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4432D" w14:textId="040A4C37" w:rsidR="008743EC" w:rsidRDefault="00853D5B" w:rsidP="00853D5B">
      <w:pPr>
        <w:jc w:val="center"/>
        <w:rPr>
          <w:rFonts w:ascii="Arial" w:hAnsi="Arial" w:cs="Arial"/>
          <w:b/>
          <w:bCs/>
          <w:sz w:val="36"/>
          <w:szCs w:val="36"/>
        </w:rPr>
      </w:pPr>
      <w:r w:rsidRPr="00853D5B">
        <w:rPr>
          <w:rFonts w:ascii="Arial" w:hAnsi="Arial" w:cs="Arial"/>
          <w:b/>
          <w:bCs/>
          <w:sz w:val="36"/>
          <w:szCs w:val="36"/>
        </w:rPr>
        <w:t>Transcript of Oral History Interview with Angie</w:t>
      </w:r>
    </w:p>
    <w:p w14:paraId="6F81ECA1" w14:textId="09CB1AFF" w:rsidR="00853D5B" w:rsidRPr="00853D5B" w:rsidRDefault="00853D5B" w:rsidP="00853D5B">
      <w:pPr>
        <w:spacing w:after="0"/>
        <w:rPr>
          <w:rFonts w:ascii="Arial" w:hAnsi="Arial" w:cs="Arial"/>
        </w:rPr>
      </w:pPr>
      <w:r>
        <w:rPr>
          <w:rFonts w:ascii="Arial" w:hAnsi="Arial" w:cs="Arial"/>
          <w:b/>
          <w:bCs/>
        </w:rPr>
        <w:t xml:space="preserve">Interviewee: </w:t>
      </w:r>
      <w:r>
        <w:rPr>
          <w:rFonts w:ascii="Arial" w:hAnsi="Arial" w:cs="Arial"/>
        </w:rPr>
        <w:t>Angie</w:t>
      </w:r>
    </w:p>
    <w:p w14:paraId="444B21C0" w14:textId="254723EF" w:rsidR="00853D5B" w:rsidRPr="00853D5B" w:rsidRDefault="00853D5B" w:rsidP="00853D5B">
      <w:pPr>
        <w:spacing w:after="0"/>
        <w:rPr>
          <w:rFonts w:ascii="Arial" w:hAnsi="Arial" w:cs="Arial"/>
        </w:rPr>
      </w:pPr>
      <w:r>
        <w:rPr>
          <w:rFonts w:ascii="Arial" w:hAnsi="Arial" w:cs="Arial"/>
          <w:b/>
          <w:bCs/>
        </w:rPr>
        <w:t xml:space="preserve">Interviewer: </w:t>
      </w:r>
      <w:r>
        <w:rPr>
          <w:rFonts w:ascii="Arial" w:hAnsi="Arial" w:cs="Arial"/>
        </w:rPr>
        <w:t>Interviewer</w:t>
      </w:r>
    </w:p>
    <w:p w14:paraId="6C0D0D88" w14:textId="575B2D4E" w:rsidR="00853D5B" w:rsidRPr="00853D5B" w:rsidRDefault="00853D5B" w:rsidP="00853D5B">
      <w:pPr>
        <w:spacing w:after="0"/>
        <w:rPr>
          <w:rFonts w:ascii="Arial" w:hAnsi="Arial" w:cs="Arial"/>
        </w:rPr>
      </w:pPr>
      <w:r>
        <w:rPr>
          <w:rFonts w:ascii="Arial" w:hAnsi="Arial" w:cs="Arial"/>
          <w:b/>
          <w:bCs/>
        </w:rPr>
        <w:t xml:space="preserve">Date: </w:t>
      </w:r>
      <w:r>
        <w:rPr>
          <w:rFonts w:ascii="Arial" w:hAnsi="Arial" w:cs="Arial"/>
        </w:rPr>
        <w:t>Unknown</w:t>
      </w:r>
    </w:p>
    <w:p w14:paraId="60551D4F" w14:textId="70656C8A" w:rsidR="00853D5B" w:rsidRPr="00853D5B" w:rsidRDefault="00853D5B" w:rsidP="00853D5B">
      <w:pPr>
        <w:spacing w:after="0"/>
        <w:rPr>
          <w:rFonts w:ascii="Arial" w:hAnsi="Arial" w:cs="Arial"/>
        </w:rPr>
      </w:pPr>
      <w:r>
        <w:rPr>
          <w:rFonts w:ascii="Arial" w:hAnsi="Arial" w:cs="Arial"/>
          <w:b/>
          <w:bCs/>
        </w:rPr>
        <w:t xml:space="preserve">Location (Interviewee): </w:t>
      </w:r>
      <w:r>
        <w:rPr>
          <w:rFonts w:ascii="Arial" w:hAnsi="Arial" w:cs="Arial"/>
        </w:rPr>
        <w:t>Unknown</w:t>
      </w:r>
    </w:p>
    <w:p w14:paraId="1970FE97" w14:textId="3FF85F04" w:rsidR="00853D5B" w:rsidRPr="00853D5B" w:rsidRDefault="00853D5B" w:rsidP="00853D5B">
      <w:pPr>
        <w:spacing w:after="0"/>
        <w:rPr>
          <w:rFonts w:ascii="Arial" w:hAnsi="Arial" w:cs="Arial"/>
        </w:rPr>
      </w:pPr>
      <w:r>
        <w:rPr>
          <w:rFonts w:ascii="Arial" w:hAnsi="Arial" w:cs="Arial"/>
          <w:b/>
          <w:bCs/>
        </w:rPr>
        <w:t xml:space="preserve">Location (Interviewer): </w:t>
      </w:r>
      <w:r>
        <w:rPr>
          <w:rFonts w:ascii="Arial" w:hAnsi="Arial" w:cs="Arial"/>
        </w:rPr>
        <w:t>Unknown</w:t>
      </w:r>
    </w:p>
    <w:p w14:paraId="30E8572B" w14:textId="7B7ACE3C" w:rsidR="00853D5B" w:rsidRPr="00853D5B" w:rsidRDefault="00853D5B" w:rsidP="00853D5B">
      <w:pPr>
        <w:spacing w:after="0"/>
        <w:rPr>
          <w:rFonts w:ascii="Arial" w:hAnsi="Arial" w:cs="Arial"/>
        </w:rPr>
      </w:pPr>
      <w:r>
        <w:rPr>
          <w:rFonts w:ascii="Arial" w:hAnsi="Arial" w:cs="Arial"/>
          <w:b/>
          <w:bCs/>
        </w:rPr>
        <w:t xml:space="preserve">Transcription Equipment: </w:t>
      </w:r>
      <w:r>
        <w:rPr>
          <w:rFonts w:ascii="Arial" w:hAnsi="Arial" w:cs="Arial"/>
        </w:rPr>
        <w:t>Otter.ai</w:t>
      </w:r>
    </w:p>
    <w:p w14:paraId="7C76432A" w14:textId="4A20A740" w:rsidR="00853D5B" w:rsidRPr="00853D5B" w:rsidRDefault="00853D5B" w:rsidP="00853D5B">
      <w:pPr>
        <w:spacing w:after="0"/>
        <w:rPr>
          <w:rFonts w:ascii="Arial" w:hAnsi="Arial" w:cs="Arial"/>
        </w:rPr>
      </w:pPr>
      <w:r>
        <w:rPr>
          <w:rFonts w:ascii="Arial" w:hAnsi="Arial" w:cs="Arial"/>
          <w:b/>
          <w:bCs/>
        </w:rPr>
        <w:t xml:space="preserve">Interviewer Technology: </w:t>
      </w:r>
      <w:r>
        <w:rPr>
          <w:rFonts w:ascii="Arial" w:hAnsi="Arial" w:cs="Arial"/>
        </w:rPr>
        <w:t>Unknown</w:t>
      </w:r>
    </w:p>
    <w:p w14:paraId="1D1FC7BD" w14:textId="673E6F68" w:rsidR="00853D5B" w:rsidRDefault="00853D5B" w:rsidP="00853D5B">
      <w:pPr>
        <w:spacing w:after="0"/>
        <w:rPr>
          <w:rFonts w:ascii="Arial" w:hAnsi="Arial" w:cs="Arial"/>
          <w:b/>
          <w:bCs/>
        </w:rPr>
      </w:pPr>
    </w:p>
    <w:p w14:paraId="07FC13B0" w14:textId="5F4AD55D" w:rsidR="00853D5B" w:rsidRDefault="00853D5B" w:rsidP="006A5ED1">
      <w:pPr>
        <w:rPr>
          <w:rFonts w:ascii="Arial" w:hAnsi="Arial" w:cs="Arial"/>
        </w:rPr>
      </w:pPr>
      <w:r>
        <w:rPr>
          <w:rFonts w:ascii="Arial" w:hAnsi="Arial" w:cs="Arial"/>
          <w:b/>
          <w:bCs/>
        </w:rPr>
        <w:t xml:space="preserve">Abstract: </w:t>
      </w:r>
      <w:r w:rsidR="0027654A">
        <w:rPr>
          <w:rFonts w:ascii="Arial" w:hAnsi="Arial" w:cs="Arial"/>
        </w:rPr>
        <w:t>Angie discusses how COVID-19 has affected her faith and beliefs</w:t>
      </w:r>
      <w:r w:rsidR="0024029B">
        <w:rPr>
          <w:rFonts w:ascii="Arial" w:hAnsi="Arial" w:cs="Arial"/>
        </w:rPr>
        <w:t xml:space="preserve">. </w:t>
      </w:r>
      <w:r w:rsidR="00EF101C">
        <w:rPr>
          <w:rFonts w:ascii="Arial" w:hAnsi="Arial" w:cs="Arial"/>
        </w:rPr>
        <w:t xml:space="preserve">They also discuss how the COVID-19 pandemic has affected how their religious community </w:t>
      </w:r>
      <w:r w:rsidR="006A5ED1">
        <w:rPr>
          <w:rFonts w:ascii="Arial" w:hAnsi="Arial" w:cs="Arial"/>
        </w:rPr>
        <w:t>interactions and what community service activated they are engaged in to help those affected by COVID-19.</w:t>
      </w:r>
    </w:p>
    <w:p w14:paraId="07FC8BC1" w14:textId="77777777" w:rsidR="006A5ED1" w:rsidRPr="00853D5B" w:rsidRDefault="006A5ED1" w:rsidP="00853D5B">
      <w:pPr>
        <w:spacing w:after="0"/>
        <w:rPr>
          <w:rFonts w:ascii="Arial" w:hAnsi="Arial" w:cs="Arial"/>
          <w:b/>
          <w:bCs/>
        </w:rPr>
      </w:pPr>
    </w:p>
    <w:p w14:paraId="3C41F721" w14:textId="639048E5" w:rsidR="008743EC" w:rsidRPr="00853D5B" w:rsidRDefault="005D5837">
      <w:pPr>
        <w:spacing w:after="0"/>
        <w:rPr>
          <w:rFonts w:ascii="Arial" w:hAnsi="Arial" w:cs="Arial"/>
        </w:rPr>
      </w:pPr>
      <w:r w:rsidRPr="00853D5B">
        <w:rPr>
          <w:rFonts w:ascii="Arial" w:hAnsi="Arial" w:cs="Arial"/>
          <w:b/>
        </w:rPr>
        <w:t xml:space="preserve">Interviewer </w:t>
      </w:r>
      <w:r w:rsidRPr="00853D5B">
        <w:rPr>
          <w:rFonts w:ascii="Arial" w:hAnsi="Arial" w:cs="Arial"/>
          <w:color w:val="5D7284"/>
        </w:rPr>
        <w:t>00:00</w:t>
      </w:r>
    </w:p>
    <w:p w14:paraId="49B28867" w14:textId="77777777" w:rsidR="008743EC" w:rsidRPr="00853D5B" w:rsidRDefault="005D5837">
      <w:pPr>
        <w:spacing w:after="0"/>
        <w:rPr>
          <w:rFonts w:ascii="Arial" w:hAnsi="Arial" w:cs="Arial"/>
        </w:rPr>
      </w:pPr>
      <w:r w:rsidRPr="00853D5B">
        <w:rPr>
          <w:rFonts w:ascii="Arial" w:hAnsi="Arial" w:cs="Arial"/>
        </w:rPr>
        <w:t>First question is how has COVID-19 affected your faith or beliefs?</w:t>
      </w:r>
    </w:p>
    <w:p w14:paraId="6127A1F8" w14:textId="77777777" w:rsidR="008743EC" w:rsidRPr="00853D5B" w:rsidRDefault="008743EC">
      <w:pPr>
        <w:spacing w:after="0"/>
        <w:rPr>
          <w:rFonts w:ascii="Arial" w:hAnsi="Arial" w:cs="Arial"/>
        </w:rPr>
      </w:pPr>
    </w:p>
    <w:p w14:paraId="487D9D08" w14:textId="450BB5D3" w:rsidR="008743EC" w:rsidRPr="00853D5B" w:rsidRDefault="005D5837">
      <w:pPr>
        <w:spacing w:after="0"/>
        <w:rPr>
          <w:rFonts w:ascii="Arial" w:hAnsi="Arial" w:cs="Arial"/>
        </w:rPr>
      </w:pPr>
      <w:r w:rsidRPr="00853D5B">
        <w:rPr>
          <w:rFonts w:ascii="Arial" w:hAnsi="Arial" w:cs="Arial"/>
          <w:b/>
        </w:rPr>
        <w:t xml:space="preserve">Angie </w:t>
      </w:r>
      <w:r w:rsidRPr="00853D5B">
        <w:rPr>
          <w:rFonts w:ascii="Arial" w:hAnsi="Arial" w:cs="Arial"/>
          <w:color w:val="5D7284"/>
        </w:rPr>
        <w:t>00:06</w:t>
      </w:r>
    </w:p>
    <w:p w14:paraId="15FE1200" w14:textId="7B2AE506" w:rsidR="008743EC" w:rsidRPr="00853D5B" w:rsidRDefault="005D5837">
      <w:pPr>
        <w:spacing w:after="0"/>
        <w:rPr>
          <w:rFonts w:ascii="Arial" w:hAnsi="Arial" w:cs="Arial"/>
        </w:rPr>
      </w:pPr>
      <w:r w:rsidRPr="00853D5B">
        <w:rPr>
          <w:rFonts w:ascii="Arial" w:hAnsi="Arial" w:cs="Arial"/>
        </w:rPr>
        <w:t xml:space="preserve">So far it hasn't really had any </w:t>
      </w:r>
      <w:r w:rsidR="00693E53">
        <w:rPr>
          <w:rFonts w:ascii="Arial" w:hAnsi="Arial" w:cs="Arial"/>
        </w:rPr>
        <w:t>a</w:t>
      </w:r>
      <w:r w:rsidRPr="00853D5B">
        <w:rPr>
          <w:rFonts w:ascii="Arial" w:hAnsi="Arial" w:cs="Arial"/>
        </w:rPr>
        <w:t xml:space="preserve">ffect. If anything has just made connection stronger with Jehovah, I find myself talking to him and praying to Him more often than I usually would. So, so </w:t>
      </w:r>
      <w:proofErr w:type="gramStart"/>
      <w:r w:rsidRPr="00853D5B">
        <w:rPr>
          <w:rFonts w:ascii="Arial" w:hAnsi="Arial" w:cs="Arial"/>
        </w:rPr>
        <w:t>far</w:t>
      </w:r>
      <w:proofErr w:type="gramEnd"/>
      <w:r w:rsidRPr="00853D5B">
        <w:rPr>
          <w:rFonts w:ascii="Arial" w:hAnsi="Arial" w:cs="Arial"/>
        </w:rPr>
        <w:t xml:space="preserve"> it's just been like </w:t>
      </w:r>
      <w:r w:rsidR="00693E53">
        <w:rPr>
          <w:rFonts w:ascii="Arial" w:hAnsi="Arial" w:cs="Arial"/>
        </w:rPr>
        <w:t>positiv</w:t>
      </w:r>
      <w:r w:rsidRPr="00853D5B">
        <w:rPr>
          <w:rFonts w:ascii="Arial" w:hAnsi="Arial" w:cs="Arial"/>
        </w:rPr>
        <w:t>e changes in regards to me and my religious beliefs and practicing them and putting them into practice.</w:t>
      </w:r>
    </w:p>
    <w:p w14:paraId="4F055886" w14:textId="77777777" w:rsidR="008743EC" w:rsidRPr="00853D5B" w:rsidRDefault="008743EC">
      <w:pPr>
        <w:spacing w:after="0"/>
        <w:rPr>
          <w:rFonts w:ascii="Arial" w:hAnsi="Arial" w:cs="Arial"/>
        </w:rPr>
      </w:pPr>
    </w:p>
    <w:p w14:paraId="1B21F44F" w14:textId="677B8F20" w:rsidR="008743EC" w:rsidRPr="00853D5B" w:rsidRDefault="005D5837">
      <w:pPr>
        <w:spacing w:after="0"/>
        <w:rPr>
          <w:rFonts w:ascii="Arial" w:hAnsi="Arial" w:cs="Arial"/>
        </w:rPr>
      </w:pPr>
      <w:r w:rsidRPr="00853D5B">
        <w:rPr>
          <w:rFonts w:ascii="Arial" w:hAnsi="Arial" w:cs="Arial"/>
          <w:b/>
        </w:rPr>
        <w:t xml:space="preserve">Interviewer </w:t>
      </w:r>
      <w:r w:rsidRPr="00853D5B">
        <w:rPr>
          <w:rFonts w:ascii="Arial" w:hAnsi="Arial" w:cs="Arial"/>
          <w:color w:val="5D7284"/>
        </w:rPr>
        <w:t>00:28</w:t>
      </w:r>
    </w:p>
    <w:p w14:paraId="00A63632" w14:textId="42BE589F" w:rsidR="008743EC" w:rsidRPr="00853D5B" w:rsidRDefault="005D5837">
      <w:pPr>
        <w:spacing w:after="0"/>
        <w:rPr>
          <w:rFonts w:ascii="Arial" w:hAnsi="Arial" w:cs="Arial"/>
        </w:rPr>
      </w:pPr>
      <w:r w:rsidRPr="00853D5B">
        <w:rPr>
          <w:rFonts w:ascii="Arial" w:hAnsi="Arial" w:cs="Arial"/>
        </w:rPr>
        <w:t xml:space="preserve">Ok. </w:t>
      </w:r>
      <w:r w:rsidR="0024029B">
        <w:rPr>
          <w:rFonts w:ascii="Arial" w:hAnsi="Arial" w:cs="Arial"/>
        </w:rPr>
        <w:t>I</w:t>
      </w:r>
      <w:r w:rsidRPr="00853D5B">
        <w:rPr>
          <w:rFonts w:ascii="Arial" w:hAnsi="Arial" w:cs="Arial"/>
        </w:rPr>
        <w:t>s your religious community still gathering currently?</w:t>
      </w:r>
    </w:p>
    <w:p w14:paraId="0379D830" w14:textId="77777777" w:rsidR="008743EC" w:rsidRPr="00853D5B" w:rsidRDefault="008743EC">
      <w:pPr>
        <w:spacing w:after="0"/>
        <w:rPr>
          <w:rFonts w:ascii="Arial" w:hAnsi="Arial" w:cs="Arial"/>
        </w:rPr>
      </w:pPr>
    </w:p>
    <w:p w14:paraId="74674981" w14:textId="7BB8339F" w:rsidR="008743EC" w:rsidRPr="00853D5B" w:rsidRDefault="005D5837">
      <w:pPr>
        <w:spacing w:after="0"/>
        <w:rPr>
          <w:rFonts w:ascii="Arial" w:hAnsi="Arial" w:cs="Arial"/>
        </w:rPr>
      </w:pPr>
      <w:r w:rsidRPr="00853D5B">
        <w:rPr>
          <w:rFonts w:ascii="Arial" w:hAnsi="Arial" w:cs="Arial"/>
          <w:b/>
        </w:rPr>
        <w:t xml:space="preserve">Angie </w:t>
      </w:r>
      <w:r w:rsidRPr="00853D5B">
        <w:rPr>
          <w:rFonts w:ascii="Arial" w:hAnsi="Arial" w:cs="Arial"/>
          <w:color w:val="5D7284"/>
        </w:rPr>
        <w:t>00:36</w:t>
      </w:r>
    </w:p>
    <w:p w14:paraId="397BDBAC" w14:textId="4095E2FA" w:rsidR="008743EC" w:rsidRPr="00853D5B" w:rsidRDefault="005D5837">
      <w:pPr>
        <w:spacing w:after="0"/>
        <w:rPr>
          <w:rFonts w:ascii="Arial" w:hAnsi="Arial" w:cs="Arial"/>
        </w:rPr>
      </w:pPr>
      <w:r w:rsidRPr="00853D5B">
        <w:rPr>
          <w:rFonts w:ascii="Arial" w:hAnsi="Arial" w:cs="Arial"/>
        </w:rPr>
        <w:t xml:space="preserve">Yes, but we don't </w:t>
      </w:r>
      <w:r w:rsidR="00693E53">
        <w:rPr>
          <w:rFonts w:ascii="Arial" w:hAnsi="Arial" w:cs="Arial"/>
        </w:rPr>
        <w:t xml:space="preserve">go to </w:t>
      </w:r>
      <w:r w:rsidRPr="00853D5B">
        <w:rPr>
          <w:rFonts w:ascii="Arial" w:hAnsi="Arial" w:cs="Arial"/>
        </w:rPr>
        <w:t>other in person</w:t>
      </w:r>
      <w:r w:rsidR="00180390">
        <w:rPr>
          <w:rFonts w:ascii="Arial" w:hAnsi="Arial" w:cs="Arial"/>
        </w:rPr>
        <w:t>,</w:t>
      </w:r>
      <w:r w:rsidR="00693E53">
        <w:rPr>
          <w:rFonts w:ascii="Arial" w:hAnsi="Arial" w:cs="Arial"/>
        </w:rPr>
        <w:t xml:space="preserve"> we’</w:t>
      </w:r>
      <w:r w:rsidR="00180390">
        <w:rPr>
          <w:rFonts w:ascii="Arial" w:hAnsi="Arial" w:cs="Arial"/>
        </w:rPr>
        <w:t>ve been</w:t>
      </w:r>
      <w:r w:rsidR="00693E53">
        <w:rPr>
          <w:rFonts w:ascii="Arial" w:hAnsi="Arial" w:cs="Arial"/>
        </w:rPr>
        <w:t xml:space="preserve"> </w:t>
      </w:r>
      <w:r w:rsidRPr="00853D5B">
        <w:rPr>
          <w:rFonts w:ascii="Arial" w:hAnsi="Arial" w:cs="Arial"/>
        </w:rPr>
        <w:t xml:space="preserve">doing </w:t>
      </w:r>
      <w:r w:rsidR="00693E53">
        <w:rPr>
          <w:rFonts w:ascii="Arial" w:hAnsi="Arial" w:cs="Arial"/>
        </w:rPr>
        <w:t>Zoom</w:t>
      </w:r>
      <w:r w:rsidRPr="00853D5B">
        <w:rPr>
          <w:rFonts w:ascii="Arial" w:hAnsi="Arial" w:cs="Arial"/>
        </w:rPr>
        <w:t xml:space="preserve"> meetings. And if we are not able to atten</w:t>
      </w:r>
      <w:r w:rsidR="00180390">
        <w:rPr>
          <w:rFonts w:ascii="Arial" w:hAnsi="Arial" w:cs="Arial"/>
        </w:rPr>
        <w:t>d</w:t>
      </w:r>
      <w:r w:rsidRPr="00853D5B">
        <w:rPr>
          <w:rFonts w:ascii="Arial" w:hAnsi="Arial" w:cs="Arial"/>
        </w:rPr>
        <w:t xml:space="preserve"> our elders, they send us a recording of the meeting.</w:t>
      </w:r>
    </w:p>
    <w:p w14:paraId="5FA72F2C" w14:textId="77777777" w:rsidR="008743EC" w:rsidRPr="00853D5B" w:rsidRDefault="008743EC">
      <w:pPr>
        <w:spacing w:after="0"/>
        <w:rPr>
          <w:rFonts w:ascii="Arial" w:hAnsi="Arial" w:cs="Arial"/>
        </w:rPr>
      </w:pPr>
    </w:p>
    <w:p w14:paraId="2BC99516" w14:textId="3AA7075E" w:rsidR="008743EC" w:rsidRPr="00853D5B" w:rsidRDefault="005D5837">
      <w:pPr>
        <w:spacing w:after="0"/>
        <w:rPr>
          <w:rFonts w:ascii="Arial" w:hAnsi="Arial" w:cs="Arial"/>
        </w:rPr>
      </w:pPr>
      <w:r w:rsidRPr="00853D5B">
        <w:rPr>
          <w:rFonts w:ascii="Arial" w:hAnsi="Arial" w:cs="Arial"/>
          <w:b/>
        </w:rPr>
        <w:t xml:space="preserve">Interviewer </w:t>
      </w:r>
      <w:r w:rsidRPr="00853D5B">
        <w:rPr>
          <w:rFonts w:ascii="Arial" w:hAnsi="Arial" w:cs="Arial"/>
          <w:color w:val="5D7284"/>
        </w:rPr>
        <w:t>00:49</w:t>
      </w:r>
    </w:p>
    <w:p w14:paraId="6F692842" w14:textId="2B494C48" w:rsidR="008743EC" w:rsidRPr="00853D5B" w:rsidRDefault="00180390">
      <w:pPr>
        <w:spacing w:after="0"/>
        <w:rPr>
          <w:rFonts w:ascii="Arial" w:hAnsi="Arial" w:cs="Arial"/>
        </w:rPr>
      </w:pPr>
      <w:r>
        <w:rPr>
          <w:rFonts w:ascii="Arial" w:hAnsi="Arial" w:cs="Arial"/>
        </w:rPr>
        <w:t xml:space="preserve">Okay. </w:t>
      </w:r>
      <w:r w:rsidR="005D5837" w:rsidRPr="00853D5B">
        <w:rPr>
          <w:rFonts w:ascii="Arial" w:hAnsi="Arial" w:cs="Arial"/>
        </w:rPr>
        <w:t>How has COVID-19 affected your participation in your religious community?</w:t>
      </w:r>
    </w:p>
    <w:p w14:paraId="303A5FD1" w14:textId="77777777" w:rsidR="008743EC" w:rsidRPr="00853D5B" w:rsidRDefault="008743EC">
      <w:pPr>
        <w:spacing w:after="0"/>
        <w:rPr>
          <w:rFonts w:ascii="Arial" w:hAnsi="Arial" w:cs="Arial"/>
        </w:rPr>
      </w:pPr>
    </w:p>
    <w:p w14:paraId="4A7AA7DF" w14:textId="1B6B1BA8" w:rsidR="008743EC" w:rsidRPr="00853D5B" w:rsidRDefault="005D5837">
      <w:pPr>
        <w:spacing w:after="0"/>
        <w:rPr>
          <w:rFonts w:ascii="Arial" w:hAnsi="Arial" w:cs="Arial"/>
        </w:rPr>
      </w:pPr>
      <w:r w:rsidRPr="00853D5B">
        <w:rPr>
          <w:rFonts w:ascii="Arial" w:hAnsi="Arial" w:cs="Arial"/>
          <w:b/>
        </w:rPr>
        <w:t xml:space="preserve">Angie </w:t>
      </w:r>
      <w:r w:rsidRPr="00853D5B">
        <w:rPr>
          <w:rFonts w:ascii="Arial" w:hAnsi="Arial" w:cs="Arial"/>
          <w:color w:val="5D7284"/>
        </w:rPr>
        <w:t>00:56</w:t>
      </w:r>
    </w:p>
    <w:p w14:paraId="5E86F2C5" w14:textId="500212E5" w:rsidR="008743EC" w:rsidRPr="00853D5B" w:rsidRDefault="005D5837">
      <w:pPr>
        <w:spacing w:after="0"/>
        <w:rPr>
          <w:rFonts w:ascii="Arial" w:hAnsi="Arial" w:cs="Arial"/>
        </w:rPr>
      </w:pPr>
      <w:r w:rsidRPr="00853D5B">
        <w:rPr>
          <w:rFonts w:ascii="Arial" w:hAnsi="Arial" w:cs="Arial"/>
        </w:rPr>
        <w:t xml:space="preserve">Um, so far, we've been trying to help as much as we can by </w:t>
      </w:r>
      <w:r w:rsidR="00180390">
        <w:rPr>
          <w:rFonts w:ascii="Arial" w:hAnsi="Arial" w:cs="Arial"/>
        </w:rPr>
        <w:t>staying home,</w:t>
      </w:r>
      <w:r w:rsidRPr="00853D5B">
        <w:rPr>
          <w:rFonts w:ascii="Arial" w:hAnsi="Arial" w:cs="Arial"/>
        </w:rPr>
        <w:t xml:space="preserve"> obviously</w:t>
      </w:r>
      <w:r w:rsidR="00180390">
        <w:rPr>
          <w:rFonts w:ascii="Arial" w:hAnsi="Arial" w:cs="Arial"/>
        </w:rPr>
        <w:t>,</w:t>
      </w:r>
      <w:r w:rsidRPr="00853D5B">
        <w:rPr>
          <w:rFonts w:ascii="Arial" w:hAnsi="Arial" w:cs="Arial"/>
        </w:rPr>
        <w:t xml:space="preserve"> canceling all of our in</w:t>
      </w:r>
      <w:r w:rsidR="00180390">
        <w:rPr>
          <w:rFonts w:ascii="Arial" w:hAnsi="Arial" w:cs="Arial"/>
        </w:rPr>
        <w:t>-</w:t>
      </w:r>
      <w:r w:rsidRPr="00853D5B">
        <w:rPr>
          <w:rFonts w:ascii="Arial" w:hAnsi="Arial" w:cs="Arial"/>
        </w:rPr>
        <w:t>person meetings and turn</w:t>
      </w:r>
      <w:r w:rsidR="00180390">
        <w:rPr>
          <w:rFonts w:ascii="Arial" w:hAnsi="Arial" w:cs="Arial"/>
        </w:rPr>
        <w:t>ing</w:t>
      </w:r>
      <w:r w:rsidRPr="00853D5B">
        <w:rPr>
          <w:rFonts w:ascii="Arial" w:hAnsi="Arial" w:cs="Arial"/>
        </w:rPr>
        <w:t xml:space="preserve"> to zoom. But we've also been</w:t>
      </w:r>
      <w:r w:rsidR="00180390">
        <w:rPr>
          <w:rFonts w:ascii="Arial" w:hAnsi="Arial" w:cs="Arial"/>
        </w:rPr>
        <w:t>,</w:t>
      </w:r>
      <w:r w:rsidRPr="00853D5B">
        <w:rPr>
          <w:rFonts w:ascii="Arial" w:hAnsi="Arial" w:cs="Arial"/>
        </w:rPr>
        <w:t xml:space="preserve"> there's been instances where you gather </w:t>
      </w:r>
      <w:r w:rsidR="00180390">
        <w:rPr>
          <w:rFonts w:ascii="Arial" w:hAnsi="Arial" w:cs="Arial"/>
        </w:rPr>
        <w:t>as a</w:t>
      </w:r>
      <w:r w:rsidRPr="00853D5B">
        <w:rPr>
          <w:rFonts w:ascii="Arial" w:hAnsi="Arial" w:cs="Arial"/>
        </w:rPr>
        <w:t xml:space="preserve"> congregation, obviously</w:t>
      </w:r>
      <w:r w:rsidR="00180390">
        <w:rPr>
          <w:rFonts w:ascii="Arial" w:hAnsi="Arial" w:cs="Arial"/>
        </w:rPr>
        <w:t xml:space="preserve"> on</w:t>
      </w:r>
      <w:r w:rsidRPr="00853D5B">
        <w:rPr>
          <w:rFonts w:ascii="Arial" w:hAnsi="Arial" w:cs="Arial"/>
        </w:rPr>
        <w:t xml:space="preserve"> zoom</w:t>
      </w:r>
      <w:r w:rsidR="00180390">
        <w:rPr>
          <w:rFonts w:ascii="Arial" w:hAnsi="Arial" w:cs="Arial"/>
        </w:rPr>
        <w:t>,</w:t>
      </w:r>
      <w:r w:rsidRPr="00853D5B">
        <w:rPr>
          <w:rFonts w:ascii="Arial" w:hAnsi="Arial" w:cs="Arial"/>
        </w:rPr>
        <w:t xml:space="preserve"> and they tr</w:t>
      </w:r>
      <w:r w:rsidR="00180390">
        <w:rPr>
          <w:rFonts w:ascii="Arial" w:hAnsi="Arial" w:cs="Arial"/>
        </w:rPr>
        <w:t>y</w:t>
      </w:r>
      <w:r w:rsidRPr="00853D5B">
        <w:rPr>
          <w:rFonts w:ascii="Arial" w:hAnsi="Arial" w:cs="Arial"/>
        </w:rPr>
        <w:t xml:space="preserve"> to teach us to make medical mass. And</w:t>
      </w:r>
      <w:r w:rsidR="00180390">
        <w:rPr>
          <w:rFonts w:ascii="Arial" w:hAnsi="Arial" w:cs="Arial"/>
        </w:rPr>
        <w:t>,</w:t>
      </w:r>
      <w:r w:rsidRPr="00853D5B">
        <w:rPr>
          <w:rFonts w:ascii="Arial" w:hAnsi="Arial" w:cs="Arial"/>
        </w:rPr>
        <w:t xml:space="preserve"> yeah, so we can </w:t>
      </w:r>
      <w:r w:rsidR="00180390">
        <w:rPr>
          <w:rFonts w:ascii="Arial" w:hAnsi="Arial" w:cs="Arial"/>
        </w:rPr>
        <w:t>send that</w:t>
      </w:r>
      <w:r w:rsidRPr="00853D5B">
        <w:rPr>
          <w:rFonts w:ascii="Arial" w:hAnsi="Arial" w:cs="Arial"/>
        </w:rPr>
        <w:t xml:space="preserve"> to our local hospital. </w:t>
      </w:r>
    </w:p>
    <w:p w14:paraId="7A1C6AD2" w14:textId="77777777" w:rsidR="008743EC" w:rsidRPr="00853D5B" w:rsidRDefault="008743EC">
      <w:pPr>
        <w:spacing w:after="0"/>
        <w:rPr>
          <w:rFonts w:ascii="Arial" w:hAnsi="Arial" w:cs="Arial"/>
        </w:rPr>
      </w:pPr>
    </w:p>
    <w:p w14:paraId="2F3AF2C6" w14:textId="3874582C" w:rsidR="008743EC" w:rsidRPr="00853D5B" w:rsidRDefault="005D5837">
      <w:pPr>
        <w:spacing w:after="0"/>
        <w:rPr>
          <w:rFonts w:ascii="Arial" w:hAnsi="Arial" w:cs="Arial"/>
        </w:rPr>
      </w:pPr>
      <w:r w:rsidRPr="00853D5B">
        <w:rPr>
          <w:rFonts w:ascii="Arial" w:hAnsi="Arial" w:cs="Arial"/>
          <w:b/>
        </w:rPr>
        <w:t xml:space="preserve">Interviewer </w:t>
      </w:r>
      <w:r w:rsidRPr="00853D5B">
        <w:rPr>
          <w:rFonts w:ascii="Arial" w:hAnsi="Arial" w:cs="Arial"/>
          <w:color w:val="5D7284"/>
        </w:rPr>
        <w:t>01:21</w:t>
      </w:r>
    </w:p>
    <w:p w14:paraId="038072C5" w14:textId="7DC84DE7" w:rsidR="008743EC" w:rsidRPr="00853D5B" w:rsidRDefault="005D5837">
      <w:pPr>
        <w:spacing w:after="0"/>
        <w:rPr>
          <w:rFonts w:ascii="Arial" w:hAnsi="Arial" w:cs="Arial"/>
        </w:rPr>
      </w:pPr>
      <w:r w:rsidRPr="00853D5B">
        <w:rPr>
          <w:rFonts w:ascii="Arial" w:hAnsi="Arial" w:cs="Arial"/>
        </w:rPr>
        <w:t xml:space="preserve">All right. Is your religious community supplying or engaged in any kind of community service and then attempt to help alleviate issues caused by the pandemic? </w:t>
      </w:r>
      <w:r w:rsidR="00180390">
        <w:rPr>
          <w:rFonts w:ascii="Arial" w:hAnsi="Arial" w:cs="Arial"/>
        </w:rPr>
        <w:t>If s</w:t>
      </w:r>
      <w:r w:rsidRPr="00853D5B">
        <w:rPr>
          <w:rFonts w:ascii="Arial" w:hAnsi="Arial" w:cs="Arial"/>
        </w:rPr>
        <w:t>o</w:t>
      </w:r>
      <w:r w:rsidR="00180390">
        <w:rPr>
          <w:rFonts w:ascii="Arial" w:hAnsi="Arial" w:cs="Arial"/>
        </w:rPr>
        <w:t>,</w:t>
      </w:r>
      <w:r w:rsidRPr="00853D5B">
        <w:rPr>
          <w:rFonts w:ascii="Arial" w:hAnsi="Arial" w:cs="Arial"/>
        </w:rPr>
        <w:t xml:space="preserve"> what are those efforts?</w:t>
      </w:r>
    </w:p>
    <w:p w14:paraId="71BFA510" w14:textId="77777777" w:rsidR="008743EC" w:rsidRPr="00853D5B" w:rsidRDefault="008743EC">
      <w:pPr>
        <w:spacing w:after="0"/>
        <w:rPr>
          <w:rFonts w:ascii="Arial" w:hAnsi="Arial" w:cs="Arial"/>
        </w:rPr>
      </w:pPr>
    </w:p>
    <w:p w14:paraId="602C4B2D" w14:textId="55BF84AF" w:rsidR="008743EC" w:rsidRPr="00853D5B" w:rsidRDefault="005D5837">
      <w:pPr>
        <w:spacing w:after="0"/>
        <w:rPr>
          <w:rFonts w:ascii="Arial" w:hAnsi="Arial" w:cs="Arial"/>
        </w:rPr>
      </w:pPr>
      <w:r w:rsidRPr="00853D5B">
        <w:rPr>
          <w:rFonts w:ascii="Arial" w:hAnsi="Arial" w:cs="Arial"/>
          <w:b/>
        </w:rPr>
        <w:lastRenderedPageBreak/>
        <w:t xml:space="preserve">Angie </w:t>
      </w:r>
      <w:r w:rsidRPr="00853D5B">
        <w:rPr>
          <w:rFonts w:ascii="Arial" w:hAnsi="Arial" w:cs="Arial"/>
          <w:color w:val="5D7284"/>
        </w:rPr>
        <w:t>01:35</w:t>
      </w:r>
    </w:p>
    <w:p w14:paraId="1E4CDAA3" w14:textId="08B08EC6" w:rsidR="008743EC" w:rsidRPr="00853D5B" w:rsidRDefault="005D5837">
      <w:pPr>
        <w:spacing w:after="0"/>
        <w:rPr>
          <w:rFonts w:ascii="Arial" w:hAnsi="Arial" w:cs="Arial"/>
        </w:rPr>
      </w:pPr>
      <w:r w:rsidRPr="00853D5B">
        <w:rPr>
          <w:rFonts w:ascii="Arial" w:hAnsi="Arial" w:cs="Arial"/>
        </w:rPr>
        <w:t xml:space="preserve">According to our elders, when this all began, as it got worse, he said that any donations that would originally go through the Jehovah's Witness congregation were going to be sent to many of our local hospitals to help them </w:t>
      </w:r>
      <w:r w:rsidR="00EF101C">
        <w:rPr>
          <w:rFonts w:ascii="Arial" w:hAnsi="Arial" w:cs="Arial"/>
        </w:rPr>
        <w:t>gather</w:t>
      </w:r>
      <w:r w:rsidRPr="00853D5B">
        <w:rPr>
          <w:rFonts w:ascii="Arial" w:hAnsi="Arial" w:cs="Arial"/>
        </w:rPr>
        <w:t xml:space="preserve"> supplies such as hand sanitizers, face masks, anything they need.</w:t>
      </w:r>
    </w:p>
    <w:p w14:paraId="056C582A" w14:textId="77777777" w:rsidR="008743EC" w:rsidRPr="00853D5B" w:rsidRDefault="008743EC">
      <w:pPr>
        <w:spacing w:after="0"/>
        <w:rPr>
          <w:rFonts w:ascii="Arial" w:hAnsi="Arial" w:cs="Arial"/>
        </w:rPr>
      </w:pPr>
    </w:p>
    <w:p w14:paraId="287EF889" w14:textId="3505CD4F" w:rsidR="008743EC" w:rsidRPr="00853D5B" w:rsidRDefault="005D5837">
      <w:pPr>
        <w:spacing w:after="0"/>
        <w:rPr>
          <w:rFonts w:ascii="Arial" w:hAnsi="Arial" w:cs="Arial"/>
        </w:rPr>
      </w:pPr>
      <w:r w:rsidRPr="00853D5B">
        <w:rPr>
          <w:rFonts w:ascii="Arial" w:hAnsi="Arial" w:cs="Arial"/>
          <w:b/>
        </w:rPr>
        <w:t xml:space="preserve">Interviewer </w:t>
      </w:r>
      <w:r w:rsidRPr="00853D5B">
        <w:rPr>
          <w:rFonts w:ascii="Arial" w:hAnsi="Arial" w:cs="Arial"/>
          <w:color w:val="5D7284"/>
        </w:rPr>
        <w:t>01:54</w:t>
      </w:r>
    </w:p>
    <w:p w14:paraId="2A1158DE" w14:textId="77777777" w:rsidR="008743EC" w:rsidRPr="00853D5B" w:rsidRDefault="005D5837">
      <w:pPr>
        <w:spacing w:after="0"/>
        <w:rPr>
          <w:rFonts w:ascii="Arial" w:hAnsi="Arial" w:cs="Arial"/>
        </w:rPr>
      </w:pPr>
      <w:r w:rsidRPr="00853D5B">
        <w:rPr>
          <w:rFonts w:ascii="Arial" w:hAnsi="Arial" w:cs="Arial"/>
        </w:rPr>
        <w:t>Okay. All right. Thank you for your time, Angie.</w:t>
      </w:r>
    </w:p>
    <w:sectPr w:rsidR="008743EC" w:rsidRPr="00853D5B"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1219B" w14:textId="77777777" w:rsidR="00E81315" w:rsidRDefault="00E81315">
      <w:pPr>
        <w:spacing w:after="0" w:line="240" w:lineRule="auto"/>
      </w:pPr>
      <w:r>
        <w:separator/>
      </w:r>
    </w:p>
  </w:endnote>
  <w:endnote w:type="continuationSeparator" w:id="0">
    <w:p w14:paraId="79E57469" w14:textId="77777777" w:rsidR="00E81315" w:rsidRDefault="00E81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76933581"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087895D8"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193C3D"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27E38153"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5DE52378"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1CBB8"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36128" w14:textId="77777777" w:rsidR="00E81315" w:rsidRDefault="00E81315">
      <w:pPr>
        <w:spacing w:after="0" w:line="240" w:lineRule="auto"/>
      </w:pPr>
      <w:r>
        <w:separator/>
      </w:r>
    </w:p>
  </w:footnote>
  <w:footnote w:type="continuationSeparator" w:id="0">
    <w:p w14:paraId="33E64033" w14:textId="77777777" w:rsidR="00E81315" w:rsidRDefault="00E813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B4A19"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2B40"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E3F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030258155">
    <w:abstractNumId w:val="8"/>
  </w:num>
  <w:num w:numId="2" w16cid:durableId="1160586022">
    <w:abstractNumId w:val="6"/>
  </w:num>
  <w:num w:numId="3" w16cid:durableId="1463692705">
    <w:abstractNumId w:val="5"/>
  </w:num>
  <w:num w:numId="4" w16cid:durableId="509829662">
    <w:abstractNumId w:val="4"/>
  </w:num>
  <w:num w:numId="5" w16cid:durableId="131681352">
    <w:abstractNumId w:val="7"/>
  </w:num>
  <w:num w:numId="6" w16cid:durableId="978798708">
    <w:abstractNumId w:val="3"/>
  </w:num>
  <w:num w:numId="7" w16cid:durableId="1486048649">
    <w:abstractNumId w:val="2"/>
  </w:num>
  <w:num w:numId="8" w16cid:durableId="2033875352">
    <w:abstractNumId w:val="1"/>
  </w:num>
  <w:num w:numId="9" w16cid:durableId="1481657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180390"/>
    <w:rsid w:val="0024029B"/>
    <w:rsid w:val="00271B12"/>
    <w:rsid w:val="0027654A"/>
    <w:rsid w:val="0029639D"/>
    <w:rsid w:val="00326F90"/>
    <w:rsid w:val="004A641F"/>
    <w:rsid w:val="004B266A"/>
    <w:rsid w:val="004B593C"/>
    <w:rsid w:val="005D5837"/>
    <w:rsid w:val="00693E53"/>
    <w:rsid w:val="006A5ED1"/>
    <w:rsid w:val="006E2A8C"/>
    <w:rsid w:val="006E78B4"/>
    <w:rsid w:val="007749AF"/>
    <w:rsid w:val="00794EBC"/>
    <w:rsid w:val="00853D5B"/>
    <w:rsid w:val="008743EC"/>
    <w:rsid w:val="00930F33"/>
    <w:rsid w:val="009C3AF0"/>
    <w:rsid w:val="00A12EE5"/>
    <w:rsid w:val="00AA1D8D"/>
    <w:rsid w:val="00B47730"/>
    <w:rsid w:val="00BA4C2B"/>
    <w:rsid w:val="00BD0140"/>
    <w:rsid w:val="00C24502"/>
    <w:rsid w:val="00CB0664"/>
    <w:rsid w:val="00D57E81"/>
    <w:rsid w:val="00E81315"/>
    <w:rsid w:val="00ED3244"/>
    <w:rsid w:val="00EF101C"/>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94D390"/>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Victoria Clark (Student)</cp:lastModifiedBy>
  <cp:revision>10</cp:revision>
  <dcterms:created xsi:type="dcterms:W3CDTF">2019-09-10T23:59:00Z</dcterms:created>
  <dcterms:modified xsi:type="dcterms:W3CDTF">2022-06-29T13:56:00Z</dcterms:modified>
  <cp:category/>
</cp:coreProperties>
</file>