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D1FB" w14:textId="51479A59" w:rsidR="00930F33" w:rsidRDefault="00F80EA7" w:rsidP="00AD7CF2">
      <w:pPr>
        <w:jc w:val="center"/>
        <w:rPr>
          <w:rFonts w:ascii="Arial" w:hAnsi="Arial" w:cs="Arial"/>
          <w:b/>
          <w:bCs/>
          <w:sz w:val="36"/>
          <w:szCs w:val="36"/>
          <w:lang w:eastAsia="zh-CN"/>
        </w:rPr>
      </w:pPr>
      <w:r w:rsidRPr="00F80EA7">
        <w:rPr>
          <w:rFonts w:ascii="Arial" w:hAnsi="Arial" w:cs="Arial"/>
          <w:b/>
          <w:bCs/>
          <w:sz w:val="36"/>
          <w:szCs w:val="36"/>
          <w:lang w:eastAsia="zh-CN"/>
        </w:rPr>
        <w:t>Transcript of Oral History Interview with Interviewee</w:t>
      </w:r>
    </w:p>
    <w:p w14:paraId="42F91F40" w14:textId="2923345A" w:rsidR="00AD7CF2" w:rsidRPr="00AD7CF2" w:rsidRDefault="00AD7CF2" w:rsidP="00AD7CF2">
      <w:pPr>
        <w:spacing w:after="0"/>
        <w:rPr>
          <w:rFonts w:ascii="Arial" w:hAnsi="Arial" w:cs="Arial"/>
          <w:lang w:eastAsia="zh-CN"/>
        </w:rPr>
      </w:pPr>
      <w:r>
        <w:rPr>
          <w:rFonts w:ascii="Arial" w:hAnsi="Arial" w:cs="Arial"/>
          <w:b/>
          <w:bCs/>
          <w:lang w:eastAsia="zh-CN"/>
        </w:rPr>
        <w:t xml:space="preserve">Interviewee: </w:t>
      </w:r>
      <w:r>
        <w:rPr>
          <w:rFonts w:ascii="Arial" w:hAnsi="Arial" w:cs="Arial"/>
          <w:lang w:eastAsia="zh-CN"/>
        </w:rPr>
        <w:t>Interviewee</w:t>
      </w:r>
    </w:p>
    <w:p w14:paraId="50FF346D" w14:textId="33B3C2C4" w:rsidR="00AD7CF2" w:rsidRPr="00AD7CF2" w:rsidRDefault="00AD7CF2" w:rsidP="00AD7CF2">
      <w:pPr>
        <w:spacing w:after="0"/>
        <w:rPr>
          <w:rFonts w:ascii="Arial" w:hAnsi="Arial" w:cs="Arial"/>
          <w:lang w:eastAsia="zh-CN"/>
        </w:rPr>
      </w:pPr>
      <w:r>
        <w:rPr>
          <w:rFonts w:ascii="Arial" w:hAnsi="Arial" w:cs="Arial"/>
          <w:b/>
          <w:bCs/>
          <w:lang w:eastAsia="zh-CN"/>
        </w:rPr>
        <w:t xml:space="preserve">Interviewer: </w:t>
      </w:r>
      <w:r w:rsidR="002E12FA">
        <w:rPr>
          <w:rFonts w:ascii="Arial" w:hAnsi="Arial" w:cs="Arial"/>
          <w:lang w:eastAsia="zh-CN"/>
        </w:rPr>
        <w:t>None</w:t>
      </w:r>
    </w:p>
    <w:p w14:paraId="316E75E1" w14:textId="6AA74DCD" w:rsidR="00AD7CF2" w:rsidRPr="00AD7CF2" w:rsidRDefault="00AD7CF2" w:rsidP="00AD7CF2">
      <w:pPr>
        <w:spacing w:after="0"/>
        <w:rPr>
          <w:rFonts w:ascii="Arial" w:hAnsi="Arial" w:cs="Arial"/>
          <w:lang w:eastAsia="zh-CN"/>
        </w:rPr>
      </w:pPr>
      <w:r>
        <w:rPr>
          <w:rFonts w:ascii="Arial" w:hAnsi="Arial" w:cs="Arial"/>
          <w:b/>
          <w:bCs/>
          <w:lang w:eastAsia="zh-CN"/>
        </w:rPr>
        <w:t xml:space="preserve">Date: </w:t>
      </w:r>
      <w:r>
        <w:rPr>
          <w:rFonts w:ascii="Arial" w:hAnsi="Arial" w:cs="Arial"/>
          <w:lang w:eastAsia="zh-CN"/>
        </w:rPr>
        <w:t>Unknown</w:t>
      </w:r>
    </w:p>
    <w:p w14:paraId="17562E70" w14:textId="31045AEB" w:rsidR="00AD7CF2" w:rsidRPr="002E12FA" w:rsidRDefault="00AD7CF2" w:rsidP="00AD7CF2">
      <w:pPr>
        <w:spacing w:after="0"/>
        <w:rPr>
          <w:rFonts w:ascii="Arial" w:hAnsi="Arial" w:cs="Arial"/>
          <w:lang w:eastAsia="zh-CN"/>
        </w:rPr>
      </w:pPr>
      <w:r>
        <w:rPr>
          <w:rFonts w:ascii="Arial" w:hAnsi="Arial" w:cs="Arial"/>
          <w:b/>
          <w:bCs/>
          <w:lang w:eastAsia="zh-CN"/>
        </w:rPr>
        <w:t>Location (Interviewee):</w:t>
      </w:r>
      <w:r w:rsidR="002E12FA">
        <w:rPr>
          <w:rFonts w:ascii="Arial" w:hAnsi="Arial" w:cs="Arial"/>
          <w:b/>
          <w:bCs/>
          <w:lang w:eastAsia="zh-CN"/>
        </w:rPr>
        <w:t xml:space="preserve"> </w:t>
      </w:r>
      <w:r w:rsidR="002E12FA">
        <w:rPr>
          <w:rFonts w:ascii="Arial" w:hAnsi="Arial" w:cs="Arial"/>
          <w:lang w:eastAsia="zh-CN"/>
        </w:rPr>
        <w:t>Unknown</w:t>
      </w:r>
    </w:p>
    <w:p w14:paraId="101E17A0" w14:textId="5053D1C0" w:rsidR="00AD7CF2" w:rsidRPr="002E12FA" w:rsidRDefault="00AD7CF2" w:rsidP="00AD7CF2">
      <w:pPr>
        <w:spacing w:after="0"/>
        <w:rPr>
          <w:rFonts w:ascii="Arial" w:hAnsi="Arial" w:cs="Arial"/>
          <w:lang w:eastAsia="zh-CN"/>
        </w:rPr>
      </w:pPr>
      <w:r>
        <w:rPr>
          <w:rFonts w:ascii="Arial" w:hAnsi="Arial" w:cs="Arial"/>
          <w:b/>
          <w:bCs/>
          <w:lang w:eastAsia="zh-CN"/>
        </w:rPr>
        <w:t>Location (Interviewer):</w:t>
      </w:r>
      <w:r w:rsidR="002E12FA">
        <w:rPr>
          <w:rFonts w:ascii="Arial" w:hAnsi="Arial" w:cs="Arial"/>
          <w:b/>
          <w:bCs/>
          <w:lang w:eastAsia="zh-CN"/>
        </w:rPr>
        <w:t xml:space="preserve"> </w:t>
      </w:r>
      <w:r w:rsidR="002E12FA">
        <w:rPr>
          <w:rFonts w:ascii="Arial" w:hAnsi="Arial" w:cs="Arial"/>
          <w:lang w:eastAsia="zh-CN"/>
        </w:rPr>
        <w:t>None</w:t>
      </w:r>
    </w:p>
    <w:p w14:paraId="08DF3D7D" w14:textId="6C408A29" w:rsidR="00AD7CF2" w:rsidRPr="002E12FA" w:rsidRDefault="00AD7CF2" w:rsidP="00AD7CF2">
      <w:pPr>
        <w:spacing w:after="0"/>
        <w:rPr>
          <w:rFonts w:ascii="Arial" w:hAnsi="Arial" w:cs="Arial"/>
          <w:lang w:eastAsia="zh-CN"/>
        </w:rPr>
      </w:pPr>
      <w:r>
        <w:rPr>
          <w:rFonts w:ascii="Arial" w:hAnsi="Arial" w:cs="Arial"/>
          <w:b/>
          <w:bCs/>
          <w:lang w:eastAsia="zh-CN"/>
        </w:rPr>
        <w:t>Transcription Equipment:</w:t>
      </w:r>
      <w:r w:rsidR="002E12FA">
        <w:rPr>
          <w:rFonts w:ascii="Arial" w:hAnsi="Arial" w:cs="Arial"/>
          <w:b/>
          <w:bCs/>
          <w:lang w:eastAsia="zh-CN"/>
        </w:rPr>
        <w:t xml:space="preserve"> </w:t>
      </w:r>
      <w:r w:rsidR="002E12FA">
        <w:rPr>
          <w:rFonts w:ascii="Arial" w:hAnsi="Arial" w:cs="Arial"/>
          <w:lang w:eastAsia="zh-CN"/>
        </w:rPr>
        <w:t>Otter.ai</w:t>
      </w:r>
    </w:p>
    <w:p w14:paraId="06B74216" w14:textId="465351A8" w:rsidR="00AD7CF2" w:rsidRPr="002E12FA" w:rsidRDefault="00AD7CF2" w:rsidP="00AD7CF2">
      <w:pPr>
        <w:spacing w:after="0"/>
        <w:rPr>
          <w:rFonts w:ascii="Arial" w:hAnsi="Arial" w:cs="Arial"/>
          <w:lang w:eastAsia="zh-CN"/>
        </w:rPr>
      </w:pPr>
      <w:r>
        <w:rPr>
          <w:rFonts w:ascii="Arial" w:hAnsi="Arial" w:cs="Arial"/>
          <w:b/>
          <w:bCs/>
          <w:lang w:eastAsia="zh-CN"/>
        </w:rPr>
        <w:t>Interview Technology:</w:t>
      </w:r>
      <w:r w:rsidR="002E12FA">
        <w:rPr>
          <w:rFonts w:ascii="Arial" w:hAnsi="Arial" w:cs="Arial"/>
          <w:b/>
          <w:bCs/>
          <w:lang w:eastAsia="zh-CN"/>
        </w:rPr>
        <w:t xml:space="preserve"> </w:t>
      </w:r>
      <w:r w:rsidR="002E12FA">
        <w:rPr>
          <w:rFonts w:ascii="Arial" w:hAnsi="Arial" w:cs="Arial"/>
          <w:lang w:eastAsia="zh-CN"/>
        </w:rPr>
        <w:t>Unknown</w:t>
      </w:r>
    </w:p>
    <w:p w14:paraId="05AD14C2" w14:textId="0570748C" w:rsidR="00AD7CF2" w:rsidRDefault="00AD7CF2" w:rsidP="002E12FA">
      <w:pPr>
        <w:spacing w:after="0"/>
        <w:rPr>
          <w:rFonts w:ascii="Arial" w:hAnsi="Arial" w:cs="Arial"/>
          <w:b/>
          <w:bCs/>
          <w:lang w:eastAsia="zh-CN"/>
        </w:rPr>
      </w:pPr>
    </w:p>
    <w:p w14:paraId="4633E285" w14:textId="34542120" w:rsidR="002E12FA" w:rsidRPr="002E12FA" w:rsidRDefault="002E12FA" w:rsidP="002E12FA">
      <w:pPr>
        <w:spacing w:after="0"/>
        <w:rPr>
          <w:rFonts w:ascii="Arial" w:hAnsi="Arial" w:cs="Arial"/>
          <w:lang w:eastAsia="zh-CN"/>
        </w:rPr>
      </w:pPr>
      <w:r>
        <w:rPr>
          <w:rFonts w:ascii="Arial" w:hAnsi="Arial" w:cs="Arial"/>
          <w:b/>
          <w:bCs/>
          <w:lang w:eastAsia="zh-CN"/>
        </w:rPr>
        <w:t xml:space="preserve">Abstract: </w:t>
      </w:r>
      <w:r>
        <w:rPr>
          <w:rFonts w:ascii="Arial" w:hAnsi="Arial" w:cs="Arial"/>
          <w:lang w:eastAsia="zh-CN"/>
        </w:rPr>
        <w:t>The Interviewee gives brief overview about how their faith has been affected in recent years due to the COVID-10 pandemic. They also talk about changes to their church environment and what community service their religious community has been engaged in.</w:t>
      </w:r>
    </w:p>
    <w:p w14:paraId="32CAD57D" w14:textId="77777777" w:rsidR="00F80EA7" w:rsidRPr="00F80EA7" w:rsidRDefault="00F80EA7" w:rsidP="00F80EA7">
      <w:pPr>
        <w:spacing w:after="0"/>
        <w:jc w:val="center"/>
        <w:rPr>
          <w:rFonts w:ascii="Arial" w:hAnsi="Arial" w:cs="Arial"/>
          <w:b/>
          <w:bCs/>
          <w:lang w:eastAsia="zh-CN"/>
        </w:rPr>
      </w:pPr>
    </w:p>
    <w:p w14:paraId="06504150" w14:textId="59DA608B" w:rsidR="00BB3AA7" w:rsidRPr="00F80EA7" w:rsidRDefault="00656B26">
      <w:pPr>
        <w:spacing w:after="0"/>
        <w:rPr>
          <w:rFonts w:ascii="Arial" w:hAnsi="Arial" w:cs="Arial"/>
          <w:b/>
          <w:bCs/>
        </w:rPr>
      </w:pPr>
      <w:r w:rsidRPr="00F80EA7">
        <w:rPr>
          <w:rFonts w:ascii="Arial" w:hAnsi="Arial" w:cs="Arial"/>
          <w:b/>
          <w:bCs/>
        </w:rPr>
        <w:t xml:space="preserve">Interviewee </w:t>
      </w:r>
      <w:r w:rsidRPr="00F80EA7">
        <w:rPr>
          <w:rFonts w:ascii="Arial" w:hAnsi="Arial" w:cs="Arial"/>
        </w:rPr>
        <w:t>00:00</w:t>
      </w:r>
    </w:p>
    <w:p w14:paraId="4FE6606B" w14:textId="142457C3" w:rsidR="00BB3AA7" w:rsidRPr="00F80EA7" w:rsidRDefault="00656B26">
      <w:pPr>
        <w:spacing w:after="0"/>
        <w:rPr>
          <w:rFonts w:ascii="Arial" w:hAnsi="Arial" w:cs="Arial"/>
        </w:rPr>
      </w:pPr>
      <w:r w:rsidRPr="00F80EA7">
        <w:rPr>
          <w:rFonts w:ascii="Arial" w:hAnsi="Arial" w:cs="Arial"/>
        </w:rPr>
        <w:t>I would say I am by book Christian. But for me, I think I would consider myself having a strong relationship with God rather than being committed to the religion of Christianity. But yeah, this pandemic has definitely risen the talk of God coming</w:t>
      </w:r>
      <w:r w:rsidR="003B0D7D">
        <w:rPr>
          <w:rFonts w:ascii="Arial" w:hAnsi="Arial" w:cs="Arial"/>
        </w:rPr>
        <w:t>,</w:t>
      </w:r>
      <w:r w:rsidRPr="00F80EA7">
        <w:rPr>
          <w:rFonts w:ascii="Arial" w:hAnsi="Arial" w:cs="Arial"/>
        </w:rPr>
        <w:t xml:space="preserve"> or the end. This stuff kind of tends to usually freak people out but I've done</w:t>
      </w:r>
      <w:r w:rsidR="003B0D7D">
        <w:rPr>
          <w:rFonts w:ascii="Arial" w:hAnsi="Arial" w:cs="Arial"/>
        </w:rPr>
        <w:t>,</w:t>
      </w:r>
      <w:r w:rsidRPr="00F80EA7">
        <w:rPr>
          <w:rFonts w:ascii="Arial" w:hAnsi="Arial" w:cs="Arial"/>
        </w:rPr>
        <w:t xml:space="preserve"> or at least attempted to</w:t>
      </w:r>
      <w:r w:rsidR="003B0D7D">
        <w:rPr>
          <w:rFonts w:ascii="Arial" w:hAnsi="Arial" w:cs="Arial"/>
        </w:rPr>
        <w:t>,</w:t>
      </w:r>
      <w:r w:rsidRPr="00F80EA7">
        <w:rPr>
          <w:rFonts w:ascii="Arial" w:hAnsi="Arial" w:cs="Arial"/>
        </w:rPr>
        <w:t xml:space="preserve"> become more prepared for </w:t>
      </w:r>
      <w:r w:rsidR="003B0D7D">
        <w:rPr>
          <w:rFonts w:ascii="Arial" w:hAnsi="Arial" w:cs="Arial"/>
        </w:rPr>
        <w:t>H</w:t>
      </w:r>
      <w:r w:rsidRPr="00F80EA7">
        <w:rPr>
          <w:rFonts w:ascii="Arial" w:hAnsi="Arial" w:cs="Arial"/>
        </w:rPr>
        <w:t>is coming spiritually as well as the outcomes that can come with this. This</w:t>
      </w:r>
      <w:r w:rsidR="003B0D7D">
        <w:rPr>
          <w:rFonts w:ascii="Arial" w:hAnsi="Arial" w:cs="Arial"/>
        </w:rPr>
        <w:t>,</w:t>
      </w:r>
      <w:r w:rsidRPr="00F80EA7">
        <w:rPr>
          <w:rFonts w:ascii="Arial" w:hAnsi="Arial" w:cs="Arial"/>
        </w:rPr>
        <w:t xml:space="preserve"> if anything</w:t>
      </w:r>
      <w:r w:rsidR="003B0D7D">
        <w:rPr>
          <w:rFonts w:ascii="Arial" w:hAnsi="Arial" w:cs="Arial"/>
        </w:rPr>
        <w:t>,</w:t>
      </w:r>
      <w:r w:rsidRPr="00F80EA7">
        <w:rPr>
          <w:rFonts w:ascii="Arial" w:hAnsi="Arial" w:cs="Arial"/>
        </w:rPr>
        <w:t xml:space="preserve"> has made me feel more at ease with the negative possibilities that I may encounter because I think</w:t>
      </w:r>
      <w:r w:rsidR="003B0D7D">
        <w:rPr>
          <w:rFonts w:ascii="Arial" w:hAnsi="Arial" w:cs="Arial"/>
        </w:rPr>
        <w:t>,</w:t>
      </w:r>
      <w:r w:rsidRPr="00F80EA7">
        <w:rPr>
          <w:rFonts w:ascii="Arial" w:hAnsi="Arial" w:cs="Arial"/>
        </w:rPr>
        <w:t xml:space="preserve"> if I go through a hard time, I know </w:t>
      </w:r>
      <w:r w:rsidR="003B0D7D">
        <w:rPr>
          <w:rFonts w:ascii="Arial" w:hAnsi="Arial" w:cs="Arial"/>
        </w:rPr>
        <w:t>it’s out</w:t>
      </w:r>
      <w:r w:rsidRPr="00F80EA7">
        <w:rPr>
          <w:rFonts w:ascii="Arial" w:hAnsi="Arial" w:cs="Arial"/>
        </w:rPr>
        <w:t xml:space="preserve"> of </w:t>
      </w:r>
      <w:r w:rsidR="003B0D7D">
        <w:rPr>
          <w:rFonts w:ascii="Arial" w:hAnsi="Arial" w:cs="Arial"/>
        </w:rPr>
        <w:t>H</w:t>
      </w:r>
      <w:r w:rsidRPr="00F80EA7">
        <w:rPr>
          <w:rFonts w:ascii="Arial" w:hAnsi="Arial" w:cs="Arial"/>
        </w:rPr>
        <w:t xml:space="preserve">is doing and I must trust </w:t>
      </w:r>
      <w:r w:rsidR="00AD7CF2" w:rsidRPr="00F80EA7">
        <w:rPr>
          <w:rFonts w:ascii="Arial" w:hAnsi="Arial" w:cs="Arial"/>
        </w:rPr>
        <w:t>that. The</w:t>
      </w:r>
      <w:r w:rsidRPr="00F80EA7">
        <w:rPr>
          <w:rFonts w:ascii="Arial" w:hAnsi="Arial" w:cs="Arial"/>
        </w:rPr>
        <w:t xml:space="preserve"> church hasn't been holding services. Our pastor is actually going live on Facebook every Sunday morning. He's also making videos about weekly Bible verses and fun things like that. Our church is very active on Facebook, so it's a nice substitute for right now. </w:t>
      </w:r>
      <w:r w:rsidR="00AD7CF2">
        <w:rPr>
          <w:rFonts w:ascii="Arial" w:hAnsi="Arial" w:cs="Arial"/>
        </w:rPr>
        <w:t xml:space="preserve"> </w:t>
      </w:r>
      <w:r w:rsidRPr="00F80EA7">
        <w:rPr>
          <w:rFonts w:ascii="Arial" w:hAnsi="Arial" w:cs="Arial"/>
        </w:rPr>
        <w:t>Our church</w:t>
      </w:r>
      <w:r w:rsidR="00AD7CF2">
        <w:rPr>
          <w:rFonts w:ascii="Arial" w:hAnsi="Arial" w:cs="Arial"/>
        </w:rPr>
        <w:t xml:space="preserve"> i</w:t>
      </w:r>
      <w:r w:rsidRPr="00F80EA7">
        <w:rPr>
          <w:rFonts w:ascii="Arial" w:hAnsi="Arial" w:cs="Arial"/>
        </w:rPr>
        <w:t xml:space="preserve">s actually taking in food cans and </w:t>
      </w:r>
      <w:r w:rsidR="00F80EA7" w:rsidRPr="00F80EA7">
        <w:rPr>
          <w:rFonts w:ascii="Arial" w:hAnsi="Arial" w:cs="Arial"/>
        </w:rPr>
        <w:t>non</w:t>
      </w:r>
      <w:r w:rsidR="00F80EA7">
        <w:rPr>
          <w:rFonts w:ascii="Arial" w:hAnsi="Arial" w:cs="Arial"/>
        </w:rPr>
        <w:t>-</w:t>
      </w:r>
      <w:r w:rsidR="00F80EA7" w:rsidRPr="00F80EA7">
        <w:rPr>
          <w:rFonts w:ascii="Arial" w:hAnsi="Arial" w:cs="Arial"/>
        </w:rPr>
        <w:t>perishables</w:t>
      </w:r>
      <w:r w:rsidRPr="00F80EA7">
        <w:rPr>
          <w:rFonts w:ascii="Arial" w:hAnsi="Arial" w:cs="Arial"/>
        </w:rPr>
        <w:t xml:space="preserve"> to donate to local food banks that may help families that are struggling right now. It's difficult given all the social distancing rules but we're doing our best</w:t>
      </w:r>
      <w:r w:rsidR="00F80EA7" w:rsidRPr="00F80EA7">
        <w:rPr>
          <w:rFonts w:ascii="Arial" w:hAnsi="Arial" w:cs="Arial"/>
        </w:rPr>
        <w:t>.</w:t>
      </w:r>
    </w:p>
    <w:sectPr w:rsidR="00BB3AA7" w:rsidRPr="00F80EA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72A6" w14:textId="77777777" w:rsidR="002569D1" w:rsidRDefault="002569D1">
      <w:pPr>
        <w:spacing w:after="0" w:line="240" w:lineRule="auto"/>
      </w:pPr>
      <w:r>
        <w:separator/>
      </w:r>
    </w:p>
  </w:endnote>
  <w:endnote w:type="continuationSeparator" w:id="0">
    <w:p w14:paraId="4A723D28" w14:textId="77777777" w:rsidR="002569D1" w:rsidRDefault="0025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AF9F42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2183CF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847A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0343FC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F80A749"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D20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A4CA" w14:textId="77777777" w:rsidR="002569D1" w:rsidRDefault="002569D1">
      <w:pPr>
        <w:spacing w:after="0" w:line="240" w:lineRule="auto"/>
      </w:pPr>
      <w:r>
        <w:separator/>
      </w:r>
    </w:p>
  </w:footnote>
  <w:footnote w:type="continuationSeparator" w:id="0">
    <w:p w14:paraId="0FCAC2AE" w14:textId="77777777" w:rsidR="002569D1" w:rsidRDefault="0025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5A9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5AE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9DD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12307933">
    <w:abstractNumId w:val="8"/>
  </w:num>
  <w:num w:numId="2" w16cid:durableId="310602202">
    <w:abstractNumId w:val="6"/>
  </w:num>
  <w:num w:numId="3" w16cid:durableId="1717922831">
    <w:abstractNumId w:val="5"/>
  </w:num>
  <w:num w:numId="4" w16cid:durableId="1314994091">
    <w:abstractNumId w:val="4"/>
  </w:num>
  <w:num w:numId="5" w16cid:durableId="1121418890">
    <w:abstractNumId w:val="7"/>
  </w:num>
  <w:num w:numId="6" w16cid:durableId="35858818">
    <w:abstractNumId w:val="3"/>
  </w:num>
  <w:num w:numId="7" w16cid:durableId="1747799156">
    <w:abstractNumId w:val="2"/>
  </w:num>
  <w:num w:numId="8" w16cid:durableId="1341663455">
    <w:abstractNumId w:val="1"/>
  </w:num>
  <w:num w:numId="9" w16cid:durableId="172656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NjYwNDczNzW3MDJV0lEKTi0uzszPAykwrAUAjVBEzywAAAA="/>
  </w:docVars>
  <w:rsids>
    <w:rsidRoot w:val="00B47730"/>
    <w:rsid w:val="00034616"/>
    <w:rsid w:val="00050A6B"/>
    <w:rsid w:val="0006063C"/>
    <w:rsid w:val="00066610"/>
    <w:rsid w:val="001216B9"/>
    <w:rsid w:val="0015074B"/>
    <w:rsid w:val="002569D1"/>
    <w:rsid w:val="0029639D"/>
    <w:rsid w:val="002E12FA"/>
    <w:rsid w:val="00326F90"/>
    <w:rsid w:val="003B0D7D"/>
    <w:rsid w:val="004A641F"/>
    <w:rsid w:val="004B593C"/>
    <w:rsid w:val="00656B26"/>
    <w:rsid w:val="006E2A8C"/>
    <w:rsid w:val="007749AF"/>
    <w:rsid w:val="00794EBC"/>
    <w:rsid w:val="00930F33"/>
    <w:rsid w:val="009C3AF0"/>
    <w:rsid w:val="00A12EE5"/>
    <w:rsid w:val="00AA1D8D"/>
    <w:rsid w:val="00AD7CF2"/>
    <w:rsid w:val="00B47730"/>
    <w:rsid w:val="00BA4C2B"/>
    <w:rsid w:val="00BB3AA7"/>
    <w:rsid w:val="00BD0140"/>
    <w:rsid w:val="00C24502"/>
    <w:rsid w:val="00CB0664"/>
    <w:rsid w:val="00D57E81"/>
    <w:rsid w:val="00ED3244"/>
    <w:rsid w:val="00F80EA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4F3AB2"/>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3</cp:revision>
  <dcterms:created xsi:type="dcterms:W3CDTF">2020-12-04T05:26:00Z</dcterms:created>
  <dcterms:modified xsi:type="dcterms:W3CDTF">2022-07-13T17:59:00Z</dcterms:modified>
  <cp:category/>
</cp:coreProperties>
</file>