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D375A" w14:textId="77777777" w:rsidR="00930F33" w:rsidRPr="002D3C87" w:rsidRDefault="00930F33">
      <w:pPr>
        <w:spacing w:after="0"/>
        <w:rPr>
          <w:color w:val="0D0D0D" w:themeColor="text1" w:themeTint="F2"/>
          <w:lang w:eastAsia="zh-CN"/>
        </w:rPr>
      </w:pPr>
    </w:p>
    <w:p w14:paraId="2EE595FF" w14:textId="5A2B3285" w:rsidR="00775A73" w:rsidRPr="002D3C87" w:rsidRDefault="00775A73" w:rsidP="00775A73">
      <w:pPr>
        <w:spacing w:after="0" w:line="240" w:lineRule="auto"/>
        <w:jc w:val="center"/>
        <w:rPr>
          <w:rFonts w:ascii="Times New Roman" w:eastAsia="Calibri" w:hAnsi="Times New Roman" w:cs="Times New Roman"/>
          <w:b/>
          <w:bCs/>
          <w:color w:val="0D0D0D" w:themeColor="text1" w:themeTint="F2"/>
          <w:sz w:val="24"/>
          <w:szCs w:val="24"/>
        </w:rPr>
      </w:pPr>
      <w:r w:rsidRPr="002D3C87">
        <w:rPr>
          <w:rFonts w:ascii="Times New Roman" w:eastAsia="Calibri" w:hAnsi="Times New Roman" w:cs="Times New Roman"/>
          <w:b/>
          <w:color w:val="0D0D0D" w:themeColor="text1" w:themeTint="F2"/>
          <w:sz w:val="24"/>
          <w:szCs w:val="24"/>
        </w:rPr>
        <w:t xml:space="preserve">Transcript of </w:t>
      </w:r>
      <w:r w:rsidRPr="002D3C87">
        <w:rPr>
          <w:rFonts w:ascii="Times New Roman" w:eastAsia="Calibri" w:hAnsi="Times New Roman" w:cs="Times New Roman"/>
          <w:b/>
          <w:color w:val="0D0D0D" w:themeColor="text1" w:themeTint="F2"/>
          <w:sz w:val="24"/>
          <w:szCs w:val="24"/>
        </w:rPr>
        <w:t>Charlene Bethke by Christine Bethke</w:t>
      </w:r>
    </w:p>
    <w:p w14:paraId="38B82FE7" w14:textId="77777777" w:rsidR="00775A73" w:rsidRPr="002D3C87" w:rsidRDefault="00775A73" w:rsidP="00775A73">
      <w:pPr>
        <w:spacing w:after="0" w:line="240" w:lineRule="auto"/>
        <w:jc w:val="center"/>
        <w:rPr>
          <w:rFonts w:ascii="Times New Roman" w:eastAsia="Calibri" w:hAnsi="Times New Roman" w:cs="Times New Roman"/>
          <w:b/>
          <w:color w:val="0D0D0D" w:themeColor="text1" w:themeTint="F2"/>
          <w:sz w:val="24"/>
          <w:szCs w:val="24"/>
        </w:rPr>
      </w:pPr>
    </w:p>
    <w:p w14:paraId="0D1289B6" w14:textId="667CB180" w:rsidR="00775A73" w:rsidRPr="002D3C87" w:rsidRDefault="00775A73" w:rsidP="00775A73">
      <w:pPr>
        <w:spacing w:after="0" w:line="240" w:lineRule="auto"/>
        <w:rPr>
          <w:rFonts w:ascii="Times New Roman" w:eastAsia="Calibri" w:hAnsi="Times New Roman" w:cs="Times New Roman"/>
          <w:bCs/>
          <w:color w:val="0D0D0D" w:themeColor="text1" w:themeTint="F2"/>
          <w:sz w:val="24"/>
          <w:szCs w:val="24"/>
        </w:rPr>
      </w:pPr>
      <w:r w:rsidRPr="002D3C87">
        <w:rPr>
          <w:rFonts w:ascii="Times New Roman" w:eastAsia="Calibri" w:hAnsi="Times New Roman" w:cs="Times New Roman"/>
          <w:b/>
          <w:color w:val="0D0D0D" w:themeColor="text1" w:themeTint="F2"/>
          <w:sz w:val="24"/>
          <w:szCs w:val="24"/>
        </w:rPr>
        <w:t xml:space="preserve">Interviewee: </w:t>
      </w:r>
      <w:r w:rsidRPr="002D3C87">
        <w:rPr>
          <w:rFonts w:ascii="Times New Roman" w:eastAsia="Calibri" w:hAnsi="Times New Roman" w:cs="Times New Roman"/>
          <w:b/>
          <w:color w:val="0D0D0D" w:themeColor="text1" w:themeTint="F2"/>
          <w:sz w:val="24"/>
          <w:szCs w:val="24"/>
        </w:rPr>
        <w:tab/>
      </w:r>
      <w:r w:rsidRPr="002D3C87">
        <w:rPr>
          <w:rFonts w:ascii="Times New Roman" w:eastAsia="Calibri" w:hAnsi="Times New Roman" w:cs="Times New Roman"/>
          <w:b/>
          <w:color w:val="0D0D0D" w:themeColor="text1" w:themeTint="F2"/>
          <w:sz w:val="24"/>
          <w:szCs w:val="24"/>
        </w:rPr>
        <w:t>Charlene Bethke</w:t>
      </w:r>
    </w:p>
    <w:p w14:paraId="1B39C7F6" w14:textId="64D38E5D" w:rsidR="00775A73" w:rsidRPr="002D3C87" w:rsidRDefault="00775A73" w:rsidP="00775A73">
      <w:pPr>
        <w:spacing w:after="0" w:line="240" w:lineRule="auto"/>
        <w:rPr>
          <w:rFonts w:ascii="Times New Roman" w:eastAsia="Calibri" w:hAnsi="Times New Roman" w:cs="Times New Roman"/>
          <w:b/>
          <w:color w:val="0D0D0D" w:themeColor="text1" w:themeTint="F2"/>
          <w:sz w:val="24"/>
          <w:szCs w:val="24"/>
        </w:rPr>
      </w:pPr>
      <w:r w:rsidRPr="002D3C87">
        <w:rPr>
          <w:rFonts w:ascii="Times New Roman" w:eastAsia="Calibri" w:hAnsi="Times New Roman" w:cs="Times New Roman"/>
          <w:b/>
          <w:color w:val="0D0D0D" w:themeColor="text1" w:themeTint="F2"/>
          <w:sz w:val="24"/>
          <w:szCs w:val="24"/>
        </w:rPr>
        <w:t xml:space="preserve">Interviewer: </w:t>
      </w:r>
      <w:r w:rsidRPr="002D3C87">
        <w:rPr>
          <w:rFonts w:ascii="Times New Roman" w:eastAsia="Calibri" w:hAnsi="Times New Roman" w:cs="Times New Roman"/>
          <w:b/>
          <w:color w:val="0D0D0D" w:themeColor="text1" w:themeTint="F2"/>
          <w:sz w:val="24"/>
          <w:szCs w:val="24"/>
        </w:rPr>
        <w:tab/>
      </w:r>
      <w:r w:rsidRPr="002D3C87">
        <w:rPr>
          <w:rFonts w:ascii="Times New Roman" w:eastAsia="Calibri" w:hAnsi="Times New Roman" w:cs="Times New Roman"/>
          <w:b/>
          <w:color w:val="0D0D0D" w:themeColor="text1" w:themeTint="F2"/>
          <w:sz w:val="24"/>
          <w:szCs w:val="24"/>
        </w:rPr>
        <w:t>Christine Bethke</w:t>
      </w:r>
    </w:p>
    <w:p w14:paraId="12B8EEBA" w14:textId="774D4DDE" w:rsidR="00775A73" w:rsidRPr="002D3C87" w:rsidRDefault="00775A73" w:rsidP="00775A73">
      <w:pPr>
        <w:spacing w:after="0" w:line="240" w:lineRule="auto"/>
        <w:rPr>
          <w:rFonts w:ascii="Times New Roman" w:eastAsia="Calibri" w:hAnsi="Times New Roman" w:cs="Times New Roman"/>
          <w:b/>
          <w:color w:val="0D0D0D" w:themeColor="text1" w:themeTint="F2"/>
          <w:sz w:val="24"/>
          <w:szCs w:val="24"/>
        </w:rPr>
      </w:pPr>
      <w:r w:rsidRPr="002D3C87">
        <w:rPr>
          <w:rFonts w:ascii="Times New Roman" w:eastAsia="Calibri" w:hAnsi="Times New Roman" w:cs="Times New Roman"/>
          <w:b/>
          <w:color w:val="0D0D0D" w:themeColor="text1" w:themeTint="F2"/>
          <w:sz w:val="24"/>
          <w:szCs w:val="24"/>
        </w:rPr>
        <w:t xml:space="preserve">Date: </w:t>
      </w:r>
      <w:r w:rsidRPr="002D3C87">
        <w:rPr>
          <w:rFonts w:ascii="Times New Roman" w:eastAsia="Calibri" w:hAnsi="Times New Roman" w:cs="Times New Roman"/>
          <w:b/>
          <w:color w:val="0D0D0D" w:themeColor="text1" w:themeTint="F2"/>
          <w:sz w:val="24"/>
          <w:szCs w:val="24"/>
        </w:rPr>
        <w:tab/>
      </w:r>
      <w:r w:rsidRPr="002D3C87">
        <w:rPr>
          <w:rFonts w:ascii="Times New Roman" w:eastAsia="Calibri" w:hAnsi="Times New Roman" w:cs="Times New Roman"/>
          <w:b/>
          <w:color w:val="0D0D0D" w:themeColor="text1" w:themeTint="F2"/>
          <w:sz w:val="24"/>
          <w:szCs w:val="24"/>
        </w:rPr>
        <w:t>April 21, 2021</w:t>
      </w:r>
    </w:p>
    <w:p w14:paraId="5BAB1E8D" w14:textId="51C2F9F6" w:rsidR="00775A73" w:rsidRPr="002D3C87" w:rsidRDefault="00775A73" w:rsidP="00775A73">
      <w:pPr>
        <w:spacing w:after="0" w:line="240" w:lineRule="auto"/>
        <w:rPr>
          <w:rFonts w:ascii="Times New Roman" w:eastAsia="Calibri" w:hAnsi="Times New Roman" w:cs="Times New Roman"/>
          <w:b/>
          <w:color w:val="0D0D0D" w:themeColor="text1" w:themeTint="F2"/>
          <w:sz w:val="24"/>
          <w:szCs w:val="24"/>
        </w:rPr>
      </w:pPr>
      <w:r w:rsidRPr="002D3C87">
        <w:rPr>
          <w:rFonts w:ascii="Times New Roman" w:eastAsia="Calibri" w:hAnsi="Times New Roman" w:cs="Times New Roman"/>
          <w:b/>
          <w:color w:val="0D0D0D" w:themeColor="text1" w:themeTint="F2"/>
          <w:sz w:val="24"/>
          <w:szCs w:val="24"/>
        </w:rPr>
        <w:t xml:space="preserve">Location (Interviewee): </w:t>
      </w:r>
      <w:r w:rsidRPr="002D3C87">
        <w:rPr>
          <w:rFonts w:ascii="Times New Roman" w:eastAsia="Calibri" w:hAnsi="Times New Roman" w:cs="Times New Roman"/>
          <w:b/>
          <w:color w:val="0D0D0D" w:themeColor="text1" w:themeTint="F2"/>
          <w:sz w:val="24"/>
          <w:szCs w:val="24"/>
        </w:rPr>
        <w:t>Wisconsin</w:t>
      </w:r>
    </w:p>
    <w:p w14:paraId="4EBFDDEA" w14:textId="606A7537" w:rsidR="00775A73" w:rsidRPr="002D3C87" w:rsidRDefault="00775A73" w:rsidP="00775A73">
      <w:pPr>
        <w:spacing w:after="0" w:line="240" w:lineRule="auto"/>
        <w:rPr>
          <w:rFonts w:ascii="Times New Roman" w:eastAsia="Calibri" w:hAnsi="Times New Roman" w:cs="Times New Roman"/>
          <w:b/>
          <w:bCs/>
          <w:color w:val="0D0D0D" w:themeColor="text1" w:themeTint="F2"/>
          <w:sz w:val="24"/>
          <w:szCs w:val="24"/>
        </w:rPr>
      </w:pPr>
      <w:r w:rsidRPr="002D3C87">
        <w:rPr>
          <w:rFonts w:ascii="Times New Roman" w:eastAsia="Calibri" w:hAnsi="Times New Roman" w:cs="Times New Roman"/>
          <w:b/>
          <w:color w:val="0D0D0D" w:themeColor="text1" w:themeTint="F2"/>
          <w:sz w:val="24"/>
          <w:szCs w:val="24"/>
        </w:rPr>
        <w:t xml:space="preserve">Location (Interviewer): </w:t>
      </w:r>
    </w:p>
    <w:p w14:paraId="31B139EB" w14:textId="77777777" w:rsidR="00775A73" w:rsidRPr="002D3C87" w:rsidRDefault="00775A73" w:rsidP="00775A73">
      <w:pPr>
        <w:spacing w:after="0" w:line="240" w:lineRule="auto"/>
        <w:rPr>
          <w:rFonts w:ascii="Times New Roman" w:eastAsia="Calibri" w:hAnsi="Times New Roman" w:cs="Times New Roman"/>
          <w:bCs/>
          <w:color w:val="0D0D0D" w:themeColor="text1" w:themeTint="F2"/>
          <w:sz w:val="24"/>
          <w:szCs w:val="24"/>
        </w:rPr>
      </w:pPr>
    </w:p>
    <w:p w14:paraId="7707B307" w14:textId="274B22BE" w:rsidR="00775A73" w:rsidRPr="002D3C87" w:rsidRDefault="00775A73" w:rsidP="00775A73">
      <w:pPr>
        <w:spacing w:after="0" w:line="240" w:lineRule="auto"/>
        <w:rPr>
          <w:rFonts w:ascii="Times New Roman" w:eastAsia="Calibri" w:hAnsi="Times New Roman" w:cs="Times New Roman"/>
          <w:color w:val="0D0D0D" w:themeColor="text1" w:themeTint="F2"/>
          <w:sz w:val="24"/>
          <w:szCs w:val="24"/>
        </w:rPr>
      </w:pPr>
      <w:r w:rsidRPr="002D3C87">
        <w:rPr>
          <w:rFonts w:ascii="Times New Roman" w:eastAsia="Calibri" w:hAnsi="Times New Roman" w:cs="Times New Roman"/>
          <w:b/>
          <w:color w:val="0D0D0D" w:themeColor="text1" w:themeTint="F2"/>
          <w:sz w:val="24"/>
          <w:szCs w:val="24"/>
        </w:rPr>
        <w:t xml:space="preserve">Abstract: </w:t>
      </w:r>
      <w:r w:rsidRPr="002D3C87">
        <w:rPr>
          <w:rFonts w:ascii="Times New Roman" w:eastAsia="Calibri" w:hAnsi="Times New Roman" w:cs="Times New Roman"/>
          <w:color w:val="0D0D0D" w:themeColor="text1" w:themeTint="F2"/>
          <w:sz w:val="24"/>
          <w:szCs w:val="24"/>
        </w:rPr>
        <w:t xml:space="preserve">Christine Bethke interviews Charlene Bethke. They discuss vaccinations, what Charlene’s career has been like as a public accountant, COVID fears, </w:t>
      </w:r>
      <w:r w:rsidR="002D3C87" w:rsidRPr="002D3C87">
        <w:rPr>
          <w:rFonts w:ascii="Times New Roman" w:eastAsia="Calibri" w:hAnsi="Times New Roman" w:cs="Times New Roman"/>
          <w:color w:val="0D0D0D" w:themeColor="text1" w:themeTint="F2"/>
          <w:sz w:val="24"/>
          <w:szCs w:val="24"/>
        </w:rPr>
        <w:t xml:space="preserve">COVID guidelines, the news/media, social distancing, and dealing with anti-maskers/COVID skeptics in the workplace. </w:t>
      </w:r>
    </w:p>
    <w:p w14:paraId="03A825FD" w14:textId="09628209" w:rsidR="00A93D55" w:rsidRPr="002D3C87" w:rsidRDefault="00A93D55">
      <w:pPr>
        <w:rPr>
          <w:color w:val="0D0D0D" w:themeColor="text1" w:themeTint="F2"/>
        </w:rPr>
      </w:pPr>
    </w:p>
    <w:p w14:paraId="64C6053E" w14:textId="77777777" w:rsidR="00A93D55" w:rsidRPr="002D3C87" w:rsidRDefault="00A93D55">
      <w:pPr>
        <w:spacing w:after="0"/>
        <w:rPr>
          <w:color w:val="0D0D0D" w:themeColor="text1" w:themeTint="F2"/>
        </w:rPr>
      </w:pPr>
    </w:p>
    <w:p w14:paraId="1BC40D6B"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Christine Bethke  </w:t>
      </w:r>
      <w:r w:rsidRPr="002D3C87">
        <w:rPr>
          <w:rFonts w:ascii="Arial" w:hAnsi="Arial"/>
          <w:color w:val="0D0D0D" w:themeColor="text1" w:themeTint="F2"/>
        </w:rPr>
        <w:t>00:02</w:t>
      </w:r>
    </w:p>
    <w:p w14:paraId="4B4378F1" w14:textId="77777777" w:rsidR="00A93D55" w:rsidRPr="002D3C87" w:rsidRDefault="00837903">
      <w:pPr>
        <w:spacing w:after="0"/>
        <w:rPr>
          <w:color w:val="0D0D0D" w:themeColor="text1" w:themeTint="F2"/>
        </w:rPr>
      </w:pPr>
      <w:r w:rsidRPr="002D3C87">
        <w:rPr>
          <w:rFonts w:ascii="Arial" w:hAnsi="Arial"/>
          <w:color w:val="0D0D0D" w:themeColor="text1" w:themeTint="F2"/>
        </w:rPr>
        <w:t>Okay, so today is April 21</w:t>
      </w:r>
      <w:proofErr w:type="gramStart"/>
      <w:r w:rsidRPr="002D3C87">
        <w:rPr>
          <w:rFonts w:ascii="Arial" w:hAnsi="Arial"/>
          <w:color w:val="0D0D0D" w:themeColor="text1" w:themeTint="F2"/>
        </w:rPr>
        <w:t xml:space="preserve"> 2021</w:t>
      </w:r>
      <w:proofErr w:type="gramEnd"/>
      <w:r w:rsidRPr="002D3C87">
        <w:rPr>
          <w:rFonts w:ascii="Arial" w:hAnsi="Arial"/>
          <w:color w:val="0D0D0D" w:themeColor="text1" w:themeTint="F2"/>
        </w:rPr>
        <w:t>, it is currently 6:27pm. And as of today, there have been 31,602,676 cases of COVID-19 in the US and 565,613 deaths. In Wisconsin, there have been 591,636 cases, and</w:t>
      </w:r>
      <w:r w:rsidRPr="002D3C87">
        <w:rPr>
          <w:rFonts w:ascii="Arial" w:hAnsi="Arial"/>
          <w:color w:val="0D0D0D" w:themeColor="text1" w:themeTint="F2"/>
        </w:rPr>
        <w:t xml:space="preserve"> 6,718 deaths 26% of the population in the US has been fully vaccinated. Can you state your name? And do you mind sharing some demographic information such as race, ethnicity, </w:t>
      </w:r>
      <w:proofErr w:type="gramStart"/>
      <w:r w:rsidRPr="002D3C87">
        <w:rPr>
          <w:rFonts w:ascii="Arial" w:hAnsi="Arial"/>
          <w:color w:val="0D0D0D" w:themeColor="text1" w:themeTint="F2"/>
        </w:rPr>
        <w:t>age</w:t>
      </w:r>
      <w:proofErr w:type="gramEnd"/>
      <w:r w:rsidRPr="002D3C87">
        <w:rPr>
          <w:rFonts w:ascii="Arial" w:hAnsi="Arial"/>
          <w:color w:val="0D0D0D" w:themeColor="text1" w:themeTint="F2"/>
        </w:rPr>
        <w:t xml:space="preserve"> and gender.</w:t>
      </w:r>
    </w:p>
    <w:p w14:paraId="7683A2CB" w14:textId="77777777" w:rsidR="00A93D55" w:rsidRPr="002D3C87" w:rsidRDefault="00A93D55">
      <w:pPr>
        <w:spacing w:after="0"/>
        <w:rPr>
          <w:color w:val="0D0D0D" w:themeColor="text1" w:themeTint="F2"/>
        </w:rPr>
      </w:pPr>
    </w:p>
    <w:p w14:paraId="33093F81"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Charlene Bethke  </w:t>
      </w:r>
      <w:r w:rsidRPr="002D3C87">
        <w:rPr>
          <w:rFonts w:ascii="Arial" w:hAnsi="Arial"/>
          <w:color w:val="0D0D0D" w:themeColor="text1" w:themeTint="F2"/>
        </w:rPr>
        <w:t>00:47</w:t>
      </w:r>
    </w:p>
    <w:p w14:paraId="04D61826" w14:textId="77777777" w:rsidR="00A93D55" w:rsidRPr="002D3C87" w:rsidRDefault="00837903">
      <w:pPr>
        <w:spacing w:after="0"/>
        <w:rPr>
          <w:color w:val="0D0D0D" w:themeColor="text1" w:themeTint="F2"/>
        </w:rPr>
      </w:pPr>
      <w:r w:rsidRPr="002D3C87">
        <w:rPr>
          <w:rFonts w:ascii="Arial" w:hAnsi="Arial"/>
          <w:color w:val="0D0D0D" w:themeColor="text1" w:themeTint="F2"/>
        </w:rPr>
        <w:t>I'm Charlene Belsky, I'm 64 years old wh</w:t>
      </w:r>
      <w:r w:rsidRPr="002D3C87">
        <w:rPr>
          <w:rFonts w:ascii="Arial" w:hAnsi="Arial"/>
          <w:color w:val="0D0D0D" w:themeColor="text1" w:themeTint="F2"/>
        </w:rPr>
        <w:t>ite and a female.</w:t>
      </w:r>
    </w:p>
    <w:p w14:paraId="24692CF1" w14:textId="77777777" w:rsidR="00A93D55" w:rsidRPr="002D3C87" w:rsidRDefault="00A93D55">
      <w:pPr>
        <w:spacing w:after="0"/>
        <w:rPr>
          <w:color w:val="0D0D0D" w:themeColor="text1" w:themeTint="F2"/>
        </w:rPr>
      </w:pPr>
    </w:p>
    <w:p w14:paraId="71EDE9CC"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Christine Bethke  </w:t>
      </w:r>
      <w:r w:rsidRPr="002D3C87">
        <w:rPr>
          <w:rFonts w:ascii="Arial" w:hAnsi="Arial"/>
          <w:color w:val="0D0D0D" w:themeColor="text1" w:themeTint="F2"/>
        </w:rPr>
        <w:t>00:54</w:t>
      </w:r>
    </w:p>
    <w:p w14:paraId="4F2F258E" w14:textId="77777777" w:rsidR="00A93D55" w:rsidRPr="002D3C87" w:rsidRDefault="00837903">
      <w:pPr>
        <w:spacing w:after="0"/>
        <w:rPr>
          <w:color w:val="0D0D0D" w:themeColor="text1" w:themeTint="F2"/>
        </w:rPr>
      </w:pPr>
      <w:r w:rsidRPr="002D3C87">
        <w:rPr>
          <w:rFonts w:ascii="Arial" w:hAnsi="Arial"/>
          <w:color w:val="0D0D0D" w:themeColor="text1" w:themeTint="F2"/>
        </w:rPr>
        <w:t xml:space="preserve">And then what are the primary things you do on a </w:t>
      </w:r>
      <w:proofErr w:type="gramStart"/>
      <w:r w:rsidRPr="002D3C87">
        <w:rPr>
          <w:rFonts w:ascii="Arial" w:hAnsi="Arial"/>
          <w:color w:val="0D0D0D" w:themeColor="text1" w:themeTint="F2"/>
        </w:rPr>
        <w:t>day to day</w:t>
      </w:r>
      <w:proofErr w:type="gramEnd"/>
      <w:r w:rsidRPr="002D3C87">
        <w:rPr>
          <w:rFonts w:ascii="Arial" w:hAnsi="Arial"/>
          <w:color w:val="0D0D0D" w:themeColor="text1" w:themeTint="F2"/>
        </w:rPr>
        <w:t xml:space="preserve"> basis.</w:t>
      </w:r>
    </w:p>
    <w:p w14:paraId="5EC08888" w14:textId="77777777" w:rsidR="00A93D55" w:rsidRPr="002D3C87" w:rsidRDefault="00A93D55">
      <w:pPr>
        <w:spacing w:after="0"/>
        <w:rPr>
          <w:color w:val="0D0D0D" w:themeColor="text1" w:themeTint="F2"/>
        </w:rPr>
      </w:pPr>
    </w:p>
    <w:p w14:paraId="1B42C258"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Charlene Bethke  </w:t>
      </w:r>
      <w:r w:rsidRPr="002D3C87">
        <w:rPr>
          <w:rFonts w:ascii="Arial" w:hAnsi="Arial"/>
          <w:color w:val="0D0D0D" w:themeColor="text1" w:themeTint="F2"/>
        </w:rPr>
        <w:t>00:59</w:t>
      </w:r>
    </w:p>
    <w:p w14:paraId="6B2663E3" w14:textId="77777777" w:rsidR="00A93D55" w:rsidRPr="002D3C87" w:rsidRDefault="00837903">
      <w:pPr>
        <w:spacing w:after="0"/>
        <w:rPr>
          <w:color w:val="0D0D0D" w:themeColor="text1" w:themeTint="F2"/>
        </w:rPr>
      </w:pPr>
      <w:r w:rsidRPr="002D3C87">
        <w:rPr>
          <w:rFonts w:ascii="Arial" w:hAnsi="Arial"/>
          <w:color w:val="0D0D0D" w:themeColor="text1" w:themeTint="F2"/>
        </w:rPr>
        <w:t xml:space="preserve">I am a public accountant. </w:t>
      </w:r>
      <w:proofErr w:type="gramStart"/>
      <w:r w:rsidRPr="002D3C87">
        <w:rPr>
          <w:rFonts w:ascii="Arial" w:hAnsi="Arial"/>
          <w:color w:val="0D0D0D" w:themeColor="text1" w:themeTint="F2"/>
        </w:rPr>
        <w:t>So</w:t>
      </w:r>
      <w:proofErr w:type="gramEnd"/>
      <w:r w:rsidRPr="002D3C87">
        <w:rPr>
          <w:rFonts w:ascii="Arial" w:hAnsi="Arial"/>
          <w:color w:val="0D0D0D" w:themeColor="text1" w:themeTint="F2"/>
        </w:rPr>
        <w:t xml:space="preserve"> I do a county tax returns during tax season, financial statements and </w:t>
      </w:r>
      <w:r w:rsidRPr="002D3C87">
        <w:rPr>
          <w:rFonts w:ascii="Arial" w:hAnsi="Arial"/>
          <w:color w:val="0D0D0D" w:themeColor="text1" w:themeTint="F2"/>
        </w:rPr>
        <w:t>miscellaneous other things the rest of the year.</w:t>
      </w:r>
    </w:p>
    <w:p w14:paraId="3AD2E4F7" w14:textId="77777777" w:rsidR="00A93D55" w:rsidRPr="002D3C87" w:rsidRDefault="00A93D55">
      <w:pPr>
        <w:spacing w:after="0"/>
        <w:rPr>
          <w:color w:val="0D0D0D" w:themeColor="text1" w:themeTint="F2"/>
        </w:rPr>
      </w:pPr>
    </w:p>
    <w:p w14:paraId="47A6A7FB"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Christine Bethke  </w:t>
      </w:r>
      <w:r w:rsidRPr="002D3C87">
        <w:rPr>
          <w:rFonts w:ascii="Arial" w:hAnsi="Arial"/>
          <w:color w:val="0D0D0D" w:themeColor="text1" w:themeTint="F2"/>
        </w:rPr>
        <w:t>01:17</w:t>
      </w:r>
    </w:p>
    <w:p w14:paraId="5F871043" w14:textId="77777777" w:rsidR="00A93D55" w:rsidRPr="002D3C87" w:rsidRDefault="00837903">
      <w:pPr>
        <w:spacing w:after="0"/>
        <w:rPr>
          <w:color w:val="0D0D0D" w:themeColor="text1" w:themeTint="F2"/>
        </w:rPr>
      </w:pPr>
      <w:r w:rsidRPr="002D3C87">
        <w:rPr>
          <w:rFonts w:ascii="Arial" w:hAnsi="Arial"/>
          <w:color w:val="0D0D0D" w:themeColor="text1" w:themeTint="F2"/>
        </w:rPr>
        <w:t>How has COVID-19 affected your job and in what ways</w:t>
      </w:r>
    </w:p>
    <w:p w14:paraId="5B87D080" w14:textId="77777777" w:rsidR="00A93D55" w:rsidRPr="002D3C87" w:rsidRDefault="00A93D55">
      <w:pPr>
        <w:spacing w:after="0"/>
        <w:rPr>
          <w:color w:val="0D0D0D" w:themeColor="text1" w:themeTint="F2"/>
        </w:rPr>
      </w:pPr>
    </w:p>
    <w:p w14:paraId="0456A980"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Charlene Bethke  </w:t>
      </w:r>
      <w:r w:rsidRPr="002D3C87">
        <w:rPr>
          <w:rFonts w:ascii="Arial" w:hAnsi="Arial"/>
          <w:color w:val="0D0D0D" w:themeColor="text1" w:themeTint="F2"/>
        </w:rPr>
        <w:t>01:22</w:t>
      </w:r>
    </w:p>
    <w:p w14:paraId="0BB155AA" w14:textId="77777777" w:rsidR="00A93D55" w:rsidRPr="002D3C87" w:rsidRDefault="00837903">
      <w:pPr>
        <w:spacing w:after="0"/>
        <w:rPr>
          <w:color w:val="0D0D0D" w:themeColor="text1" w:themeTint="F2"/>
        </w:rPr>
      </w:pPr>
      <w:r w:rsidRPr="002D3C87">
        <w:rPr>
          <w:rFonts w:ascii="Arial" w:hAnsi="Arial"/>
          <w:color w:val="0D0D0D" w:themeColor="text1" w:themeTint="F2"/>
        </w:rPr>
        <w:t>it has affected it a lot. Um, when it first started, we were panicked about how we were going to be able t</w:t>
      </w:r>
      <w:r w:rsidRPr="002D3C87">
        <w:rPr>
          <w:rFonts w:ascii="Arial" w:hAnsi="Arial"/>
          <w:color w:val="0D0D0D" w:themeColor="text1" w:themeTint="F2"/>
        </w:rPr>
        <w:t xml:space="preserve">o continue to work. It was in the middle of tax season and there was still a lot to do. </w:t>
      </w:r>
      <w:proofErr w:type="gramStart"/>
      <w:r w:rsidRPr="002D3C87">
        <w:rPr>
          <w:rFonts w:ascii="Arial" w:hAnsi="Arial"/>
          <w:color w:val="0D0D0D" w:themeColor="text1" w:themeTint="F2"/>
        </w:rPr>
        <w:t>So</w:t>
      </w:r>
      <w:proofErr w:type="gramEnd"/>
      <w:r w:rsidRPr="002D3C87">
        <w:rPr>
          <w:rFonts w:ascii="Arial" w:hAnsi="Arial"/>
          <w:color w:val="0D0D0D" w:themeColor="text1" w:themeTint="F2"/>
        </w:rPr>
        <w:t xml:space="preserve"> they had sent out one of our office supervisors to try and find some laptop computers in case we got shut down. And they could not find any anywhere. </w:t>
      </w:r>
      <w:proofErr w:type="gramStart"/>
      <w:r w:rsidRPr="002D3C87">
        <w:rPr>
          <w:rFonts w:ascii="Arial" w:hAnsi="Arial"/>
          <w:color w:val="0D0D0D" w:themeColor="text1" w:themeTint="F2"/>
        </w:rPr>
        <w:t>So</w:t>
      </w:r>
      <w:proofErr w:type="gramEnd"/>
      <w:r w:rsidRPr="002D3C87">
        <w:rPr>
          <w:rFonts w:ascii="Arial" w:hAnsi="Arial"/>
          <w:color w:val="0D0D0D" w:themeColor="text1" w:themeTint="F2"/>
        </w:rPr>
        <w:t xml:space="preserve"> we didn't ge</w:t>
      </w:r>
      <w:r w:rsidRPr="002D3C87">
        <w:rPr>
          <w:rFonts w:ascii="Arial" w:hAnsi="Arial"/>
          <w:color w:val="0D0D0D" w:themeColor="text1" w:themeTint="F2"/>
        </w:rPr>
        <w:t xml:space="preserve">t shut down right away about a week and a half later, the order came out to be safer at home. And we had the choice of working at the office or working from our home and about a third of the people at work worked from home. And the rest continued to go to </w:t>
      </w:r>
      <w:r w:rsidRPr="002D3C87">
        <w:rPr>
          <w:rFonts w:ascii="Arial" w:hAnsi="Arial"/>
          <w:color w:val="0D0D0D" w:themeColor="text1" w:themeTint="F2"/>
        </w:rPr>
        <w:t xml:space="preserve">work. Most of the time. Um, it has been to very rough tax seasons because of COVID because they have been changing the laws in the middle of things. And last tax season was extended through July 15. So that was an </w:t>
      </w:r>
      <w:proofErr w:type="gramStart"/>
      <w:r w:rsidRPr="002D3C87">
        <w:rPr>
          <w:rFonts w:ascii="Arial" w:hAnsi="Arial"/>
          <w:color w:val="0D0D0D" w:themeColor="text1" w:themeTint="F2"/>
        </w:rPr>
        <w:t>extra few months</w:t>
      </w:r>
      <w:proofErr w:type="gramEnd"/>
      <w:r w:rsidRPr="002D3C87">
        <w:rPr>
          <w:rFonts w:ascii="Arial" w:hAnsi="Arial"/>
          <w:color w:val="0D0D0D" w:themeColor="text1" w:themeTint="F2"/>
        </w:rPr>
        <w:t xml:space="preserve"> that we were busy working</w:t>
      </w:r>
      <w:r w:rsidRPr="002D3C87">
        <w:rPr>
          <w:rFonts w:ascii="Arial" w:hAnsi="Arial"/>
          <w:color w:val="0D0D0D" w:themeColor="text1" w:themeTint="F2"/>
        </w:rPr>
        <w:t xml:space="preserve">, trying to help people get stay in business, get loans. This tax season and right in the middle of the year, they changed the law again </w:t>
      </w:r>
      <w:r w:rsidRPr="002D3C87">
        <w:rPr>
          <w:rFonts w:ascii="Arial" w:hAnsi="Arial"/>
          <w:color w:val="0D0D0D" w:themeColor="text1" w:themeTint="F2"/>
        </w:rPr>
        <w:lastRenderedPageBreak/>
        <w:t xml:space="preserve">and put it back to December 31. </w:t>
      </w:r>
      <w:proofErr w:type="gramStart"/>
      <w:r w:rsidRPr="002D3C87">
        <w:rPr>
          <w:rFonts w:ascii="Arial" w:hAnsi="Arial"/>
          <w:color w:val="0D0D0D" w:themeColor="text1" w:themeTint="F2"/>
        </w:rPr>
        <w:t>So</w:t>
      </w:r>
      <w:proofErr w:type="gramEnd"/>
      <w:r w:rsidRPr="002D3C87">
        <w:rPr>
          <w:rFonts w:ascii="Arial" w:hAnsi="Arial"/>
          <w:color w:val="0D0D0D" w:themeColor="text1" w:themeTint="F2"/>
        </w:rPr>
        <w:t xml:space="preserve"> we're redoing everything of tax returns or had to be redone. So been a very stressfu</w:t>
      </w:r>
      <w:r w:rsidRPr="002D3C87">
        <w:rPr>
          <w:rFonts w:ascii="Arial" w:hAnsi="Arial"/>
          <w:color w:val="0D0D0D" w:themeColor="text1" w:themeTint="F2"/>
        </w:rPr>
        <w:t>l year.</w:t>
      </w:r>
    </w:p>
    <w:p w14:paraId="2D301D25" w14:textId="77777777" w:rsidR="00A93D55" w:rsidRPr="002D3C87" w:rsidRDefault="00A93D55">
      <w:pPr>
        <w:spacing w:after="0"/>
        <w:rPr>
          <w:color w:val="0D0D0D" w:themeColor="text1" w:themeTint="F2"/>
        </w:rPr>
      </w:pPr>
    </w:p>
    <w:p w14:paraId="29DAEBBC"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Christine Bethke  </w:t>
      </w:r>
      <w:r w:rsidRPr="002D3C87">
        <w:rPr>
          <w:rFonts w:ascii="Arial" w:hAnsi="Arial"/>
          <w:color w:val="0D0D0D" w:themeColor="text1" w:themeTint="F2"/>
        </w:rPr>
        <w:t>03:12</w:t>
      </w:r>
    </w:p>
    <w:p w14:paraId="4E925639" w14:textId="77777777" w:rsidR="00A93D55" w:rsidRPr="002D3C87" w:rsidRDefault="00837903">
      <w:pPr>
        <w:spacing w:after="0"/>
        <w:rPr>
          <w:color w:val="0D0D0D" w:themeColor="text1" w:themeTint="F2"/>
        </w:rPr>
      </w:pPr>
      <w:r w:rsidRPr="002D3C87">
        <w:rPr>
          <w:rFonts w:ascii="Arial" w:hAnsi="Arial"/>
          <w:color w:val="0D0D0D" w:themeColor="text1" w:themeTint="F2"/>
        </w:rPr>
        <w:t>What kind of reactions were there in your workplace when they announced safer at home?</w:t>
      </w:r>
    </w:p>
    <w:p w14:paraId="5F02BB1F" w14:textId="77777777" w:rsidR="00A93D55" w:rsidRPr="002D3C87" w:rsidRDefault="00A93D55">
      <w:pPr>
        <w:spacing w:after="0"/>
        <w:rPr>
          <w:color w:val="0D0D0D" w:themeColor="text1" w:themeTint="F2"/>
        </w:rPr>
      </w:pPr>
    </w:p>
    <w:p w14:paraId="06D17C1E"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Charlene Bethke  </w:t>
      </w:r>
      <w:r w:rsidRPr="002D3C87">
        <w:rPr>
          <w:rFonts w:ascii="Arial" w:hAnsi="Arial"/>
          <w:color w:val="0D0D0D" w:themeColor="text1" w:themeTint="F2"/>
        </w:rPr>
        <w:t>03:18</w:t>
      </w:r>
    </w:p>
    <w:p w14:paraId="2D9334EF" w14:textId="77777777" w:rsidR="00A93D55" w:rsidRPr="002D3C87" w:rsidRDefault="00837903">
      <w:pPr>
        <w:spacing w:after="0"/>
        <w:rPr>
          <w:color w:val="0D0D0D" w:themeColor="text1" w:themeTint="F2"/>
        </w:rPr>
      </w:pPr>
      <w:r w:rsidRPr="002D3C87">
        <w:rPr>
          <w:rFonts w:ascii="Arial" w:hAnsi="Arial"/>
          <w:color w:val="0D0D0D" w:themeColor="text1" w:themeTint="F2"/>
        </w:rPr>
        <w:t xml:space="preserve">Panic, there was a lot of panic. Because at </w:t>
      </w:r>
      <w:proofErr w:type="gramStart"/>
      <w:r w:rsidRPr="002D3C87">
        <w:rPr>
          <w:rFonts w:ascii="Arial" w:hAnsi="Arial"/>
          <w:color w:val="0D0D0D" w:themeColor="text1" w:themeTint="F2"/>
        </w:rPr>
        <w:t>first</w:t>
      </w:r>
      <w:proofErr w:type="gramEnd"/>
      <w:r w:rsidRPr="002D3C87">
        <w:rPr>
          <w:rFonts w:ascii="Arial" w:hAnsi="Arial"/>
          <w:color w:val="0D0D0D" w:themeColor="text1" w:themeTint="F2"/>
        </w:rPr>
        <w:t xml:space="preserve"> we didn't know if we were going to be regarded as essential or</w:t>
      </w:r>
      <w:r w:rsidRPr="002D3C87">
        <w:rPr>
          <w:rFonts w:ascii="Arial" w:hAnsi="Arial"/>
          <w:color w:val="0D0D0D" w:themeColor="text1" w:themeTint="F2"/>
        </w:rPr>
        <w:t xml:space="preserve"> not. They didn't know how tax returns you're going to get done. At that time. We didn't know they were going to extend the deadline. </w:t>
      </w:r>
      <w:proofErr w:type="gramStart"/>
      <w:r w:rsidRPr="002D3C87">
        <w:rPr>
          <w:rFonts w:ascii="Arial" w:hAnsi="Arial"/>
          <w:color w:val="0D0D0D" w:themeColor="text1" w:themeTint="F2"/>
        </w:rPr>
        <w:t>So</w:t>
      </w:r>
      <w:proofErr w:type="gramEnd"/>
      <w:r w:rsidRPr="002D3C87">
        <w:rPr>
          <w:rFonts w:ascii="Arial" w:hAnsi="Arial"/>
          <w:color w:val="0D0D0D" w:themeColor="text1" w:themeTint="F2"/>
        </w:rPr>
        <w:t xml:space="preserve"> it was sheer panic by the partners especially. Um, it was yes, we are essential. </w:t>
      </w:r>
      <w:proofErr w:type="gramStart"/>
      <w:r w:rsidRPr="002D3C87">
        <w:rPr>
          <w:rFonts w:ascii="Arial" w:hAnsi="Arial"/>
          <w:color w:val="0D0D0D" w:themeColor="text1" w:themeTint="F2"/>
        </w:rPr>
        <w:t>No</w:t>
      </w:r>
      <w:proofErr w:type="gramEnd"/>
      <w:r w:rsidRPr="002D3C87">
        <w:rPr>
          <w:rFonts w:ascii="Arial" w:hAnsi="Arial"/>
          <w:color w:val="0D0D0D" w:themeColor="text1" w:themeTint="F2"/>
        </w:rPr>
        <w:t xml:space="preserve"> we aren't essential arguments about</w:t>
      </w:r>
      <w:r w:rsidRPr="002D3C87">
        <w:rPr>
          <w:rFonts w:ascii="Arial" w:hAnsi="Arial"/>
          <w:color w:val="0D0D0D" w:themeColor="text1" w:themeTint="F2"/>
        </w:rPr>
        <w:t xml:space="preserve"> that there was, it just got very </w:t>
      </w:r>
      <w:proofErr w:type="spellStart"/>
      <w:r w:rsidRPr="002D3C87">
        <w:rPr>
          <w:rFonts w:ascii="Arial" w:hAnsi="Arial"/>
          <w:color w:val="0D0D0D" w:themeColor="text1" w:themeTint="F2"/>
        </w:rPr>
        <w:t>very</w:t>
      </w:r>
      <w:proofErr w:type="spellEnd"/>
      <w:r w:rsidRPr="002D3C87">
        <w:rPr>
          <w:rFonts w:ascii="Arial" w:hAnsi="Arial"/>
          <w:color w:val="0D0D0D" w:themeColor="text1" w:themeTint="F2"/>
        </w:rPr>
        <w:t xml:space="preserve"> stressful. And in most people took it with, in stride. And okay, this is what we </w:t>
      </w:r>
      <w:proofErr w:type="gramStart"/>
      <w:r w:rsidRPr="002D3C87">
        <w:rPr>
          <w:rFonts w:ascii="Arial" w:hAnsi="Arial"/>
          <w:color w:val="0D0D0D" w:themeColor="text1" w:themeTint="F2"/>
        </w:rPr>
        <w:t>have to</w:t>
      </w:r>
      <w:proofErr w:type="gramEnd"/>
      <w:r w:rsidRPr="002D3C87">
        <w:rPr>
          <w:rFonts w:ascii="Arial" w:hAnsi="Arial"/>
          <w:color w:val="0D0D0D" w:themeColor="text1" w:themeTint="F2"/>
        </w:rPr>
        <w:t xml:space="preserve"> do. We had to call in outside IT people to get our computers all set up to be able to work out of the houses and especially with</w:t>
      </w:r>
      <w:r w:rsidRPr="002D3C87">
        <w:rPr>
          <w:rFonts w:ascii="Arial" w:hAnsi="Arial"/>
          <w:color w:val="0D0D0D" w:themeColor="text1" w:themeTint="F2"/>
        </w:rPr>
        <w:t xml:space="preserve"> privacy and having all the financial information that we have access to we had to make sure that was all covered. </w:t>
      </w:r>
      <w:proofErr w:type="gramStart"/>
      <w:r w:rsidRPr="002D3C87">
        <w:rPr>
          <w:rFonts w:ascii="Arial" w:hAnsi="Arial"/>
          <w:color w:val="0D0D0D" w:themeColor="text1" w:themeTint="F2"/>
        </w:rPr>
        <w:t>So</w:t>
      </w:r>
      <w:proofErr w:type="gramEnd"/>
      <w:r w:rsidRPr="002D3C87">
        <w:rPr>
          <w:rFonts w:ascii="Arial" w:hAnsi="Arial"/>
          <w:color w:val="0D0D0D" w:themeColor="text1" w:themeTint="F2"/>
        </w:rPr>
        <w:t xml:space="preserve"> it was a couple of weeks there were very hard.</w:t>
      </w:r>
    </w:p>
    <w:p w14:paraId="03628AD9" w14:textId="77777777" w:rsidR="00A93D55" w:rsidRPr="002D3C87" w:rsidRDefault="00A93D55">
      <w:pPr>
        <w:spacing w:after="0"/>
        <w:rPr>
          <w:color w:val="0D0D0D" w:themeColor="text1" w:themeTint="F2"/>
        </w:rPr>
      </w:pPr>
    </w:p>
    <w:p w14:paraId="76754806"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Christine Bethke  </w:t>
      </w:r>
      <w:r w:rsidRPr="002D3C87">
        <w:rPr>
          <w:rFonts w:ascii="Arial" w:hAnsi="Arial"/>
          <w:color w:val="0D0D0D" w:themeColor="text1" w:themeTint="F2"/>
        </w:rPr>
        <w:t>04:23</w:t>
      </w:r>
    </w:p>
    <w:p w14:paraId="0C58F9EE" w14:textId="77777777" w:rsidR="00A93D55" w:rsidRPr="002D3C87" w:rsidRDefault="00837903">
      <w:pPr>
        <w:spacing w:after="0"/>
        <w:rPr>
          <w:color w:val="0D0D0D" w:themeColor="text1" w:themeTint="F2"/>
        </w:rPr>
      </w:pPr>
      <w:r w:rsidRPr="002D3C87">
        <w:rPr>
          <w:rFonts w:ascii="Arial" w:hAnsi="Arial"/>
          <w:color w:val="0D0D0D" w:themeColor="text1" w:themeTint="F2"/>
        </w:rPr>
        <w:t>And you mentioned that it was difficult finding computers to go sa</w:t>
      </w:r>
      <w:r w:rsidRPr="002D3C87">
        <w:rPr>
          <w:rFonts w:ascii="Arial" w:hAnsi="Arial"/>
          <w:color w:val="0D0D0D" w:themeColor="text1" w:themeTint="F2"/>
        </w:rPr>
        <w:t>fer at home. What was that experience like?</w:t>
      </w:r>
    </w:p>
    <w:p w14:paraId="4C78DABB" w14:textId="77777777" w:rsidR="00A93D55" w:rsidRPr="002D3C87" w:rsidRDefault="00A93D55">
      <w:pPr>
        <w:spacing w:after="0"/>
        <w:rPr>
          <w:color w:val="0D0D0D" w:themeColor="text1" w:themeTint="F2"/>
        </w:rPr>
      </w:pPr>
    </w:p>
    <w:p w14:paraId="536C0569"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Charlene Bethke  </w:t>
      </w:r>
      <w:r w:rsidRPr="002D3C87">
        <w:rPr>
          <w:rFonts w:ascii="Arial" w:hAnsi="Arial"/>
          <w:color w:val="0D0D0D" w:themeColor="text1" w:themeTint="F2"/>
        </w:rPr>
        <w:t>04:31</w:t>
      </w:r>
    </w:p>
    <w:p w14:paraId="72185FF0" w14:textId="77777777" w:rsidR="00A93D55" w:rsidRPr="002D3C87" w:rsidRDefault="00837903">
      <w:pPr>
        <w:spacing w:after="0"/>
        <w:rPr>
          <w:color w:val="0D0D0D" w:themeColor="text1" w:themeTint="F2"/>
        </w:rPr>
      </w:pPr>
      <w:r w:rsidRPr="002D3C87">
        <w:rPr>
          <w:rFonts w:ascii="Arial" w:hAnsi="Arial"/>
          <w:color w:val="0D0D0D" w:themeColor="text1" w:themeTint="F2"/>
        </w:rPr>
        <w:t xml:space="preserve">They didn't know what was going to happen because they sent somebody out it's in our office manager out to one of the big box places. Tech, don't </w:t>
      </w:r>
      <w:proofErr w:type="spellStart"/>
      <w:r w:rsidRPr="002D3C87">
        <w:rPr>
          <w:rFonts w:ascii="Arial" w:hAnsi="Arial"/>
          <w:color w:val="0D0D0D" w:themeColor="text1" w:themeTint="F2"/>
        </w:rPr>
        <w:t>wanna</w:t>
      </w:r>
      <w:proofErr w:type="spellEnd"/>
      <w:r w:rsidRPr="002D3C87">
        <w:rPr>
          <w:rFonts w:ascii="Arial" w:hAnsi="Arial"/>
          <w:color w:val="0D0D0D" w:themeColor="text1" w:themeTint="F2"/>
        </w:rPr>
        <w:t>, that sells a lot of computers think</w:t>
      </w:r>
      <w:r w:rsidRPr="002D3C87">
        <w:rPr>
          <w:rFonts w:ascii="Arial" w:hAnsi="Arial"/>
          <w:color w:val="0D0D0D" w:themeColor="text1" w:themeTint="F2"/>
        </w:rPr>
        <w:t>ing we would be able to just get we just wanted four or five more just to have backups in case people were going to be working from home and they'd like to have it on their on their computers. So that, for the privacy, and she came back and said, well, the</w:t>
      </w:r>
      <w:r w:rsidRPr="002D3C87">
        <w:rPr>
          <w:rFonts w:ascii="Arial" w:hAnsi="Arial"/>
          <w:color w:val="0D0D0D" w:themeColor="text1" w:themeTint="F2"/>
        </w:rPr>
        <w:t xml:space="preserve">y don't have any except extremely expensive ones. So good luck. </w:t>
      </w:r>
      <w:proofErr w:type="gramStart"/>
      <w:r w:rsidRPr="002D3C87">
        <w:rPr>
          <w:rFonts w:ascii="Arial" w:hAnsi="Arial"/>
          <w:color w:val="0D0D0D" w:themeColor="text1" w:themeTint="F2"/>
        </w:rPr>
        <w:t>So</w:t>
      </w:r>
      <w:proofErr w:type="gramEnd"/>
      <w:r w:rsidRPr="002D3C87">
        <w:rPr>
          <w:rFonts w:ascii="Arial" w:hAnsi="Arial"/>
          <w:color w:val="0D0D0D" w:themeColor="text1" w:themeTint="F2"/>
        </w:rPr>
        <w:t xml:space="preserve"> they ended up having to use people's computers that they had at home. And again, setting up all these passwords and having our IT people having to fix that up. And then the few laptops that</w:t>
      </w:r>
      <w:r w:rsidRPr="002D3C87">
        <w:rPr>
          <w:rFonts w:ascii="Arial" w:hAnsi="Arial"/>
          <w:color w:val="0D0D0D" w:themeColor="text1" w:themeTint="F2"/>
        </w:rPr>
        <w:t xml:space="preserve"> we did have went home with certain people, too. </w:t>
      </w:r>
      <w:proofErr w:type="gramStart"/>
      <w:r w:rsidRPr="002D3C87">
        <w:rPr>
          <w:rFonts w:ascii="Arial" w:hAnsi="Arial"/>
          <w:color w:val="0D0D0D" w:themeColor="text1" w:themeTint="F2"/>
        </w:rPr>
        <w:t>So</w:t>
      </w:r>
      <w:proofErr w:type="gramEnd"/>
      <w:r w:rsidRPr="002D3C87">
        <w:rPr>
          <w:rFonts w:ascii="Arial" w:hAnsi="Arial"/>
          <w:color w:val="0D0D0D" w:themeColor="text1" w:themeTint="F2"/>
        </w:rPr>
        <w:t xml:space="preserve"> it was different. Because who would ever </w:t>
      </w:r>
      <w:proofErr w:type="gramStart"/>
      <w:r w:rsidRPr="002D3C87">
        <w:rPr>
          <w:rFonts w:ascii="Arial" w:hAnsi="Arial"/>
          <w:color w:val="0D0D0D" w:themeColor="text1" w:themeTint="F2"/>
        </w:rPr>
        <w:t>thought</w:t>
      </w:r>
      <w:proofErr w:type="gramEnd"/>
      <w:r w:rsidRPr="002D3C87">
        <w:rPr>
          <w:rFonts w:ascii="Arial" w:hAnsi="Arial"/>
          <w:color w:val="0D0D0D" w:themeColor="text1" w:themeTint="F2"/>
        </w:rPr>
        <w:t xml:space="preserve"> it couldn't find laptops?</w:t>
      </w:r>
    </w:p>
    <w:p w14:paraId="2C256F60" w14:textId="77777777" w:rsidR="00A93D55" w:rsidRPr="002D3C87" w:rsidRDefault="00A93D55">
      <w:pPr>
        <w:spacing w:after="0"/>
        <w:rPr>
          <w:color w:val="0D0D0D" w:themeColor="text1" w:themeTint="F2"/>
        </w:rPr>
      </w:pPr>
    </w:p>
    <w:p w14:paraId="332E9303"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Christine Bethke  </w:t>
      </w:r>
      <w:r w:rsidRPr="002D3C87">
        <w:rPr>
          <w:rFonts w:ascii="Arial" w:hAnsi="Arial"/>
          <w:color w:val="0D0D0D" w:themeColor="text1" w:themeTint="F2"/>
        </w:rPr>
        <w:t>05:37</w:t>
      </w:r>
    </w:p>
    <w:p w14:paraId="1CCAAB77" w14:textId="77777777" w:rsidR="00A93D55" w:rsidRPr="002D3C87" w:rsidRDefault="00837903">
      <w:pPr>
        <w:spacing w:after="0"/>
        <w:rPr>
          <w:color w:val="0D0D0D" w:themeColor="text1" w:themeTint="F2"/>
        </w:rPr>
      </w:pPr>
      <w:r w:rsidRPr="002D3C87">
        <w:rPr>
          <w:rFonts w:ascii="Arial" w:hAnsi="Arial"/>
          <w:color w:val="0D0D0D" w:themeColor="text1" w:themeTint="F2"/>
        </w:rPr>
        <w:t>Yeah. Was it hard to adjust to a new way of working, working from home?</w:t>
      </w:r>
    </w:p>
    <w:p w14:paraId="2620B1C0" w14:textId="77777777" w:rsidR="00A93D55" w:rsidRPr="002D3C87" w:rsidRDefault="00A93D55">
      <w:pPr>
        <w:spacing w:after="0"/>
        <w:rPr>
          <w:color w:val="0D0D0D" w:themeColor="text1" w:themeTint="F2"/>
        </w:rPr>
      </w:pPr>
    </w:p>
    <w:p w14:paraId="4F4FCB18"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Charlene Bethke  </w:t>
      </w:r>
      <w:r w:rsidRPr="002D3C87">
        <w:rPr>
          <w:rFonts w:ascii="Arial" w:hAnsi="Arial"/>
          <w:color w:val="0D0D0D" w:themeColor="text1" w:themeTint="F2"/>
        </w:rPr>
        <w:t>05:43</w:t>
      </w:r>
    </w:p>
    <w:p w14:paraId="432F4856" w14:textId="77777777" w:rsidR="00A93D55" w:rsidRPr="002D3C87" w:rsidRDefault="00837903">
      <w:pPr>
        <w:spacing w:after="0"/>
        <w:rPr>
          <w:color w:val="0D0D0D" w:themeColor="text1" w:themeTint="F2"/>
        </w:rPr>
      </w:pPr>
      <w:proofErr w:type="gramStart"/>
      <w:r w:rsidRPr="002D3C87">
        <w:rPr>
          <w:rFonts w:ascii="Arial" w:hAnsi="Arial"/>
          <w:color w:val="0D0D0D" w:themeColor="text1" w:themeTint="F2"/>
        </w:rPr>
        <w:t>So</w:t>
      </w:r>
      <w:proofErr w:type="gramEnd"/>
      <w:r w:rsidRPr="002D3C87">
        <w:rPr>
          <w:rFonts w:ascii="Arial" w:hAnsi="Arial"/>
          <w:color w:val="0D0D0D" w:themeColor="text1" w:themeTint="F2"/>
        </w:rPr>
        <w:t xml:space="preserve"> has there, was there any change in how people worked and how people reacted over the past year in your workplace?</w:t>
      </w:r>
    </w:p>
    <w:p w14:paraId="07F6E54F" w14:textId="77777777" w:rsidR="00A93D55" w:rsidRPr="002D3C87" w:rsidRDefault="00A93D55">
      <w:pPr>
        <w:spacing w:after="0"/>
        <w:rPr>
          <w:color w:val="0D0D0D" w:themeColor="text1" w:themeTint="F2"/>
        </w:rPr>
      </w:pPr>
    </w:p>
    <w:p w14:paraId="25C7C7EA"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Charlene Bethke  </w:t>
      </w:r>
      <w:r w:rsidRPr="002D3C87">
        <w:rPr>
          <w:rFonts w:ascii="Arial" w:hAnsi="Arial"/>
          <w:color w:val="0D0D0D" w:themeColor="text1" w:themeTint="F2"/>
        </w:rPr>
        <w:t>05:43</w:t>
      </w:r>
    </w:p>
    <w:p w14:paraId="7C4D2908" w14:textId="77777777" w:rsidR="00A93D55" w:rsidRPr="002D3C87" w:rsidRDefault="00837903">
      <w:pPr>
        <w:spacing w:after="0"/>
        <w:rPr>
          <w:color w:val="0D0D0D" w:themeColor="text1" w:themeTint="F2"/>
        </w:rPr>
      </w:pPr>
      <w:r w:rsidRPr="002D3C87">
        <w:rPr>
          <w:rFonts w:ascii="Arial" w:hAnsi="Arial"/>
          <w:color w:val="0D0D0D" w:themeColor="text1" w:themeTint="F2"/>
        </w:rPr>
        <w:t xml:space="preserve">Yes. It was, was very difficult. Because I'm used to having a desktop with three monitors. And I was sent home with one of the laptops within </w:t>
      </w:r>
      <w:proofErr w:type="gramStart"/>
      <w:r w:rsidRPr="002D3C87">
        <w:rPr>
          <w:rFonts w:ascii="Arial" w:hAnsi="Arial"/>
          <w:color w:val="0D0D0D" w:themeColor="text1" w:themeTint="F2"/>
        </w:rPr>
        <w:t>little tiny</w:t>
      </w:r>
      <w:proofErr w:type="gramEnd"/>
      <w:r w:rsidRPr="002D3C87">
        <w:rPr>
          <w:rFonts w:ascii="Arial" w:hAnsi="Arial"/>
          <w:color w:val="0D0D0D" w:themeColor="text1" w:themeTint="F2"/>
        </w:rPr>
        <w:t xml:space="preserve"> monitor that we could split the monitor in half, but then you really couldn't see what you were workin</w:t>
      </w:r>
      <w:r w:rsidRPr="002D3C87">
        <w:rPr>
          <w:rFonts w:ascii="Arial" w:hAnsi="Arial"/>
          <w:color w:val="0D0D0D" w:themeColor="text1" w:themeTint="F2"/>
        </w:rPr>
        <w:t xml:space="preserve">g on. </w:t>
      </w:r>
      <w:proofErr w:type="gramStart"/>
      <w:r w:rsidRPr="002D3C87">
        <w:rPr>
          <w:rFonts w:ascii="Arial" w:hAnsi="Arial"/>
          <w:color w:val="0D0D0D" w:themeColor="text1" w:themeTint="F2"/>
        </w:rPr>
        <w:t>So</w:t>
      </w:r>
      <w:proofErr w:type="gramEnd"/>
      <w:r w:rsidRPr="002D3C87">
        <w:rPr>
          <w:rFonts w:ascii="Arial" w:hAnsi="Arial"/>
          <w:color w:val="0D0D0D" w:themeColor="text1" w:themeTint="F2"/>
        </w:rPr>
        <w:t xml:space="preserve"> it was very difficult. Eventually, we did get to bring, we brought home our own keyboards. And that helped a lot instead of just using the laptop. But it was still hard with only one monitor or one little monitor. And you </w:t>
      </w:r>
      <w:proofErr w:type="gramStart"/>
      <w:r w:rsidRPr="002D3C87">
        <w:rPr>
          <w:rFonts w:ascii="Arial" w:hAnsi="Arial"/>
          <w:color w:val="0D0D0D" w:themeColor="text1" w:themeTint="F2"/>
        </w:rPr>
        <w:t>weren't able to</w:t>
      </w:r>
      <w:proofErr w:type="gramEnd"/>
      <w:r w:rsidRPr="002D3C87">
        <w:rPr>
          <w:rFonts w:ascii="Arial" w:hAnsi="Arial"/>
          <w:color w:val="0D0D0D" w:themeColor="text1" w:themeTint="F2"/>
        </w:rPr>
        <w:t xml:space="preserve"> print at </w:t>
      </w:r>
      <w:r w:rsidRPr="002D3C87">
        <w:rPr>
          <w:rFonts w:ascii="Arial" w:hAnsi="Arial"/>
          <w:color w:val="0D0D0D" w:themeColor="text1" w:themeTint="F2"/>
        </w:rPr>
        <w:t xml:space="preserve">home. </w:t>
      </w:r>
      <w:proofErr w:type="gramStart"/>
      <w:r w:rsidRPr="002D3C87">
        <w:rPr>
          <w:rFonts w:ascii="Arial" w:hAnsi="Arial"/>
          <w:color w:val="0D0D0D" w:themeColor="text1" w:themeTint="F2"/>
        </w:rPr>
        <w:t>So</w:t>
      </w:r>
      <w:proofErr w:type="gramEnd"/>
      <w:r w:rsidRPr="002D3C87">
        <w:rPr>
          <w:rFonts w:ascii="Arial" w:hAnsi="Arial"/>
          <w:color w:val="0D0D0D" w:themeColor="text1" w:themeTint="F2"/>
        </w:rPr>
        <w:t xml:space="preserve"> </w:t>
      </w:r>
      <w:r w:rsidRPr="002D3C87">
        <w:rPr>
          <w:rFonts w:ascii="Arial" w:hAnsi="Arial"/>
          <w:color w:val="0D0D0D" w:themeColor="text1" w:themeTint="F2"/>
        </w:rPr>
        <w:lastRenderedPageBreak/>
        <w:t>anything you were printing was still being printed out at the office and anybody that was there then, but take it off the printers and put it in your office or in your space. And every three, four days you go in and collate and get things put away</w:t>
      </w:r>
      <w:r w:rsidRPr="002D3C87">
        <w:rPr>
          <w:rFonts w:ascii="Arial" w:hAnsi="Arial"/>
          <w:color w:val="0D0D0D" w:themeColor="text1" w:themeTint="F2"/>
        </w:rPr>
        <w:t xml:space="preserve"> and grab a bunch of more stuff to bring home. </w:t>
      </w:r>
    </w:p>
    <w:p w14:paraId="372C0D9F" w14:textId="77777777" w:rsidR="00A93D55" w:rsidRPr="002D3C87" w:rsidRDefault="00A93D55">
      <w:pPr>
        <w:spacing w:after="0"/>
        <w:rPr>
          <w:color w:val="0D0D0D" w:themeColor="text1" w:themeTint="F2"/>
        </w:rPr>
      </w:pPr>
    </w:p>
    <w:p w14:paraId="30134E07"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Charlene Bethke  </w:t>
      </w:r>
      <w:r w:rsidRPr="002D3C87">
        <w:rPr>
          <w:rFonts w:ascii="Arial" w:hAnsi="Arial"/>
          <w:color w:val="0D0D0D" w:themeColor="text1" w:themeTint="F2"/>
        </w:rPr>
        <w:t>07:03</w:t>
      </w:r>
    </w:p>
    <w:p w14:paraId="6FA51E09" w14:textId="4F20985E" w:rsidR="00A93D55" w:rsidRPr="002D3C87" w:rsidRDefault="00837903">
      <w:pPr>
        <w:spacing w:after="0"/>
        <w:rPr>
          <w:color w:val="0D0D0D" w:themeColor="text1" w:themeTint="F2"/>
        </w:rPr>
      </w:pPr>
      <w:r w:rsidRPr="002D3C87">
        <w:rPr>
          <w:rFonts w:ascii="Arial" w:hAnsi="Arial"/>
          <w:color w:val="0D0D0D" w:themeColor="text1" w:themeTint="F2"/>
        </w:rPr>
        <w:t xml:space="preserve">Um, last year was a rough year. </w:t>
      </w:r>
      <w:proofErr w:type="gramStart"/>
      <w:r w:rsidRPr="002D3C87">
        <w:rPr>
          <w:rFonts w:ascii="Arial" w:hAnsi="Arial"/>
          <w:color w:val="0D0D0D" w:themeColor="text1" w:themeTint="F2"/>
        </w:rPr>
        <w:t>So</w:t>
      </w:r>
      <w:proofErr w:type="gramEnd"/>
      <w:r w:rsidRPr="002D3C87">
        <w:rPr>
          <w:rFonts w:ascii="Arial" w:hAnsi="Arial"/>
          <w:color w:val="0D0D0D" w:themeColor="text1" w:themeTint="F2"/>
        </w:rPr>
        <w:t xml:space="preserve"> we thought this year would be much easier. And it turned out to be </w:t>
      </w:r>
      <w:proofErr w:type="gramStart"/>
      <w:r w:rsidRPr="002D3C87">
        <w:rPr>
          <w:rFonts w:ascii="Arial" w:hAnsi="Arial"/>
          <w:color w:val="0D0D0D" w:themeColor="text1" w:themeTint="F2"/>
        </w:rPr>
        <w:t>actually much</w:t>
      </w:r>
      <w:proofErr w:type="gramEnd"/>
      <w:r w:rsidRPr="002D3C87">
        <w:rPr>
          <w:rFonts w:ascii="Arial" w:hAnsi="Arial"/>
          <w:color w:val="0D0D0D" w:themeColor="text1" w:themeTint="F2"/>
        </w:rPr>
        <w:t xml:space="preserve"> harder. </w:t>
      </w:r>
      <w:proofErr w:type="gramStart"/>
      <w:r w:rsidRPr="002D3C87">
        <w:rPr>
          <w:rFonts w:ascii="Arial" w:hAnsi="Arial"/>
          <w:color w:val="0D0D0D" w:themeColor="text1" w:themeTint="F2"/>
        </w:rPr>
        <w:t>So</w:t>
      </w:r>
      <w:proofErr w:type="gramEnd"/>
      <w:r w:rsidRPr="002D3C87">
        <w:rPr>
          <w:rFonts w:ascii="Arial" w:hAnsi="Arial"/>
          <w:color w:val="0D0D0D" w:themeColor="text1" w:themeTint="F2"/>
        </w:rPr>
        <w:t xml:space="preserve"> people have been a little more on edge this year, grumpie</w:t>
      </w:r>
      <w:r w:rsidRPr="002D3C87">
        <w:rPr>
          <w:rFonts w:ascii="Arial" w:hAnsi="Arial"/>
          <w:color w:val="0D0D0D" w:themeColor="text1" w:themeTint="F2"/>
        </w:rPr>
        <w:t>r, I would sa</w:t>
      </w:r>
      <w:r w:rsidR="002D3C87" w:rsidRPr="002D3C87">
        <w:rPr>
          <w:rFonts w:ascii="Arial" w:hAnsi="Arial"/>
          <w:color w:val="0D0D0D" w:themeColor="text1" w:themeTint="F2"/>
        </w:rPr>
        <w:t>y.</w:t>
      </w:r>
      <w:r w:rsidRPr="002D3C87">
        <w:rPr>
          <w:rFonts w:ascii="Arial" w:hAnsi="Arial"/>
          <w:color w:val="0D0D0D" w:themeColor="text1" w:themeTint="F2"/>
        </w:rPr>
        <w:t xml:space="preserve"> There's been more talk of people that are getting tired and thinking of retiring, because it's been two seasons now of high stress.</w:t>
      </w:r>
    </w:p>
    <w:p w14:paraId="2C7E21A7" w14:textId="77777777" w:rsidR="00A93D55" w:rsidRPr="002D3C87" w:rsidRDefault="00A93D55">
      <w:pPr>
        <w:spacing w:after="0"/>
        <w:rPr>
          <w:color w:val="0D0D0D" w:themeColor="text1" w:themeTint="F2"/>
        </w:rPr>
      </w:pPr>
    </w:p>
    <w:p w14:paraId="7DDDCA2C"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Christine Bethke  </w:t>
      </w:r>
      <w:r w:rsidRPr="002D3C87">
        <w:rPr>
          <w:rFonts w:ascii="Arial" w:hAnsi="Arial"/>
          <w:color w:val="0D0D0D" w:themeColor="text1" w:themeTint="F2"/>
        </w:rPr>
        <w:t>07:38</w:t>
      </w:r>
    </w:p>
    <w:p w14:paraId="40A1F744" w14:textId="77777777" w:rsidR="00A93D55" w:rsidRPr="002D3C87" w:rsidRDefault="00837903">
      <w:pPr>
        <w:spacing w:after="0"/>
        <w:rPr>
          <w:color w:val="0D0D0D" w:themeColor="text1" w:themeTint="F2"/>
        </w:rPr>
      </w:pPr>
      <w:proofErr w:type="gramStart"/>
      <w:r w:rsidRPr="002D3C87">
        <w:rPr>
          <w:rFonts w:ascii="Arial" w:hAnsi="Arial"/>
          <w:color w:val="0D0D0D" w:themeColor="text1" w:themeTint="F2"/>
        </w:rPr>
        <w:t>So</w:t>
      </w:r>
      <w:proofErr w:type="gramEnd"/>
      <w:r w:rsidRPr="002D3C87">
        <w:rPr>
          <w:rFonts w:ascii="Arial" w:hAnsi="Arial"/>
          <w:color w:val="0D0D0D" w:themeColor="text1" w:themeTint="F2"/>
        </w:rPr>
        <w:t xml:space="preserve"> you yourself, were about to retire. I know, as this affected your thinking in tha</w:t>
      </w:r>
      <w:r w:rsidRPr="002D3C87">
        <w:rPr>
          <w:rFonts w:ascii="Arial" w:hAnsi="Arial"/>
          <w:color w:val="0D0D0D" w:themeColor="text1" w:themeTint="F2"/>
        </w:rPr>
        <w:t>t way, this pandemic,</w:t>
      </w:r>
    </w:p>
    <w:p w14:paraId="2097BA28" w14:textId="77777777" w:rsidR="00A93D55" w:rsidRPr="002D3C87" w:rsidRDefault="00A93D55">
      <w:pPr>
        <w:spacing w:after="0"/>
        <w:rPr>
          <w:color w:val="0D0D0D" w:themeColor="text1" w:themeTint="F2"/>
        </w:rPr>
      </w:pPr>
    </w:p>
    <w:p w14:paraId="77CD4AD3"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Charlene Bethke  </w:t>
      </w:r>
      <w:r w:rsidRPr="002D3C87">
        <w:rPr>
          <w:rFonts w:ascii="Arial" w:hAnsi="Arial"/>
          <w:color w:val="0D0D0D" w:themeColor="text1" w:themeTint="F2"/>
        </w:rPr>
        <w:t>07:49</w:t>
      </w:r>
    </w:p>
    <w:p w14:paraId="19BC66A2" w14:textId="77777777" w:rsidR="00A93D55" w:rsidRPr="002D3C87" w:rsidRDefault="00837903">
      <w:pPr>
        <w:spacing w:after="0"/>
        <w:rPr>
          <w:color w:val="0D0D0D" w:themeColor="text1" w:themeTint="F2"/>
        </w:rPr>
      </w:pPr>
      <w:r w:rsidRPr="002D3C87">
        <w:rPr>
          <w:rFonts w:ascii="Arial" w:hAnsi="Arial"/>
          <w:color w:val="0D0D0D" w:themeColor="text1" w:themeTint="F2"/>
        </w:rPr>
        <w:t xml:space="preserve">It's made me more confident about retiring. I have no doubt anymore, that I am going to retire. I just, it's just been a lot in the last few years. We also did move our office during this time. </w:t>
      </w:r>
    </w:p>
    <w:p w14:paraId="6BBA1091" w14:textId="77777777" w:rsidR="00A93D55" w:rsidRPr="002D3C87" w:rsidRDefault="00A93D55">
      <w:pPr>
        <w:spacing w:after="0"/>
        <w:rPr>
          <w:color w:val="0D0D0D" w:themeColor="text1" w:themeTint="F2"/>
        </w:rPr>
      </w:pPr>
    </w:p>
    <w:p w14:paraId="5C1A81F6" w14:textId="77777777" w:rsidR="00A93D55" w:rsidRPr="002D3C87" w:rsidRDefault="00837903">
      <w:pPr>
        <w:spacing w:after="0"/>
        <w:rPr>
          <w:color w:val="0D0D0D" w:themeColor="text1" w:themeTint="F2"/>
        </w:rPr>
      </w:pPr>
      <w:r w:rsidRPr="002D3C87">
        <w:rPr>
          <w:rFonts w:ascii="Arial" w:hAnsi="Arial"/>
          <w:b/>
          <w:color w:val="0D0D0D" w:themeColor="text1" w:themeTint="F2"/>
        </w:rPr>
        <w:t>Christine Beth</w:t>
      </w:r>
      <w:r w:rsidRPr="002D3C87">
        <w:rPr>
          <w:rFonts w:ascii="Arial" w:hAnsi="Arial"/>
          <w:b/>
          <w:color w:val="0D0D0D" w:themeColor="text1" w:themeTint="F2"/>
        </w:rPr>
        <w:t xml:space="preserve">ke  </w:t>
      </w:r>
      <w:r w:rsidRPr="002D3C87">
        <w:rPr>
          <w:rFonts w:ascii="Arial" w:hAnsi="Arial"/>
          <w:color w:val="0D0D0D" w:themeColor="text1" w:themeTint="F2"/>
        </w:rPr>
        <w:t>08:06</w:t>
      </w:r>
    </w:p>
    <w:p w14:paraId="7FF89ACC" w14:textId="77777777" w:rsidR="00A93D55" w:rsidRPr="002D3C87" w:rsidRDefault="00837903">
      <w:pPr>
        <w:spacing w:after="0"/>
        <w:rPr>
          <w:color w:val="0D0D0D" w:themeColor="text1" w:themeTint="F2"/>
        </w:rPr>
      </w:pPr>
      <w:r w:rsidRPr="002D3C87">
        <w:rPr>
          <w:rFonts w:ascii="Arial" w:hAnsi="Arial"/>
          <w:color w:val="0D0D0D" w:themeColor="text1" w:themeTint="F2"/>
        </w:rPr>
        <w:t xml:space="preserve">What was that like? </w:t>
      </w:r>
    </w:p>
    <w:p w14:paraId="7F577B8B" w14:textId="77777777" w:rsidR="00A93D55" w:rsidRPr="002D3C87" w:rsidRDefault="00A93D55">
      <w:pPr>
        <w:spacing w:after="0"/>
        <w:rPr>
          <w:color w:val="0D0D0D" w:themeColor="text1" w:themeTint="F2"/>
        </w:rPr>
      </w:pPr>
    </w:p>
    <w:p w14:paraId="5A2B7204"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Charlene Bethke  </w:t>
      </w:r>
      <w:r w:rsidRPr="002D3C87">
        <w:rPr>
          <w:rFonts w:ascii="Arial" w:hAnsi="Arial"/>
          <w:color w:val="0D0D0D" w:themeColor="text1" w:themeTint="F2"/>
        </w:rPr>
        <w:t>08:08</w:t>
      </w:r>
    </w:p>
    <w:p w14:paraId="4FC1DA4B" w14:textId="77777777" w:rsidR="00A93D55" w:rsidRPr="002D3C87" w:rsidRDefault="00837903">
      <w:pPr>
        <w:spacing w:after="0"/>
        <w:rPr>
          <w:color w:val="0D0D0D" w:themeColor="text1" w:themeTint="F2"/>
        </w:rPr>
      </w:pPr>
      <w:r w:rsidRPr="002D3C87">
        <w:rPr>
          <w:rFonts w:ascii="Arial" w:hAnsi="Arial"/>
          <w:color w:val="0D0D0D" w:themeColor="text1" w:themeTint="F2"/>
        </w:rPr>
        <w:t>Um, very interesting. Our lease was going to be up this year, this May. And they were thinking of just remodeling. But once this all hit, and they realized how close contact we all are, it in, and they</w:t>
      </w:r>
      <w:r w:rsidRPr="002D3C87">
        <w:rPr>
          <w:rFonts w:ascii="Arial" w:hAnsi="Arial"/>
          <w:color w:val="0D0D0D" w:themeColor="text1" w:themeTint="F2"/>
        </w:rPr>
        <w:t xml:space="preserve"> decided they wanted to move to. And they were able to move to another building close to where we are with the same owner. </w:t>
      </w:r>
      <w:proofErr w:type="gramStart"/>
      <w:r w:rsidRPr="002D3C87">
        <w:rPr>
          <w:rFonts w:ascii="Arial" w:hAnsi="Arial"/>
          <w:color w:val="0D0D0D" w:themeColor="text1" w:themeTint="F2"/>
        </w:rPr>
        <w:t>So</w:t>
      </w:r>
      <w:proofErr w:type="gramEnd"/>
      <w:r w:rsidRPr="002D3C87">
        <w:rPr>
          <w:rFonts w:ascii="Arial" w:hAnsi="Arial"/>
          <w:color w:val="0D0D0D" w:themeColor="text1" w:themeTint="F2"/>
        </w:rPr>
        <w:t xml:space="preserve"> we got out or at least a little bit earlier because we're just moving to a different building that they own. And we were able to d</w:t>
      </w:r>
      <w:r w:rsidRPr="002D3C87">
        <w:rPr>
          <w:rFonts w:ascii="Arial" w:hAnsi="Arial"/>
          <w:color w:val="0D0D0D" w:themeColor="text1" w:themeTint="F2"/>
        </w:rPr>
        <w:t xml:space="preserve">esign the building ourselves. </w:t>
      </w:r>
      <w:proofErr w:type="gramStart"/>
      <w:r w:rsidRPr="002D3C87">
        <w:rPr>
          <w:rFonts w:ascii="Arial" w:hAnsi="Arial"/>
          <w:color w:val="0D0D0D" w:themeColor="text1" w:themeTint="F2"/>
        </w:rPr>
        <w:t>So</w:t>
      </w:r>
      <w:proofErr w:type="gramEnd"/>
      <w:r w:rsidRPr="002D3C87">
        <w:rPr>
          <w:rFonts w:ascii="Arial" w:hAnsi="Arial"/>
          <w:color w:val="0D0D0D" w:themeColor="text1" w:themeTint="F2"/>
        </w:rPr>
        <w:t xml:space="preserve"> every person has their own office. </w:t>
      </w:r>
      <w:proofErr w:type="gramStart"/>
      <w:r w:rsidRPr="002D3C87">
        <w:rPr>
          <w:rFonts w:ascii="Arial" w:hAnsi="Arial"/>
          <w:color w:val="0D0D0D" w:themeColor="text1" w:themeTint="F2"/>
        </w:rPr>
        <w:t>So</w:t>
      </w:r>
      <w:proofErr w:type="gramEnd"/>
      <w:r w:rsidRPr="002D3C87">
        <w:rPr>
          <w:rFonts w:ascii="Arial" w:hAnsi="Arial"/>
          <w:color w:val="0D0D0D" w:themeColor="text1" w:themeTint="F2"/>
        </w:rPr>
        <w:t xml:space="preserve"> we don't have to be in contact with anybody where all get the door shut or open. But you're not right next to somebody with </w:t>
      </w:r>
      <w:proofErr w:type="gramStart"/>
      <w:r w:rsidRPr="002D3C87">
        <w:rPr>
          <w:rFonts w:ascii="Arial" w:hAnsi="Arial"/>
          <w:color w:val="0D0D0D" w:themeColor="text1" w:themeTint="F2"/>
        </w:rPr>
        <w:t>an a</w:t>
      </w:r>
      <w:proofErr w:type="gramEnd"/>
      <w:r w:rsidRPr="002D3C87">
        <w:rPr>
          <w:rFonts w:ascii="Arial" w:hAnsi="Arial"/>
          <w:color w:val="0D0D0D" w:themeColor="text1" w:themeTint="F2"/>
        </w:rPr>
        <w:t xml:space="preserve"> cubicle that there's no privacy or anything.</w:t>
      </w:r>
    </w:p>
    <w:p w14:paraId="5AE05D17" w14:textId="77777777" w:rsidR="00A93D55" w:rsidRPr="002D3C87" w:rsidRDefault="00A93D55">
      <w:pPr>
        <w:spacing w:after="0"/>
        <w:rPr>
          <w:color w:val="0D0D0D" w:themeColor="text1" w:themeTint="F2"/>
        </w:rPr>
      </w:pPr>
    </w:p>
    <w:p w14:paraId="6C602022"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Christine </w:t>
      </w:r>
      <w:r w:rsidRPr="002D3C87">
        <w:rPr>
          <w:rFonts w:ascii="Arial" w:hAnsi="Arial"/>
          <w:b/>
          <w:color w:val="0D0D0D" w:themeColor="text1" w:themeTint="F2"/>
        </w:rPr>
        <w:t xml:space="preserve">Bethke  </w:t>
      </w:r>
      <w:r w:rsidRPr="002D3C87">
        <w:rPr>
          <w:rFonts w:ascii="Arial" w:hAnsi="Arial"/>
          <w:color w:val="0D0D0D" w:themeColor="text1" w:themeTint="F2"/>
        </w:rPr>
        <w:t>09:06</w:t>
      </w:r>
    </w:p>
    <w:p w14:paraId="3EBD9DF4" w14:textId="0B2293A6" w:rsidR="00A93D55" w:rsidRPr="002D3C87" w:rsidRDefault="00837903">
      <w:pPr>
        <w:spacing w:after="0"/>
        <w:rPr>
          <w:color w:val="0D0D0D" w:themeColor="text1" w:themeTint="F2"/>
        </w:rPr>
      </w:pPr>
      <w:r w:rsidRPr="002D3C87">
        <w:rPr>
          <w:rFonts w:ascii="Arial" w:hAnsi="Arial"/>
          <w:color w:val="0D0D0D" w:themeColor="text1" w:themeTint="F2"/>
        </w:rPr>
        <w:t xml:space="preserve">What kind of protocols are in place when you were moving offices? </w:t>
      </w:r>
      <w:r w:rsidR="002D3C87" w:rsidRPr="002D3C87">
        <w:rPr>
          <w:rFonts w:ascii="Arial" w:hAnsi="Arial"/>
          <w:color w:val="0D0D0D" w:themeColor="text1" w:themeTint="F2"/>
        </w:rPr>
        <w:t>A</w:t>
      </w:r>
      <w:r w:rsidRPr="002D3C87">
        <w:rPr>
          <w:rFonts w:ascii="Arial" w:hAnsi="Arial"/>
          <w:color w:val="0D0D0D" w:themeColor="text1" w:themeTint="F2"/>
        </w:rPr>
        <w:t>re they sticking to COVID guidelines?</w:t>
      </w:r>
    </w:p>
    <w:p w14:paraId="0B617F2C" w14:textId="77777777" w:rsidR="00A93D55" w:rsidRPr="002D3C87" w:rsidRDefault="00A93D55">
      <w:pPr>
        <w:spacing w:after="0"/>
        <w:rPr>
          <w:color w:val="0D0D0D" w:themeColor="text1" w:themeTint="F2"/>
        </w:rPr>
      </w:pPr>
    </w:p>
    <w:p w14:paraId="3658732E"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Charlene Bethke  </w:t>
      </w:r>
      <w:r w:rsidRPr="002D3C87">
        <w:rPr>
          <w:rFonts w:ascii="Arial" w:hAnsi="Arial"/>
          <w:color w:val="0D0D0D" w:themeColor="text1" w:themeTint="F2"/>
        </w:rPr>
        <w:t>09:11</w:t>
      </w:r>
    </w:p>
    <w:p w14:paraId="7A478E63" w14:textId="77777777" w:rsidR="00A93D55" w:rsidRPr="002D3C87" w:rsidRDefault="00837903">
      <w:pPr>
        <w:spacing w:after="0"/>
        <w:rPr>
          <w:color w:val="0D0D0D" w:themeColor="text1" w:themeTint="F2"/>
        </w:rPr>
      </w:pPr>
      <w:r w:rsidRPr="002D3C87">
        <w:rPr>
          <w:rFonts w:ascii="Arial" w:hAnsi="Arial"/>
          <w:color w:val="0D0D0D" w:themeColor="text1" w:themeTint="F2"/>
        </w:rPr>
        <w:t xml:space="preserve">Yes, in fact, they got even stricter, because we were moving to a new </w:t>
      </w:r>
      <w:proofErr w:type="gramStart"/>
      <w:r w:rsidRPr="002D3C87">
        <w:rPr>
          <w:rFonts w:ascii="Arial" w:hAnsi="Arial"/>
          <w:color w:val="0D0D0D" w:themeColor="text1" w:themeTint="F2"/>
        </w:rPr>
        <w:t>building</w:t>
      </w:r>
      <w:proofErr w:type="gramEnd"/>
      <w:r w:rsidRPr="002D3C87">
        <w:rPr>
          <w:rFonts w:ascii="Arial" w:hAnsi="Arial"/>
          <w:color w:val="0D0D0D" w:themeColor="text1" w:themeTint="F2"/>
        </w:rPr>
        <w:t xml:space="preserve"> we anytime we were not, not in our</w:t>
      </w:r>
      <w:r w:rsidRPr="002D3C87">
        <w:rPr>
          <w:rFonts w:ascii="Arial" w:hAnsi="Arial"/>
          <w:color w:val="0D0D0D" w:themeColor="text1" w:themeTint="F2"/>
        </w:rPr>
        <w:t xml:space="preserve"> office alone, if we were in our office alone, we didn't have to wear a mask or anything. Once we were out of our office or somebody else came into our office, you had to mask up right away. And during tax season, they have always bought us lunch on Friday</w:t>
      </w:r>
      <w:r w:rsidRPr="002D3C87">
        <w:rPr>
          <w:rFonts w:ascii="Arial" w:hAnsi="Arial"/>
          <w:color w:val="0D0D0D" w:themeColor="text1" w:themeTint="F2"/>
        </w:rPr>
        <w:t xml:space="preserve">s. </w:t>
      </w:r>
      <w:proofErr w:type="gramStart"/>
      <w:r w:rsidRPr="002D3C87">
        <w:rPr>
          <w:rFonts w:ascii="Arial" w:hAnsi="Arial"/>
          <w:color w:val="0D0D0D" w:themeColor="text1" w:themeTint="F2"/>
        </w:rPr>
        <w:t>So</w:t>
      </w:r>
      <w:proofErr w:type="gramEnd"/>
      <w:r w:rsidRPr="002D3C87">
        <w:rPr>
          <w:rFonts w:ascii="Arial" w:hAnsi="Arial"/>
          <w:color w:val="0D0D0D" w:themeColor="text1" w:themeTint="F2"/>
        </w:rPr>
        <w:t xml:space="preserve"> we were very limited because they didn't want anything that everybody had to use the same utensil to dish out or anything even like pizza we couldn't have. </w:t>
      </w:r>
      <w:proofErr w:type="gramStart"/>
      <w:r w:rsidRPr="002D3C87">
        <w:rPr>
          <w:rFonts w:ascii="Arial" w:hAnsi="Arial"/>
          <w:color w:val="0D0D0D" w:themeColor="text1" w:themeTint="F2"/>
        </w:rPr>
        <w:t>So</w:t>
      </w:r>
      <w:proofErr w:type="gramEnd"/>
      <w:r w:rsidRPr="002D3C87">
        <w:rPr>
          <w:rFonts w:ascii="Arial" w:hAnsi="Arial"/>
          <w:color w:val="0D0D0D" w:themeColor="text1" w:themeTint="F2"/>
        </w:rPr>
        <w:t xml:space="preserve"> this whole tax season we've had box mostly sandwich lunches. </w:t>
      </w:r>
    </w:p>
    <w:p w14:paraId="262E74A3" w14:textId="77777777" w:rsidR="00A93D55" w:rsidRPr="002D3C87" w:rsidRDefault="00A93D55">
      <w:pPr>
        <w:spacing w:after="0"/>
        <w:rPr>
          <w:color w:val="0D0D0D" w:themeColor="text1" w:themeTint="F2"/>
        </w:rPr>
      </w:pPr>
    </w:p>
    <w:p w14:paraId="5F3D50AD"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Christine Bethke  </w:t>
      </w:r>
      <w:r w:rsidRPr="002D3C87">
        <w:rPr>
          <w:rFonts w:ascii="Arial" w:hAnsi="Arial"/>
          <w:color w:val="0D0D0D" w:themeColor="text1" w:themeTint="F2"/>
        </w:rPr>
        <w:t>10:02</w:t>
      </w:r>
    </w:p>
    <w:p w14:paraId="4E4CF748" w14:textId="77777777" w:rsidR="00A93D55" w:rsidRPr="002D3C87" w:rsidRDefault="00837903">
      <w:pPr>
        <w:spacing w:after="0"/>
        <w:rPr>
          <w:color w:val="0D0D0D" w:themeColor="text1" w:themeTint="F2"/>
        </w:rPr>
      </w:pPr>
      <w:r w:rsidRPr="002D3C87">
        <w:rPr>
          <w:rFonts w:ascii="Arial" w:hAnsi="Arial"/>
          <w:color w:val="0D0D0D" w:themeColor="text1" w:themeTint="F2"/>
        </w:rPr>
        <w:t>Yeah</w:t>
      </w:r>
      <w:r w:rsidRPr="002D3C87">
        <w:rPr>
          <w:rFonts w:ascii="Arial" w:hAnsi="Arial"/>
          <w:color w:val="0D0D0D" w:themeColor="text1" w:themeTint="F2"/>
        </w:rPr>
        <w:t>. How has the COVID pandemic affected your relationships with your coworkers?</w:t>
      </w:r>
    </w:p>
    <w:p w14:paraId="79B75759" w14:textId="77777777" w:rsidR="00A93D55" w:rsidRPr="002D3C87" w:rsidRDefault="00A93D55">
      <w:pPr>
        <w:spacing w:after="0"/>
        <w:rPr>
          <w:color w:val="0D0D0D" w:themeColor="text1" w:themeTint="F2"/>
        </w:rPr>
      </w:pPr>
    </w:p>
    <w:p w14:paraId="099EFB81" w14:textId="77777777" w:rsidR="00A93D55" w:rsidRPr="002D3C87" w:rsidRDefault="00837903">
      <w:pPr>
        <w:spacing w:after="0"/>
        <w:rPr>
          <w:color w:val="0D0D0D" w:themeColor="text1" w:themeTint="F2"/>
        </w:rPr>
      </w:pPr>
      <w:r w:rsidRPr="002D3C87">
        <w:rPr>
          <w:rFonts w:ascii="Arial" w:hAnsi="Arial"/>
          <w:b/>
          <w:color w:val="0D0D0D" w:themeColor="text1" w:themeTint="F2"/>
        </w:rPr>
        <w:lastRenderedPageBreak/>
        <w:t xml:space="preserve">Charlene Bethke  </w:t>
      </w:r>
      <w:r w:rsidRPr="002D3C87">
        <w:rPr>
          <w:rFonts w:ascii="Arial" w:hAnsi="Arial"/>
          <w:color w:val="0D0D0D" w:themeColor="text1" w:themeTint="F2"/>
        </w:rPr>
        <w:t>10:11</w:t>
      </w:r>
    </w:p>
    <w:p w14:paraId="3323353E" w14:textId="77777777" w:rsidR="00A93D55" w:rsidRPr="002D3C87" w:rsidRDefault="00837903">
      <w:pPr>
        <w:spacing w:after="0"/>
        <w:rPr>
          <w:color w:val="0D0D0D" w:themeColor="text1" w:themeTint="F2"/>
        </w:rPr>
      </w:pPr>
      <w:r w:rsidRPr="002D3C87">
        <w:rPr>
          <w:rFonts w:ascii="Arial" w:hAnsi="Arial"/>
          <w:color w:val="0D0D0D" w:themeColor="text1" w:themeTint="F2"/>
        </w:rPr>
        <w:t>We don't talk as much as we used to, we don't meet like we used to, there'd be times where people would just be in the lunchroom together and you don't ge</w:t>
      </w:r>
      <w:r w:rsidRPr="002D3C87">
        <w:rPr>
          <w:rFonts w:ascii="Arial" w:hAnsi="Arial"/>
          <w:color w:val="0D0D0D" w:themeColor="text1" w:themeTint="F2"/>
        </w:rPr>
        <w:t xml:space="preserve">t to see anybody anymore. You, when you do have to talk to </w:t>
      </w:r>
      <w:proofErr w:type="gramStart"/>
      <w:r w:rsidRPr="002D3C87">
        <w:rPr>
          <w:rFonts w:ascii="Arial" w:hAnsi="Arial"/>
          <w:color w:val="0D0D0D" w:themeColor="text1" w:themeTint="F2"/>
        </w:rPr>
        <w:t>somebody</w:t>
      </w:r>
      <w:proofErr w:type="gramEnd"/>
      <w:r w:rsidRPr="002D3C87">
        <w:rPr>
          <w:rFonts w:ascii="Arial" w:hAnsi="Arial"/>
          <w:color w:val="0D0D0D" w:themeColor="text1" w:themeTint="F2"/>
        </w:rPr>
        <w:t xml:space="preserve"> you're like, at the door they're inside. Or, if you </w:t>
      </w:r>
      <w:proofErr w:type="gramStart"/>
      <w:r w:rsidRPr="002D3C87">
        <w:rPr>
          <w:rFonts w:ascii="Arial" w:hAnsi="Arial"/>
          <w:color w:val="0D0D0D" w:themeColor="text1" w:themeTint="F2"/>
        </w:rPr>
        <w:t>have to</w:t>
      </w:r>
      <w:proofErr w:type="gramEnd"/>
      <w:r w:rsidRPr="002D3C87">
        <w:rPr>
          <w:rFonts w:ascii="Arial" w:hAnsi="Arial"/>
          <w:color w:val="0D0D0D" w:themeColor="text1" w:themeTint="F2"/>
        </w:rPr>
        <w:t xml:space="preserve"> get close to again, you have to have your mask on. But it's not chit chatty, like we used to be. And we'll have group times toge</w:t>
      </w:r>
      <w:r w:rsidRPr="002D3C87">
        <w:rPr>
          <w:rFonts w:ascii="Arial" w:hAnsi="Arial"/>
          <w:color w:val="0D0D0D" w:themeColor="text1" w:themeTint="F2"/>
        </w:rPr>
        <w:t>ther, it's pretty much work. And that's it.</w:t>
      </w:r>
    </w:p>
    <w:p w14:paraId="68BE59E5" w14:textId="77777777" w:rsidR="00A93D55" w:rsidRPr="002D3C87" w:rsidRDefault="00A93D55">
      <w:pPr>
        <w:spacing w:after="0"/>
        <w:rPr>
          <w:color w:val="0D0D0D" w:themeColor="text1" w:themeTint="F2"/>
        </w:rPr>
      </w:pPr>
    </w:p>
    <w:p w14:paraId="698BA63E"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Christine Bethke  </w:t>
      </w:r>
      <w:r w:rsidRPr="002D3C87">
        <w:rPr>
          <w:rFonts w:ascii="Arial" w:hAnsi="Arial"/>
          <w:color w:val="0D0D0D" w:themeColor="text1" w:themeTint="F2"/>
        </w:rPr>
        <w:t>10:48</w:t>
      </w:r>
    </w:p>
    <w:p w14:paraId="2D7582A0" w14:textId="77777777" w:rsidR="00A93D55" w:rsidRPr="002D3C87" w:rsidRDefault="00837903">
      <w:pPr>
        <w:spacing w:after="0"/>
        <w:rPr>
          <w:color w:val="0D0D0D" w:themeColor="text1" w:themeTint="F2"/>
        </w:rPr>
      </w:pPr>
      <w:r w:rsidRPr="002D3C87">
        <w:rPr>
          <w:rFonts w:ascii="Arial" w:hAnsi="Arial"/>
          <w:color w:val="0D0D0D" w:themeColor="text1" w:themeTint="F2"/>
        </w:rPr>
        <w:t>Has that affected your mental health at all, not being able to chat with as many people?</w:t>
      </w:r>
    </w:p>
    <w:p w14:paraId="1020EF66" w14:textId="77777777" w:rsidR="00A93D55" w:rsidRPr="002D3C87" w:rsidRDefault="00A93D55">
      <w:pPr>
        <w:spacing w:after="0"/>
        <w:rPr>
          <w:color w:val="0D0D0D" w:themeColor="text1" w:themeTint="F2"/>
        </w:rPr>
      </w:pPr>
    </w:p>
    <w:p w14:paraId="5A8CC32A"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Charlene Bethke  </w:t>
      </w:r>
      <w:r w:rsidRPr="002D3C87">
        <w:rPr>
          <w:rFonts w:ascii="Arial" w:hAnsi="Arial"/>
          <w:color w:val="0D0D0D" w:themeColor="text1" w:themeTint="F2"/>
        </w:rPr>
        <w:t>10:54</w:t>
      </w:r>
    </w:p>
    <w:p w14:paraId="65281B6A" w14:textId="77777777" w:rsidR="00A93D55" w:rsidRPr="002D3C87" w:rsidRDefault="00837903">
      <w:pPr>
        <w:spacing w:after="0"/>
        <w:rPr>
          <w:color w:val="0D0D0D" w:themeColor="text1" w:themeTint="F2"/>
        </w:rPr>
      </w:pPr>
      <w:r w:rsidRPr="002D3C87">
        <w:rPr>
          <w:rFonts w:ascii="Arial" w:hAnsi="Arial"/>
          <w:color w:val="0D0D0D" w:themeColor="text1" w:themeTint="F2"/>
        </w:rPr>
        <w:t xml:space="preserve">I think it has, I think it's gotten to where, again, you don't have </w:t>
      </w:r>
      <w:r w:rsidRPr="002D3C87">
        <w:rPr>
          <w:rFonts w:ascii="Arial" w:hAnsi="Arial"/>
          <w:color w:val="0D0D0D" w:themeColor="text1" w:themeTint="F2"/>
        </w:rPr>
        <w:t>that connection with people anymore, you're just in there, you're working all the time, you're not having any relief from it. You can be sitting around or standing around just talking. I mean, we used we have, we had, you have now five partners. And they e</w:t>
      </w:r>
      <w:r w:rsidRPr="002D3C87">
        <w:rPr>
          <w:rFonts w:ascii="Arial" w:hAnsi="Arial"/>
          <w:color w:val="0D0D0D" w:themeColor="text1" w:themeTint="F2"/>
        </w:rPr>
        <w:t xml:space="preserve">ach have their own little group. </w:t>
      </w:r>
      <w:proofErr w:type="gramStart"/>
      <w:r w:rsidRPr="002D3C87">
        <w:rPr>
          <w:rFonts w:ascii="Arial" w:hAnsi="Arial"/>
          <w:color w:val="0D0D0D" w:themeColor="text1" w:themeTint="F2"/>
        </w:rPr>
        <w:t>So</w:t>
      </w:r>
      <w:proofErr w:type="gramEnd"/>
      <w:r w:rsidRPr="002D3C87">
        <w:rPr>
          <w:rFonts w:ascii="Arial" w:hAnsi="Arial"/>
          <w:color w:val="0D0D0D" w:themeColor="text1" w:themeTint="F2"/>
        </w:rPr>
        <w:t xml:space="preserve"> we would, you know, stand around in the morning and just talk about things not even work. Which gets you more relaxed. </w:t>
      </w:r>
      <w:proofErr w:type="gramStart"/>
      <w:r w:rsidRPr="002D3C87">
        <w:rPr>
          <w:rFonts w:ascii="Arial" w:hAnsi="Arial"/>
          <w:color w:val="0D0D0D" w:themeColor="text1" w:themeTint="F2"/>
        </w:rPr>
        <w:t>Also</w:t>
      </w:r>
      <w:proofErr w:type="gramEnd"/>
      <w:r w:rsidRPr="002D3C87">
        <w:rPr>
          <w:rFonts w:ascii="Arial" w:hAnsi="Arial"/>
          <w:color w:val="0D0D0D" w:themeColor="text1" w:themeTint="F2"/>
        </w:rPr>
        <w:t xml:space="preserve"> not everything high stress. And then like on Friday, when we had lunches, we'd be in the </w:t>
      </w:r>
      <w:proofErr w:type="gramStart"/>
      <w:r w:rsidRPr="002D3C87">
        <w:rPr>
          <w:rFonts w:ascii="Arial" w:hAnsi="Arial"/>
          <w:color w:val="0D0D0D" w:themeColor="text1" w:themeTint="F2"/>
        </w:rPr>
        <w:t>lunch r</w:t>
      </w:r>
      <w:r w:rsidRPr="002D3C87">
        <w:rPr>
          <w:rFonts w:ascii="Arial" w:hAnsi="Arial"/>
          <w:color w:val="0D0D0D" w:themeColor="text1" w:themeTint="F2"/>
        </w:rPr>
        <w:t>oom</w:t>
      </w:r>
      <w:proofErr w:type="gramEnd"/>
      <w:r w:rsidRPr="002D3C87">
        <w:rPr>
          <w:rFonts w:ascii="Arial" w:hAnsi="Arial"/>
          <w:color w:val="0D0D0D" w:themeColor="text1" w:themeTint="F2"/>
        </w:rPr>
        <w:t xml:space="preserve">. Talking to everybody now it's strictly </w:t>
      </w:r>
      <w:proofErr w:type="gramStart"/>
      <w:r w:rsidRPr="002D3C87">
        <w:rPr>
          <w:rFonts w:ascii="Arial" w:hAnsi="Arial"/>
          <w:color w:val="0D0D0D" w:themeColor="text1" w:themeTint="F2"/>
        </w:rPr>
        <w:t>grab</w:t>
      </w:r>
      <w:proofErr w:type="gramEnd"/>
      <w:r w:rsidRPr="002D3C87">
        <w:rPr>
          <w:rFonts w:ascii="Arial" w:hAnsi="Arial"/>
          <w:color w:val="0D0D0D" w:themeColor="text1" w:themeTint="F2"/>
        </w:rPr>
        <w:t xml:space="preserve"> your lunch, go back to your desk.</w:t>
      </w:r>
    </w:p>
    <w:p w14:paraId="4EB0A6B2" w14:textId="77777777" w:rsidR="00A93D55" w:rsidRPr="002D3C87" w:rsidRDefault="00A93D55">
      <w:pPr>
        <w:spacing w:after="0"/>
        <w:rPr>
          <w:color w:val="0D0D0D" w:themeColor="text1" w:themeTint="F2"/>
        </w:rPr>
      </w:pPr>
    </w:p>
    <w:p w14:paraId="69F7D7CC"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Christine Bethke  </w:t>
      </w:r>
      <w:r w:rsidRPr="002D3C87">
        <w:rPr>
          <w:rFonts w:ascii="Arial" w:hAnsi="Arial"/>
          <w:color w:val="0D0D0D" w:themeColor="text1" w:themeTint="F2"/>
        </w:rPr>
        <w:t>11:45</w:t>
      </w:r>
    </w:p>
    <w:p w14:paraId="641EA4D8" w14:textId="77777777" w:rsidR="00A93D55" w:rsidRPr="002D3C87" w:rsidRDefault="00837903">
      <w:pPr>
        <w:spacing w:after="0"/>
        <w:rPr>
          <w:color w:val="0D0D0D" w:themeColor="text1" w:themeTint="F2"/>
        </w:rPr>
      </w:pPr>
      <w:r w:rsidRPr="002D3C87">
        <w:rPr>
          <w:rFonts w:ascii="Arial" w:hAnsi="Arial"/>
          <w:color w:val="0D0D0D" w:themeColor="text1" w:themeTint="F2"/>
        </w:rPr>
        <w:t>And you you've mentioned partners a couple of times, would you care to explain a little bit what that is?</w:t>
      </w:r>
    </w:p>
    <w:p w14:paraId="06A6D65A" w14:textId="77777777" w:rsidR="00A93D55" w:rsidRPr="002D3C87" w:rsidRDefault="00A93D55">
      <w:pPr>
        <w:spacing w:after="0"/>
        <w:rPr>
          <w:color w:val="0D0D0D" w:themeColor="text1" w:themeTint="F2"/>
        </w:rPr>
      </w:pPr>
    </w:p>
    <w:p w14:paraId="4979F30B"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Charlene Bethke  </w:t>
      </w:r>
      <w:r w:rsidRPr="002D3C87">
        <w:rPr>
          <w:rFonts w:ascii="Arial" w:hAnsi="Arial"/>
          <w:color w:val="0D0D0D" w:themeColor="text1" w:themeTint="F2"/>
        </w:rPr>
        <w:t>11:51</w:t>
      </w:r>
    </w:p>
    <w:p w14:paraId="666DB73F" w14:textId="77777777" w:rsidR="00A93D55" w:rsidRPr="002D3C87" w:rsidRDefault="00837903">
      <w:pPr>
        <w:spacing w:after="0"/>
        <w:rPr>
          <w:color w:val="0D0D0D" w:themeColor="text1" w:themeTint="F2"/>
        </w:rPr>
      </w:pPr>
      <w:r w:rsidRPr="002D3C87">
        <w:rPr>
          <w:rFonts w:ascii="Arial" w:hAnsi="Arial"/>
          <w:color w:val="0D0D0D" w:themeColor="text1" w:themeTint="F2"/>
        </w:rPr>
        <w:t>Well, we have, we'</w:t>
      </w:r>
      <w:r w:rsidRPr="002D3C87">
        <w:rPr>
          <w:rFonts w:ascii="Arial" w:hAnsi="Arial"/>
          <w:color w:val="0D0D0D" w:themeColor="text1" w:themeTint="F2"/>
        </w:rPr>
        <w:t xml:space="preserve">re an accounting firm, and we have five partners that they own the business, they're the ones that own it, and then each of them </w:t>
      </w:r>
      <w:proofErr w:type="gramStart"/>
      <w:r w:rsidRPr="002D3C87">
        <w:rPr>
          <w:rFonts w:ascii="Arial" w:hAnsi="Arial"/>
          <w:color w:val="0D0D0D" w:themeColor="text1" w:themeTint="F2"/>
        </w:rPr>
        <w:t>have</w:t>
      </w:r>
      <w:proofErr w:type="gramEnd"/>
      <w:r w:rsidRPr="002D3C87">
        <w:rPr>
          <w:rFonts w:ascii="Arial" w:hAnsi="Arial"/>
          <w:color w:val="0D0D0D" w:themeColor="text1" w:themeTint="F2"/>
        </w:rPr>
        <w:t xml:space="preserve"> their own staff underneath them. And we also then have office people that work for all the partners. They do the reception</w:t>
      </w:r>
      <w:r w:rsidRPr="002D3C87">
        <w:rPr>
          <w:rFonts w:ascii="Arial" w:hAnsi="Arial"/>
          <w:color w:val="0D0D0D" w:themeColor="text1" w:themeTint="F2"/>
        </w:rPr>
        <w:t xml:space="preserve"> is the office manager, who else do we have that works for everybody? Um, we have another girl that does typing if you need it. We do </w:t>
      </w:r>
      <w:proofErr w:type="spellStart"/>
      <w:r w:rsidRPr="002D3C87">
        <w:rPr>
          <w:rFonts w:ascii="Arial" w:hAnsi="Arial"/>
          <w:color w:val="0D0D0D" w:themeColor="text1" w:themeTint="F2"/>
        </w:rPr>
        <w:t>do</w:t>
      </w:r>
      <w:proofErr w:type="spellEnd"/>
      <w:r w:rsidRPr="002D3C87">
        <w:rPr>
          <w:rFonts w:ascii="Arial" w:hAnsi="Arial"/>
          <w:color w:val="0D0D0D" w:themeColor="text1" w:themeTint="F2"/>
        </w:rPr>
        <w:t xml:space="preserve"> still some </w:t>
      </w:r>
      <w:proofErr w:type="gramStart"/>
      <w:r w:rsidRPr="002D3C87">
        <w:rPr>
          <w:rFonts w:ascii="Arial" w:hAnsi="Arial"/>
          <w:color w:val="0D0D0D" w:themeColor="text1" w:themeTint="F2"/>
        </w:rPr>
        <w:t>typing, and</w:t>
      </w:r>
      <w:proofErr w:type="gramEnd"/>
      <w:r w:rsidRPr="002D3C87">
        <w:rPr>
          <w:rFonts w:ascii="Arial" w:hAnsi="Arial"/>
          <w:color w:val="0D0D0D" w:themeColor="text1" w:themeTint="F2"/>
        </w:rPr>
        <w:t xml:space="preserve"> copying and stuff like that. </w:t>
      </w:r>
      <w:proofErr w:type="gramStart"/>
      <w:r w:rsidRPr="002D3C87">
        <w:rPr>
          <w:rFonts w:ascii="Arial" w:hAnsi="Arial"/>
          <w:color w:val="0D0D0D" w:themeColor="text1" w:themeTint="F2"/>
        </w:rPr>
        <w:t>So</w:t>
      </w:r>
      <w:proofErr w:type="gramEnd"/>
      <w:r w:rsidRPr="002D3C87">
        <w:rPr>
          <w:rFonts w:ascii="Arial" w:hAnsi="Arial"/>
          <w:color w:val="0D0D0D" w:themeColor="text1" w:themeTint="F2"/>
        </w:rPr>
        <w:t xml:space="preserve"> they each kind of have their own little section area that they w</w:t>
      </w:r>
      <w:r w:rsidRPr="002D3C87">
        <w:rPr>
          <w:rFonts w:ascii="Arial" w:hAnsi="Arial"/>
          <w:color w:val="0D0D0D" w:themeColor="text1" w:themeTint="F2"/>
        </w:rPr>
        <w:t>ork in. We were all one big office, but just little staffs.</w:t>
      </w:r>
    </w:p>
    <w:p w14:paraId="1A1BEC51" w14:textId="77777777" w:rsidR="00A93D55" w:rsidRPr="002D3C87" w:rsidRDefault="00A93D55">
      <w:pPr>
        <w:spacing w:after="0"/>
        <w:rPr>
          <w:color w:val="0D0D0D" w:themeColor="text1" w:themeTint="F2"/>
        </w:rPr>
      </w:pPr>
    </w:p>
    <w:p w14:paraId="3C459FA4"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Christine Bethke  </w:t>
      </w:r>
      <w:r w:rsidRPr="002D3C87">
        <w:rPr>
          <w:rFonts w:ascii="Arial" w:hAnsi="Arial"/>
          <w:color w:val="0D0D0D" w:themeColor="text1" w:themeTint="F2"/>
        </w:rPr>
        <w:t>12:49</w:t>
      </w:r>
    </w:p>
    <w:p w14:paraId="560A239A" w14:textId="77777777" w:rsidR="00A93D55" w:rsidRPr="002D3C87" w:rsidRDefault="00837903">
      <w:pPr>
        <w:spacing w:after="0"/>
        <w:rPr>
          <w:color w:val="0D0D0D" w:themeColor="text1" w:themeTint="F2"/>
        </w:rPr>
      </w:pPr>
      <w:r w:rsidRPr="002D3C87">
        <w:rPr>
          <w:rFonts w:ascii="Arial" w:hAnsi="Arial"/>
          <w:color w:val="0D0D0D" w:themeColor="text1" w:themeTint="F2"/>
        </w:rPr>
        <w:t>Did that separation help? Like keep people in groups, smaller groups, when you had to have to?</w:t>
      </w:r>
    </w:p>
    <w:p w14:paraId="5E04C0A8" w14:textId="77777777" w:rsidR="00A93D55" w:rsidRPr="002D3C87" w:rsidRDefault="00A93D55">
      <w:pPr>
        <w:spacing w:after="0"/>
        <w:rPr>
          <w:color w:val="0D0D0D" w:themeColor="text1" w:themeTint="F2"/>
        </w:rPr>
      </w:pPr>
    </w:p>
    <w:p w14:paraId="775FD494"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Charlene Bethke  </w:t>
      </w:r>
      <w:r w:rsidRPr="002D3C87">
        <w:rPr>
          <w:rFonts w:ascii="Arial" w:hAnsi="Arial"/>
          <w:color w:val="0D0D0D" w:themeColor="text1" w:themeTint="F2"/>
        </w:rPr>
        <w:t>12:57</w:t>
      </w:r>
    </w:p>
    <w:p w14:paraId="326B3305" w14:textId="77777777" w:rsidR="00A93D55" w:rsidRPr="002D3C87" w:rsidRDefault="00837903">
      <w:pPr>
        <w:spacing w:after="0"/>
        <w:rPr>
          <w:color w:val="0D0D0D" w:themeColor="text1" w:themeTint="F2"/>
        </w:rPr>
      </w:pPr>
      <w:r w:rsidRPr="002D3C87">
        <w:rPr>
          <w:rFonts w:ascii="Arial" w:hAnsi="Arial"/>
          <w:color w:val="0D0D0D" w:themeColor="text1" w:themeTint="F2"/>
        </w:rPr>
        <w:t xml:space="preserve">Yes, you could tell when it first hit when </w:t>
      </w:r>
      <w:proofErr w:type="spellStart"/>
      <w:r w:rsidRPr="002D3C87">
        <w:rPr>
          <w:rFonts w:ascii="Arial" w:hAnsi="Arial"/>
          <w:color w:val="0D0D0D" w:themeColor="text1" w:themeTint="F2"/>
        </w:rPr>
        <w:t>when</w:t>
      </w:r>
      <w:proofErr w:type="spellEnd"/>
      <w:r w:rsidRPr="002D3C87">
        <w:rPr>
          <w:rFonts w:ascii="Arial" w:hAnsi="Arial"/>
          <w:color w:val="0D0D0D" w:themeColor="text1" w:themeTint="F2"/>
        </w:rPr>
        <w:t xml:space="preserve"> we </w:t>
      </w:r>
      <w:r w:rsidRPr="002D3C87">
        <w:rPr>
          <w:rFonts w:ascii="Arial" w:hAnsi="Arial"/>
          <w:color w:val="0D0D0D" w:themeColor="text1" w:themeTint="F2"/>
        </w:rPr>
        <w:t>started all getting back to the job because in, I stayed home for about a month. And then it just got to be too big of a hassle. I mean, it was just getting to be so hard with having to print things that we're not being able to just go to a file and pull s</w:t>
      </w:r>
      <w:r w:rsidRPr="002D3C87">
        <w:rPr>
          <w:rFonts w:ascii="Arial" w:hAnsi="Arial"/>
          <w:color w:val="0D0D0D" w:themeColor="text1" w:themeTint="F2"/>
        </w:rPr>
        <w:t xml:space="preserve">omething out and look at it. I'm having calls with my boss and then trying to get a hold of somebody else that's at home. It just got to </w:t>
      </w:r>
      <w:proofErr w:type="gramStart"/>
      <w:r w:rsidRPr="002D3C87">
        <w:rPr>
          <w:rFonts w:ascii="Arial" w:hAnsi="Arial"/>
          <w:color w:val="0D0D0D" w:themeColor="text1" w:themeTint="F2"/>
        </w:rPr>
        <w:t>be</w:t>
      </w:r>
      <w:proofErr w:type="gramEnd"/>
      <w:r w:rsidRPr="002D3C87">
        <w:rPr>
          <w:rFonts w:ascii="Arial" w:hAnsi="Arial"/>
          <w:color w:val="0D0D0D" w:themeColor="text1" w:themeTint="F2"/>
        </w:rPr>
        <w:t xml:space="preserve"> so I went back after a month. And I did have my own office. So that was another reason why I did well back. But it w</w:t>
      </w:r>
      <w:r w:rsidRPr="002D3C87">
        <w:rPr>
          <w:rFonts w:ascii="Arial" w:hAnsi="Arial"/>
          <w:color w:val="0D0D0D" w:themeColor="text1" w:themeTint="F2"/>
        </w:rPr>
        <w:t>asn't, you weren't getting together with everybody. You have one person or two people that you would talk to. But the group's you could see it was much, much quieter. People weren't just standing around talking, which I'm sure the partners liked. But it yo</w:t>
      </w:r>
      <w:r w:rsidRPr="002D3C87">
        <w:rPr>
          <w:rFonts w:ascii="Arial" w:hAnsi="Arial"/>
          <w:color w:val="0D0D0D" w:themeColor="text1" w:themeTint="F2"/>
        </w:rPr>
        <w:t>u do need some downtime, especially when you're working six days a week and all the long hours during tax season.</w:t>
      </w:r>
    </w:p>
    <w:p w14:paraId="55910707" w14:textId="77777777" w:rsidR="00A93D55" w:rsidRPr="002D3C87" w:rsidRDefault="00A93D55">
      <w:pPr>
        <w:spacing w:after="0"/>
        <w:rPr>
          <w:color w:val="0D0D0D" w:themeColor="text1" w:themeTint="F2"/>
        </w:rPr>
      </w:pPr>
    </w:p>
    <w:p w14:paraId="37C78AEF" w14:textId="77777777" w:rsidR="00A93D55" w:rsidRPr="002D3C87" w:rsidRDefault="00837903">
      <w:pPr>
        <w:spacing w:after="0"/>
        <w:rPr>
          <w:color w:val="0D0D0D" w:themeColor="text1" w:themeTint="F2"/>
        </w:rPr>
      </w:pPr>
      <w:r w:rsidRPr="002D3C87">
        <w:rPr>
          <w:rFonts w:ascii="Arial" w:hAnsi="Arial"/>
          <w:b/>
          <w:color w:val="0D0D0D" w:themeColor="text1" w:themeTint="F2"/>
        </w:rPr>
        <w:lastRenderedPageBreak/>
        <w:t xml:space="preserve">Christine Bethke  </w:t>
      </w:r>
      <w:r w:rsidRPr="002D3C87">
        <w:rPr>
          <w:rFonts w:ascii="Arial" w:hAnsi="Arial"/>
          <w:color w:val="0D0D0D" w:themeColor="text1" w:themeTint="F2"/>
        </w:rPr>
        <w:t>14:09</w:t>
      </w:r>
    </w:p>
    <w:p w14:paraId="7D29C22B" w14:textId="77777777" w:rsidR="00A93D55" w:rsidRPr="002D3C87" w:rsidRDefault="00837903">
      <w:pPr>
        <w:spacing w:after="0"/>
        <w:rPr>
          <w:color w:val="0D0D0D" w:themeColor="text1" w:themeTint="F2"/>
        </w:rPr>
      </w:pPr>
      <w:r w:rsidRPr="002D3C87">
        <w:rPr>
          <w:rFonts w:ascii="Arial" w:hAnsi="Arial"/>
          <w:color w:val="0D0D0D" w:themeColor="text1" w:themeTint="F2"/>
        </w:rPr>
        <w:t xml:space="preserve">Yeah, sure. Yeah. How was tax season? I know you touched on it a little bit, but how is it different with being like </w:t>
      </w:r>
      <w:r w:rsidRPr="002D3C87">
        <w:rPr>
          <w:rFonts w:ascii="Arial" w:hAnsi="Arial"/>
          <w:color w:val="0D0D0D" w:themeColor="text1" w:themeTint="F2"/>
        </w:rPr>
        <w:t>longer?</w:t>
      </w:r>
    </w:p>
    <w:p w14:paraId="460AF989" w14:textId="77777777" w:rsidR="00A93D55" w:rsidRPr="002D3C87" w:rsidRDefault="00A93D55">
      <w:pPr>
        <w:spacing w:after="0"/>
        <w:rPr>
          <w:color w:val="0D0D0D" w:themeColor="text1" w:themeTint="F2"/>
        </w:rPr>
      </w:pPr>
    </w:p>
    <w:p w14:paraId="2E13D7CF"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Charlene Bethke  </w:t>
      </w:r>
      <w:r w:rsidRPr="002D3C87">
        <w:rPr>
          <w:rFonts w:ascii="Arial" w:hAnsi="Arial"/>
          <w:color w:val="0D0D0D" w:themeColor="text1" w:themeTint="F2"/>
        </w:rPr>
        <w:t>14:22</w:t>
      </w:r>
    </w:p>
    <w:p w14:paraId="4A4AEE46" w14:textId="77777777" w:rsidR="00A93D55" w:rsidRPr="002D3C87" w:rsidRDefault="00837903">
      <w:pPr>
        <w:spacing w:after="0"/>
        <w:rPr>
          <w:color w:val="0D0D0D" w:themeColor="text1" w:themeTint="F2"/>
        </w:rPr>
      </w:pPr>
      <w:r w:rsidRPr="002D3C87">
        <w:rPr>
          <w:rFonts w:ascii="Arial" w:hAnsi="Arial"/>
          <w:color w:val="0D0D0D" w:themeColor="text1" w:themeTint="F2"/>
        </w:rPr>
        <w:t xml:space="preserve">Well, last year, tax returns are due April 15. And then there's also corporate tax returns that some are due March 15. And some are due April 15. Last year, they extended everything till July 15. Which we thought was a good </w:t>
      </w:r>
      <w:r w:rsidRPr="002D3C87">
        <w:rPr>
          <w:rFonts w:ascii="Arial" w:hAnsi="Arial"/>
          <w:color w:val="0D0D0D" w:themeColor="text1" w:themeTint="F2"/>
        </w:rPr>
        <w:t xml:space="preserve">idea. And I mean it </w:t>
      </w:r>
      <w:proofErr w:type="gramStart"/>
      <w:r w:rsidRPr="002D3C87">
        <w:rPr>
          <w:rFonts w:ascii="Arial" w:hAnsi="Arial"/>
          <w:color w:val="0D0D0D" w:themeColor="text1" w:themeTint="F2"/>
        </w:rPr>
        <w:t>was</w:t>
      </w:r>
      <w:proofErr w:type="gramEnd"/>
      <w:r w:rsidRPr="002D3C87">
        <w:rPr>
          <w:rFonts w:ascii="Arial" w:hAnsi="Arial"/>
          <w:color w:val="0D0D0D" w:themeColor="text1" w:themeTint="F2"/>
        </w:rPr>
        <w:t xml:space="preserve"> but it also made people say "Oh, I have much longer to do it so I don't have to get my stuff in right now". </w:t>
      </w:r>
      <w:proofErr w:type="gramStart"/>
      <w:r w:rsidRPr="002D3C87">
        <w:rPr>
          <w:rFonts w:ascii="Arial" w:hAnsi="Arial"/>
          <w:color w:val="0D0D0D" w:themeColor="text1" w:themeTint="F2"/>
        </w:rPr>
        <w:t>So</w:t>
      </w:r>
      <w:proofErr w:type="gramEnd"/>
      <w:r w:rsidRPr="002D3C87">
        <w:rPr>
          <w:rFonts w:ascii="Arial" w:hAnsi="Arial"/>
          <w:color w:val="0D0D0D" w:themeColor="text1" w:themeTint="F2"/>
        </w:rPr>
        <w:t xml:space="preserve"> it stretched it out so much longer. </w:t>
      </w:r>
      <w:proofErr w:type="gramStart"/>
      <w:r w:rsidRPr="002D3C87">
        <w:rPr>
          <w:rFonts w:ascii="Arial" w:hAnsi="Arial"/>
          <w:color w:val="0D0D0D" w:themeColor="text1" w:themeTint="F2"/>
        </w:rPr>
        <w:t>So</w:t>
      </w:r>
      <w:proofErr w:type="gramEnd"/>
      <w:r w:rsidRPr="002D3C87">
        <w:rPr>
          <w:rFonts w:ascii="Arial" w:hAnsi="Arial"/>
          <w:color w:val="0D0D0D" w:themeColor="text1" w:themeTint="F2"/>
        </w:rPr>
        <w:t xml:space="preserve"> we were working the long hours much longer than we normally would have. And it jus</w:t>
      </w:r>
      <w:r w:rsidRPr="002D3C87">
        <w:rPr>
          <w:rFonts w:ascii="Arial" w:hAnsi="Arial"/>
          <w:color w:val="0D0D0D" w:themeColor="text1" w:themeTint="F2"/>
        </w:rPr>
        <w:t xml:space="preserve">t </w:t>
      </w:r>
      <w:proofErr w:type="gramStart"/>
      <w:r w:rsidRPr="002D3C87">
        <w:rPr>
          <w:rFonts w:ascii="Arial" w:hAnsi="Arial"/>
          <w:color w:val="0D0D0D" w:themeColor="text1" w:themeTint="F2"/>
        </w:rPr>
        <w:t>seem</w:t>
      </w:r>
      <w:proofErr w:type="gramEnd"/>
      <w:r w:rsidRPr="002D3C87">
        <w:rPr>
          <w:rFonts w:ascii="Arial" w:hAnsi="Arial"/>
          <w:color w:val="0D0D0D" w:themeColor="text1" w:themeTint="F2"/>
        </w:rPr>
        <w:t xml:space="preserve"> that that never ended. And then this tax season now, they and during tax season last year, they started the payroll program, the payroll Protection Program, which was a loan. Governor government was giving out loans. And if you follow certain </w:t>
      </w:r>
      <w:proofErr w:type="gramStart"/>
      <w:r w:rsidRPr="002D3C87">
        <w:rPr>
          <w:rFonts w:ascii="Arial" w:hAnsi="Arial"/>
          <w:color w:val="0D0D0D" w:themeColor="text1" w:themeTint="F2"/>
        </w:rPr>
        <w:t>rules</w:t>
      </w:r>
      <w:proofErr w:type="gramEnd"/>
      <w:r w:rsidRPr="002D3C87">
        <w:rPr>
          <w:rFonts w:ascii="Arial" w:hAnsi="Arial"/>
          <w:color w:val="0D0D0D" w:themeColor="text1" w:themeTint="F2"/>
        </w:rPr>
        <w:t xml:space="preserve"> </w:t>
      </w:r>
      <w:r w:rsidRPr="002D3C87">
        <w:rPr>
          <w:rFonts w:ascii="Arial" w:hAnsi="Arial"/>
          <w:color w:val="0D0D0D" w:themeColor="text1" w:themeTint="F2"/>
        </w:rPr>
        <w:t>you that loan would be forgiven. So, in the middle of tax season, we had to stop and help everybody figure out how much money they could borrow. Because there are as also stipulations, and how much you could borrow according to how much peril you had. And,</w:t>
      </w:r>
      <w:r w:rsidRPr="002D3C87">
        <w:rPr>
          <w:rFonts w:ascii="Arial" w:hAnsi="Arial"/>
          <w:color w:val="0D0D0D" w:themeColor="text1" w:themeTint="F2"/>
        </w:rPr>
        <w:t xml:space="preserve"> and so in the middle of this, while we're working at home, we're also trying to do keep in touch with our [unknown word], our clients, helping them get these loans. And we would send out an email blast to </w:t>
      </w:r>
      <w:proofErr w:type="gramStart"/>
      <w:r w:rsidRPr="002D3C87">
        <w:rPr>
          <w:rFonts w:ascii="Arial" w:hAnsi="Arial"/>
          <w:color w:val="0D0D0D" w:themeColor="text1" w:themeTint="F2"/>
        </w:rPr>
        <w:t>all of</w:t>
      </w:r>
      <w:proofErr w:type="gramEnd"/>
      <w:r w:rsidRPr="002D3C87">
        <w:rPr>
          <w:rFonts w:ascii="Arial" w:hAnsi="Arial"/>
          <w:color w:val="0D0D0D" w:themeColor="text1" w:themeTint="F2"/>
        </w:rPr>
        <w:t xml:space="preserve"> our clients, two hours later, we'd have to </w:t>
      </w:r>
      <w:r w:rsidRPr="002D3C87">
        <w:rPr>
          <w:rFonts w:ascii="Arial" w:hAnsi="Arial"/>
          <w:color w:val="0D0D0D" w:themeColor="text1" w:themeTint="F2"/>
        </w:rPr>
        <w:t xml:space="preserve">send out a new one, because they </w:t>
      </w:r>
      <w:proofErr w:type="spellStart"/>
      <w:r w:rsidRPr="002D3C87">
        <w:rPr>
          <w:rFonts w:ascii="Arial" w:hAnsi="Arial"/>
          <w:color w:val="0D0D0D" w:themeColor="text1" w:themeTint="F2"/>
        </w:rPr>
        <w:t>they</w:t>
      </w:r>
      <w:proofErr w:type="spellEnd"/>
      <w:r w:rsidRPr="002D3C87">
        <w:rPr>
          <w:rFonts w:ascii="Arial" w:hAnsi="Arial"/>
          <w:color w:val="0D0D0D" w:themeColor="text1" w:themeTint="F2"/>
        </w:rPr>
        <w:t xml:space="preserve"> had changed things in it. </w:t>
      </w:r>
      <w:proofErr w:type="gramStart"/>
      <w:r w:rsidRPr="002D3C87">
        <w:rPr>
          <w:rFonts w:ascii="Arial" w:hAnsi="Arial"/>
          <w:color w:val="0D0D0D" w:themeColor="text1" w:themeTint="F2"/>
        </w:rPr>
        <w:t>So</w:t>
      </w:r>
      <w:proofErr w:type="gramEnd"/>
      <w:r w:rsidRPr="002D3C87">
        <w:rPr>
          <w:rFonts w:ascii="Arial" w:hAnsi="Arial"/>
          <w:color w:val="0D0D0D" w:themeColor="text1" w:themeTint="F2"/>
        </w:rPr>
        <w:t xml:space="preserve"> it was very confusing, and very stressful. Now, this year, they changed the law in on March 11 of this year, which is right smack dab in the middle of tax season, and they </w:t>
      </w:r>
      <w:proofErr w:type="spellStart"/>
      <w:r w:rsidRPr="002D3C87">
        <w:rPr>
          <w:rFonts w:ascii="Arial" w:hAnsi="Arial"/>
          <w:color w:val="0D0D0D" w:themeColor="text1" w:themeTint="F2"/>
        </w:rPr>
        <w:t>retroed</w:t>
      </w:r>
      <w:proofErr w:type="spellEnd"/>
      <w:r w:rsidRPr="002D3C87">
        <w:rPr>
          <w:rFonts w:ascii="Arial" w:hAnsi="Arial"/>
          <w:color w:val="0D0D0D" w:themeColor="text1" w:themeTint="F2"/>
        </w:rPr>
        <w:t xml:space="preserve"> some of t</w:t>
      </w:r>
      <w:r w:rsidRPr="002D3C87">
        <w:rPr>
          <w:rFonts w:ascii="Arial" w:hAnsi="Arial"/>
          <w:color w:val="0D0D0D" w:themeColor="text1" w:themeTint="F2"/>
        </w:rPr>
        <w:t xml:space="preserve">hese things back to December. </w:t>
      </w:r>
      <w:proofErr w:type="gramStart"/>
      <w:r w:rsidRPr="002D3C87">
        <w:rPr>
          <w:rFonts w:ascii="Arial" w:hAnsi="Arial"/>
          <w:color w:val="0D0D0D" w:themeColor="text1" w:themeTint="F2"/>
        </w:rPr>
        <w:t>So</w:t>
      </w:r>
      <w:proofErr w:type="gramEnd"/>
      <w:r w:rsidRPr="002D3C87">
        <w:rPr>
          <w:rFonts w:ascii="Arial" w:hAnsi="Arial"/>
          <w:color w:val="0D0D0D" w:themeColor="text1" w:themeTint="F2"/>
        </w:rPr>
        <w:t xml:space="preserve"> any tax returns that had any of the stuff that they did that were done already, we're either going to have to amend them, or if they hadn't been electronically filed yet. We had to redo them. I've had a couple of tax return</w:t>
      </w:r>
      <w:r w:rsidRPr="002D3C87">
        <w:rPr>
          <w:rFonts w:ascii="Arial" w:hAnsi="Arial"/>
          <w:color w:val="0D0D0D" w:themeColor="text1" w:themeTint="F2"/>
        </w:rPr>
        <w:t>s that I've had to redo two and three times, which is not helpful.</w:t>
      </w:r>
    </w:p>
    <w:p w14:paraId="37A3D79C" w14:textId="77777777" w:rsidR="00A93D55" w:rsidRPr="002D3C87" w:rsidRDefault="00A93D55">
      <w:pPr>
        <w:spacing w:after="0"/>
        <w:rPr>
          <w:color w:val="0D0D0D" w:themeColor="text1" w:themeTint="F2"/>
        </w:rPr>
      </w:pPr>
    </w:p>
    <w:p w14:paraId="23934FE5"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Christine Bethke  </w:t>
      </w:r>
      <w:r w:rsidRPr="002D3C87">
        <w:rPr>
          <w:rFonts w:ascii="Arial" w:hAnsi="Arial"/>
          <w:color w:val="0D0D0D" w:themeColor="text1" w:themeTint="F2"/>
        </w:rPr>
        <w:t>16:47</w:t>
      </w:r>
    </w:p>
    <w:p w14:paraId="656CBDF6" w14:textId="77777777" w:rsidR="00A93D55" w:rsidRPr="002D3C87" w:rsidRDefault="00837903">
      <w:pPr>
        <w:spacing w:after="0"/>
        <w:rPr>
          <w:color w:val="0D0D0D" w:themeColor="text1" w:themeTint="F2"/>
        </w:rPr>
      </w:pPr>
      <w:r w:rsidRPr="002D3C87">
        <w:rPr>
          <w:rFonts w:ascii="Arial" w:hAnsi="Arial"/>
          <w:color w:val="0D0D0D" w:themeColor="text1" w:themeTint="F2"/>
        </w:rPr>
        <w:t xml:space="preserve">Sure not. </w:t>
      </w:r>
      <w:proofErr w:type="gramStart"/>
      <w:r w:rsidRPr="002D3C87">
        <w:rPr>
          <w:rFonts w:ascii="Arial" w:hAnsi="Arial"/>
          <w:color w:val="0D0D0D" w:themeColor="text1" w:themeTint="F2"/>
        </w:rPr>
        <w:t>So</w:t>
      </w:r>
      <w:proofErr w:type="gramEnd"/>
      <w:r w:rsidRPr="002D3C87">
        <w:rPr>
          <w:rFonts w:ascii="Arial" w:hAnsi="Arial"/>
          <w:color w:val="0D0D0D" w:themeColor="text1" w:themeTint="F2"/>
        </w:rPr>
        <w:t xml:space="preserve"> on that note, how do you have any thoughts about how local, state or federal government leaders are have responded? Whether that be work related or any</w:t>
      </w:r>
      <w:r w:rsidRPr="002D3C87">
        <w:rPr>
          <w:rFonts w:ascii="Arial" w:hAnsi="Arial"/>
          <w:color w:val="0D0D0D" w:themeColor="text1" w:themeTint="F2"/>
        </w:rPr>
        <w:t>thing else?</w:t>
      </w:r>
    </w:p>
    <w:p w14:paraId="17C061EF" w14:textId="77777777" w:rsidR="00A93D55" w:rsidRPr="002D3C87" w:rsidRDefault="00A93D55">
      <w:pPr>
        <w:spacing w:after="0"/>
        <w:rPr>
          <w:color w:val="0D0D0D" w:themeColor="text1" w:themeTint="F2"/>
        </w:rPr>
      </w:pPr>
    </w:p>
    <w:p w14:paraId="4A79BFF3"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Charlene Bethke  </w:t>
      </w:r>
      <w:r w:rsidRPr="002D3C87">
        <w:rPr>
          <w:rFonts w:ascii="Arial" w:hAnsi="Arial"/>
          <w:color w:val="0D0D0D" w:themeColor="text1" w:themeTint="F2"/>
        </w:rPr>
        <w:t>17:02</w:t>
      </w:r>
    </w:p>
    <w:p w14:paraId="3BC5BAF9" w14:textId="77777777" w:rsidR="00A93D55" w:rsidRPr="002D3C87" w:rsidRDefault="00837903">
      <w:pPr>
        <w:spacing w:after="0"/>
        <w:rPr>
          <w:color w:val="0D0D0D" w:themeColor="text1" w:themeTint="F2"/>
        </w:rPr>
      </w:pPr>
      <w:r w:rsidRPr="002D3C87">
        <w:rPr>
          <w:rFonts w:ascii="Arial" w:hAnsi="Arial"/>
          <w:color w:val="0D0D0D" w:themeColor="text1" w:themeTint="F2"/>
        </w:rPr>
        <w:t xml:space="preserve">Um, they've been trying, I must say that, that they're trying. And the only problem is like last year, like I said, we would send out something, then all of a </w:t>
      </w:r>
      <w:proofErr w:type="gramStart"/>
      <w:r w:rsidRPr="002D3C87">
        <w:rPr>
          <w:rFonts w:ascii="Arial" w:hAnsi="Arial"/>
          <w:color w:val="0D0D0D" w:themeColor="text1" w:themeTint="F2"/>
        </w:rPr>
        <w:t>sudden</w:t>
      </w:r>
      <w:proofErr w:type="gramEnd"/>
      <w:r w:rsidRPr="002D3C87">
        <w:rPr>
          <w:rFonts w:ascii="Arial" w:hAnsi="Arial"/>
          <w:color w:val="0D0D0D" w:themeColor="text1" w:themeTint="F2"/>
        </w:rPr>
        <w:t xml:space="preserve"> they change it. I mean, there were days that we </w:t>
      </w:r>
      <w:r w:rsidRPr="002D3C87">
        <w:rPr>
          <w:rFonts w:ascii="Arial" w:hAnsi="Arial"/>
          <w:color w:val="0D0D0D" w:themeColor="text1" w:themeTint="F2"/>
        </w:rPr>
        <w:t xml:space="preserve">were sending out two or three emails to clients. And nope, forget what we told you. This is really what they mean. They were passing things and creating things without </w:t>
      </w:r>
      <w:proofErr w:type="gramStart"/>
      <w:r w:rsidRPr="002D3C87">
        <w:rPr>
          <w:rFonts w:ascii="Arial" w:hAnsi="Arial"/>
          <w:color w:val="0D0D0D" w:themeColor="text1" w:themeTint="F2"/>
        </w:rPr>
        <w:t>actually figuring</w:t>
      </w:r>
      <w:proofErr w:type="gramEnd"/>
      <w:r w:rsidRPr="002D3C87">
        <w:rPr>
          <w:rFonts w:ascii="Arial" w:hAnsi="Arial"/>
          <w:color w:val="0D0D0D" w:themeColor="text1" w:themeTint="F2"/>
        </w:rPr>
        <w:t xml:space="preserve"> out how it was going to work. And then as it would go along, they woul</w:t>
      </w:r>
      <w:r w:rsidRPr="002D3C87">
        <w:rPr>
          <w:rFonts w:ascii="Arial" w:hAnsi="Arial"/>
          <w:color w:val="0D0D0D" w:themeColor="text1" w:themeTint="F2"/>
        </w:rPr>
        <w:t xml:space="preserve">d figure out "Well, that's not the way it's </w:t>
      </w:r>
      <w:proofErr w:type="spellStart"/>
      <w:r w:rsidRPr="002D3C87">
        <w:rPr>
          <w:rFonts w:ascii="Arial" w:hAnsi="Arial"/>
          <w:color w:val="0D0D0D" w:themeColor="text1" w:themeTint="F2"/>
        </w:rPr>
        <w:t>gonna</w:t>
      </w:r>
      <w:proofErr w:type="spellEnd"/>
      <w:r w:rsidRPr="002D3C87">
        <w:rPr>
          <w:rFonts w:ascii="Arial" w:hAnsi="Arial"/>
          <w:color w:val="0D0D0D" w:themeColor="text1" w:themeTint="F2"/>
        </w:rPr>
        <w:t xml:space="preserve"> work, we got to change it, or it's got to be fixed somehow". </w:t>
      </w:r>
      <w:proofErr w:type="gramStart"/>
      <w:r w:rsidRPr="002D3C87">
        <w:rPr>
          <w:rFonts w:ascii="Arial" w:hAnsi="Arial"/>
          <w:color w:val="0D0D0D" w:themeColor="text1" w:themeTint="F2"/>
        </w:rPr>
        <w:t>So</w:t>
      </w:r>
      <w:proofErr w:type="gramEnd"/>
      <w:r w:rsidRPr="002D3C87">
        <w:rPr>
          <w:rFonts w:ascii="Arial" w:hAnsi="Arial"/>
          <w:color w:val="0D0D0D" w:themeColor="text1" w:themeTint="F2"/>
        </w:rPr>
        <w:t xml:space="preserve"> they tried their best, but they aren't accountants either. </w:t>
      </w:r>
      <w:proofErr w:type="gramStart"/>
      <w:r w:rsidRPr="002D3C87">
        <w:rPr>
          <w:rFonts w:ascii="Arial" w:hAnsi="Arial"/>
          <w:color w:val="0D0D0D" w:themeColor="text1" w:themeTint="F2"/>
        </w:rPr>
        <w:t>So</w:t>
      </w:r>
      <w:proofErr w:type="gramEnd"/>
      <w:r w:rsidRPr="002D3C87">
        <w:rPr>
          <w:rFonts w:ascii="Arial" w:hAnsi="Arial"/>
          <w:color w:val="0D0D0D" w:themeColor="text1" w:themeTint="F2"/>
        </w:rPr>
        <w:t xml:space="preserve"> they need more input from the accounting firms to actually know how some of this</w:t>
      </w:r>
      <w:r w:rsidRPr="002D3C87">
        <w:rPr>
          <w:rFonts w:ascii="Arial" w:hAnsi="Arial"/>
          <w:color w:val="0D0D0D" w:themeColor="text1" w:themeTint="F2"/>
        </w:rPr>
        <w:t xml:space="preserve"> stuff works. And that was the problem this year, on having to have the law changed in the middle of the year, because they had they hadn't </w:t>
      </w:r>
      <w:proofErr w:type="gramStart"/>
      <w:r w:rsidRPr="002D3C87">
        <w:rPr>
          <w:rFonts w:ascii="Arial" w:hAnsi="Arial"/>
          <w:color w:val="0D0D0D" w:themeColor="text1" w:themeTint="F2"/>
        </w:rPr>
        <w:t>actually figured</w:t>
      </w:r>
      <w:proofErr w:type="gramEnd"/>
      <w:r w:rsidRPr="002D3C87">
        <w:rPr>
          <w:rFonts w:ascii="Arial" w:hAnsi="Arial"/>
          <w:color w:val="0D0D0D" w:themeColor="text1" w:themeTint="F2"/>
        </w:rPr>
        <w:t xml:space="preserve"> out something they worded it wrong. </w:t>
      </w:r>
      <w:proofErr w:type="gramStart"/>
      <w:r w:rsidRPr="002D3C87">
        <w:rPr>
          <w:rFonts w:ascii="Arial" w:hAnsi="Arial"/>
          <w:color w:val="0D0D0D" w:themeColor="text1" w:themeTint="F2"/>
        </w:rPr>
        <w:t>So</w:t>
      </w:r>
      <w:proofErr w:type="gramEnd"/>
      <w:r w:rsidRPr="002D3C87">
        <w:rPr>
          <w:rFonts w:ascii="Arial" w:hAnsi="Arial"/>
          <w:color w:val="0D0D0D" w:themeColor="text1" w:themeTint="F2"/>
        </w:rPr>
        <w:t xml:space="preserve"> the IRS was like, oh, no, you can't do that. </w:t>
      </w:r>
      <w:proofErr w:type="gramStart"/>
      <w:r w:rsidRPr="002D3C87">
        <w:rPr>
          <w:rFonts w:ascii="Arial" w:hAnsi="Arial"/>
          <w:color w:val="0D0D0D" w:themeColor="text1" w:themeTint="F2"/>
        </w:rPr>
        <w:t>So</w:t>
      </w:r>
      <w:proofErr w:type="gramEnd"/>
      <w:r w:rsidRPr="002D3C87">
        <w:rPr>
          <w:rFonts w:ascii="Arial" w:hAnsi="Arial"/>
          <w:color w:val="0D0D0D" w:themeColor="text1" w:themeTint="F2"/>
        </w:rPr>
        <w:t xml:space="preserve"> they had to </w:t>
      </w:r>
      <w:r w:rsidRPr="002D3C87">
        <w:rPr>
          <w:rFonts w:ascii="Arial" w:hAnsi="Arial"/>
          <w:color w:val="0D0D0D" w:themeColor="text1" w:themeTint="F2"/>
        </w:rPr>
        <w:t>actually go back and fix the wording on it. And it was, it's been a mess again. But they are. And I must say that once Wisconsin at least, once the Fed came out with corrections, Wisconsin almost immediately changed and followed, confirmed to the Fed, whic</w:t>
      </w:r>
      <w:r w:rsidRPr="002D3C87">
        <w:rPr>
          <w:rFonts w:ascii="Arial" w:hAnsi="Arial"/>
          <w:color w:val="0D0D0D" w:themeColor="text1" w:themeTint="F2"/>
        </w:rPr>
        <w:t xml:space="preserve">h Wisconsin does not always conform to what the Fed says. Now I have a client in Arizona, where they just came out on Monday with the new rules, which is </w:t>
      </w:r>
      <w:proofErr w:type="gramStart"/>
      <w:r w:rsidRPr="002D3C87">
        <w:rPr>
          <w:rFonts w:ascii="Arial" w:hAnsi="Arial"/>
          <w:color w:val="0D0D0D" w:themeColor="text1" w:themeTint="F2"/>
        </w:rPr>
        <w:t>actually after</w:t>
      </w:r>
      <w:proofErr w:type="gramEnd"/>
      <w:r w:rsidRPr="002D3C87">
        <w:rPr>
          <w:rFonts w:ascii="Arial" w:hAnsi="Arial"/>
          <w:color w:val="0D0D0D" w:themeColor="text1" w:themeTint="F2"/>
        </w:rPr>
        <w:t xml:space="preserve"> the tax deadline.</w:t>
      </w:r>
    </w:p>
    <w:p w14:paraId="2BA2B94D" w14:textId="77777777" w:rsidR="00A93D55" w:rsidRPr="002D3C87" w:rsidRDefault="00A93D55">
      <w:pPr>
        <w:spacing w:after="0"/>
        <w:rPr>
          <w:color w:val="0D0D0D" w:themeColor="text1" w:themeTint="F2"/>
        </w:rPr>
      </w:pPr>
    </w:p>
    <w:p w14:paraId="1CAB8675" w14:textId="77777777" w:rsidR="00A93D55" w:rsidRPr="002D3C87" w:rsidRDefault="00837903">
      <w:pPr>
        <w:spacing w:after="0"/>
        <w:rPr>
          <w:color w:val="0D0D0D" w:themeColor="text1" w:themeTint="F2"/>
        </w:rPr>
      </w:pPr>
      <w:r w:rsidRPr="002D3C87">
        <w:rPr>
          <w:rFonts w:ascii="Arial" w:hAnsi="Arial"/>
          <w:b/>
          <w:color w:val="0D0D0D" w:themeColor="text1" w:themeTint="F2"/>
        </w:rPr>
        <w:lastRenderedPageBreak/>
        <w:t xml:space="preserve">Christine Bethke  </w:t>
      </w:r>
      <w:r w:rsidRPr="002D3C87">
        <w:rPr>
          <w:rFonts w:ascii="Arial" w:hAnsi="Arial"/>
          <w:color w:val="0D0D0D" w:themeColor="text1" w:themeTint="F2"/>
        </w:rPr>
        <w:t>18:58</w:t>
      </w:r>
    </w:p>
    <w:p w14:paraId="7B51F4EA" w14:textId="77777777" w:rsidR="00A93D55" w:rsidRPr="002D3C87" w:rsidRDefault="00837903">
      <w:pPr>
        <w:spacing w:after="0"/>
        <w:rPr>
          <w:color w:val="0D0D0D" w:themeColor="text1" w:themeTint="F2"/>
        </w:rPr>
      </w:pPr>
      <w:proofErr w:type="gramStart"/>
      <w:r w:rsidRPr="002D3C87">
        <w:rPr>
          <w:rFonts w:ascii="Arial" w:hAnsi="Arial"/>
          <w:color w:val="0D0D0D" w:themeColor="text1" w:themeTint="F2"/>
        </w:rPr>
        <w:t>So</w:t>
      </w:r>
      <w:proofErr w:type="gramEnd"/>
      <w:r w:rsidRPr="002D3C87">
        <w:rPr>
          <w:rFonts w:ascii="Arial" w:hAnsi="Arial"/>
          <w:color w:val="0D0D0D" w:themeColor="text1" w:themeTint="F2"/>
        </w:rPr>
        <w:t xml:space="preserve"> it sounds like there's a lot of little th</w:t>
      </w:r>
      <w:r w:rsidRPr="002D3C87">
        <w:rPr>
          <w:rFonts w:ascii="Arial" w:hAnsi="Arial"/>
          <w:color w:val="0D0D0D" w:themeColor="text1" w:themeTint="F2"/>
        </w:rPr>
        <w:t>ings that like could have been done better, but for the most part.</w:t>
      </w:r>
    </w:p>
    <w:p w14:paraId="122DC0FA" w14:textId="77777777" w:rsidR="00A93D55" w:rsidRPr="002D3C87" w:rsidRDefault="00A93D55">
      <w:pPr>
        <w:spacing w:after="0"/>
        <w:rPr>
          <w:color w:val="0D0D0D" w:themeColor="text1" w:themeTint="F2"/>
        </w:rPr>
      </w:pPr>
    </w:p>
    <w:p w14:paraId="0050F5FD"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Charlene Bethke  </w:t>
      </w:r>
      <w:r w:rsidRPr="002D3C87">
        <w:rPr>
          <w:rFonts w:ascii="Arial" w:hAnsi="Arial"/>
          <w:color w:val="0D0D0D" w:themeColor="text1" w:themeTint="F2"/>
        </w:rPr>
        <w:t>19:05</w:t>
      </w:r>
    </w:p>
    <w:p w14:paraId="3CF9A31B" w14:textId="77777777" w:rsidR="00A93D55" w:rsidRPr="002D3C87" w:rsidRDefault="00837903">
      <w:pPr>
        <w:spacing w:after="0"/>
        <w:rPr>
          <w:color w:val="0D0D0D" w:themeColor="text1" w:themeTint="F2"/>
        </w:rPr>
      </w:pPr>
      <w:r w:rsidRPr="002D3C87">
        <w:rPr>
          <w:rFonts w:ascii="Arial" w:hAnsi="Arial"/>
          <w:color w:val="0D0D0D" w:themeColor="text1" w:themeTint="F2"/>
        </w:rPr>
        <w:t xml:space="preserve">Yeah, I mean, nobody knew what they were doing. Honestly, this is not something that has ever happened before. It's never been even thought about. </w:t>
      </w:r>
      <w:proofErr w:type="gramStart"/>
      <w:r w:rsidRPr="002D3C87">
        <w:rPr>
          <w:rFonts w:ascii="Arial" w:hAnsi="Arial"/>
          <w:color w:val="0D0D0D" w:themeColor="text1" w:themeTint="F2"/>
        </w:rPr>
        <w:t>So</w:t>
      </w:r>
      <w:proofErr w:type="gramEnd"/>
      <w:r w:rsidRPr="002D3C87">
        <w:rPr>
          <w:rFonts w:ascii="Arial" w:hAnsi="Arial"/>
          <w:color w:val="0D0D0D" w:themeColor="text1" w:themeTint="F2"/>
        </w:rPr>
        <w:t xml:space="preserve"> they're trying </w:t>
      </w:r>
      <w:r w:rsidRPr="002D3C87">
        <w:rPr>
          <w:rFonts w:ascii="Arial" w:hAnsi="Arial"/>
          <w:color w:val="0D0D0D" w:themeColor="text1" w:themeTint="F2"/>
        </w:rPr>
        <w:t>to help the small businesses to keep them but it's not always following through all the way so they have to keep putting in little things to help it.</w:t>
      </w:r>
    </w:p>
    <w:p w14:paraId="4FF3257D" w14:textId="77777777" w:rsidR="00A93D55" w:rsidRPr="002D3C87" w:rsidRDefault="00A93D55">
      <w:pPr>
        <w:spacing w:after="0"/>
        <w:rPr>
          <w:color w:val="0D0D0D" w:themeColor="text1" w:themeTint="F2"/>
        </w:rPr>
      </w:pPr>
    </w:p>
    <w:p w14:paraId="3DF21D1A"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Christine Bethke  </w:t>
      </w:r>
      <w:r w:rsidRPr="002D3C87">
        <w:rPr>
          <w:rFonts w:ascii="Arial" w:hAnsi="Arial"/>
          <w:color w:val="0D0D0D" w:themeColor="text1" w:themeTint="F2"/>
        </w:rPr>
        <w:t>19:33</w:t>
      </w:r>
    </w:p>
    <w:p w14:paraId="0C534F7B" w14:textId="77777777" w:rsidR="00A93D55" w:rsidRPr="002D3C87" w:rsidRDefault="00837903">
      <w:pPr>
        <w:spacing w:after="0"/>
        <w:rPr>
          <w:color w:val="0D0D0D" w:themeColor="text1" w:themeTint="F2"/>
        </w:rPr>
      </w:pPr>
      <w:r w:rsidRPr="002D3C87">
        <w:rPr>
          <w:rFonts w:ascii="Arial" w:hAnsi="Arial"/>
          <w:color w:val="0D0D0D" w:themeColor="text1" w:themeTint="F2"/>
        </w:rPr>
        <w:t>Switching topics now, how has COVID-19 affected you and or your family's day to d</w:t>
      </w:r>
      <w:r w:rsidRPr="002D3C87">
        <w:rPr>
          <w:rFonts w:ascii="Arial" w:hAnsi="Arial"/>
          <w:color w:val="0D0D0D" w:themeColor="text1" w:themeTint="F2"/>
        </w:rPr>
        <w:t>ay activities?</w:t>
      </w:r>
    </w:p>
    <w:p w14:paraId="731CDDC6" w14:textId="77777777" w:rsidR="00A93D55" w:rsidRPr="002D3C87" w:rsidRDefault="00A93D55">
      <w:pPr>
        <w:spacing w:after="0"/>
        <w:rPr>
          <w:color w:val="0D0D0D" w:themeColor="text1" w:themeTint="F2"/>
        </w:rPr>
      </w:pPr>
    </w:p>
    <w:p w14:paraId="3574E8B2"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Charlene Bethke  </w:t>
      </w:r>
      <w:r w:rsidRPr="002D3C87">
        <w:rPr>
          <w:rFonts w:ascii="Arial" w:hAnsi="Arial"/>
          <w:color w:val="0D0D0D" w:themeColor="text1" w:themeTint="F2"/>
        </w:rPr>
        <w:t>19:46</w:t>
      </w:r>
    </w:p>
    <w:p w14:paraId="610FC091" w14:textId="77777777" w:rsidR="00A93D55" w:rsidRPr="002D3C87" w:rsidRDefault="00837903">
      <w:pPr>
        <w:spacing w:after="0"/>
        <w:rPr>
          <w:color w:val="0D0D0D" w:themeColor="text1" w:themeTint="F2"/>
        </w:rPr>
      </w:pPr>
      <w:r w:rsidRPr="002D3C87">
        <w:rPr>
          <w:rFonts w:ascii="Arial" w:hAnsi="Arial"/>
          <w:color w:val="0D0D0D" w:themeColor="text1" w:themeTint="F2"/>
        </w:rPr>
        <w:t xml:space="preserve">Um, we have not gone anywhere. We always, always have taken a family vacation. I'm we're not a big family. There's only Me and my husband, and Christine. But we've always gone somewhere on vacation. And last year was </w:t>
      </w:r>
      <w:r w:rsidRPr="002D3C87">
        <w:rPr>
          <w:rFonts w:ascii="Arial" w:hAnsi="Arial"/>
          <w:color w:val="0D0D0D" w:themeColor="text1" w:themeTint="F2"/>
        </w:rPr>
        <w:t xml:space="preserve">the first year that we have not. But we did get things done around the house. </w:t>
      </w:r>
      <w:proofErr w:type="gramStart"/>
      <w:r w:rsidRPr="002D3C87">
        <w:rPr>
          <w:rFonts w:ascii="Arial" w:hAnsi="Arial"/>
          <w:color w:val="0D0D0D" w:themeColor="text1" w:themeTint="F2"/>
        </w:rPr>
        <w:t>So</w:t>
      </w:r>
      <w:proofErr w:type="gramEnd"/>
      <w:r w:rsidRPr="002D3C87">
        <w:rPr>
          <w:rFonts w:ascii="Arial" w:hAnsi="Arial"/>
          <w:color w:val="0D0D0D" w:themeColor="text1" w:themeTint="F2"/>
        </w:rPr>
        <w:t xml:space="preserve"> I guess that was a good thing. But we have not fun out we have, I realized one day that when I, we did </w:t>
      </w:r>
      <w:proofErr w:type="gramStart"/>
      <w:r w:rsidRPr="002D3C87">
        <w:rPr>
          <w:rFonts w:ascii="Arial" w:hAnsi="Arial"/>
          <w:color w:val="0D0D0D" w:themeColor="text1" w:themeTint="F2"/>
        </w:rPr>
        <w:t>actually do</w:t>
      </w:r>
      <w:proofErr w:type="gramEnd"/>
      <w:r w:rsidRPr="002D3C87">
        <w:rPr>
          <w:rFonts w:ascii="Arial" w:hAnsi="Arial"/>
          <w:color w:val="0D0D0D" w:themeColor="text1" w:themeTint="F2"/>
        </w:rPr>
        <w:t xml:space="preserve"> some, we went somewhere went to the store, I think it was ju</w:t>
      </w:r>
      <w:r w:rsidRPr="002D3C87">
        <w:rPr>
          <w:rFonts w:ascii="Arial" w:hAnsi="Arial"/>
          <w:color w:val="0D0D0D" w:themeColor="text1" w:themeTint="F2"/>
        </w:rPr>
        <w:t>st meant to store that all I have done for almost a year over a year is gone to work. And home from work. That's the only seen scenery I've seen. It's like we finally did after over a year go out to a restaurant. There was nobody else in the restaurant. Bu</w:t>
      </w:r>
      <w:r w:rsidRPr="002D3C87">
        <w:rPr>
          <w:rFonts w:ascii="Arial" w:hAnsi="Arial"/>
          <w:color w:val="0D0D0D" w:themeColor="text1" w:themeTint="F2"/>
        </w:rPr>
        <w:t>t it was nice that we had already had one vaccine, so but it's been very quiet.</w:t>
      </w:r>
    </w:p>
    <w:p w14:paraId="345B5497" w14:textId="77777777" w:rsidR="00A93D55" w:rsidRPr="002D3C87" w:rsidRDefault="00A93D55">
      <w:pPr>
        <w:spacing w:after="0"/>
        <w:rPr>
          <w:color w:val="0D0D0D" w:themeColor="text1" w:themeTint="F2"/>
        </w:rPr>
      </w:pPr>
    </w:p>
    <w:p w14:paraId="2EC8FD7F"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Christine Bethke  </w:t>
      </w:r>
      <w:r w:rsidRPr="002D3C87">
        <w:rPr>
          <w:rFonts w:ascii="Arial" w:hAnsi="Arial"/>
          <w:color w:val="0D0D0D" w:themeColor="text1" w:themeTint="F2"/>
        </w:rPr>
        <w:t>21:07</w:t>
      </w:r>
    </w:p>
    <w:p w14:paraId="6FB1C667" w14:textId="77777777" w:rsidR="00A93D55" w:rsidRPr="002D3C87" w:rsidRDefault="00837903">
      <w:pPr>
        <w:spacing w:after="0"/>
        <w:rPr>
          <w:color w:val="0D0D0D" w:themeColor="text1" w:themeTint="F2"/>
        </w:rPr>
      </w:pPr>
      <w:proofErr w:type="gramStart"/>
      <w:r w:rsidRPr="002D3C87">
        <w:rPr>
          <w:rFonts w:ascii="Arial" w:hAnsi="Arial"/>
          <w:color w:val="0D0D0D" w:themeColor="text1" w:themeTint="F2"/>
        </w:rPr>
        <w:t>So</w:t>
      </w:r>
      <w:proofErr w:type="gramEnd"/>
      <w:r w:rsidRPr="002D3C87">
        <w:rPr>
          <w:rFonts w:ascii="Arial" w:hAnsi="Arial"/>
          <w:color w:val="0D0D0D" w:themeColor="text1" w:themeTint="F2"/>
        </w:rPr>
        <w:t xml:space="preserve"> you mentioned the vaccine. What was your experience like getting to like access to it understanding when it was available, making an appointment, st</w:t>
      </w:r>
      <w:r w:rsidRPr="002D3C87">
        <w:rPr>
          <w:rFonts w:ascii="Arial" w:hAnsi="Arial"/>
          <w:color w:val="0D0D0D" w:themeColor="text1" w:themeTint="F2"/>
        </w:rPr>
        <w:t>uff like that?</w:t>
      </w:r>
    </w:p>
    <w:p w14:paraId="12155262" w14:textId="77777777" w:rsidR="00A93D55" w:rsidRPr="002D3C87" w:rsidRDefault="00A93D55">
      <w:pPr>
        <w:spacing w:after="0"/>
        <w:rPr>
          <w:color w:val="0D0D0D" w:themeColor="text1" w:themeTint="F2"/>
        </w:rPr>
      </w:pPr>
    </w:p>
    <w:p w14:paraId="570641E8"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Charlene Bethke  </w:t>
      </w:r>
      <w:r w:rsidRPr="002D3C87">
        <w:rPr>
          <w:rFonts w:ascii="Arial" w:hAnsi="Arial"/>
          <w:color w:val="0D0D0D" w:themeColor="text1" w:themeTint="F2"/>
        </w:rPr>
        <w:t>21:18</w:t>
      </w:r>
    </w:p>
    <w:p w14:paraId="261B45FD" w14:textId="77777777" w:rsidR="00A93D55" w:rsidRPr="002D3C87" w:rsidRDefault="00837903">
      <w:pPr>
        <w:spacing w:after="0"/>
        <w:rPr>
          <w:color w:val="0D0D0D" w:themeColor="text1" w:themeTint="F2"/>
        </w:rPr>
      </w:pPr>
      <w:r w:rsidRPr="002D3C87">
        <w:rPr>
          <w:rFonts w:ascii="Arial" w:hAnsi="Arial"/>
          <w:color w:val="0D0D0D" w:themeColor="text1" w:themeTint="F2"/>
        </w:rPr>
        <w:t>It was I understood when I was it was my turn. I'm getting it, we signed up on a couple of websites, we heard nothing from either one of them. And then from a friend, we learned of a spot where you could get a vaccine</w:t>
      </w:r>
      <w:r w:rsidRPr="002D3C87">
        <w:rPr>
          <w:rFonts w:ascii="Arial" w:hAnsi="Arial"/>
          <w:color w:val="0D0D0D" w:themeColor="text1" w:themeTint="F2"/>
        </w:rPr>
        <w:t xml:space="preserve">, we went online right away that day. And we got one the next day. </w:t>
      </w:r>
      <w:proofErr w:type="gramStart"/>
      <w:r w:rsidRPr="002D3C87">
        <w:rPr>
          <w:rFonts w:ascii="Arial" w:hAnsi="Arial"/>
          <w:color w:val="0D0D0D" w:themeColor="text1" w:themeTint="F2"/>
        </w:rPr>
        <w:t>So</w:t>
      </w:r>
      <w:proofErr w:type="gramEnd"/>
      <w:r w:rsidRPr="002D3C87">
        <w:rPr>
          <w:rFonts w:ascii="Arial" w:hAnsi="Arial"/>
          <w:color w:val="0D0D0D" w:themeColor="text1" w:themeTint="F2"/>
        </w:rPr>
        <w:t xml:space="preserve"> it wasn't as, we got it relatively quick, actually. </w:t>
      </w:r>
      <w:proofErr w:type="gramStart"/>
      <w:r w:rsidRPr="002D3C87">
        <w:rPr>
          <w:rFonts w:ascii="Arial" w:hAnsi="Arial"/>
          <w:color w:val="0D0D0D" w:themeColor="text1" w:themeTint="F2"/>
        </w:rPr>
        <w:t>So</w:t>
      </w:r>
      <w:proofErr w:type="gramEnd"/>
      <w:r w:rsidRPr="002D3C87">
        <w:rPr>
          <w:rFonts w:ascii="Arial" w:hAnsi="Arial"/>
          <w:color w:val="0D0D0D" w:themeColor="text1" w:themeTint="F2"/>
        </w:rPr>
        <w:t xml:space="preserve"> it wasn't as bad. And now I have family members that their </w:t>
      </w:r>
      <w:proofErr w:type="gramStart"/>
      <w:r w:rsidRPr="002D3C87">
        <w:rPr>
          <w:rFonts w:ascii="Arial" w:hAnsi="Arial"/>
          <w:color w:val="0D0D0D" w:themeColor="text1" w:themeTint="F2"/>
        </w:rPr>
        <w:t>physicians, and</w:t>
      </w:r>
      <w:proofErr w:type="gramEnd"/>
      <w:r w:rsidRPr="002D3C87">
        <w:rPr>
          <w:rFonts w:ascii="Arial" w:hAnsi="Arial"/>
          <w:color w:val="0D0D0D" w:themeColor="text1" w:themeTint="F2"/>
        </w:rPr>
        <w:t xml:space="preserve"> are one of them. My mom, they had her physician called r</w:t>
      </w:r>
      <w:r w:rsidRPr="002D3C87">
        <w:rPr>
          <w:rFonts w:ascii="Arial" w:hAnsi="Arial"/>
          <w:color w:val="0D0D0D" w:themeColor="text1" w:themeTint="F2"/>
        </w:rPr>
        <w:t xml:space="preserve">ight away and had the appointment set up. And I think my one brother works for a school district. They said at one point they were eligible, they set it up for him to go. </w:t>
      </w:r>
      <w:proofErr w:type="gramStart"/>
      <w:r w:rsidRPr="002D3C87">
        <w:rPr>
          <w:rFonts w:ascii="Arial" w:hAnsi="Arial"/>
          <w:color w:val="0D0D0D" w:themeColor="text1" w:themeTint="F2"/>
        </w:rPr>
        <w:t>So</w:t>
      </w:r>
      <w:proofErr w:type="gramEnd"/>
      <w:r w:rsidRPr="002D3C87">
        <w:rPr>
          <w:rFonts w:ascii="Arial" w:hAnsi="Arial"/>
          <w:color w:val="0D0D0D" w:themeColor="text1" w:themeTint="F2"/>
        </w:rPr>
        <w:t xml:space="preserve"> he had no problems. Another brother of mine is a </w:t>
      </w:r>
      <w:proofErr w:type="gramStart"/>
      <w:r w:rsidRPr="002D3C87">
        <w:rPr>
          <w:rFonts w:ascii="Arial" w:hAnsi="Arial"/>
          <w:color w:val="0D0D0D" w:themeColor="text1" w:themeTint="F2"/>
        </w:rPr>
        <w:t>veteran</w:t>
      </w:r>
      <w:proofErr w:type="gramEnd"/>
      <w:r w:rsidRPr="002D3C87">
        <w:rPr>
          <w:rFonts w:ascii="Arial" w:hAnsi="Arial"/>
          <w:color w:val="0D0D0D" w:themeColor="text1" w:themeTint="F2"/>
        </w:rPr>
        <w:t xml:space="preserve"> and he goes to the VA. An</w:t>
      </w:r>
      <w:r w:rsidRPr="002D3C87">
        <w:rPr>
          <w:rFonts w:ascii="Arial" w:hAnsi="Arial"/>
          <w:color w:val="0D0D0D" w:themeColor="text1" w:themeTint="F2"/>
        </w:rPr>
        <w:t xml:space="preserve">d they called him when he was able to enhance it. </w:t>
      </w:r>
      <w:proofErr w:type="gramStart"/>
      <w:r w:rsidRPr="002D3C87">
        <w:rPr>
          <w:rFonts w:ascii="Arial" w:hAnsi="Arial"/>
          <w:color w:val="0D0D0D" w:themeColor="text1" w:themeTint="F2"/>
        </w:rPr>
        <w:t>So</w:t>
      </w:r>
      <w:proofErr w:type="gramEnd"/>
      <w:r w:rsidRPr="002D3C87">
        <w:rPr>
          <w:rFonts w:ascii="Arial" w:hAnsi="Arial"/>
          <w:color w:val="0D0D0D" w:themeColor="text1" w:themeTint="F2"/>
        </w:rPr>
        <w:t xml:space="preserve"> none of them have had an issue getting any getting them. And I think thing was with us. We tried to get it as soon as we were eligible when everybody was trying to get them. </w:t>
      </w:r>
      <w:proofErr w:type="gramStart"/>
      <w:r w:rsidRPr="002D3C87">
        <w:rPr>
          <w:rFonts w:ascii="Arial" w:hAnsi="Arial"/>
          <w:color w:val="0D0D0D" w:themeColor="text1" w:themeTint="F2"/>
        </w:rPr>
        <w:t>So</w:t>
      </w:r>
      <w:proofErr w:type="gramEnd"/>
      <w:r w:rsidRPr="002D3C87">
        <w:rPr>
          <w:rFonts w:ascii="Arial" w:hAnsi="Arial"/>
          <w:color w:val="0D0D0D" w:themeColor="text1" w:themeTint="F2"/>
        </w:rPr>
        <w:t xml:space="preserve"> we probably we got it with</w:t>
      </w:r>
      <w:r w:rsidRPr="002D3C87">
        <w:rPr>
          <w:rFonts w:ascii="Arial" w:hAnsi="Arial"/>
          <w:color w:val="0D0D0D" w:themeColor="text1" w:themeTint="F2"/>
        </w:rPr>
        <w:t>in probably three days of when we were supposed when we were eligible. So that's not terrible.</w:t>
      </w:r>
    </w:p>
    <w:p w14:paraId="7F58B32E" w14:textId="77777777" w:rsidR="00A93D55" w:rsidRPr="002D3C87" w:rsidRDefault="00A93D55">
      <w:pPr>
        <w:spacing w:after="0"/>
        <w:rPr>
          <w:color w:val="0D0D0D" w:themeColor="text1" w:themeTint="F2"/>
        </w:rPr>
      </w:pPr>
    </w:p>
    <w:p w14:paraId="08DED55D"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Christine Bethke  </w:t>
      </w:r>
      <w:r w:rsidRPr="002D3C87">
        <w:rPr>
          <w:rFonts w:ascii="Arial" w:hAnsi="Arial"/>
          <w:color w:val="0D0D0D" w:themeColor="text1" w:themeTint="F2"/>
        </w:rPr>
        <w:t>22:54</w:t>
      </w:r>
    </w:p>
    <w:p w14:paraId="67AC08C1" w14:textId="77777777" w:rsidR="00A93D55" w:rsidRPr="002D3C87" w:rsidRDefault="00837903">
      <w:pPr>
        <w:spacing w:after="0"/>
        <w:rPr>
          <w:color w:val="0D0D0D" w:themeColor="text1" w:themeTint="F2"/>
        </w:rPr>
      </w:pPr>
      <w:r w:rsidRPr="002D3C87">
        <w:rPr>
          <w:rFonts w:ascii="Arial" w:hAnsi="Arial"/>
          <w:color w:val="0D0D0D" w:themeColor="text1" w:themeTint="F2"/>
        </w:rPr>
        <w:t>Have you had any side effects from the vaccine?</w:t>
      </w:r>
    </w:p>
    <w:p w14:paraId="4DD8C840" w14:textId="77777777" w:rsidR="00A93D55" w:rsidRPr="002D3C87" w:rsidRDefault="00A93D55">
      <w:pPr>
        <w:spacing w:after="0"/>
        <w:rPr>
          <w:color w:val="0D0D0D" w:themeColor="text1" w:themeTint="F2"/>
        </w:rPr>
      </w:pPr>
    </w:p>
    <w:p w14:paraId="10872DEC"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Charlene Bethke  </w:t>
      </w:r>
      <w:r w:rsidRPr="002D3C87">
        <w:rPr>
          <w:rFonts w:ascii="Arial" w:hAnsi="Arial"/>
          <w:color w:val="0D0D0D" w:themeColor="text1" w:themeTint="F2"/>
        </w:rPr>
        <w:t>22:56</w:t>
      </w:r>
    </w:p>
    <w:p w14:paraId="2CF97514" w14:textId="77777777" w:rsidR="00A93D55" w:rsidRPr="002D3C87" w:rsidRDefault="00837903">
      <w:pPr>
        <w:spacing w:after="0"/>
        <w:rPr>
          <w:color w:val="0D0D0D" w:themeColor="text1" w:themeTint="F2"/>
        </w:rPr>
      </w:pPr>
      <w:r w:rsidRPr="002D3C87">
        <w:rPr>
          <w:rFonts w:ascii="Arial" w:hAnsi="Arial"/>
          <w:color w:val="0D0D0D" w:themeColor="text1" w:themeTint="F2"/>
        </w:rPr>
        <w:lastRenderedPageBreak/>
        <w:t xml:space="preserve">A very sore arm. We, I'm not </w:t>
      </w:r>
      <w:proofErr w:type="spellStart"/>
      <w:r w:rsidRPr="002D3C87">
        <w:rPr>
          <w:rFonts w:ascii="Arial" w:hAnsi="Arial"/>
          <w:color w:val="0D0D0D" w:themeColor="text1" w:themeTint="F2"/>
        </w:rPr>
        <w:t>gonna</w:t>
      </w:r>
      <w:proofErr w:type="spellEnd"/>
      <w:r w:rsidRPr="002D3C87">
        <w:rPr>
          <w:rFonts w:ascii="Arial" w:hAnsi="Arial"/>
          <w:color w:val="0D0D0D" w:themeColor="text1" w:themeTint="F2"/>
        </w:rPr>
        <w:t xml:space="preserve">, I was nervous about getting </w:t>
      </w:r>
      <w:r w:rsidRPr="002D3C87">
        <w:rPr>
          <w:rFonts w:ascii="Arial" w:hAnsi="Arial"/>
          <w:color w:val="0D0D0D" w:themeColor="text1" w:themeTint="F2"/>
        </w:rPr>
        <w:t xml:space="preserve">it, but I knew I was getting it. That just was it's different. But it I had I had a very sore arm and </w:t>
      </w:r>
      <w:proofErr w:type="gramStart"/>
      <w:r w:rsidRPr="002D3C87">
        <w:rPr>
          <w:rFonts w:ascii="Arial" w:hAnsi="Arial"/>
          <w:color w:val="0D0D0D" w:themeColor="text1" w:themeTint="F2"/>
        </w:rPr>
        <w:t>actually tomorrow</w:t>
      </w:r>
      <w:proofErr w:type="gramEnd"/>
      <w:r w:rsidRPr="002D3C87">
        <w:rPr>
          <w:rFonts w:ascii="Arial" w:hAnsi="Arial"/>
          <w:color w:val="0D0D0D" w:themeColor="text1" w:themeTint="F2"/>
        </w:rPr>
        <w:t xml:space="preserve"> I go and get my second one. </w:t>
      </w:r>
      <w:proofErr w:type="gramStart"/>
      <w:r w:rsidRPr="002D3C87">
        <w:rPr>
          <w:rFonts w:ascii="Arial" w:hAnsi="Arial"/>
          <w:color w:val="0D0D0D" w:themeColor="text1" w:themeTint="F2"/>
        </w:rPr>
        <w:t>So</w:t>
      </w:r>
      <w:proofErr w:type="gramEnd"/>
      <w:r w:rsidRPr="002D3C87">
        <w:rPr>
          <w:rFonts w:ascii="Arial" w:hAnsi="Arial"/>
          <w:color w:val="0D0D0D" w:themeColor="text1" w:themeTint="F2"/>
        </w:rPr>
        <w:t xml:space="preserve"> I'll be fully done. </w:t>
      </w:r>
    </w:p>
    <w:p w14:paraId="790D3889" w14:textId="77777777" w:rsidR="00A93D55" w:rsidRPr="002D3C87" w:rsidRDefault="00A93D55">
      <w:pPr>
        <w:spacing w:after="0"/>
        <w:rPr>
          <w:color w:val="0D0D0D" w:themeColor="text1" w:themeTint="F2"/>
        </w:rPr>
      </w:pPr>
    </w:p>
    <w:p w14:paraId="0B3EC96C"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Charlene Bethke  </w:t>
      </w:r>
      <w:r w:rsidRPr="002D3C87">
        <w:rPr>
          <w:rFonts w:ascii="Arial" w:hAnsi="Arial"/>
          <w:color w:val="0D0D0D" w:themeColor="text1" w:themeTint="F2"/>
        </w:rPr>
        <w:t>23:21</w:t>
      </w:r>
    </w:p>
    <w:p w14:paraId="02C1EC36" w14:textId="77777777" w:rsidR="00A93D55" w:rsidRPr="002D3C87" w:rsidRDefault="00837903">
      <w:pPr>
        <w:spacing w:after="0"/>
        <w:rPr>
          <w:color w:val="0D0D0D" w:themeColor="text1" w:themeTint="F2"/>
        </w:rPr>
      </w:pPr>
      <w:r w:rsidRPr="002D3C87">
        <w:rPr>
          <w:rFonts w:ascii="Arial" w:hAnsi="Arial"/>
          <w:color w:val="0D0D0D" w:themeColor="text1" w:themeTint="F2"/>
        </w:rPr>
        <w:t xml:space="preserve">Yay! </w:t>
      </w:r>
    </w:p>
    <w:p w14:paraId="648F7B07" w14:textId="77777777" w:rsidR="00A93D55" w:rsidRPr="002D3C87" w:rsidRDefault="00A93D55">
      <w:pPr>
        <w:spacing w:after="0"/>
        <w:rPr>
          <w:color w:val="0D0D0D" w:themeColor="text1" w:themeTint="F2"/>
        </w:rPr>
      </w:pPr>
    </w:p>
    <w:p w14:paraId="6F6FAA36"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Charlene Bethke  </w:t>
      </w:r>
      <w:r w:rsidRPr="002D3C87">
        <w:rPr>
          <w:rFonts w:ascii="Arial" w:hAnsi="Arial"/>
          <w:color w:val="0D0D0D" w:themeColor="text1" w:themeTint="F2"/>
        </w:rPr>
        <w:t>23:22</w:t>
      </w:r>
    </w:p>
    <w:p w14:paraId="29E1D553" w14:textId="77777777" w:rsidR="00A93D55" w:rsidRPr="002D3C87" w:rsidRDefault="00837903">
      <w:pPr>
        <w:spacing w:after="0"/>
        <w:rPr>
          <w:color w:val="0D0D0D" w:themeColor="text1" w:themeTint="F2"/>
        </w:rPr>
      </w:pPr>
      <w:r w:rsidRPr="002D3C87">
        <w:rPr>
          <w:rFonts w:ascii="Arial" w:hAnsi="Arial"/>
          <w:color w:val="0D0D0D" w:themeColor="text1" w:themeTint="F2"/>
        </w:rPr>
        <w:t xml:space="preserve">Yes. Yay! To now then </w:t>
      </w:r>
      <w:r w:rsidRPr="002D3C87">
        <w:rPr>
          <w:rFonts w:ascii="Arial" w:hAnsi="Arial"/>
          <w:color w:val="0D0D0D" w:themeColor="text1" w:themeTint="F2"/>
        </w:rPr>
        <w:t xml:space="preserve">after a few weeks, we feel like we will be able to safely go out and </w:t>
      </w:r>
      <w:proofErr w:type="gramStart"/>
      <w:r w:rsidRPr="002D3C87">
        <w:rPr>
          <w:rFonts w:ascii="Arial" w:hAnsi="Arial"/>
          <w:color w:val="0D0D0D" w:themeColor="text1" w:themeTint="F2"/>
        </w:rPr>
        <w:t>actually go</w:t>
      </w:r>
      <w:proofErr w:type="gramEnd"/>
      <w:r w:rsidRPr="002D3C87">
        <w:rPr>
          <w:rFonts w:ascii="Arial" w:hAnsi="Arial"/>
          <w:color w:val="0D0D0D" w:themeColor="text1" w:themeTint="F2"/>
        </w:rPr>
        <w:t xml:space="preserve"> to a restaurant, that's not full, that is that is doing carefully doing things. But at least we have the opportunity then to.</w:t>
      </w:r>
    </w:p>
    <w:p w14:paraId="57C1A6CB" w14:textId="77777777" w:rsidR="00A93D55" w:rsidRPr="002D3C87" w:rsidRDefault="00A93D55">
      <w:pPr>
        <w:spacing w:after="0"/>
        <w:rPr>
          <w:color w:val="0D0D0D" w:themeColor="text1" w:themeTint="F2"/>
        </w:rPr>
      </w:pPr>
    </w:p>
    <w:p w14:paraId="3B28AB30"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Christine Bethke  </w:t>
      </w:r>
      <w:r w:rsidRPr="002D3C87">
        <w:rPr>
          <w:rFonts w:ascii="Arial" w:hAnsi="Arial"/>
          <w:color w:val="0D0D0D" w:themeColor="text1" w:themeTint="F2"/>
        </w:rPr>
        <w:t>23:45</w:t>
      </w:r>
    </w:p>
    <w:p w14:paraId="223C2A6E" w14:textId="77777777" w:rsidR="00A93D55" w:rsidRPr="002D3C87" w:rsidRDefault="00837903">
      <w:pPr>
        <w:spacing w:after="0"/>
        <w:rPr>
          <w:color w:val="0D0D0D" w:themeColor="text1" w:themeTint="F2"/>
        </w:rPr>
      </w:pPr>
      <w:r w:rsidRPr="002D3C87">
        <w:rPr>
          <w:rFonts w:ascii="Arial" w:hAnsi="Arial"/>
          <w:color w:val="0D0D0D" w:themeColor="text1" w:themeTint="F2"/>
        </w:rPr>
        <w:t>Yeah. Has the COVID-19 o</w:t>
      </w:r>
      <w:r w:rsidRPr="002D3C87">
        <w:rPr>
          <w:rFonts w:ascii="Arial" w:hAnsi="Arial"/>
          <w:color w:val="0D0D0D" w:themeColor="text1" w:themeTint="F2"/>
        </w:rPr>
        <w:t>utbreak affected how you associate and communicate with friends and family and in what ways?</w:t>
      </w:r>
    </w:p>
    <w:p w14:paraId="79347734" w14:textId="77777777" w:rsidR="00A93D55" w:rsidRPr="002D3C87" w:rsidRDefault="00A93D55">
      <w:pPr>
        <w:spacing w:after="0"/>
        <w:rPr>
          <w:color w:val="0D0D0D" w:themeColor="text1" w:themeTint="F2"/>
        </w:rPr>
      </w:pPr>
    </w:p>
    <w:p w14:paraId="6CCDFD66"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Charlene Bethke  </w:t>
      </w:r>
      <w:r w:rsidRPr="002D3C87">
        <w:rPr>
          <w:rFonts w:ascii="Arial" w:hAnsi="Arial"/>
          <w:color w:val="0D0D0D" w:themeColor="text1" w:themeTint="F2"/>
        </w:rPr>
        <w:t>23:58</w:t>
      </w:r>
    </w:p>
    <w:p w14:paraId="357F2778" w14:textId="77777777" w:rsidR="00A93D55" w:rsidRPr="002D3C87" w:rsidRDefault="00837903">
      <w:pPr>
        <w:spacing w:after="0"/>
        <w:rPr>
          <w:color w:val="0D0D0D" w:themeColor="text1" w:themeTint="F2"/>
        </w:rPr>
      </w:pPr>
      <w:r w:rsidRPr="002D3C87">
        <w:rPr>
          <w:rFonts w:ascii="Arial" w:hAnsi="Arial"/>
          <w:color w:val="0D0D0D" w:themeColor="text1" w:themeTint="F2"/>
        </w:rPr>
        <w:t>Well, I have I've seen my mom twice since the outbreak. Um, she's very, she's 86. She does have medical conditions. So last year for birthd</w:t>
      </w:r>
      <w:r w:rsidRPr="002D3C87">
        <w:rPr>
          <w:rFonts w:ascii="Arial" w:hAnsi="Arial"/>
          <w:color w:val="0D0D0D" w:themeColor="text1" w:themeTint="F2"/>
        </w:rPr>
        <w:t>ay in the summer. We got together and said outside spaced out. And then at Christmas time we went over and stood outside their patio to her patio door and talk to her that way. It's been hard but we know it's for the best. And as a family we've not been ab</w:t>
      </w:r>
      <w:r w:rsidRPr="002D3C87">
        <w:rPr>
          <w:rFonts w:ascii="Arial" w:hAnsi="Arial"/>
          <w:color w:val="0D0D0D" w:themeColor="text1" w:themeTint="F2"/>
        </w:rPr>
        <w:t xml:space="preserve">le we to get together like Christmas is very strange for all of us. We come from a big family. We always get together at Christmas and Thanksgiving. And everybody had their own. Everybody knew that this was the way it was going to </w:t>
      </w:r>
      <w:proofErr w:type="gramStart"/>
      <w:r w:rsidRPr="002D3C87">
        <w:rPr>
          <w:rFonts w:ascii="Arial" w:hAnsi="Arial"/>
          <w:color w:val="0D0D0D" w:themeColor="text1" w:themeTint="F2"/>
        </w:rPr>
        <w:t>be</w:t>
      </w:r>
      <w:proofErr w:type="gramEnd"/>
      <w:r w:rsidRPr="002D3C87">
        <w:rPr>
          <w:rFonts w:ascii="Arial" w:hAnsi="Arial"/>
          <w:color w:val="0D0D0D" w:themeColor="text1" w:themeTint="F2"/>
        </w:rPr>
        <w:t xml:space="preserve"> so it was hard. It was</w:t>
      </w:r>
      <w:r w:rsidRPr="002D3C87">
        <w:rPr>
          <w:rFonts w:ascii="Arial" w:hAnsi="Arial"/>
          <w:color w:val="0D0D0D" w:themeColor="text1" w:themeTint="F2"/>
        </w:rPr>
        <w:t xml:space="preserve"> strange. It'll be nice. see everybody again this summer some time hopefully, I had a great nephew born that hopefully we'll be able to see this year, the </w:t>
      </w:r>
      <w:proofErr w:type="gramStart"/>
      <w:r w:rsidRPr="002D3C87">
        <w:rPr>
          <w:rFonts w:ascii="Arial" w:hAnsi="Arial"/>
          <w:color w:val="0D0D0D" w:themeColor="text1" w:themeTint="F2"/>
        </w:rPr>
        <w:t>summer time</w:t>
      </w:r>
      <w:proofErr w:type="gramEnd"/>
      <w:r w:rsidRPr="002D3C87">
        <w:rPr>
          <w:rFonts w:ascii="Arial" w:hAnsi="Arial"/>
          <w:color w:val="0D0D0D" w:themeColor="text1" w:themeTint="F2"/>
        </w:rPr>
        <w:t xml:space="preserve">. </w:t>
      </w:r>
      <w:proofErr w:type="gramStart"/>
      <w:r w:rsidRPr="002D3C87">
        <w:rPr>
          <w:rFonts w:ascii="Arial" w:hAnsi="Arial"/>
          <w:color w:val="0D0D0D" w:themeColor="text1" w:themeTint="F2"/>
        </w:rPr>
        <w:t>So</w:t>
      </w:r>
      <w:proofErr w:type="gramEnd"/>
      <w:r w:rsidRPr="002D3C87">
        <w:rPr>
          <w:rFonts w:ascii="Arial" w:hAnsi="Arial"/>
          <w:color w:val="0D0D0D" w:themeColor="text1" w:themeTint="F2"/>
        </w:rPr>
        <w:t xml:space="preserve"> it's been rough, but you do what you have to do.</w:t>
      </w:r>
    </w:p>
    <w:p w14:paraId="6A19F258" w14:textId="77777777" w:rsidR="00A93D55" w:rsidRPr="002D3C87" w:rsidRDefault="00A93D55">
      <w:pPr>
        <w:spacing w:after="0"/>
        <w:rPr>
          <w:color w:val="0D0D0D" w:themeColor="text1" w:themeTint="F2"/>
        </w:rPr>
      </w:pPr>
    </w:p>
    <w:p w14:paraId="00730C50"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Christine Bethke  </w:t>
      </w:r>
      <w:r w:rsidRPr="002D3C87">
        <w:rPr>
          <w:rFonts w:ascii="Arial" w:hAnsi="Arial"/>
          <w:color w:val="0D0D0D" w:themeColor="text1" w:themeTint="F2"/>
        </w:rPr>
        <w:t>25:18</w:t>
      </w:r>
    </w:p>
    <w:p w14:paraId="58AC1395" w14:textId="77777777" w:rsidR="00A93D55" w:rsidRPr="002D3C87" w:rsidRDefault="00837903">
      <w:pPr>
        <w:spacing w:after="0"/>
        <w:rPr>
          <w:color w:val="0D0D0D" w:themeColor="text1" w:themeTint="F2"/>
        </w:rPr>
      </w:pPr>
      <w:r w:rsidRPr="002D3C87">
        <w:rPr>
          <w:rFonts w:ascii="Arial" w:hAnsi="Arial"/>
          <w:color w:val="0D0D0D" w:themeColor="text1" w:themeTint="F2"/>
        </w:rPr>
        <w:t>Have you be</w:t>
      </w:r>
      <w:r w:rsidRPr="002D3C87">
        <w:rPr>
          <w:rFonts w:ascii="Arial" w:hAnsi="Arial"/>
          <w:color w:val="0D0D0D" w:themeColor="text1" w:themeTint="F2"/>
        </w:rPr>
        <w:t>en able to reach out to any services that have been able to help with the rougher difficult sides of the pandemic? Or any family?</w:t>
      </w:r>
    </w:p>
    <w:p w14:paraId="5C780FA6" w14:textId="77777777" w:rsidR="00A93D55" w:rsidRPr="002D3C87" w:rsidRDefault="00A93D55">
      <w:pPr>
        <w:spacing w:after="0"/>
        <w:rPr>
          <w:color w:val="0D0D0D" w:themeColor="text1" w:themeTint="F2"/>
        </w:rPr>
      </w:pPr>
    </w:p>
    <w:p w14:paraId="04FD346A"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Charlene Bethke  </w:t>
      </w:r>
      <w:r w:rsidRPr="002D3C87">
        <w:rPr>
          <w:rFonts w:ascii="Arial" w:hAnsi="Arial"/>
          <w:color w:val="0D0D0D" w:themeColor="text1" w:themeTint="F2"/>
        </w:rPr>
        <w:t>25:31</w:t>
      </w:r>
    </w:p>
    <w:p w14:paraId="00D08993" w14:textId="77777777" w:rsidR="00A93D55" w:rsidRPr="002D3C87" w:rsidRDefault="00837903">
      <w:pPr>
        <w:spacing w:after="0"/>
        <w:rPr>
          <w:color w:val="0D0D0D" w:themeColor="text1" w:themeTint="F2"/>
        </w:rPr>
      </w:pPr>
      <w:r w:rsidRPr="002D3C87">
        <w:rPr>
          <w:rFonts w:ascii="Arial" w:hAnsi="Arial"/>
          <w:color w:val="0D0D0D" w:themeColor="text1" w:themeTint="F2"/>
        </w:rPr>
        <w:t xml:space="preserve">No, I mean, I haven't I mean, it's, that's just the way it is. And we'll get through it. And we see </w:t>
      </w:r>
      <w:r w:rsidRPr="002D3C87">
        <w:rPr>
          <w:rFonts w:ascii="Arial" w:hAnsi="Arial"/>
          <w:color w:val="0D0D0D" w:themeColor="text1" w:themeTint="F2"/>
        </w:rPr>
        <w:t>the end coming.</w:t>
      </w:r>
    </w:p>
    <w:p w14:paraId="5B3A6F51" w14:textId="77777777" w:rsidR="00A93D55" w:rsidRPr="002D3C87" w:rsidRDefault="00A93D55">
      <w:pPr>
        <w:spacing w:after="0"/>
        <w:rPr>
          <w:color w:val="0D0D0D" w:themeColor="text1" w:themeTint="F2"/>
        </w:rPr>
      </w:pPr>
    </w:p>
    <w:p w14:paraId="6BCD68FD"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Christine Bethke  </w:t>
      </w:r>
      <w:r w:rsidRPr="002D3C87">
        <w:rPr>
          <w:rFonts w:ascii="Arial" w:hAnsi="Arial"/>
          <w:color w:val="0D0D0D" w:themeColor="text1" w:themeTint="F2"/>
        </w:rPr>
        <w:t>25:49</w:t>
      </w:r>
    </w:p>
    <w:p w14:paraId="4241B329" w14:textId="77777777" w:rsidR="00A93D55" w:rsidRPr="002D3C87" w:rsidRDefault="00837903">
      <w:pPr>
        <w:spacing w:after="0"/>
        <w:rPr>
          <w:color w:val="0D0D0D" w:themeColor="text1" w:themeTint="F2"/>
        </w:rPr>
      </w:pPr>
      <w:r w:rsidRPr="002D3C87">
        <w:rPr>
          <w:rFonts w:ascii="Arial" w:hAnsi="Arial"/>
          <w:color w:val="0D0D0D" w:themeColor="text1" w:themeTint="F2"/>
        </w:rPr>
        <w:t>How are people around you responding to the pandemic, in your community?</w:t>
      </w:r>
    </w:p>
    <w:p w14:paraId="6D831278" w14:textId="77777777" w:rsidR="00A93D55" w:rsidRPr="002D3C87" w:rsidRDefault="00A93D55">
      <w:pPr>
        <w:spacing w:after="0"/>
        <w:rPr>
          <w:color w:val="0D0D0D" w:themeColor="text1" w:themeTint="F2"/>
        </w:rPr>
      </w:pPr>
    </w:p>
    <w:p w14:paraId="586878FB"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Charlene Bethke  </w:t>
      </w:r>
      <w:r w:rsidRPr="002D3C87">
        <w:rPr>
          <w:rFonts w:ascii="Arial" w:hAnsi="Arial"/>
          <w:color w:val="0D0D0D" w:themeColor="text1" w:themeTint="F2"/>
        </w:rPr>
        <w:t>25:55</w:t>
      </w:r>
    </w:p>
    <w:p w14:paraId="3AF62AE6" w14:textId="77777777" w:rsidR="00A93D55" w:rsidRPr="002D3C87" w:rsidRDefault="00837903">
      <w:pPr>
        <w:spacing w:after="0"/>
        <w:rPr>
          <w:color w:val="0D0D0D" w:themeColor="text1" w:themeTint="F2"/>
        </w:rPr>
      </w:pPr>
      <w:r w:rsidRPr="002D3C87">
        <w:rPr>
          <w:rFonts w:ascii="Arial" w:hAnsi="Arial"/>
          <w:color w:val="0D0D0D" w:themeColor="text1" w:themeTint="F2"/>
        </w:rPr>
        <w:t>My community or at work?</w:t>
      </w:r>
    </w:p>
    <w:p w14:paraId="10D87ABF" w14:textId="77777777" w:rsidR="00A93D55" w:rsidRPr="002D3C87" w:rsidRDefault="00A93D55">
      <w:pPr>
        <w:spacing w:after="0"/>
        <w:rPr>
          <w:color w:val="0D0D0D" w:themeColor="text1" w:themeTint="F2"/>
        </w:rPr>
      </w:pPr>
    </w:p>
    <w:p w14:paraId="5BE9A5E9"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Christine Bethke  </w:t>
      </w:r>
      <w:r w:rsidRPr="002D3C87">
        <w:rPr>
          <w:rFonts w:ascii="Arial" w:hAnsi="Arial"/>
          <w:color w:val="0D0D0D" w:themeColor="text1" w:themeTint="F2"/>
        </w:rPr>
        <w:t>25:58</w:t>
      </w:r>
    </w:p>
    <w:p w14:paraId="2D8EC226" w14:textId="77777777" w:rsidR="00A93D55" w:rsidRPr="002D3C87" w:rsidRDefault="00837903">
      <w:pPr>
        <w:spacing w:after="0"/>
        <w:rPr>
          <w:color w:val="0D0D0D" w:themeColor="text1" w:themeTint="F2"/>
        </w:rPr>
      </w:pPr>
      <w:r w:rsidRPr="002D3C87">
        <w:rPr>
          <w:rFonts w:ascii="Arial" w:hAnsi="Arial"/>
          <w:color w:val="0D0D0D" w:themeColor="text1" w:themeTint="F2"/>
        </w:rPr>
        <w:t>I'm either one. Anyone your around.</w:t>
      </w:r>
    </w:p>
    <w:p w14:paraId="58BAF1DD" w14:textId="77777777" w:rsidR="00A93D55" w:rsidRPr="002D3C87" w:rsidRDefault="00A93D55">
      <w:pPr>
        <w:spacing w:after="0"/>
        <w:rPr>
          <w:color w:val="0D0D0D" w:themeColor="text1" w:themeTint="F2"/>
        </w:rPr>
      </w:pPr>
    </w:p>
    <w:p w14:paraId="16DD7EC2" w14:textId="77777777" w:rsidR="00A93D55" w:rsidRPr="002D3C87" w:rsidRDefault="00837903">
      <w:pPr>
        <w:spacing w:after="0"/>
        <w:rPr>
          <w:color w:val="0D0D0D" w:themeColor="text1" w:themeTint="F2"/>
        </w:rPr>
      </w:pPr>
      <w:r w:rsidRPr="002D3C87">
        <w:rPr>
          <w:rFonts w:ascii="Arial" w:hAnsi="Arial"/>
          <w:b/>
          <w:color w:val="0D0D0D" w:themeColor="text1" w:themeTint="F2"/>
        </w:rPr>
        <w:lastRenderedPageBreak/>
        <w:t xml:space="preserve">Charlene Bethke  </w:t>
      </w:r>
      <w:r w:rsidRPr="002D3C87">
        <w:rPr>
          <w:rFonts w:ascii="Arial" w:hAnsi="Arial"/>
          <w:color w:val="0D0D0D" w:themeColor="text1" w:themeTint="F2"/>
        </w:rPr>
        <w:t>26:02</w:t>
      </w:r>
    </w:p>
    <w:p w14:paraId="4A54994A" w14:textId="77777777" w:rsidR="00A93D55" w:rsidRPr="002D3C87" w:rsidRDefault="00837903">
      <w:pPr>
        <w:spacing w:after="0"/>
        <w:rPr>
          <w:color w:val="0D0D0D" w:themeColor="text1" w:themeTint="F2"/>
        </w:rPr>
      </w:pPr>
      <w:r w:rsidRPr="002D3C87">
        <w:rPr>
          <w:rFonts w:ascii="Arial" w:hAnsi="Arial"/>
          <w:color w:val="0D0D0D" w:themeColor="text1" w:themeTint="F2"/>
        </w:rPr>
        <w:t>Um, at w</w:t>
      </w:r>
      <w:r w:rsidRPr="002D3C87">
        <w:rPr>
          <w:rFonts w:ascii="Arial" w:hAnsi="Arial"/>
          <w:color w:val="0D0D0D" w:themeColor="text1" w:themeTint="F2"/>
        </w:rPr>
        <w:t xml:space="preserve">ork. There's a lot of them that, especially at the beginning, did not believe that this was anything that it was just the flu, until their kids got quarantined and then it kind of hit home, there </w:t>
      </w:r>
      <w:proofErr w:type="gramStart"/>
      <w:r w:rsidRPr="002D3C87">
        <w:rPr>
          <w:rFonts w:ascii="Arial" w:hAnsi="Arial"/>
          <w:color w:val="0D0D0D" w:themeColor="text1" w:themeTint="F2"/>
        </w:rPr>
        <w:t>was been</w:t>
      </w:r>
      <w:proofErr w:type="gramEnd"/>
      <w:r w:rsidRPr="002D3C87">
        <w:rPr>
          <w:rFonts w:ascii="Arial" w:hAnsi="Arial"/>
          <w:color w:val="0D0D0D" w:themeColor="text1" w:themeTint="F2"/>
        </w:rPr>
        <w:t xml:space="preserve">, a mask, uh, not liking them. And </w:t>
      </w:r>
      <w:proofErr w:type="gramStart"/>
      <w:r w:rsidRPr="002D3C87">
        <w:rPr>
          <w:rFonts w:ascii="Arial" w:hAnsi="Arial"/>
          <w:color w:val="0D0D0D" w:themeColor="text1" w:themeTint="F2"/>
        </w:rPr>
        <w:t>all of a sudden</w:t>
      </w:r>
      <w:proofErr w:type="gramEnd"/>
      <w:r w:rsidRPr="002D3C87">
        <w:rPr>
          <w:rFonts w:ascii="Arial" w:hAnsi="Arial"/>
          <w:color w:val="0D0D0D" w:themeColor="text1" w:themeTint="F2"/>
        </w:rPr>
        <w:t xml:space="preserve"> n</w:t>
      </w:r>
      <w:r w:rsidRPr="002D3C87">
        <w:rPr>
          <w:rFonts w:ascii="Arial" w:hAnsi="Arial"/>
          <w:color w:val="0D0D0D" w:themeColor="text1" w:themeTint="F2"/>
        </w:rPr>
        <w:t xml:space="preserve">ow, some couple of the partners have decided they're not going to wear masks anywhere, even though the building has said you have to wear masks. </w:t>
      </w:r>
      <w:proofErr w:type="gramStart"/>
      <w:r w:rsidRPr="002D3C87">
        <w:rPr>
          <w:rFonts w:ascii="Arial" w:hAnsi="Arial"/>
          <w:color w:val="0D0D0D" w:themeColor="text1" w:themeTint="F2"/>
        </w:rPr>
        <w:t>So</w:t>
      </w:r>
      <w:proofErr w:type="gramEnd"/>
      <w:r w:rsidRPr="002D3C87">
        <w:rPr>
          <w:rFonts w:ascii="Arial" w:hAnsi="Arial"/>
          <w:color w:val="0D0D0D" w:themeColor="text1" w:themeTint="F2"/>
        </w:rPr>
        <w:t xml:space="preserve"> starting to get I think people are just getting to the point of we need to, and a lot some of them might be </w:t>
      </w:r>
      <w:r w:rsidRPr="002D3C87">
        <w:rPr>
          <w:rFonts w:ascii="Arial" w:hAnsi="Arial"/>
          <w:color w:val="0D0D0D" w:themeColor="text1" w:themeTint="F2"/>
        </w:rPr>
        <w:t>vaccinated, I don't know. It's just getting to be, uh, difficult.</w:t>
      </w:r>
    </w:p>
    <w:p w14:paraId="2A898A4B" w14:textId="77777777" w:rsidR="00A93D55" w:rsidRPr="002D3C87" w:rsidRDefault="00A93D55">
      <w:pPr>
        <w:spacing w:after="0"/>
        <w:rPr>
          <w:color w:val="0D0D0D" w:themeColor="text1" w:themeTint="F2"/>
        </w:rPr>
      </w:pPr>
    </w:p>
    <w:p w14:paraId="798B33FD"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Christine Bethke  </w:t>
      </w:r>
      <w:r w:rsidRPr="002D3C87">
        <w:rPr>
          <w:rFonts w:ascii="Arial" w:hAnsi="Arial"/>
          <w:color w:val="0D0D0D" w:themeColor="text1" w:themeTint="F2"/>
        </w:rPr>
        <w:t>27:04</w:t>
      </w:r>
    </w:p>
    <w:p w14:paraId="6C565B75" w14:textId="77777777" w:rsidR="00A93D55" w:rsidRPr="002D3C87" w:rsidRDefault="00837903">
      <w:pPr>
        <w:spacing w:after="0"/>
        <w:rPr>
          <w:color w:val="0D0D0D" w:themeColor="text1" w:themeTint="F2"/>
        </w:rPr>
      </w:pPr>
      <w:r w:rsidRPr="002D3C87">
        <w:rPr>
          <w:rFonts w:ascii="Arial" w:hAnsi="Arial"/>
          <w:color w:val="0D0D0D" w:themeColor="text1" w:themeTint="F2"/>
        </w:rPr>
        <w:t>How does it make you feel when people around you don't wear masks or refuse to abide by guidelines?</w:t>
      </w:r>
    </w:p>
    <w:p w14:paraId="47FF7CBB" w14:textId="77777777" w:rsidR="00A93D55" w:rsidRPr="002D3C87" w:rsidRDefault="00A93D55">
      <w:pPr>
        <w:spacing w:after="0"/>
        <w:rPr>
          <w:color w:val="0D0D0D" w:themeColor="text1" w:themeTint="F2"/>
        </w:rPr>
      </w:pPr>
    </w:p>
    <w:p w14:paraId="2F60FB0F"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Charlene Bethke  </w:t>
      </w:r>
      <w:r w:rsidRPr="002D3C87">
        <w:rPr>
          <w:rFonts w:ascii="Arial" w:hAnsi="Arial"/>
          <w:color w:val="0D0D0D" w:themeColor="text1" w:themeTint="F2"/>
        </w:rPr>
        <w:t>27:12</w:t>
      </w:r>
    </w:p>
    <w:p w14:paraId="368C4238" w14:textId="77777777" w:rsidR="00A93D55" w:rsidRPr="002D3C87" w:rsidRDefault="00837903">
      <w:pPr>
        <w:spacing w:after="0"/>
        <w:rPr>
          <w:color w:val="0D0D0D" w:themeColor="text1" w:themeTint="F2"/>
        </w:rPr>
      </w:pPr>
      <w:r w:rsidRPr="002D3C87">
        <w:rPr>
          <w:rFonts w:ascii="Arial" w:hAnsi="Arial"/>
          <w:color w:val="0D0D0D" w:themeColor="text1" w:themeTint="F2"/>
        </w:rPr>
        <w:t xml:space="preserve">Um, I don't understand why they do </w:t>
      </w:r>
      <w:r w:rsidRPr="002D3C87">
        <w:rPr>
          <w:rFonts w:ascii="Arial" w:hAnsi="Arial"/>
          <w:color w:val="0D0D0D" w:themeColor="text1" w:themeTint="F2"/>
        </w:rPr>
        <w:t>that, that we were discussing</w:t>
      </w:r>
      <w:proofErr w:type="gramStart"/>
      <w:r w:rsidRPr="002D3C87">
        <w:rPr>
          <w:rFonts w:ascii="Arial" w:hAnsi="Arial"/>
          <w:color w:val="0D0D0D" w:themeColor="text1" w:themeTint="F2"/>
        </w:rPr>
        <w:t>, actually, today</w:t>
      </w:r>
      <w:proofErr w:type="gramEnd"/>
      <w:r w:rsidRPr="002D3C87">
        <w:rPr>
          <w:rFonts w:ascii="Arial" w:hAnsi="Arial"/>
          <w:color w:val="0D0D0D" w:themeColor="text1" w:themeTint="F2"/>
        </w:rPr>
        <w:t xml:space="preserve"> I was discussing with one of the people that I work with, is why is it so terrible? All you </w:t>
      </w:r>
      <w:proofErr w:type="gramStart"/>
      <w:r w:rsidRPr="002D3C87">
        <w:rPr>
          <w:rFonts w:ascii="Arial" w:hAnsi="Arial"/>
          <w:color w:val="0D0D0D" w:themeColor="text1" w:themeTint="F2"/>
        </w:rPr>
        <w:t>have to</w:t>
      </w:r>
      <w:proofErr w:type="gramEnd"/>
      <w:r w:rsidRPr="002D3C87">
        <w:rPr>
          <w:rFonts w:ascii="Arial" w:hAnsi="Arial"/>
          <w:color w:val="0D0D0D" w:themeColor="text1" w:themeTint="F2"/>
        </w:rPr>
        <w:t xml:space="preserve"> do you have your own office, if you're in your office, you don't have to worry about it. It's just walking to</w:t>
      </w:r>
      <w:r w:rsidRPr="002D3C87">
        <w:rPr>
          <w:rFonts w:ascii="Arial" w:hAnsi="Arial"/>
          <w:color w:val="0D0D0D" w:themeColor="text1" w:themeTint="F2"/>
        </w:rPr>
        <w:t xml:space="preserve"> the </w:t>
      </w:r>
      <w:proofErr w:type="gramStart"/>
      <w:r w:rsidRPr="002D3C87">
        <w:rPr>
          <w:rFonts w:ascii="Arial" w:hAnsi="Arial"/>
          <w:color w:val="0D0D0D" w:themeColor="text1" w:themeTint="F2"/>
        </w:rPr>
        <w:t>bathroom, or</w:t>
      </w:r>
      <w:proofErr w:type="gramEnd"/>
      <w:r w:rsidRPr="002D3C87">
        <w:rPr>
          <w:rFonts w:ascii="Arial" w:hAnsi="Arial"/>
          <w:color w:val="0D0D0D" w:themeColor="text1" w:themeTint="F2"/>
        </w:rPr>
        <w:t xml:space="preserve"> coming in and out of the building. </w:t>
      </w:r>
      <w:proofErr w:type="gramStart"/>
      <w:r w:rsidRPr="002D3C87">
        <w:rPr>
          <w:rFonts w:ascii="Arial" w:hAnsi="Arial"/>
          <w:color w:val="0D0D0D" w:themeColor="text1" w:themeTint="F2"/>
        </w:rPr>
        <w:t>So</w:t>
      </w:r>
      <w:proofErr w:type="gramEnd"/>
      <w:r w:rsidRPr="002D3C87">
        <w:rPr>
          <w:rFonts w:ascii="Arial" w:hAnsi="Arial"/>
          <w:color w:val="0D0D0D" w:themeColor="text1" w:themeTint="F2"/>
        </w:rPr>
        <w:t xml:space="preserve"> a total of how much time in a day is that? But you still </w:t>
      </w:r>
      <w:proofErr w:type="gramStart"/>
      <w:r w:rsidRPr="002D3C87">
        <w:rPr>
          <w:rFonts w:ascii="Arial" w:hAnsi="Arial"/>
          <w:color w:val="0D0D0D" w:themeColor="text1" w:themeTint="F2"/>
        </w:rPr>
        <w:t>have to</w:t>
      </w:r>
      <w:proofErr w:type="gramEnd"/>
      <w:r w:rsidRPr="002D3C87">
        <w:rPr>
          <w:rFonts w:ascii="Arial" w:hAnsi="Arial"/>
          <w:color w:val="0D0D0D" w:themeColor="text1" w:themeTint="F2"/>
        </w:rPr>
        <w:t xml:space="preserve"> argue about it and fight about it. It's ridiculous. Is my opinion anyway.</w:t>
      </w:r>
    </w:p>
    <w:p w14:paraId="3DD53B08" w14:textId="77777777" w:rsidR="00A93D55" w:rsidRPr="002D3C87" w:rsidRDefault="00A93D55">
      <w:pPr>
        <w:spacing w:after="0"/>
        <w:rPr>
          <w:color w:val="0D0D0D" w:themeColor="text1" w:themeTint="F2"/>
        </w:rPr>
      </w:pPr>
    </w:p>
    <w:p w14:paraId="38466FD5"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Christine Bethke  </w:t>
      </w:r>
      <w:r w:rsidRPr="002D3C87">
        <w:rPr>
          <w:rFonts w:ascii="Arial" w:hAnsi="Arial"/>
          <w:color w:val="0D0D0D" w:themeColor="text1" w:themeTint="F2"/>
        </w:rPr>
        <w:t>27:52</w:t>
      </w:r>
    </w:p>
    <w:p w14:paraId="013D14A0" w14:textId="77777777" w:rsidR="00A93D55" w:rsidRPr="002D3C87" w:rsidRDefault="00837903">
      <w:pPr>
        <w:spacing w:after="0"/>
        <w:rPr>
          <w:color w:val="0D0D0D" w:themeColor="text1" w:themeTint="F2"/>
        </w:rPr>
      </w:pPr>
      <w:r w:rsidRPr="002D3C87">
        <w:rPr>
          <w:rFonts w:ascii="Arial" w:hAnsi="Arial"/>
          <w:color w:val="0D0D0D" w:themeColor="text1" w:themeTint="F2"/>
        </w:rPr>
        <w:t xml:space="preserve">Has the pandemic and maybe people's </w:t>
      </w:r>
      <w:r w:rsidRPr="002D3C87">
        <w:rPr>
          <w:rFonts w:ascii="Arial" w:hAnsi="Arial"/>
          <w:color w:val="0D0D0D" w:themeColor="text1" w:themeTint="F2"/>
        </w:rPr>
        <w:t>reactions, changed your relationships with anyone? Do you look at anyone differently?</w:t>
      </w:r>
    </w:p>
    <w:p w14:paraId="1F4CF43A" w14:textId="77777777" w:rsidR="00A93D55" w:rsidRPr="002D3C87" w:rsidRDefault="00A93D55">
      <w:pPr>
        <w:spacing w:after="0"/>
        <w:rPr>
          <w:color w:val="0D0D0D" w:themeColor="text1" w:themeTint="F2"/>
        </w:rPr>
      </w:pPr>
    </w:p>
    <w:p w14:paraId="66420E17"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Charlene Bethke  </w:t>
      </w:r>
      <w:r w:rsidRPr="002D3C87">
        <w:rPr>
          <w:rFonts w:ascii="Arial" w:hAnsi="Arial"/>
          <w:color w:val="0D0D0D" w:themeColor="text1" w:themeTint="F2"/>
        </w:rPr>
        <w:t>28:02</w:t>
      </w:r>
    </w:p>
    <w:p w14:paraId="0F237677" w14:textId="77777777" w:rsidR="00A93D55" w:rsidRPr="002D3C87" w:rsidRDefault="00837903">
      <w:pPr>
        <w:spacing w:after="0"/>
        <w:rPr>
          <w:color w:val="0D0D0D" w:themeColor="text1" w:themeTint="F2"/>
        </w:rPr>
      </w:pPr>
      <w:r w:rsidRPr="002D3C87">
        <w:rPr>
          <w:rFonts w:ascii="Arial" w:hAnsi="Arial"/>
          <w:color w:val="0D0D0D" w:themeColor="text1" w:themeTint="F2"/>
        </w:rPr>
        <w:t xml:space="preserve">Yes. When this first started happening, there were a couple of people that I talked to regularly at work, and they </w:t>
      </w:r>
      <w:proofErr w:type="spellStart"/>
      <w:r w:rsidRPr="002D3C87">
        <w:rPr>
          <w:rFonts w:ascii="Arial" w:hAnsi="Arial"/>
          <w:color w:val="0D0D0D" w:themeColor="text1" w:themeTint="F2"/>
        </w:rPr>
        <w:t>they</w:t>
      </w:r>
      <w:proofErr w:type="spellEnd"/>
      <w:r w:rsidRPr="002D3C87">
        <w:rPr>
          <w:rFonts w:ascii="Arial" w:hAnsi="Arial"/>
          <w:color w:val="0D0D0D" w:themeColor="text1" w:themeTint="F2"/>
        </w:rPr>
        <w:t xml:space="preserve"> were totally jerks. They, </w:t>
      </w:r>
      <w:r w:rsidRPr="002D3C87">
        <w:rPr>
          <w:rFonts w:ascii="Arial" w:hAnsi="Arial"/>
          <w:color w:val="0D0D0D" w:themeColor="text1" w:themeTint="F2"/>
        </w:rPr>
        <w:t xml:space="preserve">they laughed about it. Their kids would cough at people and think it was funny and I have nothing to say or talk to them or anything with them anymore. Which is sad, but then it turns out then you see what they truly are. </w:t>
      </w:r>
    </w:p>
    <w:p w14:paraId="5E8476D0" w14:textId="77777777" w:rsidR="00A93D55" w:rsidRPr="002D3C87" w:rsidRDefault="00A93D55">
      <w:pPr>
        <w:spacing w:after="0"/>
        <w:rPr>
          <w:color w:val="0D0D0D" w:themeColor="text1" w:themeTint="F2"/>
        </w:rPr>
      </w:pPr>
    </w:p>
    <w:p w14:paraId="1ACF03A0"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Christine Bethke  </w:t>
      </w:r>
      <w:r w:rsidRPr="002D3C87">
        <w:rPr>
          <w:rFonts w:ascii="Arial" w:hAnsi="Arial"/>
          <w:color w:val="0D0D0D" w:themeColor="text1" w:themeTint="F2"/>
        </w:rPr>
        <w:t>28:38</w:t>
      </w:r>
    </w:p>
    <w:p w14:paraId="12CAC07C" w14:textId="77777777" w:rsidR="00A93D55" w:rsidRPr="002D3C87" w:rsidRDefault="00837903">
      <w:pPr>
        <w:spacing w:after="0"/>
        <w:rPr>
          <w:color w:val="0D0D0D" w:themeColor="text1" w:themeTint="F2"/>
        </w:rPr>
      </w:pPr>
      <w:r w:rsidRPr="002D3C87">
        <w:rPr>
          <w:rFonts w:ascii="Arial" w:hAnsi="Arial"/>
          <w:color w:val="0D0D0D" w:themeColor="text1" w:themeTint="F2"/>
        </w:rPr>
        <w:t>Yeah. Go</w:t>
      </w:r>
      <w:r w:rsidRPr="002D3C87">
        <w:rPr>
          <w:rFonts w:ascii="Arial" w:hAnsi="Arial"/>
          <w:color w:val="0D0D0D" w:themeColor="text1" w:themeTint="F2"/>
        </w:rPr>
        <w:t>od for good for you. Has anyone you known gotten sick during the COVID-19 outbreak?</w:t>
      </w:r>
    </w:p>
    <w:p w14:paraId="074700BC" w14:textId="77777777" w:rsidR="00A93D55" w:rsidRPr="002D3C87" w:rsidRDefault="00A93D55">
      <w:pPr>
        <w:spacing w:after="0"/>
        <w:rPr>
          <w:color w:val="0D0D0D" w:themeColor="text1" w:themeTint="F2"/>
        </w:rPr>
      </w:pPr>
    </w:p>
    <w:p w14:paraId="49F3DBCD"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Charlene Bethke  </w:t>
      </w:r>
      <w:r w:rsidRPr="002D3C87">
        <w:rPr>
          <w:rFonts w:ascii="Arial" w:hAnsi="Arial"/>
          <w:color w:val="0D0D0D" w:themeColor="text1" w:themeTint="F2"/>
        </w:rPr>
        <w:t>28:53</w:t>
      </w:r>
    </w:p>
    <w:p w14:paraId="2B442775" w14:textId="77777777" w:rsidR="00A93D55" w:rsidRPr="002D3C87" w:rsidRDefault="00837903">
      <w:pPr>
        <w:spacing w:after="0"/>
        <w:rPr>
          <w:color w:val="0D0D0D" w:themeColor="text1" w:themeTint="F2"/>
        </w:rPr>
      </w:pPr>
      <w:r w:rsidRPr="002D3C87">
        <w:rPr>
          <w:rFonts w:ascii="Arial" w:hAnsi="Arial"/>
          <w:color w:val="0D0D0D" w:themeColor="text1" w:themeTint="F2"/>
        </w:rPr>
        <w:t xml:space="preserve">Nobody that I know my, another a different brother works construction. He is head of a construction </w:t>
      </w:r>
      <w:proofErr w:type="gramStart"/>
      <w:r w:rsidRPr="002D3C87">
        <w:rPr>
          <w:rFonts w:ascii="Arial" w:hAnsi="Arial"/>
          <w:color w:val="0D0D0D" w:themeColor="text1" w:themeTint="F2"/>
        </w:rPr>
        <w:t>crew</w:t>
      </w:r>
      <w:proofErr w:type="gramEnd"/>
      <w:r w:rsidRPr="002D3C87">
        <w:rPr>
          <w:rFonts w:ascii="Arial" w:hAnsi="Arial"/>
          <w:color w:val="0D0D0D" w:themeColor="text1" w:themeTint="F2"/>
        </w:rPr>
        <w:t xml:space="preserve"> and he has had to quarantine three, four ti</w:t>
      </w:r>
      <w:r w:rsidRPr="002D3C87">
        <w:rPr>
          <w:rFonts w:ascii="Arial" w:hAnsi="Arial"/>
          <w:color w:val="0D0D0D" w:themeColor="text1" w:themeTint="F2"/>
        </w:rPr>
        <w:t>mes. At least that was at Christmas time. That's all since then. I don't know how many more times he's had to quarantine. But I have not. I do not. We've been pretty good at work. We are a smaller firm there's about 30 of us. But I know that my husband, th</w:t>
      </w:r>
      <w:r w:rsidRPr="002D3C87">
        <w:rPr>
          <w:rFonts w:ascii="Arial" w:hAnsi="Arial"/>
          <w:color w:val="0D0D0D" w:themeColor="text1" w:themeTint="F2"/>
        </w:rPr>
        <w:t xml:space="preserve">ere was an outbreak at his work. So those people like I know of, I'm not like friends with them or anything but </w:t>
      </w:r>
      <w:proofErr w:type="spellStart"/>
      <w:r w:rsidRPr="002D3C87">
        <w:rPr>
          <w:rFonts w:ascii="Arial" w:hAnsi="Arial"/>
          <w:color w:val="0D0D0D" w:themeColor="text1" w:themeTint="F2"/>
        </w:rPr>
        <w:t>but</w:t>
      </w:r>
      <w:proofErr w:type="spellEnd"/>
      <w:r w:rsidRPr="002D3C87">
        <w:rPr>
          <w:rFonts w:ascii="Arial" w:hAnsi="Arial"/>
          <w:color w:val="0D0D0D" w:themeColor="text1" w:themeTint="F2"/>
        </w:rPr>
        <w:t xml:space="preserve"> otherwise I don't. I've been lucky.</w:t>
      </w:r>
    </w:p>
    <w:p w14:paraId="70AA8121" w14:textId="77777777" w:rsidR="00A93D55" w:rsidRPr="002D3C87" w:rsidRDefault="00A93D55">
      <w:pPr>
        <w:spacing w:after="0"/>
        <w:rPr>
          <w:color w:val="0D0D0D" w:themeColor="text1" w:themeTint="F2"/>
        </w:rPr>
      </w:pPr>
    </w:p>
    <w:p w14:paraId="5828AFB8"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Christine Bethke  </w:t>
      </w:r>
      <w:r w:rsidRPr="002D3C87">
        <w:rPr>
          <w:rFonts w:ascii="Arial" w:hAnsi="Arial"/>
          <w:color w:val="0D0D0D" w:themeColor="text1" w:themeTint="F2"/>
        </w:rPr>
        <w:t>29:46</w:t>
      </w:r>
    </w:p>
    <w:p w14:paraId="2BEA12DE" w14:textId="77777777" w:rsidR="00A93D55" w:rsidRPr="002D3C87" w:rsidRDefault="00837903">
      <w:pPr>
        <w:spacing w:after="0"/>
        <w:rPr>
          <w:color w:val="0D0D0D" w:themeColor="text1" w:themeTint="F2"/>
        </w:rPr>
      </w:pPr>
      <w:r w:rsidRPr="002D3C87">
        <w:rPr>
          <w:rFonts w:ascii="Arial" w:hAnsi="Arial"/>
          <w:color w:val="0D0D0D" w:themeColor="text1" w:themeTint="F2"/>
        </w:rPr>
        <w:t>Was it how scary how nerve wracking was it? When you had that scare with your h</w:t>
      </w:r>
      <w:r w:rsidRPr="002D3C87">
        <w:rPr>
          <w:rFonts w:ascii="Arial" w:hAnsi="Arial"/>
          <w:color w:val="0D0D0D" w:themeColor="text1" w:themeTint="F2"/>
        </w:rPr>
        <w:t>usband's work?</w:t>
      </w:r>
    </w:p>
    <w:p w14:paraId="4DE28D23" w14:textId="77777777" w:rsidR="00A93D55" w:rsidRPr="002D3C87" w:rsidRDefault="00A93D55">
      <w:pPr>
        <w:spacing w:after="0"/>
        <w:rPr>
          <w:color w:val="0D0D0D" w:themeColor="text1" w:themeTint="F2"/>
        </w:rPr>
      </w:pPr>
    </w:p>
    <w:p w14:paraId="074D644A"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Charlene Bethke  </w:t>
      </w:r>
      <w:r w:rsidRPr="002D3C87">
        <w:rPr>
          <w:rFonts w:ascii="Arial" w:hAnsi="Arial"/>
          <w:color w:val="0D0D0D" w:themeColor="text1" w:themeTint="F2"/>
        </w:rPr>
        <w:t>29:55</w:t>
      </w:r>
    </w:p>
    <w:p w14:paraId="3F0D25ED" w14:textId="77777777" w:rsidR="00A93D55" w:rsidRPr="002D3C87" w:rsidRDefault="00837903">
      <w:pPr>
        <w:spacing w:after="0"/>
        <w:rPr>
          <w:color w:val="0D0D0D" w:themeColor="text1" w:themeTint="F2"/>
        </w:rPr>
      </w:pPr>
      <w:r w:rsidRPr="002D3C87">
        <w:rPr>
          <w:rFonts w:ascii="Arial" w:hAnsi="Arial"/>
          <w:color w:val="0D0D0D" w:themeColor="text1" w:themeTint="F2"/>
        </w:rPr>
        <w:lastRenderedPageBreak/>
        <w:t xml:space="preserve">Its, you worry about it to worry about and worry about him coming home. Now he wears his mask constantly at work. </w:t>
      </w:r>
      <w:proofErr w:type="gramStart"/>
      <w:r w:rsidRPr="002D3C87">
        <w:rPr>
          <w:rFonts w:ascii="Arial" w:hAnsi="Arial"/>
          <w:color w:val="0D0D0D" w:themeColor="text1" w:themeTint="F2"/>
        </w:rPr>
        <w:t>So</w:t>
      </w:r>
      <w:proofErr w:type="gramEnd"/>
      <w:r w:rsidRPr="002D3C87">
        <w:rPr>
          <w:rFonts w:ascii="Arial" w:hAnsi="Arial"/>
          <w:color w:val="0D0D0D" w:themeColor="text1" w:themeTint="F2"/>
        </w:rPr>
        <w:t xml:space="preserve"> you felt a little bit at ease. But when this first came out, I was petrified. That's why I started w</w:t>
      </w:r>
      <w:r w:rsidRPr="002D3C87">
        <w:rPr>
          <w:rFonts w:ascii="Arial" w:hAnsi="Arial"/>
          <w:color w:val="0D0D0D" w:themeColor="text1" w:themeTint="F2"/>
        </w:rPr>
        <w:t xml:space="preserve">orking from home because it was like, you got it, you're </w:t>
      </w:r>
      <w:proofErr w:type="spellStart"/>
      <w:r w:rsidRPr="002D3C87">
        <w:rPr>
          <w:rFonts w:ascii="Arial" w:hAnsi="Arial"/>
          <w:color w:val="0D0D0D" w:themeColor="text1" w:themeTint="F2"/>
        </w:rPr>
        <w:t>gonna</w:t>
      </w:r>
      <w:proofErr w:type="spellEnd"/>
      <w:r w:rsidRPr="002D3C87">
        <w:rPr>
          <w:rFonts w:ascii="Arial" w:hAnsi="Arial"/>
          <w:color w:val="0D0D0D" w:themeColor="text1" w:themeTint="F2"/>
        </w:rPr>
        <w:t xml:space="preserve"> die, it seemed like. And then as it went on, and you saw that, well, it's not, it's terrible. But not everybody that gets it is, is going to die. </w:t>
      </w:r>
      <w:proofErr w:type="gramStart"/>
      <w:r w:rsidRPr="002D3C87">
        <w:rPr>
          <w:rFonts w:ascii="Arial" w:hAnsi="Arial"/>
          <w:color w:val="0D0D0D" w:themeColor="text1" w:themeTint="F2"/>
        </w:rPr>
        <w:t>So</w:t>
      </w:r>
      <w:proofErr w:type="gramEnd"/>
      <w:r w:rsidRPr="002D3C87">
        <w:rPr>
          <w:rFonts w:ascii="Arial" w:hAnsi="Arial"/>
          <w:color w:val="0D0D0D" w:themeColor="text1" w:themeTint="F2"/>
        </w:rPr>
        <w:t xml:space="preserve"> you felt a little more. But there's still ti</w:t>
      </w:r>
      <w:r w:rsidRPr="002D3C87">
        <w:rPr>
          <w:rFonts w:ascii="Arial" w:hAnsi="Arial"/>
          <w:color w:val="0D0D0D" w:themeColor="text1" w:themeTint="F2"/>
        </w:rPr>
        <w:t xml:space="preserve">mes when, especially like a few months ago when the rate was going was so high that so many people had it. When we would have meetings even though everybody had their mask on and </w:t>
      </w:r>
      <w:proofErr w:type="gramStart"/>
      <w:r w:rsidRPr="002D3C87">
        <w:rPr>
          <w:rFonts w:ascii="Arial" w:hAnsi="Arial"/>
          <w:color w:val="0D0D0D" w:themeColor="text1" w:themeTint="F2"/>
        </w:rPr>
        <w:t>we</w:t>
      </w:r>
      <w:proofErr w:type="gramEnd"/>
      <w:r w:rsidRPr="002D3C87">
        <w:rPr>
          <w:rFonts w:ascii="Arial" w:hAnsi="Arial"/>
          <w:color w:val="0D0D0D" w:themeColor="text1" w:themeTint="F2"/>
        </w:rPr>
        <w:t xml:space="preserve"> social distanced and everything you still wondered and worried about, coul</w:t>
      </w:r>
      <w:r w:rsidRPr="002D3C87">
        <w:rPr>
          <w:rFonts w:ascii="Arial" w:hAnsi="Arial"/>
          <w:color w:val="0D0D0D" w:themeColor="text1" w:themeTint="F2"/>
        </w:rPr>
        <w:t>d somebody have it? What if somebody and that was why they put a mask mandate in at work is that if one person got it at work, we would be shut down. And that would have been devastating. And if we weren't working for two or three weeks, we would never mak</w:t>
      </w:r>
      <w:r w:rsidRPr="002D3C87">
        <w:rPr>
          <w:rFonts w:ascii="Arial" w:hAnsi="Arial"/>
          <w:color w:val="0D0D0D" w:themeColor="text1" w:themeTint="F2"/>
        </w:rPr>
        <w:t>e it.</w:t>
      </w:r>
    </w:p>
    <w:p w14:paraId="7674D407" w14:textId="77777777" w:rsidR="00A93D55" w:rsidRPr="002D3C87" w:rsidRDefault="00A93D55">
      <w:pPr>
        <w:spacing w:after="0"/>
        <w:rPr>
          <w:color w:val="0D0D0D" w:themeColor="text1" w:themeTint="F2"/>
        </w:rPr>
      </w:pPr>
    </w:p>
    <w:p w14:paraId="7AF71610"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Christine Bethke  </w:t>
      </w:r>
      <w:r w:rsidRPr="002D3C87">
        <w:rPr>
          <w:rFonts w:ascii="Arial" w:hAnsi="Arial"/>
          <w:color w:val="0D0D0D" w:themeColor="text1" w:themeTint="F2"/>
        </w:rPr>
        <w:t>31:14</w:t>
      </w:r>
    </w:p>
    <w:p w14:paraId="74165806" w14:textId="77777777" w:rsidR="00A93D55" w:rsidRPr="002D3C87" w:rsidRDefault="00837903">
      <w:pPr>
        <w:spacing w:after="0"/>
        <w:rPr>
          <w:color w:val="0D0D0D" w:themeColor="text1" w:themeTint="F2"/>
        </w:rPr>
      </w:pPr>
      <w:r w:rsidRPr="002D3C87">
        <w:rPr>
          <w:rFonts w:ascii="Arial" w:hAnsi="Arial"/>
          <w:color w:val="0D0D0D" w:themeColor="text1" w:themeTint="F2"/>
        </w:rPr>
        <w:t xml:space="preserve">Yeah. </w:t>
      </w:r>
      <w:proofErr w:type="gramStart"/>
      <w:r w:rsidRPr="002D3C87">
        <w:rPr>
          <w:rFonts w:ascii="Arial" w:hAnsi="Arial"/>
          <w:color w:val="0D0D0D" w:themeColor="text1" w:themeTint="F2"/>
        </w:rPr>
        <w:t>So</w:t>
      </w:r>
      <w:proofErr w:type="gramEnd"/>
      <w:r w:rsidRPr="002D3C87">
        <w:rPr>
          <w:rFonts w:ascii="Arial" w:hAnsi="Arial"/>
          <w:color w:val="0D0D0D" w:themeColor="text1" w:themeTint="F2"/>
        </w:rPr>
        <w:t xml:space="preserve"> your opinions have kind of changed about COVID? Have you seen other people's opinions change?</w:t>
      </w:r>
    </w:p>
    <w:p w14:paraId="183BD3E5" w14:textId="77777777" w:rsidR="00A93D55" w:rsidRPr="002D3C87" w:rsidRDefault="00A93D55">
      <w:pPr>
        <w:spacing w:after="0"/>
        <w:rPr>
          <w:color w:val="0D0D0D" w:themeColor="text1" w:themeTint="F2"/>
        </w:rPr>
      </w:pPr>
    </w:p>
    <w:p w14:paraId="4A3CB974"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Charlene Bethke  </w:t>
      </w:r>
      <w:r w:rsidRPr="002D3C87">
        <w:rPr>
          <w:rFonts w:ascii="Arial" w:hAnsi="Arial"/>
          <w:color w:val="0D0D0D" w:themeColor="text1" w:themeTint="F2"/>
        </w:rPr>
        <w:t>31:26</w:t>
      </w:r>
    </w:p>
    <w:p w14:paraId="16A37900" w14:textId="77777777" w:rsidR="00A93D55" w:rsidRPr="002D3C87" w:rsidRDefault="00837903">
      <w:pPr>
        <w:spacing w:after="0"/>
        <w:rPr>
          <w:color w:val="0D0D0D" w:themeColor="text1" w:themeTint="F2"/>
        </w:rPr>
      </w:pPr>
      <w:r w:rsidRPr="002D3C87">
        <w:rPr>
          <w:rFonts w:ascii="Arial" w:hAnsi="Arial"/>
          <w:color w:val="0D0D0D" w:themeColor="text1" w:themeTint="F2"/>
        </w:rPr>
        <w:t xml:space="preserve">Yes, I've seen </w:t>
      </w:r>
      <w:proofErr w:type="spellStart"/>
      <w:r w:rsidRPr="002D3C87">
        <w:rPr>
          <w:rFonts w:ascii="Arial" w:hAnsi="Arial"/>
          <w:color w:val="0D0D0D" w:themeColor="text1" w:themeTint="F2"/>
        </w:rPr>
        <w:t>em</w:t>
      </w:r>
      <w:proofErr w:type="spellEnd"/>
      <w:r w:rsidRPr="002D3C87">
        <w:rPr>
          <w:rFonts w:ascii="Arial" w:hAnsi="Arial"/>
          <w:color w:val="0D0D0D" w:themeColor="text1" w:themeTint="F2"/>
        </w:rPr>
        <w:t xml:space="preserve"> go, uh, seen </w:t>
      </w:r>
      <w:proofErr w:type="spellStart"/>
      <w:r w:rsidRPr="002D3C87">
        <w:rPr>
          <w:rFonts w:ascii="Arial" w:hAnsi="Arial"/>
          <w:color w:val="0D0D0D" w:themeColor="text1" w:themeTint="F2"/>
        </w:rPr>
        <w:t>em</w:t>
      </w:r>
      <w:proofErr w:type="spellEnd"/>
      <w:r w:rsidRPr="002D3C87">
        <w:rPr>
          <w:rFonts w:ascii="Arial" w:hAnsi="Arial"/>
          <w:color w:val="0D0D0D" w:themeColor="text1" w:themeTint="F2"/>
        </w:rPr>
        <w:t xml:space="preserve"> go from not believing that this was anything but the flu, to the</w:t>
      </w:r>
      <w:r w:rsidRPr="002D3C87">
        <w:rPr>
          <w:rFonts w:ascii="Arial" w:hAnsi="Arial"/>
          <w:color w:val="0D0D0D" w:themeColor="text1" w:themeTint="F2"/>
        </w:rPr>
        <w:t>ir kids being quarantined. And this is serious and wearing a mask all the time to right now easing up a little bit. I mean, they still wear their masks when they leave our bill when they're out of our office area. But you can tell people are starting to ea</w:t>
      </w:r>
      <w:r w:rsidRPr="002D3C87">
        <w:rPr>
          <w:rFonts w:ascii="Arial" w:hAnsi="Arial"/>
          <w:color w:val="0D0D0D" w:themeColor="text1" w:themeTint="F2"/>
        </w:rPr>
        <w:t xml:space="preserve">se up a little bit people are going to restaurants, a lot more people, their kids are playing sports now again. </w:t>
      </w:r>
      <w:proofErr w:type="gramStart"/>
      <w:r w:rsidRPr="002D3C87">
        <w:rPr>
          <w:rFonts w:ascii="Arial" w:hAnsi="Arial"/>
          <w:color w:val="0D0D0D" w:themeColor="text1" w:themeTint="F2"/>
        </w:rPr>
        <w:t>So</w:t>
      </w:r>
      <w:proofErr w:type="gramEnd"/>
      <w:r w:rsidRPr="002D3C87">
        <w:rPr>
          <w:rFonts w:ascii="Arial" w:hAnsi="Arial"/>
          <w:color w:val="0D0D0D" w:themeColor="text1" w:themeTint="F2"/>
        </w:rPr>
        <w:t xml:space="preserve"> it's back to trying to have a normal life even though it's not normal yet.</w:t>
      </w:r>
    </w:p>
    <w:p w14:paraId="1865B105" w14:textId="77777777" w:rsidR="00A93D55" w:rsidRPr="002D3C87" w:rsidRDefault="00A93D55">
      <w:pPr>
        <w:spacing w:after="0"/>
        <w:rPr>
          <w:color w:val="0D0D0D" w:themeColor="text1" w:themeTint="F2"/>
        </w:rPr>
      </w:pPr>
    </w:p>
    <w:p w14:paraId="1044D341"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Christine Bethke  </w:t>
      </w:r>
      <w:r w:rsidRPr="002D3C87">
        <w:rPr>
          <w:rFonts w:ascii="Arial" w:hAnsi="Arial"/>
          <w:color w:val="0D0D0D" w:themeColor="text1" w:themeTint="F2"/>
        </w:rPr>
        <w:t>32:06</w:t>
      </w:r>
    </w:p>
    <w:p w14:paraId="3B690E33" w14:textId="77777777" w:rsidR="00A93D55" w:rsidRPr="002D3C87" w:rsidRDefault="00837903">
      <w:pPr>
        <w:spacing w:after="0"/>
        <w:rPr>
          <w:color w:val="0D0D0D" w:themeColor="text1" w:themeTint="F2"/>
        </w:rPr>
      </w:pPr>
      <w:r w:rsidRPr="002D3C87">
        <w:rPr>
          <w:rFonts w:ascii="Arial" w:hAnsi="Arial"/>
          <w:color w:val="0D0D0D" w:themeColor="text1" w:themeTint="F2"/>
        </w:rPr>
        <w:t xml:space="preserve">Has that change that changed </w:t>
      </w:r>
      <w:r w:rsidRPr="002D3C87">
        <w:rPr>
          <w:rFonts w:ascii="Arial" w:hAnsi="Arial"/>
          <w:color w:val="0D0D0D" w:themeColor="text1" w:themeTint="F2"/>
        </w:rPr>
        <w:t>opinion changing? Ideas? affected? Like how you? I think like Yeah.</w:t>
      </w:r>
    </w:p>
    <w:p w14:paraId="48528D19" w14:textId="77777777" w:rsidR="00A93D55" w:rsidRPr="002D3C87" w:rsidRDefault="00A93D55">
      <w:pPr>
        <w:spacing w:after="0"/>
        <w:rPr>
          <w:color w:val="0D0D0D" w:themeColor="text1" w:themeTint="F2"/>
        </w:rPr>
      </w:pPr>
    </w:p>
    <w:p w14:paraId="21FBD85E"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Charlene Bethke  </w:t>
      </w:r>
      <w:r w:rsidRPr="002D3C87">
        <w:rPr>
          <w:rFonts w:ascii="Arial" w:hAnsi="Arial"/>
          <w:color w:val="0D0D0D" w:themeColor="text1" w:themeTint="F2"/>
        </w:rPr>
        <w:t>32:25</w:t>
      </w:r>
    </w:p>
    <w:p w14:paraId="55A85148" w14:textId="77777777" w:rsidR="00A93D55" w:rsidRPr="002D3C87" w:rsidRDefault="00837903">
      <w:pPr>
        <w:spacing w:after="0"/>
        <w:rPr>
          <w:color w:val="0D0D0D" w:themeColor="text1" w:themeTint="F2"/>
        </w:rPr>
      </w:pPr>
      <w:r w:rsidRPr="002D3C87">
        <w:rPr>
          <w:rFonts w:ascii="Arial" w:hAnsi="Arial"/>
          <w:color w:val="0D0D0D" w:themeColor="text1" w:themeTint="F2"/>
        </w:rPr>
        <w:t xml:space="preserve">I think of like what they do. I mean, I'm still fine. Okay with them. I just don't want them to be close to me, if they come in my office, stay away from me, if I </w:t>
      </w:r>
      <w:proofErr w:type="gramStart"/>
      <w:r w:rsidRPr="002D3C87">
        <w:rPr>
          <w:rFonts w:ascii="Arial" w:hAnsi="Arial"/>
          <w:color w:val="0D0D0D" w:themeColor="text1" w:themeTint="F2"/>
        </w:rPr>
        <w:t>h</w:t>
      </w:r>
      <w:r w:rsidRPr="002D3C87">
        <w:rPr>
          <w:rFonts w:ascii="Arial" w:hAnsi="Arial"/>
          <w:color w:val="0D0D0D" w:themeColor="text1" w:themeTint="F2"/>
        </w:rPr>
        <w:t>ave to</w:t>
      </w:r>
      <w:proofErr w:type="gramEnd"/>
      <w:r w:rsidRPr="002D3C87">
        <w:rPr>
          <w:rFonts w:ascii="Arial" w:hAnsi="Arial"/>
          <w:color w:val="0D0D0D" w:themeColor="text1" w:themeTint="F2"/>
        </w:rPr>
        <w:t xml:space="preserve"> go and talk to you, because one of them is my boss. I'll sit over here on the couch, you sit over at your desk, and I wear my mask. And we, I mean, we still get along and but yeah, it worries me at times now. And I must say because I have the vaccin</w:t>
      </w:r>
      <w:r w:rsidRPr="002D3C87">
        <w:rPr>
          <w:rFonts w:ascii="Arial" w:hAnsi="Arial"/>
          <w:color w:val="0D0D0D" w:themeColor="text1" w:themeTint="F2"/>
        </w:rPr>
        <w:t>e and I'm getting my second one tomorrow. That has made me feel a little bit better, too. I mean, I don't want to give it to anybody but you but then again, if you're not getting vaccinated, that was not my problem.</w:t>
      </w:r>
    </w:p>
    <w:p w14:paraId="35432DC5" w14:textId="77777777" w:rsidR="00A93D55" w:rsidRPr="002D3C87" w:rsidRDefault="00A93D55">
      <w:pPr>
        <w:spacing w:after="0"/>
        <w:rPr>
          <w:color w:val="0D0D0D" w:themeColor="text1" w:themeTint="F2"/>
        </w:rPr>
      </w:pPr>
    </w:p>
    <w:p w14:paraId="6D3FA6A5"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Christine Bethke  </w:t>
      </w:r>
      <w:r w:rsidRPr="002D3C87">
        <w:rPr>
          <w:rFonts w:ascii="Arial" w:hAnsi="Arial"/>
          <w:color w:val="0D0D0D" w:themeColor="text1" w:themeTint="F2"/>
        </w:rPr>
        <w:t>33:20</w:t>
      </w:r>
    </w:p>
    <w:p w14:paraId="3DE8FE1B" w14:textId="77777777" w:rsidR="00A93D55" w:rsidRPr="002D3C87" w:rsidRDefault="00837903">
      <w:pPr>
        <w:spacing w:after="0"/>
        <w:rPr>
          <w:color w:val="0D0D0D" w:themeColor="text1" w:themeTint="F2"/>
        </w:rPr>
      </w:pPr>
      <w:r w:rsidRPr="002D3C87">
        <w:rPr>
          <w:rFonts w:ascii="Arial" w:hAnsi="Arial"/>
          <w:color w:val="0D0D0D" w:themeColor="text1" w:themeTint="F2"/>
        </w:rPr>
        <w:t>How would you h</w:t>
      </w:r>
      <w:r w:rsidRPr="002D3C87">
        <w:rPr>
          <w:rFonts w:ascii="Arial" w:hAnsi="Arial"/>
          <w:color w:val="0D0D0D" w:themeColor="text1" w:themeTint="F2"/>
        </w:rPr>
        <w:t xml:space="preserve">ow do you react when someone tells you they're not </w:t>
      </w:r>
      <w:proofErr w:type="spellStart"/>
      <w:r w:rsidRPr="002D3C87">
        <w:rPr>
          <w:rFonts w:ascii="Arial" w:hAnsi="Arial"/>
          <w:color w:val="0D0D0D" w:themeColor="text1" w:themeTint="F2"/>
        </w:rPr>
        <w:t>gonna</w:t>
      </w:r>
      <w:proofErr w:type="spellEnd"/>
      <w:r w:rsidRPr="002D3C87">
        <w:rPr>
          <w:rFonts w:ascii="Arial" w:hAnsi="Arial"/>
          <w:color w:val="0D0D0D" w:themeColor="text1" w:themeTint="F2"/>
        </w:rPr>
        <w:t xml:space="preserve"> get vaccinated? Do you have any opinions on it?</w:t>
      </w:r>
    </w:p>
    <w:p w14:paraId="2E691685" w14:textId="77777777" w:rsidR="00A93D55" w:rsidRPr="002D3C87" w:rsidRDefault="00A93D55">
      <w:pPr>
        <w:spacing w:after="0"/>
        <w:rPr>
          <w:color w:val="0D0D0D" w:themeColor="text1" w:themeTint="F2"/>
        </w:rPr>
      </w:pPr>
    </w:p>
    <w:p w14:paraId="1091B573"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Charlene Bethke  </w:t>
      </w:r>
      <w:r w:rsidRPr="002D3C87">
        <w:rPr>
          <w:rFonts w:ascii="Arial" w:hAnsi="Arial"/>
          <w:color w:val="0D0D0D" w:themeColor="text1" w:themeTint="F2"/>
        </w:rPr>
        <w:t>33:28</w:t>
      </w:r>
    </w:p>
    <w:p w14:paraId="40EABB0B" w14:textId="77777777" w:rsidR="00A93D55" w:rsidRPr="002D3C87" w:rsidRDefault="00837903">
      <w:pPr>
        <w:spacing w:after="0"/>
        <w:rPr>
          <w:color w:val="0D0D0D" w:themeColor="text1" w:themeTint="F2"/>
        </w:rPr>
      </w:pPr>
      <w:r w:rsidRPr="002D3C87">
        <w:rPr>
          <w:rFonts w:ascii="Arial" w:hAnsi="Arial"/>
          <w:color w:val="0D0D0D" w:themeColor="text1" w:themeTint="F2"/>
        </w:rPr>
        <w:t xml:space="preserve">Um, well, we did have we do have a guy at work that has said even though he's got asthma, he's not getting the vaccine </w:t>
      </w:r>
      <w:r w:rsidRPr="002D3C87">
        <w:rPr>
          <w:rFonts w:ascii="Arial" w:hAnsi="Arial"/>
          <w:color w:val="0D0D0D" w:themeColor="text1" w:themeTint="F2"/>
        </w:rPr>
        <w:t xml:space="preserve">because you don't know what's </w:t>
      </w:r>
      <w:proofErr w:type="spellStart"/>
      <w:r w:rsidRPr="002D3C87">
        <w:rPr>
          <w:rFonts w:ascii="Arial" w:hAnsi="Arial"/>
          <w:color w:val="0D0D0D" w:themeColor="text1" w:themeTint="F2"/>
        </w:rPr>
        <w:t>gonna</w:t>
      </w:r>
      <w:proofErr w:type="spellEnd"/>
      <w:r w:rsidRPr="002D3C87">
        <w:rPr>
          <w:rFonts w:ascii="Arial" w:hAnsi="Arial"/>
          <w:color w:val="0D0D0D" w:themeColor="text1" w:themeTint="F2"/>
        </w:rPr>
        <w:t xml:space="preserve"> happen. It's like, yeah, but do you know what's going to happen if you get the virus? </w:t>
      </w:r>
      <w:proofErr w:type="gramStart"/>
      <w:r w:rsidRPr="002D3C87">
        <w:rPr>
          <w:rFonts w:ascii="Arial" w:hAnsi="Arial"/>
          <w:color w:val="0D0D0D" w:themeColor="text1" w:themeTint="F2"/>
        </w:rPr>
        <w:t>So</w:t>
      </w:r>
      <w:proofErr w:type="gramEnd"/>
      <w:r w:rsidRPr="002D3C87">
        <w:rPr>
          <w:rFonts w:ascii="Arial" w:hAnsi="Arial"/>
          <w:color w:val="0D0D0D" w:themeColor="text1" w:themeTint="F2"/>
        </w:rPr>
        <w:t xml:space="preserve"> we've had we have had discussions on it. And then he came one day and said, you know, 500, I heard today that 500 people died from </w:t>
      </w:r>
      <w:r w:rsidRPr="002D3C87">
        <w:rPr>
          <w:rFonts w:ascii="Arial" w:hAnsi="Arial"/>
          <w:color w:val="0D0D0D" w:themeColor="text1" w:themeTint="F2"/>
        </w:rPr>
        <w:t xml:space="preserve">being vaccinated. And </w:t>
      </w:r>
      <w:r w:rsidRPr="002D3C87">
        <w:rPr>
          <w:rFonts w:ascii="Arial" w:hAnsi="Arial"/>
          <w:color w:val="0D0D0D" w:themeColor="text1" w:themeTint="F2"/>
        </w:rPr>
        <w:lastRenderedPageBreak/>
        <w:t>that was back when there was probably five, 6 million people, 7 million people vaccinated, like. Alright, you got 500 out of 7 million, 10 million. Well, what about those people? Well, what about all the people that have died from it?</w:t>
      </w:r>
      <w:r w:rsidRPr="002D3C87">
        <w:rPr>
          <w:rFonts w:ascii="Arial" w:hAnsi="Arial"/>
          <w:color w:val="0D0D0D" w:themeColor="text1" w:themeTint="F2"/>
        </w:rPr>
        <w:t xml:space="preserve"> </w:t>
      </w:r>
      <w:proofErr w:type="gramStart"/>
      <w:r w:rsidRPr="002D3C87">
        <w:rPr>
          <w:rFonts w:ascii="Arial" w:hAnsi="Arial"/>
          <w:color w:val="0D0D0D" w:themeColor="text1" w:themeTint="F2"/>
        </w:rPr>
        <w:t>So</w:t>
      </w:r>
      <w:proofErr w:type="gramEnd"/>
      <w:r w:rsidRPr="002D3C87">
        <w:rPr>
          <w:rFonts w:ascii="Arial" w:hAnsi="Arial"/>
          <w:color w:val="0D0D0D" w:themeColor="text1" w:themeTint="F2"/>
        </w:rPr>
        <w:t xml:space="preserve"> we pretty much don't discuss that anymore.</w:t>
      </w:r>
    </w:p>
    <w:p w14:paraId="08166CAA" w14:textId="77777777" w:rsidR="00A93D55" w:rsidRPr="002D3C87" w:rsidRDefault="00A93D55">
      <w:pPr>
        <w:spacing w:after="0"/>
        <w:rPr>
          <w:color w:val="0D0D0D" w:themeColor="text1" w:themeTint="F2"/>
        </w:rPr>
      </w:pPr>
    </w:p>
    <w:p w14:paraId="5F537D2A"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Christine Bethke  </w:t>
      </w:r>
      <w:r w:rsidRPr="002D3C87">
        <w:rPr>
          <w:rFonts w:ascii="Arial" w:hAnsi="Arial"/>
          <w:color w:val="0D0D0D" w:themeColor="text1" w:themeTint="F2"/>
        </w:rPr>
        <w:t>34:24</w:t>
      </w:r>
    </w:p>
    <w:p w14:paraId="20F59212" w14:textId="77777777" w:rsidR="00A93D55" w:rsidRPr="002D3C87" w:rsidRDefault="00837903">
      <w:pPr>
        <w:spacing w:after="0"/>
        <w:rPr>
          <w:color w:val="0D0D0D" w:themeColor="text1" w:themeTint="F2"/>
        </w:rPr>
      </w:pPr>
      <w:r w:rsidRPr="002D3C87">
        <w:rPr>
          <w:rFonts w:ascii="Arial" w:hAnsi="Arial"/>
          <w:color w:val="0D0D0D" w:themeColor="text1" w:themeTint="F2"/>
        </w:rPr>
        <w:t>Stay away from politics. Yes.</w:t>
      </w:r>
    </w:p>
    <w:p w14:paraId="07F17FE7" w14:textId="77777777" w:rsidR="00A93D55" w:rsidRPr="002D3C87" w:rsidRDefault="00A93D55">
      <w:pPr>
        <w:spacing w:after="0"/>
        <w:rPr>
          <w:color w:val="0D0D0D" w:themeColor="text1" w:themeTint="F2"/>
        </w:rPr>
      </w:pPr>
    </w:p>
    <w:p w14:paraId="56C47FB5"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Charlene Bethke  </w:t>
      </w:r>
      <w:r w:rsidRPr="002D3C87">
        <w:rPr>
          <w:rFonts w:ascii="Arial" w:hAnsi="Arial"/>
          <w:color w:val="0D0D0D" w:themeColor="text1" w:themeTint="F2"/>
        </w:rPr>
        <w:t>34:27</w:t>
      </w:r>
    </w:p>
    <w:p w14:paraId="4B6424D6" w14:textId="77777777" w:rsidR="00A93D55" w:rsidRPr="002D3C87" w:rsidRDefault="00837903">
      <w:pPr>
        <w:spacing w:after="0"/>
        <w:rPr>
          <w:color w:val="0D0D0D" w:themeColor="text1" w:themeTint="F2"/>
        </w:rPr>
      </w:pPr>
      <w:r w:rsidRPr="002D3C87">
        <w:rPr>
          <w:rFonts w:ascii="Arial" w:hAnsi="Arial"/>
          <w:color w:val="0D0D0D" w:themeColor="text1" w:themeTint="F2"/>
        </w:rPr>
        <w:t xml:space="preserve">Yeah. </w:t>
      </w:r>
      <w:proofErr w:type="gramStart"/>
      <w:r w:rsidRPr="002D3C87">
        <w:rPr>
          <w:rFonts w:ascii="Arial" w:hAnsi="Arial"/>
          <w:color w:val="0D0D0D" w:themeColor="text1" w:themeTint="F2"/>
        </w:rPr>
        <w:t>So</w:t>
      </w:r>
      <w:proofErr w:type="gramEnd"/>
      <w:r w:rsidRPr="002D3C87">
        <w:rPr>
          <w:rFonts w:ascii="Arial" w:hAnsi="Arial"/>
          <w:color w:val="0D0D0D" w:themeColor="text1" w:themeTint="F2"/>
        </w:rPr>
        <w:t xml:space="preserve"> it was a rough, rough year with the election and everything.</w:t>
      </w:r>
    </w:p>
    <w:p w14:paraId="5BE5F6AA" w14:textId="77777777" w:rsidR="00A93D55" w:rsidRPr="002D3C87" w:rsidRDefault="00A93D55">
      <w:pPr>
        <w:spacing w:after="0"/>
        <w:rPr>
          <w:color w:val="0D0D0D" w:themeColor="text1" w:themeTint="F2"/>
        </w:rPr>
      </w:pPr>
    </w:p>
    <w:p w14:paraId="2034B831"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Christine Bethke  </w:t>
      </w:r>
      <w:r w:rsidRPr="002D3C87">
        <w:rPr>
          <w:rFonts w:ascii="Arial" w:hAnsi="Arial"/>
          <w:color w:val="0D0D0D" w:themeColor="text1" w:themeTint="F2"/>
        </w:rPr>
        <w:t>34:34</w:t>
      </w:r>
    </w:p>
    <w:p w14:paraId="218B00E0" w14:textId="77777777" w:rsidR="00A93D55" w:rsidRPr="002D3C87" w:rsidRDefault="00837903">
      <w:pPr>
        <w:spacing w:after="0"/>
        <w:rPr>
          <w:color w:val="0D0D0D" w:themeColor="text1" w:themeTint="F2"/>
        </w:rPr>
      </w:pPr>
      <w:r w:rsidRPr="002D3C87">
        <w:rPr>
          <w:rFonts w:ascii="Arial" w:hAnsi="Arial"/>
          <w:color w:val="0D0D0D" w:themeColor="text1" w:themeTint="F2"/>
        </w:rPr>
        <w:t>You want to go more into that if yo</w:t>
      </w:r>
      <w:r w:rsidRPr="002D3C87">
        <w:rPr>
          <w:rFonts w:ascii="Arial" w:hAnsi="Arial"/>
          <w:color w:val="0D0D0D" w:themeColor="text1" w:themeTint="F2"/>
        </w:rPr>
        <w:t>u're comfortable.</w:t>
      </w:r>
    </w:p>
    <w:p w14:paraId="6CAD5961" w14:textId="77777777" w:rsidR="00A93D55" w:rsidRPr="002D3C87" w:rsidRDefault="00A93D55">
      <w:pPr>
        <w:spacing w:after="0"/>
        <w:rPr>
          <w:color w:val="0D0D0D" w:themeColor="text1" w:themeTint="F2"/>
        </w:rPr>
      </w:pPr>
    </w:p>
    <w:p w14:paraId="514ACD6E"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Charlene Bethke  </w:t>
      </w:r>
      <w:r w:rsidRPr="002D3C87">
        <w:rPr>
          <w:rFonts w:ascii="Arial" w:hAnsi="Arial"/>
          <w:color w:val="0D0D0D" w:themeColor="text1" w:themeTint="F2"/>
        </w:rPr>
        <w:t>34:37</w:t>
      </w:r>
    </w:p>
    <w:p w14:paraId="3DB7E414" w14:textId="77777777" w:rsidR="00A93D55" w:rsidRPr="002D3C87" w:rsidRDefault="00837903">
      <w:pPr>
        <w:spacing w:after="0"/>
        <w:rPr>
          <w:color w:val="0D0D0D" w:themeColor="text1" w:themeTint="F2"/>
        </w:rPr>
      </w:pPr>
      <w:r w:rsidRPr="002D3C87">
        <w:rPr>
          <w:rFonts w:ascii="Arial" w:hAnsi="Arial"/>
          <w:color w:val="0D0D0D" w:themeColor="text1" w:themeTint="F2"/>
        </w:rPr>
        <w:t>No.</w:t>
      </w:r>
    </w:p>
    <w:p w14:paraId="52B5BB6A" w14:textId="77777777" w:rsidR="00A93D55" w:rsidRPr="002D3C87" w:rsidRDefault="00A93D55">
      <w:pPr>
        <w:spacing w:after="0"/>
        <w:rPr>
          <w:color w:val="0D0D0D" w:themeColor="text1" w:themeTint="F2"/>
        </w:rPr>
      </w:pPr>
    </w:p>
    <w:p w14:paraId="20E3BDC8"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Christine Bethke  </w:t>
      </w:r>
      <w:r w:rsidRPr="002D3C87">
        <w:rPr>
          <w:rFonts w:ascii="Arial" w:hAnsi="Arial"/>
          <w:color w:val="0D0D0D" w:themeColor="text1" w:themeTint="F2"/>
        </w:rPr>
        <w:t>34:37</w:t>
      </w:r>
    </w:p>
    <w:p w14:paraId="5BF46730" w14:textId="77777777" w:rsidR="00A93D55" w:rsidRPr="002D3C87" w:rsidRDefault="00837903">
      <w:pPr>
        <w:spacing w:after="0"/>
        <w:rPr>
          <w:color w:val="0D0D0D" w:themeColor="text1" w:themeTint="F2"/>
        </w:rPr>
      </w:pPr>
      <w:r w:rsidRPr="002D3C87">
        <w:rPr>
          <w:rFonts w:ascii="Arial" w:hAnsi="Arial"/>
          <w:color w:val="0D0D0D" w:themeColor="text1" w:themeTint="F2"/>
        </w:rPr>
        <w:t xml:space="preserve">No, ok. </w:t>
      </w:r>
    </w:p>
    <w:p w14:paraId="4A278BDB" w14:textId="77777777" w:rsidR="00A93D55" w:rsidRPr="002D3C87" w:rsidRDefault="00A93D55">
      <w:pPr>
        <w:spacing w:after="0"/>
        <w:rPr>
          <w:color w:val="0D0D0D" w:themeColor="text1" w:themeTint="F2"/>
        </w:rPr>
      </w:pPr>
    </w:p>
    <w:p w14:paraId="6A2D2E37"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Charlene Bethke  </w:t>
      </w:r>
      <w:r w:rsidRPr="002D3C87">
        <w:rPr>
          <w:rFonts w:ascii="Arial" w:hAnsi="Arial"/>
          <w:color w:val="0D0D0D" w:themeColor="text1" w:themeTint="F2"/>
        </w:rPr>
        <w:t>34:40</w:t>
      </w:r>
    </w:p>
    <w:p w14:paraId="6252F621" w14:textId="77777777" w:rsidR="00A93D55" w:rsidRPr="002D3C87" w:rsidRDefault="00837903">
      <w:pPr>
        <w:spacing w:after="0"/>
        <w:rPr>
          <w:color w:val="0D0D0D" w:themeColor="text1" w:themeTint="F2"/>
        </w:rPr>
      </w:pPr>
      <w:r w:rsidRPr="002D3C87">
        <w:rPr>
          <w:rFonts w:ascii="Arial" w:hAnsi="Arial"/>
          <w:color w:val="0D0D0D" w:themeColor="text1" w:themeTint="F2"/>
        </w:rPr>
        <w:t xml:space="preserve">We have a </w:t>
      </w:r>
      <w:proofErr w:type="gramStart"/>
      <w:r w:rsidRPr="002D3C87">
        <w:rPr>
          <w:rFonts w:ascii="Arial" w:hAnsi="Arial"/>
          <w:color w:val="0D0D0D" w:themeColor="text1" w:themeTint="F2"/>
        </w:rPr>
        <w:t>very, because</w:t>
      </w:r>
      <w:proofErr w:type="gramEnd"/>
      <w:r w:rsidRPr="002D3C87">
        <w:rPr>
          <w:rFonts w:ascii="Arial" w:hAnsi="Arial"/>
          <w:color w:val="0D0D0D" w:themeColor="text1" w:themeTint="F2"/>
        </w:rPr>
        <w:t xml:space="preserve"> we're accountants. We are very outspoken about people about who to vote for and who not to vote for. </w:t>
      </w:r>
      <w:proofErr w:type="gramStart"/>
      <w:r w:rsidRPr="002D3C87">
        <w:rPr>
          <w:rFonts w:ascii="Arial" w:hAnsi="Arial"/>
          <w:color w:val="0D0D0D" w:themeColor="text1" w:themeTint="F2"/>
        </w:rPr>
        <w:t>So</w:t>
      </w:r>
      <w:proofErr w:type="gramEnd"/>
      <w:r w:rsidRPr="002D3C87">
        <w:rPr>
          <w:rFonts w:ascii="Arial" w:hAnsi="Arial"/>
          <w:color w:val="0D0D0D" w:themeColor="text1" w:themeTint="F2"/>
        </w:rPr>
        <w:t xml:space="preserve"> you just kind of lay low</w:t>
      </w:r>
      <w:r w:rsidRPr="002D3C87">
        <w:rPr>
          <w:rFonts w:ascii="Arial" w:hAnsi="Arial"/>
          <w:color w:val="0D0D0D" w:themeColor="text1" w:themeTint="F2"/>
        </w:rPr>
        <w:t xml:space="preserve"> and let them do their thing because a lot of the clients are, are also.</w:t>
      </w:r>
    </w:p>
    <w:p w14:paraId="23B93D63" w14:textId="77777777" w:rsidR="00A93D55" w:rsidRPr="002D3C87" w:rsidRDefault="00A93D55">
      <w:pPr>
        <w:spacing w:after="0"/>
        <w:rPr>
          <w:color w:val="0D0D0D" w:themeColor="text1" w:themeTint="F2"/>
        </w:rPr>
      </w:pPr>
    </w:p>
    <w:p w14:paraId="1474B9F0"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Christine Bethke  </w:t>
      </w:r>
      <w:r w:rsidRPr="002D3C87">
        <w:rPr>
          <w:rFonts w:ascii="Arial" w:hAnsi="Arial"/>
          <w:color w:val="0D0D0D" w:themeColor="text1" w:themeTint="F2"/>
        </w:rPr>
        <w:t>35:02</w:t>
      </w:r>
    </w:p>
    <w:p w14:paraId="5D0DDDCA" w14:textId="77777777" w:rsidR="00A93D55" w:rsidRPr="002D3C87" w:rsidRDefault="00837903">
      <w:pPr>
        <w:spacing w:after="0"/>
        <w:rPr>
          <w:color w:val="0D0D0D" w:themeColor="text1" w:themeTint="F2"/>
        </w:rPr>
      </w:pPr>
      <w:r w:rsidRPr="002D3C87">
        <w:rPr>
          <w:rFonts w:ascii="Arial" w:hAnsi="Arial"/>
          <w:color w:val="0D0D0D" w:themeColor="text1" w:themeTint="F2"/>
        </w:rPr>
        <w:t xml:space="preserve"> Makes?</w:t>
      </w:r>
    </w:p>
    <w:p w14:paraId="780271A9" w14:textId="77777777" w:rsidR="00A93D55" w:rsidRPr="002D3C87" w:rsidRDefault="00A93D55">
      <w:pPr>
        <w:spacing w:after="0"/>
        <w:rPr>
          <w:color w:val="0D0D0D" w:themeColor="text1" w:themeTint="F2"/>
        </w:rPr>
      </w:pPr>
    </w:p>
    <w:p w14:paraId="10CF5416"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Charlene Bethke  </w:t>
      </w:r>
      <w:r w:rsidRPr="002D3C87">
        <w:rPr>
          <w:rFonts w:ascii="Arial" w:hAnsi="Arial"/>
          <w:color w:val="0D0D0D" w:themeColor="text1" w:themeTint="F2"/>
        </w:rPr>
        <w:t>35:03</w:t>
      </w:r>
    </w:p>
    <w:p w14:paraId="7CD994D9" w14:textId="77777777" w:rsidR="00A93D55" w:rsidRPr="002D3C87" w:rsidRDefault="00837903">
      <w:pPr>
        <w:spacing w:after="0"/>
        <w:rPr>
          <w:color w:val="0D0D0D" w:themeColor="text1" w:themeTint="F2"/>
        </w:rPr>
      </w:pPr>
      <w:r w:rsidRPr="002D3C87">
        <w:rPr>
          <w:rFonts w:ascii="Arial" w:hAnsi="Arial"/>
          <w:color w:val="0D0D0D" w:themeColor="text1" w:themeTint="F2"/>
        </w:rPr>
        <w:t>No jokes. If you don't agree, you just shake your head or say, yeah, you learn how to do those things.</w:t>
      </w:r>
    </w:p>
    <w:p w14:paraId="42304643" w14:textId="77777777" w:rsidR="00A93D55" w:rsidRPr="002D3C87" w:rsidRDefault="00A93D55">
      <w:pPr>
        <w:spacing w:after="0"/>
        <w:rPr>
          <w:color w:val="0D0D0D" w:themeColor="text1" w:themeTint="F2"/>
        </w:rPr>
      </w:pPr>
    </w:p>
    <w:p w14:paraId="510454E0"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Christine Bethke  </w:t>
      </w:r>
      <w:r w:rsidRPr="002D3C87">
        <w:rPr>
          <w:rFonts w:ascii="Arial" w:hAnsi="Arial"/>
          <w:color w:val="0D0D0D" w:themeColor="text1" w:themeTint="F2"/>
        </w:rPr>
        <w:t>35:13</w:t>
      </w:r>
    </w:p>
    <w:p w14:paraId="2E38FBBA" w14:textId="77777777" w:rsidR="00A93D55" w:rsidRPr="002D3C87" w:rsidRDefault="00837903">
      <w:pPr>
        <w:spacing w:after="0"/>
        <w:rPr>
          <w:color w:val="0D0D0D" w:themeColor="text1" w:themeTint="F2"/>
        </w:rPr>
      </w:pPr>
      <w:r w:rsidRPr="002D3C87">
        <w:rPr>
          <w:rFonts w:ascii="Arial" w:hAnsi="Arial"/>
          <w:color w:val="0D0D0D" w:themeColor="text1" w:themeTint="F2"/>
        </w:rPr>
        <w:t>What have been your primary sources of news during the pandemic?</w:t>
      </w:r>
    </w:p>
    <w:p w14:paraId="5B1DED0E" w14:textId="77777777" w:rsidR="00A93D55" w:rsidRPr="002D3C87" w:rsidRDefault="00A93D55">
      <w:pPr>
        <w:spacing w:after="0"/>
        <w:rPr>
          <w:color w:val="0D0D0D" w:themeColor="text1" w:themeTint="F2"/>
        </w:rPr>
      </w:pPr>
    </w:p>
    <w:p w14:paraId="261C0DCD"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Charlene Bethke  </w:t>
      </w:r>
      <w:r w:rsidRPr="002D3C87">
        <w:rPr>
          <w:rFonts w:ascii="Arial" w:hAnsi="Arial"/>
          <w:color w:val="0D0D0D" w:themeColor="text1" w:themeTint="F2"/>
        </w:rPr>
        <w:t>35:17</w:t>
      </w:r>
    </w:p>
    <w:p w14:paraId="1D4A318A" w14:textId="77777777" w:rsidR="00A93D55" w:rsidRPr="002D3C87" w:rsidRDefault="00837903">
      <w:pPr>
        <w:spacing w:after="0"/>
        <w:rPr>
          <w:color w:val="0D0D0D" w:themeColor="text1" w:themeTint="F2"/>
        </w:rPr>
      </w:pPr>
      <w:r w:rsidRPr="002D3C87">
        <w:rPr>
          <w:rFonts w:ascii="Arial" w:hAnsi="Arial"/>
          <w:color w:val="0D0D0D" w:themeColor="text1" w:themeTint="F2"/>
        </w:rPr>
        <w:t>I'm mostly the not social media. And that is the issue with the other person that I was talking about gets his information from social media. S</w:t>
      </w:r>
      <w:r w:rsidRPr="002D3C87">
        <w:rPr>
          <w:rFonts w:ascii="Arial" w:hAnsi="Arial"/>
          <w:color w:val="0D0D0D" w:themeColor="text1" w:themeTint="F2"/>
        </w:rPr>
        <w:t xml:space="preserve">o, but he doesn't believe in the mainstream media. Well, how can you believe in one and not the other, you got to take </w:t>
      </w:r>
      <w:proofErr w:type="gramStart"/>
      <w:r w:rsidRPr="002D3C87">
        <w:rPr>
          <w:rFonts w:ascii="Arial" w:hAnsi="Arial"/>
          <w:color w:val="0D0D0D" w:themeColor="text1" w:themeTint="F2"/>
        </w:rPr>
        <w:t>both of them</w:t>
      </w:r>
      <w:proofErr w:type="gramEnd"/>
      <w:r w:rsidRPr="002D3C87">
        <w:rPr>
          <w:rFonts w:ascii="Arial" w:hAnsi="Arial"/>
          <w:color w:val="0D0D0D" w:themeColor="text1" w:themeTint="F2"/>
        </w:rPr>
        <w:t xml:space="preserve">. Most of </w:t>
      </w:r>
      <w:proofErr w:type="gramStart"/>
      <w:r w:rsidRPr="002D3C87">
        <w:rPr>
          <w:rFonts w:ascii="Arial" w:hAnsi="Arial"/>
          <w:color w:val="0D0D0D" w:themeColor="text1" w:themeTint="F2"/>
        </w:rPr>
        <w:t>its</w:t>
      </w:r>
      <w:proofErr w:type="gramEnd"/>
      <w:r w:rsidRPr="002D3C87">
        <w:rPr>
          <w:rFonts w:ascii="Arial" w:hAnsi="Arial"/>
          <w:color w:val="0D0D0D" w:themeColor="text1" w:themeTint="F2"/>
        </w:rPr>
        <w:t xml:space="preserve"> been mainstream media or like CNN and things like that. Not social media.</w:t>
      </w:r>
    </w:p>
    <w:p w14:paraId="425B3A39" w14:textId="77777777" w:rsidR="00A93D55" w:rsidRPr="002D3C87" w:rsidRDefault="00A93D55">
      <w:pPr>
        <w:spacing w:after="0"/>
        <w:rPr>
          <w:color w:val="0D0D0D" w:themeColor="text1" w:themeTint="F2"/>
        </w:rPr>
      </w:pPr>
    </w:p>
    <w:p w14:paraId="40D5744C"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Christine Bethke  </w:t>
      </w:r>
      <w:r w:rsidRPr="002D3C87">
        <w:rPr>
          <w:rFonts w:ascii="Arial" w:hAnsi="Arial"/>
          <w:color w:val="0D0D0D" w:themeColor="text1" w:themeTint="F2"/>
        </w:rPr>
        <w:t>35:51</w:t>
      </w:r>
    </w:p>
    <w:p w14:paraId="57DB6E69" w14:textId="77777777" w:rsidR="00A93D55" w:rsidRPr="002D3C87" w:rsidRDefault="00837903">
      <w:pPr>
        <w:spacing w:after="0"/>
        <w:rPr>
          <w:color w:val="0D0D0D" w:themeColor="text1" w:themeTint="F2"/>
        </w:rPr>
      </w:pPr>
      <w:r w:rsidRPr="002D3C87">
        <w:rPr>
          <w:rFonts w:ascii="Arial" w:hAnsi="Arial"/>
          <w:color w:val="0D0D0D" w:themeColor="text1" w:themeTint="F2"/>
        </w:rPr>
        <w:t xml:space="preserve">Have you </w:t>
      </w:r>
      <w:proofErr w:type="spellStart"/>
      <w:r w:rsidRPr="002D3C87">
        <w:rPr>
          <w:rFonts w:ascii="Arial" w:hAnsi="Arial"/>
          <w:color w:val="0D0D0D" w:themeColor="text1" w:themeTint="F2"/>
        </w:rPr>
        <w:t>new</w:t>
      </w:r>
      <w:proofErr w:type="spellEnd"/>
      <w:r w:rsidRPr="002D3C87">
        <w:rPr>
          <w:rFonts w:ascii="Arial" w:hAnsi="Arial"/>
          <w:color w:val="0D0D0D" w:themeColor="text1" w:themeTint="F2"/>
        </w:rPr>
        <w:t xml:space="preserve"> sources changed </w:t>
      </w:r>
      <w:proofErr w:type="gramStart"/>
      <w:r w:rsidRPr="002D3C87">
        <w:rPr>
          <w:rFonts w:ascii="Arial" w:hAnsi="Arial"/>
          <w:color w:val="0D0D0D" w:themeColor="text1" w:themeTint="F2"/>
        </w:rPr>
        <w:t>during the course of</w:t>
      </w:r>
      <w:proofErr w:type="gramEnd"/>
      <w:r w:rsidRPr="002D3C87">
        <w:rPr>
          <w:rFonts w:ascii="Arial" w:hAnsi="Arial"/>
          <w:color w:val="0D0D0D" w:themeColor="text1" w:themeTint="F2"/>
        </w:rPr>
        <w:t xml:space="preserve"> the pandemic? </w:t>
      </w:r>
    </w:p>
    <w:p w14:paraId="18279414" w14:textId="77777777" w:rsidR="00A93D55" w:rsidRPr="002D3C87" w:rsidRDefault="00A93D55">
      <w:pPr>
        <w:spacing w:after="0"/>
        <w:rPr>
          <w:color w:val="0D0D0D" w:themeColor="text1" w:themeTint="F2"/>
        </w:rPr>
      </w:pPr>
    </w:p>
    <w:p w14:paraId="41688640"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Charlene Bethke  </w:t>
      </w:r>
      <w:r w:rsidRPr="002D3C87">
        <w:rPr>
          <w:rFonts w:ascii="Arial" w:hAnsi="Arial"/>
          <w:color w:val="0D0D0D" w:themeColor="text1" w:themeTint="F2"/>
        </w:rPr>
        <w:t>35:55</w:t>
      </w:r>
    </w:p>
    <w:p w14:paraId="61F32DEC" w14:textId="77777777" w:rsidR="00A93D55" w:rsidRPr="002D3C87" w:rsidRDefault="00837903">
      <w:pPr>
        <w:spacing w:after="0"/>
        <w:rPr>
          <w:color w:val="0D0D0D" w:themeColor="text1" w:themeTint="F2"/>
        </w:rPr>
      </w:pPr>
      <w:r w:rsidRPr="002D3C87">
        <w:rPr>
          <w:rFonts w:ascii="Arial" w:hAnsi="Arial"/>
          <w:color w:val="0D0D0D" w:themeColor="text1" w:themeTint="F2"/>
        </w:rPr>
        <w:t xml:space="preserve">Have my what? </w:t>
      </w:r>
    </w:p>
    <w:p w14:paraId="4935AD6C" w14:textId="77777777" w:rsidR="00A93D55" w:rsidRPr="002D3C87" w:rsidRDefault="00A93D55">
      <w:pPr>
        <w:spacing w:after="0"/>
        <w:rPr>
          <w:color w:val="0D0D0D" w:themeColor="text1" w:themeTint="F2"/>
        </w:rPr>
      </w:pPr>
    </w:p>
    <w:p w14:paraId="2B4AD749"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Christine Bethke  </w:t>
      </w:r>
      <w:r w:rsidRPr="002D3C87">
        <w:rPr>
          <w:rFonts w:ascii="Arial" w:hAnsi="Arial"/>
          <w:color w:val="0D0D0D" w:themeColor="text1" w:themeTint="F2"/>
        </w:rPr>
        <w:t>35:56</w:t>
      </w:r>
    </w:p>
    <w:p w14:paraId="7131D732" w14:textId="77777777" w:rsidR="00A93D55" w:rsidRPr="002D3C87" w:rsidRDefault="00837903">
      <w:pPr>
        <w:spacing w:after="0"/>
        <w:rPr>
          <w:color w:val="0D0D0D" w:themeColor="text1" w:themeTint="F2"/>
        </w:rPr>
      </w:pPr>
      <w:r w:rsidRPr="002D3C87">
        <w:rPr>
          <w:rFonts w:ascii="Arial" w:hAnsi="Arial"/>
          <w:color w:val="0D0D0D" w:themeColor="text1" w:themeTint="F2"/>
        </w:rPr>
        <w:t xml:space="preserve">Have you </w:t>
      </w:r>
      <w:proofErr w:type="spellStart"/>
      <w:r w:rsidRPr="002D3C87">
        <w:rPr>
          <w:rFonts w:ascii="Arial" w:hAnsi="Arial"/>
          <w:color w:val="0D0D0D" w:themeColor="text1" w:themeTint="F2"/>
        </w:rPr>
        <w:t>new</w:t>
      </w:r>
      <w:proofErr w:type="spellEnd"/>
      <w:r w:rsidRPr="002D3C87">
        <w:rPr>
          <w:rFonts w:ascii="Arial" w:hAnsi="Arial"/>
          <w:color w:val="0D0D0D" w:themeColor="text1" w:themeTint="F2"/>
        </w:rPr>
        <w:t xml:space="preserve"> sources changed </w:t>
      </w:r>
      <w:proofErr w:type="gramStart"/>
      <w:r w:rsidRPr="002D3C87">
        <w:rPr>
          <w:rFonts w:ascii="Arial" w:hAnsi="Arial"/>
          <w:color w:val="0D0D0D" w:themeColor="text1" w:themeTint="F2"/>
        </w:rPr>
        <w:t>during the course of</w:t>
      </w:r>
      <w:proofErr w:type="gramEnd"/>
      <w:r w:rsidRPr="002D3C87">
        <w:rPr>
          <w:rFonts w:ascii="Arial" w:hAnsi="Arial"/>
          <w:color w:val="0D0D0D" w:themeColor="text1" w:themeTint="F2"/>
        </w:rPr>
        <w:t xml:space="preserve"> the pandemic? Are you looking at different sources?</w:t>
      </w:r>
    </w:p>
    <w:p w14:paraId="2019848A" w14:textId="77777777" w:rsidR="00A93D55" w:rsidRPr="002D3C87" w:rsidRDefault="00A93D55">
      <w:pPr>
        <w:spacing w:after="0"/>
        <w:rPr>
          <w:color w:val="0D0D0D" w:themeColor="text1" w:themeTint="F2"/>
        </w:rPr>
      </w:pPr>
    </w:p>
    <w:p w14:paraId="0DFE60DA"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Charlene Bethke  </w:t>
      </w:r>
      <w:r w:rsidRPr="002D3C87">
        <w:rPr>
          <w:rFonts w:ascii="Arial" w:hAnsi="Arial"/>
          <w:color w:val="0D0D0D" w:themeColor="text1" w:themeTint="F2"/>
        </w:rPr>
        <w:t>36:02</w:t>
      </w:r>
    </w:p>
    <w:p w14:paraId="72D63FF1" w14:textId="77777777" w:rsidR="00A93D55" w:rsidRPr="002D3C87" w:rsidRDefault="00837903">
      <w:pPr>
        <w:spacing w:after="0"/>
        <w:rPr>
          <w:color w:val="0D0D0D" w:themeColor="text1" w:themeTint="F2"/>
        </w:rPr>
      </w:pPr>
      <w:r w:rsidRPr="002D3C87">
        <w:rPr>
          <w:rFonts w:ascii="Arial" w:hAnsi="Arial"/>
          <w:color w:val="0D0D0D" w:themeColor="text1" w:themeTint="F2"/>
        </w:rPr>
        <w:t>Yes, I didn't</w:t>
      </w:r>
      <w:r w:rsidRPr="002D3C87">
        <w:rPr>
          <w:rFonts w:ascii="Arial" w:hAnsi="Arial"/>
          <w:color w:val="0D0D0D" w:themeColor="text1" w:themeTint="F2"/>
        </w:rPr>
        <w:t xml:space="preserve">, I never used to listen to like CNN in that. But now, almost every night before I go to bed I just kind of go online and see the headlines and see if there's anything new. And we watch more. I think we watch more news, where before we'd have it </w:t>
      </w:r>
      <w:proofErr w:type="gramStart"/>
      <w:r w:rsidRPr="002D3C87">
        <w:rPr>
          <w:rFonts w:ascii="Arial" w:hAnsi="Arial"/>
          <w:color w:val="0D0D0D" w:themeColor="text1" w:themeTint="F2"/>
        </w:rPr>
        <w:t>on</w:t>
      </w:r>
      <w:proofErr w:type="gramEnd"/>
      <w:r w:rsidRPr="002D3C87">
        <w:rPr>
          <w:rFonts w:ascii="Arial" w:hAnsi="Arial"/>
          <w:color w:val="0D0D0D" w:themeColor="text1" w:themeTint="F2"/>
        </w:rPr>
        <w:t xml:space="preserve"> but you</w:t>
      </w:r>
      <w:r w:rsidRPr="002D3C87">
        <w:rPr>
          <w:rFonts w:ascii="Arial" w:hAnsi="Arial"/>
          <w:color w:val="0D0D0D" w:themeColor="text1" w:themeTint="F2"/>
        </w:rPr>
        <w:t xml:space="preserve"> really weren't paying attention. Now we have it on and you </w:t>
      </w:r>
      <w:proofErr w:type="gramStart"/>
      <w:r w:rsidRPr="002D3C87">
        <w:rPr>
          <w:rFonts w:ascii="Arial" w:hAnsi="Arial"/>
          <w:color w:val="0D0D0D" w:themeColor="text1" w:themeTint="F2"/>
        </w:rPr>
        <w:t>actually are</w:t>
      </w:r>
      <w:proofErr w:type="gramEnd"/>
      <w:r w:rsidRPr="002D3C87">
        <w:rPr>
          <w:rFonts w:ascii="Arial" w:hAnsi="Arial"/>
          <w:color w:val="0D0D0D" w:themeColor="text1" w:themeTint="F2"/>
        </w:rPr>
        <w:t xml:space="preserve"> listening to it. And then you get mad.</w:t>
      </w:r>
    </w:p>
    <w:p w14:paraId="205FFBF6" w14:textId="77777777" w:rsidR="00A93D55" w:rsidRPr="002D3C87" w:rsidRDefault="00A93D55">
      <w:pPr>
        <w:spacing w:after="0"/>
        <w:rPr>
          <w:color w:val="0D0D0D" w:themeColor="text1" w:themeTint="F2"/>
        </w:rPr>
      </w:pPr>
    </w:p>
    <w:p w14:paraId="1D51C624"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Christine Bethke  </w:t>
      </w:r>
      <w:r w:rsidRPr="002D3C87">
        <w:rPr>
          <w:rFonts w:ascii="Arial" w:hAnsi="Arial"/>
          <w:color w:val="0D0D0D" w:themeColor="text1" w:themeTint="F2"/>
        </w:rPr>
        <w:t>36:32</w:t>
      </w:r>
    </w:p>
    <w:p w14:paraId="652B0846" w14:textId="77777777" w:rsidR="00A93D55" w:rsidRPr="002D3C87" w:rsidRDefault="00837903">
      <w:pPr>
        <w:spacing w:after="0"/>
        <w:rPr>
          <w:color w:val="0D0D0D" w:themeColor="text1" w:themeTint="F2"/>
        </w:rPr>
      </w:pPr>
      <w:r w:rsidRPr="002D3C87">
        <w:rPr>
          <w:rFonts w:ascii="Arial" w:hAnsi="Arial"/>
          <w:color w:val="0D0D0D" w:themeColor="text1" w:themeTint="F2"/>
        </w:rPr>
        <w:t xml:space="preserve">Has that affected </w:t>
      </w:r>
      <w:proofErr w:type="gramStart"/>
      <w:r w:rsidRPr="002D3C87">
        <w:rPr>
          <w:rFonts w:ascii="Arial" w:hAnsi="Arial"/>
          <w:color w:val="0D0D0D" w:themeColor="text1" w:themeTint="F2"/>
        </w:rPr>
        <w:t>you</w:t>
      </w:r>
      <w:proofErr w:type="gramEnd"/>
      <w:r w:rsidRPr="002D3C87">
        <w:rPr>
          <w:rFonts w:ascii="Arial" w:hAnsi="Arial"/>
          <w:color w:val="0D0D0D" w:themeColor="text1" w:themeTint="F2"/>
        </w:rPr>
        <w:t xml:space="preserve"> mental health like, the constant news cycle?</w:t>
      </w:r>
    </w:p>
    <w:p w14:paraId="3EE96449" w14:textId="77777777" w:rsidR="00A93D55" w:rsidRPr="002D3C87" w:rsidRDefault="00A93D55">
      <w:pPr>
        <w:spacing w:after="0"/>
        <w:rPr>
          <w:color w:val="0D0D0D" w:themeColor="text1" w:themeTint="F2"/>
        </w:rPr>
      </w:pPr>
    </w:p>
    <w:p w14:paraId="1AB90BDB"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Charlene Bethke  </w:t>
      </w:r>
      <w:r w:rsidRPr="002D3C87">
        <w:rPr>
          <w:rFonts w:ascii="Arial" w:hAnsi="Arial"/>
          <w:color w:val="0D0D0D" w:themeColor="text1" w:themeTint="F2"/>
        </w:rPr>
        <w:t>36:36</w:t>
      </w:r>
    </w:p>
    <w:p w14:paraId="48088109" w14:textId="77777777" w:rsidR="00A93D55" w:rsidRPr="002D3C87" w:rsidRDefault="00837903">
      <w:pPr>
        <w:spacing w:after="0"/>
        <w:rPr>
          <w:color w:val="0D0D0D" w:themeColor="text1" w:themeTint="F2"/>
        </w:rPr>
      </w:pPr>
      <w:r w:rsidRPr="002D3C87">
        <w:rPr>
          <w:rFonts w:ascii="Arial" w:hAnsi="Arial"/>
          <w:color w:val="0D0D0D" w:themeColor="text1" w:themeTint="F2"/>
        </w:rPr>
        <w:t xml:space="preserve">Yes, the constant there are </w:t>
      </w:r>
      <w:r w:rsidRPr="002D3C87">
        <w:rPr>
          <w:rFonts w:ascii="Arial" w:hAnsi="Arial"/>
          <w:color w:val="0D0D0D" w:themeColor="text1" w:themeTint="F2"/>
        </w:rPr>
        <w:t>times when it's like, every leading story does not have to be the same thing. Every day, you don't have to tell us how many people have been vaccinated in Wisconsin, when it's only changing by 100,000, whatever. We can have a day where we don't have to hav</w:t>
      </w:r>
      <w:r w:rsidRPr="002D3C87">
        <w:rPr>
          <w:rFonts w:ascii="Arial" w:hAnsi="Arial"/>
          <w:color w:val="0D0D0D" w:themeColor="text1" w:themeTint="F2"/>
        </w:rPr>
        <w:t>e that as the lead in story. So yes, it is there are times and there were times when it was right around the election right after the election, and the virus was out of control. I was having very difficult time sleeping.</w:t>
      </w:r>
    </w:p>
    <w:p w14:paraId="094B241E" w14:textId="77777777" w:rsidR="00A93D55" w:rsidRPr="002D3C87" w:rsidRDefault="00A93D55">
      <w:pPr>
        <w:spacing w:after="0"/>
        <w:rPr>
          <w:color w:val="0D0D0D" w:themeColor="text1" w:themeTint="F2"/>
        </w:rPr>
      </w:pPr>
    </w:p>
    <w:p w14:paraId="22B55151"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Christine Bethke  </w:t>
      </w:r>
      <w:r w:rsidRPr="002D3C87">
        <w:rPr>
          <w:rFonts w:ascii="Arial" w:hAnsi="Arial"/>
          <w:color w:val="0D0D0D" w:themeColor="text1" w:themeTint="F2"/>
        </w:rPr>
        <w:t>37:18</w:t>
      </w:r>
    </w:p>
    <w:p w14:paraId="20FD4FAB" w14:textId="77777777" w:rsidR="00A93D55" w:rsidRPr="002D3C87" w:rsidRDefault="00837903">
      <w:pPr>
        <w:spacing w:after="0"/>
        <w:rPr>
          <w:color w:val="0D0D0D" w:themeColor="text1" w:themeTint="F2"/>
        </w:rPr>
      </w:pPr>
      <w:r w:rsidRPr="002D3C87">
        <w:rPr>
          <w:rFonts w:ascii="Arial" w:hAnsi="Arial"/>
          <w:color w:val="0D0D0D" w:themeColor="text1" w:themeTint="F2"/>
        </w:rPr>
        <w:t>Um, in that sense, are there important issues that you think the media isn't covering or should be covering more?</w:t>
      </w:r>
    </w:p>
    <w:p w14:paraId="30E61249" w14:textId="77777777" w:rsidR="00A93D55" w:rsidRPr="002D3C87" w:rsidRDefault="00A93D55">
      <w:pPr>
        <w:spacing w:after="0"/>
        <w:rPr>
          <w:color w:val="0D0D0D" w:themeColor="text1" w:themeTint="F2"/>
        </w:rPr>
      </w:pPr>
    </w:p>
    <w:p w14:paraId="05585915"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Charlene Bethke  </w:t>
      </w:r>
      <w:r w:rsidRPr="002D3C87">
        <w:rPr>
          <w:rFonts w:ascii="Arial" w:hAnsi="Arial"/>
          <w:color w:val="0D0D0D" w:themeColor="text1" w:themeTint="F2"/>
        </w:rPr>
        <w:t>37:35</w:t>
      </w:r>
    </w:p>
    <w:p w14:paraId="295E36F3" w14:textId="77777777" w:rsidR="00A93D55" w:rsidRPr="002D3C87" w:rsidRDefault="00837903">
      <w:pPr>
        <w:spacing w:after="0"/>
        <w:rPr>
          <w:color w:val="0D0D0D" w:themeColor="text1" w:themeTint="F2"/>
        </w:rPr>
      </w:pPr>
      <w:r w:rsidRPr="002D3C87">
        <w:rPr>
          <w:rFonts w:ascii="Arial" w:hAnsi="Arial"/>
          <w:color w:val="0D0D0D" w:themeColor="text1" w:themeTint="F2"/>
        </w:rPr>
        <w:t xml:space="preserve">I don't, mean, they cover the virus all the time. Sometimes I think they may. I don't say </w:t>
      </w:r>
      <w:r w:rsidRPr="002D3C87">
        <w:rPr>
          <w:rFonts w:ascii="Arial" w:hAnsi="Arial"/>
          <w:color w:val="0D0D0D" w:themeColor="text1" w:themeTint="F2"/>
        </w:rPr>
        <w:t xml:space="preserve">overdo it, but they stress more things that are </w:t>
      </w:r>
      <w:proofErr w:type="spellStart"/>
      <w:r w:rsidRPr="002D3C87">
        <w:rPr>
          <w:rFonts w:ascii="Arial" w:hAnsi="Arial"/>
          <w:color w:val="0D0D0D" w:themeColor="text1" w:themeTint="F2"/>
        </w:rPr>
        <w:t>are</w:t>
      </w:r>
      <w:proofErr w:type="spellEnd"/>
      <w:r w:rsidRPr="002D3C87">
        <w:rPr>
          <w:rFonts w:ascii="Arial" w:hAnsi="Arial"/>
          <w:color w:val="0D0D0D" w:themeColor="text1" w:themeTint="F2"/>
        </w:rPr>
        <w:t xml:space="preserve"> going to I know they're trying to get people vaccinated, and they're trying to get people to realize this is important. But sometimes I think they go overboard. And that makes people think this is they're</w:t>
      </w:r>
      <w:r w:rsidRPr="002D3C87">
        <w:rPr>
          <w:rFonts w:ascii="Arial" w:hAnsi="Arial"/>
          <w:color w:val="0D0D0D" w:themeColor="text1" w:themeTint="F2"/>
        </w:rPr>
        <w:t xml:space="preserve"> just saying these things. It's not real, because they go over and over it too much.</w:t>
      </w:r>
    </w:p>
    <w:p w14:paraId="1E6EC439" w14:textId="77777777" w:rsidR="00A93D55" w:rsidRPr="002D3C87" w:rsidRDefault="00A93D55">
      <w:pPr>
        <w:spacing w:after="0"/>
        <w:rPr>
          <w:color w:val="0D0D0D" w:themeColor="text1" w:themeTint="F2"/>
        </w:rPr>
      </w:pPr>
    </w:p>
    <w:p w14:paraId="1A6A7E2D"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Christine Bethke  </w:t>
      </w:r>
      <w:r w:rsidRPr="002D3C87">
        <w:rPr>
          <w:rFonts w:ascii="Arial" w:hAnsi="Arial"/>
          <w:color w:val="0D0D0D" w:themeColor="text1" w:themeTint="F2"/>
        </w:rPr>
        <w:t>38:16</w:t>
      </w:r>
    </w:p>
    <w:p w14:paraId="0277320F" w14:textId="77777777" w:rsidR="00A93D55" w:rsidRPr="002D3C87" w:rsidRDefault="00837903">
      <w:pPr>
        <w:spacing w:after="0"/>
        <w:rPr>
          <w:color w:val="0D0D0D" w:themeColor="text1" w:themeTint="F2"/>
        </w:rPr>
      </w:pPr>
      <w:r w:rsidRPr="002D3C87">
        <w:rPr>
          <w:rFonts w:ascii="Arial" w:hAnsi="Arial"/>
          <w:color w:val="0D0D0D" w:themeColor="text1" w:themeTint="F2"/>
        </w:rPr>
        <w:t>Are there any different things you wish they would cover? Any different ideas?</w:t>
      </w:r>
    </w:p>
    <w:p w14:paraId="31C81549" w14:textId="77777777" w:rsidR="00A93D55" w:rsidRPr="002D3C87" w:rsidRDefault="00A93D55">
      <w:pPr>
        <w:spacing w:after="0"/>
        <w:rPr>
          <w:color w:val="0D0D0D" w:themeColor="text1" w:themeTint="F2"/>
        </w:rPr>
      </w:pPr>
    </w:p>
    <w:p w14:paraId="63E54EF6"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Charlene Bethke  </w:t>
      </w:r>
      <w:r w:rsidRPr="002D3C87">
        <w:rPr>
          <w:rFonts w:ascii="Arial" w:hAnsi="Arial"/>
          <w:color w:val="0D0D0D" w:themeColor="text1" w:themeTint="F2"/>
        </w:rPr>
        <w:t>38:26</w:t>
      </w:r>
    </w:p>
    <w:p w14:paraId="6F13221C" w14:textId="77777777" w:rsidR="00A93D55" w:rsidRPr="002D3C87" w:rsidRDefault="00837903">
      <w:pPr>
        <w:spacing w:after="0"/>
        <w:rPr>
          <w:color w:val="0D0D0D" w:themeColor="text1" w:themeTint="F2"/>
        </w:rPr>
      </w:pPr>
      <w:r w:rsidRPr="002D3C87">
        <w:rPr>
          <w:rFonts w:ascii="Arial" w:hAnsi="Arial"/>
          <w:color w:val="0D0D0D" w:themeColor="text1" w:themeTint="F2"/>
        </w:rPr>
        <w:t>I don't know. I mean, on the virus, it's li</w:t>
      </w:r>
      <w:r w:rsidRPr="002D3C87">
        <w:rPr>
          <w:rFonts w:ascii="Arial" w:hAnsi="Arial"/>
          <w:color w:val="0D0D0D" w:themeColor="text1" w:themeTint="F2"/>
        </w:rPr>
        <w:t xml:space="preserve">ke they cover I mean, they cover when people are out, they cover the vaccine, they cover the know maybe things that you could do a little bit more showing people. You don't have to be in this big group. But if you went and did this, or you could do things </w:t>
      </w:r>
      <w:r w:rsidRPr="002D3C87">
        <w:rPr>
          <w:rFonts w:ascii="Arial" w:hAnsi="Arial"/>
          <w:color w:val="0D0D0D" w:themeColor="text1" w:themeTint="F2"/>
        </w:rPr>
        <w:t>safely, instead of just saying you can do things safely, that probably would mean that maybe it would be helpful.</w:t>
      </w:r>
    </w:p>
    <w:p w14:paraId="4C1077D8" w14:textId="77777777" w:rsidR="00A93D55" w:rsidRPr="002D3C87" w:rsidRDefault="00A93D55">
      <w:pPr>
        <w:spacing w:after="0"/>
        <w:rPr>
          <w:color w:val="0D0D0D" w:themeColor="text1" w:themeTint="F2"/>
        </w:rPr>
      </w:pPr>
    </w:p>
    <w:p w14:paraId="2ED2740F"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Christine Bethke  </w:t>
      </w:r>
      <w:r w:rsidRPr="002D3C87">
        <w:rPr>
          <w:rFonts w:ascii="Arial" w:hAnsi="Arial"/>
          <w:color w:val="0D0D0D" w:themeColor="text1" w:themeTint="F2"/>
        </w:rPr>
        <w:t>39:03</w:t>
      </w:r>
    </w:p>
    <w:p w14:paraId="5ABB2E14" w14:textId="77777777" w:rsidR="00A93D55" w:rsidRPr="002D3C87" w:rsidRDefault="00837903">
      <w:pPr>
        <w:spacing w:after="0"/>
        <w:rPr>
          <w:color w:val="0D0D0D" w:themeColor="text1" w:themeTint="F2"/>
        </w:rPr>
      </w:pPr>
      <w:r w:rsidRPr="002D3C87">
        <w:rPr>
          <w:rFonts w:ascii="Arial" w:hAnsi="Arial"/>
          <w:color w:val="0D0D0D" w:themeColor="text1" w:themeTint="F2"/>
        </w:rPr>
        <w:lastRenderedPageBreak/>
        <w:t>Are there any things not related to the virus you wish they would cover more? Maybe things not relate to the virus at</w:t>
      </w:r>
      <w:r w:rsidRPr="002D3C87">
        <w:rPr>
          <w:rFonts w:ascii="Arial" w:hAnsi="Arial"/>
          <w:color w:val="0D0D0D" w:themeColor="text1" w:themeTint="F2"/>
        </w:rPr>
        <w:t xml:space="preserve"> all? </w:t>
      </w:r>
    </w:p>
    <w:p w14:paraId="59E38BCE" w14:textId="77777777" w:rsidR="00A93D55" w:rsidRPr="002D3C87" w:rsidRDefault="00A93D55">
      <w:pPr>
        <w:spacing w:after="0"/>
        <w:rPr>
          <w:color w:val="0D0D0D" w:themeColor="text1" w:themeTint="F2"/>
        </w:rPr>
      </w:pPr>
    </w:p>
    <w:p w14:paraId="0977562D"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Charlene Bethke  </w:t>
      </w:r>
      <w:r w:rsidRPr="002D3C87">
        <w:rPr>
          <w:rFonts w:ascii="Arial" w:hAnsi="Arial"/>
          <w:color w:val="0D0D0D" w:themeColor="text1" w:themeTint="F2"/>
        </w:rPr>
        <w:t>39:17</w:t>
      </w:r>
    </w:p>
    <w:p w14:paraId="4231A4E2" w14:textId="77777777" w:rsidR="00A93D55" w:rsidRPr="002D3C87" w:rsidRDefault="00837903">
      <w:pPr>
        <w:spacing w:after="0"/>
        <w:rPr>
          <w:color w:val="0D0D0D" w:themeColor="text1" w:themeTint="F2"/>
        </w:rPr>
      </w:pPr>
      <w:r w:rsidRPr="002D3C87">
        <w:rPr>
          <w:rFonts w:ascii="Arial" w:hAnsi="Arial"/>
          <w:color w:val="0D0D0D" w:themeColor="text1" w:themeTint="F2"/>
        </w:rPr>
        <w:t xml:space="preserve">Maybe some good things happening in the world. I don't know if there are any. But maybe that would be that would be nice to sometimes hear good news, not just everything about the war and the President and the </w:t>
      </w:r>
      <w:proofErr w:type="spellStart"/>
      <w:proofErr w:type="gramStart"/>
      <w:r w:rsidRPr="002D3C87">
        <w:rPr>
          <w:rFonts w:ascii="Arial" w:hAnsi="Arial"/>
          <w:color w:val="0D0D0D" w:themeColor="text1" w:themeTint="F2"/>
        </w:rPr>
        <w:t>ex president</w:t>
      </w:r>
      <w:proofErr w:type="spellEnd"/>
      <w:proofErr w:type="gramEnd"/>
      <w:r w:rsidRPr="002D3C87">
        <w:rPr>
          <w:rFonts w:ascii="Arial" w:hAnsi="Arial"/>
          <w:color w:val="0D0D0D" w:themeColor="text1" w:themeTint="F2"/>
        </w:rPr>
        <w:t>. A</w:t>
      </w:r>
      <w:r w:rsidRPr="002D3C87">
        <w:rPr>
          <w:rFonts w:ascii="Arial" w:hAnsi="Arial"/>
          <w:color w:val="0D0D0D" w:themeColor="text1" w:themeTint="F2"/>
        </w:rPr>
        <w:t xml:space="preserve">nd the, I mean, that's basically what's covered the president, the </w:t>
      </w:r>
      <w:proofErr w:type="spellStart"/>
      <w:proofErr w:type="gramStart"/>
      <w:r w:rsidRPr="002D3C87">
        <w:rPr>
          <w:rFonts w:ascii="Arial" w:hAnsi="Arial"/>
          <w:color w:val="0D0D0D" w:themeColor="text1" w:themeTint="F2"/>
        </w:rPr>
        <w:t>ex president</w:t>
      </w:r>
      <w:proofErr w:type="spellEnd"/>
      <w:proofErr w:type="gramEnd"/>
      <w:r w:rsidRPr="002D3C87">
        <w:rPr>
          <w:rFonts w:ascii="Arial" w:hAnsi="Arial"/>
          <w:color w:val="0D0D0D" w:themeColor="text1" w:themeTint="F2"/>
        </w:rPr>
        <w:t>, the virus, maybe we could have some fun things.</w:t>
      </w:r>
    </w:p>
    <w:p w14:paraId="058F5636" w14:textId="77777777" w:rsidR="00A93D55" w:rsidRPr="002D3C87" w:rsidRDefault="00A93D55">
      <w:pPr>
        <w:spacing w:after="0"/>
        <w:rPr>
          <w:color w:val="0D0D0D" w:themeColor="text1" w:themeTint="F2"/>
        </w:rPr>
      </w:pPr>
    </w:p>
    <w:p w14:paraId="66EAFC81"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Christine Bethke  </w:t>
      </w:r>
      <w:r w:rsidRPr="002D3C87">
        <w:rPr>
          <w:rFonts w:ascii="Arial" w:hAnsi="Arial"/>
          <w:color w:val="0D0D0D" w:themeColor="text1" w:themeTint="F2"/>
        </w:rPr>
        <w:t>39:47</w:t>
      </w:r>
    </w:p>
    <w:p w14:paraId="5FE5C51E" w14:textId="77777777" w:rsidR="00A93D55" w:rsidRPr="002D3C87" w:rsidRDefault="00837903">
      <w:pPr>
        <w:spacing w:after="0"/>
        <w:rPr>
          <w:color w:val="0D0D0D" w:themeColor="text1" w:themeTint="F2"/>
        </w:rPr>
      </w:pPr>
      <w:r w:rsidRPr="002D3C87">
        <w:rPr>
          <w:rFonts w:ascii="Arial" w:hAnsi="Arial"/>
          <w:color w:val="0D0D0D" w:themeColor="text1" w:themeTint="F2"/>
        </w:rPr>
        <w:t>I think that would be nice. So as things are getting better in vaccines and the virus, what does a pos</w:t>
      </w:r>
      <w:r w:rsidRPr="002D3C87">
        <w:rPr>
          <w:rFonts w:ascii="Arial" w:hAnsi="Arial"/>
          <w:color w:val="0D0D0D" w:themeColor="text1" w:themeTint="F2"/>
        </w:rPr>
        <w:t>t pandemic world look like for you?</w:t>
      </w:r>
    </w:p>
    <w:p w14:paraId="0CC7EB17" w14:textId="77777777" w:rsidR="00A93D55" w:rsidRPr="002D3C87" w:rsidRDefault="00A93D55">
      <w:pPr>
        <w:spacing w:after="0"/>
        <w:rPr>
          <w:color w:val="0D0D0D" w:themeColor="text1" w:themeTint="F2"/>
        </w:rPr>
      </w:pPr>
    </w:p>
    <w:p w14:paraId="6C928700"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Charlene Bethke  </w:t>
      </w:r>
      <w:r w:rsidRPr="002D3C87">
        <w:rPr>
          <w:rFonts w:ascii="Arial" w:hAnsi="Arial"/>
          <w:color w:val="0D0D0D" w:themeColor="text1" w:themeTint="F2"/>
        </w:rPr>
        <w:t>40:03</w:t>
      </w:r>
    </w:p>
    <w:p w14:paraId="4C520D4D" w14:textId="77777777" w:rsidR="00A93D55" w:rsidRPr="002D3C87" w:rsidRDefault="00837903">
      <w:pPr>
        <w:spacing w:after="0"/>
        <w:rPr>
          <w:color w:val="0D0D0D" w:themeColor="text1" w:themeTint="F2"/>
        </w:rPr>
      </w:pPr>
      <w:r w:rsidRPr="002D3C87">
        <w:rPr>
          <w:rFonts w:ascii="Arial" w:hAnsi="Arial"/>
          <w:color w:val="0D0D0D" w:themeColor="text1" w:themeTint="F2"/>
        </w:rPr>
        <w:t>hopefully going on a trip. And we're hoping by the end of the summer, we'll be able to take a road trip, not a long one, but at least somewhere where we can still distance not be crowded or anythi</w:t>
      </w:r>
      <w:r w:rsidRPr="002D3C87">
        <w:rPr>
          <w:rFonts w:ascii="Arial" w:hAnsi="Arial"/>
          <w:color w:val="0D0D0D" w:themeColor="text1" w:themeTint="F2"/>
        </w:rPr>
        <w:t xml:space="preserve">ng but at least get out and go out for breakfast. That's a big one </w:t>
      </w:r>
      <w:proofErr w:type="gramStart"/>
      <w:r w:rsidRPr="002D3C87">
        <w:rPr>
          <w:rFonts w:ascii="Arial" w:hAnsi="Arial"/>
          <w:color w:val="0D0D0D" w:themeColor="text1" w:themeTint="F2"/>
        </w:rPr>
        <w:t>go</w:t>
      </w:r>
      <w:proofErr w:type="gramEnd"/>
      <w:r w:rsidRPr="002D3C87">
        <w:rPr>
          <w:rFonts w:ascii="Arial" w:hAnsi="Arial"/>
          <w:color w:val="0D0D0D" w:themeColor="text1" w:themeTint="F2"/>
        </w:rPr>
        <w:t xml:space="preserve"> out for breakfast. And come and see BMB [</w:t>
      </w:r>
      <w:proofErr w:type="spellStart"/>
      <w:r w:rsidRPr="002D3C87">
        <w:rPr>
          <w:rFonts w:ascii="Arial" w:hAnsi="Arial"/>
          <w:color w:val="0D0D0D" w:themeColor="text1" w:themeTint="F2"/>
        </w:rPr>
        <w:t>Blugold</w:t>
      </w:r>
      <w:proofErr w:type="spellEnd"/>
      <w:r w:rsidRPr="002D3C87">
        <w:rPr>
          <w:rFonts w:ascii="Arial" w:hAnsi="Arial"/>
          <w:color w:val="0D0D0D" w:themeColor="text1" w:themeTint="F2"/>
        </w:rPr>
        <w:t xml:space="preserve"> Marching Band]. We missed, we toast, so missed coming up and watching the band and have going to football games. And just everything with</w:t>
      </w:r>
      <w:r w:rsidRPr="002D3C87">
        <w:rPr>
          <w:rFonts w:ascii="Arial" w:hAnsi="Arial"/>
          <w:color w:val="0D0D0D" w:themeColor="text1" w:themeTint="F2"/>
        </w:rPr>
        <w:t xml:space="preserve"> that. I mean, we were looking so forward to tell that like, all the BMB members, I'm sure, that is a big thing. Because we were so involved in high school, and then we started or </w:t>
      </w:r>
      <w:proofErr w:type="spellStart"/>
      <w:r w:rsidRPr="002D3C87">
        <w:rPr>
          <w:rFonts w:ascii="Arial" w:hAnsi="Arial"/>
          <w:color w:val="0D0D0D" w:themeColor="text1" w:themeTint="F2"/>
        </w:rPr>
        <w:t>fres</w:t>
      </w:r>
      <w:proofErr w:type="spellEnd"/>
      <w:r w:rsidRPr="002D3C87">
        <w:rPr>
          <w:rFonts w:ascii="Arial" w:hAnsi="Arial"/>
          <w:color w:val="0D0D0D" w:themeColor="text1" w:themeTint="F2"/>
        </w:rPr>
        <w:t>-, as your freshman going and seeing the things and we had plans to do i</w:t>
      </w:r>
      <w:r w:rsidRPr="002D3C87">
        <w:rPr>
          <w:rFonts w:ascii="Arial" w:hAnsi="Arial"/>
          <w:color w:val="0D0D0D" w:themeColor="text1" w:themeTint="F2"/>
        </w:rPr>
        <w:t xml:space="preserve">t. And then that's </w:t>
      </w:r>
      <w:proofErr w:type="gramStart"/>
      <w:r w:rsidRPr="002D3C87">
        <w:rPr>
          <w:rFonts w:ascii="Arial" w:hAnsi="Arial"/>
          <w:color w:val="0D0D0D" w:themeColor="text1" w:themeTint="F2"/>
        </w:rPr>
        <w:t>all of a sudden</w:t>
      </w:r>
      <w:proofErr w:type="gramEnd"/>
      <w:r w:rsidRPr="002D3C87">
        <w:rPr>
          <w:rFonts w:ascii="Arial" w:hAnsi="Arial"/>
          <w:color w:val="0D0D0D" w:themeColor="text1" w:themeTint="F2"/>
        </w:rPr>
        <w:t xml:space="preserve"> just cutting off. It's not even that gradual thing was just totally cut off. That we're really looking forward to.</w:t>
      </w:r>
    </w:p>
    <w:p w14:paraId="02D51805" w14:textId="77777777" w:rsidR="00A93D55" w:rsidRPr="002D3C87" w:rsidRDefault="00A93D55">
      <w:pPr>
        <w:spacing w:after="0"/>
        <w:rPr>
          <w:color w:val="0D0D0D" w:themeColor="text1" w:themeTint="F2"/>
        </w:rPr>
      </w:pPr>
    </w:p>
    <w:p w14:paraId="44073183"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Christine Bethke  </w:t>
      </w:r>
      <w:r w:rsidRPr="002D3C87">
        <w:rPr>
          <w:rFonts w:ascii="Arial" w:hAnsi="Arial"/>
          <w:color w:val="0D0D0D" w:themeColor="text1" w:themeTint="F2"/>
        </w:rPr>
        <w:t>41:22</w:t>
      </w:r>
    </w:p>
    <w:p w14:paraId="6303432F" w14:textId="77777777" w:rsidR="00A93D55" w:rsidRPr="002D3C87" w:rsidRDefault="00837903">
      <w:pPr>
        <w:spacing w:after="0"/>
        <w:rPr>
          <w:color w:val="0D0D0D" w:themeColor="text1" w:themeTint="F2"/>
        </w:rPr>
      </w:pPr>
      <w:proofErr w:type="gramStart"/>
      <w:r w:rsidRPr="002D3C87">
        <w:rPr>
          <w:rFonts w:ascii="Arial" w:hAnsi="Arial"/>
          <w:color w:val="0D0D0D" w:themeColor="text1" w:themeTint="F2"/>
        </w:rPr>
        <w:t>So</w:t>
      </w:r>
      <w:proofErr w:type="gramEnd"/>
      <w:r w:rsidRPr="002D3C87">
        <w:rPr>
          <w:rFonts w:ascii="Arial" w:hAnsi="Arial"/>
          <w:color w:val="0D0D0D" w:themeColor="text1" w:themeTint="F2"/>
        </w:rPr>
        <w:t xml:space="preserve"> knowing what you know now, what do you think that governments or communities o</w:t>
      </w:r>
      <w:r w:rsidRPr="002D3C87">
        <w:rPr>
          <w:rFonts w:ascii="Arial" w:hAnsi="Arial"/>
          <w:color w:val="0D0D0D" w:themeColor="text1" w:themeTint="F2"/>
        </w:rPr>
        <w:t>r individuals should keep in mind for the future?</w:t>
      </w:r>
    </w:p>
    <w:p w14:paraId="0F3555B1" w14:textId="77777777" w:rsidR="00A93D55" w:rsidRPr="002D3C87" w:rsidRDefault="00A93D55">
      <w:pPr>
        <w:spacing w:after="0"/>
        <w:rPr>
          <w:color w:val="0D0D0D" w:themeColor="text1" w:themeTint="F2"/>
        </w:rPr>
      </w:pPr>
    </w:p>
    <w:p w14:paraId="0C252532"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Charlene Bethke  </w:t>
      </w:r>
      <w:r w:rsidRPr="002D3C87">
        <w:rPr>
          <w:rFonts w:ascii="Arial" w:hAnsi="Arial"/>
          <w:color w:val="0D0D0D" w:themeColor="text1" w:themeTint="F2"/>
        </w:rPr>
        <w:t>41:34</w:t>
      </w:r>
    </w:p>
    <w:p w14:paraId="0810A3FE" w14:textId="77777777" w:rsidR="00A93D55" w:rsidRPr="002D3C87" w:rsidRDefault="00837903">
      <w:pPr>
        <w:spacing w:after="0"/>
        <w:rPr>
          <w:color w:val="0D0D0D" w:themeColor="text1" w:themeTint="F2"/>
        </w:rPr>
      </w:pPr>
      <w:r w:rsidRPr="002D3C87">
        <w:rPr>
          <w:rFonts w:ascii="Arial" w:hAnsi="Arial"/>
          <w:color w:val="0D0D0D" w:themeColor="text1" w:themeTint="F2"/>
        </w:rPr>
        <w:t xml:space="preserve">Um, believe that these things are real, </w:t>
      </w:r>
      <w:proofErr w:type="gramStart"/>
      <w:r w:rsidRPr="002D3C87">
        <w:rPr>
          <w:rFonts w:ascii="Arial" w:hAnsi="Arial"/>
          <w:color w:val="0D0D0D" w:themeColor="text1" w:themeTint="F2"/>
        </w:rPr>
        <w:t>take action</w:t>
      </w:r>
      <w:proofErr w:type="gramEnd"/>
      <w:r w:rsidRPr="002D3C87">
        <w:rPr>
          <w:rFonts w:ascii="Arial" w:hAnsi="Arial"/>
          <w:color w:val="0D0D0D" w:themeColor="text1" w:themeTint="F2"/>
        </w:rPr>
        <w:t xml:space="preserve"> immediately. Don't pretend it's nothing and it doesn't really concern anybody. And lie about things, come out and be honest and </w:t>
      </w:r>
      <w:r w:rsidRPr="002D3C87">
        <w:rPr>
          <w:rFonts w:ascii="Arial" w:hAnsi="Arial"/>
          <w:color w:val="0D0D0D" w:themeColor="text1" w:themeTint="F2"/>
        </w:rPr>
        <w:t>tell everybody. And maybe it won't get so political.</w:t>
      </w:r>
    </w:p>
    <w:p w14:paraId="016FFCED" w14:textId="77777777" w:rsidR="00A93D55" w:rsidRPr="002D3C87" w:rsidRDefault="00A93D55">
      <w:pPr>
        <w:spacing w:after="0"/>
        <w:rPr>
          <w:color w:val="0D0D0D" w:themeColor="text1" w:themeTint="F2"/>
        </w:rPr>
      </w:pPr>
    </w:p>
    <w:p w14:paraId="4046C5AC"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Christine Bethke  </w:t>
      </w:r>
      <w:r w:rsidRPr="002D3C87">
        <w:rPr>
          <w:rFonts w:ascii="Arial" w:hAnsi="Arial"/>
          <w:color w:val="0D0D0D" w:themeColor="text1" w:themeTint="F2"/>
        </w:rPr>
        <w:t>41:58</w:t>
      </w:r>
    </w:p>
    <w:p w14:paraId="761A2C74" w14:textId="77777777" w:rsidR="00A93D55" w:rsidRPr="002D3C87" w:rsidRDefault="00837903">
      <w:pPr>
        <w:spacing w:after="0"/>
        <w:rPr>
          <w:color w:val="0D0D0D" w:themeColor="text1" w:themeTint="F2"/>
        </w:rPr>
      </w:pPr>
      <w:r w:rsidRPr="002D3C87">
        <w:rPr>
          <w:rFonts w:ascii="Arial" w:hAnsi="Arial"/>
          <w:color w:val="0D0D0D" w:themeColor="text1" w:themeTint="F2"/>
        </w:rPr>
        <w:t>Is there something that you think individuals should keep in mind as single people?</w:t>
      </w:r>
    </w:p>
    <w:p w14:paraId="652842B1" w14:textId="77777777" w:rsidR="00A93D55" w:rsidRPr="002D3C87" w:rsidRDefault="00A93D55">
      <w:pPr>
        <w:spacing w:after="0"/>
        <w:rPr>
          <w:color w:val="0D0D0D" w:themeColor="text1" w:themeTint="F2"/>
        </w:rPr>
      </w:pPr>
    </w:p>
    <w:p w14:paraId="54937783"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Charlene Bethke  </w:t>
      </w:r>
      <w:r w:rsidRPr="002D3C87">
        <w:rPr>
          <w:rFonts w:ascii="Arial" w:hAnsi="Arial"/>
          <w:color w:val="0D0D0D" w:themeColor="text1" w:themeTint="F2"/>
        </w:rPr>
        <w:t>42:05</w:t>
      </w:r>
    </w:p>
    <w:p w14:paraId="385CB60E" w14:textId="77777777" w:rsidR="00A93D55" w:rsidRPr="002D3C87" w:rsidRDefault="00837903">
      <w:pPr>
        <w:spacing w:after="0"/>
        <w:rPr>
          <w:color w:val="0D0D0D" w:themeColor="text1" w:themeTint="F2"/>
        </w:rPr>
      </w:pPr>
      <w:r w:rsidRPr="002D3C87">
        <w:rPr>
          <w:rFonts w:ascii="Arial" w:hAnsi="Arial"/>
          <w:color w:val="0D0D0D" w:themeColor="text1" w:themeTint="F2"/>
        </w:rPr>
        <w:t>That they're just trying to protect you and trying to keep everybody s</w:t>
      </w:r>
      <w:r w:rsidRPr="002D3C87">
        <w:rPr>
          <w:rFonts w:ascii="Arial" w:hAnsi="Arial"/>
          <w:color w:val="0D0D0D" w:themeColor="text1" w:themeTint="F2"/>
        </w:rPr>
        <w:t xml:space="preserve">afe. I mean, I just don't get why you </w:t>
      </w:r>
      <w:proofErr w:type="gramStart"/>
      <w:r w:rsidRPr="002D3C87">
        <w:rPr>
          <w:rFonts w:ascii="Arial" w:hAnsi="Arial"/>
          <w:color w:val="0D0D0D" w:themeColor="text1" w:themeTint="F2"/>
        </w:rPr>
        <w:t>have to</w:t>
      </w:r>
      <w:proofErr w:type="gramEnd"/>
      <w:r w:rsidRPr="002D3C87">
        <w:rPr>
          <w:rFonts w:ascii="Arial" w:hAnsi="Arial"/>
          <w:color w:val="0D0D0D" w:themeColor="text1" w:themeTint="F2"/>
        </w:rPr>
        <w:t>. I don't understand why people. I mean, I understand people want to go out and they want to see people and they want to, but it's almost over just a couple, not that much longer get your vaccine, and it'll be e</w:t>
      </w:r>
      <w:r w:rsidRPr="002D3C87">
        <w:rPr>
          <w:rFonts w:ascii="Arial" w:hAnsi="Arial"/>
          <w:color w:val="0D0D0D" w:themeColor="text1" w:themeTint="F2"/>
        </w:rPr>
        <w:t>ven sooner.</w:t>
      </w:r>
    </w:p>
    <w:p w14:paraId="57C10C47" w14:textId="77777777" w:rsidR="00A93D55" w:rsidRPr="002D3C87" w:rsidRDefault="00A93D55">
      <w:pPr>
        <w:spacing w:after="0"/>
        <w:rPr>
          <w:color w:val="0D0D0D" w:themeColor="text1" w:themeTint="F2"/>
        </w:rPr>
      </w:pPr>
    </w:p>
    <w:p w14:paraId="2400EDCA"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Christine Bethke  </w:t>
      </w:r>
      <w:r w:rsidRPr="002D3C87">
        <w:rPr>
          <w:rFonts w:ascii="Arial" w:hAnsi="Arial"/>
          <w:color w:val="0D0D0D" w:themeColor="text1" w:themeTint="F2"/>
        </w:rPr>
        <w:t>42:35</w:t>
      </w:r>
    </w:p>
    <w:p w14:paraId="52AF2ABC" w14:textId="77777777" w:rsidR="00A93D55" w:rsidRPr="002D3C87" w:rsidRDefault="00837903">
      <w:pPr>
        <w:spacing w:after="0"/>
        <w:rPr>
          <w:color w:val="0D0D0D" w:themeColor="text1" w:themeTint="F2"/>
        </w:rPr>
      </w:pPr>
      <w:proofErr w:type="gramStart"/>
      <w:r w:rsidRPr="002D3C87">
        <w:rPr>
          <w:rFonts w:ascii="Arial" w:hAnsi="Arial"/>
          <w:color w:val="0D0D0D" w:themeColor="text1" w:themeTint="F2"/>
        </w:rPr>
        <w:t>So</w:t>
      </w:r>
      <w:proofErr w:type="gramEnd"/>
      <w:r w:rsidRPr="002D3C87">
        <w:rPr>
          <w:rFonts w:ascii="Arial" w:hAnsi="Arial"/>
          <w:color w:val="0D0D0D" w:themeColor="text1" w:themeTint="F2"/>
        </w:rPr>
        <w:t xml:space="preserve"> do you have positive hopes for the near future?</w:t>
      </w:r>
    </w:p>
    <w:p w14:paraId="25074BA9" w14:textId="77777777" w:rsidR="00A93D55" w:rsidRPr="002D3C87" w:rsidRDefault="00A93D55">
      <w:pPr>
        <w:spacing w:after="0"/>
        <w:rPr>
          <w:color w:val="0D0D0D" w:themeColor="text1" w:themeTint="F2"/>
        </w:rPr>
      </w:pPr>
    </w:p>
    <w:p w14:paraId="23EE524F"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Charlene Bethke  </w:t>
      </w:r>
      <w:r w:rsidRPr="002D3C87">
        <w:rPr>
          <w:rFonts w:ascii="Arial" w:hAnsi="Arial"/>
          <w:color w:val="0D0D0D" w:themeColor="text1" w:themeTint="F2"/>
        </w:rPr>
        <w:t>42:39</w:t>
      </w:r>
    </w:p>
    <w:p w14:paraId="08D87838" w14:textId="77777777" w:rsidR="00A93D55" w:rsidRPr="002D3C87" w:rsidRDefault="00837903">
      <w:pPr>
        <w:spacing w:after="0"/>
        <w:rPr>
          <w:color w:val="0D0D0D" w:themeColor="text1" w:themeTint="F2"/>
        </w:rPr>
      </w:pPr>
      <w:r w:rsidRPr="002D3C87">
        <w:rPr>
          <w:rFonts w:ascii="Arial" w:hAnsi="Arial"/>
          <w:color w:val="0D0D0D" w:themeColor="text1" w:themeTint="F2"/>
        </w:rPr>
        <w:t xml:space="preserve">Yes, you </w:t>
      </w:r>
      <w:proofErr w:type="gramStart"/>
      <w:r w:rsidRPr="002D3C87">
        <w:rPr>
          <w:rFonts w:ascii="Arial" w:hAnsi="Arial"/>
          <w:color w:val="0D0D0D" w:themeColor="text1" w:themeTint="F2"/>
        </w:rPr>
        <w:t>have to</w:t>
      </w:r>
      <w:proofErr w:type="gramEnd"/>
      <w:r w:rsidRPr="002D3C87">
        <w:rPr>
          <w:rFonts w:ascii="Arial" w:hAnsi="Arial"/>
          <w:color w:val="0D0D0D" w:themeColor="text1" w:themeTint="F2"/>
        </w:rPr>
        <w:t xml:space="preserve">, you have to see that it's going to, a few months ago, I was not. But now Yes, I do see that. It could be </w:t>
      </w:r>
      <w:proofErr w:type="gramStart"/>
      <w:r w:rsidRPr="002D3C87">
        <w:rPr>
          <w:rFonts w:ascii="Arial" w:hAnsi="Arial"/>
          <w:color w:val="0D0D0D" w:themeColor="text1" w:themeTint="F2"/>
        </w:rPr>
        <w:t>near</w:t>
      </w:r>
      <w:proofErr w:type="gramEnd"/>
      <w:r w:rsidRPr="002D3C87">
        <w:rPr>
          <w:rFonts w:ascii="Arial" w:hAnsi="Arial"/>
          <w:color w:val="0D0D0D" w:themeColor="text1" w:themeTint="F2"/>
        </w:rPr>
        <w:t xml:space="preserve">. It's not going </w:t>
      </w:r>
      <w:r w:rsidRPr="002D3C87">
        <w:rPr>
          <w:rFonts w:ascii="Arial" w:hAnsi="Arial"/>
          <w:color w:val="0D0D0D" w:themeColor="text1" w:themeTint="F2"/>
        </w:rPr>
        <w:t>to ever be normal. It's going to be a new normal. But I can see that we can be able to do things. We'll be able to get together as a family. We'll be able to maybe go on a small road trip, we'll be able to have a fourth of July. We'll be able to come up to</w:t>
      </w:r>
      <w:r w:rsidRPr="002D3C87">
        <w:rPr>
          <w:rFonts w:ascii="Arial" w:hAnsi="Arial"/>
          <w:color w:val="0D0D0D" w:themeColor="text1" w:themeTint="F2"/>
        </w:rPr>
        <w:t xml:space="preserve"> </w:t>
      </w:r>
      <w:proofErr w:type="spellStart"/>
      <w:r w:rsidRPr="002D3C87">
        <w:rPr>
          <w:rFonts w:ascii="Arial" w:hAnsi="Arial"/>
          <w:color w:val="0D0D0D" w:themeColor="text1" w:themeTint="F2"/>
        </w:rPr>
        <w:t>Eau</w:t>
      </w:r>
      <w:proofErr w:type="spellEnd"/>
      <w:r w:rsidRPr="002D3C87">
        <w:rPr>
          <w:rFonts w:ascii="Arial" w:hAnsi="Arial"/>
          <w:color w:val="0D0D0D" w:themeColor="text1" w:themeTint="F2"/>
        </w:rPr>
        <w:t xml:space="preserve"> Claire and watch BMB.</w:t>
      </w:r>
    </w:p>
    <w:p w14:paraId="7388B5D0" w14:textId="77777777" w:rsidR="00A93D55" w:rsidRPr="002D3C87" w:rsidRDefault="00A93D55">
      <w:pPr>
        <w:spacing w:after="0"/>
        <w:rPr>
          <w:color w:val="0D0D0D" w:themeColor="text1" w:themeTint="F2"/>
        </w:rPr>
      </w:pPr>
    </w:p>
    <w:p w14:paraId="5EB3D29D"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Christine Bethke  </w:t>
      </w:r>
      <w:r w:rsidRPr="002D3C87">
        <w:rPr>
          <w:rFonts w:ascii="Arial" w:hAnsi="Arial"/>
          <w:color w:val="0D0D0D" w:themeColor="text1" w:themeTint="F2"/>
        </w:rPr>
        <w:t>43:17</w:t>
      </w:r>
    </w:p>
    <w:p w14:paraId="33A3BA29" w14:textId="77777777" w:rsidR="00A93D55" w:rsidRPr="002D3C87" w:rsidRDefault="00837903">
      <w:pPr>
        <w:spacing w:after="0"/>
        <w:rPr>
          <w:color w:val="0D0D0D" w:themeColor="text1" w:themeTint="F2"/>
        </w:rPr>
      </w:pPr>
      <w:r w:rsidRPr="002D3C87">
        <w:rPr>
          <w:rFonts w:ascii="Arial" w:hAnsi="Arial"/>
          <w:color w:val="0D0D0D" w:themeColor="text1" w:themeTint="F2"/>
        </w:rPr>
        <w:t>Yeah, so what? What do you think the new normal will entail?</w:t>
      </w:r>
    </w:p>
    <w:p w14:paraId="2B298AAA" w14:textId="77777777" w:rsidR="00A93D55" w:rsidRPr="002D3C87" w:rsidRDefault="00A93D55">
      <w:pPr>
        <w:spacing w:after="0"/>
        <w:rPr>
          <w:color w:val="0D0D0D" w:themeColor="text1" w:themeTint="F2"/>
        </w:rPr>
      </w:pPr>
    </w:p>
    <w:p w14:paraId="73B97871"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Charlene Bethke  </w:t>
      </w:r>
      <w:r w:rsidRPr="002D3C87">
        <w:rPr>
          <w:rFonts w:ascii="Arial" w:hAnsi="Arial"/>
          <w:color w:val="0D0D0D" w:themeColor="text1" w:themeTint="F2"/>
        </w:rPr>
        <w:t>43:28</w:t>
      </w:r>
    </w:p>
    <w:p w14:paraId="2D4E7B57" w14:textId="77777777" w:rsidR="00A93D55" w:rsidRPr="002D3C87" w:rsidRDefault="00837903">
      <w:pPr>
        <w:spacing w:after="0"/>
        <w:rPr>
          <w:color w:val="0D0D0D" w:themeColor="text1" w:themeTint="F2"/>
        </w:rPr>
      </w:pPr>
      <w:r w:rsidRPr="002D3C87">
        <w:rPr>
          <w:rFonts w:ascii="Arial" w:hAnsi="Arial"/>
          <w:color w:val="0D0D0D" w:themeColor="text1" w:themeTint="F2"/>
        </w:rPr>
        <w:t>Eventually, we'll end up being back to where we were because that's just how everybody is at right, at the beginning wh</w:t>
      </w:r>
      <w:r w:rsidRPr="002D3C87">
        <w:rPr>
          <w:rFonts w:ascii="Arial" w:hAnsi="Arial"/>
          <w:color w:val="0D0D0D" w:themeColor="text1" w:themeTint="F2"/>
        </w:rPr>
        <w:t xml:space="preserve">en pep-, now as we're going forward are still going to be spaced </w:t>
      </w:r>
      <w:proofErr w:type="gramStart"/>
      <w:r w:rsidRPr="002D3C87">
        <w:rPr>
          <w:rFonts w:ascii="Arial" w:hAnsi="Arial"/>
          <w:color w:val="0D0D0D" w:themeColor="text1" w:themeTint="F2"/>
        </w:rPr>
        <w:t>in</w:t>
      </w:r>
      <w:proofErr w:type="gramEnd"/>
      <w:r w:rsidRPr="002D3C87">
        <w:rPr>
          <w:rFonts w:ascii="Arial" w:hAnsi="Arial"/>
          <w:color w:val="0D0D0D" w:themeColor="text1" w:themeTint="F2"/>
        </w:rPr>
        <w:t xml:space="preserve"> they're still going to be limited like at baseball games. And that may be for a while. But hopefully eventually things will be back to maybe not as crazy as they were at times but everybod</w:t>
      </w:r>
      <w:r w:rsidRPr="002D3C87">
        <w:rPr>
          <w:rFonts w:ascii="Arial" w:hAnsi="Arial"/>
          <w:color w:val="0D0D0D" w:themeColor="text1" w:themeTint="F2"/>
        </w:rPr>
        <w:t>y being able to do what they go places and meet people.</w:t>
      </w:r>
    </w:p>
    <w:p w14:paraId="36DE8ED9" w14:textId="77777777" w:rsidR="00A93D55" w:rsidRPr="002D3C87" w:rsidRDefault="00A93D55">
      <w:pPr>
        <w:spacing w:after="0"/>
        <w:rPr>
          <w:color w:val="0D0D0D" w:themeColor="text1" w:themeTint="F2"/>
        </w:rPr>
      </w:pPr>
    </w:p>
    <w:p w14:paraId="131AF74C"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Christine Bethke  </w:t>
      </w:r>
      <w:r w:rsidRPr="002D3C87">
        <w:rPr>
          <w:rFonts w:ascii="Arial" w:hAnsi="Arial"/>
          <w:color w:val="0D0D0D" w:themeColor="text1" w:themeTint="F2"/>
        </w:rPr>
        <w:t>44:05</w:t>
      </w:r>
    </w:p>
    <w:p w14:paraId="0C8DD7A2" w14:textId="77777777" w:rsidR="00A93D55" w:rsidRPr="002D3C87" w:rsidRDefault="00837903">
      <w:pPr>
        <w:spacing w:after="0"/>
        <w:rPr>
          <w:color w:val="0D0D0D" w:themeColor="text1" w:themeTint="F2"/>
        </w:rPr>
      </w:pPr>
      <w:r w:rsidRPr="002D3C87">
        <w:rPr>
          <w:rFonts w:ascii="Arial" w:hAnsi="Arial"/>
          <w:color w:val="0D0D0D" w:themeColor="text1" w:themeTint="F2"/>
        </w:rPr>
        <w:t>Is there anything we haven't touched on that you would like to talk about?</w:t>
      </w:r>
    </w:p>
    <w:p w14:paraId="38961E18" w14:textId="77777777" w:rsidR="00A93D55" w:rsidRPr="002D3C87" w:rsidRDefault="00A93D55">
      <w:pPr>
        <w:spacing w:after="0"/>
        <w:rPr>
          <w:color w:val="0D0D0D" w:themeColor="text1" w:themeTint="F2"/>
        </w:rPr>
      </w:pPr>
    </w:p>
    <w:p w14:paraId="720D5A0E"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Charlene Bethke  </w:t>
      </w:r>
      <w:r w:rsidRPr="002D3C87">
        <w:rPr>
          <w:rFonts w:ascii="Arial" w:hAnsi="Arial"/>
          <w:color w:val="0D0D0D" w:themeColor="text1" w:themeTint="F2"/>
        </w:rPr>
        <w:t>44:18</w:t>
      </w:r>
    </w:p>
    <w:p w14:paraId="0544B50A" w14:textId="77777777" w:rsidR="00A93D55" w:rsidRPr="002D3C87" w:rsidRDefault="00837903">
      <w:pPr>
        <w:spacing w:after="0"/>
        <w:rPr>
          <w:color w:val="0D0D0D" w:themeColor="text1" w:themeTint="F2"/>
        </w:rPr>
      </w:pPr>
      <w:r w:rsidRPr="002D3C87">
        <w:rPr>
          <w:rFonts w:ascii="Arial" w:hAnsi="Arial"/>
          <w:color w:val="0D0D0D" w:themeColor="text1" w:themeTint="F2"/>
        </w:rPr>
        <w:t xml:space="preserve">No. Make sure you get your vaccine. No. Well, I do want to say though, I do </w:t>
      </w:r>
      <w:r w:rsidRPr="002D3C87">
        <w:rPr>
          <w:rFonts w:ascii="Arial" w:hAnsi="Arial"/>
          <w:color w:val="0D0D0D" w:themeColor="text1" w:themeTint="F2"/>
        </w:rPr>
        <w:t>think that the colleges I know there's been people that are upset that they didn't get spring break or that they and it's lousy. What's happened. It's always it's for all of you guys. But they were doing it to try and protect everybody. And they're doing t</w:t>
      </w:r>
      <w:r w:rsidRPr="002D3C87">
        <w:rPr>
          <w:rFonts w:ascii="Arial" w:hAnsi="Arial"/>
          <w:color w:val="0D0D0D" w:themeColor="text1" w:themeTint="F2"/>
        </w:rPr>
        <w:t xml:space="preserve">he best they can because nobody's been through this. Things may have to get adjusted and hopefully next year everybody's going back and meeting people and doing things and that </w:t>
      </w:r>
      <w:proofErr w:type="gramStart"/>
      <w:r w:rsidRPr="002D3C87">
        <w:rPr>
          <w:rFonts w:ascii="Arial" w:hAnsi="Arial"/>
          <w:color w:val="0D0D0D" w:themeColor="text1" w:themeTint="F2"/>
        </w:rPr>
        <w:t>and in a year,</w:t>
      </w:r>
      <w:proofErr w:type="gramEnd"/>
      <w:r w:rsidRPr="002D3C87">
        <w:rPr>
          <w:rFonts w:ascii="Arial" w:hAnsi="Arial"/>
          <w:color w:val="0D0D0D" w:themeColor="text1" w:themeTint="F2"/>
        </w:rPr>
        <w:t xml:space="preserve"> everybody can never forget what happened but that they can enjoy</w:t>
      </w:r>
      <w:r w:rsidRPr="002D3C87">
        <w:rPr>
          <w:rFonts w:ascii="Arial" w:hAnsi="Arial"/>
          <w:color w:val="0D0D0D" w:themeColor="text1" w:themeTint="F2"/>
        </w:rPr>
        <w:t xml:space="preserve"> themselves again.</w:t>
      </w:r>
    </w:p>
    <w:p w14:paraId="37E1EE1D" w14:textId="77777777" w:rsidR="00A93D55" w:rsidRPr="002D3C87" w:rsidRDefault="00A93D55">
      <w:pPr>
        <w:spacing w:after="0"/>
        <w:rPr>
          <w:color w:val="0D0D0D" w:themeColor="text1" w:themeTint="F2"/>
        </w:rPr>
      </w:pPr>
    </w:p>
    <w:p w14:paraId="7178B230"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Christine Bethke  </w:t>
      </w:r>
      <w:r w:rsidRPr="002D3C87">
        <w:rPr>
          <w:rFonts w:ascii="Arial" w:hAnsi="Arial"/>
          <w:color w:val="0D0D0D" w:themeColor="text1" w:themeTint="F2"/>
        </w:rPr>
        <w:t>45:20</w:t>
      </w:r>
    </w:p>
    <w:p w14:paraId="3E58CB9B" w14:textId="77777777" w:rsidR="00A93D55" w:rsidRPr="002D3C87" w:rsidRDefault="00837903">
      <w:pPr>
        <w:spacing w:after="0"/>
        <w:rPr>
          <w:color w:val="0D0D0D" w:themeColor="text1" w:themeTint="F2"/>
        </w:rPr>
      </w:pPr>
      <w:r w:rsidRPr="002D3C87">
        <w:rPr>
          <w:rFonts w:ascii="Arial" w:hAnsi="Arial"/>
          <w:color w:val="0D0D0D" w:themeColor="text1" w:themeTint="F2"/>
        </w:rPr>
        <w:t>Oh, well, unless there's anything else you want to talk about.</w:t>
      </w:r>
    </w:p>
    <w:p w14:paraId="6F87D000" w14:textId="77777777" w:rsidR="00A93D55" w:rsidRPr="002D3C87" w:rsidRDefault="00A93D55">
      <w:pPr>
        <w:spacing w:after="0"/>
        <w:rPr>
          <w:color w:val="0D0D0D" w:themeColor="text1" w:themeTint="F2"/>
        </w:rPr>
      </w:pPr>
    </w:p>
    <w:p w14:paraId="48436FE8"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Charlene Bethke  </w:t>
      </w:r>
      <w:r w:rsidRPr="002D3C87">
        <w:rPr>
          <w:rFonts w:ascii="Arial" w:hAnsi="Arial"/>
          <w:color w:val="0D0D0D" w:themeColor="text1" w:themeTint="F2"/>
        </w:rPr>
        <w:t>45:28</w:t>
      </w:r>
    </w:p>
    <w:p w14:paraId="5E29044D" w14:textId="77777777" w:rsidR="00A93D55" w:rsidRPr="002D3C87" w:rsidRDefault="00837903">
      <w:pPr>
        <w:spacing w:after="0"/>
        <w:rPr>
          <w:color w:val="0D0D0D" w:themeColor="text1" w:themeTint="F2"/>
        </w:rPr>
      </w:pPr>
      <w:r w:rsidRPr="002D3C87">
        <w:rPr>
          <w:rFonts w:ascii="Arial" w:hAnsi="Arial"/>
          <w:color w:val="0D0D0D" w:themeColor="text1" w:themeTint="F2"/>
        </w:rPr>
        <w:t>Hmm, no.</w:t>
      </w:r>
    </w:p>
    <w:p w14:paraId="6696E2D3" w14:textId="77777777" w:rsidR="00A93D55" w:rsidRPr="002D3C87" w:rsidRDefault="00A93D55">
      <w:pPr>
        <w:spacing w:after="0"/>
        <w:rPr>
          <w:color w:val="0D0D0D" w:themeColor="text1" w:themeTint="F2"/>
        </w:rPr>
      </w:pPr>
    </w:p>
    <w:p w14:paraId="4588A539"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Christine Bethke  </w:t>
      </w:r>
      <w:r w:rsidRPr="002D3C87">
        <w:rPr>
          <w:rFonts w:ascii="Arial" w:hAnsi="Arial"/>
          <w:color w:val="0D0D0D" w:themeColor="text1" w:themeTint="F2"/>
        </w:rPr>
        <w:t>45:28</w:t>
      </w:r>
    </w:p>
    <w:p w14:paraId="26375D1E" w14:textId="77777777" w:rsidR="00A93D55" w:rsidRPr="002D3C87" w:rsidRDefault="00837903">
      <w:pPr>
        <w:spacing w:after="0"/>
        <w:rPr>
          <w:color w:val="0D0D0D" w:themeColor="text1" w:themeTint="F2"/>
        </w:rPr>
      </w:pPr>
      <w:r w:rsidRPr="002D3C87">
        <w:rPr>
          <w:rFonts w:ascii="Arial" w:hAnsi="Arial"/>
          <w:color w:val="0D0D0D" w:themeColor="text1" w:themeTint="F2"/>
        </w:rPr>
        <w:t xml:space="preserve">No? Okay. </w:t>
      </w:r>
    </w:p>
    <w:p w14:paraId="34FC0078" w14:textId="77777777" w:rsidR="00A93D55" w:rsidRPr="002D3C87" w:rsidRDefault="00A93D55">
      <w:pPr>
        <w:spacing w:after="0"/>
        <w:rPr>
          <w:color w:val="0D0D0D" w:themeColor="text1" w:themeTint="F2"/>
        </w:rPr>
      </w:pPr>
    </w:p>
    <w:p w14:paraId="42AADAC1"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Charlene Bethke  </w:t>
      </w:r>
      <w:r w:rsidRPr="002D3C87">
        <w:rPr>
          <w:rFonts w:ascii="Arial" w:hAnsi="Arial"/>
          <w:color w:val="0D0D0D" w:themeColor="text1" w:themeTint="F2"/>
        </w:rPr>
        <w:t>45:29</w:t>
      </w:r>
    </w:p>
    <w:p w14:paraId="2F96EBD1" w14:textId="77777777" w:rsidR="00A93D55" w:rsidRPr="002D3C87" w:rsidRDefault="00837903">
      <w:pPr>
        <w:spacing w:after="0"/>
        <w:rPr>
          <w:color w:val="0D0D0D" w:themeColor="text1" w:themeTint="F2"/>
        </w:rPr>
      </w:pPr>
      <w:r w:rsidRPr="002D3C87">
        <w:rPr>
          <w:rFonts w:ascii="Arial" w:hAnsi="Arial"/>
          <w:color w:val="0D0D0D" w:themeColor="text1" w:themeTint="F2"/>
        </w:rPr>
        <w:t xml:space="preserve">I think we've covered a lot. </w:t>
      </w:r>
    </w:p>
    <w:p w14:paraId="4BE17243" w14:textId="77777777" w:rsidR="00A93D55" w:rsidRPr="002D3C87" w:rsidRDefault="00A93D55">
      <w:pPr>
        <w:spacing w:after="0"/>
        <w:rPr>
          <w:color w:val="0D0D0D" w:themeColor="text1" w:themeTint="F2"/>
        </w:rPr>
      </w:pPr>
    </w:p>
    <w:p w14:paraId="22E95D2B"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Christine Bethke  </w:t>
      </w:r>
      <w:r w:rsidRPr="002D3C87">
        <w:rPr>
          <w:rFonts w:ascii="Arial" w:hAnsi="Arial"/>
          <w:color w:val="0D0D0D" w:themeColor="text1" w:themeTint="F2"/>
        </w:rPr>
        <w:t>45:32</w:t>
      </w:r>
    </w:p>
    <w:p w14:paraId="6DA7F284" w14:textId="77777777" w:rsidR="00A93D55" w:rsidRPr="002D3C87" w:rsidRDefault="00837903">
      <w:pPr>
        <w:spacing w:after="0"/>
        <w:rPr>
          <w:color w:val="0D0D0D" w:themeColor="text1" w:themeTint="F2"/>
        </w:rPr>
      </w:pPr>
      <w:r w:rsidRPr="002D3C87">
        <w:rPr>
          <w:rFonts w:ascii="Arial" w:hAnsi="Arial"/>
          <w:color w:val="0D0D0D" w:themeColor="text1" w:themeTint="F2"/>
        </w:rPr>
        <w:t xml:space="preserve">I think we need to thank you for doing this. Thank you for agreeing to do this. It'll be very helpful for the future to have these. </w:t>
      </w:r>
      <w:proofErr w:type="gramStart"/>
      <w:r w:rsidRPr="002D3C87">
        <w:rPr>
          <w:rFonts w:ascii="Arial" w:hAnsi="Arial"/>
          <w:color w:val="0D0D0D" w:themeColor="text1" w:themeTint="F2"/>
        </w:rPr>
        <w:t>So</w:t>
      </w:r>
      <w:proofErr w:type="gramEnd"/>
      <w:r w:rsidRPr="002D3C87">
        <w:rPr>
          <w:rFonts w:ascii="Arial" w:hAnsi="Arial"/>
          <w:color w:val="0D0D0D" w:themeColor="text1" w:themeTint="F2"/>
        </w:rPr>
        <w:t xml:space="preserve"> thank you.</w:t>
      </w:r>
    </w:p>
    <w:p w14:paraId="5F0F9F1F" w14:textId="77777777" w:rsidR="00A93D55" w:rsidRPr="002D3C87" w:rsidRDefault="00A93D55">
      <w:pPr>
        <w:spacing w:after="0"/>
        <w:rPr>
          <w:color w:val="0D0D0D" w:themeColor="text1" w:themeTint="F2"/>
        </w:rPr>
      </w:pPr>
    </w:p>
    <w:p w14:paraId="75585B20"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Charlene Bethke  </w:t>
      </w:r>
      <w:r w:rsidRPr="002D3C87">
        <w:rPr>
          <w:rFonts w:ascii="Arial" w:hAnsi="Arial"/>
          <w:color w:val="0D0D0D" w:themeColor="text1" w:themeTint="F2"/>
        </w:rPr>
        <w:t>45:43</w:t>
      </w:r>
    </w:p>
    <w:p w14:paraId="59ACC5EC" w14:textId="77777777" w:rsidR="00A93D55" w:rsidRPr="002D3C87" w:rsidRDefault="00837903">
      <w:pPr>
        <w:spacing w:after="0"/>
        <w:rPr>
          <w:color w:val="0D0D0D" w:themeColor="text1" w:themeTint="F2"/>
        </w:rPr>
      </w:pPr>
      <w:r w:rsidRPr="002D3C87">
        <w:rPr>
          <w:rFonts w:ascii="Arial" w:hAnsi="Arial"/>
          <w:color w:val="0D0D0D" w:themeColor="text1" w:themeTint="F2"/>
        </w:rPr>
        <w:t>I hope so.</w:t>
      </w:r>
    </w:p>
    <w:p w14:paraId="5431CCC5" w14:textId="77777777" w:rsidR="00A93D55" w:rsidRPr="002D3C87" w:rsidRDefault="00A93D55">
      <w:pPr>
        <w:spacing w:after="0"/>
        <w:rPr>
          <w:color w:val="0D0D0D" w:themeColor="text1" w:themeTint="F2"/>
        </w:rPr>
      </w:pPr>
    </w:p>
    <w:p w14:paraId="158979D6"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Christine Bethke  </w:t>
      </w:r>
      <w:r w:rsidRPr="002D3C87">
        <w:rPr>
          <w:rFonts w:ascii="Arial" w:hAnsi="Arial"/>
          <w:color w:val="0D0D0D" w:themeColor="text1" w:themeTint="F2"/>
        </w:rPr>
        <w:t>4</w:t>
      </w:r>
      <w:r w:rsidRPr="002D3C87">
        <w:rPr>
          <w:rFonts w:ascii="Arial" w:hAnsi="Arial"/>
          <w:color w:val="0D0D0D" w:themeColor="text1" w:themeTint="F2"/>
        </w:rPr>
        <w:t>5:45</w:t>
      </w:r>
    </w:p>
    <w:p w14:paraId="5613B92B" w14:textId="77777777" w:rsidR="00A93D55" w:rsidRPr="002D3C87" w:rsidRDefault="00837903">
      <w:pPr>
        <w:spacing w:after="0"/>
        <w:rPr>
          <w:color w:val="0D0D0D" w:themeColor="text1" w:themeTint="F2"/>
        </w:rPr>
      </w:pPr>
      <w:r w:rsidRPr="002D3C87">
        <w:rPr>
          <w:rFonts w:ascii="Arial" w:hAnsi="Arial"/>
          <w:color w:val="0D0D0D" w:themeColor="text1" w:themeTint="F2"/>
        </w:rPr>
        <w:t xml:space="preserve">Okay, I'm </w:t>
      </w:r>
      <w:proofErr w:type="spellStart"/>
      <w:r w:rsidRPr="002D3C87">
        <w:rPr>
          <w:rFonts w:ascii="Arial" w:hAnsi="Arial"/>
          <w:color w:val="0D0D0D" w:themeColor="text1" w:themeTint="F2"/>
        </w:rPr>
        <w:t>gonna</w:t>
      </w:r>
      <w:proofErr w:type="spellEnd"/>
      <w:r w:rsidRPr="002D3C87">
        <w:rPr>
          <w:rFonts w:ascii="Arial" w:hAnsi="Arial"/>
          <w:color w:val="0D0D0D" w:themeColor="text1" w:themeTint="F2"/>
        </w:rPr>
        <w:t xml:space="preserve"> end the recording if you want to stick around. </w:t>
      </w:r>
    </w:p>
    <w:p w14:paraId="4DB389D3" w14:textId="77777777" w:rsidR="00A93D55" w:rsidRPr="002D3C87" w:rsidRDefault="00A93D55">
      <w:pPr>
        <w:spacing w:after="0"/>
        <w:rPr>
          <w:color w:val="0D0D0D" w:themeColor="text1" w:themeTint="F2"/>
        </w:rPr>
      </w:pPr>
    </w:p>
    <w:p w14:paraId="7BBB505F" w14:textId="77777777" w:rsidR="00A93D55" w:rsidRPr="002D3C87" w:rsidRDefault="00837903">
      <w:pPr>
        <w:spacing w:after="0"/>
        <w:rPr>
          <w:color w:val="0D0D0D" w:themeColor="text1" w:themeTint="F2"/>
        </w:rPr>
      </w:pPr>
      <w:r w:rsidRPr="002D3C87">
        <w:rPr>
          <w:rFonts w:ascii="Arial" w:hAnsi="Arial"/>
          <w:b/>
          <w:color w:val="0D0D0D" w:themeColor="text1" w:themeTint="F2"/>
        </w:rPr>
        <w:t xml:space="preserve">Charlene Bethke  </w:t>
      </w:r>
      <w:r w:rsidRPr="002D3C87">
        <w:rPr>
          <w:rFonts w:ascii="Arial" w:hAnsi="Arial"/>
          <w:color w:val="0D0D0D" w:themeColor="text1" w:themeTint="F2"/>
        </w:rPr>
        <w:t>45:49</w:t>
      </w:r>
    </w:p>
    <w:p w14:paraId="5C073BDB" w14:textId="77777777" w:rsidR="00A93D55" w:rsidRPr="002D3C87" w:rsidRDefault="00837903">
      <w:pPr>
        <w:spacing w:after="0"/>
        <w:rPr>
          <w:color w:val="0D0D0D" w:themeColor="text1" w:themeTint="F2"/>
        </w:rPr>
      </w:pPr>
      <w:r w:rsidRPr="002D3C87">
        <w:rPr>
          <w:rFonts w:ascii="Arial" w:hAnsi="Arial"/>
          <w:color w:val="0D0D0D" w:themeColor="text1" w:themeTint="F2"/>
        </w:rPr>
        <w:t>Okay.</w:t>
      </w:r>
    </w:p>
    <w:sectPr w:rsidR="00A93D55" w:rsidRPr="002D3C87"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C8FFB" w14:textId="77777777" w:rsidR="00837903" w:rsidRDefault="00837903">
      <w:pPr>
        <w:spacing w:after="0" w:line="240" w:lineRule="auto"/>
      </w:pPr>
      <w:r>
        <w:separator/>
      </w:r>
    </w:p>
  </w:endnote>
  <w:endnote w:type="continuationSeparator" w:id="0">
    <w:p w14:paraId="30021AB4" w14:textId="77777777" w:rsidR="00837903" w:rsidRDefault="00837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3991B13D"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254939F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428E08"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37889493"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DB890F0" w14:textId="6BD56934" w:rsidR="00930F33" w:rsidRPr="009C3AF0" w:rsidRDefault="00930F33" w:rsidP="00357CA0">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A396A" w14:textId="77777777" w:rsidR="00837903" w:rsidRDefault="00837903">
      <w:pPr>
        <w:spacing w:after="0" w:line="240" w:lineRule="auto"/>
      </w:pPr>
      <w:r>
        <w:separator/>
      </w:r>
    </w:p>
  </w:footnote>
  <w:footnote w:type="continuationSeparator" w:id="0">
    <w:p w14:paraId="20F4A70A" w14:textId="77777777" w:rsidR="00837903" w:rsidRDefault="008379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828444808">
    <w:abstractNumId w:val="8"/>
  </w:num>
  <w:num w:numId="2" w16cid:durableId="846135566">
    <w:abstractNumId w:val="6"/>
  </w:num>
  <w:num w:numId="3" w16cid:durableId="492986677">
    <w:abstractNumId w:val="5"/>
  </w:num>
  <w:num w:numId="4" w16cid:durableId="762460601">
    <w:abstractNumId w:val="4"/>
  </w:num>
  <w:num w:numId="5" w16cid:durableId="211115005">
    <w:abstractNumId w:val="7"/>
  </w:num>
  <w:num w:numId="6" w16cid:durableId="797992361">
    <w:abstractNumId w:val="3"/>
  </w:num>
  <w:num w:numId="7" w16cid:durableId="883715434">
    <w:abstractNumId w:val="2"/>
  </w:num>
  <w:num w:numId="8" w16cid:durableId="1555964543">
    <w:abstractNumId w:val="1"/>
  </w:num>
  <w:num w:numId="9" w16cid:durableId="274333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2D3C87"/>
    <w:rsid w:val="00326F90"/>
    <w:rsid w:val="00357CA0"/>
    <w:rsid w:val="003E0945"/>
    <w:rsid w:val="004A641F"/>
    <w:rsid w:val="004B593C"/>
    <w:rsid w:val="006E2A8C"/>
    <w:rsid w:val="007749AF"/>
    <w:rsid w:val="00775A73"/>
    <w:rsid w:val="00794EBC"/>
    <w:rsid w:val="00837903"/>
    <w:rsid w:val="00930F33"/>
    <w:rsid w:val="009C3AF0"/>
    <w:rsid w:val="00A12EE5"/>
    <w:rsid w:val="00A93D5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38A32B"/>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5038</Words>
  <Characters>28720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33691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Erika Groudle (Student)</cp:lastModifiedBy>
  <cp:revision>2</cp:revision>
  <dcterms:created xsi:type="dcterms:W3CDTF">2022-04-21T05:20:00Z</dcterms:created>
  <dcterms:modified xsi:type="dcterms:W3CDTF">2022-04-21T05:20:00Z</dcterms:modified>
  <cp:category/>
</cp:coreProperties>
</file>