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08D0" w14:textId="17344B8C" w:rsidR="00A17096" w:rsidRPr="00554779" w:rsidRDefault="00554779" w:rsidP="00A17096">
      <w:pPr>
        <w:jc w:val="center"/>
        <w:rPr>
          <w:rFonts w:ascii="Times New Roman" w:hAnsi="Times New Roman" w:cs="Times New Roman"/>
          <w:b/>
          <w:bCs/>
          <w:sz w:val="28"/>
          <w:szCs w:val="28"/>
        </w:rPr>
      </w:pPr>
      <w:r w:rsidRPr="00554779">
        <w:rPr>
          <w:rFonts w:ascii="Times New Roman" w:hAnsi="Times New Roman" w:cs="Times New Roman"/>
          <w:b/>
          <w:bCs/>
          <w:sz w:val="28"/>
          <w:szCs w:val="28"/>
        </w:rPr>
        <w:t>José Santos Woss</w:t>
      </w:r>
      <w:r w:rsidRPr="00554779">
        <w:rPr>
          <w:rFonts w:ascii="Times New Roman" w:hAnsi="Times New Roman" w:cs="Times New Roman"/>
          <w:b/>
          <w:bCs/>
          <w:sz w:val="28"/>
          <w:szCs w:val="28"/>
        </w:rPr>
        <w:t xml:space="preserve"> </w:t>
      </w:r>
      <w:r w:rsidR="00A17096" w:rsidRPr="00554779">
        <w:rPr>
          <w:rFonts w:ascii="Times New Roman" w:hAnsi="Times New Roman" w:cs="Times New Roman"/>
          <w:b/>
          <w:bCs/>
          <w:sz w:val="28"/>
          <w:szCs w:val="28"/>
        </w:rPr>
        <w:t>Oral History Transcript</w:t>
      </w:r>
    </w:p>
    <w:p w14:paraId="255103A8" w14:textId="77777777" w:rsidR="00A17096" w:rsidRDefault="00A17096" w:rsidP="00A17096">
      <w:pPr>
        <w:rPr>
          <w:rFonts w:eastAsia="Calibri"/>
          <w:b/>
          <w:bCs/>
          <w:color w:val="000000"/>
        </w:rPr>
      </w:pPr>
    </w:p>
    <w:p w14:paraId="5C8CE4F9" w14:textId="77777777" w:rsidR="00A17096" w:rsidRPr="00A17096" w:rsidRDefault="00A17096" w:rsidP="00554779">
      <w:pPr>
        <w:spacing w:before="240"/>
        <w:contextualSpacing/>
        <w:jc w:val="both"/>
        <w:rPr>
          <w:rFonts w:ascii="Times New Roman" w:hAnsi="Times New Roman" w:cs="Times New Roman"/>
          <w:sz w:val="24"/>
          <w:szCs w:val="24"/>
          <w:lang w:eastAsia="zh-CN"/>
        </w:rPr>
      </w:pPr>
      <w:r w:rsidRPr="00A17096">
        <w:rPr>
          <w:rFonts w:ascii="Times New Roman" w:eastAsia="Calibri" w:hAnsi="Times New Roman" w:cs="Times New Roman"/>
          <w:b/>
          <w:bCs/>
          <w:color w:val="000000"/>
          <w:sz w:val="24"/>
          <w:szCs w:val="24"/>
        </w:rPr>
        <w:t>Interviewee:</w:t>
      </w:r>
      <w:r w:rsidRPr="00A17096">
        <w:rPr>
          <w:rFonts w:ascii="Times New Roman" w:eastAsia="Calibri" w:hAnsi="Times New Roman" w:cs="Times New Roman"/>
          <w:color w:val="000000"/>
          <w:sz w:val="24"/>
          <w:szCs w:val="24"/>
        </w:rPr>
        <w:t xml:space="preserve"> </w:t>
      </w:r>
      <w:r w:rsidRPr="00A17096">
        <w:rPr>
          <w:rFonts w:ascii="Times New Roman" w:hAnsi="Times New Roman" w:cs="Times New Roman"/>
          <w:sz w:val="24"/>
          <w:szCs w:val="24"/>
        </w:rPr>
        <w:t>José Santos Woss</w:t>
      </w:r>
    </w:p>
    <w:p w14:paraId="742DD745" w14:textId="572EBA22" w:rsidR="00A17096" w:rsidRPr="00A17096" w:rsidRDefault="00A17096" w:rsidP="00554779">
      <w:pPr>
        <w:spacing w:before="240"/>
        <w:contextualSpacing/>
        <w:jc w:val="both"/>
        <w:rPr>
          <w:rFonts w:ascii="Times New Roman" w:eastAsia="Calibri" w:hAnsi="Times New Roman" w:cs="Times New Roman"/>
          <w:color w:val="000000"/>
          <w:sz w:val="24"/>
          <w:szCs w:val="24"/>
        </w:rPr>
      </w:pPr>
      <w:r w:rsidRPr="00A17096">
        <w:rPr>
          <w:rFonts w:ascii="Times New Roman" w:eastAsia="Calibri" w:hAnsi="Times New Roman" w:cs="Times New Roman"/>
          <w:b/>
          <w:bCs/>
          <w:color w:val="000000"/>
          <w:sz w:val="24"/>
          <w:szCs w:val="24"/>
        </w:rPr>
        <w:t>Interviewer:</w:t>
      </w:r>
      <w:r w:rsidRPr="00A17096">
        <w:rPr>
          <w:rFonts w:ascii="Times New Roman" w:eastAsia="Calibri" w:hAnsi="Times New Roman" w:cs="Times New Roman"/>
          <w:color w:val="000000"/>
          <w:sz w:val="24"/>
          <w:szCs w:val="24"/>
        </w:rPr>
        <w:t xml:space="preserve"> </w:t>
      </w:r>
      <w:r w:rsidRPr="00A17096">
        <w:rPr>
          <w:rFonts w:ascii="Times New Roman" w:hAnsi="Times New Roman" w:cs="Times New Roman"/>
          <w:bCs/>
          <w:sz w:val="24"/>
          <w:szCs w:val="24"/>
        </w:rPr>
        <w:t>Kit Heintzman</w:t>
      </w:r>
      <w:r w:rsidRPr="00A17096">
        <w:rPr>
          <w:rFonts w:ascii="Times New Roman" w:hAnsi="Times New Roman" w:cs="Times New Roman"/>
          <w:b/>
          <w:sz w:val="24"/>
          <w:szCs w:val="24"/>
        </w:rPr>
        <w:t xml:space="preserve">  </w:t>
      </w:r>
    </w:p>
    <w:p w14:paraId="1DA862D6" w14:textId="4260CCBB" w:rsidR="00A17096" w:rsidRPr="00A17096" w:rsidRDefault="00A17096" w:rsidP="00554779">
      <w:pPr>
        <w:spacing w:before="240"/>
        <w:contextualSpacing/>
        <w:jc w:val="both"/>
        <w:rPr>
          <w:rFonts w:ascii="Times New Roman" w:eastAsia="Calibri" w:hAnsi="Times New Roman" w:cs="Times New Roman"/>
          <w:color w:val="000000"/>
          <w:sz w:val="24"/>
          <w:szCs w:val="24"/>
        </w:rPr>
      </w:pPr>
      <w:r w:rsidRPr="00A17096">
        <w:rPr>
          <w:rFonts w:ascii="Times New Roman" w:eastAsia="Calibri" w:hAnsi="Times New Roman" w:cs="Times New Roman"/>
          <w:b/>
          <w:bCs/>
          <w:color w:val="000000"/>
          <w:sz w:val="24"/>
          <w:szCs w:val="24"/>
        </w:rPr>
        <w:t>Date:</w:t>
      </w:r>
      <w:r w:rsidRPr="00A17096">
        <w:rPr>
          <w:rFonts w:ascii="Times New Roman" w:eastAsia="Calibri" w:hAnsi="Times New Roman" w:cs="Times New Roman"/>
          <w:color w:val="000000"/>
          <w:sz w:val="24"/>
          <w:szCs w:val="24"/>
        </w:rPr>
        <w:t xml:space="preserve"> 0</w:t>
      </w:r>
      <w:r>
        <w:rPr>
          <w:rFonts w:ascii="Times New Roman" w:eastAsia="Calibri" w:hAnsi="Times New Roman" w:cs="Times New Roman"/>
          <w:color w:val="000000"/>
          <w:sz w:val="24"/>
          <w:szCs w:val="24"/>
        </w:rPr>
        <w:t>4</w:t>
      </w:r>
      <w:r w:rsidRPr="00A1709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24</w:t>
      </w:r>
      <w:r w:rsidRPr="00A17096">
        <w:rPr>
          <w:rFonts w:ascii="Times New Roman" w:eastAsia="Calibri" w:hAnsi="Times New Roman" w:cs="Times New Roman"/>
          <w:color w:val="000000"/>
          <w:sz w:val="24"/>
          <w:szCs w:val="24"/>
        </w:rPr>
        <w:t>/202</w:t>
      </w:r>
      <w:r>
        <w:rPr>
          <w:rFonts w:ascii="Times New Roman" w:eastAsia="Calibri" w:hAnsi="Times New Roman" w:cs="Times New Roman"/>
          <w:color w:val="000000"/>
          <w:sz w:val="24"/>
          <w:szCs w:val="24"/>
        </w:rPr>
        <w:t>2</w:t>
      </w:r>
    </w:p>
    <w:p w14:paraId="5FE46D74" w14:textId="13A008B1" w:rsidR="00A17096" w:rsidRDefault="00A17096" w:rsidP="00554779">
      <w:pPr>
        <w:spacing w:before="240"/>
        <w:contextualSpacing/>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Interviewee </w:t>
      </w:r>
      <w:r w:rsidRPr="00A17096">
        <w:rPr>
          <w:rFonts w:ascii="Times New Roman" w:eastAsia="Calibri" w:hAnsi="Times New Roman" w:cs="Times New Roman"/>
          <w:b/>
          <w:bCs/>
          <w:color w:val="000000"/>
          <w:sz w:val="24"/>
          <w:szCs w:val="24"/>
        </w:rPr>
        <w:t>Location:</w:t>
      </w:r>
      <w:r w:rsidRPr="00A1709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Baltimore, Maryland</w:t>
      </w:r>
    </w:p>
    <w:p w14:paraId="5FCE0E76" w14:textId="3891F35D" w:rsidR="00A17096" w:rsidRPr="00A17096" w:rsidRDefault="00A17096" w:rsidP="00554779">
      <w:pPr>
        <w:spacing w:before="240"/>
        <w:contextualSpacing/>
        <w:jc w:val="both"/>
        <w:rPr>
          <w:rFonts w:ascii="Times New Roman" w:eastAsia="Calibri" w:hAnsi="Times New Roman" w:cs="Times New Roman"/>
          <w:color w:val="000000"/>
          <w:sz w:val="24"/>
          <w:szCs w:val="24"/>
        </w:rPr>
      </w:pPr>
      <w:r w:rsidRPr="00A17096">
        <w:rPr>
          <w:rFonts w:ascii="Times New Roman" w:eastAsia="Calibri" w:hAnsi="Times New Roman" w:cs="Times New Roman"/>
          <w:b/>
          <w:bCs/>
          <w:color w:val="000000"/>
          <w:sz w:val="24"/>
          <w:szCs w:val="24"/>
        </w:rPr>
        <w:t>Interviewer Location:</w:t>
      </w:r>
      <w:r>
        <w:rPr>
          <w:rFonts w:ascii="Times New Roman" w:eastAsia="Calibri" w:hAnsi="Times New Roman" w:cs="Times New Roman"/>
          <w:color w:val="000000"/>
          <w:sz w:val="24"/>
          <w:szCs w:val="24"/>
        </w:rPr>
        <w:t xml:space="preserve"> Unknown</w:t>
      </w:r>
    </w:p>
    <w:p w14:paraId="5947E071" w14:textId="5E75A9E7" w:rsidR="00A17096" w:rsidRPr="00A17096" w:rsidRDefault="00A17096" w:rsidP="00554779">
      <w:pPr>
        <w:spacing w:before="240"/>
        <w:contextualSpacing/>
        <w:jc w:val="both"/>
        <w:rPr>
          <w:rFonts w:ascii="Times New Roman" w:eastAsia="Calibri" w:hAnsi="Times New Roman" w:cs="Times New Roman"/>
          <w:color w:val="000000"/>
          <w:sz w:val="24"/>
          <w:szCs w:val="24"/>
        </w:rPr>
      </w:pPr>
      <w:r w:rsidRPr="00A17096">
        <w:rPr>
          <w:rFonts w:ascii="Times New Roman" w:eastAsia="Calibri" w:hAnsi="Times New Roman" w:cs="Times New Roman"/>
          <w:b/>
          <w:bCs/>
          <w:color w:val="000000"/>
          <w:sz w:val="24"/>
          <w:szCs w:val="24"/>
        </w:rPr>
        <w:t>Transcriber:</w:t>
      </w:r>
      <w:r w:rsidRPr="00A1709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Jason Inskeep/Otter.ai</w:t>
      </w:r>
    </w:p>
    <w:p w14:paraId="2DD25E39" w14:textId="3E0F0F13" w:rsidR="00A17096" w:rsidRPr="00554779" w:rsidRDefault="00A17096" w:rsidP="00A17096">
      <w:pPr>
        <w:spacing w:line="240" w:lineRule="auto"/>
        <w:jc w:val="both"/>
        <w:rPr>
          <w:rFonts w:ascii="Times New Roman" w:hAnsi="Times New Roman" w:cs="Times New Roman"/>
          <w:sz w:val="24"/>
          <w:szCs w:val="24"/>
        </w:rPr>
      </w:pPr>
      <w:r w:rsidRPr="00554779">
        <w:rPr>
          <w:rFonts w:ascii="Times New Roman" w:eastAsia="Calibri" w:hAnsi="Times New Roman" w:cs="Times New Roman"/>
          <w:b/>
          <w:bCs/>
          <w:sz w:val="24"/>
          <w:szCs w:val="24"/>
        </w:rPr>
        <w:t xml:space="preserve">Abstract: </w:t>
      </w:r>
      <w:r w:rsidRPr="00554779">
        <w:rPr>
          <w:rFonts w:ascii="Times New Roman" w:eastAsia="Calibri" w:hAnsi="Times New Roman" w:cs="Times New Roman"/>
          <w:sz w:val="24"/>
          <w:szCs w:val="24"/>
        </w:rPr>
        <w:t xml:space="preserve">Kit Heintzman interviews </w:t>
      </w:r>
      <w:r w:rsidRPr="00554779">
        <w:rPr>
          <w:rFonts w:ascii="Times New Roman" w:hAnsi="Times New Roman" w:cs="Times New Roman"/>
          <w:sz w:val="24"/>
          <w:szCs w:val="24"/>
        </w:rPr>
        <w:t>José Santos Woss</w:t>
      </w:r>
      <w:r w:rsidRPr="00554779">
        <w:rPr>
          <w:rFonts w:ascii="Times New Roman" w:hAnsi="Times New Roman" w:cs="Times New Roman"/>
          <w:sz w:val="24"/>
          <w:szCs w:val="24"/>
        </w:rPr>
        <w:t xml:space="preserve"> regarding </w:t>
      </w:r>
      <w:r w:rsidR="00554779">
        <w:rPr>
          <w:rFonts w:ascii="Times New Roman" w:hAnsi="Times New Roman" w:cs="Times New Roman"/>
          <w:sz w:val="24"/>
          <w:szCs w:val="24"/>
          <w:shd w:val="clear" w:color="auto" w:fill="FFFFFF"/>
        </w:rPr>
        <w:t>w</w:t>
      </w:r>
      <w:r w:rsidR="00554779" w:rsidRPr="00554779">
        <w:rPr>
          <w:rFonts w:ascii="Times New Roman" w:hAnsi="Times New Roman" w:cs="Times New Roman"/>
          <w:sz w:val="24"/>
          <w:szCs w:val="24"/>
          <w:shd w:val="clear" w:color="auto" w:fill="FFFFFF"/>
        </w:rPr>
        <w:t>orking as the Director for Justice Reform with the Friend Committee on National Legislation</w:t>
      </w:r>
      <w:r w:rsidR="00554779" w:rsidRPr="00554779">
        <w:rPr>
          <w:rFonts w:ascii="Times New Roman" w:hAnsi="Times New Roman" w:cs="Times New Roman"/>
          <w:sz w:val="24"/>
          <w:szCs w:val="24"/>
          <w:shd w:val="clear" w:color="auto" w:fill="FFFFFF"/>
        </w:rPr>
        <w:t>,</w:t>
      </w:r>
      <w:r w:rsidR="00554779" w:rsidRPr="00554779">
        <w:rPr>
          <w:rFonts w:ascii="Times New Roman" w:hAnsi="Times New Roman" w:cs="Times New Roman"/>
          <w:sz w:val="24"/>
          <w:szCs w:val="24"/>
          <w:shd w:val="clear" w:color="auto" w:fill="FFFFFF"/>
        </w:rPr>
        <w:t xml:space="preserve"> </w:t>
      </w:r>
      <w:r w:rsidR="00554779">
        <w:rPr>
          <w:rFonts w:ascii="Times New Roman" w:hAnsi="Times New Roman" w:cs="Times New Roman"/>
          <w:sz w:val="24"/>
          <w:szCs w:val="24"/>
          <w:shd w:val="clear" w:color="auto" w:fill="FFFFFF"/>
        </w:rPr>
        <w:t>a</w:t>
      </w:r>
      <w:r w:rsidR="00554779" w:rsidRPr="00554779">
        <w:rPr>
          <w:rFonts w:ascii="Times New Roman" w:hAnsi="Times New Roman" w:cs="Times New Roman"/>
          <w:sz w:val="24"/>
          <w:szCs w:val="24"/>
          <w:shd w:val="clear" w:color="auto" w:fill="FFFFFF"/>
        </w:rPr>
        <w:t xml:space="preserve"> career in justice and equity</w:t>
      </w:r>
      <w:r w:rsidR="00554779" w:rsidRPr="00554779">
        <w:rPr>
          <w:rFonts w:ascii="Times New Roman" w:hAnsi="Times New Roman" w:cs="Times New Roman"/>
          <w:sz w:val="24"/>
          <w:szCs w:val="24"/>
          <w:shd w:val="clear" w:color="auto" w:fill="FFFFFF"/>
        </w:rPr>
        <w:t xml:space="preserve">, </w:t>
      </w:r>
      <w:r w:rsidR="00554779">
        <w:rPr>
          <w:rFonts w:ascii="Times New Roman" w:hAnsi="Times New Roman" w:cs="Times New Roman"/>
          <w:sz w:val="24"/>
          <w:szCs w:val="24"/>
          <w:shd w:val="clear" w:color="auto" w:fill="FFFFFF"/>
        </w:rPr>
        <w:t>m</w:t>
      </w:r>
      <w:r w:rsidR="00554779" w:rsidRPr="00554779">
        <w:rPr>
          <w:rFonts w:ascii="Times New Roman" w:hAnsi="Times New Roman" w:cs="Times New Roman"/>
          <w:sz w:val="24"/>
          <w:szCs w:val="24"/>
          <w:shd w:val="clear" w:color="auto" w:fill="FFFFFF"/>
        </w:rPr>
        <w:t>oving in with</w:t>
      </w:r>
      <w:r w:rsidR="00554779">
        <w:rPr>
          <w:rFonts w:ascii="Times New Roman" w:hAnsi="Times New Roman" w:cs="Times New Roman"/>
          <w:sz w:val="24"/>
          <w:szCs w:val="24"/>
          <w:shd w:val="clear" w:color="auto" w:fill="FFFFFF"/>
        </w:rPr>
        <w:t xml:space="preserve"> his</w:t>
      </w:r>
      <w:r w:rsidR="00554779" w:rsidRPr="00554779">
        <w:rPr>
          <w:rFonts w:ascii="Times New Roman" w:hAnsi="Times New Roman" w:cs="Times New Roman"/>
          <w:sz w:val="24"/>
          <w:szCs w:val="24"/>
          <w:shd w:val="clear" w:color="auto" w:fill="FFFFFF"/>
        </w:rPr>
        <w:t xml:space="preserve"> partner early in the pandemic</w:t>
      </w:r>
      <w:r w:rsidR="00554779">
        <w:rPr>
          <w:rFonts w:ascii="Times New Roman" w:hAnsi="Times New Roman" w:cs="Times New Roman"/>
          <w:sz w:val="24"/>
          <w:szCs w:val="24"/>
          <w:shd w:val="clear" w:color="auto" w:fill="FFFFFF"/>
        </w:rPr>
        <w:t xml:space="preserve"> and</w:t>
      </w:r>
      <w:r w:rsidR="00554779" w:rsidRPr="00554779">
        <w:rPr>
          <w:rFonts w:ascii="Times New Roman" w:hAnsi="Times New Roman" w:cs="Times New Roman"/>
          <w:sz w:val="24"/>
          <w:szCs w:val="24"/>
          <w:shd w:val="clear" w:color="auto" w:fill="FFFFFF"/>
        </w:rPr>
        <w:t xml:space="preserve"> buying a house in Baltimore</w:t>
      </w:r>
      <w:r w:rsidR="00554779">
        <w:rPr>
          <w:rFonts w:ascii="Times New Roman" w:hAnsi="Times New Roman" w:cs="Times New Roman"/>
          <w:sz w:val="24"/>
          <w:szCs w:val="24"/>
          <w:shd w:val="clear" w:color="auto" w:fill="FFFFFF"/>
        </w:rPr>
        <w:t>,</w:t>
      </w:r>
      <w:r w:rsidR="00554779" w:rsidRPr="00554779">
        <w:rPr>
          <w:rFonts w:ascii="Times New Roman" w:hAnsi="Times New Roman" w:cs="Times New Roman"/>
          <w:sz w:val="24"/>
          <w:szCs w:val="24"/>
          <w:shd w:val="clear" w:color="auto" w:fill="FFFFFF"/>
        </w:rPr>
        <w:t xml:space="preserve"> becoming engaged </w:t>
      </w:r>
      <w:r w:rsidR="00554779">
        <w:rPr>
          <w:rFonts w:ascii="Times New Roman" w:hAnsi="Times New Roman" w:cs="Times New Roman"/>
          <w:sz w:val="24"/>
          <w:szCs w:val="24"/>
          <w:shd w:val="clear" w:color="auto" w:fill="FFFFFF"/>
        </w:rPr>
        <w:t>during the pandemic,</w:t>
      </w:r>
      <w:r w:rsidR="00554779" w:rsidRPr="00554779">
        <w:rPr>
          <w:rFonts w:ascii="Times New Roman" w:hAnsi="Times New Roman" w:cs="Times New Roman"/>
          <w:sz w:val="24"/>
          <w:szCs w:val="24"/>
          <w:shd w:val="clear" w:color="auto" w:fill="FFFFFF"/>
        </w:rPr>
        <w:t xml:space="preserve"> postponing the wedding</w:t>
      </w:r>
      <w:r w:rsidR="00554779">
        <w:rPr>
          <w:rFonts w:ascii="Times New Roman" w:hAnsi="Times New Roman" w:cs="Times New Roman"/>
          <w:sz w:val="24"/>
          <w:szCs w:val="24"/>
          <w:shd w:val="clear" w:color="auto" w:fill="FFFFFF"/>
        </w:rPr>
        <w:t xml:space="preserve">, </w:t>
      </w:r>
      <w:r w:rsidR="00554779" w:rsidRPr="00554779">
        <w:rPr>
          <w:rFonts w:ascii="Times New Roman" w:hAnsi="Times New Roman" w:cs="Times New Roman"/>
          <w:sz w:val="24"/>
          <w:szCs w:val="24"/>
          <w:shd w:val="clear" w:color="auto" w:fill="FFFFFF"/>
        </w:rPr>
        <w:t>becoming a foster parent</w:t>
      </w:r>
      <w:r w:rsidR="00554779">
        <w:rPr>
          <w:rFonts w:ascii="Times New Roman" w:hAnsi="Times New Roman" w:cs="Times New Roman"/>
          <w:sz w:val="24"/>
          <w:szCs w:val="24"/>
          <w:shd w:val="clear" w:color="auto" w:fill="FFFFFF"/>
        </w:rPr>
        <w:t>, w</w:t>
      </w:r>
      <w:r w:rsidR="00554779" w:rsidRPr="00554779">
        <w:rPr>
          <w:rFonts w:ascii="Times New Roman" w:hAnsi="Times New Roman" w:cs="Times New Roman"/>
          <w:sz w:val="24"/>
          <w:szCs w:val="24"/>
          <w:shd w:val="clear" w:color="auto" w:fill="FFFFFF"/>
        </w:rPr>
        <w:t>orking remotely, moving, commuting</w:t>
      </w:r>
      <w:r w:rsidR="00554779" w:rsidRPr="00554779">
        <w:rPr>
          <w:rFonts w:ascii="Times New Roman" w:hAnsi="Times New Roman" w:cs="Times New Roman"/>
          <w:sz w:val="24"/>
          <w:szCs w:val="24"/>
          <w:shd w:val="clear" w:color="auto" w:fill="FFFFFF"/>
        </w:rPr>
        <w:t xml:space="preserve">, </w:t>
      </w:r>
      <w:r w:rsidR="00554779">
        <w:rPr>
          <w:rFonts w:ascii="Times New Roman" w:hAnsi="Times New Roman" w:cs="Times New Roman"/>
          <w:sz w:val="24"/>
          <w:szCs w:val="24"/>
          <w:shd w:val="clear" w:color="auto" w:fill="FFFFFF"/>
        </w:rPr>
        <w:t>a</w:t>
      </w:r>
      <w:r w:rsidR="00554779" w:rsidRPr="00554779">
        <w:rPr>
          <w:rFonts w:ascii="Times New Roman" w:hAnsi="Times New Roman" w:cs="Times New Roman"/>
          <w:sz w:val="24"/>
          <w:szCs w:val="24"/>
          <w:shd w:val="clear" w:color="auto" w:fill="FFFFFF"/>
        </w:rPr>
        <w:t>dvocacy in Congre</w:t>
      </w:r>
      <w:r w:rsidR="00554779">
        <w:rPr>
          <w:rFonts w:ascii="Times New Roman" w:hAnsi="Times New Roman" w:cs="Times New Roman"/>
          <w:sz w:val="24"/>
          <w:szCs w:val="24"/>
          <w:shd w:val="clear" w:color="auto" w:fill="FFFFFF"/>
        </w:rPr>
        <w:t>ss,</w:t>
      </w:r>
      <w:r w:rsidR="00554779" w:rsidRPr="00554779">
        <w:rPr>
          <w:rFonts w:ascii="Times New Roman" w:hAnsi="Times New Roman" w:cs="Times New Roman"/>
          <w:sz w:val="24"/>
          <w:szCs w:val="24"/>
          <w:shd w:val="clear" w:color="auto" w:fill="FFFFFF"/>
        </w:rPr>
        <w:t xml:space="preserve"> </w:t>
      </w:r>
      <w:r w:rsidR="00554779">
        <w:rPr>
          <w:rFonts w:ascii="Times New Roman" w:hAnsi="Times New Roman" w:cs="Times New Roman"/>
          <w:sz w:val="24"/>
          <w:szCs w:val="24"/>
          <w:shd w:val="clear" w:color="auto" w:fill="FFFFFF"/>
        </w:rPr>
        <w:t>t</w:t>
      </w:r>
      <w:r w:rsidR="00554779" w:rsidRPr="00554779">
        <w:rPr>
          <w:rFonts w:ascii="Times New Roman" w:hAnsi="Times New Roman" w:cs="Times New Roman"/>
          <w:sz w:val="24"/>
          <w:szCs w:val="24"/>
          <w:shd w:val="clear" w:color="auto" w:fill="FFFFFF"/>
        </w:rPr>
        <w:t>he difference between religion and spirituality</w:t>
      </w:r>
      <w:r w:rsidR="00554779" w:rsidRPr="00554779">
        <w:rPr>
          <w:rFonts w:ascii="Times New Roman" w:hAnsi="Times New Roman" w:cs="Times New Roman"/>
          <w:sz w:val="24"/>
          <w:szCs w:val="24"/>
          <w:shd w:val="clear" w:color="auto" w:fill="FFFFFF"/>
        </w:rPr>
        <w:t xml:space="preserve">, and many more subjects. </w:t>
      </w:r>
    </w:p>
    <w:p w14:paraId="14497EC1" w14:textId="77777777" w:rsidR="00CB6A55" w:rsidRPr="00554779" w:rsidRDefault="00CB6A55">
      <w:pPr>
        <w:spacing w:after="0"/>
        <w:rPr>
          <w:rFonts w:ascii="Times New Roman" w:hAnsi="Times New Roman" w:cs="Times New Roman"/>
          <w:sz w:val="24"/>
          <w:szCs w:val="24"/>
        </w:rPr>
      </w:pPr>
    </w:p>
    <w:p w14:paraId="62907D44" w14:textId="02D217B1"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00:03</w:t>
      </w:r>
    </w:p>
    <w:p w14:paraId="5C227AA9"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Hello. Hi. Would you please start by stating your full name, the date, the </w:t>
      </w:r>
      <w:proofErr w:type="gramStart"/>
      <w:r w:rsidRPr="00554779">
        <w:rPr>
          <w:rFonts w:ascii="Times New Roman" w:hAnsi="Times New Roman" w:cs="Times New Roman"/>
          <w:sz w:val="24"/>
          <w:szCs w:val="24"/>
        </w:rPr>
        <w:t>time</w:t>
      </w:r>
      <w:proofErr w:type="gramEnd"/>
      <w:r w:rsidRPr="00554779">
        <w:rPr>
          <w:rFonts w:ascii="Times New Roman" w:hAnsi="Times New Roman" w:cs="Times New Roman"/>
          <w:sz w:val="24"/>
          <w:szCs w:val="24"/>
        </w:rPr>
        <w:t xml:space="preserve"> and your location?</w:t>
      </w:r>
    </w:p>
    <w:p w14:paraId="31C880E2" w14:textId="77777777" w:rsidR="00CB6A55" w:rsidRPr="00554779" w:rsidRDefault="00CB6A55">
      <w:pPr>
        <w:spacing w:after="0"/>
        <w:rPr>
          <w:rFonts w:ascii="Times New Roman" w:hAnsi="Times New Roman" w:cs="Times New Roman"/>
          <w:sz w:val="24"/>
          <w:szCs w:val="24"/>
        </w:rPr>
      </w:pPr>
    </w:p>
    <w:p w14:paraId="74052F9F" w14:textId="62C2118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00:10</w:t>
      </w:r>
    </w:p>
    <w:p w14:paraId="0600D895"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José Santos Woss, it is May 24</w:t>
      </w:r>
      <w:proofErr w:type="gramStart"/>
      <w:r w:rsidRPr="00554779">
        <w:rPr>
          <w:rFonts w:ascii="Times New Roman" w:hAnsi="Times New Roman" w:cs="Times New Roman"/>
          <w:sz w:val="24"/>
          <w:szCs w:val="24"/>
        </w:rPr>
        <w:t xml:space="preserve"> 2002</w:t>
      </w:r>
      <w:proofErr w:type="gramEnd"/>
      <w:r w:rsidRPr="00554779">
        <w:rPr>
          <w:rFonts w:ascii="Times New Roman" w:hAnsi="Times New Roman" w:cs="Times New Roman"/>
          <w:sz w:val="24"/>
          <w:szCs w:val="24"/>
        </w:rPr>
        <w:t>? No 2022. I was wat</w:t>
      </w:r>
      <w:r w:rsidRPr="00554779">
        <w:rPr>
          <w:rFonts w:ascii="Times New Roman" w:hAnsi="Times New Roman" w:cs="Times New Roman"/>
          <w:sz w:val="24"/>
          <w:szCs w:val="24"/>
        </w:rPr>
        <w:t>ching a documentary Sorry. It's 11:04am. I am in Baltimore, Maryland. But my organization is based in Washington DC.</w:t>
      </w:r>
    </w:p>
    <w:p w14:paraId="69817C4E" w14:textId="77777777" w:rsidR="00CB6A55" w:rsidRPr="00554779" w:rsidRDefault="00CB6A55">
      <w:pPr>
        <w:spacing w:after="0"/>
        <w:rPr>
          <w:rFonts w:ascii="Times New Roman" w:hAnsi="Times New Roman" w:cs="Times New Roman"/>
          <w:sz w:val="24"/>
          <w:szCs w:val="24"/>
        </w:rPr>
      </w:pPr>
    </w:p>
    <w:p w14:paraId="278AB4AC" w14:textId="4A269E9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00:32</w:t>
      </w:r>
    </w:p>
    <w:p w14:paraId="0F41F963"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And do you consent to having this interview recorded, digitally </w:t>
      </w:r>
      <w:proofErr w:type="gramStart"/>
      <w:r w:rsidRPr="00554779">
        <w:rPr>
          <w:rFonts w:ascii="Times New Roman" w:hAnsi="Times New Roman" w:cs="Times New Roman"/>
          <w:sz w:val="24"/>
          <w:szCs w:val="24"/>
        </w:rPr>
        <w:t>uploaded</w:t>
      </w:r>
      <w:proofErr w:type="gramEnd"/>
      <w:r w:rsidRPr="00554779">
        <w:rPr>
          <w:rFonts w:ascii="Times New Roman" w:hAnsi="Times New Roman" w:cs="Times New Roman"/>
          <w:sz w:val="24"/>
          <w:szCs w:val="24"/>
        </w:rPr>
        <w:t xml:space="preserve"> and publicly released under Creative Commons License attribution noncommercial </w:t>
      </w:r>
      <w:proofErr w:type="spellStart"/>
      <w:r w:rsidRPr="00554779">
        <w:rPr>
          <w:rFonts w:ascii="Times New Roman" w:hAnsi="Times New Roman" w:cs="Times New Roman"/>
          <w:sz w:val="24"/>
          <w:szCs w:val="24"/>
        </w:rPr>
        <w:t>sharealike</w:t>
      </w:r>
      <w:proofErr w:type="spellEnd"/>
      <w:r w:rsidRPr="00554779">
        <w:rPr>
          <w:rFonts w:ascii="Times New Roman" w:hAnsi="Times New Roman" w:cs="Times New Roman"/>
          <w:sz w:val="24"/>
          <w:szCs w:val="24"/>
        </w:rPr>
        <w:t xml:space="preserve">? </w:t>
      </w:r>
    </w:p>
    <w:p w14:paraId="710908B4" w14:textId="77777777" w:rsidR="00CB6A55" w:rsidRPr="00554779" w:rsidRDefault="00CB6A55">
      <w:pPr>
        <w:spacing w:after="0"/>
        <w:rPr>
          <w:rFonts w:ascii="Times New Roman" w:hAnsi="Times New Roman" w:cs="Times New Roman"/>
          <w:sz w:val="24"/>
          <w:szCs w:val="24"/>
        </w:rPr>
      </w:pPr>
    </w:p>
    <w:p w14:paraId="029FD502" w14:textId="469FC693"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00:42</w:t>
      </w:r>
    </w:p>
    <w:p w14:paraId="48BB6BB1"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Yes. </w:t>
      </w:r>
    </w:p>
    <w:p w14:paraId="591F4775" w14:textId="77777777" w:rsidR="00CB6A55" w:rsidRPr="00554779" w:rsidRDefault="00CB6A55">
      <w:pPr>
        <w:spacing w:after="0"/>
        <w:rPr>
          <w:rFonts w:ascii="Times New Roman" w:hAnsi="Times New Roman" w:cs="Times New Roman"/>
          <w:sz w:val="24"/>
          <w:szCs w:val="24"/>
        </w:rPr>
      </w:pPr>
    </w:p>
    <w:p w14:paraId="20054266" w14:textId="13CAAFE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00:43</w:t>
      </w:r>
    </w:p>
    <w:p w14:paraId="04D1164E"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Thank you so much, would you please ju</w:t>
      </w:r>
      <w:r w:rsidRPr="00554779">
        <w:rPr>
          <w:rFonts w:ascii="Times New Roman" w:hAnsi="Times New Roman" w:cs="Times New Roman"/>
          <w:sz w:val="24"/>
          <w:szCs w:val="24"/>
        </w:rPr>
        <w:t>st start by introducing yourself to anyone who might find themselves listening to this.</w:t>
      </w:r>
    </w:p>
    <w:p w14:paraId="64515A3E" w14:textId="77777777" w:rsidR="00CB6A55" w:rsidRPr="00554779" w:rsidRDefault="00CB6A55">
      <w:pPr>
        <w:spacing w:after="0"/>
        <w:rPr>
          <w:rFonts w:ascii="Times New Roman" w:hAnsi="Times New Roman" w:cs="Times New Roman"/>
          <w:sz w:val="24"/>
          <w:szCs w:val="24"/>
        </w:rPr>
      </w:pPr>
    </w:p>
    <w:p w14:paraId="1FFFE74C" w14:textId="61CA77D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00:50</w:t>
      </w:r>
    </w:p>
    <w:p w14:paraId="3759223B" w14:textId="1C8E159B"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My name is José Santos Woss. I'm the director for justice reform at the Friends Committee on national legislation, which basically means that I</w:t>
      </w:r>
      <w:r w:rsidRPr="00554779">
        <w:rPr>
          <w:rFonts w:ascii="Times New Roman" w:hAnsi="Times New Roman" w:cs="Times New Roman"/>
          <w:sz w:val="24"/>
          <w:szCs w:val="24"/>
        </w:rPr>
        <w:t xml:space="preserve"> work on criminal legal system reform to make communities safer, while focusing on non-carceral</w:t>
      </w:r>
      <w:r w:rsidRPr="00554779">
        <w:rPr>
          <w:rFonts w:ascii="Times New Roman" w:hAnsi="Times New Roman" w:cs="Times New Roman"/>
          <w:sz w:val="24"/>
          <w:szCs w:val="24"/>
        </w:rPr>
        <w:t xml:space="preserve"> solutions to violence. As well as making democracy more accessible to all at a quicker lobby.</w:t>
      </w:r>
    </w:p>
    <w:p w14:paraId="7183002E" w14:textId="77777777" w:rsidR="00CB6A55" w:rsidRPr="00554779" w:rsidRDefault="00CB6A55">
      <w:pPr>
        <w:spacing w:after="0"/>
        <w:rPr>
          <w:rFonts w:ascii="Times New Roman" w:hAnsi="Times New Roman" w:cs="Times New Roman"/>
          <w:sz w:val="24"/>
          <w:szCs w:val="24"/>
        </w:rPr>
      </w:pPr>
    </w:p>
    <w:p w14:paraId="7FD64F1C" w14:textId="77777777" w:rsidR="00DC601D" w:rsidRDefault="00DC601D">
      <w:pPr>
        <w:spacing w:after="0"/>
        <w:rPr>
          <w:rFonts w:ascii="Times New Roman" w:hAnsi="Times New Roman" w:cs="Times New Roman"/>
          <w:b/>
          <w:sz w:val="24"/>
          <w:szCs w:val="24"/>
        </w:rPr>
      </w:pPr>
    </w:p>
    <w:p w14:paraId="49AAE13E" w14:textId="0E3AC64E"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Kit Heintzman </w:t>
      </w:r>
      <w:r w:rsidRPr="00554779">
        <w:rPr>
          <w:rFonts w:ascii="Times New Roman" w:hAnsi="Times New Roman" w:cs="Times New Roman"/>
          <w:sz w:val="24"/>
          <w:szCs w:val="24"/>
        </w:rPr>
        <w:t>01:17</w:t>
      </w:r>
    </w:p>
    <w:p w14:paraId="3B8FDD2B"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Tell me a story about life during the pandem</w:t>
      </w:r>
      <w:r w:rsidRPr="00554779">
        <w:rPr>
          <w:rFonts w:ascii="Times New Roman" w:hAnsi="Times New Roman" w:cs="Times New Roman"/>
          <w:sz w:val="24"/>
          <w:szCs w:val="24"/>
        </w:rPr>
        <w:t>ic.</w:t>
      </w:r>
    </w:p>
    <w:p w14:paraId="192485B4" w14:textId="77777777" w:rsidR="00CB6A55" w:rsidRPr="00554779" w:rsidRDefault="00CB6A55">
      <w:pPr>
        <w:spacing w:after="0"/>
        <w:rPr>
          <w:rFonts w:ascii="Times New Roman" w:hAnsi="Times New Roman" w:cs="Times New Roman"/>
          <w:sz w:val="24"/>
          <w:szCs w:val="24"/>
        </w:rPr>
      </w:pPr>
    </w:p>
    <w:p w14:paraId="2929FE05" w14:textId="5BA5EEE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01:21</w:t>
      </w:r>
    </w:p>
    <w:p w14:paraId="4B02BF10" w14:textId="22A2B1F1"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Wow. A lot of life has happened. I became a foster parent. And I was able to do a lot with doctor's visits with the teams after school programs and picking up from daycare while maintaining a full-time</w:t>
      </w:r>
      <w:r w:rsidRPr="00554779">
        <w:rPr>
          <w:rFonts w:ascii="Times New Roman" w:hAnsi="Times New Roman" w:cs="Times New Roman"/>
          <w:sz w:val="24"/>
          <w:szCs w:val="24"/>
        </w:rPr>
        <w:t xml:space="preserve"> job and trying to enact f</w:t>
      </w:r>
      <w:r w:rsidRPr="00554779">
        <w:rPr>
          <w:rFonts w:ascii="Times New Roman" w:hAnsi="Times New Roman" w:cs="Times New Roman"/>
          <w:sz w:val="24"/>
          <w:szCs w:val="24"/>
        </w:rPr>
        <w:t>ederal policy change in Congress, which I have no idea how people did before the pandemic, because work from home has afforded that to me. I'm also not particularly great at stories. So,</w:t>
      </w:r>
      <w:r w:rsidRPr="00554779">
        <w:rPr>
          <w:rFonts w:ascii="Times New Roman" w:hAnsi="Times New Roman" w:cs="Times New Roman"/>
          <w:sz w:val="24"/>
          <w:szCs w:val="24"/>
        </w:rPr>
        <w:t xml:space="preserve"> this is probably the best that I can do.</w:t>
      </w:r>
    </w:p>
    <w:p w14:paraId="436899F6" w14:textId="77777777" w:rsidR="00CB6A55" w:rsidRPr="00554779" w:rsidRDefault="00CB6A55">
      <w:pPr>
        <w:spacing w:after="0"/>
        <w:rPr>
          <w:rFonts w:ascii="Times New Roman" w:hAnsi="Times New Roman" w:cs="Times New Roman"/>
          <w:sz w:val="24"/>
          <w:szCs w:val="24"/>
        </w:rPr>
      </w:pPr>
    </w:p>
    <w:p w14:paraId="1EE74158" w14:textId="07CA754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02:02</w:t>
      </w:r>
    </w:p>
    <w:p w14:paraId="28C291AE"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May I a</w:t>
      </w:r>
      <w:r w:rsidRPr="00554779">
        <w:rPr>
          <w:rFonts w:ascii="Times New Roman" w:hAnsi="Times New Roman" w:cs="Times New Roman"/>
          <w:sz w:val="24"/>
          <w:szCs w:val="24"/>
        </w:rPr>
        <w:t>sk when you adopted your foster child.</w:t>
      </w:r>
    </w:p>
    <w:p w14:paraId="4B5B8957" w14:textId="77777777" w:rsidR="00CB6A55" w:rsidRPr="00554779" w:rsidRDefault="00CB6A55">
      <w:pPr>
        <w:spacing w:after="0"/>
        <w:rPr>
          <w:rFonts w:ascii="Times New Roman" w:hAnsi="Times New Roman" w:cs="Times New Roman"/>
          <w:sz w:val="24"/>
          <w:szCs w:val="24"/>
        </w:rPr>
      </w:pPr>
    </w:p>
    <w:p w14:paraId="11B0B33D" w14:textId="5691380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02:05</w:t>
      </w:r>
    </w:p>
    <w:p w14:paraId="42D8DC77" w14:textId="29EC325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So,</w:t>
      </w:r>
      <w:r w:rsidRPr="00554779">
        <w:rPr>
          <w:rFonts w:ascii="Times New Roman" w:hAnsi="Times New Roman" w:cs="Times New Roman"/>
          <w:sz w:val="24"/>
          <w:szCs w:val="24"/>
        </w:rPr>
        <w:t xml:space="preserve"> we haven't adopted we've only been fostering, which means that they were not in a good situation. </w:t>
      </w:r>
      <w:proofErr w:type="gramStart"/>
      <w:r w:rsidRPr="00554779">
        <w:rPr>
          <w:rFonts w:ascii="Times New Roman" w:hAnsi="Times New Roman" w:cs="Times New Roman"/>
          <w:sz w:val="24"/>
          <w:szCs w:val="24"/>
        </w:rPr>
        <w:t>So</w:t>
      </w:r>
      <w:proofErr w:type="gramEnd"/>
      <w:r w:rsidRPr="00554779">
        <w:rPr>
          <w:rFonts w:ascii="Times New Roman" w:hAnsi="Times New Roman" w:cs="Times New Roman"/>
          <w:sz w:val="24"/>
          <w:szCs w:val="24"/>
        </w:rPr>
        <w:t xml:space="preserve"> they are temporarily placed in our home until the court decides what is the next step. Usually,</w:t>
      </w:r>
      <w:r w:rsidRPr="00554779">
        <w:rPr>
          <w:rFonts w:ascii="Times New Roman" w:hAnsi="Times New Roman" w:cs="Times New Roman"/>
          <w:sz w:val="24"/>
          <w:szCs w:val="24"/>
        </w:rPr>
        <w:t xml:space="preserve"> the next step means reunification with their family.</w:t>
      </w:r>
    </w:p>
    <w:p w14:paraId="148E88A4" w14:textId="77777777" w:rsidR="00CB6A55" w:rsidRPr="00554779" w:rsidRDefault="00CB6A55">
      <w:pPr>
        <w:spacing w:after="0"/>
        <w:rPr>
          <w:rFonts w:ascii="Times New Roman" w:hAnsi="Times New Roman" w:cs="Times New Roman"/>
          <w:sz w:val="24"/>
          <w:szCs w:val="24"/>
        </w:rPr>
      </w:pPr>
    </w:p>
    <w:p w14:paraId="3B1CB307" w14:textId="1846908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02:25</w:t>
      </w:r>
    </w:p>
    <w:p w14:paraId="570CD6E7"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And when did that start? </w:t>
      </w:r>
    </w:p>
    <w:p w14:paraId="229D4113" w14:textId="77777777" w:rsidR="00CB6A55" w:rsidRPr="00554779" w:rsidRDefault="00CB6A55">
      <w:pPr>
        <w:spacing w:after="0"/>
        <w:rPr>
          <w:rFonts w:ascii="Times New Roman" w:hAnsi="Times New Roman" w:cs="Times New Roman"/>
          <w:sz w:val="24"/>
          <w:szCs w:val="24"/>
        </w:rPr>
      </w:pPr>
    </w:p>
    <w:p w14:paraId="05D631A0" w14:textId="6553493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02:27</w:t>
      </w:r>
    </w:p>
    <w:p w14:paraId="053A71B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April 2021, </w:t>
      </w:r>
    </w:p>
    <w:p w14:paraId="2E282702" w14:textId="77777777" w:rsidR="00CB6A55" w:rsidRPr="00554779" w:rsidRDefault="00CB6A55">
      <w:pPr>
        <w:spacing w:after="0"/>
        <w:rPr>
          <w:rFonts w:ascii="Times New Roman" w:hAnsi="Times New Roman" w:cs="Times New Roman"/>
          <w:sz w:val="24"/>
          <w:szCs w:val="24"/>
        </w:rPr>
      </w:pPr>
    </w:p>
    <w:p w14:paraId="556D48CC" w14:textId="472C52CA"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02:29</w:t>
      </w:r>
    </w:p>
    <w:p w14:paraId="5C8EA87A"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April 2021. What was the process of getting a foster child like during the </w:t>
      </w:r>
      <w:r w:rsidRPr="00554779">
        <w:rPr>
          <w:rFonts w:ascii="Times New Roman" w:hAnsi="Times New Roman" w:cs="Times New Roman"/>
          <w:sz w:val="24"/>
          <w:szCs w:val="24"/>
        </w:rPr>
        <w:t>pandemic?</w:t>
      </w:r>
    </w:p>
    <w:p w14:paraId="67E23F83" w14:textId="77777777" w:rsidR="00CB6A55" w:rsidRPr="00554779" w:rsidRDefault="00CB6A55">
      <w:pPr>
        <w:spacing w:after="0"/>
        <w:rPr>
          <w:rFonts w:ascii="Times New Roman" w:hAnsi="Times New Roman" w:cs="Times New Roman"/>
          <w:sz w:val="24"/>
          <w:szCs w:val="24"/>
        </w:rPr>
      </w:pPr>
    </w:p>
    <w:p w14:paraId="6DAB73B5" w14:textId="0A70F5B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02:38</w:t>
      </w:r>
    </w:p>
    <w:p w14:paraId="6582CEE7"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So, I'd say the only changes that it involved a remote learning component. I'm not sure if it if they did this in person beforehand. But we were in a training program, put together by Baltimore Department of Social Servic</w:t>
      </w:r>
      <w:r w:rsidRPr="00554779">
        <w:rPr>
          <w:rFonts w:ascii="Times New Roman" w:hAnsi="Times New Roman" w:cs="Times New Roman"/>
          <w:sz w:val="24"/>
          <w:szCs w:val="24"/>
        </w:rPr>
        <w:t xml:space="preserve">es, which looked at attachment style trauma, working with biological or bio families. And yeah, and then being up until three o'clock, two o'clock in the morning, because the </w:t>
      </w:r>
      <w:proofErr w:type="gramStart"/>
      <w:r w:rsidRPr="00554779">
        <w:rPr>
          <w:rFonts w:ascii="Times New Roman" w:hAnsi="Times New Roman" w:cs="Times New Roman"/>
          <w:sz w:val="24"/>
          <w:szCs w:val="24"/>
        </w:rPr>
        <w:t>baby's</w:t>
      </w:r>
      <w:proofErr w:type="gramEnd"/>
      <w:r w:rsidRPr="00554779">
        <w:rPr>
          <w:rFonts w:ascii="Times New Roman" w:hAnsi="Times New Roman" w:cs="Times New Roman"/>
          <w:sz w:val="24"/>
          <w:szCs w:val="24"/>
        </w:rPr>
        <w:t xml:space="preserve"> in the hospital getting evaluated, and then getting a little girl at seven</w:t>
      </w:r>
      <w:r w:rsidRPr="00554779">
        <w:rPr>
          <w:rFonts w:ascii="Times New Roman" w:hAnsi="Times New Roman" w:cs="Times New Roman"/>
          <w:sz w:val="24"/>
          <w:szCs w:val="24"/>
        </w:rPr>
        <w:t xml:space="preserve"> o'clock in the morning. That's my experience. Everyone's different.</w:t>
      </w:r>
    </w:p>
    <w:p w14:paraId="66486056" w14:textId="77777777" w:rsidR="00CB6A55" w:rsidRPr="00554779" w:rsidRDefault="00CB6A55">
      <w:pPr>
        <w:spacing w:after="0"/>
        <w:rPr>
          <w:rFonts w:ascii="Times New Roman" w:hAnsi="Times New Roman" w:cs="Times New Roman"/>
          <w:sz w:val="24"/>
          <w:szCs w:val="24"/>
        </w:rPr>
      </w:pPr>
    </w:p>
    <w:p w14:paraId="01A4BD14" w14:textId="2A900BC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03:23</w:t>
      </w:r>
    </w:p>
    <w:p w14:paraId="27F66915"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brought you to the decision to foster?</w:t>
      </w:r>
    </w:p>
    <w:p w14:paraId="332A02AD" w14:textId="77777777" w:rsidR="00CB6A55" w:rsidRPr="00554779" w:rsidRDefault="00CB6A55">
      <w:pPr>
        <w:spacing w:after="0"/>
        <w:rPr>
          <w:rFonts w:ascii="Times New Roman" w:hAnsi="Times New Roman" w:cs="Times New Roman"/>
          <w:sz w:val="24"/>
          <w:szCs w:val="24"/>
        </w:rPr>
      </w:pPr>
    </w:p>
    <w:p w14:paraId="45321B72" w14:textId="77777777" w:rsidR="00DC601D" w:rsidRDefault="00DC601D">
      <w:pPr>
        <w:spacing w:after="0"/>
        <w:rPr>
          <w:rFonts w:ascii="Times New Roman" w:hAnsi="Times New Roman" w:cs="Times New Roman"/>
          <w:b/>
          <w:sz w:val="24"/>
          <w:szCs w:val="24"/>
        </w:rPr>
      </w:pPr>
    </w:p>
    <w:p w14:paraId="5E26B03D" w14:textId="77777777" w:rsidR="00DC601D" w:rsidRDefault="00DC601D">
      <w:pPr>
        <w:spacing w:after="0"/>
        <w:rPr>
          <w:rFonts w:ascii="Times New Roman" w:hAnsi="Times New Roman" w:cs="Times New Roman"/>
          <w:b/>
          <w:sz w:val="24"/>
          <w:szCs w:val="24"/>
        </w:rPr>
      </w:pPr>
    </w:p>
    <w:p w14:paraId="6DB58717" w14:textId="2E53C12D" w:rsidR="00CB6A55" w:rsidRPr="00DC601D" w:rsidRDefault="00DC601D">
      <w:pPr>
        <w:spacing w:after="0"/>
        <w:rPr>
          <w:rFonts w:ascii="Times New Roman" w:hAnsi="Times New Roman" w:cs="Times New Roman"/>
          <w:b/>
          <w:sz w:val="24"/>
          <w:szCs w:val="24"/>
        </w:rPr>
      </w:pPr>
      <w:r w:rsidRPr="00554779">
        <w:rPr>
          <w:rFonts w:ascii="Times New Roman" w:hAnsi="Times New Roman" w:cs="Times New Roman"/>
          <w:b/>
          <w:sz w:val="24"/>
          <w:szCs w:val="24"/>
        </w:rPr>
        <w:lastRenderedPageBreak/>
        <w:t xml:space="preserve">José Santos Woss </w:t>
      </w:r>
      <w:r w:rsidRPr="00554779">
        <w:rPr>
          <w:rFonts w:ascii="Times New Roman" w:hAnsi="Times New Roman" w:cs="Times New Roman"/>
          <w:sz w:val="24"/>
          <w:szCs w:val="24"/>
        </w:rPr>
        <w:t>03:29</w:t>
      </w:r>
    </w:p>
    <w:p w14:paraId="680C768D" w14:textId="06A5F2C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Love to say it was my great idea, but it was not. My fiancé</w:t>
      </w:r>
      <w:r w:rsidRPr="00554779">
        <w:rPr>
          <w:rFonts w:ascii="Times New Roman" w:hAnsi="Times New Roman" w:cs="Times New Roman"/>
          <w:sz w:val="24"/>
          <w:szCs w:val="24"/>
        </w:rPr>
        <w:t xml:space="preserve"> has always said that she has been af</w:t>
      </w:r>
      <w:r w:rsidRPr="00554779">
        <w:rPr>
          <w:rFonts w:ascii="Times New Roman" w:hAnsi="Times New Roman" w:cs="Times New Roman"/>
          <w:sz w:val="24"/>
          <w:szCs w:val="24"/>
        </w:rPr>
        <w:t>forded a lot. She's been able to do a lot and she has a lot to offer. And she wants to provide space love and a home to someone who needed it. And I thought that was a wonderful idea and that we should do it. And I've been supporting her ever since.</w:t>
      </w:r>
    </w:p>
    <w:p w14:paraId="412CE4C0" w14:textId="77777777" w:rsidR="00CB6A55" w:rsidRPr="00554779" w:rsidRDefault="00CB6A55">
      <w:pPr>
        <w:spacing w:after="0"/>
        <w:rPr>
          <w:rFonts w:ascii="Times New Roman" w:hAnsi="Times New Roman" w:cs="Times New Roman"/>
          <w:sz w:val="24"/>
          <w:szCs w:val="24"/>
        </w:rPr>
      </w:pPr>
    </w:p>
    <w:p w14:paraId="7250784F" w14:textId="275F982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Kit H</w:t>
      </w:r>
      <w:r w:rsidRPr="00554779">
        <w:rPr>
          <w:rFonts w:ascii="Times New Roman" w:hAnsi="Times New Roman" w:cs="Times New Roman"/>
          <w:b/>
          <w:sz w:val="24"/>
          <w:szCs w:val="24"/>
        </w:rPr>
        <w:t xml:space="preserve">eintzman </w:t>
      </w:r>
      <w:r w:rsidRPr="00554779">
        <w:rPr>
          <w:rFonts w:ascii="Times New Roman" w:hAnsi="Times New Roman" w:cs="Times New Roman"/>
          <w:sz w:val="24"/>
          <w:szCs w:val="24"/>
        </w:rPr>
        <w:t>03:57</w:t>
      </w:r>
    </w:p>
    <w:p w14:paraId="1424516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Pre pandemic, what was your day to day looking like?</w:t>
      </w:r>
    </w:p>
    <w:p w14:paraId="5052D89E" w14:textId="77777777" w:rsidR="00CB6A55" w:rsidRPr="00554779" w:rsidRDefault="00CB6A55">
      <w:pPr>
        <w:spacing w:after="0"/>
        <w:rPr>
          <w:rFonts w:ascii="Times New Roman" w:hAnsi="Times New Roman" w:cs="Times New Roman"/>
          <w:sz w:val="24"/>
          <w:szCs w:val="24"/>
        </w:rPr>
      </w:pPr>
    </w:p>
    <w:p w14:paraId="154D1232" w14:textId="195D0489"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04:03</w:t>
      </w:r>
    </w:p>
    <w:p w14:paraId="48BFD81D" w14:textId="5E52ECC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Well, I didn't live across state lines. So, I was still living in Washington, DC. I'd walk quite literally two minutes to my office, review emails, see where thin</w:t>
      </w:r>
      <w:r w:rsidRPr="00554779">
        <w:rPr>
          <w:rFonts w:ascii="Times New Roman" w:hAnsi="Times New Roman" w:cs="Times New Roman"/>
          <w:sz w:val="24"/>
          <w:szCs w:val="24"/>
        </w:rPr>
        <w:t>gs stood with just the political landscape, then more specifically criminal legal system reform. I'd look at what the various coalition's that I'm either on or leading are doing. And then I essentially add that into a body of knowledge that helps me with g</w:t>
      </w:r>
      <w:r w:rsidRPr="00554779">
        <w:rPr>
          <w:rFonts w:ascii="Times New Roman" w:hAnsi="Times New Roman" w:cs="Times New Roman"/>
          <w:sz w:val="24"/>
          <w:szCs w:val="24"/>
        </w:rPr>
        <w:t xml:space="preserve">oing onto Capitol Hill Congress and having conversations with staff have lawmakers of the House or the Senate to create policy change. Sometimes we get we get it right and it's an iterative process that spanned a decade like we did in 2018, with the First </w:t>
      </w:r>
      <w:r w:rsidRPr="00554779">
        <w:rPr>
          <w:rFonts w:ascii="Times New Roman" w:hAnsi="Times New Roman" w:cs="Times New Roman"/>
          <w:sz w:val="24"/>
          <w:szCs w:val="24"/>
        </w:rPr>
        <w:t>Step Act, which was a comprehensive piece of legislation that made the criminal legal system more fair by reducing criminal sentences for people who were convicted of drug felonies, as well as, as well as improving prison conditions and providing for servi</w:t>
      </w:r>
      <w:r w:rsidRPr="00554779">
        <w:rPr>
          <w:rFonts w:ascii="Times New Roman" w:hAnsi="Times New Roman" w:cs="Times New Roman"/>
          <w:sz w:val="24"/>
          <w:szCs w:val="24"/>
        </w:rPr>
        <w:t>ces for folks in communities across the country who wants to get out. That was just one really great example of us getting a huge win for our communities across the country and seeing 1000s of people that are let out of prison. And then there are days wher</w:t>
      </w:r>
      <w:r w:rsidRPr="00554779">
        <w:rPr>
          <w:rFonts w:ascii="Times New Roman" w:hAnsi="Times New Roman" w:cs="Times New Roman"/>
          <w:sz w:val="24"/>
          <w:szCs w:val="24"/>
        </w:rPr>
        <w:t xml:space="preserve">e doesn't go as well. And we have a bill that would like </w:t>
      </w:r>
      <w:proofErr w:type="gramStart"/>
      <w:r w:rsidRPr="00554779">
        <w:rPr>
          <w:rFonts w:ascii="Times New Roman" w:hAnsi="Times New Roman" w:cs="Times New Roman"/>
          <w:sz w:val="24"/>
          <w:szCs w:val="24"/>
        </w:rPr>
        <w:t>that would that would</w:t>
      </w:r>
      <w:proofErr w:type="gramEnd"/>
      <w:r w:rsidRPr="00554779">
        <w:rPr>
          <w:rFonts w:ascii="Times New Roman" w:hAnsi="Times New Roman" w:cs="Times New Roman"/>
          <w:sz w:val="24"/>
          <w:szCs w:val="24"/>
        </w:rPr>
        <w:t xml:space="preserve"> like to make elections more fair, more just more open to all and provide for a federal solution to rampant voter suppression, which we're seeing across the country. So,</w:t>
      </w:r>
      <w:r w:rsidRPr="00554779">
        <w:rPr>
          <w:rFonts w:ascii="Times New Roman" w:hAnsi="Times New Roman" w:cs="Times New Roman"/>
          <w:sz w:val="24"/>
          <w:szCs w:val="24"/>
        </w:rPr>
        <w:t xml:space="preserve"> we're, we</w:t>
      </w:r>
      <w:r w:rsidRPr="00554779">
        <w:rPr>
          <w:rFonts w:ascii="Times New Roman" w:hAnsi="Times New Roman" w:cs="Times New Roman"/>
          <w:sz w:val="24"/>
          <w:szCs w:val="24"/>
        </w:rPr>
        <w:t>'re still working on that. I started working on that, before the pandemic, much of the work really was focused on campaign finance reform, because there's just so much money that gets thrown into campaigns, and regular people don't have a voice, or they do</w:t>
      </w:r>
      <w:r w:rsidRPr="00554779">
        <w:rPr>
          <w:rFonts w:ascii="Times New Roman" w:hAnsi="Times New Roman" w:cs="Times New Roman"/>
          <w:sz w:val="24"/>
          <w:szCs w:val="24"/>
        </w:rPr>
        <w:t>n't have the voice that they should have in our system. So yeah, that's kind of an overview of what it was like, before the pandemic, I think, a lot more suits a lot more impressive meetings, a lot more metro to go from coalition meeting, the coalition mee</w:t>
      </w:r>
      <w:r w:rsidRPr="00554779">
        <w:rPr>
          <w:rFonts w:ascii="Times New Roman" w:hAnsi="Times New Roman" w:cs="Times New Roman"/>
          <w:sz w:val="24"/>
          <w:szCs w:val="24"/>
        </w:rPr>
        <w:t>ting, a lot less read and buttons on Zoom. So,</w:t>
      </w:r>
      <w:r w:rsidRPr="00554779">
        <w:rPr>
          <w:rFonts w:ascii="Times New Roman" w:hAnsi="Times New Roman" w:cs="Times New Roman"/>
          <w:sz w:val="24"/>
          <w:szCs w:val="24"/>
        </w:rPr>
        <w:t xml:space="preserve"> the work continues, is still the same work, still the same problems, but it's a lot less in person, and much more computer screens now.</w:t>
      </w:r>
    </w:p>
    <w:p w14:paraId="02D2A31C" w14:textId="77777777" w:rsidR="00CB6A55" w:rsidRPr="00554779" w:rsidRDefault="00CB6A55">
      <w:pPr>
        <w:spacing w:after="0"/>
        <w:rPr>
          <w:rFonts w:ascii="Times New Roman" w:hAnsi="Times New Roman" w:cs="Times New Roman"/>
          <w:sz w:val="24"/>
          <w:szCs w:val="24"/>
        </w:rPr>
      </w:pPr>
    </w:p>
    <w:p w14:paraId="65C82317" w14:textId="2E5226A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06:53</w:t>
      </w:r>
    </w:p>
    <w:p w14:paraId="49F712DB"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Would you share anything more about how the dynamic </w:t>
      </w:r>
      <w:r w:rsidRPr="00554779">
        <w:rPr>
          <w:rFonts w:ascii="Times New Roman" w:hAnsi="Times New Roman" w:cs="Times New Roman"/>
          <w:sz w:val="24"/>
          <w:szCs w:val="24"/>
        </w:rPr>
        <w:t>has changed in your workplace since moving online, and in the work that you're doing more generally,</w:t>
      </w:r>
    </w:p>
    <w:p w14:paraId="269B42D0" w14:textId="77777777" w:rsidR="00CB6A55" w:rsidRPr="00554779" w:rsidRDefault="00CB6A55">
      <w:pPr>
        <w:spacing w:after="0"/>
        <w:rPr>
          <w:rFonts w:ascii="Times New Roman" w:hAnsi="Times New Roman" w:cs="Times New Roman"/>
          <w:sz w:val="24"/>
          <w:szCs w:val="24"/>
        </w:rPr>
      </w:pPr>
    </w:p>
    <w:p w14:paraId="2D5EE494" w14:textId="20A1630E"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José Santos Woss</w:t>
      </w:r>
      <w:r w:rsidRPr="00554779">
        <w:rPr>
          <w:rFonts w:ascii="Times New Roman" w:hAnsi="Times New Roman" w:cs="Times New Roman"/>
          <w:b/>
          <w:sz w:val="24"/>
          <w:szCs w:val="24"/>
        </w:rPr>
        <w:t xml:space="preserve"> </w:t>
      </w:r>
      <w:r w:rsidRPr="00554779">
        <w:rPr>
          <w:rFonts w:ascii="Times New Roman" w:hAnsi="Times New Roman" w:cs="Times New Roman"/>
          <w:sz w:val="24"/>
          <w:szCs w:val="24"/>
        </w:rPr>
        <w:t>07:04</w:t>
      </w:r>
    </w:p>
    <w:p w14:paraId="2C73D264"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I'd say, much better work life balance, one of my favorite things has turned into folding laundry during coalition meetings. So th</w:t>
      </w:r>
      <w:r w:rsidRPr="00554779">
        <w:rPr>
          <w:rFonts w:ascii="Times New Roman" w:hAnsi="Times New Roman" w:cs="Times New Roman"/>
          <w:sz w:val="24"/>
          <w:szCs w:val="24"/>
        </w:rPr>
        <w:t xml:space="preserve">at's been great, which I obviously couldn't do in 2019. But the other thing is, it's made this more accessible, I can have a meeting with Senator Young's office and invite someone from </w:t>
      </w:r>
      <w:r w:rsidRPr="00554779">
        <w:rPr>
          <w:rFonts w:ascii="Times New Roman" w:hAnsi="Times New Roman" w:cs="Times New Roman"/>
          <w:sz w:val="24"/>
          <w:szCs w:val="24"/>
        </w:rPr>
        <w:lastRenderedPageBreak/>
        <w:t>Gary Indiana to join the call, which would have been a lot harder to do</w:t>
      </w:r>
      <w:r w:rsidRPr="00554779">
        <w:rPr>
          <w:rFonts w:ascii="Times New Roman" w:hAnsi="Times New Roman" w:cs="Times New Roman"/>
          <w:sz w:val="24"/>
          <w:szCs w:val="24"/>
        </w:rPr>
        <w:t xml:space="preserve"> before because it would have been me in person and one of the Senate office buildings, and trying to do a conference call, which sometimes isn't clear. So yeah, I'd probably say those things, just more work life balance, which has helped a lot, especially</w:t>
      </w:r>
      <w:r w:rsidRPr="00554779">
        <w:rPr>
          <w:rFonts w:ascii="Times New Roman" w:hAnsi="Times New Roman" w:cs="Times New Roman"/>
          <w:sz w:val="24"/>
          <w:szCs w:val="24"/>
        </w:rPr>
        <w:t xml:space="preserve"> being a foster parent, </w:t>
      </w:r>
      <w:proofErr w:type="gramStart"/>
      <w:r w:rsidRPr="00554779">
        <w:rPr>
          <w:rFonts w:ascii="Times New Roman" w:hAnsi="Times New Roman" w:cs="Times New Roman"/>
          <w:sz w:val="24"/>
          <w:szCs w:val="24"/>
        </w:rPr>
        <w:t>and also</w:t>
      </w:r>
      <w:proofErr w:type="gramEnd"/>
      <w:r w:rsidRPr="00554779">
        <w:rPr>
          <w:rFonts w:ascii="Times New Roman" w:hAnsi="Times New Roman" w:cs="Times New Roman"/>
          <w:sz w:val="24"/>
          <w:szCs w:val="24"/>
        </w:rPr>
        <w:t xml:space="preserve"> opening up doors for people who probably can't make the trip out to Washington DC as much as they'd like to. And it makes it more </w:t>
      </w:r>
      <w:proofErr w:type="spellStart"/>
      <w:r w:rsidRPr="00554779">
        <w:rPr>
          <w:rFonts w:ascii="Times New Roman" w:hAnsi="Times New Roman" w:cs="Times New Roman"/>
          <w:sz w:val="24"/>
          <w:szCs w:val="24"/>
        </w:rPr>
        <w:t>more</w:t>
      </w:r>
      <w:proofErr w:type="spellEnd"/>
      <w:r w:rsidRPr="00554779">
        <w:rPr>
          <w:rFonts w:ascii="Times New Roman" w:hAnsi="Times New Roman" w:cs="Times New Roman"/>
          <w:sz w:val="24"/>
          <w:szCs w:val="24"/>
        </w:rPr>
        <w:t xml:space="preserve"> equitable. Because if you don't have the money to hop on a plane and go to a conference,</w:t>
      </w:r>
      <w:r w:rsidRPr="00554779">
        <w:rPr>
          <w:rFonts w:ascii="Times New Roman" w:hAnsi="Times New Roman" w:cs="Times New Roman"/>
          <w:sz w:val="24"/>
          <w:szCs w:val="24"/>
        </w:rPr>
        <w:t xml:space="preserve"> you can just </w:t>
      </w:r>
      <w:proofErr w:type="gramStart"/>
      <w:r w:rsidRPr="00554779">
        <w:rPr>
          <w:rFonts w:ascii="Times New Roman" w:hAnsi="Times New Roman" w:cs="Times New Roman"/>
          <w:sz w:val="24"/>
          <w:szCs w:val="24"/>
        </w:rPr>
        <w:t>open up</w:t>
      </w:r>
      <w:proofErr w:type="gramEnd"/>
      <w:r w:rsidRPr="00554779">
        <w:rPr>
          <w:rFonts w:ascii="Times New Roman" w:hAnsi="Times New Roman" w:cs="Times New Roman"/>
          <w:sz w:val="24"/>
          <w:szCs w:val="24"/>
        </w:rPr>
        <w:t xml:space="preserve"> Zoom and part, be a part of a conversation to affect policy change. So, I think that that's been a big change in the pandemic. </w:t>
      </w:r>
      <w:proofErr w:type="gramStart"/>
      <w:r w:rsidRPr="00554779">
        <w:rPr>
          <w:rFonts w:ascii="Times New Roman" w:hAnsi="Times New Roman" w:cs="Times New Roman"/>
          <w:sz w:val="24"/>
          <w:szCs w:val="24"/>
        </w:rPr>
        <w:t>And also</w:t>
      </w:r>
      <w:proofErr w:type="gramEnd"/>
      <w:r w:rsidRPr="00554779">
        <w:rPr>
          <w:rFonts w:ascii="Times New Roman" w:hAnsi="Times New Roman" w:cs="Times New Roman"/>
          <w:sz w:val="24"/>
          <w:szCs w:val="24"/>
        </w:rPr>
        <w:t>, probably the only other thing that I'd say is I think more gets done, because it's not this trave</w:t>
      </w:r>
      <w:r w:rsidRPr="00554779">
        <w:rPr>
          <w:rFonts w:ascii="Times New Roman" w:hAnsi="Times New Roman" w:cs="Times New Roman"/>
          <w:sz w:val="24"/>
          <w:szCs w:val="24"/>
        </w:rPr>
        <w:t>ling from meeting to meeting, it's just clicking links. Now, I don't have to leave my desk to go hop on the red line, get on the metro, and go to Pennsylvania Avenue to the White House, or near the White House for a meeting. I can just go on Zoom. And I ca</w:t>
      </w:r>
      <w:r w:rsidRPr="00554779">
        <w:rPr>
          <w:rFonts w:ascii="Times New Roman" w:hAnsi="Times New Roman" w:cs="Times New Roman"/>
          <w:sz w:val="24"/>
          <w:szCs w:val="24"/>
        </w:rPr>
        <w:t xml:space="preserve">n fit in more meetings. In my day, so yeah, I probably say those three would </w:t>
      </w:r>
      <w:proofErr w:type="spellStart"/>
      <w:r w:rsidRPr="00554779">
        <w:rPr>
          <w:rFonts w:ascii="Times New Roman" w:hAnsi="Times New Roman" w:cs="Times New Roman"/>
          <w:sz w:val="24"/>
          <w:szCs w:val="24"/>
        </w:rPr>
        <w:t>would</w:t>
      </w:r>
      <w:proofErr w:type="spellEnd"/>
      <w:r w:rsidRPr="00554779">
        <w:rPr>
          <w:rFonts w:ascii="Times New Roman" w:hAnsi="Times New Roman" w:cs="Times New Roman"/>
          <w:sz w:val="24"/>
          <w:szCs w:val="24"/>
        </w:rPr>
        <w:t xml:space="preserve"> be the biggest changes.</w:t>
      </w:r>
    </w:p>
    <w:p w14:paraId="725B0AE3" w14:textId="77777777" w:rsidR="00CB6A55" w:rsidRPr="00554779" w:rsidRDefault="00CB6A55">
      <w:pPr>
        <w:spacing w:after="0"/>
        <w:rPr>
          <w:rFonts w:ascii="Times New Roman" w:hAnsi="Times New Roman" w:cs="Times New Roman"/>
          <w:sz w:val="24"/>
          <w:szCs w:val="24"/>
        </w:rPr>
      </w:pPr>
    </w:p>
    <w:p w14:paraId="29BD8806" w14:textId="6A61E521"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08:58</w:t>
      </w:r>
    </w:p>
    <w:p w14:paraId="671814D6"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Has your personal relationship to productivity changed?</w:t>
      </w:r>
    </w:p>
    <w:p w14:paraId="21E43A99" w14:textId="77777777" w:rsidR="00CB6A55" w:rsidRPr="00554779" w:rsidRDefault="00CB6A55">
      <w:pPr>
        <w:spacing w:after="0"/>
        <w:rPr>
          <w:rFonts w:ascii="Times New Roman" w:hAnsi="Times New Roman" w:cs="Times New Roman"/>
          <w:sz w:val="24"/>
          <w:szCs w:val="24"/>
        </w:rPr>
      </w:pPr>
    </w:p>
    <w:p w14:paraId="4BA8C5CA" w14:textId="48A0030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09:05</w:t>
      </w:r>
    </w:p>
    <w:p w14:paraId="24B8B7CB" w14:textId="234CCC93"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 think so, I think I can do a lot more becaus</w:t>
      </w:r>
      <w:r w:rsidRPr="00554779">
        <w:rPr>
          <w:rFonts w:ascii="Times New Roman" w:hAnsi="Times New Roman" w:cs="Times New Roman"/>
          <w:sz w:val="24"/>
          <w:szCs w:val="24"/>
        </w:rPr>
        <w:t>e I'm not traveling as much. I don't need to be in Washington, DC to do what I do. So,</w:t>
      </w:r>
      <w:r w:rsidRPr="00554779">
        <w:rPr>
          <w:rFonts w:ascii="Times New Roman" w:hAnsi="Times New Roman" w:cs="Times New Roman"/>
          <w:sz w:val="24"/>
          <w:szCs w:val="24"/>
        </w:rPr>
        <w:t xml:space="preserve"> I feel like there's more that I can do. Yeah, yeah, that's probably what I'd say. And just don't have the budget time between meetings for travel. I think just scheduled </w:t>
      </w:r>
      <w:r w:rsidRPr="00554779">
        <w:rPr>
          <w:rFonts w:ascii="Times New Roman" w:hAnsi="Times New Roman" w:cs="Times New Roman"/>
          <w:sz w:val="24"/>
          <w:szCs w:val="24"/>
        </w:rPr>
        <w:t xml:space="preserve">like today I have nonstop meetings from 10am to about one </w:t>
      </w:r>
      <w:proofErr w:type="spellStart"/>
      <w:r w:rsidRPr="00554779">
        <w:rPr>
          <w:rFonts w:ascii="Times New Roman" w:hAnsi="Times New Roman" w:cs="Times New Roman"/>
          <w:sz w:val="24"/>
          <w:szCs w:val="24"/>
        </w:rPr>
        <w:t>ish</w:t>
      </w:r>
      <w:proofErr w:type="spellEnd"/>
      <w:r w:rsidRPr="00554779">
        <w:rPr>
          <w:rFonts w:ascii="Times New Roman" w:hAnsi="Times New Roman" w:cs="Times New Roman"/>
          <w:sz w:val="24"/>
          <w:szCs w:val="24"/>
        </w:rPr>
        <w:t xml:space="preserve">, one o'clock </w:t>
      </w:r>
      <w:proofErr w:type="spellStart"/>
      <w:r w:rsidRPr="00554779">
        <w:rPr>
          <w:rFonts w:ascii="Times New Roman" w:hAnsi="Times New Roman" w:cs="Times New Roman"/>
          <w:sz w:val="24"/>
          <w:szCs w:val="24"/>
        </w:rPr>
        <w:t>ish</w:t>
      </w:r>
      <w:proofErr w:type="spellEnd"/>
      <w:r w:rsidRPr="00554779">
        <w:rPr>
          <w:rFonts w:ascii="Times New Roman" w:hAnsi="Times New Roman" w:cs="Times New Roman"/>
          <w:sz w:val="24"/>
          <w:szCs w:val="24"/>
        </w:rPr>
        <w:t>. And I probably couldn't have done that. Before the pandemic.</w:t>
      </w:r>
    </w:p>
    <w:p w14:paraId="5D6F9F51" w14:textId="77777777" w:rsidR="00CB6A55" w:rsidRPr="00554779" w:rsidRDefault="00CB6A55">
      <w:pPr>
        <w:spacing w:after="0"/>
        <w:rPr>
          <w:rFonts w:ascii="Times New Roman" w:hAnsi="Times New Roman" w:cs="Times New Roman"/>
          <w:sz w:val="24"/>
          <w:szCs w:val="24"/>
        </w:rPr>
      </w:pPr>
    </w:p>
    <w:p w14:paraId="1E3FC596" w14:textId="5450D76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09:49</w:t>
      </w:r>
    </w:p>
    <w:p w14:paraId="0F8BD93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prompted you to move out of Washington and into Baltimore.</w:t>
      </w:r>
    </w:p>
    <w:p w14:paraId="03181481" w14:textId="77777777" w:rsidR="00CB6A55" w:rsidRPr="00554779" w:rsidRDefault="00CB6A55">
      <w:pPr>
        <w:spacing w:after="0"/>
        <w:rPr>
          <w:rFonts w:ascii="Times New Roman" w:hAnsi="Times New Roman" w:cs="Times New Roman"/>
          <w:sz w:val="24"/>
          <w:szCs w:val="24"/>
        </w:rPr>
      </w:pPr>
    </w:p>
    <w:p w14:paraId="4DD75B53" w14:textId="3C6474E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09:54</w:t>
      </w:r>
    </w:p>
    <w:p w14:paraId="59D75D6A" w14:textId="1DBDAD3B"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My </w:t>
      </w:r>
      <w:proofErr w:type="spellStart"/>
      <w:r w:rsidRPr="00554779">
        <w:rPr>
          <w:rFonts w:ascii="Times New Roman" w:hAnsi="Times New Roman" w:cs="Times New Roman"/>
          <w:sz w:val="24"/>
          <w:szCs w:val="24"/>
        </w:rPr>
        <w:t>fiance's</w:t>
      </w:r>
      <w:proofErr w:type="spellEnd"/>
      <w:r w:rsidRPr="00554779">
        <w:rPr>
          <w:rFonts w:ascii="Times New Roman" w:hAnsi="Times New Roman" w:cs="Times New Roman"/>
          <w:sz w:val="24"/>
          <w:szCs w:val="24"/>
        </w:rPr>
        <w:t xml:space="preserve"> family is here </w:t>
      </w:r>
      <w:proofErr w:type="gramStart"/>
      <w:r w:rsidRPr="00554779">
        <w:rPr>
          <w:rFonts w:ascii="Times New Roman" w:hAnsi="Times New Roman" w:cs="Times New Roman"/>
          <w:sz w:val="24"/>
          <w:szCs w:val="24"/>
        </w:rPr>
        <w:t>and also</w:t>
      </w:r>
      <w:proofErr w:type="gramEnd"/>
      <w:r w:rsidRPr="00554779">
        <w:rPr>
          <w:rFonts w:ascii="Times New Roman" w:hAnsi="Times New Roman" w:cs="Times New Roman"/>
          <w:sz w:val="24"/>
          <w:szCs w:val="24"/>
        </w:rPr>
        <w:t xml:space="preserve"> when you do good work, you forego salary to be able to do that, oftentimes, almost always, actually always. And it just felt like buying a home in Washington DC was getting three mortgages for the</w:t>
      </w:r>
      <w:r w:rsidRPr="00554779">
        <w:rPr>
          <w:rFonts w:ascii="Times New Roman" w:hAnsi="Times New Roman" w:cs="Times New Roman"/>
          <w:sz w:val="24"/>
          <w:szCs w:val="24"/>
        </w:rPr>
        <w:t xml:space="preserve"> price of one. And just in Baltimore, you got literally twice the house for half the price. And the other issue was childcare, childcare is a literal mortgage in Washington, DC. And that's if you can find it if you can access it, because there's just not t</w:t>
      </w:r>
      <w:r w:rsidRPr="00554779">
        <w:rPr>
          <w:rFonts w:ascii="Times New Roman" w:hAnsi="Times New Roman" w:cs="Times New Roman"/>
          <w:sz w:val="24"/>
          <w:szCs w:val="24"/>
        </w:rPr>
        <w:t xml:space="preserve">he capacity, there's not the space for these kids. Which sometimes really aggravates me because I had a friend of a friend who said that she was going to move </w:t>
      </w:r>
      <w:proofErr w:type="gramStart"/>
      <w:r w:rsidRPr="00554779">
        <w:rPr>
          <w:rFonts w:ascii="Times New Roman" w:hAnsi="Times New Roman" w:cs="Times New Roman"/>
          <w:sz w:val="24"/>
          <w:szCs w:val="24"/>
        </w:rPr>
        <w:t>in to</w:t>
      </w:r>
      <w:proofErr w:type="gramEnd"/>
      <w:r w:rsidRPr="00554779">
        <w:rPr>
          <w:rFonts w:ascii="Times New Roman" w:hAnsi="Times New Roman" w:cs="Times New Roman"/>
          <w:sz w:val="24"/>
          <w:szCs w:val="24"/>
        </w:rPr>
        <w:t xml:space="preserve"> her husband's base, because they have touted it </w:t>
      </w:r>
      <w:proofErr w:type="spellStart"/>
      <w:r w:rsidRPr="00554779">
        <w:rPr>
          <w:rFonts w:ascii="Times New Roman" w:hAnsi="Times New Roman" w:cs="Times New Roman"/>
          <w:sz w:val="24"/>
          <w:szCs w:val="24"/>
        </w:rPr>
        <w:t>as</w:t>
      </w:r>
      <w:proofErr w:type="spellEnd"/>
      <w:r w:rsidRPr="00554779">
        <w:rPr>
          <w:rFonts w:ascii="Times New Roman" w:hAnsi="Times New Roman" w:cs="Times New Roman"/>
          <w:sz w:val="24"/>
          <w:szCs w:val="24"/>
        </w:rPr>
        <w:t xml:space="preserve"> like, literally everything in this count</w:t>
      </w:r>
      <w:r w:rsidRPr="00554779">
        <w:rPr>
          <w:rFonts w:ascii="Times New Roman" w:hAnsi="Times New Roman" w:cs="Times New Roman"/>
          <w:sz w:val="24"/>
          <w:szCs w:val="24"/>
        </w:rPr>
        <w:t xml:space="preserve">ry, if it's connected to violence, or a gun, we provide for it, including daycare. And I think about that constantly. And it's just incredible to me that so many people profess to be quote unquote, pro </w:t>
      </w:r>
      <w:proofErr w:type="spellStart"/>
      <w:r w:rsidRPr="00554779">
        <w:rPr>
          <w:rFonts w:ascii="Times New Roman" w:hAnsi="Times New Roman" w:cs="Times New Roman"/>
          <w:sz w:val="24"/>
          <w:szCs w:val="24"/>
        </w:rPr>
        <w:t>pro life</w:t>
      </w:r>
      <w:proofErr w:type="spellEnd"/>
      <w:r w:rsidRPr="00554779">
        <w:rPr>
          <w:rFonts w:ascii="Times New Roman" w:hAnsi="Times New Roman" w:cs="Times New Roman"/>
          <w:sz w:val="24"/>
          <w:szCs w:val="24"/>
        </w:rPr>
        <w:t xml:space="preserve">, but you still </w:t>
      </w:r>
      <w:proofErr w:type="gramStart"/>
      <w:r w:rsidRPr="00554779">
        <w:rPr>
          <w:rFonts w:ascii="Times New Roman" w:hAnsi="Times New Roman" w:cs="Times New Roman"/>
          <w:sz w:val="24"/>
          <w:szCs w:val="24"/>
        </w:rPr>
        <w:t>have to</w:t>
      </w:r>
      <w:proofErr w:type="gramEnd"/>
      <w:r w:rsidRPr="00554779">
        <w:rPr>
          <w:rFonts w:ascii="Times New Roman" w:hAnsi="Times New Roman" w:cs="Times New Roman"/>
          <w:sz w:val="24"/>
          <w:szCs w:val="24"/>
        </w:rPr>
        <w:t xml:space="preserve"> pay an arm and a leg f</w:t>
      </w:r>
      <w:r w:rsidRPr="00554779">
        <w:rPr>
          <w:rFonts w:ascii="Times New Roman" w:hAnsi="Times New Roman" w:cs="Times New Roman"/>
          <w:sz w:val="24"/>
          <w:szCs w:val="24"/>
        </w:rPr>
        <w:t>or daycare, and pre-K</w:t>
      </w:r>
      <w:r w:rsidRPr="00554779">
        <w:rPr>
          <w:rFonts w:ascii="Times New Roman" w:hAnsi="Times New Roman" w:cs="Times New Roman"/>
          <w:sz w:val="24"/>
          <w:szCs w:val="24"/>
        </w:rPr>
        <w:t xml:space="preserve"> and all these services aren't just free. So that's kind of a silent medium rant. But that's part of why we didn't choose Washington DC. And I </w:t>
      </w:r>
      <w:proofErr w:type="gramStart"/>
      <w:r w:rsidRPr="00554779">
        <w:rPr>
          <w:rFonts w:ascii="Times New Roman" w:hAnsi="Times New Roman" w:cs="Times New Roman"/>
          <w:sz w:val="24"/>
          <w:szCs w:val="24"/>
        </w:rPr>
        <w:t>have to</w:t>
      </w:r>
      <w:proofErr w:type="gramEnd"/>
      <w:r w:rsidRPr="00554779">
        <w:rPr>
          <w:rFonts w:ascii="Times New Roman" w:hAnsi="Times New Roman" w:cs="Times New Roman"/>
          <w:sz w:val="24"/>
          <w:szCs w:val="24"/>
        </w:rPr>
        <w:t xml:space="preserve"> apologize I have to just check on the door for my fiancé</w:t>
      </w:r>
      <w:r w:rsidRPr="00554779">
        <w:rPr>
          <w:rFonts w:ascii="Times New Roman" w:hAnsi="Times New Roman" w:cs="Times New Roman"/>
          <w:sz w:val="24"/>
          <w:szCs w:val="24"/>
        </w:rPr>
        <w:t>. Give me one second, sorry</w:t>
      </w:r>
      <w:r w:rsidRPr="00554779">
        <w:rPr>
          <w:rFonts w:ascii="Times New Roman" w:hAnsi="Times New Roman" w:cs="Times New Roman"/>
          <w:sz w:val="24"/>
          <w:szCs w:val="24"/>
        </w:rPr>
        <w:t xml:space="preserve">. She's </w:t>
      </w:r>
      <w:r w:rsidRPr="00554779">
        <w:rPr>
          <w:rFonts w:ascii="Times New Roman" w:hAnsi="Times New Roman" w:cs="Times New Roman"/>
          <w:sz w:val="24"/>
          <w:szCs w:val="24"/>
        </w:rPr>
        <w:lastRenderedPageBreak/>
        <w:t xml:space="preserve">not here yet. But I'm </w:t>
      </w:r>
      <w:proofErr w:type="spellStart"/>
      <w:r w:rsidRPr="00554779">
        <w:rPr>
          <w:rFonts w:ascii="Times New Roman" w:hAnsi="Times New Roman" w:cs="Times New Roman"/>
          <w:sz w:val="24"/>
          <w:szCs w:val="24"/>
        </w:rPr>
        <w:t>gonna</w:t>
      </w:r>
      <w:proofErr w:type="spellEnd"/>
      <w:r w:rsidRPr="00554779">
        <w:rPr>
          <w:rFonts w:ascii="Times New Roman" w:hAnsi="Times New Roman" w:cs="Times New Roman"/>
          <w:sz w:val="24"/>
          <w:szCs w:val="24"/>
        </w:rPr>
        <w:t xml:space="preserve"> just be by the door. There's just been a lot of crime lately, and our neighborhood. So, I was just, I like to walk around.</w:t>
      </w:r>
    </w:p>
    <w:p w14:paraId="36278952" w14:textId="77777777" w:rsidR="00CB6A55" w:rsidRPr="00554779" w:rsidRDefault="00CB6A55">
      <w:pPr>
        <w:spacing w:after="0"/>
        <w:rPr>
          <w:rFonts w:ascii="Times New Roman" w:hAnsi="Times New Roman" w:cs="Times New Roman"/>
          <w:sz w:val="24"/>
          <w:szCs w:val="24"/>
        </w:rPr>
      </w:pPr>
    </w:p>
    <w:p w14:paraId="25CBD227" w14:textId="10AB6543"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11:53</w:t>
      </w:r>
    </w:p>
    <w:p w14:paraId="1749E0F6"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To the extent that you're comfortable sharing what have been some of your e</w:t>
      </w:r>
      <w:r w:rsidRPr="00554779">
        <w:rPr>
          <w:rFonts w:ascii="Times New Roman" w:hAnsi="Times New Roman" w:cs="Times New Roman"/>
          <w:sz w:val="24"/>
          <w:szCs w:val="24"/>
        </w:rPr>
        <w:t>xperiences of health and healthcare infrastructure prior to the pandemic?</w:t>
      </w:r>
    </w:p>
    <w:p w14:paraId="0847F917" w14:textId="77777777" w:rsidR="00CB6A55" w:rsidRPr="00554779" w:rsidRDefault="00CB6A55">
      <w:pPr>
        <w:spacing w:after="0"/>
        <w:rPr>
          <w:rFonts w:ascii="Times New Roman" w:hAnsi="Times New Roman" w:cs="Times New Roman"/>
          <w:sz w:val="24"/>
          <w:szCs w:val="24"/>
        </w:rPr>
      </w:pPr>
    </w:p>
    <w:p w14:paraId="4C2B91EA" w14:textId="1A5870FE"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12:08</w:t>
      </w:r>
    </w:p>
    <w:p w14:paraId="3E899E71"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The more I </w:t>
      </w:r>
      <w:proofErr w:type="gramStart"/>
      <w:r w:rsidRPr="00554779">
        <w:rPr>
          <w:rFonts w:ascii="Times New Roman" w:hAnsi="Times New Roman" w:cs="Times New Roman"/>
          <w:sz w:val="24"/>
          <w:szCs w:val="24"/>
        </w:rPr>
        <w:t>come into contact with</w:t>
      </w:r>
      <w:proofErr w:type="gramEnd"/>
      <w:r w:rsidRPr="00554779">
        <w:rPr>
          <w:rFonts w:ascii="Times New Roman" w:hAnsi="Times New Roman" w:cs="Times New Roman"/>
          <w:sz w:val="24"/>
          <w:szCs w:val="24"/>
        </w:rPr>
        <w:t xml:space="preserve"> the American healthcare system, the more aggravated I become. I had to go into surgery in 2014. And thankfully, they accept</w:t>
      </w:r>
      <w:r w:rsidRPr="00554779">
        <w:rPr>
          <w:rFonts w:ascii="Times New Roman" w:hAnsi="Times New Roman" w:cs="Times New Roman"/>
          <w:sz w:val="24"/>
          <w:szCs w:val="24"/>
        </w:rPr>
        <w:t>ed my insurance, but there were hospital bills, which were separate from the providers bill, which was separate from the anesthesiologist bill. I don't know, it's just the human body here feels like it's commodified. And it's not seen as a human being in i</w:t>
      </w:r>
      <w:r w:rsidRPr="00554779">
        <w:rPr>
          <w:rFonts w:ascii="Times New Roman" w:hAnsi="Times New Roman" w:cs="Times New Roman"/>
          <w:sz w:val="24"/>
          <w:szCs w:val="24"/>
        </w:rPr>
        <w:t>n the healthcare space, because everything is so monetized everything has $1 figure attached to it. That it's one of the things that really upset me the most about this country that health care healthcare isn't a right. And it's so hard to even work in tha</w:t>
      </w:r>
      <w:r w:rsidRPr="00554779">
        <w:rPr>
          <w:rFonts w:ascii="Times New Roman" w:hAnsi="Times New Roman" w:cs="Times New Roman"/>
          <w:sz w:val="24"/>
          <w:szCs w:val="24"/>
        </w:rPr>
        <w:t xml:space="preserve">t direction. Because any movement in that, in that direction is demonized as being socialism and communism is coming here and it's like no, just you believe in human rights and you feel like and </w:t>
      </w:r>
      <w:proofErr w:type="spellStart"/>
      <w:r w:rsidRPr="00554779">
        <w:rPr>
          <w:rFonts w:ascii="Times New Roman" w:hAnsi="Times New Roman" w:cs="Times New Roman"/>
          <w:sz w:val="24"/>
          <w:szCs w:val="24"/>
        </w:rPr>
        <w:t>and</w:t>
      </w:r>
      <w:proofErr w:type="spellEnd"/>
      <w:r w:rsidRPr="00554779">
        <w:rPr>
          <w:rFonts w:ascii="Times New Roman" w:hAnsi="Times New Roman" w:cs="Times New Roman"/>
          <w:sz w:val="24"/>
          <w:szCs w:val="24"/>
        </w:rPr>
        <w:t xml:space="preserve"> you think that if everyone if every life has dignity and </w:t>
      </w:r>
      <w:r w:rsidRPr="00554779">
        <w:rPr>
          <w:rFonts w:ascii="Times New Roman" w:hAnsi="Times New Roman" w:cs="Times New Roman"/>
          <w:sz w:val="24"/>
          <w:szCs w:val="24"/>
        </w:rPr>
        <w:t xml:space="preserve">rights, being healthy should also be a right and we should all contribute to that. And we do so we </w:t>
      </w:r>
      <w:proofErr w:type="spellStart"/>
      <w:r w:rsidRPr="00554779">
        <w:rPr>
          <w:rFonts w:ascii="Times New Roman" w:hAnsi="Times New Roman" w:cs="Times New Roman"/>
          <w:sz w:val="24"/>
          <w:szCs w:val="24"/>
        </w:rPr>
        <w:t>we</w:t>
      </w:r>
      <w:proofErr w:type="spellEnd"/>
      <w:r w:rsidRPr="00554779">
        <w:rPr>
          <w:rFonts w:ascii="Times New Roman" w:hAnsi="Times New Roman" w:cs="Times New Roman"/>
          <w:sz w:val="24"/>
          <w:szCs w:val="24"/>
        </w:rPr>
        <w:t xml:space="preserve"> do that a little bit when it comes to partly when it comes to individuals were indigent </w:t>
      </w:r>
      <w:proofErr w:type="gramStart"/>
      <w:r w:rsidRPr="00554779">
        <w:rPr>
          <w:rFonts w:ascii="Times New Roman" w:hAnsi="Times New Roman" w:cs="Times New Roman"/>
          <w:sz w:val="24"/>
          <w:szCs w:val="24"/>
        </w:rPr>
        <w:t>and also</w:t>
      </w:r>
      <w:proofErr w:type="gramEnd"/>
      <w:r w:rsidRPr="00554779">
        <w:rPr>
          <w:rFonts w:ascii="Times New Roman" w:hAnsi="Times New Roman" w:cs="Times New Roman"/>
          <w:sz w:val="24"/>
          <w:szCs w:val="24"/>
        </w:rPr>
        <w:t xml:space="preserve"> people who are old, but if you're not those two things, w</w:t>
      </w:r>
      <w:r w:rsidRPr="00554779">
        <w:rPr>
          <w:rFonts w:ascii="Times New Roman" w:hAnsi="Times New Roman" w:cs="Times New Roman"/>
          <w:sz w:val="24"/>
          <w:szCs w:val="24"/>
        </w:rPr>
        <w:t>ell, good luck. The Affordable Care Act has helped but there's still gaps and they're still enormous expenses that that are involved in this and give me one second sorry about that. Okay, yeah, so that's, that's what I would say.</w:t>
      </w:r>
    </w:p>
    <w:p w14:paraId="40902620" w14:textId="77777777" w:rsidR="00CB6A55" w:rsidRPr="00554779" w:rsidRDefault="00CB6A55">
      <w:pPr>
        <w:spacing w:after="0"/>
        <w:rPr>
          <w:rFonts w:ascii="Times New Roman" w:hAnsi="Times New Roman" w:cs="Times New Roman"/>
          <w:sz w:val="24"/>
          <w:szCs w:val="24"/>
        </w:rPr>
      </w:pPr>
    </w:p>
    <w:p w14:paraId="751361A1" w14:textId="4DF375D9"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14:22</w:t>
      </w:r>
    </w:p>
    <w:p w14:paraId="03954CB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Do y</w:t>
      </w:r>
      <w:r w:rsidRPr="00554779">
        <w:rPr>
          <w:rFonts w:ascii="Times New Roman" w:hAnsi="Times New Roman" w:cs="Times New Roman"/>
          <w:sz w:val="24"/>
          <w:szCs w:val="24"/>
        </w:rPr>
        <w:t>ou remember when you first heard about COVID-19?</w:t>
      </w:r>
    </w:p>
    <w:p w14:paraId="11AB9E55" w14:textId="77777777" w:rsidR="00CB6A55" w:rsidRPr="00554779" w:rsidRDefault="00CB6A55">
      <w:pPr>
        <w:spacing w:after="0"/>
        <w:rPr>
          <w:rFonts w:ascii="Times New Roman" w:hAnsi="Times New Roman" w:cs="Times New Roman"/>
          <w:sz w:val="24"/>
          <w:szCs w:val="24"/>
        </w:rPr>
      </w:pPr>
    </w:p>
    <w:p w14:paraId="7FE5E4AA" w14:textId="0FFCDACE"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14:33</w:t>
      </w:r>
    </w:p>
    <w:p w14:paraId="31823A08"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 want to say either February, or March of 2020. My cousin lives in lives right outside of London. And I think you shared an article about it. And I just I just remembered when </w:t>
      </w:r>
      <w:r w:rsidRPr="00554779">
        <w:rPr>
          <w:rFonts w:ascii="Times New Roman" w:hAnsi="Times New Roman" w:cs="Times New Roman"/>
          <w:sz w:val="24"/>
          <w:szCs w:val="24"/>
        </w:rPr>
        <w:t xml:space="preserve">there were certain countries are shutting down there. have borders and I was like, wow, this is a thing that's happening. This is </w:t>
      </w:r>
      <w:proofErr w:type="gramStart"/>
      <w:r w:rsidRPr="00554779">
        <w:rPr>
          <w:rFonts w:ascii="Times New Roman" w:hAnsi="Times New Roman" w:cs="Times New Roman"/>
          <w:sz w:val="24"/>
          <w:szCs w:val="24"/>
        </w:rPr>
        <w:t>really serious</w:t>
      </w:r>
      <w:proofErr w:type="gramEnd"/>
      <w:r w:rsidRPr="00554779">
        <w:rPr>
          <w:rFonts w:ascii="Times New Roman" w:hAnsi="Times New Roman" w:cs="Times New Roman"/>
          <w:sz w:val="24"/>
          <w:szCs w:val="24"/>
        </w:rPr>
        <w:t xml:space="preserve">. I didn't follow it that closely. But when I started learning that you can get it and then does literally die. </w:t>
      </w:r>
      <w:r w:rsidRPr="00554779">
        <w:rPr>
          <w:rFonts w:ascii="Times New Roman" w:hAnsi="Times New Roman" w:cs="Times New Roman"/>
          <w:sz w:val="24"/>
          <w:szCs w:val="24"/>
        </w:rPr>
        <w:t xml:space="preserve">Which virtual is breathing in air then kills you, which is just unbelievable. That was </w:t>
      </w:r>
      <w:proofErr w:type="gramStart"/>
      <w:r w:rsidRPr="00554779">
        <w:rPr>
          <w:rFonts w:ascii="Times New Roman" w:hAnsi="Times New Roman" w:cs="Times New Roman"/>
          <w:sz w:val="24"/>
          <w:szCs w:val="24"/>
        </w:rPr>
        <w:t>pretty scary</w:t>
      </w:r>
      <w:proofErr w:type="gramEnd"/>
      <w:r w:rsidRPr="00554779">
        <w:rPr>
          <w:rFonts w:ascii="Times New Roman" w:hAnsi="Times New Roman" w:cs="Times New Roman"/>
          <w:sz w:val="24"/>
          <w:szCs w:val="24"/>
        </w:rPr>
        <w:t>.</w:t>
      </w:r>
    </w:p>
    <w:p w14:paraId="6BF90A83" w14:textId="77777777" w:rsidR="00CB6A55" w:rsidRPr="00554779" w:rsidRDefault="00CB6A55">
      <w:pPr>
        <w:spacing w:after="0"/>
        <w:rPr>
          <w:rFonts w:ascii="Times New Roman" w:hAnsi="Times New Roman" w:cs="Times New Roman"/>
          <w:sz w:val="24"/>
          <w:szCs w:val="24"/>
        </w:rPr>
      </w:pPr>
    </w:p>
    <w:p w14:paraId="4C1539FA" w14:textId="7262C38F"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15:30</w:t>
      </w:r>
    </w:p>
    <w:p w14:paraId="655E055C"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Do you remember what some of your reactions were in the beginning and how you started changing behavior?</w:t>
      </w:r>
    </w:p>
    <w:p w14:paraId="63007695" w14:textId="77777777" w:rsidR="00CB6A55" w:rsidRPr="00554779" w:rsidRDefault="00CB6A55">
      <w:pPr>
        <w:spacing w:after="0"/>
        <w:rPr>
          <w:rFonts w:ascii="Times New Roman" w:hAnsi="Times New Roman" w:cs="Times New Roman"/>
          <w:sz w:val="24"/>
          <w:szCs w:val="24"/>
        </w:rPr>
      </w:pPr>
    </w:p>
    <w:p w14:paraId="05B9B284" w14:textId="77777777" w:rsidR="00DC601D" w:rsidRDefault="00DC601D">
      <w:pPr>
        <w:spacing w:after="0"/>
        <w:rPr>
          <w:rFonts w:ascii="Times New Roman" w:hAnsi="Times New Roman" w:cs="Times New Roman"/>
          <w:b/>
          <w:sz w:val="24"/>
          <w:szCs w:val="24"/>
        </w:rPr>
      </w:pPr>
    </w:p>
    <w:p w14:paraId="2FFAC0C3" w14:textId="77777777" w:rsidR="00DC601D" w:rsidRDefault="00DC601D">
      <w:pPr>
        <w:spacing w:after="0"/>
        <w:rPr>
          <w:rFonts w:ascii="Times New Roman" w:hAnsi="Times New Roman" w:cs="Times New Roman"/>
          <w:b/>
          <w:sz w:val="24"/>
          <w:szCs w:val="24"/>
        </w:rPr>
      </w:pPr>
    </w:p>
    <w:p w14:paraId="23D21C01" w14:textId="400236BD" w:rsidR="00CB6A55" w:rsidRPr="00DC601D" w:rsidRDefault="00DC601D">
      <w:pPr>
        <w:spacing w:after="0"/>
        <w:rPr>
          <w:rFonts w:ascii="Times New Roman" w:hAnsi="Times New Roman" w:cs="Times New Roman"/>
          <w:b/>
          <w:sz w:val="24"/>
          <w:szCs w:val="24"/>
        </w:rPr>
      </w:pPr>
      <w:r w:rsidRPr="00554779">
        <w:rPr>
          <w:rFonts w:ascii="Times New Roman" w:hAnsi="Times New Roman" w:cs="Times New Roman"/>
          <w:b/>
          <w:sz w:val="24"/>
          <w:szCs w:val="24"/>
        </w:rPr>
        <w:lastRenderedPageBreak/>
        <w:t xml:space="preserve">José Santos Woss </w:t>
      </w:r>
      <w:r w:rsidRPr="00554779">
        <w:rPr>
          <w:rFonts w:ascii="Times New Roman" w:hAnsi="Times New Roman" w:cs="Times New Roman"/>
          <w:sz w:val="24"/>
          <w:szCs w:val="24"/>
        </w:rPr>
        <w:t>15:49</w:t>
      </w:r>
    </w:p>
    <w:p w14:paraId="4E891F17"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 t</w:t>
      </w:r>
      <w:r w:rsidRPr="00554779">
        <w:rPr>
          <w:rFonts w:ascii="Times New Roman" w:hAnsi="Times New Roman" w:cs="Times New Roman"/>
          <w:sz w:val="24"/>
          <w:szCs w:val="24"/>
        </w:rPr>
        <w:t xml:space="preserve">ry not move onto the Metro because enclosed space, lots of people when we </w:t>
      </w:r>
      <w:proofErr w:type="gramStart"/>
      <w:r w:rsidRPr="00554779">
        <w:rPr>
          <w:rFonts w:ascii="Times New Roman" w:hAnsi="Times New Roman" w:cs="Times New Roman"/>
          <w:sz w:val="24"/>
          <w:szCs w:val="24"/>
        </w:rPr>
        <w:t>close down</w:t>
      </w:r>
      <w:proofErr w:type="gramEnd"/>
      <w:r w:rsidRPr="00554779">
        <w:rPr>
          <w:rFonts w:ascii="Times New Roman" w:hAnsi="Times New Roman" w:cs="Times New Roman"/>
          <w:sz w:val="24"/>
          <w:szCs w:val="24"/>
        </w:rPr>
        <w:t xml:space="preserve"> the office make sure not to go to bars again in closed space, lots of people. Yeah, I think that those are the those are the main changes that I made. Most of I like to do</w:t>
      </w:r>
      <w:r w:rsidRPr="00554779">
        <w:rPr>
          <w:rFonts w:ascii="Times New Roman" w:hAnsi="Times New Roman" w:cs="Times New Roman"/>
          <w:sz w:val="24"/>
          <w:szCs w:val="24"/>
        </w:rPr>
        <w:t xml:space="preserve"> anyways, kind of run. So luckily, I can still do that. And I can just go outside and go out for a run because it's outside. But yeah, those are probably two of the biggest changes that I made. didn't go anywhere near the Metro in DC. And I made sure to av</w:t>
      </w:r>
      <w:r w:rsidRPr="00554779">
        <w:rPr>
          <w:rFonts w:ascii="Times New Roman" w:hAnsi="Times New Roman" w:cs="Times New Roman"/>
          <w:sz w:val="24"/>
          <w:szCs w:val="24"/>
        </w:rPr>
        <w:t>oid enclosed spaces.</w:t>
      </w:r>
    </w:p>
    <w:p w14:paraId="7D7A8F31" w14:textId="77777777" w:rsidR="00CB6A55" w:rsidRPr="00554779" w:rsidRDefault="00CB6A55">
      <w:pPr>
        <w:spacing w:after="0"/>
        <w:rPr>
          <w:rFonts w:ascii="Times New Roman" w:hAnsi="Times New Roman" w:cs="Times New Roman"/>
          <w:sz w:val="24"/>
          <w:szCs w:val="24"/>
        </w:rPr>
      </w:pPr>
    </w:p>
    <w:p w14:paraId="61D442D6" w14:textId="41C1B2F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16:40</w:t>
      </w:r>
    </w:p>
    <w:p w14:paraId="2714E549"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What's it been like being in a relationship during the pandemic for you.</w:t>
      </w:r>
    </w:p>
    <w:p w14:paraId="67ACD751" w14:textId="77777777" w:rsidR="00CB6A55" w:rsidRPr="00554779" w:rsidRDefault="00CB6A55">
      <w:pPr>
        <w:spacing w:after="0"/>
        <w:rPr>
          <w:rFonts w:ascii="Times New Roman" w:hAnsi="Times New Roman" w:cs="Times New Roman"/>
          <w:sz w:val="24"/>
          <w:szCs w:val="24"/>
        </w:rPr>
      </w:pPr>
    </w:p>
    <w:p w14:paraId="6CCD284C" w14:textId="3EFC459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16:44</w:t>
      </w:r>
    </w:p>
    <w:p w14:paraId="158FDEB4" w14:textId="403FBD69"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We've been able to sandwich like five years into one, so I was spending a lot more time with my </w:t>
      </w:r>
      <w:proofErr w:type="spellStart"/>
      <w:r w:rsidRPr="00554779">
        <w:rPr>
          <w:rFonts w:ascii="Times New Roman" w:hAnsi="Times New Roman" w:cs="Times New Roman"/>
          <w:sz w:val="24"/>
          <w:szCs w:val="24"/>
        </w:rPr>
        <w:t>fiancee</w:t>
      </w:r>
      <w:proofErr w:type="spellEnd"/>
      <w:r w:rsidRPr="00554779">
        <w:rPr>
          <w:rFonts w:ascii="Times New Roman" w:hAnsi="Times New Roman" w:cs="Times New Roman"/>
          <w:sz w:val="24"/>
          <w:szCs w:val="24"/>
        </w:rPr>
        <w:t xml:space="preserve">. I </w:t>
      </w:r>
      <w:r w:rsidRPr="00554779">
        <w:rPr>
          <w:rFonts w:ascii="Times New Roman" w:hAnsi="Times New Roman" w:cs="Times New Roman"/>
          <w:sz w:val="24"/>
          <w:szCs w:val="24"/>
        </w:rPr>
        <w:t xml:space="preserve">moved into her place temporarily. Just so it doesn't get lonely. And we just work together a lot for that year for March 2020 to the end of 2020. We were together and it was all time because we're not we weren't going anywhere. And then towards the end of </w:t>
      </w:r>
      <w:r w:rsidRPr="00554779">
        <w:rPr>
          <w:rFonts w:ascii="Times New Roman" w:hAnsi="Times New Roman" w:cs="Times New Roman"/>
          <w:sz w:val="24"/>
          <w:szCs w:val="24"/>
        </w:rPr>
        <w:t xml:space="preserve">2020 we bought our house here in Baltimore. So, then we moved to Baltimore. And we had been together which was literally just months after we met. Because we met </w:t>
      </w:r>
      <w:proofErr w:type="gramStart"/>
      <w:r w:rsidRPr="00554779">
        <w:rPr>
          <w:rFonts w:ascii="Times New Roman" w:hAnsi="Times New Roman" w:cs="Times New Roman"/>
          <w:sz w:val="24"/>
          <w:szCs w:val="24"/>
        </w:rPr>
        <w:t>at</w:t>
      </w:r>
      <w:proofErr w:type="gramEnd"/>
      <w:r w:rsidRPr="00554779">
        <w:rPr>
          <w:rFonts w:ascii="Times New Roman" w:hAnsi="Times New Roman" w:cs="Times New Roman"/>
          <w:sz w:val="24"/>
          <w:szCs w:val="24"/>
        </w:rPr>
        <w:t xml:space="preserve"> September 2019. So,</w:t>
      </w:r>
      <w:r w:rsidRPr="00554779">
        <w:rPr>
          <w:rFonts w:ascii="Times New Roman" w:hAnsi="Times New Roman" w:cs="Times New Roman"/>
          <w:sz w:val="24"/>
          <w:szCs w:val="24"/>
        </w:rPr>
        <w:t xml:space="preserve"> it feels like September 2019 to March 2020 was that span of time. And th</w:t>
      </w:r>
      <w:r w:rsidRPr="00554779">
        <w:rPr>
          <w:rFonts w:ascii="Times New Roman" w:hAnsi="Times New Roman" w:cs="Times New Roman"/>
          <w:sz w:val="24"/>
          <w:szCs w:val="24"/>
        </w:rPr>
        <w:t>en September March 2020. To the end of the year felt like three years because it's just so much time spent together. That brought conflicts to surface, it brought disagreements to surface, and we worked through them,</w:t>
      </w:r>
      <w:r w:rsidRPr="00554779">
        <w:rPr>
          <w:rFonts w:ascii="Times New Roman" w:hAnsi="Times New Roman" w:cs="Times New Roman"/>
          <w:sz w:val="24"/>
          <w:szCs w:val="24"/>
        </w:rPr>
        <w:t xml:space="preserve"> and it was </w:t>
      </w:r>
      <w:proofErr w:type="gramStart"/>
      <w:r w:rsidRPr="00554779">
        <w:rPr>
          <w:rFonts w:ascii="Times New Roman" w:hAnsi="Times New Roman" w:cs="Times New Roman"/>
          <w:sz w:val="24"/>
          <w:szCs w:val="24"/>
        </w:rPr>
        <w:t>really intense</w:t>
      </w:r>
      <w:proofErr w:type="gramEnd"/>
      <w:r w:rsidRPr="00554779">
        <w:rPr>
          <w:rFonts w:ascii="Times New Roman" w:hAnsi="Times New Roman" w:cs="Times New Roman"/>
          <w:sz w:val="24"/>
          <w:szCs w:val="24"/>
        </w:rPr>
        <w:t xml:space="preserve"> and really con</w:t>
      </w:r>
      <w:r w:rsidRPr="00554779">
        <w:rPr>
          <w:rFonts w:ascii="Times New Roman" w:hAnsi="Times New Roman" w:cs="Times New Roman"/>
          <w:sz w:val="24"/>
          <w:szCs w:val="24"/>
        </w:rPr>
        <w:t>densed and are going to be married in a few weeks in three weeks.</w:t>
      </w:r>
    </w:p>
    <w:p w14:paraId="4B5F52DE" w14:textId="77777777" w:rsidR="00CB6A55" w:rsidRPr="00554779" w:rsidRDefault="00CB6A55">
      <w:pPr>
        <w:spacing w:after="0"/>
        <w:rPr>
          <w:rFonts w:ascii="Times New Roman" w:hAnsi="Times New Roman" w:cs="Times New Roman"/>
          <w:sz w:val="24"/>
          <w:szCs w:val="24"/>
        </w:rPr>
      </w:pPr>
    </w:p>
    <w:p w14:paraId="22FAE053" w14:textId="685236B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18:30</w:t>
      </w:r>
    </w:p>
    <w:p w14:paraId="0D7C832F"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Congratulations!</w:t>
      </w:r>
    </w:p>
    <w:p w14:paraId="7CC149EF" w14:textId="77777777" w:rsidR="00CB6A55" w:rsidRPr="00554779" w:rsidRDefault="00CB6A55">
      <w:pPr>
        <w:spacing w:after="0"/>
        <w:rPr>
          <w:rFonts w:ascii="Times New Roman" w:hAnsi="Times New Roman" w:cs="Times New Roman"/>
          <w:sz w:val="24"/>
          <w:szCs w:val="24"/>
        </w:rPr>
      </w:pPr>
    </w:p>
    <w:p w14:paraId="1E3E47F1" w14:textId="350AE97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18:32</w:t>
      </w:r>
    </w:p>
    <w:p w14:paraId="565AB49A"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Thank you. </w:t>
      </w:r>
    </w:p>
    <w:p w14:paraId="70CF5FCB" w14:textId="77777777" w:rsidR="00CB6A55" w:rsidRPr="00554779" w:rsidRDefault="00CB6A55">
      <w:pPr>
        <w:spacing w:after="0"/>
        <w:rPr>
          <w:rFonts w:ascii="Times New Roman" w:hAnsi="Times New Roman" w:cs="Times New Roman"/>
          <w:sz w:val="24"/>
          <w:szCs w:val="24"/>
        </w:rPr>
      </w:pPr>
    </w:p>
    <w:p w14:paraId="5E9AE582" w14:textId="7EAA8CC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18:34</w:t>
      </w:r>
    </w:p>
    <w:p w14:paraId="77638251"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Did you get engaged during the pandemic?</w:t>
      </w:r>
    </w:p>
    <w:p w14:paraId="3F8B5250" w14:textId="77777777" w:rsidR="00CB6A55" w:rsidRPr="00554779" w:rsidRDefault="00CB6A55">
      <w:pPr>
        <w:spacing w:after="0"/>
        <w:rPr>
          <w:rFonts w:ascii="Times New Roman" w:hAnsi="Times New Roman" w:cs="Times New Roman"/>
          <w:sz w:val="24"/>
          <w:szCs w:val="24"/>
        </w:rPr>
      </w:pPr>
    </w:p>
    <w:p w14:paraId="5EE1AEB0" w14:textId="6FE6E03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José Santos Woss</w:t>
      </w:r>
      <w:r w:rsidRPr="00554779">
        <w:rPr>
          <w:rFonts w:ascii="Times New Roman" w:hAnsi="Times New Roman" w:cs="Times New Roman"/>
          <w:b/>
          <w:sz w:val="24"/>
          <w:szCs w:val="24"/>
        </w:rPr>
        <w:t xml:space="preserve"> </w:t>
      </w:r>
      <w:r w:rsidRPr="00554779">
        <w:rPr>
          <w:rFonts w:ascii="Times New Roman" w:hAnsi="Times New Roman" w:cs="Times New Roman"/>
          <w:sz w:val="24"/>
          <w:szCs w:val="24"/>
        </w:rPr>
        <w:t>18:36</w:t>
      </w:r>
    </w:p>
    <w:p w14:paraId="12F777CC" w14:textId="3199118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Yes, January 10th, I belie</w:t>
      </w:r>
      <w:r w:rsidRPr="00554779">
        <w:rPr>
          <w:rFonts w:ascii="Times New Roman" w:hAnsi="Times New Roman" w:cs="Times New Roman"/>
          <w:sz w:val="24"/>
          <w:szCs w:val="24"/>
        </w:rPr>
        <w:t>ve. January 10th, 2021,</w:t>
      </w:r>
      <w:r w:rsidRPr="00554779">
        <w:rPr>
          <w:rFonts w:ascii="Times New Roman" w:hAnsi="Times New Roman" w:cs="Times New Roman"/>
          <w:sz w:val="24"/>
          <w:szCs w:val="24"/>
        </w:rPr>
        <w:t xml:space="preserve"> we got engaged.</w:t>
      </w:r>
    </w:p>
    <w:p w14:paraId="3ABB8921" w14:textId="77777777" w:rsidR="00CB6A55" w:rsidRPr="00554779" w:rsidRDefault="00CB6A55">
      <w:pPr>
        <w:spacing w:after="0"/>
        <w:rPr>
          <w:rFonts w:ascii="Times New Roman" w:hAnsi="Times New Roman" w:cs="Times New Roman"/>
          <w:sz w:val="24"/>
          <w:szCs w:val="24"/>
        </w:rPr>
      </w:pPr>
    </w:p>
    <w:p w14:paraId="47887D6C" w14:textId="5841D8D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18:42</w:t>
      </w:r>
    </w:p>
    <w:p w14:paraId="5A40682E"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Would you tell me about that?</w:t>
      </w:r>
    </w:p>
    <w:p w14:paraId="73E9A5A4" w14:textId="77777777" w:rsidR="00CB6A55" w:rsidRPr="00554779" w:rsidRDefault="00CB6A55">
      <w:pPr>
        <w:spacing w:after="0"/>
        <w:rPr>
          <w:rFonts w:ascii="Times New Roman" w:hAnsi="Times New Roman" w:cs="Times New Roman"/>
          <w:sz w:val="24"/>
          <w:szCs w:val="24"/>
        </w:rPr>
      </w:pPr>
    </w:p>
    <w:p w14:paraId="2847D8D0" w14:textId="77777777" w:rsidR="00DC601D" w:rsidRDefault="00DC601D">
      <w:pPr>
        <w:spacing w:after="0"/>
        <w:rPr>
          <w:rFonts w:ascii="Times New Roman" w:hAnsi="Times New Roman" w:cs="Times New Roman"/>
          <w:b/>
          <w:sz w:val="24"/>
          <w:szCs w:val="24"/>
        </w:rPr>
      </w:pPr>
    </w:p>
    <w:p w14:paraId="52ECEA4B" w14:textId="77777777" w:rsidR="00DC601D" w:rsidRDefault="00DC601D">
      <w:pPr>
        <w:spacing w:after="0"/>
        <w:rPr>
          <w:rFonts w:ascii="Times New Roman" w:hAnsi="Times New Roman" w:cs="Times New Roman"/>
          <w:b/>
          <w:sz w:val="24"/>
          <w:szCs w:val="24"/>
        </w:rPr>
      </w:pPr>
    </w:p>
    <w:p w14:paraId="65848B39" w14:textId="67556ABE"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José Santos Woss </w:t>
      </w:r>
      <w:r w:rsidRPr="00554779">
        <w:rPr>
          <w:rFonts w:ascii="Times New Roman" w:hAnsi="Times New Roman" w:cs="Times New Roman"/>
          <w:sz w:val="24"/>
          <w:szCs w:val="24"/>
        </w:rPr>
        <w:t>18:45</w:t>
      </w:r>
    </w:p>
    <w:p w14:paraId="28DDF348"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Yeah. Luckily it went well which she said yes. Which is never given. Especially when you're meeting you're not into celebrations or events b</w:t>
      </w:r>
      <w:r w:rsidRPr="00554779">
        <w:rPr>
          <w:rFonts w:ascii="Times New Roman" w:hAnsi="Times New Roman" w:cs="Times New Roman"/>
          <w:sz w:val="24"/>
          <w:szCs w:val="24"/>
        </w:rPr>
        <w:t>ut I asked her best friend to come out with us to Rock Creek Park which is a beautiful expansive National Park in just the heart of DC with rock formations, small mountains, trees, creeks and it just went out for a hike and wonder about the water while was</w:t>
      </w:r>
      <w:r w:rsidRPr="00554779">
        <w:rPr>
          <w:rFonts w:ascii="Times New Roman" w:hAnsi="Times New Roman" w:cs="Times New Roman"/>
          <w:sz w:val="24"/>
          <w:szCs w:val="24"/>
        </w:rPr>
        <w:t xml:space="preserve"> five minutes before then I passed my phone to her best friend, I said something dumb like, "oh when I look at this picture is great or something" so that she can have it ready to record us and then I got down on one knee and I proposed</w:t>
      </w:r>
    </w:p>
    <w:p w14:paraId="65CAE85F" w14:textId="77777777" w:rsidR="00CB6A55" w:rsidRPr="00554779" w:rsidRDefault="00CB6A55">
      <w:pPr>
        <w:spacing w:after="0"/>
        <w:rPr>
          <w:rFonts w:ascii="Times New Roman" w:hAnsi="Times New Roman" w:cs="Times New Roman"/>
          <w:sz w:val="24"/>
          <w:szCs w:val="24"/>
        </w:rPr>
      </w:pPr>
    </w:p>
    <w:p w14:paraId="34416ED6" w14:textId="65E50EF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19:</w:t>
      </w:r>
      <w:r w:rsidRPr="00554779">
        <w:rPr>
          <w:rFonts w:ascii="Times New Roman" w:hAnsi="Times New Roman" w:cs="Times New Roman"/>
          <w:sz w:val="24"/>
          <w:szCs w:val="24"/>
        </w:rPr>
        <w:t>58</w:t>
      </w:r>
    </w:p>
    <w:p w14:paraId="4D45D7EA"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How did how did the pandemic shape, sort of the wedding plans?</w:t>
      </w:r>
    </w:p>
    <w:p w14:paraId="0B79137D" w14:textId="77777777" w:rsidR="00CB6A55" w:rsidRPr="00554779" w:rsidRDefault="00CB6A55">
      <w:pPr>
        <w:spacing w:after="0"/>
        <w:rPr>
          <w:rFonts w:ascii="Times New Roman" w:hAnsi="Times New Roman" w:cs="Times New Roman"/>
          <w:sz w:val="24"/>
          <w:szCs w:val="24"/>
        </w:rPr>
      </w:pPr>
    </w:p>
    <w:p w14:paraId="3EED4FF8" w14:textId="1F7C2420"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20:05</w:t>
      </w:r>
    </w:p>
    <w:p w14:paraId="3121A15B" w14:textId="678125CB"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We had to push it back. Originally,</w:t>
      </w:r>
      <w:r w:rsidRPr="00554779">
        <w:rPr>
          <w:rFonts w:ascii="Times New Roman" w:hAnsi="Times New Roman" w:cs="Times New Roman"/>
          <w:sz w:val="24"/>
          <w:szCs w:val="24"/>
        </w:rPr>
        <w:t xml:space="preserve"> we wanted to get married on a palindrome. </w:t>
      </w:r>
      <w:proofErr w:type="gramStart"/>
      <w:r w:rsidRPr="00554779">
        <w:rPr>
          <w:rFonts w:ascii="Times New Roman" w:hAnsi="Times New Roman" w:cs="Times New Roman"/>
          <w:sz w:val="24"/>
          <w:szCs w:val="24"/>
        </w:rPr>
        <w:t>So</w:t>
      </w:r>
      <w:proofErr w:type="gramEnd"/>
      <w:r w:rsidRPr="00554779">
        <w:rPr>
          <w:rFonts w:ascii="Times New Roman" w:hAnsi="Times New Roman" w:cs="Times New Roman"/>
          <w:sz w:val="24"/>
          <w:szCs w:val="24"/>
        </w:rPr>
        <w:t xml:space="preserve"> February, February 20th 2022, which was a palindrome. And that was the height of Omic</w:t>
      </w:r>
      <w:r w:rsidRPr="00554779">
        <w:rPr>
          <w:rFonts w:ascii="Times New Roman" w:hAnsi="Times New Roman" w:cs="Times New Roman"/>
          <w:sz w:val="24"/>
          <w:szCs w:val="24"/>
        </w:rPr>
        <w:t>ron. So, almost as it was just starting up. And then at the end of last year, we just decided that we needed to push it back. We pushed it back, we just told our guests that it would be late spring, early summer. And a few weeks ago, one of the few weeks o</w:t>
      </w:r>
      <w:r w:rsidRPr="00554779">
        <w:rPr>
          <w:rFonts w:ascii="Times New Roman" w:hAnsi="Times New Roman" w:cs="Times New Roman"/>
          <w:sz w:val="24"/>
          <w:szCs w:val="24"/>
        </w:rPr>
        <w:t xml:space="preserve">f February March. We told everyone that was going to be on June 19. So yeah, it pushed everything back. Made getting resort reservations even harder because it was sort of sandwiched into a shorter timeframe. And folks didn't have as much time to book the </w:t>
      </w:r>
      <w:r w:rsidRPr="00554779">
        <w:rPr>
          <w:rFonts w:ascii="Times New Roman" w:hAnsi="Times New Roman" w:cs="Times New Roman"/>
          <w:sz w:val="24"/>
          <w:szCs w:val="24"/>
        </w:rPr>
        <w:t>rooms. But tis that side isn't the pandemic,</w:t>
      </w:r>
      <w:r w:rsidRPr="00554779">
        <w:rPr>
          <w:rFonts w:ascii="Times New Roman" w:hAnsi="Times New Roman" w:cs="Times New Roman"/>
          <w:sz w:val="24"/>
          <w:szCs w:val="24"/>
        </w:rPr>
        <w:t xml:space="preserve"> I guess.</w:t>
      </w:r>
    </w:p>
    <w:p w14:paraId="7237E5BD" w14:textId="77777777" w:rsidR="00CB6A55" w:rsidRPr="00554779" w:rsidRDefault="00CB6A55">
      <w:pPr>
        <w:spacing w:after="0"/>
        <w:rPr>
          <w:rFonts w:ascii="Times New Roman" w:hAnsi="Times New Roman" w:cs="Times New Roman"/>
          <w:sz w:val="24"/>
          <w:szCs w:val="24"/>
        </w:rPr>
      </w:pPr>
    </w:p>
    <w:p w14:paraId="65758103" w14:textId="6093C3E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21:13</w:t>
      </w:r>
    </w:p>
    <w:p w14:paraId="67E34BF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I'm curious, 2020 to present have had so much going on beyond the pandemic. What are some of the other issues that have been taking up space in your mind?</w:t>
      </w:r>
    </w:p>
    <w:p w14:paraId="15E5666C" w14:textId="77777777" w:rsidR="00CB6A55" w:rsidRPr="00554779" w:rsidRDefault="00CB6A55">
      <w:pPr>
        <w:spacing w:after="0"/>
        <w:rPr>
          <w:rFonts w:ascii="Times New Roman" w:hAnsi="Times New Roman" w:cs="Times New Roman"/>
          <w:sz w:val="24"/>
          <w:szCs w:val="24"/>
        </w:rPr>
      </w:pPr>
    </w:p>
    <w:p w14:paraId="1C96F91B" w14:textId="1FD0132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21:26</w:t>
      </w:r>
    </w:p>
    <w:p w14:paraId="66DF394D" w14:textId="30F878D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Well,</w:t>
      </w:r>
      <w:r w:rsidRPr="00554779">
        <w:rPr>
          <w:rFonts w:ascii="Times New Roman" w:hAnsi="Times New Roman" w:cs="Times New Roman"/>
          <w:sz w:val="24"/>
          <w:szCs w:val="24"/>
        </w:rPr>
        <w:t xml:space="preserve"> there are a lot of carjackings, armed carjackings in Baltimore, armed robberies, burglaries. People in Baltimore think that we can address it just by having more police. And it's more complicated than that. And the solutions ar</w:t>
      </w:r>
      <w:r w:rsidRPr="00554779">
        <w:rPr>
          <w:rFonts w:ascii="Times New Roman" w:hAnsi="Times New Roman" w:cs="Times New Roman"/>
          <w:sz w:val="24"/>
          <w:szCs w:val="24"/>
        </w:rPr>
        <w:t xml:space="preserve">e more long term, and they aren't going to feel as immediate, which is different than what law enforcement does, it makes you feel good, like you're safe, and just happen to have more cops on the street. But that doesn't get rid of poverty, it doesn't get </w:t>
      </w:r>
      <w:r w:rsidRPr="00554779">
        <w:rPr>
          <w:rFonts w:ascii="Times New Roman" w:hAnsi="Times New Roman" w:cs="Times New Roman"/>
          <w:sz w:val="24"/>
          <w:szCs w:val="24"/>
        </w:rPr>
        <w:t xml:space="preserve">rid of lack of investment in services in the community. And </w:t>
      </w:r>
      <w:proofErr w:type="gramStart"/>
      <w:r w:rsidRPr="00554779">
        <w:rPr>
          <w:rFonts w:ascii="Times New Roman" w:hAnsi="Times New Roman" w:cs="Times New Roman"/>
          <w:sz w:val="24"/>
          <w:szCs w:val="24"/>
        </w:rPr>
        <w:t>so</w:t>
      </w:r>
      <w:proofErr w:type="gramEnd"/>
      <w:r w:rsidRPr="00554779">
        <w:rPr>
          <w:rFonts w:ascii="Times New Roman" w:hAnsi="Times New Roman" w:cs="Times New Roman"/>
          <w:sz w:val="24"/>
          <w:szCs w:val="24"/>
        </w:rPr>
        <w:t xml:space="preserve"> crime still happened to me and if you see my police. So that's been taking up a lot of my mental space. Like just </w:t>
      </w:r>
      <w:proofErr w:type="spellStart"/>
      <w:r w:rsidRPr="00554779">
        <w:rPr>
          <w:rFonts w:ascii="Times New Roman" w:hAnsi="Times New Roman" w:cs="Times New Roman"/>
          <w:sz w:val="24"/>
          <w:szCs w:val="24"/>
        </w:rPr>
        <w:t>just</w:t>
      </w:r>
      <w:proofErr w:type="spellEnd"/>
      <w:r w:rsidRPr="00554779">
        <w:rPr>
          <w:rFonts w:ascii="Times New Roman" w:hAnsi="Times New Roman" w:cs="Times New Roman"/>
          <w:sz w:val="24"/>
          <w:szCs w:val="24"/>
        </w:rPr>
        <w:t xml:space="preserve"> something small. I'm always on my phone, I am always connected to my phone</w:t>
      </w:r>
      <w:r w:rsidRPr="00554779">
        <w:rPr>
          <w:rFonts w:ascii="Times New Roman" w:hAnsi="Times New Roman" w:cs="Times New Roman"/>
          <w:sz w:val="24"/>
          <w:szCs w:val="24"/>
        </w:rPr>
        <w:t xml:space="preserve"> because of notifications. If something happens, I don't want to be there. I don't want to be there with my family. I'm always checking my messages to see when my </w:t>
      </w:r>
      <w:proofErr w:type="spellStart"/>
      <w:r w:rsidRPr="00554779">
        <w:rPr>
          <w:rFonts w:ascii="Times New Roman" w:hAnsi="Times New Roman" w:cs="Times New Roman"/>
          <w:sz w:val="24"/>
          <w:szCs w:val="24"/>
        </w:rPr>
        <w:t>fiance</w:t>
      </w:r>
      <w:proofErr w:type="spellEnd"/>
      <w:r w:rsidRPr="00554779">
        <w:rPr>
          <w:rFonts w:ascii="Times New Roman" w:hAnsi="Times New Roman" w:cs="Times New Roman"/>
          <w:sz w:val="24"/>
          <w:szCs w:val="24"/>
        </w:rPr>
        <w:t xml:space="preserve"> is getting home, so that I can be ready by the door to open the door and be there to r</w:t>
      </w:r>
      <w:r w:rsidRPr="00554779">
        <w:rPr>
          <w:rFonts w:ascii="Times New Roman" w:hAnsi="Times New Roman" w:cs="Times New Roman"/>
          <w:sz w:val="24"/>
          <w:szCs w:val="24"/>
        </w:rPr>
        <w:t xml:space="preserve">eceive her to come in. Because I never know somebody could be walking down the tree with a gun. And this is </w:t>
      </w:r>
      <w:proofErr w:type="gramStart"/>
      <w:r w:rsidRPr="00554779">
        <w:rPr>
          <w:rFonts w:ascii="Times New Roman" w:hAnsi="Times New Roman" w:cs="Times New Roman"/>
          <w:sz w:val="24"/>
          <w:szCs w:val="24"/>
        </w:rPr>
        <w:t>really terrifying</w:t>
      </w:r>
      <w:proofErr w:type="gramEnd"/>
      <w:r w:rsidRPr="00554779">
        <w:rPr>
          <w:rFonts w:ascii="Times New Roman" w:hAnsi="Times New Roman" w:cs="Times New Roman"/>
          <w:sz w:val="24"/>
          <w:szCs w:val="24"/>
        </w:rPr>
        <w:t xml:space="preserve">. So that's </w:t>
      </w:r>
      <w:proofErr w:type="gramStart"/>
      <w:r w:rsidRPr="00554779">
        <w:rPr>
          <w:rFonts w:ascii="Times New Roman" w:hAnsi="Times New Roman" w:cs="Times New Roman"/>
          <w:sz w:val="24"/>
          <w:szCs w:val="24"/>
        </w:rPr>
        <w:t>really just</w:t>
      </w:r>
      <w:proofErr w:type="gramEnd"/>
      <w:r w:rsidRPr="00554779">
        <w:rPr>
          <w:rFonts w:ascii="Times New Roman" w:hAnsi="Times New Roman" w:cs="Times New Roman"/>
          <w:sz w:val="24"/>
          <w:szCs w:val="24"/>
        </w:rPr>
        <w:t xml:space="preserve"> changed my life and my perspective. And it's been </w:t>
      </w:r>
      <w:proofErr w:type="gramStart"/>
      <w:r w:rsidRPr="00554779">
        <w:rPr>
          <w:rFonts w:ascii="Times New Roman" w:hAnsi="Times New Roman" w:cs="Times New Roman"/>
          <w:sz w:val="24"/>
          <w:szCs w:val="24"/>
        </w:rPr>
        <w:t>really hard</w:t>
      </w:r>
      <w:proofErr w:type="gramEnd"/>
      <w:r w:rsidRPr="00554779">
        <w:rPr>
          <w:rFonts w:ascii="Times New Roman" w:hAnsi="Times New Roman" w:cs="Times New Roman"/>
          <w:sz w:val="24"/>
          <w:szCs w:val="24"/>
        </w:rPr>
        <w:t>.</w:t>
      </w:r>
    </w:p>
    <w:p w14:paraId="1CA63D87" w14:textId="77777777" w:rsidR="00CB6A55" w:rsidRPr="00554779" w:rsidRDefault="00CB6A55">
      <w:pPr>
        <w:spacing w:after="0"/>
        <w:rPr>
          <w:rFonts w:ascii="Times New Roman" w:hAnsi="Times New Roman" w:cs="Times New Roman"/>
          <w:sz w:val="24"/>
          <w:szCs w:val="24"/>
        </w:rPr>
      </w:pPr>
    </w:p>
    <w:p w14:paraId="309335DE" w14:textId="4740AB4B"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Kit Heintzman </w:t>
      </w:r>
      <w:r w:rsidRPr="00554779">
        <w:rPr>
          <w:rFonts w:ascii="Times New Roman" w:hAnsi="Times New Roman" w:cs="Times New Roman"/>
          <w:sz w:val="24"/>
          <w:szCs w:val="24"/>
        </w:rPr>
        <w:t>23:00</w:t>
      </w:r>
    </w:p>
    <w:p w14:paraId="1A86469D"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With your experience i</w:t>
      </w:r>
      <w:r w:rsidRPr="00554779">
        <w:rPr>
          <w:rFonts w:ascii="Times New Roman" w:hAnsi="Times New Roman" w:cs="Times New Roman"/>
          <w:sz w:val="24"/>
          <w:szCs w:val="24"/>
        </w:rPr>
        <w:t>n prison justice work, how do you what are your thoughts about COVID in the prisons in the US?</w:t>
      </w:r>
    </w:p>
    <w:p w14:paraId="2C4FBB05" w14:textId="77777777" w:rsidR="00CB6A55" w:rsidRPr="00554779" w:rsidRDefault="00CB6A55">
      <w:pPr>
        <w:spacing w:after="0"/>
        <w:rPr>
          <w:rFonts w:ascii="Times New Roman" w:hAnsi="Times New Roman" w:cs="Times New Roman"/>
          <w:sz w:val="24"/>
          <w:szCs w:val="24"/>
        </w:rPr>
      </w:pPr>
    </w:p>
    <w:p w14:paraId="09C67B52" w14:textId="16F83843"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23:10</w:t>
      </w:r>
    </w:p>
    <w:p w14:paraId="1E75BDBA" w14:textId="07F9202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It's been </w:t>
      </w:r>
      <w:proofErr w:type="gramStart"/>
      <w:r w:rsidRPr="00554779">
        <w:rPr>
          <w:rFonts w:ascii="Times New Roman" w:hAnsi="Times New Roman" w:cs="Times New Roman"/>
          <w:sz w:val="24"/>
          <w:szCs w:val="24"/>
        </w:rPr>
        <w:t>really sad</w:t>
      </w:r>
      <w:proofErr w:type="gramEnd"/>
      <w:r w:rsidRPr="00554779">
        <w:rPr>
          <w:rFonts w:ascii="Times New Roman" w:hAnsi="Times New Roman" w:cs="Times New Roman"/>
          <w:sz w:val="24"/>
          <w:szCs w:val="24"/>
        </w:rPr>
        <w:t>, we don't we don't think about it, I see it because I see the news covering prisons. But something as simple as was</w:t>
      </w:r>
      <w:r w:rsidRPr="00554779">
        <w:rPr>
          <w:rFonts w:ascii="Times New Roman" w:hAnsi="Times New Roman" w:cs="Times New Roman"/>
          <w:sz w:val="24"/>
          <w:szCs w:val="24"/>
        </w:rPr>
        <w:t xml:space="preserve">hing your hands, you can't do that in a lot of prisons, and I'm </w:t>
      </w:r>
      <w:proofErr w:type="spellStart"/>
      <w:r w:rsidRPr="00554779">
        <w:rPr>
          <w:rFonts w:ascii="Times New Roman" w:hAnsi="Times New Roman" w:cs="Times New Roman"/>
          <w:sz w:val="24"/>
          <w:szCs w:val="24"/>
        </w:rPr>
        <w:t>gonna</w:t>
      </w:r>
      <w:proofErr w:type="spellEnd"/>
      <w:r w:rsidRPr="00554779">
        <w:rPr>
          <w:rFonts w:ascii="Times New Roman" w:hAnsi="Times New Roman" w:cs="Times New Roman"/>
          <w:sz w:val="24"/>
          <w:szCs w:val="24"/>
        </w:rPr>
        <w:t xml:space="preserve"> have soap. And so,</w:t>
      </w:r>
      <w:r w:rsidRPr="00554779">
        <w:rPr>
          <w:rFonts w:ascii="Times New Roman" w:hAnsi="Times New Roman" w:cs="Times New Roman"/>
          <w:sz w:val="24"/>
          <w:szCs w:val="24"/>
        </w:rPr>
        <w:t xml:space="preserve"> something that's already so infectious, so communicable. It's ran rampant in prisons, and we barely thought about it, we will luckily </w:t>
      </w:r>
      <w:proofErr w:type="gramStart"/>
      <w:r w:rsidRPr="00554779">
        <w:rPr>
          <w:rFonts w:ascii="Times New Roman" w:hAnsi="Times New Roman" w:cs="Times New Roman"/>
          <w:sz w:val="24"/>
          <w:szCs w:val="24"/>
        </w:rPr>
        <w:t>had</w:t>
      </w:r>
      <w:proofErr w:type="gramEnd"/>
      <w:r w:rsidRPr="00554779">
        <w:rPr>
          <w:rFonts w:ascii="Times New Roman" w:hAnsi="Times New Roman" w:cs="Times New Roman"/>
          <w:sz w:val="24"/>
          <w:szCs w:val="24"/>
        </w:rPr>
        <w:t xml:space="preserve"> the Cares Act, which was a bil</w:t>
      </w:r>
      <w:r w:rsidRPr="00554779">
        <w:rPr>
          <w:rFonts w:ascii="Times New Roman" w:hAnsi="Times New Roman" w:cs="Times New Roman"/>
          <w:sz w:val="24"/>
          <w:szCs w:val="24"/>
        </w:rPr>
        <w:t>l that passed summer of last, you know, even before that, I don't remember the timeframe it was sometime between the pandemic, probably late 2020, early 2021. And one of the elements of that bill was to provide for more home confinement or transitioning pe</w:t>
      </w:r>
      <w:r w:rsidRPr="00554779">
        <w:rPr>
          <w:rFonts w:ascii="Times New Roman" w:hAnsi="Times New Roman" w:cs="Times New Roman"/>
          <w:sz w:val="24"/>
          <w:szCs w:val="24"/>
        </w:rPr>
        <w:t>ople out of prisons into their homes, just to get them to a safer place, especially if they have conditions that make them more susceptible to COVID-</w:t>
      </w:r>
      <w:proofErr w:type="gramStart"/>
      <w:r w:rsidRPr="00554779">
        <w:rPr>
          <w:rFonts w:ascii="Times New Roman" w:hAnsi="Times New Roman" w:cs="Times New Roman"/>
          <w:sz w:val="24"/>
          <w:szCs w:val="24"/>
        </w:rPr>
        <w:t>19, or</w:t>
      </w:r>
      <w:proofErr w:type="gramEnd"/>
      <w:r w:rsidRPr="00554779">
        <w:rPr>
          <w:rFonts w:ascii="Times New Roman" w:hAnsi="Times New Roman" w:cs="Times New Roman"/>
          <w:sz w:val="24"/>
          <w:szCs w:val="24"/>
        </w:rPr>
        <w:t xml:space="preserve"> makes them more deadly in their bodies. </w:t>
      </w:r>
      <w:proofErr w:type="gramStart"/>
      <w:r w:rsidRPr="00554779">
        <w:rPr>
          <w:rFonts w:ascii="Times New Roman" w:hAnsi="Times New Roman" w:cs="Times New Roman"/>
          <w:sz w:val="24"/>
          <w:szCs w:val="24"/>
        </w:rPr>
        <w:t>And also</w:t>
      </w:r>
      <w:proofErr w:type="gramEnd"/>
      <w:r w:rsidRPr="00554779">
        <w:rPr>
          <w:rFonts w:ascii="Times New Roman" w:hAnsi="Times New Roman" w:cs="Times New Roman"/>
          <w:sz w:val="24"/>
          <w:szCs w:val="24"/>
        </w:rPr>
        <w:t>,</w:t>
      </w:r>
      <w:r w:rsidRPr="00554779">
        <w:rPr>
          <w:rFonts w:ascii="Times New Roman" w:hAnsi="Times New Roman" w:cs="Times New Roman"/>
          <w:sz w:val="24"/>
          <w:szCs w:val="24"/>
        </w:rPr>
        <w:t xml:space="preserve"> just lightens the load on the prison system so that</w:t>
      </w:r>
      <w:r w:rsidRPr="00554779">
        <w:rPr>
          <w:rFonts w:ascii="Times New Roman" w:hAnsi="Times New Roman" w:cs="Times New Roman"/>
          <w:sz w:val="24"/>
          <w:szCs w:val="24"/>
        </w:rPr>
        <w:t xml:space="preserve"> there's not a better but a slightly better response to it. But these </w:t>
      </w:r>
      <w:proofErr w:type="gramStart"/>
      <w:r w:rsidRPr="00554779">
        <w:rPr>
          <w:rFonts w:ascii="Times New Roman" w:hAnsi="Times New Roman" w:cs="Times New Roman"/>
          <w:sz w:val="24"/>
          <w:szCs w:val="24"/>
        </w:rPr>
        <w:t>are people who are</w:t>
      </w:r>
      <w:proofErr w:type="gramEnd"/>
      <w:r w:rsidRPr="00554779">
        <w:rPr>
          <w:rFonts w:ascii="Times New Roman" w:hAnsi="Times New Roman" w:cs="Times New Roman"/>
          <w:sz w:val="24"/>
          <w:szCs w:val="24"/>
        </w:rPr>
        <w:t xml:space="preserve"> in prison, and they have committed crimes, so society doesn't view them as having the same dignity and worth as just their neighbor down the street. And that's </w:t>
      </w:r>
      <w:proofErr w:type="gramStart"/>
      <w:r w:rsidRPr="00554779">
        <w:rPr>
          <w:rFonts w:ascii="Times New Roman" w:hAnsi="Times New Roman" w:cs="Times New Roman"/>
          <w:sz w:val="24"/>
          <w:szCs w:val="24"/>
        </w:rPr>
        <w:t xml:space="preserve">really </w:t>
      </w:r>
      <w:r w:rsidRPr="00554779">
        <w:rPr>
          <w:rFonts w:ascii="Times New Roman" w:hAnsi="Times New Roman" w:cs="Times New Roman"/>
          <w:sz w:val="24"/>
          <w:szCs w:val="24"/>
        </w:rPr>
        <w:t>sad</w:t>
      </w:r>
      <w:proofErr w:type="gramEnd"/>
      <w:r w:rsidRPr="00554779">
        <w:rPr>
          <w:rFonts w:ascii="Times New Roman" w:hAnsi="Times New Roman" w:cs="Times New Roman"/>
          <w:sz w:val="24"/>
          <w:szCs w:val="24"/>
        </w:rPr>
        <w:t xml:space="preserve"> because these are people. Yes, they've made mistakes, but they're human beings and their lives are being threatened much more than ours because of the conditions that they're in.</w:t>
      </w:r>
    </w:p>
    <w:p w14:paraId="25FC403E" w14:textId="77777777" w:rsidR="00CB6A55" w:rsidRPr="00554779" w:rsidRDefault="00CB6A55">
      <w:pPr>
        <w:spacing w:after="0"/>
        <w:rPr>
          <w:rFonts w:ascii="Times New Roman" w:hAnsi="Times New Roman" w:cs="Times New Roman"/>
          <w:sz w:val="24"/>
          <w:szCs w:val="24"/>
        </w:rPr>
      </w:pPr>
    </w:p>
    <w:p w14:paraId="593962CA" w14:textId="5CB3B65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24:57</w:t>
      </w:r>
    </w:p>
    <w:p w14:paraId="098FB82D"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brought you to prison justice work?</w:t>
      </w:r>
    </w:p>
    <w:p w14:paraId="69995330" w14:textId="77777777" w:rsidR="00CB6A55" w:rsidRPr="00554779" w:rsidRDefault="00CB6A55">
      <w:pPr>
        <w:spacing w:after="0"/>
        <w:rPr>
          <w:rFonts w:ascii="Times New Roman" w:hAnsi="Times New Roman" w:cs="Times New Roman"/>
          <w:sz w:val="24"/>
          <w:szCs w:val="24"/>
        </w:rPr>
      </w:pPr>
    </w:p>
    <w:p w14:paraId="3A194529" w14:textId="7567C3A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José Sant</w:t>
      </w:r>
      <w:r w:rsidRPr="00554779">
        <w:rPr>
          <w:rFonts w:ascii="Times New Roman" w:hAnsi="Times New Roman" w:cs="Times New Roman"/>
          <w:b/>
          <w:sz w:val="24"/>
          <w:szCs w:val="24"/>
        </w:rPr>
        <w:t>os Woss</w:t>
      </w:r>
      <w:r w:rsidRPr="00554779">
        <w:rPr>
          <w:rFonts w:ascii="Times New Roman" w:hAnsi="Times New Roman" w:cs="Times New Roman"/>
          <w:b/>
          <w:sz w:val="24"/>
          <w:szCs w:val="24"/>
        </w:rPr>
        <w:t xml:space="preserve"> </w:t>
      </w:r>
      <w:r w:rsidRPr="00554779">
        <w:rPr>
          <w:rFonts w:ascii="Times New Roman" w:hAnsi="Times New Roman" w:cs="Times New Roman"/>
          <w:sz w:val="24"/>
          <w:szCs w:val="24"/>
        </w:rPr>
        <w:t>25:03</w:t>
      </w:r>
    </w:p>
    <w:p w14:paraId="767EFEDF" w14:textId="59416373"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It's very indirect. I used to be a social worker. And my focus was on refugee resettlement, and HIV AIDS and homelessness. I saw </w:t>
      </w:r>
      <w:proofErr w:type="gramStart"/>
      <w:r w:rsidRPr="00554779">
        <w:rPr>
          <w:rFonts w:ascii="Times New Roman" w:hAnsi="Times New Roman" w:cs="Times New Roman"/>
          <w:sz w:val="24"/>
          <w:szCs w:val="24"/>
        </w:rPr>
        <w:t>all of</w:t>
      </w:r>
      <w:proofErr w:type="gramEnd"/>
      <w:r w:rsidRPr="00554779">
        <w:rPr>
          <w:rFonts w:ascii="Times New Roman" w:hAnsi="Times New Roman" w:cs="Times New Roman"/>
          <w:sz w:val="24"/>
          <w:szCs w:val="24"/>
        </w:rPr>
        <w:t xml:space="preserve"> these problems and all these systems that are broken, and I wanted to do something that could </w:t>
      </w:r>
      <w:r w:rsidRPr="00554779">
        <w:rPr>
          <w:rFonts w:ascii="Times New Roman" w:hAnsi="Times New Roman" w:cs="Times New Roman"/>
          <w:sz w:val="24"/>
          <w:szCs w:val="24"/>
        </w:rPr>
        <w:t>affect change the macro level, something larger scale. So that's when I decided to get a job on Capitol Hill and work in Congress. I did that for about two years. And then I just got lucky, I managed to get a job at the American Friends Service Committee a</w:t>
      </w:r>
      <w:r w:rsidRPr="00554779">
        <w:rPr>
          <w:rFonts w:ascii="Times New Roman" w:hAnsi="Times New Roman" w:cs="Times New Roman"/>
          <w:sz w:val="24"/>
          <w:szCs w:val="24"/>
        </w:rPr>
        <w:t>s their policy fellow. And within my portfolio ambitions was criminal legal system reform. And I learned a lot. And I saw what was happening to change the system at the federal level, which later I found out isn't as impactful as working on it on working o</w:t>
      </w:r>
      <w:r w:rsidRPr="00554779">
        <w:rPr>
          <w:rFonts w:ascii="Times New Roman" w:hAnsi="Times New Roman" w:cs="Times New Roman"/>
          <w:sz w:val="24"/>
          <w:szCs w:val="24"/>
        </w:rPr>
        <w:t xml:space="preserve">n it at all the state levels, because the federal incarceration rate is about 20,000 people, the state incarceration rate is about 1.7 million people. But as far as a system is concerned, the federal system is the biggest system. </w:t>
      </w:r>
      <w:proofErr w:type="gramStart"/>
      <w:r w:rsidRPr="00554779">
        <w:rPr>
          <w:rFonts w:ascii="Times New Roman" w:hAnsi="Times New Roman" w:cs="Times New Roman"/>
          <w:sz w:val="24"/>
          <w:szCs w:val="24"/>
        </w:rPr>
        <w:t>So</w:t>
      </w:r>
      <w:proofErr w:type="gramEnd"/>
      <w:r w:rsidRPr="00554779">
        <w:rPr>
          <w:rFonts w:ascii="Times New Roman" w:hAnsi="Times New Roman" w:cs="Times New Roman"/>
          <w:sz w:val="24"/>
          <w:szCs w:val="24"/>
        </w:rPr>
        <w:t xml:space="preserve"> and once,</w:t>
      </w:r>
      <w:r w:rsidRPr="00554779">
        <w:rPr>
          <w:rFonts w:ascii="Times New Roman" w:hAnsi="Times New Roman" w:cs="Times New Roman"/>
          <w:sz w:val="24"/>
          <w:szCs w:val="24"/>
        </w:rPr>
        <w:t xml:space="preserve"> you have chang</w:t>
      </w:r>
      <w:r w:rsidRPr="00554779">
        <w:rPr>
          <w:rFonts w:ascii="Times New Roman" w:hAnsi="Times New Roman" w:cs="Times New Roman"/>
          <w:sz w:val="24"/>
          <w:szCs w:val="24"/>
        </w:rPr>
        <w:t>ed there, it ripples outside of that as well. So,</w:t>
      </w:r>
      <w:r w:rsidRPr="00554779">
        <w:rPr>
          <w:rFonts w:ascii="Times New Roman" w:hAnsi="Times New Roman" w:cs="Times New Roman"/>
          <w:sz w:val="24"/>
          <w:szCs w:val="24"/>
        </w:rPr>
        <w:t xml:space="preserve"> I just managed to get a start as a policy fellow at AFSC. And doing criminal legal system reform. And yeah, I just got </w:t>
      </w:r>
      <w:proofErr w:type="gramStart"/>
      <w:r w:rsidRPr="00554779">
        <w:rPr>
          <w:rFonts w:ascii="Times New Roman" w:hAnsi="Times New Roman" w:cs="Times New Roman"/>
          <w:sz w:val="24"/>
          <w:szCs w:val="24"/>
        </w:rPr>
        <w:t>really fortunate</w:t>
      </w:r>
      <w:proofErr w:type="gramEnd"/>
      <w:r w:rsidRPr="00554779">
        <w:rPr>
          <w:rFonts w:ascii="Times New Roman" w:hAnsi="Times New Roman" w:cs="Times New Roman"/>
          <w:sz w:val="24"/>
          <w:szCs w:val="24"/>
        </w:rPr>
        <w:t>, and I stuck with it since about 2015, I'd say, yeah.</w:t>
      </w:r>
    </w:p>
    <w:p w14:paraId="0104AE12" w14:textId="77777777" w:rsidR="00CB6A55" w:rsidRPr="00554779" w:rsidRDefault="00CB6A55">
      <w:pPr>
        <w:spacing w:after="0"/>
        <w:rPr>
          <w:rFonts w:ascii="Times New Roman" w:hAnsi="Times New Roman" w:cs="Times New Roman"/>
          <w:sz w:val="24"/>
          <w:szCs w:val="24"/>
        </w:rPr>
      </w:pPr>
    </w:p>
    <w:p w14:paraId="2B96A229" w14:textId="3C91141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2</w:t>
      </w:r>
      <w:r w:rsidRPr="00554779">
        <w:rPr>
          <w:rFonts w:ascii="Times New Roman" w:hAnsi="Times New Roman" w:cs="Times New Roman"/>
          <w:sz w:val="24"/>
          <w:szCs w:val="24"/>
        </w:rPr>
        <w:t>6:42</w:t>
      </w:r>
    </w:p>
    <w:p w14:paraId="4CD7CC85"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I'm curious, what does the word health mean to you?</w:t>
      </w:r>
    </w:p>
    <w:p w14:paraId="0DCDF68E" w14:textId="77777777" w:rsidR="00CB6A55" w:rsidRPr="00554779" w:rsidRDefault="00CB6A55">
      <w:pPr>
        <w:spacing w:after="0"/>
        <w:rPr>
          <w:rFonts w:ascii="Times New Roman" w:hAnsi="Times New Roman" w:cs="Times New Roman"/>
          <w:sz w:val="24"/>
          <w:szCs w:val="24"/>
        </w:rPr>
      </w:pPr>
    </w:p>
    <w:p w14:paraId="3178547E" w14:textId="24BD4E2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26:52</w:t>
      </w:r>
    </w:p>
    <w:p w14:paraId="704E345F"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Your body's operating function, you feel comfortable, you feel safe, you feel well.</w:t>
      </w:r>
    </w:p>
    <w:p w14:paraId="033C0F1C" w14:textId="77777777" w:rsidR="00CB6A55" w:rsidRPr="00554779" w:rsidRDefault="00CB6A55">
      <w:pPr>
        <w:spacing w:after="0"/>
        <w:rPr>
          <w:rFonts w:ascii="Times New Roman" w:hAnsi="Times New Roman" w:cs="Times New Roman"/>
          <w:sz w:val="24"/>
          <w:szCs w:val="24"/>
        </w:rPr>
      </w:pPr>
    </w:p>
    <w:p w14:paraId="321C5C8C" w14:textId="0D6B7800"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27:02</w:t>
      </w:r>
    </w:p>
    <w:p w14:paraId="0517234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are some of the things you'd like for your own health and the h</w:t>
      </w:r>
      <w:r w:rsidRPr="00554779">
        <w:rPr>
          <w:rFonts w:ascii="Times New Roman" w:hAnsi="Times New Roman" w:cs="Times New Roman"/>
          <w:sz w:val="24"/>
          <w:szCs w:val="24"/>
        </w:rPr>
        <w:t>ealth of people around you?</w:t>
      </w:r>
    </w:p>
    <w:p w14:paraId="63B04E86" w14:textId="77777777" w:rsidR="00CB6A55" w:rsidRPr="00554779" w:rsidRDefault="00CB6A55">
      <w:pPr>
        <w:spacing w:after="0"/>
        <w:rPr>
          <w:rFonts w:ascii="Times New Roman" w:hAnsi="Times New Roman" w:cs="Times New Roman"/>
          <w:sz w:val="24"/>
          <w:szCs w:val="24"/>
        </w:rPr>
      </w:pPr>
    </w:p>
    <w:p w14:paraId="7DC169AE" w14:textId="6EE73EF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27:11</w:t>
      </w:r>
    </w:p>
    <w:p w14:paraId="000033D9"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Healthy food exercise, which given everything that's going on has not been happening. And access, pay through insurance or otherwise, providers that can help with any ailments that you have.</w:t>
      </w:r>
    </w:p>
    <w:p w14:paraId="22D1B438" w14:textId="77777777" w:rsidR="00CB6A55" w:rsidRPr="00554779" w:rsidRDefault="00CB6A55">
      <w:pPr>
        <w:spacing w:after="0"/>
        <w:rPr>
          <w:rFonts w:ascii="Times New Roman" w:hAnsi="Times New Roman" w:cs="Times New Roman"/>
          <w:sz w:val="24"/>
          <w:szCs w:val="24"/>
        </w:rPr>
      </w:pPr>
    </w:p>
    <w:p w14:paraId="61FB9E83" w14:textId="38674E9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Kit Heintzm</w:t>
      </w:r>
      <w:r w:rsidRPr="00554779">
        <w:rPr>
          <w:rFonts w:ascii="Times New Roman" w:hAnsi="Times New Roman" w:cs="Times New Roman"/>
          <w:b/>
          <w:sz w:val="24"/>
          <w:szCs w:val="24"/>
        </w:rPr>
        <w:t xml:space="preserve">an </w:t>
      </w:r>
      <w:r w:rsidRPr="00554779">
        <w:rPr>
          <w:rFonts w:ascii="Times New Roman" w:hAnsi="Times New Roman" w:cs="Times New Roman"/>
          <w:sz w:val="24"/>
          <w:szCs w:val="24"/>
        </w:rPr>
        <w:t>27:37</w:t>
      </w:r>
    </w:p>
    <w:p w14:paraId="0CFCEAE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are some of the structural changes you think, need to happen so that we can get there?</w:t>
      </w:r>
    </w:p>
    <w:p w14:paraId="5DCB3A56" w14:textId="77777777" w:rsidR="00CB6A55" w:rsidRPr="00554779" w:rsidRDefault="00CB6A55">
      <w:pPr>
        <w:spacing w:after="0"/>
        <w:rPr>
          <w:rFonts w:ascii="Times New Roman" w:hAnsi="Times New Roman" w:cs="Times New Roman"/>
          <w:sz w:val="24"/>
          <w:szCs w:val="24"/>
        </w:rPr>
      </w:pPr>
    </w:p>
    <w:p w14:paraId="5889E077" w14:textId="6E3ECDFF"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27:45</w:t>
      </w:r>
    </w:p>
    <w:p w14:paraId="3C750C4C" w14:textId="6DEC4CD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So,</w:t>
      </w:r>
      <w:r w:rsidRPr="00554779">
        <w:rPr>
          <w:rFonts w:ascii="Times New Roman" w:hAnsi="Times New Roman" w:cs="Times New Roman"/>
          <w:sz w:val="24"/>
          <w:szCs w:val="24"/>
        </w:rPr>
        <w:t xml:space="preserve"> preface this by saying that we're </w:t>
      </w:r>
      <w:proofErr w:type="gramStart"/>
      <w:r w:rsidRPr="00554779">
        <w:rPr>
          <w:rFonts w:ascii="Times New Roman" w:hAnsi="Times New Roman" w:cs="Times New Roman"/>
          <w:sz w:val="24"/>
          <w:szCs w:val="24"/>
        </w:rPr>
        <w:t>really far</w:t>
      </w:r>
      <w:proofErr w:type="gramEnd"/>
      <w:r w:rsidRPr="00554779">
        <w:rPr>
          <w:rFonts w:ascii="Times New Roman" w:hAnsi="Times New Roman" w:cs="Times New Roman"/>
          <w:sz w:val="24"/>
          <w:szCs w:val="24"/>
        </w:rPr>
        <w:t xml:space="preserve"> from this, but we need to take the profit motive out of the healthcare </w:t>
      </w:r>
      <w:r w:rsidRPr="00554779">
        <w:rPr>
          <w:rFonts w:ascii="Times New Roman" w:hAnsi="Times New Roman" w:cs="Times New Roman"/>
          <w:sz w:val="24"/>
          <w:szCs w:val="24"/>
        </w:rPr>
        <w:t xml:space="preserve">system, it just needs to be like Medicare, expand that out and have that cover everyone. I think Medicare for all, is the solution to go with. It not only would have a downward pressure on prices for </w:t>
      </w:r>
      <w:proofErr w:type="spellStart"/>
      <w:r w:rsidRPr="00554779">
        <w:rPr>
          <w:rFonts w:ascii="Times New Roman" w:hAnsi="Times New Roman" w:cs="Times New Roman"/>
          <w:sz w:val="24"/>
          <w:szCs w:val="24"/>
        </w:rPr>
        <w:t>for</w:t>
      </w:r>
      <w:proofErr w:type="spellEnd"/>
      <w:r w:rsidRPr="00554779">
        <w:rPr>
          <w:rFonts w:ascii="Times New Roman" w:hAnsi="Times New Roman" w:cs="Times New Roman"/>
          <w:sz w:val="24"/>
          <w:szCs w:val="24"/>
        </w:rPr>
        <w:t xml:space="preserve"> healthcare services, but it also </w:t>
      </w:r>
      <w:proofErr w:type="gramStart"/>
      <w:r w:rsidRPr="00554779">
        <w:rPr>
          <w:rFonts w:ascii="Times New Roman" w:hAnsi="Times New Roman" w:cs="Times New Roman"/>
          <w:sz w:val="24"/>
          <w:szCs w:val="24"/>
        </w:rPr>
        <w:t>afford</w:t>
      </w:r>
      <w:proofErr w:type="gramEnd"/>
      <w:r w:rsidRPr="00554779">
        <w:rPr>
          <w:rFonts w:ascii="Times New Roman" w:hAnsi="Times New Roman" w:cs="Times New Roman"/>
          <w:sz w:val="24"/>
          <w:szCs w:val="24"/>
        </w:rPr>
        <w:t xml:space="preserve"> people the a</w:t>
      </w:r>
      <w:r w:rsidRPr="00554779">
        <w:rPr>
          <w:rFonts w:ascii="Times New Roman" w:hAnsi="Times New Roman" w:cs="Times New Roman"/>
          <w:sz w:val="24"/>
          <w:szCs w:val="24"/>
        </w:rPr>
        <w:t xml:space="preserve">ccess to coverage and services that they need to be healthy. Obviously, then this spans out to something wider and more complex because we're you </w:t>
      </w:r>
      <w:proofErr w:type="gramStart"/>
      <w:r w:rsidRPr="00554779">
        <w:rPr>
          <w:rFonts w:ascii="Times New Roman" w:hAnsi="Times New Roman" w:cs="Times New Roman"/>
          <w:sz w:val="24"/>
          <w:szCs w:val="24"/>
        </w:rPr>
        <w:t>have to</w:t>
      </w:r>
      <w:proofErr w:type="gramEnd"/>
      <w:r w:rsidRPr="00554779">
        <w:rPr>
          <w:rFonts w:ascii="Times New Roman" w:hAnsi="Times New Roman" w:cs="Times New Roman"/>
          <w:sz w:val="24"/>
          <w:szCs w:val="24"/>
        </w:rPr>
        <w:t xml:space="preserve"> look at the availability of residencies and hospitals. In teaching programs, you </w:t>
      </w:r>
      <w:proofErr w:type="gramStart"/>
      <w:r w:rsidRPr="00554779">
        <w:rPr>
          <w:rFonts w:ascii="Times New Roman" w:hAnsi="Times New Roman" w:cs="Times New Roman"/>
          <w:sz w:val="24"/>
          <w:szCs w:val="24"/>
        </w:rPr>
        <w:t>have to</w:t>
      </w:r>
      <w:proofErr w:type="gramEnd"/>
      <w:r w:rsidRPr="00554779">
        <w:rPr>
          <w:rFonts w:ascii="Times New Roman" w:hAnsi="Times New Roman" w:cs="Times New Roman"/>
          <w:sz w:val="24"/>
          <w:szCs w:val="24"/>
        </w:rPr>
        <w:t xml:space="preserve"> look at the c</w:t>
      </w:r>
      <w:r w:rsidRPr="00554779">
        <w:rPr>
          <w:rFonts w:ascii="Times New Roman" w:hAnsi="Times New Roman" w:cs="Times New Roman"/>
          <w:sz w:val="24"/>
          <w:szCs w:val="24"/>
        </w:rPr>
        <w:t>ost of medical education, which is very, very common for a young doctor leaving medical school with $200,000 dollars in debt, which is a staggering figure even just think about but when you think about compounding interest on top of $200,000 it's just astr</w:t>
      </w:r>
      <w:r w:rsidRPr="00554779">
        <w:rPr>
          <w:rFonts w:ascii="Times New Roman" w:hAnsi="Times New Roman" w:cs="Times New Roman"/>
          <w:sz w:val="24"/>
          <w:szCs w:val="24"/>
        </w:rPr>
        <w:t>onomical. So,</w:t>
      </w:r>
      <w:r w:rsidRPr="00554779">
        <w:rPr>
          <w:rFonts w:ascii="Times New Roman" w:hAnsi="Times New Roman" w:cs="Times New Roman"/>
          <w:sz w:val="24"/>
          <w:szCs w:val="24"/>
        </w:rPr>
        <w:t xml:space="preserve"> we </w:t>
      </w:r>
      <w:proofErr w:type="gramStart"/>
      <w:r w:rsidRPr="00554779">
        <w:rPr>
          <w:rFonts w:ascii="Times New Roman" w:hAnsi="Times New Roman" w:cs="Times New Roman"/>
          <w:sz w:val="24"/>
          <w:szCs w:val="24"/>
        </w:rPr>
        <w:t>have to</w:t>
      </w:r>
      <w:proofErr w:type="gramEnd"/>
      <w:r w:rsidRPr="00554779">
        <w:rPr>
          <w:rFonts w:ascii="Times New Roman" w:hAnsi="Times New Roman" w:cs="Times New Roman"/>
          <w:sz w:val="24"/>
          <w:szCs w:val="24"/>
        </w:rPr>
        <w:t xml:space="preserve"> also look at that. To look at education America, which that is a part of. So yeah, I would say just we need a robust public option so that every single person is viewed with dignity and not $1 figure.</w:t>
      </w:r>
    </w:p>
    <w:p w14:paraId="71659BFE" w14:textId="77777777" w:rsidR="00CB6A55" w:rsidRPr="00554779" w:rsidRDefault="00CB6A55">
      <w:pPr>
        <w:spacing w:after="0"/>
        <w:rPr>
          <w:rFonts w:ascii="Times New Roman" w:hAnsi="Times New Roman" w:cs="Times New Roman"/>
          <w:sz w:val="24"/>
          <w:szCs w:val="24"/>
        </w:rPr>
      </w:pPr>
    </w:p>
    <w:p w14:paraId="621E5E0D" w14:textId="1D4CDFE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29:21</w:t>
      </w:r>
    </w:p>
    <w:p w14:paraId="420AFF73"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does</w:t>
      </w:r>
      <w:r w:rsidRPr="00554779">
        <w:rPr>
          <w:rFonts w:ascii="Times New Roman" w:hAnsi="Times New Roman" w:cs="Times New Roman"/>
          <w:sz w:val="24"/>
          <w:szCs w:val="24"/>
        </w:rPr>
        <w:t xml:space="preserve"> safety mean to you?</w:t>
      </w:r>
    </w:p>
    <w:p w14:paraId="3AF6B9BE" w14:textId="77777777" w:rsidR="00CB6A55" w:rsidRPr="00554779" w:rsidRDefault="00CB6A55">
      <w:pPr>
        <w:spacing w:after="0"/>
        <w:rPr>
          <w:rFonts w:ascii="Times New Roman" w:hAnsi="Times New Roman" w:cs="Times New Roman"/>
          <w:sz w:val="24"/>
          <w:szCs w:val="24"/>
        </w:rPr>
      </w:pPr>
    </w:p>
    <w:p w14:paraId="26407522" w14:textId="2937387A"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29:27</w:t>
      </w:r>
    </w:p>
    <w:p w14:paraId="11DA5B4B" w14:textId="4C3BD1B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You're free from harm, you have food, you have a way to self-actualize</w:t>
      </w:r>
      <w:r w:rsidRPr="00554779">
        <w:rPr>
          <w:rFonts w:ascii="Times New Roman" w:hAnsi="Times New Roman" w:cs="Times New Roman"/>
          <w:sz w:val="24"/>
          <w:szCs w:val="24"/>
        </w:rPr>
        <w:t xml:space="preserve"> to do the work that you want to do that you're passionate about. Because that just helps your mental health with your purpose that everyone</w:t>
      </w:r>
      <w:r w:rsidRPr="00554779">
        <w:rPr>
          <w:rFonts w:ascii="Times New Roman" w:hAnsi="Times New Roman" w:cs="Times New Roman"/>
          <w:sz w:val="24"/>
          <w:szCs w:val="24"/>
        </w:rPr>
        <w:t xml:space="preserve"> has that there's no want there's no need. I obviously can't predict the future. So,</w:t>
      </w:r>
      <w:r w:rsidRPr="00554779">
        <w:rPr>
          <w:rFonts w:ascii="Times New Roman" w:hAnsi="Times New Roman" w:cs="Times New Roman"/>
          <w:sz w:val="24"/>
          <w:szCs w:val="24"/>
        </w:rPr>
        <w:t xml:space="preserve"> I can't say that will be the </w:t>
      </w:r>
      <w:proofErr w:type="spellStart"/>
      <w:r w:rsidRPr="00554779">
        <w:rPr>
          <w:rFonts w:ascii="Times New Roman" w:hAnsi="Times New Roman" w:cs="Times New Roman"/>
          <w:sz w:val="24"/>
          <w:szCs w:val="24"/>
        </w:rPr>
        <w:t>the</w:t>
      </w:r>
      <w:proofErr w:type="spellEnd"/>
      <w:r w:rsidRPr="00554779">
        <w:rPr>
          <w:rFonts w:ascii="Times New Roman" w:hAnsi="Times New Roman" w:cs="Times New Roman"/>
          <w:sz w:val="24"/>
          <w:szCs w:val="24"/>
        </w:rPr>
        <w:t xml:space="preserve"> elimination of all crime, but there'll be a drastic reduction in all crime. And that would create safety because so much of crime happens b</w:t>
      </w:r>
      <w:r w:rsidRPr="00554779">
        <w:rPr>
          <w:rFonts w:ascii="Times New Roman" w:hAnsi="Times New Roman" w:cs="Times New Roman"/>
          <w:sz w:val="24"/>
          <w:szCs w:val="24"/>
        </w:rPr>
        <w:t>ecause of other root causes such as poverty, lack of housing, addiction, lack of indoor services, if you address these things, then you create the conditions for a better life for everyone. And then there's less.</w:t>
      </w:r>
    </w:p>
    <w:p w14:paraId="00ECF9BB" w14:textId="77777777" w:rsidR="00CB6A55" w:rsidRPr="00554779" w:rsidRDefault="00CB6A55">
      <w:pPr>
        <w:spacing w:after="0"/>
        <w:rPr>
          <w:rFonts w:ascii="Times New Roman" w:hAnsi="Times New Roman" w:cs="Times New Roman"/>
          <w:sz w:val="24"/>
          <w:szCs w:val="24"/>
        </w:rPr>
      </w:pPr>
    </w:p>
    <w:p w14:paraId="73248088" w14:textId="77777777" w:rsidR="00DC601D" w:rsidRDefault="00DC601D">
      <w:pPr>
        <w:spacing w:after="0"/>
        <w:rPr>
          <w:rFonts w:ascii="Times New Roman" w:hAnsi="Times New Roman" w:cs="Times New Roman"/>
          <w:b/>
          <w:sz w:val="24"/>
          <w:szCs w:val="24"/>
        </w:rPr>
      </w:pPr>
    </w:p>
    <w:p w14:paraId="1E35383A" w14:textId="65546E9E"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Kit Heintzman </w:t>
      </w:r>
      <w:r w:rsidRPr="00554779">
        <w:rPr>
          <w:rFonts w:ascii="Times New Roman" w:hAnsi="Times New Roman" w:cs="Times New Roman"/>
          <w:sz w:val="24"/>
          <w:szCs w:val="24"/>
        </w:rPr>
        <w:t>30:23</w:t>
      </w:r>
    </w:p>
    <w:p w14:paraId="7ABAD2DF"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Thinking about safety</w:t>
      </w:r>
      <w:r w:rsidRPr="00554779">
        <w:rPr>
          <w:rFonts w:ascii="Times New Roman" w:hAnsi="Times New Roman" w:cs="Times New Roman"/>
          <w:sz w:val="24"/>
          <w:szCs w:val="24"/>
        </w:rPr>
        <w:t xml:space="preserve"> in the sort of narrow confines of the COVID pandemic, what are some of the things that you've changed </w:t>
      </w:r>
      <w:proofErr w:type="gramStart"/>
      <w:r w:rsidRPr="00554779">
        <w:rPr>
          <w:rFonts w:ascii="Times New Roman" w:hAnsi="Times New Roman" w:cs="Times New Roman"/>
          <w:sz w:val="24"/>
          <w:szCs w:val="24"/>
        </w:rPr>
        <w:t>in order to</w:t>
      </w:r>
      <w:proofErr w:type="gramEnd"/>
      <w:r w:rsidRPr="00554779">
        <w:rPr>
          <w:rFonts w:ascii="Times New Roman" w:hAnsi="Times New Roman" w:cs="Times New Roman"/>
          <w:sz w:val="24"/>
          <w:szCs w:val="24"/>
        </w:rPr>
        <w:t xml:space="preserve"> feel safer?</w:t>
      </w:r>
    </w:p>
    <w:p w14:paraId="6C38BD7E" w14:textId="77777777" w:rsidR="00CB6A55" w:rsidRPr="00554779" w:rsidRDefault="00CB6A55">
      <w:pPr>
        <w:spacing w:after="0"/>
        <w:rPr>
          <w:rFonts w:ascii="Times New Roman" w:hAnsi="Times New Roman" w:cs="Times New Roman"/>
          <w:sz w:val="24"/>
          <w:szCs w:val="24"/>
        </w:rPr>
      </w:pPr>
    </w:p>
    <w:p w14:paraId="57CA7266" w14:textId="5A63D92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30:40</w:t>
      </w:r>
    </w:p>
    <w:p w14:paraId="0C9394FD"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I've recently become a little bit more comfortable with mass transit. </w:t>
      </w:r>
      <w:proofErr w:type="gramStart"/>
      <w:r w:rsidRPr="00554779">
        <w:rPr>
          <w:rFonts w:ascii="Times New Roman" w:hAnsi="Times New Roman" w:cs="Times New Roman"/>
          <w:sz w:val="24"/>
          <w:szCs w:val="24"/>
        </w:rPr>
        <w:t>So</w:t>
      </w:r>
      <w:proofErr w:type="gramEnd"/>
      <w:r w:rsidRPr="00554779">
        <w:rPr>
          <w:rFonts w:ascii="Times New Roman" w:hAnsi="Times New Roman" w:cs="Times New Roman"/>
          <w:sz w:val="24"/>
          <w:szCs w:val="24"/>
        </w:rPr>
        <w:t xml:space="preserve"> I've been taking some trains, b</w:t>
      </w:r>
      <w:r w:rsidRPr="00554779">
        <w:rPr>
          <w:rFonts w:ascii="Times New Roman" w:hAnsi="Times New Roman" w:cs="Times New Roman"/>
          <w:sz w:val="24"/>
          <w:szCs w:val="24"/>
        </w:rPr>
        <w:t xml:space="preserve">ut I've still been avoiding enclosed spaces, I always use masks. I don't touch any handles at all door handles, freezer door handles, refrigerator door handles at the supermarket. Just little changes like that, I'm always having hand sanitizer on me, just </w:t>
      </w:r>
      <w:r w:rsidRPr="00554779">
        <w:rPr>
          <w:rFonts w:ascii="Times New Roman" w:hAnsi="Times New Roman" w:cs="Times New Roman"/>
          <w:sz w:val="24"/>
          <w:szCs w:val="24"/>
        </w:rPr>
        <w:t xml:space="preserve">ways of being much more vigilant with touch points and being </w:t>
      </w:r>
      <w:proofErr w:type="gramStart"/>
      <w:r w:rsidRPr="00554779">
        <w:rPr>
          <w:rFonts w:ascii="Times New Roman" w:hAnsi="Times New Roman" w:cs="Times New Roman"/>
          <w:sz w:val="24"/>
          <w:szCs w:val="24"/>
        </w:rPr>
        <w:t>really calm</w:t>
      </w:r>
      <w:proofErr w:type="gramEnd"/>
      <w:r w:rsidRPr="00554779">
        <w:rPr>
          <w:rFonts w:ascii="Times New Roman" w:hAnsi="Times New Roman" w:cs="Times New Roman"/>
          <w:sz w:val="24"/>
          <w:szCs w:val="24"/>
        </w:rPr>
        <w:t>.</w:t>
      </w:r>
    </w:p>
    <w:p w14:paraId="14C770E6" w14:textId="77777777" w:rsidR="00CB6A55" w:rsidRPr="00554779" w:rsidRDefault="00CB6A55">
      <w:pPr>
        <w:spacing w:after="0"/>
        <w:rPr>
          <w:rFonts w:ascii="Times New Roman" w:hAnsi="Times New Roman" w:cs="Times New Roman"/>
          <w:sz w:val="24"/>
          <w:szCs w:val="24"/>
        </w:rPr>
      </w:pPr>
    </w:p>
    <w:p w14:paraId="4242E9DE" w14:textId="438E1E1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31:15</w:t>
      </w:r>
    </w:p>
    <w:p w14:paraId="1C12B9F9"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How's your relationship to touch changed?</w:t>
      </w:r>
    </w:p>
    <w:p w14:paraId="15755482" w14:textId="77777777" w:rsidR="00CB6A55" w:rsidRPr="00554779" w:rsidRDefault="00CB6A55">
      <w:pPr>
        <w:spacing w:after="0"/>
        <w:rPr>
          <w:rFonts w:ascii="Times New Roman" w:hAnsi="Times New Roman" w:cs="Times New Roman"/>
          <w:sz w:val="24"/>
          <w:szCs w:val="24"/>
        </w:rPr>
      </w:pPr>
    </w:p>
    <w:p w14:paraId="5137CAE7" w14:textId="3E25DE7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31:20</w:t>
      </w:r>
    </w:p>
    <w:p w14:paraId="646FEB4A" w14:textId="56BED2C4"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 used to really like to shake </w:t>
      </w:r>
      <w:proofErr w:type="gramStart"/>
      <w:r w:rsidRPr="00554779">
        <w:rPr>
          <w:rFonts w:ascii="Times New Roman" w:hAnsi="Times New Roman" w:cs="Times New Roman"/>
          <w:sz w:val="24"/>
          <w:szCs w:val="24"/>
        </w:rPr>
        <w:t>folks</w:t>
      </w:r>
      <w:proofErr w:type="gramEnd"/>
      <w:r w:rsidRPr="00554779">
        <w:rPr>
          <w:rFonts w:ascii="Times New Roman" w:hAnsi="Times New Roman" w:cs="Times New Roman"/>
          <w:sz w:val="24"/>
          <w:szCs w:val="24"/>
        </w:rPr>
        <w:t xml:space="preserve"> hands. Now I don't like that as much anymore. I'll wave </w:t>
      </w:r>
      <w:r w:rsidRPr="00554779">
        <w:rPr>
          <w:rFonts w:ascii="Times New Roman" w:hAnsi="Times New Roman" w:cs="Times New Roman"/>
          <w:sz w:val="24"/>
          <w:szCs w:val="24"/>
        </w:rPr>
        <w:t>or I'll do an elbow bump. The spontaneity</w:t>
      </w:r>
      <w:r w:rsidRPr="00554779">
        <w:rPr>
          <w:rFonts w:ascii="Times New Roman" w:hAnsi="Times New Roman" w:cs="Times New Roman"/>
          <w:sz w:val="24"/>
          <w:szCs w:val="24"/>
        </w:rPr>
        <w:t xml:space="preserve"> the occasional hug, but very occasional. But that doesn't really exist anymore. I don't do that, either. So yeah, I think that relationship has really changed out of fear.</w:t>
      </w:r>
    </w:p>
    <w:p w14:paraId="34A25AE3" w14:textId="77777777" w:rsidR="00CB6A55" w:rsidRPr="00554779" w:rsidRDefault="00CB6A55">
      <w:pPr>
        <w:spacing w:after="0"/>
        <w:rPr>
          <w:rFonts w:ascii="Times New Roman" w:hAnsi="Times New Roman" w:cs="Times New Roman"/>
          <w:sz w:val="24"/>
          <w:szCs w:val="24"/>
        </w:rPr>
      </w:pPr>
    </w:p>
    <w:p w14:paraId="53858A9C" w14:textId="71A888B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31:51</w:t>
      </w:r>
    </w:p>
    <w:p w14:paraId="45235BD6"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are some of you</w:t>
      </w:r>
      <w:r w:rsidRPr="00554779">
        <w:rPr>
          <w:rFonts w:ascii="Times New Roman" w:hAnsi="Times New Roman" w:cs="Times New Roman"/>
          <w:sz w:val="24"/>
          <w:szCs w:val="24"/>
        </w:rPr>
        <w:t>r coping strategies for managing the fear?</w:t>
      </w:r>
    </w:p>
    <w:p w14:paraId="7887006C" w14:textId="77777777" w:rsidR="00CB6A55" w:rsidRPr="00554779" w:rsidRDefault="00CB6A55">
      <w:pPr>
        <w:spacing w:after="0"/>
        <w:rPr>
          <w:rFonts w:ascii="Times New Roman" w:hAnsi="Times New Roman" w:cs="Times New Roman"/>
          <w:sz w:val="24"/>
          <w:szCs w:val="24"/>
        </w:rPr>
      </w:pPr>
    </w:p>
    <w:p w14:paraId="6E282DB6" w14:textId="699284D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31:55</w:t>
      </w:r>
    </w:p>
    <w:p w14:paraId="166E9056"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Feeling good about the precautions, hand sanitizer masks, washing hands regularly. Feeling like I'm doing the right things. And then understanding that I can't control it beyond that.</w:t>
      </w:r>
    </w:p>
    <w:p w14:paraId="2AA3F867" w14:textId="77777777" w:rsidR="00CB6A55" w:rsidRPr="00554779" w:rsidRDefault="00CB6A55">
      <w:pPr>
        <w:spacing w:after="0"/>
        <w:rPr>
          <w:rFonts w:ascii="Times New Roman" w:hAnsi="Times New Roman" w:cs="Times New Roman"/>
          <w:sz w:val="24"/>
          <w:szCs w:val="24"/>
        </w:rPr>
      </w:pPr>
    </w:p>
    <w:p w14:paraId="6F7D53FE" w14:textId="34FEFF5A"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Kit</w:t>
      </w:r>
      <w:r w:rsidRPr="00554779">
        <w:rPr>
          <w:rFonts w:ascii="Times New Roman" w:hAnsi="Times New Roman" w:cs="Times New Roman"/>
          <w:b/>
          <w:sz w:val="24"/>
          <w:szCs w:val="24"/>
        </w:rPr>
        <w:t xml:space="preserve"> Heintzman</w:t>
      </w:r>
      <w:r w:rsidRPr="00554779">
        <w:rPr>
          <w:rFonts w:ascii="Times New Roman" w:hAnsi="Times New Roman" w:cs="Times New Roman"/>
          <w:b/>
          <w:sz w:val="24"/>
          <w:szCs w:val="24"/>
        </w:rPr>
        <w:t xml:space="preserve"> </w:t>
      </w:r>
      <w:r w:rsidRPr="00554779">
        <w:rPr>
          <w:rFonts w:ascii="Times New Roman" w:hAnsi="Times New Roman" w:cs="Times New Roman"/>
          <w:sz w:val="24"/>
          <w:szCs w:val="24"/>
        </w:rPr>
        <w:t>32:25</w:t>
      </w:r>
    </w:p>
    <w:p w14:paraId="360C298A"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In circumstances when you've been communicating with others, what are some of the ways that you've shared and negotiated boundaries about safety?</w:t>
      </w:r>
    </w:p>
    <w:p w14:paraId="0BA26D20" w14:textId="77777777" w:rsidR="00CB6A55" w:rsidRPr="00554779" w:rsidRDefault="00CB6A55">
      <w:pPr>
        <w:spacing w:after="0"/>
        <w:rPr>
          <w:rFonts w:ascii="Times New Roman" w:hAnsi="Times New Roman" w:cs="Times New Roman"/>
          <w:sz w:val="24"/>
          <w:szCs w:val="24"/>
        </w:rPr>
      </w:pPr>
    </w:p>
    <w:p w14:paraId="71411DDE" w14:textId="3596F1F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32:40</w:t>
      </w:r>
    </w:p>
    <w:p w14:paraId="6A23C528" w14:textId="1FE27EC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Say around February, March, when my office was </w:t>
      </w:r>
      <w:r w:rsidRPr="00554779">
        <w:rPr>
          <w:rFonts w:ascii="Times New Roman" w:hAnsi="Times New Roman" w:cs="Times New Roman"/>
          <w:sz w:val="24"/>
          <w:szCs w:val="24"/>
        </w:rPr>
        <w:t xml:space="preserve">transitioning to a hybrid model. I just was very clear about I don't feel comfortable because sure I'm </w:t>
      </w:r>
      <w:proofErr w:type="spellStart"/>
      <w:r w:rsidRPr="00554779">
        <w:rPr>
          <w:rFonts w:ascii="Times New Roman" w:hAnsi="Times New Roman" w:cs="Times New Roman"/>
          <w:sz w:val="24"/>
          <w:szCs w:val="24"/>
        </w:rPr>
        <w:t>vaxxed</w:t>
      </w:r>
      <w:proofErr w:type="spellEnd"/>
      <w:r w:rsidRPr="00554779">
        <w:rPr>
          <w:rFonts w:ascii="Times New Roman" w:hAnsi="Times New Roman" w:cs="Times New Roman"/>
          <w:sz w:val="24"/>
          <w:szCs w:val="24"/>
        </w:rPr>
        <w:t xml:space="preserve"> and boosted. But with an infant in our care. They literally do not have an immune system. So,</w:t>
      </w:r>
      <w:r w:rsidRPr="00554779">
        <w:rPr>
          <w:rFonts w:ascii="Times New Roman" w:hAnsi="Times New Roman" w:cs="Times New Roman"/>
          <w:sz w:val="24"/>
          <w:szCs w:val="24"/>
        </w:rPr>
        <w:t xml:space="preserve"> I don't feel comfortable getting onto a train going i</w:t>
      </w:r>
      <w:r w:rsidRPr="00554779">
        <w:rPr>
          <w:rFonts w:ascii="Times New Roman" w:hAnsi="Times New Roman" w:cs="Times New Roman"/>
          <w:sz w:val="24"/>
          <w:szCs w:val="24"/>
        </w:rPr>
        <w:t>nto an office not knowing what to expect. So that's probably one of the clearest boundaries. And I said, beyond that. I haven't had this had many boundaries.</w:t>
      </w:r>
    </w:p>
    <w:p w14:paraId="794F84F1" w14:textId="77777777" w:rsidR="00CB6A55" w:rsidRPr="00554779" w:rsidRDefault="00CB6A55">
      <w:pPr>
        <w:spacing w:after="0"/>
        <w:rPr>
          <w:rFonts w:ascii="Times New Roman" w:hAnsi="Times New Roman" w:cs="Times New Roman"/>
          <w:sz w:val="24"/>
          <w:szCs w:val="24"/>
        </w:rPr>
      </w:pPr>
    </w:p>
    <w:p w14:paraId="7AAC0397" w14:textId="4F272E4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33:21</w:t>
      </w:r>
    </w:p>
    <w:p w14:paraId="3412A361"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How did you come to the decision to get vaccinated?</w:t>
      </w:r>
    </w:p>
    <w:p w14:paraId="4A128CE4" w14:textId="77777777" w:rsidR="00CB6A55" w:rsidRPr="00554779" w:rsidRDefault="00CB6A55">
      <w:pPr>
        <w:spacing w:after="0"/>
        <w:rPr>
          <w:rFonts w:ascii="Times New Roman" w:hAnsi="Times New Roman" w:cs="Times New Roman"/>
          <w:sz w:val="24"/>
          <w:szCs w:val="24"/>
        </w:rPr>
      </w:pPr>
    </w:p>
    <w:p w14:paraId="44B3D9B3" w14:textId="2D272F4A"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José Santos Woss </w:t>
      </w:r>
      <w:r w:rsidRPr="00554779">
        <w:rPr>
          <w:rFonts w:ascii="Times New Roman" w:hAnsi="Times New Roman" w:cs="Times New Roman"/>
          <w:sz w:val="24"/>
          <w:szCs w:val="24"/>
        </w:rPr>
        <w:t>33:26</w:t>
      </w:r>
    </w:p>
    <w:p w14:paraId="42B37DD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 didn't want to die. Just it just seems </w:t>
      </w:r>
      <w:proofErr w:type="gramStart"/>
      <w:r w:rsidRPr="00554779">
        <w:rPr>
          <w:rFonts w:ascii="Times New Roman" w:hAnsi="Times New Roman" w:cs="Times New Roman"/>
          <w:sz w:val="24"/>
          <w:szCs w:val="24"/>
        </w:rPr>
        <w:t>pretty obvious</w:t>
      </w:r>
      <w:proofErr w:type="gramEnd"/>
      <w:r w:rsidRPr="00554779">
        <w:rPr>
          <w:rFonts w:ascii="Times New Roman" w:hAnsi="Times New Roman" w:cs="Times New Roman"/>
          <w:sz w:val="24"/>
          <w:szCs w:val="24"/>
        </w:rPr>
        <w:t xml:space="preserve"> as we know how this works. People who get paid a lot more than I do people who understand the system, and science much more than I do have say that we need to do this. And we at this point have had m</w:t>
      </w:r>
      <w:r w:rsidRPr="00554779">
        <w:rPr>
          <w:rFonts w:ascii="Times New Roman" w:hAnsi="Times New Roman" w:cs="Times New Roman"/>
          <w:sz w:val="24"/>
          <w:szCs w:val="24"/>
        </w:rPr>
        <w:t>ore than 2 million people die. And I just thought that this is a very low cost for my life.</w:t>
      </w:r>
    </w:p>
    <w:p w14:paraId="7AEEBA4D" w14:textId="77777777" w:rsidR="00CB6A55" w:rsidRPr="00554779" w:rsidRDefault="00CB6A55">
      <w:pPr>
        <w:spacing w:after="0"/>
        <w:rPr>
          <w:rFonts w:ascii="Times New Roman" w:hAnsi="Times New Roman" w:cs="Times New Roman"/>
          <w:sz w:val="24"/>
          <w:szCs w:val="24"/>
        </w:rPr>
      </w:pPr>
    </w:p>
    <w:p w14:paraId="336E1415" w14:textId="534DE70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33:50</w:t>
      </w:r>
    </w:p>
    <w:p w14:paraId="21054A1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How are you feeling about the immediate future?</w:t>
      </w:r>
    </w:p>
    <w:p w14:paraId="62F718E2" w14:textId="77777777" w:rsidR="00CB6A55" w:rsidRPr="00554779" w:rsidRDefault="00CB6A55">
      <w:pPr>
        <w:spacing w:after="0"/>
        <w:rPr>
          <w:rFonts w:ascii="Times New Roman" w:hAnsi="Times New Roman" w:cs="Times New Roman"/>
          <w:sz w:val="24"/>
          <w:szCs w:val="24"/>
        </w:rPr>
      </w:pPr>
    </w:p>
    <w:p w14:paraId="3C828479" w14:textId="6EA4B368"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33:59</w:t>
      </w:r>
    </w:p>
    <w:p w14:paraId="7620DEC9"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Don't know, I just I just wish that I could see more happening in Con</w:t>
      </w:r>
      <w:r w:rsidRPr="00554779">
        <w:rPr>
          <w:rFonts w:ascii="Times New Roman" w:hAnsi="Times New Roman" w:cs="Times New Roman"/>
          <w:sz w:val="24"/>
          <w:szCs w:val="24"/>
        </w:rPr>
        <w:t>gress, more actions being taken to prioritize the needs of people in the country. I just feel like we have our ways of thinking about things and our ways of thinking about the world. Like the only response to crime is police. The only response to someone c</w:t>
      </w:r>
      <w:r w:rsidRPr="00554779">
        <w:rPr>
          <w:rFonts w:ascii="Times New Roman" w:hAnsi="Times New Roman" w:cs="Times New Roman"/>
          <w:sz w:val="24"/>
          <w:szCs w:val="24"/>
        </w:rPr>
        <w:t>ommitting a crime is accountability. And just not broadening up beyond that to look at root causes to look at societal factors to look at. We literally had hundreds of people stormed the US Capitol to commit a coup. Maybe we should look at how our educatio</w:t>
      </w:r>
      <w:r w:rsidRPr="00554779">
        <w:rPr>
          <w:rFonts w:ascii="Times New Roman" w:hAnsi="Times New Roman" w:cs="Times New Roman"/>
          <w:sz w:val="24"/>
          <w:szCs w:val="24"/>
        </w:rPr>
        <w:t xml:space="preserve">n is educating people in the country to view their institutions. But no, we're barely </w:t>
      </w:r>
      <w:proofErr w:type="spellStart"/>
      <w:r w:rsidRPr="00554779">
        <w:rPr>
          <w:rFonts w:ascii="Times New Roman" w:hAnsi="Times New Roman" w:cs="Times New Roman"/>
          <w:sz w:val="24"/>
          <w:szCs w:val="24"/>
        </w:rPr>
        <w:t>barely</w:t>
      </w:r>
      <w:proofErr w:type="spellEnd"/>
      <w:r w:rsidRPr="00554779">
        <w:rPr>
          <w:rFonts w:ascii="Times New Roman" w:hAnsi="Times New Roman" w:cs="Times New Roman"/>
          <w:sz w:val="24"/>
          <w:szCs w:val="24"/>
        </w:rPr>
        <w:t xml:space="preserve"> reforming the [stumbles] Electoral Count Act. So, it's just it does not feel hopeful sometimes.</w:t>
      </w:r>
    </w:p>
    <w:p w14:paraId="660FB423" w14:textId="77777777" w:rsidR="00CB6A55" w:rsidRPr="00554779" w:rsidRDefault="00CB6A55">
      <w:pPr>
        <w:spacing w:after="0"/>
        <w:rPr>
          <w:rFonts w:ascii="Times New Roman" w:hAnsi="Times New Roman" w:cs="Times New Roman"/>
          <w:sz w:val="24"/>
          <w:szCs w:val="24"/>
        </w:rPr>
      </w:pPr>
    </w:p>
    <w:p w14:paraId="037E8AF2" w14:textId="3F83A201"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35:14</w:t>
      </w:r>
    </w:p>
    <w:p w14:paraId="28A50C6E" w14:textId="4788512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What are some of your hopes for a longer-term</w:t>
      </w:r>
      <w:r w:rsidRPr="00554779">
        <w:rPr>
          <w:rFonts w:ascii="Times New Roman" w:hAnsi="Times New Roman" w:cs="Times New Roman"/>
          <w:sz w:val="24"/>
          <w:szCs w:val="24"/>
        </w:rPr>
        <w:t xml:space="preserve"> future?</w:t>
      </w:r>
    </w:p>
    <w:p w14:paraId="5EDA995F" w14:textId="77777777" w:rsidR="00CB6A55" w:rsidRPr="00554779" w:rsidRDefault="00CB6A55">
      <w:pPr>
        <w:spacing w:after="0"/>
        <w:rPr>
          <w:rFonts w:ascii="Times New Roman" w:hAnsi="Times New Roman" w:cs="Times New Roman"/>
          <w:sz w:val="24"/>
          <w:szCs w:val="24"/>
        </w:rPr>
      </w:pPr>
    </w:p>
    <w:p w14:paraId="033AC14F" w14:textId="539DFDE3"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35:27</w:t>
      </w:r>
    </w:p>
    <w:p w14:paraId="0016A77B"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 think the world is changing, the country's changing. People who look like me are the majority. I think this creates a space of different understanding different ways of viewing the world. Some of the fastest growing econ</w:t>
      </w:r>
      <w:r w:rsidRPr="00554779">
        <w:rPr>
          <w:rFonts w:ascii="Times New Roman" w:hAnsi="Times New Roman" w:cs="Times New Roman"/>
          <w:sz w:val="24"/>
          <w:szCs w:val="24"/>
        </w:rPr>
        <w:t xml:space="preserve">omies are economies where people of color live. And this has, for me, that's </w:t>
      </w:r>
      <w:proofErr w:type="spellStart"/>
      <w:r w:rsidRPr="00554779">
        <w:rPr>
          <w:rFonts w:ascii="Times New Roman" w:hAnsi="Times New Roman" w:cs="Times New Roman"/>
          <w:sz w:val="24"/>
          <w:szCs w:val="24"/>
        </w:rPr>
        <w:t>that's</w:t>
      </w:r>
      <w:proofErr w:type="spellEnd"/>
      <w:r w:rsidRPr="00554779">
        <w:rPr>
          <w:rFonts w:ascii="Times New Roman" w:hAnsi="Times New Roman" w:cs="Times New Roman"/>
          <w:sz w:val="24"/>
          <w:szCs w:val="24"/>
        </w:rPr>
        <w:t xml:space="preserve"> hope, because we can transition away from the thinking that God is here. And with more people who think differently, the world is going to change. I think that gives me hel</w:t>
      </w:r>
      <w:r w:rsidRPr="00554779">
        <w:rPr>
          <w:rFonts w:ascii="Times New Roman" w:hAnsi="Times New Roman" w:cs="Times New Roman"/>
          <w:sz w:val="24"/>
          <w:szCs w:val="24"/>
        </w:rPr>
        <w:t>p. And I'm just going to tell us a story.</w:t>
      </w:r>
    </w:p>
    <w:p w14:paraId="0023BA82" w14:textId="77777777" w:rsidR="00CB6A55" w:rsidRPr="00554779" w:rsidRDefault="00CB6A55">
      <w:pPr>
        <w:spacing w:after="0"/>
        <w:rPr>
          <w:rFonts w:ascii="Times New Roman" w:hAnsi="Times New Roman" w:cs="Times New Roman"/>
          <w:sz w:val="24"/>
          <w:szCs w:val="24"/>
        </w:rPr>
      </w:pPr>
    </w:p>
    <w:p w14:paraId="75B6C6C3" w14:textId="6F21DA8F"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36:30</w:t>
      </w:r>
    </w:p>
    <w:p w14:paraId="7FF4294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Who's been supporting you over the last couple of years?</w:t>
      </w:r>
    </w:p>
    <w:p w14:paraId="54DF830C" w14:textId="77777777" w:rsidR="00CB6A55" w:rsidRPr="00554779" w:rsidRDefault="00CB6A55">
      <w:pPr>
        <w:spacing w:after="0"/>
        <w:rPr>
          <w:rFonts w:ascii="Times New Roman" w:hAnsi="Times New Roman" w:cs="Times New Roman"/>
          <w:sz w:val="24"/>
          <w:szCs w:val="24"/>
        </w:rPr>
      </w:pPr>
    </w:p>
    <w:p w14:paraId="1DB33482" w14:textId="00CA8BC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36:34</w:t>
      </w:r>
    </w:p>
    <w:p w14:paraId="7EF22E33" w14:textId="06B2E77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My fiancée</w:t>
      </w:r>
      <w:r w:rsidRPr="00554779">
        <w:rPr>
          <w:rFonts w:ascii="Times New Roman" w:hAnsi="Times New Roman" w:cs="Times New Roman"/>
          <w:sz w:val="24"/>
          <w:szCs w:val="24"/>
        </w:rPr>
        <w:t>, my family, my family, my fiancé</w:t>
      </w:r>
      <w:r w:rsidRPr="00554779">
        <w:rPr>
          <w:rFonts w:ascii="Times New Roman" w:hAnsi="Times New Roman" w:cs="Times New Roman"/>
          <w:sz w:val="24"/>
          <w:szCs w:val="24"/>
        </w:rPr>
        <w:t>, she's, she really pushes me to strive for better, even little, n</w:t>
      </w:r>
      <w:r w:rsidRPr="00554779">
        <w:rPr>
          <w:rFonts w:ascii="Times New Roman" w:hAnsi="Times New Roman" w:cs="Times New Roman"/>
          <w:sz w:val="24"/>
          <w:szCs w:val="24"/>
        </w:rPr>
        <w:t>ot little, but like my house, I want to "Yeah, that's fine. That'd be fine." I just, I'm just scratching my water. I'll just shrug things off. And then she just won't let me do that. If I'm thinking something, something's heavy on my mind, she won't let me</w:t>
      </w:r>
      <w:r w:rsidRPr="00554779">
        <w:rPr>
          <w:rFonts w:ascii="Times New Roman" w:hAnsi="Times New Roman" w:cs="Times New Roman"/>
          <w:sz w:val="24"/>
          <w:szCs w:val="24"/>
        </w:rPr>
        <w:t xml:space="preserve"> just buried it down. She'll make sure that we talked about it. So, that's been a great support. And then definitely a different way of looking at life.</w:t>
      </w:r>
    </w:p>
    <w:p w14:paraId="2BE3459A" w14:textId="77777777" w:rsidR="00CB6A55" w:rsidRPr="00554779" w:rsidRDefault="00CB6A55">
      <w:pPr>
        <w:spacing w:after="0"/>
        <w:rPr>
          <w:rFonts w:ascii="Times New Roman" w:hAnsi="Times New Roman" w:cs="Times New Roman"/>
          <w:sz w:val="24"/>
          <w:szCs w:val="24"/>
        </w:rPr>
      </w:pPr>
    </w:p>
    <w:p w14:paraId="7BA9ED7F" w14:textId="77777777" w:rsidR="00DC601D" w:rsidRDefault="00DC601D">
      <w:pPr>
        <w:spacing w:after="0"/>
        <w:rPr>
          <w:rFonts w:ascii="Times New Roman" w:hAnsi="Times New Roman" w:cs="Times New Roman"/>
          <w:b/>
          <w:sz w:val="24"/>
          <w:szCs w:val="24"/>
        </w:rPr>
      </w:pPr>
    </w:p>
    <w:p w14:paraId="48F1EE26" w14:textId="2841B42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Kit Heintzman </w:t>
      </w:r>
      <w:r w:rsidRPr="00554779">
        <w:rPr>
          <w:rFonts w:ascii="Times New Roman" w:hAnsi="Times New Roman" w:cs="Times New Roman"/>
          <w:sz w:val="24"/>
          <w:szCs w:val="24"/>
        </w:rPr>
        <w:t>37:17</w:t>
      </w:r>
    </w:p>
    <w:p w14:paraId="044A1368"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What have been some of the ways that you've been taking care of </w:t>
      </w:r>
      <w:r w:rsidRPr="00554779">
        <w:rPr>
          <w:rFonts w:ascii="Times New Roman" w:hAnsi="Times New Roman" w:cs="Times New Roman"/>
          <w:sz w:val="24"/>
          <w:szCs w:val="24"/>
        </w:rPr>
        <w:t>yourself?</w:t>
      </w:r>
    </w:p>
    <w:p w14:paraId="28D729F7" w14:textId="77777777" w:rsidR="00CB6A55" w:rsidRPr="00554779" w:rsidRDefault="00CB6A55">
      <w:pPr>
        <w:spacing w:after="0"/>
        <w:rPr>
          <w:rFonts w:ascii="Times New Roman" w:hAnsi="Times New Roman" w:cs="Times New Roman"/>
          <w:sz w:val="24"/>
          <w:szCs w:val="24"/>
        </w:rPr>
      </w:pPr>
    </w:p>
    <w:p w14:paraId="6171B083" w14:textId="4109287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37:22</w:t>
      </w:r>
    </w:p>
    <w:p w14:paraId="618D6BE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Well, at various points, various points in 2021, do more running. But I haven't been able to with just being a foster parent, and just work planning a wedding. watching Netflix, in other words, I've balanced and has been </w:t>
      </w:r>
      <w:r w:rsidRPr="00554779">
        <w:rPr>
          <w:rFonts w:ascii="Times New Roman" w:hAnsi="Times New Roman" w:cs="Times New Roman"/>
          <w:sz w:val="24"/>
          <w:szCs w:val="24"/>
        </w:rPr>
        <w:t xml:space="preserve">just throwing Netflix in the background and emptying the dishwasher. I've been watching this awesome documentary on f1. This has been really fascinating. And I also like to talk in spite of my age, it's not meant for me, but I like to talk and </w:t>
      </w:r>
      <w:proofErr w:type="gramStart"/>
      <w:r w:rsidRPr="00554779">
        <w:rPr>
          <w:rFonts w:ascii="Times New Roman" w:hAnsi="Times New Roman" w:cs="Times New Roman"/>
          <w:sz w:val="24"/>
          <w:szCs w:val="24"/>
        </w:rPr>
        <w:t>Twitter</w:t>
      </w:r>
      <w:proofErr w:type="gramEnd"/>
      <w:r w:rsidRPr="00554779">
        <w:rPr>
          <w:rFonts w:ascii="Times New Roman" w:hAnsi="Times New Roman" w:cs="Times New Roman"/>
          <w:sz w:val="24"/>
          <w:szCs w:val="24"/>
        </w:rPr>
        <w:t>. And</w:t>
      </w:r>
      <w:r w:rsidRPr="00554779">
        <w:rPr>
          <w:rFonts w:ascii="Times New Roman" w:hAnsi="Times New Roman" w:cs="Times New Roman"/>
          <w:sz w:val="24"/>
          <w:szCs w:val="24"/>
        </w:rPr>
        <w:t xml:space="preserve"> these things have been given me both information and joy.</w:t>
      </w:r>
    </w:p>
    <w:p w14:paraId="09706BDC" w14:textId="77777777" w:rsidR="00CB6A55" w:rsidRPr="00554779" w:rsidRDefault="00CB6A55">
      <w:pPr>
        <w:spacing w:after="0"/>
        <w:rPr>
          <w:rFonts w:ascii="Times New Roman" w:hAnsi="Times New Roman" w:cs="Times New Roman"/>
          <w:sz w:val="24"/>
          <w:szCs w:val="24"/>
        </w:rPr>
      </w:pPr>
    </w:p>
    <w:p w14:paraId="38E69796" w14:textId="1761EC2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38:13</w:t>
      </w:r>
    </w:p>
    <w:p w14:paraId="015225F8"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Tell me something about the importance of joy.</w:t>
      </w:r>
    </w:p>
    <w:p w14:paraId="478751B7" w14:textId="77777777" w:rsidR="00CB6A55" w:rsidRPr="00554779" w:rsidRDefault="00CB6A55">
      <w:pPr>
        <w:spacing w:after="0"/>
        <w:rPr>
          <w:rFonts w:ascii="Times New Roman" w:hAnsi="Times New Roman" w:cs="Times New Roman"/>
          <w:sz w:val="24"/>
          <w:szCs w:val="24"/>
        </w:rPr>
      </w:pPr>
    </w:p>
    <w:p w14:paraId="2D56C348" w14:textId="22AD008A"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38:18</w:t>
      </w:r>
    </w:p>
    <w:p w14:paraId="748E726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Life is fleeting and short. There's a lot of nasty things in the world. And it's something that counter</w:t>
      </w:r>
      <w:r w:rsidRPr="00554779">
        <w:rPr>
          <w:rFonts w:ascii="Times New Roman" w:hAnsi="Times New Roman" w:cs="Times New Roman"/>
          <w:sz w:val="24"/>
          <w:szCs w:val="24"/>
        </w:rPr>
        <w:t xml:space="preserve">balance that you need joy, because every single moment is a </w:t>
      </w:r>
      <w:proofErr w:type="gramStart"/>
      <w:r w:rsidRPr="00554779">
        <w:rPr>
          <w:rFonts w:ascii="Times New Roman" w:hAnsi="Times New Roman" w:cs="Times New Roman"/>
          <w:sz w:val="24"/>
          <w:szCs w:val="24"/>
        </w:rPr>
        <w:t>death</w:t>
      </w:r>
      <w:proofErr w:type="gramEnd"/>
      <w:r w:rsidRPr="00554779">
        <w:rPr>
          <w:rFonts w:ascii="Times New Roman" w:hAnsi="Times New Roman" w:cs="Times New Roman"/>
          <w:sz w:val="24"/>
          <w:szCs w:val="24"/>
        </w:rPr>
        <w:t xml:space="preserve"> and this life is not promised and it's not forever. So as much as you can to </w:t>
      </w:r>
      <w:proofErr w:type="spellStart"/>
      <w:r w:rsidRPr="00554779">
        <w:rPr>
          <w:rFonts w:ascii="Times New Roman" w:hAnsi="Times New Roman" w:cs="Times New Roman"/>
          <w:sz w:val="24"/>
          <w:szCs w:val="24"/>
        </w:rPr>
        <w:t>to</w:t>
      </w:r>
      <w:proofErr w:type="spellEnd"/>
      <w:r w:rsidRPr="00554779">
        <w:rPr>
          <w:rFonts w:ascii="Times New Roman" w:hAnsi="Times New Roman" w:cs="Times New Roman"/>
          <w:sz w:val="24"/>
          <w:szCs w:val="24"/>
        </w:rPr>
        <w:t xml:space="preserve"> toy. You </w:t>
      </w:r>
      <w:proofErr w:type="gramStart"/>
      <w:r w:rsidRPr="00554779">
        <w:rPr>
          <w:rFonts w:ascii="Times New Roman" w:hAnsi="Times New Roman" w:cs="Times New Roman"/>
          <w:sz w:val="24"/>
          <w:szCs w:val="24"/>
        </w:rPr>
        <w:t>really just</w:t>
      </w:r>
      <w:proofErr w:type="gramEnd"/>
      <w:r w:rsidRPr="00554779">
        <w:rPr>
          <w:rFonts w:ascii="Times New Roman" w:hAnsi="Times New Roman" w:cs="Times New Roman"/>
          <w:sz w:val="24"/>
          <w:szCs w:val="24"/>
        </w:rPr>
        <w:t xml:space="preserve"> should just for yourself.</w:t>
      </w:r>
    </w:p>
    <w:p w14:paraId="17C6C92F" w14:textId="77777777" w:rsidR="00CB6A55" w:rsidRPr="00554779" w:rsidRDefault="00CB6A55">
      <w:pPr>
        <w:spacing w:after="0"/>
        <w:rPr>
          <w:rFonts w:ascii="Times New Roman" w:hAnsi="Times New Roman" w:cs="Times New Roman"/>
          <w:sz w:val="24"/>
          <w:szCs w:val="24"/>
        </w:rPr>
      </w:pPr>
    </w:p>
    <w:p w14:paraId="4020D0BD" w14:textId="61FA715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38:45</w:t>
      </w:r>
    </w:p>
    <w:p w14:paraId="45F4B32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I'm coming to the end of my questions, an</w:t>
      </w:r>
      <w:r w:rsidRPr="00554779">
        <w:rPr>
          <w:rFonts w:ascii="Times New Roman" w:hAnsi="Times New Roman" w:cs="Times New Roman"/>
          <w:sz w:val="24"/>
          <w:szCs w:val="24"/>
        </w:rPr>
        <w:t>d the last ones are a bit odd. Okay. What do you wish more people knew about history?</w:t>
      </w:r>
    </w:p>
    <w:p w14:paraId="5788FC56" w14:textId="77777777" w:rsidR="00CB6A55" w:rsidRPr="00554779" w:rsidRDefault="00CB6A55">
      <w:pPr>
        <w:spacing w:after="0"/>
        <w:rPr>
          <w:rFonts w:ascii="Times New Roman" w:hAnsi="Times New Roman" w:cs="Times New Roman"/>
          <w:sz w:val="24"/>
          <w:szCs w:val="24"/>
        </w:rPr>
      </w:pPr>
    </w:p>
    <w:p w14:paraId="3D45590B" w14:textId="5FDB142F"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38:59</w:t>
      </w:r>
    </w:p>
    <w:p w14:paraId="2875C0C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 wish I had this African proverb. It's so good. I think it says until the lion learns how to write the history will be told through the eyes of </w:t>
      </w:r>
      <w:r w:rsidRPr="00554779">
        <w:rPr>
          <w:rFonts w:ascii="Times New Roman" w:hAnsi="Times New Roman" w:cs="Times New Roman"/>
          <w:sz w:val="24"/>
          <w:szCs w:val="24"/>
        </w:rPr>
        <w:t>the hunter. And so much of what we learn is through a white colonial lens. Manifest Destiny, you know, we were destined to centrally subjugating college have been Americans. And there's so much that I didn't learn until college. And then and then I realize</w:t>
      </w:r>
      <w:r w:rsidRPr="00554779">
        <w:rPr>
          <w:rFonts w:ascii="Times New Roman" w:hAnsi="Times New Roman" w:cs="Times New Roman"/>
          <w:sz w:val="24"/>
          <w:szCs w:val="24"/>
        </w:rPr>
        <w:t xml:space="preserve">d how much I didn't learn in college. And then there were things that I talked to my </w:t>
      </w:r>
      <w:proofErr w:type="spellStart"/>
      <w:r w:rsidRPr="00554779">
        <w:rPr>
          <w:rFonts w:ascii="Times New Roman" w:hAnsi="Times New Roman" w:cs="Times New Roman"/>
          <w:sz w:val="24"/>
          <w:szCs w:val="24"/>
        </w:rPr>
        <w:t>fiance</w:t>
      </w:r>
      <w:proofErr w:type="spellEnd"/>
      <w:r w:rsidRPr="00554779">
        <w:rPr>
          <w:rFonts w:ascii="Times New Roman" w:hAnsi="Times New Roman" w:cs="Times New Roman"/>
          <w:sz w:val="24"/>
          <w:szCs w:val="24"/>
        </w:rPr>
        <w:t xml:space="preserve"> or talking to black activists, or just scrolling Twitter and seeing Twitter threads I have opened my mind to certain things that have led I'm going to do some more </w:t>
      </w:r>
      <w:r w:rsidRPr="00554779">
        <w:rPr>
          <w:rFonts w:ascii="Times New Roman" w:hAnsi="Times New Roman" w:cs="Times New Roman"/>
          <w:sz w:val="24"/>
          <w:szCs w:val="24"/>
        </w:rPr>
        <w:t xml:space="preserve">research. Learning about </w:t>
      </w:r>
      <w:proofErr w:type="gramStart"/>
      <w:r w:rsidRPr="00554779">
        <w:rPr>
          <w:rFonts w:ascii="Times New Roman" w:hAnsi="Times New Roman" w:cs="Times New Roman"/>
          <w:sz w:val="24"/>
          <w:szCs w:val="24"/>
        </w:rPr>
        <w:t>MLK's  work</w:t>
      </w:r>
      <w:proofErr w:type="gramEnd"/>
      <w:r w:rsidRPr="00554779">
        <w:rPr>
          <w:rFonts w:ascii="Times New Roman" w:hAnsi="Times New Roman" w:cs="Times New Roman"/>
          <w:sz w:val="24"/>
          <w:szCs w:val="24"/>
        </w:rPr>
        <w:t xml:space="preserve"> on...that's one of the </w:t>
      </w:r>
      <w:proofErr w:type="spellStart"/>
      <w:r w:rsidRPr="00554779">
        <w:rPr>
          <w:rFonts w:ascii="Times New Roman" w:hAnsi="Times New Roman" w:cs="Times New Roman"/>
          <w:sz w:val="24"/>
          <w:szCs w:val="24"/>
        </w:rPr>
        <w:t>the</w:t>
      </w:r>
      <w:proofErr w:type="spellEnd"/>
      <w:r w:rsidRPr="00554779">
        <w:rPr>
          <w:rFonts w:ascii="Times New Roman" w:hAnsi="Times New Roman" w:cs="Times New Roman"/>
          <w:sz w:val="24"/>
          <w:szCs w:val="24"/>
        </w:rPr>
        <w:t xml:space="preserve"> crises of militarism, poverty and racism. Byard Rustin, a gay Quaker in the 50s, who was the master organizer behind Martin Luther King's, march on Washington in 1963. There's just so much out</w:t>
      </w:r>
      <w:r w:rsidRPr="00554779">
        <w:rPr>
          <w:rFonts w:ascii="Times New Roman" w:hAnsi="Times New Roman" w:cs="Times New Roman"/>
          <w:sz w:val="24"/>
          <w:szCs w:val="24"/>
        </w:rPr>
        <w:t xml:space="preserve"> there. So much knowledge that has been actively suppressed. We're just not taught. And I've lost track of your question, but I think I've answered it.</w:t>
      </w:r>
    </w:p>
    <w:p w14:paraId="48708A13" w14:textId="77777777" w:rsidR="00CB6A55" w:rsidRPr="00554779" w:rsidRDefault="00CB6A55">
      <w:pPr>
        <w:spacing w:after="0"/>
        <w:rPr>
          <w:rFonts w:ascii="Times New Roman" w:hAnsi="Times New Roman" w:cs="Times New Roman"/>
          <w:sz w:val="24"/>
          <w:szCs w:val="24"/>
        </w:rPr>
      </w:pPr>
    </w:p>
    <w:p w14:paraId="206DCC34" w14:textId="72A2396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40:49</w:t>
      </w:r>
    </w:p>
    <w:p w14:paraId="2F3F9D71"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You have, could you tell me something about your relationship with spirituality.</w:t>
      </w:r>
    </w:p>
    <w:p w14:paraId="3687B485" w14:textId="77777777" w:rsidR="00CB6A55" w:rsidRPr="00554779" w:rsidRDefault="00CB6A55">
      <w:pPr>
        <w:spacing w:after="0"/>
        <w:rPr>
          <w:rFonts w:ascii="Times New Roman" w:hAnsi="Times New Roman" w:cs="Times New Roman"/>
          <w:sz w:val="24"/>
          <w:szCs w:val="24"/>
        </w:rPr>
      </w:pPr>
    </w:p>
    <w:p w14:paraId="49C78485" w14:textId="77777777" w:rsidR="00DC601D" w:rsidRDefault="00DC601D">
      <w:pPr>
        <w:spacing w:after="0"/>
        <w:rPr>
          <w:rFonts w:ascii="Times New Roman" w:hAnsi="Times New Roman" w:cs="Times New Roman"/>
          <w:b/>
          <w:sz w:val="24"/>
          <w:szCs w:val="24"/>
        </w:rPr>
      </w:pPr>
    </w:p>
    <w:p w14:paraId="0F251C33" w14:textId="6C746EB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José Santos Woss </w:t>
      </w:r>
      <w:r w:rsidRPr="00554779">
        <w:rPr>
          <w:rFonts w:ascii="Times New Roman" w:hAnsi="Times New Roman" w:cs="Times New Roman"/>
          <w:sz w:val="24"/>
          <w:szCs w:val="24"/>
        </w:rPr>
        <w:t>40:56</w:t>
      </w:r>
    </w:p>
    <w:p w14:paraId="1DB787C0" w14:textId="238FA06F"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It's been tough. I was raised very religious, which is not the same as spirituality. And spirituality is something I've developed since starting my job at FC and the Friends Committee on national legislation. One thing that I just f</w:t>
      </w:r>
      <w:r w:rsidRPr="00554779">
        <w:rPr>
          <w:rFonts w:ascii="Times New Roman" w:hAnsi="Times New Roman" w:cs="Times New Roman"/>
          <w:sz w:val="24"/>
          <w:szCs w:val="24"/>
        </w:rPr>
        <w:t xml:space="preserve">ind so beautiful that I think really describes spirituality well, is I wish I had the full quote, but it says that Quakers every </w:t>
      </w:r>
      <w:proofErr w:type="spellStart"/>
      <w:r w:rsidRPr="00554779">
        <w:rPr>
          <w:rFonts w:ascii="Times New Roman" w:hAnsi="Times New Roman" w:cs="Times New Roman"/>
          <w:sz w:val="24"/>
          <w:szCs w:val="24"/>
        </w:rPr>
        <w:t>every</w:t>
      </w:r>
      <w:proofErr w:type="spellEnd"/>
      <w:r w:rsidRPr="00554779">
        <w:rPr>
          <w:rFonts w:ascii="Times New Roman" w:hAnsi="Times New Roman" w:cs="Times New Roman"/>
          <w:sz w:val="24"/>
          <w:szCs w:val="24"/>
        </w:rPr>
        <w:t xml:space="preserve"> life, every day in life is a prayer. You live your faith, and your faith is informed by your life. And there's a connecti</w:t>
      </w:r>
      <w:r w:rsidRPr="00554779">
        <w:rPr>
          <w:rFonts w:ascii="Times New Roman" w:hAnsi="Times New Roman" w:cs="Times New Roman"/>
          <w:sz w:val="24"/>
          <w:szCs w:val="24"/>
        </w:rPr>
        <w:t xml:space="preserve">on that you try to foster in worship between you and God. That doesn't need to be facilitated by somebody at </w:t>
      </w:r>
      <w:r>
        <w:rPr>
          <w:rFonts w:ascii="Times New Roman" w:hAnsi="Times New Roman" w:cs="Times New Roman"/>
          <w:sz w:val="24"/>
          <w:szCs w:val="24"/>
        </w:rPr>
        <w:t>[unintelligible].</w:t>
      </w:r>
      <w:r w:rsidRPr="00554779">
        <w:rPr>
          <w:rFonts w:ascii="Times New Roman" w:hAnsi="Times New Roman" w:cs="Times New Roman"/>
          <w:sz w:val="24"/>
          <w:szCs w:val="24"/>
        </w:rPr>
        <w:t xml:space="preserve"> And I guess I should go back to I was </w:t>
      </w:r>
      <w:proofErr w:type="gramStart"/>
      <w:r w:rsidRPr="00554779">
        <w:rPr>
          <w:rFonts w:ascii="Times New Roman" w:hAnsi="Times New Roman" w:cs="Times New Roman"/>
          <w:sz w:val="24"/>
          <w:szCs w:val="24"/>
        </w:rPr>
        <w:t>saying before,</w:t>
      </w:r>
      <w:proofErr w:type="gramEnd"/>
      <w:r w:rsidRPr="00554779">
        <w:rPr>
          <w:rFonts w:ascii="Times New Roman" w:hAnsi="Times New Roman" w:cs="Times New Roman"/>
          <w:sz w:val="24"/>
          <w:szCs w:val="24"/>
        </w:rPr>
        <w:t xml:space="preserve"> that I was raised very religious, very Catholic, their sacraments, there are things an</w:t>
      </w:r>
      <w:r w:rsidRPr="00554779">
        <w:rPr>
          <w:rFonts w:ascii="Times New Roman" w:hAnsi="Times New Roman" w:cs="Times New Roman"/>
          <w:sz w:val="24"/>
          <w:szCs w:val="24"/>
        </w:rPr>
        <w:t>d rituals that you that you read and sermons. It's very external, it's very done to you. Creed's that you read, here's the body of Christ, and Quakerism, which I am, I'm a Quaker, couldn't be any more opposite than that. It's no sacraments, no readings, no</w:t>
      </w:r>
      <w:r w:rsidRPr="00554779">
        <w:rPr>
          <w:rFonts w:ascii="Times New Roman" w:hAnsi="Times New Roman" w:cs="Times New Roman"/>
          <w:sz w:val="24"/>
          <w:szCs w:val="24"/>
        </w:rPr>
        <w:t xml:space="preserve">thing, it is just people who have a faith, who have an understanding that God is within all of us. And all we </w:t>
      </w:r>
      <w:proofErr w:type="gramStart"/>
      <w:r w:rsidRPr="00554779">
        <w:rPr>
          <w:rFonts w:ascii="Times New Roman" w:hAnsi="Times New Roman" w:cs="Times New Roman"/>
          <w:sz w:val="24"/>
          <w:szCs w:val="24"/>
        </w:rPr>
        <w:t>have to</w:t>
      </w:r>
      <w:proofErr w:type="gramEnd"/>
      <w:r w:rsidRPr="00554779">
        <w:rPr>
          <w:rFonts w:ascii="Times New Roman" w:hAnsi="Times New Roman" w:cs="Times New Roman"/>
          <w:sz w:val="24"/>
          <w:szCs w:val="24"/>
        </w:rPr>
        <w:t xml:space="preserve"> do is listen. And it's as simple as that. And because of that, it's, it's been tough for me, because I'm so used to having these external </w:t>
      </w:r>
      <w:r w:rsidRPr="00554779">
        <w:rPr>
          <w:rFonts w:ascii="Times New Roman" w:hAnsi="Times New Roman" w:cs="Times New Roman"/>
          <w:sz w:val="24"/>
          <w:szCs w:val="24"/>
        </w:rPr>
        <w:t>forces and factors be the way that I commune with something greater than myself. And now, something greater than myself is just within me and around me with nothing there that needs that, that then needs to facilitate that connection. And that puts respons</w:t>
      </w:r>
      <w:r w:rsidRPr="00554779">
        <w:rPr>
          <w:rFonts w:ascii="Times New Roman" w:hAnsi="Times New Roman" w:cs="Times New Roman"/>
          <w:sz w:val="24"/>
          <w:szCs w:val="24"/>
        </w:rPr>
        <w:t xml:space="preserve">ibility on me to facilitate that connection. So, I've been growing my spirituality. My Sunday mornings have consisted more of bottle feedings and Quaker worship. </w:t>
      </w:r>
      <w:proofErr w:type="gramStart"/>
      <w:r w:rsidRPr="00554779">
        <w:rPr>
          <w:rFonts w:ascii="Times New Roman" w:hAnsi="Times New Roman" w:cs="Times New Roman"/>
          <w:sz w:val="24"/>
          <w:szCs w:val="24"/>
        </w:rPr>
        <w:t>So</w:t>
      </w:r>
      <w:proofErr w:type="gramEnd"/>
      <w:r w:rsidRPr="00554779">
        <w:rPr>
          <w:rFonts w:ascii="Times New Roman" w:hAnsi="Times New Roman" w:cs="Times New Roman"/>
          <w:sz w:val="24"/>
          <w:szCs w:val="24"/>
        </w:rPr>
        <w:t xml:space="preserve"> I'm looking forward to getting back into meeting a little bit more. But yeah, that's </w:t>
      </w:r>
      <w:proofErr w:type="spellStart"/>
      <w:r w:rsidRPr="00554779">
        <w:rPr>
          <w:rFonts w:ascii="Times New Roman" w:hAnsi="Times New Roman" w:cs="Times New Roman"/>
          <w:sz w:val="24"/>
          <w:szCs w:val="24"/>
        </w:rPr>
        <w:t>that's</w:t>
      </w:r>
      <w:proofErr w:type="spellEnd"/>
      <w:r w:rsidRPr="00554779">
        <w:rPr>
          <w:rFonts w:ascii="Times New Roman" w:hAnsi="Times New Roman" w:cs="Times New Roman"/>
          <w:sz w:val="24"/>
          <w:szCs w:val="24"/>
        </w:rPr>
        <w:t xml:space="preserve"> what I would say I just, it's been a </w:t>
      </w:r>
      <w:proofErr w:type="gramStart"/>
      <w:r w:rsidRPr="00554779">
        <w:rPr>
          <w:rFonts w:ascii="Times New Roman" w:hAnsi="Times New Roman" w:cs="Times New Roman"/>
          <w:sz w:val="24"/>
          <w:szCs w:val="24"/>
        </w:rPr>
        <w:t>pretty drastic</w:t>
      </w:r>
      <w:proofErr w:type="gramEnd"/>
      <w:r w:rsidRPr="00554779">
        <w:rPr>
          <w:rFonts w:ascii="Times New Roman" w:hAnsi="Times New Roman" w:cs="Times New Roman"/>
          <w:sz w:val="24"/>
          <w:szCs w:val="24"/>
        </w:rPr>
        <w:t xml:space="preserve"> transition from the face of my childhood to the faith of me as an adult. And that that spirituality is one of the </w:t>
      </w:r>
      <w:proofErr w:type="gramStart"/>
      <w:r w:rsidRPr="00554779">
        <w:rPr>
          <w:rFonts w:ascii="Times New Roman" w:hAnsi="Times New Roman" w:cs="Times New Roman"/>
          <w:sz w:val="24"/>
          <w:szCs w:val="24"/>
        </w:rPr>
        <w:t>beautiful</w:t>
      </w:r>
      <w:proofErr w:type="gramEnd"/>
      <w:r w:rsidRPr="00554779">
        <w:rPr>
          <w:rFonts w:ascii="Times New Roman" w:hAnsi="Times New Roman" w:cs="Times New Roman"/>
          <w:sz w:val="24"/>
          <w:szCs w:val="24"/>
        </w:rPr>
        <w:t xml:space="preserve"> but it's been difficult because I don't have all the tools to be able to do it.</w:t>
      </w:r>
      <w:r w:rsidRPr="00554779">
        <w:rPr>
          <w:rFonts w:ascii="Times New Roman" w:hAnsi="Times New Roman" w:cs="Times New Roman"/>
          <w:sz w:val="24"/>
          <w:szCs w:val="24"/>
        </w:rPr>
        <w:t xml:space="preserve"> But every day I'm </w:t>
      </w:r>
      <w:proofErr w:type="gramStart"/>
      <w:r w:rsidRPr="00554779">
        <w:rPr>
          <w:rFonts w:ascii="Times New Roman" w:hAnsi="Times New Roman" w:cs="Times New Roman"/>
          <w:sz w:val="24"/>
          <w:szCs w:val="24"/>
        </w:rPr>
        <w:t>learning</w:t>
      </w:r>
      <w:proofErr w:type="gramEnd"/>
      <w:r w:rsidRPr="00554779">
        <w:rPr>
          <w:rFonts w:ascii="Times New Roman" w:hAnsi="Times New Roman" w:cs="Times New Roman"/>
          <w:sz w:val="24"/>
          <w:szCs w:val="24"/>
        </w:rPr>
        <w:t xml:space="preserve"> and I strive to perfect it.</w:t>
      </w:r>
    </w:p>
    <w:p w14:paraId="24DFA592" w14:textId="77777777" w:rsidR="00CB6A55" w:rsidRPr="00554779" w:rsidRDefault="00CB6A55">
      <w:pPr>
        <w:spacing w:after="0"/>
        <w:rPr>
          <w:rFonts w:ascii="Times New Roman" w:hAnsi="Times New Roman" w:cs="Times New Roman"/>
          <w:sz w:val="24"/>
          <w:szCs w:val="24"/>
        </w:rPr>
      </w:pPr>
    </w:p>
    <w:p w14:paraId="32DF9D31" w14:textId="580A7AD2"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44:05</w:t>
      </w:r>
    </w:p>
    <w:p w14:paraId="479E41C2"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What do you think scholars in the humanities and social sciences so fields like literature and sociology and </w:t>
      </w:r>
      <w:proofErr w:type="spellStart"/>
      <w:r w:rsidRPr="00554779">
        <w:rPr>
          <w:rFonts w:ascii="Times New Roman" w:hAnsi="Times New Roman" w:cs="Times New Roman"/>
          <w:sz w:val="24"/>
          <w:szCs w:val="24"/>
        </w:rPr>
        <w:t>poli</w:t>
      </w:r>
      <w:proofErr w:type="spellEnd"/>
      <w:r w:rsidRPr="00554779">
        <w:rPr>
          <w:rFonts w:ascii="Times New Roman" w:hAnsi="Times New Roman" w:cs="Times New Roman"/>
          <w:sz w:val="24"/>
          <w:szCs w:val="24"/>
        </w:rPr>
        <w:t xml:space="preserve"> sci, what should we be doing right now to help us understand thi</w:t>
      </w:r>
      <w:r w:rsidRPr="00554779">
        <w:rPr>
          <w:rFonts w:ascii="Times New Roman" w:hAnsi="Times New Roman" w:cs="Times New Roman"/>
          <w:sz w:val="24"/>
          <w:szCs w:val="24"/>
        </w:rPr>
        <w:t>s experience of the pandemic?</w:t>
      </w:r>
    </w:p>
    <w:p w14:paraId="1D4D8AF7" w14:textId="77777777" w:rsidR="00CB6A55" w:rsidRPr="00554779" w:rsidRDefault="00CB6A55">
      <w:pPr>
        <w:spacing w:after="0"/>
        <w:rPr>
          <w:rFonts w:ascii="Times New Roman" w:hAnsi="Times New Roman" w:cs="Times New Roman"/>
          <w:sz w:val="24"/>
          <w:szCs w:val="24"/>
        </w:rPr>
      </w:pPr>
    </w:p>
    <w:p w14:paraId="42D8F741" w14:textId="2516A27B"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44:26</w:t>
      </w:r>
    </w:p>
    <w:p w14:paraId="18924412" w14:textId="1EA9F265"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I don't think that really the answer to that, I would, I would probably say, try to seek out the </w:t>
      </w:r>
      <w:proofErr w:type="spellStart"/>
      <w:r w:rsidRPr="00554779">
        <w:rPr>
          <w:rFonts w:ascii="Times New Roman" w:hAnsi="Times New Roman" w:cs="Times New Roman"/>
          <w:sz w:val="24"/>
          <w:szCs w:val="24"/>
        </w:rPr>
        <w:t>the</w:t>
      </w:r>
      <w:proofErr w:type="spellEnd"/>
      <w:r w:rsidRPr="00554779">
        <w:rPr>
          <w:rFonts w:ascii="Times New Roman" w:hAnsi="Times New Roman" w:cs="Times New Roman"/>
          <w:sz w:val="24"/>
          <w:szCs w:val="24"/>
        </w:rPr>
        <w:t xml:space="preserve"> words and wisdom of political scientists, historians, sociologists, anthropologists who are black, b</w:t>
      </w:r>
      <w:r w:rsidRPr="00554779">
        <w:rPr>
          <w:rFonts w:ascii="Times New Roman" w:hAnsi="Times New Roman" w:cs="Times New Roman"/>
          <w:sz w:val="24"/>
          <w:szCs w:val="24"/>
        </w:rPr>
        <w:t>ecause so much of these systems are weighted against and harm people who are black, we have history all across this globe, that are anti-black</w:t>
      </w:r>
      <w:r w:rsidRPr="00554779">
        <w:rPr>
          <w:rFonts w:ascii="Times New Roman" w:hAnsi="Times New Roman" w:cs="Times New Roman"/>
          <w:sz w:val="24"/>
          <w:szCs w:val="24"/>
        </w:rPr>
        <w:t xml:space="preserve"> And we see how people who are black because of their lack of access to health care, because of their various como</w:t>
      </w:r>
      <w:r w:rsidRPr="00554779">
        <w:rPr>
          <w:rFonts w:ascii="Times New Roman" w:hAnsi="Times New Roman" w:cs="Times New Roman"/>
          <w:sz w:val="24"/>
          <w:szCs w:val="24"/>
        </w:rPr>
        <w:t xml:space="preserve">rbidities, and different health issues are much more likely to die from COVID-19. I would, I would say, </w:t>
      </w:r>
      <w:proofErr w:type="gramStart"/>
      <w:r w:rsidRPr="00554779">
        <w:rPr>
          <w:rFonts w:ascii="Times New Roman" w:hAnsi="Times New Roman" w:cs="Times New Roman"/>
          <w:sz w:val="24"/>
          <w:szCs w:val="24"/>
        </w:rPr>
        <w:t>Just</w:t>
      </w:r>
      <w:proofErr w:type="gramEnd"/>
      <w:r w:rsidRPr="00554779">
        <w:rPr>
          <w:rFonts w:ascii="Times New Roman" w:hAnsi="Times New Roman" w:cs="Times New Roman"/>
          <w:sz w:val="24"/>
          <w:szCs w:val="24"/>
        </w:rPr>
        <w:t xml:space="preserve"> lean more heavily on people of these disciplines that are black because they're there. And that'll give you a </w:t>
      </w:r>
      <w:proofErr w:type="gramStart"/>
      <w:r w:rsidRPr="00554779">
        <w:rPr>
          <w:rFonts w:ascii="Times New Roman" w:hAnsi="Times New Roman" w:cs="Times New Roman"/>
          <w:sz w:val="24"/>
          <w:szCs w:val="24"/>
        </w:rPr>
        <w:t>really good</w:t>
      </w:r>
      <w:proofErr w:type="gramEnd"/>
      <w:r w:rsidRPr="00554779">
        <w:rPr>
          <w:rFonts w:ascii="Times New Roman" w:hAnsi="Times New Roman" w:cs="Times New Roman"/>
          <w:sz w:val="24"/>
          <w:szCs w:val="24"/>
        </w:rPr>
        <w:t xml:space="preserve"> perspective of what socie</w:t>
      </w:r>
      <w:r w:rsidRPr="00554779">
        <w:rPr>
          <w:rFonts w:ascii="Times New Roman" w:hAnsi="Times New Roman" w:cs="Times New Roman"/>
          <w:sz w:val="24"/>
          <w:szCs w:val="24"/>
        </w:rPr>
        <w:t>ty is like what the world is like, for the least of us, because black people have been viewed as the least. And if we improve that, we can fix them and everything. Because so much of everything has been anti-black</w:t>
      </w:r>
      <w:r w:rsidRPr="00554779">
        <w:rPr>
          <w:rFonts w:ascii="Times New Roman" w:hAnsi="Times New Roman" w:cs="Times New Roman"/>
          <w:sz w:val="24"/>
          <w:szCs w:val="24"/>
        </w:rPr>
        <w:t>.</w:t>
      </w:r>
    </w:p>
    <w:p w14:paraId="3E4A16A5" w14:textId="77777777" w:rsidR="00CB6A55" w:rsidRPr="00554779" w:rsidRDefault="00CB6A55">
      <w:pPr>
        <w:spacing w:after="0"/>
        <w:rPr>
          <w:rFonts w:ascii="Times New Roman" w:hAnsi="Times New Roman" w:cs="Times New Roman"/>
          <w:sz w:val="24"/>
          <w:szCs w:val="24"/>
        </w:rPr>
      </w:pPr>
    </w:p>
    <w:p w14:paraId="3B5382F2" w14:textId="78C4CD80"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45:53</w:t>
      </w:r>
    </w:p>
    <w:p w14:paraId="0DD350F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How do you </w:t>
      </w:r>
      <w:r w:rsidRPr="00554779">
        <w:rPr>
          <w:rFonts w:ascii="Times New Roman" w:hAnsi="Times New Roman" w:cs="Times New Roman"/>
          <w:sz w:val="24"/>
          <w:szCs w:val="24"/>
        </w:rPr>
        <w:t>think historians of the future might remember this moment?</w:t>
      </w:r>
    </w:p>
    <w:p w14:paraId="7ED4C48D" w14:textId="77777777" w:rsidR="00CB6A55" w:rsidRPr="00554779" w:rsidRDefault="00CB6A55">
      <w:pPr>
        <w:spacing w:after="0"/>
        <w:rPr>
          <w:rFonts w:ascii="Times New Roman" w:hAnsi="Times New Roman" w:cs="Times New Roman"/>
          <w:sz w:val="24"/>
          <w:szCs w:val="24"/>
        </w:rPr>
      </w:pPr>
    </w:p>
    <w:p w14:paraId="43854C5C" w14:textId="310CAC46"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lastRenderedPageBreak/>
        <w:t xml:space="preserve">José Santos Woss </w:t>
      </w:r>
      <w:r w:rsidRPr="00554779">
        <w:rPr>
          <w:rFonts w:ascii="Times New Roman" w:hAnsi="Times New Roman" w:cs="Times New Roman"/>
          <w:sz w:val="24"/>
          <w:szCs w:val="24"/>
        </w:rPr>
        <w:t>46:04</w:t>
      </w:r>
    </w:p>
    <w:p w14:paraId="6BCF3811" w14:textId="20FC3E7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Another statistic recently, that said, white people in America, the average age is 58. For Latinos, the average age is 11. So,</w:t>
      </w:r>
      <w:r w:rsidRPr="00554779">
        <w:rPr>
          <w:rFonts w:ascii="Times New Roman" w:hAnsi="Times New Roman" w:cs="Times New Roman"/>
          <w:sz w:val="24"/>
          <w:szCs w:val="24"/>
        </w:rPr>
        <w:t xml:space="preserve"> there's, there's going to be a drastic </w:t>
      </w:r>
      <w:r w:rsidRPr="00554779">
        <w:rPr>
          <w:rFonts w:ascii="Times New Roman" w:hAnsi="Times New Roman" w:cs="Times New Roman"/>
          <w:sz w:val="24"/>
          <w:szCs w:val="24"/>
        </w:rPr>
        <w:t>change in the in, in the generation coming the one after me, people who are in their teens and 20s and early 20s. And this is just going to be one of those moments in history where we're just like, "Oh, my God, like, how did they get there? Why did they do</w:t>
      </w:r>
      <w:r w:rsidRPr="00554779">
        <w:rPr>
          <w:rFonts w:ascii="Times New Roman" w:hAnsi="Times New Roman" w:cs="Times New Roman"/>
          <w:sz w:val="24"/>
          <w:szCs w:val="24"/>
        </w:rPr>
        <w:t xml:space="preserve"> that? How do they not do anything about that?" And we're just going to be kicking ourselves into the wondering like, how the hell was this a thing. And it's just that underlying infrastructure of healthcare, mental health services, education, teaching of </w:t>
      </w:r>
      <w:r w:rsidRPr="00554779">
        <w:rPr>
          <w:rFonts w:ascii="Times New Roman" w:hAnsi="Times New Roman" w:cs="Times New Roman"/>
          <w:sz w:val="24"/>
          <w:szCs w:val="24"/>
        </w:rPr>
        <w:t>history, all these things are just adding to the fault lines, and the cracks in the infrastructure of our society, that this very diverse generation coming up, they're just going to be wondering, like, what were you doing? I think.</w:t>
      </w:r>
    </w:p>
    <w:p w14:paraId="07A6CB6E" w14:textId="77777777" w:rsidR="00CB6A55" w:rsidRPr="00554779" w:rsidRDefault="00CB6A55">
      <w:pPr>
        <w:spacing w:after="0"/>
        <w:rPr>
          <w:rFonts w:ascii="Times New Roman" w:hAnsi="Times New Roman" w:cs="Times New Roman"/>
          <w:sz w:val="24"/>
          <w:szCs w:val="24"/>
        </w:rPr>
      </w:pPr>
    </w:p>
    <w:p w14:paraId="24D6FA21" w14:textId="07F5F62A"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47:17</w:t>
      </w:r>
    </w:p>
    <w:p w14:paraId="66467C2F"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w:t>
      </w:r>
      <w:r w:rsidRPr="00554779">
        <w:rPr>
          <w:rFonts w:ascii="Times New Roman" w:hAnsi="Times New Roman" w:cs="Times New Roman"/>
          <w:sz w:val="24"/>
          <w:szCs w:val="24"/>
        </w:rPr>
        <w:t>d like you to imagine talking to a historian of the future, one far enough, from this moment that they have no lived experience of it, what would you tell them cannot be forgotten about right now?</w:t>
      </w:r>
    </w:p>
    <w:p w14:paraId="3916F9C1" w14:textId="77777777" w:rsidR="00CB6A55" w:rsidRPr="00554779" w:rsidRDefault="00CB6A55">
      <w:pPr>
        <w:spacing w:after="0"/>
        <w:rPr>
          <w:rFonts w:ascii="Times New Roman" w:hAnsi="Times New Roman" w:cs="Times New Roman"/>
          <w:sz w:val="24"/>
          <w:szCs w:val="24"/>
        </w:rPr>
      </w:pPr>
    </w:p>
    <w:p w14:paraId="4178436B" w14:textId="01F157F1"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47:42</w:t>
      </w:r>
    </w:p>
    <w:p w14:paraId="3DBF45B3"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 xml:space="preserve">We can't forget about the </w:t>
      </w:r>
      <w:proofErr w:type="spellStart"/>
      <w:r w:rsidRPr="00554779">
        <w:rPr>
          <w:rFonts w:ascii="Times New Roman" w:hAnsi="Times New Roman" w:cs="Times New Roman"/>
          <w:sz w:val="24"/>
          <w:szCs w:val="24"/>
        </w:rPr>
        <w:t>the</w:t>
      </w:r>
      <w:proofErr w:type="spellEnd"/>
      <w:r w:rsidRPr="00554779">
        <w:rPr>
          <w:rFonts w:ascii="Times New Roman" w:hAnsi="Times New Roman" w:cs="Times New Roman"/>
          <w:sz w:val="24"/>
          <w:szCs w:val="24"/>
        </w:rPr>
        <w:t xml:space="preserve"> link</w:t>
      </w:r>
      <w:r w:rsidRPr="00554779">
        <w:rPr>
          <w:rFonts w:ascii="Times New Roman" w:hAnsi="Times New Roman" w:cs="Times New Roman"/>
          <w:sz w:val="24"/>
          <w:szCs w:val="24"/>
        </w:rPr>
        <w:t xml:space="preserve"> between the system that said, one human being can own another human being, and how that's intricately connected to capitalism. Because understanding that will help us see the fissures and the cracks in this whole broken system, which some people might be </w:t>
      </w:r>
      <w:r w:rsidRPr="00554779">
        <w:rPr>
          <w:rFonts w:ascii="Times New Roman" w:hAnsi="Times New Roman" w:cs="Times New Roman"/>
          <w:sz w:val="24"/>
          <w:szCs w:val="24"/>
        </w:rPr>
        <w:t>offended, they would say that the system was designed to be as it is not, it's not broken. But that relationship is so key to understanding so many of our problems today.</w:t>
      </w:r>
    </w:p>
    <w:p w14:paraId="6DE1B818" w14:textId="77777777" w:rsidR="00CB6A55" w:rsidRPr="00554779" w:rsidRDefault="00CB6A55">
      <w:pPr>
        <w:spacing w:after="0"/>
        <w:rPr>
          <w:rFonts w:ascii="Times New Roman" w:hAnsi="Times New Roman" w:cs="Times New Roman"/>
          <w:sz w:val="24"/>
          <w:szCs w:val="24"/>
        </w:rPr>
      </w:pPr>
    </w:p>
    <w:p w14:paraId="07606948" w14:textId="22C7723F"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48:33</w:t>
      </w:r>
    </w:p>
    <w:p w14:paraId="18B3ACAD"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I want to thank you so much for the generosity of your time and</w:t>
      </w:r>
      <w:r w:rsidRPr="00554779">
        <w:rPr>
          <w:rFonts w:ascii="Times New Roman" w:hAnsi="Times New Roman" w:cs="Times New Roman"/>
          <w:sz w:val="24"/>
          <w:szCs w:val="24"/>
        </w:rPr>
        <w:t xml:space="preserve"> the thoughtful beauty of your answers. These are </w:t>
      </w:r>
      <w:proofErr w:type="gramStart"/>
      <w:r w:rsidRPr="00554779">
        <w:rPr>
          <w:rFonts w:ascii="Times New Roman" w:hAnsi="Times New Roman" w:cs="Times New Roman"/>
          <w:sz w:val="24"/>
          <w:szCs w:val="24"/>
        </w:rPr>
        <w:t>all of</w:t>
      </w:r>
      <w:proofErr w:type="gramEnd"/>
      <w:r w:rsidRPr="00554779">
        <w:rPr>
          <w:rFonts w:ascii="Times New Roman" w:hAnsi="Times New Roman" w:cs="Times New Roman"/>
          <w:sz w:val="24"/>
          <w:szCs w:val="24"/>
        </w:rPr>
        <w:t xml:space="preserve"> the questions I know how to ask at this moment, but I'd like to open some space. If there's anything you'd like to share that I haven't made room for. Please do so.</w:t>
      </w:r>
    </w:p>
    <w:p w14:paraId="3FF42132" w14:textId="77777777" w:rsidR="00CB6A55" w:rsidRPr="00554779" w:rsidRDefault="00CB6A55">
      <w:pPr>
        <w:spacing w:after="0"/>
        <w:rPr>
          <w:rFonts w:ascii="Times New Roman" w:hAnsi="Times New Roman" w:cs="Times New Roman"/>
          <w:sz w:val="24"/>
          <w:szCs w:val="24"/>
        </w:rPr>
      </w:pPr>
    </w:p>
    <w:p w14:paraId="13AA456C" w14:textId="5876AF7B"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48:50</w:t>
      </w:r>
    </w:p>
    <w:p w14:paraId="0635F3F0"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Yeah. I t</w:t>
      </w:r>
      <w:r w:rsidRPr="00554779">
        <w:rPr>
          <w:rFonts w:ascii="Times New Roman" w:hAnsi="Times New Roman" w:cs="Times New Roman"/>
          <w:sz w:val="24"/>
          <w:szCs w:val="24"/>
        </w:rPr>
        <w:t xml:space="preserve">hink I probably didn't go as deep enough as I should. What I talked about just the services that are available that deal with crime, because yes, people feel good on this...the police because it's like they're safely there. Sit through while who feel </w:t>
      </w:r>
      <w:proofErr w:type="gramStart"/>
      <w:r w:rsidRPr="00554779">
        <w:rPr>
          <w:rFonts w:ascii="Times New Roman" w:hAnsi="Times New Roman" w:cs="Times New Roman"/>
          <w:sz w:val="24"/>
          <w:szCs w:val="24"/>
        </w:rPr>
        <w:t>prett</w:t>
      </w:r>
      <w:r w:rsidRPr="00554779">
        <w:rPr>
          <w:rFonts w:ascii="Times New Roman" w:hAnsi="Times New Roman" w:cs="Times New Roman"/>
          <w:sz w:val="24"/>
          <w:szCs w:val="24"/>
        </w:rPr>
        <w:t>y safe</w:t>
      </w:r>
      <w:proofErr w:type="gramEnd"/>
      <w:r w:rsidRPr="00554779">
        <w:rPr>
          <w:rFonts w:ascii="Times New Roman" w:hAnsi="Times New Roman" w:cs="Times New Roman"/>
          <w:sz w:val="24"/>
          <w:szCs w:val="24"/>
        </w:rPr>
        <w:t>, what police there are a lot of black people have been murdered by police. The other thing that I would say is here in Baltimore, they defunded after school programs that defunded all sorts of different services for people in the city, and kids in a</w:t>
      </w:r>
      <w:r w:rsidRPr="00554779">
        <w:rPr>
          <w:rFonts w:ascii="Times New Roman" w:hAnsi="Times New Roman" w:cs="Times New Roman"/>
          <w:sz w:val="24"/>
          <w:szCs w:val="24"/>
        </w:rPr>
        <w:t xml:space="preserve"> school system. And then we wonder why are these kids doing these things? Why are they robbing cars and joyriding? And it's like, we're not providing the adequate services that they need to be kids and to learn and develop and be nurtured. But we aren't th</w:t>
      </w:r>
      <w:r w:rsidRPr="00554779">
        <w:rPr>
          <w:rFonts w:ascii="Times New Roman" w:hAnsi="Times New Roman" w:cs="Times New Roman"/>
          <w:sz w:val="24"/>
          <w:szCs w:val="24"/>
        </w:rPr>
        <w:t>rowing a whole bunch of money at police. And just that lack that lack of vision and understanding that this generation will become the next group of people who are going to be making society and do we want them to have all the support they need? Or do we w</w:t>
      </w:r>
      <w:r w:rsidRPr="00554779">
        <w:rPr>
          <w:rFonts w:ascii="Times New Roman" w:hAnsi="Times New Roman" w:cs="Times New Roman"/>
          <w:sz w:val="24"/>
          <w:szCs w:val="24"/>
        </w:rPr>
        <w:t xml:space="preserve">ant them to just be committing crimes and then </w:t>
      </w:r>
      <w:proofErr w:type="spellStart"/>
      <w:r w:rsidRPr="00554779">
        <w:rPr>
          <w:rFonts w:ascii="Times New Roman" w:hAnsi="Times New Roman" w:cs="Times New Roman"/>
          <w:sz w:val="24"/>
          <w:szCs w:val="24"/>
        </w:rPr>
        <w:t>slcackin</w:t>
      </w:r>
      <w:proofErr w:type="spellEnd"/>
      <w:r w:rsidRPr="00554779">
        <w:rPr>
          <w:rFonts w:ascii="Times New Roman" w:hAnsi="Times New Roman" w:cs="Times New Roman"/>
          <w:sz w:val="24"/>
          <w:szCs w:val="24"/>
        </w:rPr>
        <w:t xml:space="preserve"> them away to create brief criminality. We need to </w:t>
      </w:r>
      <w:r w:rsidRPr="00554779">
        <w:rPr>
          <w:rFonts w:ascii="Times New Roman" w:hAnsi="Times New Roman" w:cs="Times New Roman"/>
          <w:sz w:val="24"/>
          <w:szCs w:val="24"/>
        </w:rPr>
        <w:lastRenderedPageBreak/>
        <w:t xml:space="preserve">look at the root </w:t>
      </w:r>
      <w:proofErr w:type="gramStart"/>
      <w:r w:rsidRPr="00554779">
        <w:rPr>
          <w:rFonts w:ascii="Times New Roman" w:hAnsi="Times New Roman" w:cs="Times New Roman"/>
          <w:sz w:val="24"/>
          <w:szCs w:val="24"/>
        </w:rPr>
        <w:t>causes, and</w:t>
      </w:r>
      <w:proofErr w:type="gramEnd"/>
      <w:r w:rsidRPr="00554779">
        <w:rPr>
          <w:rFonts w:ascii="Times New Roman" w:hAnsi="Times New Roman" w:cs="Times New Roman"/>
          <w:sz w:val="24"/>
          <w:szCs w:val="24"/>
        </w:rPr>
        <w:t xml:space="preserve"> help people and provide services at POW at school programs, sports, mental health services with me funding that and fundi</w:t>
      </w:r>
      <w:r w:rsidRPr="00554779">
        <w:rPr>
          <w:rFonts w:ascii="Times New Roman" w:hAnsi="Times New Roman" w:cs="Times New Roman"/>
          <w:sz w:val="24"/>
          <w:szCs w:val="24"/>
        </w:rPr>
        <w:t>ng police for all of us.</w:t>
      </w:r>
    </w:p>
    <w:p w14:paraId="5EDBFE66" w14:textId="77777777" w:rsidR="00CB6A55" w:rsidRPr="00554779" w:rsidRDefault="00CB6A55">
      <w:pPr>
        <w:spacing w:after="0"/>
        <w:rPr>
          <w:rFonts w:ascii="Times New Roman" w:hAnsi="Times New Roman" w:cs="Times New Roman"/>
          <w:sz w:val="24"/>
          <w:szCs w:val="24"/>
        </w:rPr>
      </w:pPr>
    </w:p>
    <w:p w14:paraId="38BB8272" w14:textId="5C36F54C"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Kit Heintzman </w:t>
      </w:r>
      <w:r w:rsidRPr="00554779">
        <w:rPr>
          <w:rFonts w:ascii="Times New Roman" w:hAnsi="Times New Roman" w:cs="Times New Roman"/>
          <w:sz w:val="24"/>
          <w:szCs w:val="24"/>
        </w:rPr>
        <w:t>50:37</w:t>
      </w:r>
    </w:p>
    <w:p w14:paraId="0C881EC4" w14:textId="77777777"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sz w:val="24"/>
          <w:szCs w:val="24"/>
        </w:rPr>
        <w:t>Thank you so much.</w:t>
      </w:r>
    </w:p>
    <w:p w14:paraId="5D110664" w14:textId="77777777" w:rsidR="00CB6A55" w:rsidRPr="00554779" w:rsidRDefault="00CB6A55">
      <w:pPr>
        <w:spacing w:after="0"/>
        <w:rPr>
          <w:rFonts w:ascii="Times New Roman" w:hAnsi="Times New Roman" w:cs="Times New Roman"/>
          <w:sz w:val="24"/>
          <w:szCs w:val="24"/>
        </w:rPr>
      </w:pPr>
    </w:p>
    <w:p w14:paraId="712F0537" w14:textId="436D48DD" w:rsidR="00CB6A55" w:rsidRPr="00554779" w:rsidRDefault="00DC601D">
      <w:pPr>
        <w:spacing w:after="0"/>
        <w:rPr>
          <w:rFonts w:ascii="Times New Roman" w:hAnsi="Times New Roman" w:cs="Times New Roman"/>
          <w:sz w:val="24"/>
          <w:szCs w:val="24"/>
        </w:rPr>
      </w:pPr>
      <w:r w:rsidRPr="00554779">
        <w:rPr>
          <w:rFonts w:ascii="Times New Roman" w:hAnsi="Times New Roman" w:cs="Times New Roman"/>
          <w:b/>
          <w:sz w:val="24"/>
          <w:szCs w:val="24"/>
        </w:rPr>
        <w:t xml:space="preserve">José Santos Woss </w:t>
      </w:r>
      <w:r w:rsidRPr="00554779">
        <w:rPr>
          <w:rFonts w:ascii="Times New Roman" w:hAnsi="Times New Roman" w:cs="Times New Roman"/>
          <w:sz w:val="24"/>
          <w:szCs w:val="24"/>
        </w:rPr>
        <w:t>50:39</w:t>
      </w:r>
    </w:p>
    <w:p w14:paraId="33E7F57C" w14:textId="77777777" w:rsidR="00CB6A55" w:rsidRDefault="00DC601D">
      <w:pPr>
        <w:spacing w:after="0"/>
      </w:pPr>
      <w:r w:rsidRPr="00554779">
        <w:rPr>
          <w:rFonts w:ascii="Times New Roman" w:hAnsi="Times New Roman" w:cs="Times New Roman"/>
          <w:sz w:val="24"/>
          <w:szCs w:val="24"/>
        </w:rPr>
        <w:t>Thank you. Thanks for having me</w:t>
      </w:r>
      <w:r>
        <w:rPr>
          <w:rFonts w:ascii="Arial" w:hAnsi="Arial"/>
        </w:rPr>
        <w:t>.</w:t>
      </w:r>
    </w:p>
    <w:sectPr w:rsidR="00CB6A5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E29C" w14:textId="77777777" w:rsidR="00ED3244" w:rsidRDefault="00ED3244">
      <w:pPr>
        <w:spacing w:after="0" w:line="240" w:lineRule="auto"/>
      </w:pPr>
      <w:r>
        <w:separator/>
      </w:r>
    </w:p>
  </w:endnote>
  <w:endnote w:type="continuationSeparator" w:id="0">
    <w:p w14:paraId="45283CA3"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509526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1AA073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E48B4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7AC667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BE3B893" w14:textId="7CC0DF1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C601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5C1A" w14:textId="77777777" w:rsidR="00ED3244" w:rsidRDefault="00ED3244">
      <w:pPr>
        <w:spacing w:after="0" w:line="240" w:lineRule="auto"/>
      </w:pPr>
      <w:r>
        <w:separator/>
      </w:r>
    </w:p>
  </w:footnote>
  <w:footnote w:type="continuationSeparator" w:id="0">
    <w:p w14:paraId="720FC9F7"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54779"/>
    <w:rsid w:val="006E2A8C"/>
    <w:rsid w:val="007749AF"/>
    <w:rsid w:val="00794EBC"/>
    <w:rsid w:val="00930F33"/>
    <w:rsid w:val="009C3AF0"/>
    <w:rsid w:val="00A12EE5"/>
    <w:rsid w:val="00A17096"/>
    <w:rsid w:val="00AA1D8D"/>
    <w:rsid w:val="00B47730"/>
    <w:rsid w:val="00BA4C2B"/>
    <w:rsid w:val="00BD0140"/>
    <w:rsid w:val="00C24502"/>
    <w:rsid w:val="00CB0664"/>
    <w:rsid w:val="00CB6A55"/>
    <w:rsid w:val="00D57E81"/>
    <w:rsid w:val="00DC601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E43C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Inskeep, Jason</cp:lastModifiedBy>
  <cp:revision>2</cp:revision>
  <dcterms:created xsi:type="dcterms:W3CDTF">2022-07-16T21:41:00Z</dcterms:created>
  <dcterms:modified xsi:type="dcterms:W3CDTF">2022-07-16T21:41:00Z</dcterms:modified>
  <cp:category/>
</cp:coreProperties>
</file>