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C913" w14:textId="77777777" w:rsidR="00930F33" w:rsidRPr="008659F3" w:rsidRDefault="00930F33">
      <w:pPr>
        <w:spacing w:after="0"/>
        <w:rPr>
          <w:rFonts w:ascii="Times New Roman" w:hAnsi="Times New Roman" w:cs="Times New Roman"/>
          <w:sz w:val="24"/>
          <w:szCs w:val="24"/>
          <w:lang w:eastAsia="zh-CN"/>
        </w:rPr>
      </w:pPr>
    </w:p>
    <w:p w14:paraId="5A86A5E6" w14:textId="40A2A684" w:rsidR="00C62C9D" w:rsidRPr="008659F3" w:rsidRDefault="008659F3" w:rsidP="008659F3">
      <w:pPr>
        <w:jc w:val="center"/>
        <w:rPr>
          <w:rFonts w:ascii="Times New Roman" w:hAnsi="Times New Roman" w:cs="Times New Roman"/>
          <w:sz w:val="24"/>
          <w:szCs w:val="24"/>
        </w:rPr>
      </w:pPr>
      <w:r w:rsidRPr="008659F3">
        <w:rPr>
          <w:rFonts w:ascii="Times New Roman" w:hAnsi="Times New Roman" w:cs="Times New Roman"/>
          <w:sz w:val="24"/>
          <w:szCs w:val="24"/>
        </w:rPr>
        <w:t>Transcript of Anonymous Oral History</w:t>
      </w:r>
    </w:p>
    <w:p w14:paraId="3ADAE6CD" w14:textId="5E377FF9" w:rsidR="008659F3" w:rsidRPr="008659F3" w:rsidRDefault="008659F3">
      <w:pPr>
        <w:rPr>
          <w:rFonts w:ascii="Times New Roman" w:hAnsi="Times New Roman" w:cs="Times New Roman"/>
          <w:sz w:val="24"/>
          <w:szCs w:val="24"/>
        </w:rPr>
      </w:pPr>
      <w:r w:rsidRPr="008659F3">
        <w:rPr>
          <w:rFonts w:ascii="Times New Roman" w:hAnsi="Times New Roman" w:cs="Times New Roman"/>
          <w:sz w:val="24"/>
          <w:szCs w:val="24"/>
        </w:rPr>
        <w:t>Interviewee: Anonymous</w:t>
      </w:r>
    </w:p>
    <w:p w14:paraId="123552C5" w14:textId="076C37F2" w:rsidR="008659F3" w:rsidRPr="008659F3" w:rsidRDefault="008659F3">
      <w:pPr>
        <w:rPr>
          <w:rFonts w:ascii="Times New Roman" w:hAnsi="Times New Roman" w:cs="Times New Roman"/>
          <w:sz w:val="24"/>
          <w:szCs w:val="24"/>
        </w:rPr>
      </w:pPr>
      <w:r w:rsidRPr="008659F3">
        <w:rPr>
          <w:rFonts w:ascii="Times New Roman" w:hAnsi="Times New Roman" w:cs="Times New Roman"/>
          <w:sz w:val="24"/>
          <w:szCs w:val="24"/>
        </w:rPr>
        <w:t>Interviewer: Corryn McPherson</w:t>
      </w:r>
    </w:p>
    <w:p w14:paraId="5DAAEFC4" w14:textId="48062861" w:rsidR="008659F3" w:rsidRPr="008659F3" w:rsidRDefault="008659F3">
      <w:pPr>
        <w:rPr>
          <w:rFonts w:ascii="Times New Roman" w:hAnsi="Times New Roman" w:cs="Times New Roman"/>
          <w:sz w:val="24"/>
          <w:szCs w:val="24"/>
        </w:rPr>
      </w:pPr>
      <w:r w:rsidRPr="008659F3">
        <w:rPr>
          <w:rFonts w:ascii="Times New Roman" w:hAnsi="Times New Roman" w:cs="Times New Roman"/>
          <w:sz w:val="24"/>
          <w:szCs w:val="24"/>
        </w:rPr>
        <w:t>Date: 05/11/2022</w:t>
      </w:r>
    </w:p>
    <w:p w14:paraId="2F47D99F" w14:textId="77777777" w:rsidR="008659F3" w:rsidRPr="008659F3" w:rsidRDefault="008659F3">
      <w:pPr>
        <w:rPr>
          <w:rFonts w:ascii="Times New Roman" w:hAnsi="Times New Roman" w:cs="Times New Roman"/>
          <w:sz w:val="24"/>
          <w:szCs w:val="24"/>
        </w:rPr>
      </w:pPr>
    </w:p>
    <w:p w14:paraId="7A97483C" w14:textId="1730763C" w:rsidR="00C62C9D" w:rsidRPr="008659F3" w:rsidRDefault="008659F3">
      <w:pPr>
        <w:spacing w:after="0"/>
        <w:rPr>
          <w:rFonts w:ascii="Times New Roman" w:hAnsi="Times New Roman" w:cs="Times New Roman"/>
          <w:sz w:val="24"/>
          <w:szCs w:val="24"/>
        </w:rPr>
      </w:pPr>
      <w:r w:rsidRPr="008659F3">
        <w:rPr>
          <w:rFonts w:ascii="Times New Roman" w:hAnsi="Times New Roman" w:cs="Times New Roman"/>
          <w:sz w:val="24"/>
          <w:szCs w:val="24"/>
        </w:rPr>
        <w:t xml:space="preserve">Abstract: Anonymous student from University of Buffalo [UB] discusses thoughts on how COVID was handled at UB, vaccines, family life, living on campus, and gives future recommendations on how UB could handle another pandemic. </w:t>
      </w:r>
    </w:p>
    <w:p w14:paraId="39349FC2" w14:textId="77777777" w:rsidR="008659F3" w:rsidRPr="008659F3" w:rsidRDefault="008659F3">
      <w:pPr>
        <w:spacing w:after="0"/>
        <w:rPr>
          <w:rFonts w:ascii="Times New Roman" w:hAnsi="Times New Roman" w:cs="Times New Roman"/>
          <w:sz w:val="24"/>
          <w:szCs w:val="24"/>
        </w:rPr>
      </w:pPr>
    </w:p>
    <w:p w14:paraId="73798E90" w14:textId="77777777" w:rsidR="008659F3" w:rsidRPr="008659F3" w:rsidRDefault="008659F3">
      <w:pPr>
        <w:spacing w:after="0"/>
        <w:rPr>
          <w:rFonts w:ascii="Times New Roman" w:hAnsi="Times New Roman" w:cs="Times New Roman"/>
          <w:sz w:val="24"/>
          <w:szCs w:val="24"/>
        </w:rPr>
      </w:pPr>
    </w:p>
    <w:p w14:paraId="18BB2447"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00:00</w:t>
      </w:r>
    </w:p>
    <w:p w14:paraId="5E6B82A5"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Would you like to remain anonymous?</w:t>
      </w:r>
    </w:p>
    <w:p w14:paraId="5D7FDF63" w14:textId="77777777" w:rsidR="00C62C9D" w:rsidRPr="008659F3" w:rsidRDefault="00C62C9D">
      <w:pPr>
        <w:spacing w:after="0"/>
        <w:rPr>
          <w:rFonts w:ascii="Times New Roman" w:hAnsi="Times New Roman" w:cs="Times New Roman"/>
          <w:sz w:val="24"/>
          <w:szCs w:val="24"/>
        </w:rPr>
      </w:pPr>
    </w:p>
    <w:p w14:paraId="0DA9C4F1"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00:01</w:t>
      </w:r>
    </w:p>
    <w:p w14:paraId="44F4FB36"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Yes, I do.</w:t>
      </w:r>
    </w:p>
    <w:p w14:paraId="05562029" w14:textId="77777777" w:rsidR="00C62C9D" w:rsidRPr="008659F3" w:rsidRDefault="00C62C9D">
      <w:pPr>
        <w:spacing w:after="0"/>
        <w:rPr>
          <w:rFonts w:ascii="Times New Roman" w:hAnsi="Times New Roman" w:cs="Times New Roman"/>
          <w:sz w:val="24"/>
          <w:szCs w:val="24"/>
        </w:rPr>
      </w:pPr>
    </w:p>
    <w:p w14:paraId="541C7AB1"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00:02</w:t>
      </w:r>
    </w:p>
    <w:p w14:paraId="639BC22C"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Well, how old were you when COVID took place?</w:t>
      </w:r>
    </w:p>
    <w:p w14:paraId="69750512" w14:textId="77777777" w:rsidR="00C62C9D" w:rsidRPr="008659F3" w:rsidRDefault="00C62C9D">
      <w:pPr>
        <w:spacing w:after="0"/>
        <w:rPr>
          <w:rFonts w:ascii="Times New Roman" w:hAnsi="Times New Roman" w:cs="Times New Roman"/>
          <w:sz w:val="24"/>
          <w:szCs w:val="24"/>
        </w:rPr>
      </w:pPr>
    </w:p>
    <w:p w14:paraId="495083BE"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00:05</w:t>
      </w:r>
    </w:p>
    <w:p w14:paraId="30DAE1B2"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I was 18 years </w:t>
      </w:r>
      <w:r w:rsidRPr="008659F3">
        <w:rPr>
          <w:rFonts w:ascii="Times New Roman" w:hAnsi="Times New Roman" w:cs="Times New Roman"/>
          <w:sz w:val="24"/>
          <w:szCs w:val="24"/>
        </w:rPr>
        <w:t>old.</w:t>
      </w:r>
    </w:p>
    <w:p w14:paraId="5811430D" w14:textId="77777777" w:rsidR="00C62C9D" w:rsidRPr="008659F3" w:rsidRDefault="00C62C9D">
      <w:pPr>
        <w:spacing w:after="0"/>
        <w:rPr>
          <w:rFonts w:ascii="Times New Roman" w:hAnsi="Times New Roman" w:cs="Times New Roman"/>
          <w:sz w:val="24"/>
          <w:szCs w:val="24"/>
        </w:rPr>
      </w:pPr>
    </w:p>
    <w:p w14:paraId="29463E50"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00:08</w:t>
      </w:r>
    </w:p>
    <w:p w14:paraId="06D14ED2"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And what year college were you in?</w:t>
      </w:r>
    </w:p>
    <w:p w14:paraId="26C973E8" w14:textId="77777777" w:rsidR="00C62C9D" w:rsidRPr="008659F3" w:rsidRDefault="00C62C9D">
      <w:pPr>
        <w:spacing w:after="0"/>
        <w:rPr>
          <w:rFonts w:ascii="Times New Roman" w:hAnsi="Times New Roman" w:cs="Times New Roman"/>
          <w:sz w:val="24"/>
          <w:szCs w:val="24"/>
        </w:rPr>
      </w:pPr>
    </w:p>
    <w:p w14:paraId="197045CE"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00:09</w:t>
      </w:r>
    </w:p>
    <w:p w14:paraId="03329DFF"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I was a freshman at the University of Buffalo.</w:t>
      </w:r>
    </w:p>
    <w:p w14:paraId="47E3EEEB" w14:textId="77777777" w:rsidR="00C62C9D" w:rsidRPr="008659F3" w:rsidRDefault="00C62C9D">
      <w:pPr>
        <w:spacing w:after="0"/>
        <w:rPr>
          <w:rFonts w:ascii="Times New Roman" w:hAnsi="Times New Roman" w:cs="Times New Roman"/>
          <w:sz w:val="24"/>
          <w:szCs w:val="24"/>
        </w:rPr>
      </w:pPr>
    </w:p>
    <w:p w14:paraId="0E517874"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00:13</w:t>
      </w:r>
    </w:p>
    <w:p w14:paraId="6686C4C4"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Okay, and what? What ethnicity? Are you? </w:t>
      </w:r>
    </w:p>
    <w:p w14:paraId="5B37901B" w14:textId="77777777" w:rsidR="00C62C9D" w:rsidRPr="008659F3" w:rsidRDefault="00C62C9D">
      <w:pPr>
        <w:spacing w:after="0"/>
        <w:rPr>
          <w:rFonts w:ascii="Times New Roman" w:hAnsi="Times New Roman" w:cs="Times New Roman"/>
          <w:sz w:val="24"/>
          <w:szCs w:val="24"/>
        </w:rPr>
      </w:pPr>
    </w:p>
    <w:p w14:paraId="7DA05424"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00:15</w:t>
      </w:r>
    </w:p>
    <w:p w14:paraId="0AC8DE58"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I'm Hispanic. </w:t>
      </w:r>
    </w:p>
    <w:p w14:paraId="570693C9" w14:textId="77777777" w:rsidR="00C62C9D" w:rsidRPr="008659F3" w:rsidRDefault="00C62C9D">
      <w:pPr>
        <w:spacing w:after="0"/>
        <w:rPr>
          <w:rFonts w:ascii="Times New Roman" w:hAnsi="Times New Roman" w:cs="Times New Roman"/>
          <w:sz w:val="24"/>
          <w:szCs w:val="24"/>
        </w:rPr>
      </w:pPr>
    </w:p>
    <w:p w14:paraId="32605A3D"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00:19</w:t>
      </w:r>
    </w:p>
    <w:p w14:paraId="3572B64B"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O</w:t>
      </w:r>
      <w:r w:rsidRPr="008659F3">
        <w:rPr>
          <w:rFonts w:ascii="Times New Roman" w:hAnsi="Times New Roman" w:cs="Times New Roman"/>
          <w:sz w:val="24"/>
          <w:szCs w:val="24"/>
        </w:rPr>
        <w:t>kay, so where were you when it first started? Were you in school? Were you home?</w:t>
      </w:r>
    </w:p>
    <w:p w14:paraId="0CC836D0" w14:textId="77777777" w:rsidR="00C62C9D" w:rsidRPr="008659F3" w:rsidRDefault="00C62C9D">
      <w:pPr>
        <w:spacing w:after="0"/>
        <w:rPr>
          <w:rFonts w:ascii="Times New Roman" w:hAnsi="Times New Roman" w:cs="Times New Roman"/>
          <w:sz w:val="24"/>
          <w:szCs w:val="24"/>
        </w:rPr>
      </w:pPr>
    </w:p>
    <w:p w14:paraId="77EB7BB0"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00:23</w:t>
      </w:r>
    </w:p>
    <w:p w14:paraId="1FF4FCA3"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I was on school at [unknown word] on campus.</w:t>
      </w:r>
    </w:p>
    <w:p w14:paraId="148CA9B2" w14:textId="77777777" w:rsidR="00C62C9D" w:rsidRPr="008659F3" w:rsidRDefault="00C62C9D">
      <w:pPr>
        <w:spacing w:after="0"/>
        <w:rPr>
          <w:rFonts w:ascii="Times New Roman" w:hAnsi="Times New Roman" w:cs="Times New Roman"/>
          <w:sz w:val="24"/>
          <w:szCs w:val="24"/>
        </w:rPr>
      </w:pPr>
    </w:p>
    <w:p w14:paraId="7356D925"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00:26</w:t>
      </w:r>
    </w:p>
    <w:p w14:paraId="65D54538"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Okay, why didn't you go home?</w:t>
      </w:r>
    </w:p>
    <w:p w14:paraId="41CD5B06" w14:textId="77777777" w:rsidR="00C62C9D" w:rsidRPr="008659F3" w:rsidRDefault="00C62C9D">
      <w:pPr>
        <w:spacing w:after="0"/>
        <w:rPr>
          <w:rFonts w:ascii="Times New Roman" w:hAnsi="Times New Roman" w:cs="Times New Roman"/>
          <w:sz w:val="24"/>
          <w:szCs w:val="24"/>
        </w:rPr>
      </w:pPr>
    </w:p>
    <w:p w14:paraId="7E29BB4F"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00:29</w:t>
      </w:r>
    </w:p>
    <w:p w14:paraId="2203C681"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Why didn't I go home?</w:t>
      </w:r>
    </w:p>
    <w:p w14:paraId="05E2FFA2" w14:textId="77777777" w:rsidR="00C62C9D" w:rsidRPr="008659F3" w:rsidRDefault="00C62C9D">
      <w:pPr>
        <w:spacing w:after="0"/>
        <w:rPr>
          <w:rFonts w:ascii="Times New Roman" w:hAnsi="Times New Roman" w:cs="Times New Roman"/>
          <w:sz w:val="24"/>
          <w:szCs w:val="24"/>
        </w:rPr>
      </w:pPr>
    </w:p>
    <w:p w14:paraId="7075A93D"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00:30</w:t>
      </w:r>
    </w:p>
    <w:p w14:paraId="6CEA7C9F"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Yeah.</w:t>
      </w:r>
    </w:p>
    <w:p w14:paraId="7ABBDC84" w14:textId="77777777" w:rsidR="00C62C9D" w:rsidRPr="008659F3" w:rsidRDefault="00C62C9D">
      <w:pPr>
        <w:spacing w:after="0"/>
        <w:rPr>
          <w:rFonts w:ascii="Times New Roman" w:hAnsi="Times New Roman" w:cs="Times New Roman"/>
          <w:sz w:val="24"/>
          <w:szCs w:val="24"/>
        </w:rPr>
      </w:pPr>
    </w:p>
    <w:p w14:paraId="14079E6E"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00:30</w:t>
      </w:r>
    </w:p>
    <w:p w14:paraId="035599C9"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 Because I felt that I lived too far away. </w:t>
      </w:r>
      <w:proofErr w:type="gramStart"/>
      <w:r w:rsidRPr="008659F3">
        <w:rPr>
          <w:rFonts w:ascii="Times New Roman" w:hAnsi="Times New Roman" w:cs="Times New Roman"/>
          <w:sz w:val="24"/>
          <w:szCs w:val="24"/>
        </w:rPr>
        <w:t>So</w:t>
      </w:r>
      <w:proofErr w:type="gramEnd"/>
      <w:r w:rsidRPr="008659F3">
        <w:rPr>
          <w:rFonts w:ascii="Times New Roman" w:hAnsi="Times New Roman" w:cs="Times New Roman"/>
          <w:sz w:val="24"/>
          <w:szCs w:val="24"/>
        </w:rPr>
        <w:t xml:space="preserve"> commuting all the way back there would have been too much hectic.</w:t>
      </w:r>
    </w:p>
    <w:p w14:paraId="05F973DD" w14:textId="77777777" w:rsidR="00C62C9D" w:rsidRPr="008659F3" w:rsidRDefault="00C62C9D">
      <w:pPr>
        <w:spacing w:after="0"/>
        <w:rPr>
          <w:rFonts w:ascii="Times New Roman" w:hAnsi="Times New Roman" w:cs="Times New Roman"/>
          <w:sz w:val="24"/>
          <w:szCs w:val="24"/>
        </w:rPr>
      </w:pPr>
    </w:p>
    <w:p w14:paraId="4DDE8F78"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00:37</w:t>
      </w:r>
    </w:p>
    <w:p w14:paraId="6E32D28C" w14:textId="77777777" w:rsidR="00C62C9D" w:rsidRPr="008659F3" w:rsidRDefault="001226DB">
      <w:pPr>
        <w:spacing w:after="0"/>
        <w:rPr>
          <w:rFonts w:ascii="Times New Roman" w:hAnsi="Times New Roman" w:cs="Times New Roman"/>
          <w:sz w:val="24"/>
          <w:szCs w:val="24"/>
        </w:rPr>
      </w:pPr>
      <w:proofErr w:type="gramStart"/>
      <w:r w:rsidRPr="008659F3">
        <w:rPr>
          <w:rFonts w:ascii="Times New Roman" w:hAnsi="Times New Roman" w:cs="Times New Roman"/>
          <w:sz w:val="24"/>
          <w:szCs w:val="24"/>
        </w:rPr>
        <w:t>So</w:t>
      </w:r>
      <w:proofErr w:type="gramEnd"/>
      <w:r w:rsidRPr="008659F3">
        <w:rPr>
          <w:rFonts w:ascii="Times New Roman" w:hAnsi="Times New Roman" w:cs="Times New Roman"/>
          <w:sz w:val="24"/>
          <w:szCs w:val="24"/>
        </w:rPr>
        <w:t xml:space="preserve"> what was it like living on campus in the dorms during COVID? When it</w:t>
      </w:r>
      <w:r w:rsidRPr="008659F3">
        <w:rPr>
          <w:rFonts w:ascii="Times New Roman" w:hAnsi="Times New Roman" w:cs="Times New Roman"/>
          <w:sz w:val="24"/>
          <w:szCs w:val="24"/>
        </w:rPr>
        <w:t xml:space="preserve"> first started.</w:t>
      </w:r>
    </w:p>
    <w:p w14:paraId="2EC42A8A" w14:textId="77777777" w:rsidR="00C62C9D" w:rsidRPr="008659F3" w:rsidRDefault="00C62C9D">
      <w:pPr>
        <w:spacing w:after="0"/>
        <w:rPr>
          <w:rFonts w:ascii="Times New Roman" w:hAnsi="Times New Roman" w:cs="Times New Roman"/>
          <w:sz w:val="24"/>
          <w:szCs w:val="24"/>
        </w:rPr>
      </w:pPr>
    </w:p>
    <w:p w14:paraId="36A0B657"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00:45</w:t>
      </w:r>
    </w:p>
    <w:p w14:paraId="4E800903"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Pretty much there was nobody </w:t>
      </w:r>
      <w:proofErr w:type="gramStart"/>
      <w:r w:rsidRPr="008659F3">
        <w:rPr>
          <w:rFonts w:ascii="Times New Roman" w:hAnsi="Times New Roman" w:cs="Times New Roman"/>
          <w:sz w:val="24"/>
          <w:szCs w:val="24"/>
        </w:rPr>
        <w:t>really there</w:t>
      </w:r>
      <w:proofErr w:type="gramEnd"/>
      <w:r w:rsidRPr="008659F3">
        <w:rPr>
          <w:rFonts w:ascii="Times New Roman" w:hAnsi="Times New Roman" w:cs="Times New Roman"/>
          <w:sz w:val="24"/>
          <w:szCs w:val="24"/>
        </w:rPr>
        <w:t xml:space="preserve"> besides me and my friends. </w:t>
      </w:r>
      <w:proofErr w:type="gramStart"/>
      <w:r w:rsidRPr="008659F3">
        <w:rPr>
          <w:rFonts w:ascii="Times New Roman" w:hAnsi="Times New Roman" w:cs="Times New Roman"/>
          <w:sz w:val="24"/>
          <w:szCs w:val="24"/>
        </w:rPr>
        <w:t>So</w:t>
      </w:r>
      <w:proofErr w:type="gramEnd"/>
      <w:r w:rsidRPr="008659F3">
        <w:rPr>
          <w:rFonts w:ascii="Times New Roman" w:hAnsi="Times New Roman" w:cs="Times New Roman"/>
          <w:sz w:val="24"/>
          <w:szCs w:val="24"/>
        </w:rPr>
        <w:t xml:space="preserve"> the building was not very occupied. Living in there was very tough in terms of </w:t>
      </w:r>
      <w:proofErr w:type="gramStart"/>
      <w:r w:rsidRPr="008659F3">
        <w:rPr>
          <w:rFonts w:ascii="Times New Roman" w:hAnsi="Times New Roman" w:cs="Times New Roman"/>
          <w:sz w:val="24"/>
          <w:szCs w:val="24"/>
        </w:rPr>
        <w:t>schoolwork, because</w:t>
      </w:r>
      <w:proofErr w:type="gramEnd"/>
      <w:r w:rsidRPr="008659F3">
        <w:rPr>
          <w:rFonts w:ascii="Times New Roman" w:hAnsi="Times New Roman" w:cs="Times New Roman"/>
          <w:sz w:val="24"/>
          <w:szCs w:val="24"/>
        </w:rPr>
        <w:t xml:space="preserve"> I'm so used to going on campus and trying to answer</w:t>
      </w:r>
      <w:r w:rsidRPr="008659F3">
        <w:rPr>
          <w:rFonts w:ascii="Times New Roman" w:hAnsi="Times New Roman" w:cs="Times New Roman"/>
          <w:sz w:val="24"/>
          <w:szCs w:val="24"/>
        </w:rPr>
        <w:t xml:space="preserve"> you know, get my questions answered and stuff like that. But the whole transition had to limit how I operated.</w:t>
      </w:r>
    </w:p>
    <w:p w14:paraId="20E69707" w14:textId="77777777" w:rsidR="00C62C9D" w:rsidRPr="008659F3" w:rsidRDefault="00C62C9D">
      <w:pPr>
        <w:spacing w:after="0"/>
        <w:rPr>
          <w:rFonts w:ascii="Times New Roman" w:hAnsi="Times New Roman" w:cs="Times New Roman"/>
          <w:sz w:val="24"/>
          <w:szCs w:val="24"/>
        </w:rPr>
      </w:pPr>
    </w:p>
    <w:p w14:paraId="493CA057"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01:08</w:t>
      </w:r>
    </w:p>
    <w:p w14:paraId="35DFF74F" w14:textId="77777777" w:rsidR="00C62C9D" w:rsidRPr="008659F3" w:rsidRDefault="001226DB">
      <w:pPr>
        <w:spacing w:after="0"/>
        <w:rPr>
          <w:rFonts w:ascii="Times New Roman" w:hAnsi="Times New Roman" w:cs="Times New Roman"/>
          <w:sz w:val="24"/>
          <w:szCs w:val="24"/>
        </w:rPr>
      </w:pPr>
      <w:proofErr w:type="gramStart"/>
      <w:r w:rsidRPr="008659F3">
        <w:rPr>
          <w:rFonts w:ascii="Times New Roman" w:hAnsi="Times New Roman" w:cs="Times New Roman"/>
          <w:sz w:val="24"/>
          <w:szCs w:val="24"/>
        </w:rPr>
        <w:t>So</w:t>
      </w:r>
      <w:proofErr w:type="gramEnd"/>
      <w:r w:rsidRPr="008659F3">
        <w:rPr>
          <w:rFonts w:ascii="Times New Roman" w:hAnsi="Times New Roman" w:cs="Times New Roman"/>
          <w:sz w:val="24"/>
          <w:szCs w:val="24"/>
        </w:rPr>
        <w:t xml:space="preserve"> what was it like in the food courts? Like in SU? Was it harder to obtain food? Did you have the Biden technology? Be</w:t>
      </w:r>
      <w:r w:rsidRPr="008659F3">
        <w:rPr>
          <w:rFonts w:ascii="Times New Roman" w:hAnsi="Times New Roman" w:cs="Times New Roman"/>
          <w:sz w:val="24"/>
          <w:szCs w:val="24"/>
        </w:rPr>
        <w:t>cause you had to go online? Did you depend on the school for technology?</w:t>
      </w:r>
    </w:p>
    <w:p w14:paraId="6C1F5309" w14:textId="77777777" w:rsidR="00C62C9D" w:rsidRPr="008659F3" w:rsidRDefault="00C62C9D">
      <w:pPr>
        <w:spacing w:after="0"/>
        <w:rPr>
          <w:rFonts w:ascii="Times New Roman" w:hAnsi="Times New Roman" w:cs="Times New Roman"/>
          <w:sz w:val="24"/>
          <w:szCs w:val="24"/>
        </w:rPr>
      </w:pPr>
    </w:p>
    <w:p w14:paraId="08C16919"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01:20</w:t>
      </w:r>
    </w:p>
    <w:p w14:paraId="7EE99C0D" w14:textId="77777777" w:rsidR="00C62C9D" w:rsidRPr="008659F3" w:rsidRDefault="001226DB">
      <w:pPr>
        <w:spacing w:after="0"/>
        <w:rPr>
          <w:rFonts w:ascii="Times New Roman" w:hAnsi="Times New Roman" w:cs="Times New Roman"/>
          <w:sz w:val="24"/>
          <w:szCs w:val="24"/>
        </w:rPr>
      </w:pPr>
      <w:proofErr w:type="gramStart"/>
      <w:r w:rsidRPr="008659F3">
        <w:rPr>
          <w:rFonts w:ascii="Times New Roman" w:hAnsi="Times New Roman" w:cs="Times New Roman"/>
          <w:sz w:val="24"/>
          <w:szCs w:val="24"/>
        </w:rPr>
        <w:t>So</w:t>
      </w:r>
      <w:proofErr w:type="gramEnd"/>
      <w:r w:rsidRPr="008659F3">
        <w:rPr>
          <w:rFonts w:ascii="Times New Roman" w:hAnsi="Times New Roman" w:cs="Times New Roman"/>
          <w:sz w:val="24"/>
          <w:szCs w:val="24"/>
        </w:rPr>
        <w:t xml:space="preserve"> the school only offered one service of food at the time, and it was only selected times that you could go get it. And which was normally no good. </w:t>
      </w:r>
      <w:proofErr w:type="gramStart"/>
      <w:r w:rsidRPr="008659F3">
        <w:rPr>
          <w:rFonts w:ascii="Times New Roman" w:hAnsi="Times New Roman" w:cs="Times New Roman"/>
          <w:sz w:val="24"/>
          <w:szCs w:val="24"/>
        </w:rPr>
        <w:t>So</w:t>
      </w:r>
      <w:proofErr w:type="gramEnd"/>
      <w:r w:rsidRPr="008659F3">
        <w:rPr>
          <w:rFonts w:ascii="Times New Roman" w:hAnsi="Times New Roman" w:cs="Times New Roman"/>
          <w:sz w:val="24"/>
          <w:szCs w:val="24"/>
        </w:rPr>
        <w:t xml:space="preserve"> I wouldn't no</w:t>
      </w:r>
      <w:r w:rsidRPr="008659F3">
        <w:rPr>
          <w:rFonts w:ascii="Times New Roman" w:hAnsi="Times New Roman" w:cs="Times New Roman"/>
          <w:sz w:val="24"/>
          <w:szCs w:val="24"/>
        </w:rPr>
        <w:t>rmally order food around, which would be very costly.</w:t>
      </w:r>
    </w:p>
    <w:p w14:paraId="631492DC" w14:textId="77777777" w:rsidR="00C62C9D" w:rsidRPr="008659F3" w:rsidRDefault="00C62C9D">
      <w:pPr>
        <w:spacing w:after="0"/>
        <w:rPr>
          <w:rFonts w:ascii="Times New Roman" w:hAnsi="Times New Roman" w:cs="Times New Roman"/>
          <w:sz w:val="24"/>
          <w:szCs w:val="24"/>
        </w:rPr>
      </w:pPr>
    </w:p>
    <w:p w14:paraId="2752F0BE"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01:36</w:t>
      </w:r>
    </w:p>
    <w:p w14:paraId="33EA754D"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Okay, so did you have to buy any new technology?</w:t>
      </w:r>
    </w:p>
    <w:p w14:paraId="44A2E15D" w14:textId="77777777" w:rsidR="00C62C9D" w:rsidRPr="008659F3" w:rsidRDefault="00C62C9D">
      <w:pPr>
        <w:spacing w:after="0"/>
        <w:rPr>
          <w:rFonts w:ascii="Times New Roman" w:hAnsi="Times New Roman" w:cs="Times New Roman"/>
          <w:sz w:val="24"/>
          <w:szCs w:val="24"/>
        </w:rPr>
      </w:pPr>
    </w:p>
    <w:p w14:paraId="37AC972F"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01:40</w:t>
      </w:r>
    </w:p>
    <w:p w14:paraId="7330BD37"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No, they also provided laptops for any students that were still on the [unknown word].</w:t>
      </w:r>
    </w:p>
    <w:p w14:paraId="2FD7CA56" w14:textId="77777777" w:rsidR="00C62C9D" w:rsidRPr="008659F3" w:rsidRDefault="00C62C9D">
      <w:pPr>
        <w:spacing w:after="0"/>
        <w:rPr>
          <w:rFonts w:ascii="Times New Roman" w:hAnsi="Times New Roman" w:cs="Times New Roman"/>
          <w:sz w:val="24"/>
          <w:szCs w:val="24"/>
        </w:rPr>
      </w:pPr>
    </w:p>
    <w:p w14:paraId="047A19B1"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01:4</w:t>
      </w:r>
      <w:r w:rsidRPr="008659F3">
        <w:rPr>
          <w:rFonts w:ascii="Times New Roman" w:hAnsi="Times New Roman" w:cs="Times New Roman"/>
          <w:sz w:val="24"/>
          <w:szCs w:val="24"/>
        </w:rPr>
        <w:t>5</w:t>
      </w:r>
    </w:p>
    <w:p w14:paraId="5B38439C"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Was there a deadline for it, or you had just had to give it back during that semester?</w:t>
      </w:r>
    </w:p>
    <w:p w14:paraId="1886AD3D" w14:textId="77777777" w:rsidR="00C62C9D" w:rsidRPr="008659F3" w:rsidRDefault="00C62C9D">
      <w:pPr>
        <w:spacing w:after="0"/>
        <w:rPr>
          <w:rFonts w:ascii="Times New Roman" w:hAnsi="Times New Roman" w:cs="Times New Roman"/>
          <w:sz w:val="24"/>
          <w:szCs w:val="24"/>
        </w:rPr>
      </w:pPr>
    </w:p>
    <w:p w14:paraId="01B0B06A"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01:49</w:t>
      </w:r>
    </w:p>
    <w:p w14:paraId="726C8F46"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You just had to hand it back before this semester.</w:t>
      </w:r>
    </w:p>
    <w:p w14:paraId="49C1562F" w14:textId="77777777" w:rsidR="00C62C9D" w:rsidRPr="008659F3" w:rsidRDefault="00C62C9D">
      <w:pPr>
        <w:spacing w:after="0"/>
        <w:rPr>
          <w:rFonts w:ascii="Times New Roman" w:hAnsi="Times New Roman" w:cs="Times New Roman"/>
          <w:sz w:val="24"/>
          <w:szCs w:val="24"/>
        </w:rPr>
      </w:pPr>
    </w:p>
    <w:p w14:paraId="19142D42"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01:52</w:t>
      </w:r>
    </w:p>
    <w:p w14:paraId="3618EAD5" w14:textId="77777777" w:rsidR="00C62C9D" w:rsidRPr="008659F3" w:rsidRDefault="001226DB">
      <w:pPr>
        <w:spacing w:after="0"/>
        <w:rPr>
          <w:rFonts w:ascii="Times New Roman" w:hAnsi="Times New Roman" w:cs="Times New Roman"/>
          <w:sz w:val="24"/>
          <w:szCs w:val="24"/>
        </w:rPr>
      </w:pPr>
      <w:proofErr w:type="gramStart"/>
      <w:r w:rsidRPr="008659F3">
        <w:rPr>
          <w:rFonts w:ascii="Times New Roman" w:hAnsi="Times New Roman" w:cs="Times New Roman"/>
          <w:sz w:val="24"/>
          <w:szCs w:val="24"/>
        </w:rPr>
        <w:t>So</w:t>
      </w:r>
      <w:proofErr w:type="gramEnd"/>
      <w:r w:rsidRPr="008659F3">
        <w:rPr>
          <w:rFonts w:ascii="Times New Roman" w:hAnsi="Times New Roman" w:cs="Times New Roman"/>
          <w:sz w:val="24"/>
          <w:szCs w:val="24"/>
        </w:rPr>
        <w:t xml:space="preserve"> what was your income? Like during COVID? Did you have... even </w:t>
      </w:r>
      <w:r w:rsidRPr="008659F3">
        <w:rPr>
          <w:rFonts w:ascii="Times New Roman" w:hAnsi="Times New Roman" w:cs="Times New Roman"/>
          <w:sz w:val="24"/>
          <w:szCs w:val="24"/>
        </w:rPr>
        <w:t xml:space="preserve">though you're a freshman, you just came here? I'm sure you didn't work but did like your financing, like </w:t>
      </w:r>
      <w:proofErr w:type="gramStart"/>
      <w:r w:rsidRPr="008659F3">
        <w:rPr>
          <w:rFonts w:ascii="Times New Roman" w:hAnsi="Times New Roman" w:cs="Times New Roman"/>
          <w:sz w:val="24"/>
          <w:szCs w:val="24"/>
        </w:rPr>
        <w:t>finances?</w:t>
      </w:r>
      <w:proofErr w:type="gramEnd"/>
      <w:r w:rsidRPr="008659F3">
        <w:rPr>
          <w:rFonts w:ascii="Times New Roman" w:hAnsi="Times New Roman" w:cs="Times New Roman"/>
          <w:sz w:val="24"/>
          <w:szCs w:val="24"/>
        </w:rPr>
        <w:t xml:space="preserve"> Like get worse? Did you have to I know you said you had to get food off the campus because the food on campus was only one source. What was t</w:t>
      </w:r>
      <w:r w:rsidRPr="008659F3">
        <w:rPr>
          <w:rFonts w:ascii="Times New Roman" w:hAnsi="Times New Roman" w:cs="Times New Roman"/>
          <w:sz w:val="24"/>
          <w:szCs w:val="24"/>
        </w:rPr>
        <w:t>hat like?</w:t>
      </w:r>
    </w:p>
    <w:p w14:paraId="74F5CD82" w14:textId="77777777" w:rsidR="00C62C9D" w:rsidRPr="008659F3" w:rsidRDefault="00C62C9D">
      <w:pPr>
        <w:spacing w:after="0"/>
        <w:rPr>
          <w:rFonts w:ascii="Times New Roman" w:hAnsi="Times New Roman" w:cs="Times New Roman"/>
          <w:sz w:val="24"/>
          <w:szCs w:val="24"/>
        </w:rPr>
      </w:pPr>
    </w:p>
    <w:p w14:paraId="14D9F628"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02:08</w:t>
      </w:r>
    </w:p>
    <w:p w14:paraId="08C50ED0"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Well, they also offered us a meal plan with additional dining dollars for the inconvenience of everything. </w:t>
      </w:r>
      <w:proofErr w:type="gramStart"/>
      <w:r w:rsidRPr="008659F3">
        <w:rPr>
          <w:rFonts w:ascii="Times New Roman" w:hAnsi="Times New Roman" w:cs="Times New Roman"/>
          <w:sz w:val="24"/>
          <w:szCs w:val="24"/>
        </w:rPr>
        <w:t>So</w:t>
      </w:r>
      <w:proofErr w:type="gramEnd"/>
      <w:r w:rsidRPr="008659F3">
        <w:rPr>
          <w:rFonts w:ascii="Times New Roman" w:hAnsi="Times New Roman" w:cs="Times New Roman"/>
          <w:sz w:val="24"/>
          <w:szCs w:val="24"/>
        </w:rPr>
        <w:t xml:space="preserve"> in terms of needing money for food, I was okay for the most part. But in terms of back home, everything was kind of sl</w:t>
      </w:r>
      <w:r w:rsidRPr="008659F3">
        <w:rPr>
          <w:rFonts w:ascii="Times New Roman" w:hAnsi="Times New Roman" w:cs="Times New Roman"/>
          <w:sz w:val="24"/>
          <w:szCs w:val="24"/>
        </w:rPr>
        <w:t>ow because of you know, living in jobs people having to take off and stuff like that</w:t>
      </w:r>
    </w:p>
    <w:p w14:paraId="0AD5F079" w14:textId="77777777" w:rsidR="00C62C9D" w:rsidRPr="008659F3" w:rsidRDefault="00C62C9D">
      <w:pPr>
        <w:spacing w:after="0"/>
        <w:rPr>
          <w:rFonts w:ascii="Times New Roman" w:hAnsi="Times New Roman" w:cs="Times New Roman"/>
          <w:sz w:val="24"/>
          <w:szCs w:val="24"/>
        </w:rPr>
      </w:pPr>
    </w:p>
    <w:p w14:paraId="4C76FA31"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02:31</w:t>
      </w:r>
    </w:p>
    <w:p w14:paraId="0B691866"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Did the COVID affect your family negatively?</w:t>
      </w:r>
    </w:p>
    <w:p w14:paraId="59D9B86D" w14:textId="77777777" w:rsidR="00C62C9D" w:rsidRPr="008659F3" w:rsidRDefault="00C62C9D">
      <w:pPr>
        <w:spacing w:after="0"/>
        <w:rPr>
          <w:rFonts w:ascii="Times New Roman" w:hAnsi="Times New Roman" w:cs="Times New Roman"/>
          <w:sz w:val="24"/>
          <w:szCs w:val="24"/>
        </w:rPr>
      </w:pPr>
    </w:p>
    <w:p w14:paraId="1085105B"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02:33</w:t>
      </w:r>
    </w:p>
    <w:p w14:paraId="5BD135F8"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Um, yeah, my mom had was working at a hospital in which she and other employees had</w:t>
      </w:r>
      <w:r w:rsidRPr="008659F3">
        <w:rPr>
          <w:rFonts w:ascii="Times New Roman" w:hAnsi="Times New Roman" w:cs="Times New Roman"/>
          <w:sz w:val="24"/>
          <w:szCs w:val="24"/>
        </w:rPr>
        <w:t xml:space="preserve"> to lay off for a couple of weeks. So that kind of played a big toll.</w:t>
      </w:r>
    </w:p>
    <w:p w14:paraId="04104CCE" w14:textId="77777777" w:rsidR="00C62C9D" w:rsidRPr="008659F3" w:rsidRDefault="00C62C9D">
      <w:pPr>
        <w:spacing w:after="0"/>
        <w:rPr>
          <w:rFonts w:ascii="Times New Roman" w:hAnsi="Times New Roman" w:cs="Times New Roman"/>
          <w:sz w:val="24"/>
          <w:szCs w:val="24"/>
        </w:rPr>
      </w:pPr>
    </w:p>
    <w:p w14:paraId="005F28EC"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02:44</w:t>
      </w:r>
    </w:p>
    <w:p w14:paraId="5DB18E0B"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Did anyone in your family like die of COVID? Or get COVID?</w:t>
      </w:r>
    </w:p>
    <w:p w14:paraId="7FA3318E" w14:textId="77777777" w:rsidR="00C62C9D" w:rsidRPr="008659F3" w:rsidRDefault="00C62C9D">
      <w:pPr>
        <w:spacing w:after="0"/>
        <w:rPr>
          <w:rFonts w:ascii="Times New Roman" w:hAnsi="Times New Roman" w:cs="Times New Roman"/>
          <w:sz w:val="24"/>
          <w:szCs w:val="24"/>
        </w:rPr>
      </w:pPr>
    </w:p>
    <w:p w14:paraId="32B122F3"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02:48</w:t>
      </w:r>
    </w:p>
    <w:p w14:paraId="5096A29D"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Oh, no, not that I know.</w:t>
      </w:r>
    </w:p>
    <w:p w14:paraId="3DE92ED0" w14:textId="77777777" w:rsidR="00C62C9D" w:rsidRPr="008659F3" w:rsidRDefault="00C62C9D">
      <w:pPr>
        <w:spacing w:after="0"/>
        <w:rPr>
          <w:rFonts w:ascii="Times New Roman" w:hAnsi="Times New Roman" w:cs="Times New Roman"/>
          <w:sz w:val="24"/>
          <w:szCs w:val="24"/>
        </w:rPr>
      </w:pPr>
    </w:p>
    <w:p w14:paraId="35B5A9DF"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02:50</w:t>
      </w:r>
    </w:p>
    <w:p w14:paraId="15428E5B" w14:textId="7391080F" w:rsidR="00C62C9D" w:rsidRPr="008659F3" w:rsidRDefault="001226DB">
      <w:pPr>
        <w:spacing w:after="0"/>
        <w:rPr>
          <w:rFonts w:ascii="Times New Roman" w:hAnsi="Times New Roman" w:cs="Times New Roman"/>
          <w:sz w:val="24"/>
          <w:szCs w:val="24"/>
        </w:rPr>
      </w:pPr>
      <w:proofErr w:type="gramStart"/>
      <w:r w:rsidRPr="008659F3">
        <w:rPr>
          <w:rFonts w:ascii="Times New Roman" w:hAnsi="Times New Roman" w:cs="Times New Roman"/>
          <w:sz w:val="24"/>
          <w:szCs w:val="24"/>
        </w:rPr>
        <w:t>So</w:t>
      </w:r>
      <w:proofErr w:type="gramEnd"/>
      <w:r w:rsidRPr="008659F3">
        <w:rPr>
          <w:rFonts w:ascii="Times New Roman" w:hAnsi="Times New Roman" w:cs="Times New Roman"/>
          <w:sz w:val="24"/>
          <w:szCs w:val="24"/>
        </w:rPr>
        <w:t xml:space="preserve"> what was it like sitting </w:t>
      </w:r>
      <w:r w:rsidRPr="008659F3">
        <w:rPr>
          <w:rFonts w:ascii="Times New Roman" w:hAnsi="Times New Roman" w:cs="Times New Roman"/>
          <w:sz w:val="24"/>
          <w:szCs w:val="24"/>
        </w:rPr>
        <w:t>home, well not sitting home sitting in your dorm doing Blackboard online? And just you know, because I know sometimes a video recorded during the test and we had to have technology and stuff like that. Was that an inconvenience for you? Like, what was that</w:t>
      </w:r>
      <w:r w:rsidRPr="008659F3">
        <w:rPr>
          <w:rFonts w:ascii="Times New Roman" w:hAnsi="Times New Roman" w:cs="Times New Roman"/>
          <w:sz w:val="24"/>
          <w:szCs w:val="24"/>
        </w:rPr>
        <w:t xml:space="preserve"> like learning online?</w:t>
      </w:r>
    </w:p>
    <w:p w14:paraId="1DEF233C" w14:textId="7A276AF8" w:rsidR="008659F3" w:rsidRPr="008659F3" w:rsidRDefault="008659F3">
      <w:pPr>
        <w:spacing w:after="0"/>
        <w:rPr>
          <w:rFonts w:ascii="Times New Roman" w:hAnsi="Times New Roman" w:cs="Times New Roman"/>
          <w:sz w:val="24"/>
          <w:szCs w:val="24"/>
        </w:rPr>
      </w:pPr>
    </w:p>
    <w:p w14:paraId="553F9272" w14:textId="77777777" w:rsidR="008659F3" w:rsidRPr="008659F3" w:rsidRDefault="008659F3">
      <w:pPr>
        <w:spacing w:after="0"/>
        <w:rPr>
          <w:rFonts w:ascii="Times New Roman" w:hAnsi="Times New Roman" w:cs="Times New Roman"/>
          <w:sz w:val="24"/>
          <w:szCs w:val="24"/>
        </w:rPr>
      </w:pPr>
    </w:p>
    <w:p w14:paraId="355BF155" w14:textId="77777777" w:rsidR="00C62C9D" w:rsidRPr="008659F3" w:rsidRDefault="00C62C9D">
      <w:pPr>
        <w:spacing w:after="0"/>
        <w:rPr>
          <w:rFonts w:ascii="Times New Roman" w:hAnsi="Times New Roman" w:cs="Times New Roman"/>
          <w:sz w:val="24"/>
          <w:szCs w:val="24"/>
        </w:rPr>
      </w:pPr>
    </w:p>
    <w:p w14:paraId="23460D2B"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lastRenderedPageBreak/>
        <w:t xml:space="preserve">Anonymous  </w:t>
      </w:r>
      <w:r w:rsidRPr="008659F3">
        <w:rPr>
          <w:rFonts w:ascii="Times New Roman" w:hAnsi="Times New Roman" w:cs="Times New Roman"/>
          <w:sz w:val="24"/>
          <w:szCs w:val="24"/>
        </w:rPr>
        <w:t>03:08</w:t>
      </w:r>
    </w:p>
    <w:p w14:paraId="5173E271"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It was so much of a difference, because now I'm sitting down for like, a couple of hours a day. And you know, the teacher has had to alter how they </w:t>
      </w:r>
      <w:proofErr w:type="gramStart"/>
      <w:r w:rsidRPr="008659F3">
        <w:rPr>
          <w:rFonts w:ascii="Times New Roman" w:hAnsi="Times New Roman" w:cs="Times New Roman"/>
          <w:sz w:val="24"/>
          <w:szCs w:val="24"/>
        </w:rPr>
        <w:t>teaching</w:t>
      </w:r>
      <w:proofErr w:type="gramEnd"/>
      <w:r w:rsidRPr="008659F3">
        <w:rPr>
          <w:rFonts w:ascii="Times New Roman" w:hAnsi="Times New Roman" w:cs="Times New Roman"/>
          <w:sz w:val="24"/>
          <w:szCs w:val="24"/>
        </w:rPr>
        <w:t>, so delayed a whole bunch of work and require you to learn</w:t>
      </w:r>
      <w:r w:rsidRPr="008659F3">
        <w:rPr>
          <w:rFonts w:ascii="Times New Roman" w:hAnsi="Times New Roman" w:cs="Times New Roman"/>
          <w:sz w:val="24"/>
          <w:szCs w:val="24"/>
        </w:rPr>
        <w:t xml:space="preserve"> more independently. </w:t>
      </w:r>
      <w:proofErr w:type="gramStart"/>
      <w:r w:rsidRPr="008659F3">
        <w:rPr>
          <w:rFonts w:ascii="Times New Roman" w:hAnsi="Times New Roman" w:cs="Times New Roman"/>
          <w:sz w:val="24"/>
          <w:szCs w:val="24"/>
        </w:rPr>
        <w:t>So</w:t>
      </w:r>
      <w:proofErr w:type="gramEnd"/>
      <w:r w:rsidRPr="008659F3">
        <w:rPr>
          <w:rFonts w:ascii="Times New Roman" w:hAnsi="Times New Roman" w:cs="Times New Roman"/>
          <w:sz w:val="24"/>
          <w:szCs w:val="24"/>
        </w:rPr>
        <w:t xml:space="preserve"> it was kind of Yes. A big inconvenience for me, in terms of learning.</w:t>
      </w:r>
    </w:p>
    <w:p w14:paraId="65C2EF40" w14:textId="77777777" w:rsidR="00C62C9D" w:rsidRPr="008659F3" w:rsidRDefault="00C62C9D">
      <w:pPr>
        <w:spacing w:after="0"/>
        <w:rPr>
          <w:rFonts w:ascii="Times New Roman" w:hAnsi="Times New Roman" w:cs="Times New Roman"/>
          <w:sz w:val="24"/>
          <w:szCs w:val="24"/>
        </w:rPr>
      </w:pPr>
    </w:p>
    <w:p w14:paraId="0261612A"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03:28</w:t>
      </w:r>
    </w:p>
    <w:p w14:paraId="6CD945D9"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So how did you be restrictions with COVID </w:t>
      </w:r>
      <w:proofErr w:type="spellStart"/>
      <w:r w:rsidRPr="008659F3">
        <w:rPr>
          <w:rFonts w:ascii="Times New Roman" w:hAnsi="Times New Roman" w:cs="Times New Roman"/>
          <w:sz w:val="24"/>
          <w:szCs w:val="24"/>
        </w:rPr>
        <w:t>effects you</w:t>
      </w:r>
      <w:proofErr w:type="spellEnd"/>
      <w:r w:rsidRPr="008659F3">
        <w:rPr>
          <w:rFonts w:ascii="Times New Roman" w:hAnsi="Times New Roman" w:cs="Times New Roman"/>
          <w:sz w:val="24"/>
          <w:szCs w:val="24"/>
        </w:rPr>
        <w:t>? Did they have curfews were you? Did you have to wear a mask all the time? Was ther</w:t>
      </w:r>
      <w:r w:rsidRPr="008659F3">
        <w:rPr>
          <w:rFonts w:ascii="Times New Roman" w:hAnsi="Times New Roman" w:cs="Times New Roman"/>
          <w:sz w:val="24"/>
          <w:szCs w:val="24"/>
        </w:rPr>
        <w:t>e a certain time you like weren't allowed to go places? Was everything close? Like? Do you think you be recovered from COVID?</w:t>
      </w:r>
    </w:p>
    <w:p w14:paraId="66597B83" w14:textId="77777777" w:rsidR="00C62C9D" w:rsidRPr="008659F3" w:rsidRDefault="00C62C9D">
      <w:pPr>
        <w:spacing w:after="0"/>
        <w:rPr>
          <w:rFonts w:ascii="Times New Roman" w:hAnsi="Times New Roman" w:cs="Times New Roman"/>
          <w:sz w:val="24"/>
          <w:szCs w:val="24"/>
        </w:rPr>
      </w:pPr>
    </w:p>
    <w:p w14:paraId="11E42DBB"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03:45</w:t>
      </w:r>
    </w:p>
    <w:p w14:paraId="79BB09F0"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In the beginning, yeah, it was kind of very, took a lot of precautions. You had to wear a mask everywhere. When it first started libraries and stuff wasn't open at the time. But over the course they've gotten better I feel as and recovered in terms of only</w:t>
      </w:r>
      <w:r w:rsidRPr="008659F3">
        <w:rPr>
          <w:rFonts w:ascii="Times New Roman" w:hAnsi="Times New Roman" w:cs="Times New Roman"/>
          <w:sz w:val="24"/>
          <w:szCs w:val="24"/>
        </w:rPr>
        <w:t xml:space="preserve"> limited to wearing a mask and all the resources were still available and then now you know, it's lifted so you can walk freely or wear masks of your choice. </w:t>
      </w:r>
    </w:p>
    <w:p w14:paraId="1779466F" w14:textId="77777777" w:rsidR="00C62C9D" w:rsidRPr="008659F3" w:rsidRDefault="00C62C9D">
      <w:pPr>
        <w:spacing w:after="0"/>
        <w:rPr>
          <w:rFonts w:ascii="Times New Roman" w:hAnsi="Times New Roman" w:cs="Times New Roman"/>
          <w:sz w:val="24"/>
          <w:szCs w:val="24"/>
        </w:rPr>
      </w:pPr>
    </w:p>
    <w:p w14:paraId="228FC8BF"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04:14</w:t>
      </w:r>
    </w:p>
    <w:p w14:paraId="0115189D"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What do you do? </w:t>
      </w:r>
    </w:p>
    <w:p w14:paraId="215DEE9E" w14:textId="77777777" w:rsidR="00C62C9D" w:rsidRPr="008659F3" w:rsidRDefault="00C62C9D">
      <w:pPr>
        <w:spacing w:after="0"/>
        <w:rPr>
          <w:rFonts w:ascii="Times New Roman" w:hAnsi="Times New Roman" w:cs="Times New Roman"/>
          <w:sz w:val="24"/>
          <w:szCs w:val="24"/>
        </w:rPr>
      </w:pPr>
    </w:p>
    <w:p w14:paraId="2B97E3FD"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04:17</w:t>
      </w:r>
    </w:p>
    <w:p w14:paraId="7D1235EA"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I still wear a mask of my choice.</w:t>
      </w:r>
    </w:p>
    <w:p w14:paraId="3EAB41C4" w14:textId="77777777" w:rsidR="00C62C9D" w:rsidRPr="008659F3" w:rsidRDefault="00C62C9D">
      <w:pPr>
        <w:spacing w:after="0"/>
        <w:rPr>
          <w:rFonts w:ascii="Times New Roman" w:hAnsi="Times New Roman" w:cs="Times New Roman"/>
          <w:sz w:val="24"/>
          <w:szCs w:val="24"/>
        </w:rPr>
      </w:pPr>
    </w:p>
    <w:p w14:paraId="4B06BFB7"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Co</w:t>
      </w:r>
      <w:r w:rsidRPr="008659F3">
        <w:rPr>
          <w:rFonts w:ascii="Times New Roman" w:hAnsi="Times New Roman" w:cs="Times New Roman"/>
          <w:b/>
          <w:sz w:val="24"/>
          <w:szCs w:val="24"/>
        </w:rPr>
        <w:t xml:space="preserve">rryn McPherson  </w:t>
      </w:r>
      <w:r w:rsidRPr="008659F3">
        <w:rPr>
          <w:rFonts w:ascii="Times New Roman" w:hAnsi="Times New Roman" w:cs="Times New Roman"/>
          <w:sz w:val="24"/>
          <w:szCs w:val="24"/>
        </w:rPr>
        <w:t>04:20</w:t>
      </w:r>
    </w:p>
    <w:p w14:paraId="5CF59C35"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Okay, and can I ask why?</w:t>
      </w:r>
    </w:p>
    <w:p w14:paraId="55767718" w14:textId="77777777" w:rsidR="00C62C9D" w:rsidRPr="008659F3" w:rsidRDefault="00C62C9D">
      <w:pPr>
        <w:spacing w:after="0"/>
        <w:rPr>
          <w:rFonts w:ascii="Times New Roman" w:hAnsi="Times New Roman" w:cs="Times New Roman"/>
          <w:sz w:val="24"/>
          <w:szCs w:val="24"/>
        </w:rPr>
      </w:pPr>
    </w:p>
    <w:p w14:paraId="3CC3A564"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04:22</w:t>
      </w:r>
    </w:p>
    <w:p w14:paraId="38ACC6B8"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I just feel like I just want to keep my precaution, safety for my safety.</w:t>
      </w:r>
    </w:p>
    <w:p w14:paraId="57504F11" w14:textId="77777777" w:rsidR="00C62C9D" w:rsidRPr="008659F3" w:rsidRDefault="00C62C9D">
      <w:pPr>
        <w:spacing w:after="0"/>
        <w:rPr>
          <w:rFonts w:ascii="Times New Roman" w:hAnsi="Times New Roman" w:cs="Times New Roman"/>
          <w:sz w:val="24"/>
          <w:szCs w:val="24"/>
        </w:rPr>
      </w:pPr>
    </w:p>
    <w:p w14:paraId="3EF6314B"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04:30</w:t>
      </w:r>
    </w:p>
    <w:p w14:paraId="05CDD63A"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Okay, in that, do other people make you feel uncomfortable when you do that? Do people ask y</w:t>
      </w:r>
      <w:r w:rsidRPr="008659F3">
        <w:rPr>
          <w:rFonts w:ascii="Times New Roman" w:hAnsi="Times New Roman" w:cs="Times New Roman"/>
          <w:sz w:val="24"/>
          <w:szCs w:val="24"/>
        </w:rPr>
        <w:t>ou why you still wear your masks?</w:t>
      </w:r>
    </w:p>
    <w:p w14:paraId="44A02997" w14:textId="77777777" w:rsidR="00C62C9D" w:rsidRPr="008659F3" w:rsidRDefault="00C62C9D">
      <w:pPr>
        <w:spacing w:after="0"/>
        <w:rPr>
          <w:rFonts w:ascii="Times New Roman" w:hAnsi="Times New Roman" w:cs="Times New Roman"/>
          <w:sz w:val="24"/>
          <w:szCs w:val="24"/>
        </w:rPr>
      </w:pPr>
    </w:p>
    <w:p w14:paraId="4F685A60"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04:37</w:t>
      </w:r>
    </w:p>
    <w:p w14:paraId="715FEA84"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No, because everybody still respects you know, everybody knows that people still respect their safety and their stuff. But I wear a mask because you know, I'm just hearing a lot of theories and I just wan</w:t>
      </w:r>
      <w:r w:rsidRPr="008659F3">
        <w:rPr>
          <w:rFonts w:ascii="Times New Roman" w:hAnsi="Times New Roman" w:cs="Times New Roman"/>
          <w:sz w:val="24"/>
          <w:szCs w:val="24"/>
        </w:rPr>
        <w:t>t to prevent it from getting sick because you know it is a very crucial time in the semester. So</w:t>
      </w:r>
    </w:p>
    <w:p w14:paraId="07B4BB66" w14:textId="02E1FE0D" w:rsidR="00C62C9D" w:rsidRPr="008659F3" w:rsidRDefault="00C62C9D">
      <w:pPr>
        <w:spacing w:after="0"/>
        <w:rPr>
          <w:rFonts w:ascii="Times New Roman" w:hAnsi="Times New Roman" w:cs="Times New Roman"/>
          <w:sz w:val="24"/>
          <w:szCs w:val="24"/>
        </w:rPr>
      </w:pPr>
    </w:p>
    <w:p w14:paraId="32DBFC02" w14:textId="3C5FB6EA" w:rsidR="008659F3" w:rsidRPr="008659F3" w:rsidRDefault="008659F3">
      <w:pPr>
        <w:spacing w:after="0"/>
        <w:rPr>
          <w:rFonts w:ascii="Times New Roman" w:hAnsi="Times New Roman" w:cs="Times New Roman"/>
          <w:sz w:val="24"/>
          <w:szCs w:val="24"/>
        </w:rPr>
      </w:pPr>
    </w:p>
    <w:p w14:paraId="3EF905DA" w14:textId="77777777" w:rsidR="008659F3" w:rsidRPr="008659F3" w:rsidRDefault="008659F3">
      <w:pPr>
        <w:spacing w:after="0"/>
        <w:rPr>
          <w:rFonts w:ascii="Times New Roman" w:hAnsi="Times New Roman" w:cs="Times New Roman"/>
          <w:sz w:val="24"/>
          <w:szCs w:val="24"/>
        </w:rPr>
      </w:pPr>
    </w:p>
    <w:p w14:paraId="3B85EBD5"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lastRenderedPageBreak/>
        <w:t xml:space="preserve">Corryn McPherson  </w:t>
      </w:r>
      <w:r w:rsidRPr="008659F3">
        <w:rPr>
          <w:rFonts w:ascii="Times New Roman" w:hAnsi="Times New Roman" w:cs="Times New Roman"/>
          <w:sz w:val="24"/>
          <w:szCs w:val="24"/>
        </w:rPr>
        <w:t>04:53</w:t>
      </w:r>
    </w:p>
    <w:p w14:paraId="1BB51190"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okay, what's... How did COVID negatively affect you as a minority? If </w:t>
      </w:r>
      <w:proofErr w:type="gramStart"/>
      <w:r w:rsidRPr="008659F3">
        <w:rPr>
          <w:rFonts w:ascii="Times New Roman" w:hAnsi="Times New Roman" w:cs="Times New Roman"/>
          <w:sz w:val="24"/>
          <w:szCs w:val="24"/>
        </w:rPr>
        <w:t>it</w:t>
      </w:r>
      <w:proofErr w:type="gramEnd"/>
      <w:r w:rsidRPr="008659F3">
        <w:rPr>
          <w:rFonts w:ascii="Times New Roman" w:hAnsi="Times New Roman" w:cs="Times New Roman"/>
          <w:sz w:val="24"/>
          <w:szCs w:val="24"/>
        </w:rPr>
        <w:t xml:space="preserve"> did it or if it did not, you can say some negatives, you migh</w:t>
      </w:r>
      <w:r w:rsidRPr="008659F3">
        <w:rPr>
          <w:rFonts w:ascii="Times New Roman" w:hAnsi="Times New Roman" w:cs="Times New Roman"/>
          <w:sz w:val="24"/>
          <w:szCs w:val="24"/>
        </w:rPr>
        <w:t>t not have none. And then we can jump to positives.</w:t>
      </w:r>
    </w:p>
    <w:p w14:paraId="0C6F8A39" w14:textId="77777777" w:rsidR="00C62C9D" w:rsidRPr="008659F3" w:rsidRDefault="00C62C9D">
      <w:pPr>
        <w:spacing w:after="0"/>
        <w:rPr>
          <w:rFonts w:ascii="Times New Roman" w:hAnsi="Times New Roman" w:cs="Times New Roman"/>
          <w:sz w:val="24"/>
          <w:szCs w:val="24"/>
        </w:rPr>
      </w:pPr>
    </w:p>
    <w:p w14:paraId="2E165612"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05:05</w:t>
      </w:r>
    </w:p>
    <w:p w14:paraId="29F0AE35"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It </w:t>
      </w:r>
      <w:proofErr w:type="spellStart"/>
      <w:r w:rsidRPr="008659F3">
        <w:rPr>
          <w:rFonts w:ascii="Times New Roman" w:hAnsi="Times New Roman" w:cs="Times New Roman"/>
          <w:sz w:val="24"/>
          <w:szCs w:val="24"/>
        </w:rPr>
        <w:t>liminated</w:t>
      </w:r>
      <w:proofErr w:type="spellEnd"/>
      <w:r w:rsidRPr="008659F3">
        <w:rPr>
          <w:rFonts w:ascii="Times New Roman" w:hAnsi="Times New Roman" w:cs="Times New Roman"/>
          <w:sz w:val="24"/>
          <w:szCs w:val="24"/>
        </w:rPr>
        <w:t xml:space="preserve"> me from seeing my friends and being able to connect with different people because of having to be distance.</w:t>
      </w:r>
    </w:p>
    <w:p w14:paraId="1157ED8A" w14:textId="77777777" w:rsidR="00C62C9D" w:rsidRPr="008659F3" w:rsidRDefault="00C62C9D">
      <w:pPr>
        <w:spacing w:after="0"/>
        <w:rPr>
          <w:rFonts w:ascii="Times New Roman" w:hAnsi="Times New Roman" w:cs="Times New Roman"/>
          <w:sz w:val="24"/>
          <w:szCs w:val="24"/>
        </w:rPr>
      </w:pPr>
    </w:p>
    <w:p w14:paraId="75408924"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05:16</w:t>
      </w:r>
    </w:p>
    <w:p w14:paraId="47DA2B41"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Okay, what was some of the positives tha</w:t>
      </w:r>
      <w:r w:rsidRPr="008659F3">
        <w:rPr>
          <w:rFonts w:ascii="Times New Roman" w:hAnsi="Times New Roman" w:cs="Times New Roman"/>
          <w:sz w:val="24"/>
          <w:szCs w:val="24"/>
        </w:rPr>
        <w:t>t came from COVID? If there was any?</w:t>
      </w:r>
    </w:p>
    <w:p w14:paraId="17BA3C26" w14:textId="77777777" w:rsidR="00C62C9D" w:rsidRPr="008659F3" w:rsidRDefault="00C62C9D">
      <w:pPr>
        <w:spacing w:after="0"/>
        <w:rPr>
          <w:rFonts w:ascii="Times New Roman" w:hAnsi="Times New Roman" w:cs="Times New Roman"/>
          <w:sz w:val="24"/>
          <w:szCs w:val="24"/>
        </w:rPr>
      </w:pPr>
    </w:p>
    <w:p w14:paraId="5EA247FB"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05:22</w:t>
      </w:r>
    </w:p>
    <w:p w14:paraId="12B061A5"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For me, I had a lot of alone time, which allowed me to develop better habits personally and academically. So that was really my positive outcome.</w:t>
      </w:r>
    </w:p>
    <w:p w14:paraId="139EBB47" w14:textId="77777777" w:rsidR="00C62C9D" w:rsidRPr="008659F3" w:rsidRDefault="00C62C9D">
      <w:pPr>
        <w:spacing w:after="0"/>
        <w:rPr>
          <w:rFonts w:ascii="Times New Roman" w:hAnsi="Times New Roman" w:cs="Times New Roman"/>
          <w:sz w:val="24"/>
          <w:szCs w:val="24"/>
        </w:rPr>
      </w:pPr>
    </w:p>
    <w:p w14:paraId="4B835F72"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05:36</w:t>
      </w:r>
    </w:p>
    <w:p w14:paraId="09F16B4A"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Did it affect your </w:t>
      </w:r>
      <w:r w:rsidRPr="008659F3">
        <w:rPr>
          <w:rFonts w:ascii="Times New Roman" w:hAnsi="Times New Roman" w:cs="Times New Roman"/>
          <w:sz w:val="24"/>
          <w:szCs w:val="24"/>
        </w:rPr>
        <w:t>income positively? When COVID hit? Like? Did you benefit from the checks that students were getting? If you qualified?</w:t>
      </w:r>
    </w:p>
    <w:p w14:paraId="0DADA551" w14:textId="77777777" w:rsidR="00C62C9D" w:rsidRPr="008659F3" w:rsidRDefault="00C62C9D">
      <w:pPr>
        <w:spacing w:after="0"/>
        <w:rPr>
          <w:rFonts w:ascii="Times New Roman" w:hAnsi="Times New Roman" w:cs="Times New Roman"/>
          <w:sz w:val="24"/>
          <w:szCs w:val="24"/>
        </w:rPr>
      </w:pPr>
    </w:p>
    <w:p w14:paraId="59ABC713"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05:44</w:t>
      </w:r>
    </w:p>
    <w:p w14:paraId="2E011C04"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Um, yeah, I was getting a </w:t>
      </w:r>
      <w:proofErr w:type="gramStart"/>
      <w:r w:rsidRPr="008659F3">
        <w:rPr>
          <w:rFonts w:ascii="Times New Roman" w:hAnsi="Times New Roman" w:cs="Times New Roman"/>
          <w:sz w:val="24"/>
          <w:szCs w:val="24"/>
        </w:rPr>
        <w:t>substantial refund checks</w:t>
      </w:r>
      <w:proofErr w:type="gramEnd"/>
      <w:r w:rsidRPr="008659F3">
        <w:rPr>
          <w:rFonts w:ascii="Times New Roman" w:hAnsi="Times New Roman" w:cs="Times New Roman"/>
          <w:sz w:val="24"/>
          <w:szCs w:val="24"/>
        </w:rPr>
        <w:t xml:space="preserve"> that I would often use here and there.</w:t>
      </w:r>
    </w:p>
    <w:p w14:paraId="7B9C7F72" w14:textId="77777777" w:rsidR="00C62C9D" w:rsidRPr="008659F3" w:rsidRDefault="00C62C9D">
      <w:pPr>
        <w:spacing w:after="0"/>
        <w:rPr>
          <w:rFonts w:ascii="Times New Roman" w:hAnsi="Times New Roman" w:cs="Times New Roman"/>
          <w:sz w:val="24"/>
          <w:szCs w:val="24"/>
        </w:rPr>
      </w:pPr>
    </w:p>
    <w:p w14:paraId="3DD228E2"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05:51</w:t>
      </w:r>
    </w:p>
    <w:p w14:paraId="4277324E"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wha</w:t>
      </w:r>
      <w:r w:rsidRPr="008659F3">
        <w:rPr>
          <w:rFonts w:ascii="Times New Roman" w:hAnsi="Times New Roman" w:cs="Times New Roman"/>
          <w:sz w:val="24"/>
          <w:szCs w:val="24"/>
        </w:rPr>
        <w:t>t did you use them if I can ask?</w:t>
      </w:r>
    </w:p>
    <w:p w14:paraId="71D1A9C2" w14:textId="77777777" w:rsidR="00C62C9D" w:rsidRPr="008659F3" w:rsidRDefault="00C62C9D">
      <w:pPr>
        <w:spacing w:after="0"/>
        <w:rPr>
          <w:rFonts w:ascii="Times New Roman" w:hAnsi="Times New Roman" w:cs="Times New Roman"/>
          <w:sz w:val="24"/>
          <w:szCs w:val="24"/>
        </w:rPr>
      </w:pPr>
    </w:p>
    <w:p w14:paraId="136A6600"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05:53</w:t>
      </w:r>
    </w:p>
    <w:p w14:paraId="73D7BE7A"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For academic supplies, and you know, just for food or anything. You know, just in case? </w:t>
      </w:r>
    </w:p>
    <w:p w14:paraId="36B33C2B" w14:textId="77777777" w:rsidR="00C62C9D" w:rsidRPr="008659F3" w:rsidRDefault="00C62C9D">
      <w:pPr>
        <w:spacing w:after="0"/>
        <w:rPr>
          <w:rFonts w:ascii="Times New Roman" w:hAnsi="Times New Roman" w:cs="Times New Roman"/>
          <w:sz w:val="24"/>
          <w:szCs w:val="24"/>
        </w:rPr>
      </w:pPr>
    </w:p>
    <w:p w14:paraId="1517FC30"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05:59</w:t>
      </w:r>
    </w:p>
    <w:p w14:paraId="54328A9D"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Yeah. </w:t>
      </w:r>
      <w:proofErr w:type="gramStart"/>
      <w:r w:rsidRPr="008659F3">
        <w:rPr>
          <w:rFonts w:ascii="Times New Roman" w:hAnsi="Times New Roman" w:cs="Times New Roman"/>
          <w:sz w:val="24"/>
          <w:szCs w:val="24"/>
        </w:rPr>
        <w:t>So</w:t>
      </w:r>
      <w:proofErr w:type="gramEnd"/>
      <w:r w:rsidRPr="008659F3">
        <w:rPr>
          <w:rFonts w:ascii="Times New Roman" w:hAnsi="Times New Roman" w:cs="Times New Roman"/>
          <w:sz w:val="24"/>
          <w:szCs w:val="24"/>
        </w:rPr>
        <w:t xml:space="preserve"> it was just basically money you put in your savings, and if you needed to </w:t>
      </w:r>
      <w:r w:rsidRPr="008659F3">
        <w:rPr>
          <w:rFonts w:ascii="Times New Roman" w:hAnsi="Times New Roman" w:cs="Times New Roman"/>
          <w:sz w:val="24"/>
          <w:szCs w:val="24"/>
        </w:rPr>
        <w:t>cover the cost of getting the food off campus, and supplies and stuff like that.</w:t>
      </w:r>
    </w:p>
    <w:p w14:paraId="31FC8652" w14:textId="77777777" w:rsidR="00C62C9D" w:rsidRPr="008659F3" w:rsidRDefault="00C62C9D">
      <w:pPr>
        <w:spacing w:after="0"/>
        <w:rPr>
          <w:rFonts w:ascii="Times New Roman" w:hAnsi="Times New Roman" w:cs="Times New Roman"/>
          <w:sz w:val="24"/>
          <w:szCs w:val="24"/>
        </w:rPr>
      </w:pPr>
    </w:p>
    <w:p w14:paraId="3FB9D719"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06:09</w:t>
      </w:r>
    </w:p>
    <w:p w14:paraId="577DB5B8"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Correct.</w:t>
      </w:r>
    </w:p>
    <w:p w14:paraId="0CB1334E" w14:textId="77777777" w:rsidR="00C62C9D" w:rsidRPr="008659F3" w:rsidRDefault="00C62C9D">
      <w:pPr>
        <w:spacing w:after="0"/>
        <w:rPr>
          <w:rFonts w:ascii="Times New Roman" w:hAnsi="Times New Roman" w:cs="Times New Roman"/>
          <w:sz w:val="24"/>
          <w:szCs w:val="24"/>
        </w:rPr>
      </w:pPr>
    </w:p>
    <w:p w14:paraId="0509FA8D"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06:09</w:t>
      </w:r>
    </w:p>
    <w:p w14:paraId="6ADDA413"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 </w:t>
      </w:r>
      <w:proofErr w:type="gramStart"/>
      <w:r w:rsidRPr="008659F3">
        <w:rPr>
          <w:rFonts w:ascii="Times New Roman" w:hAnsi="Times New Roman" w:cs="Times New Roman"/>
          <w:sz w:val="24"/>
          <w:szCs w:val="24"/>
        </w:rPr>
        <w:t>So</w:t>
      </w:r>
      <w:proofErr w:type="gramEnd"/>
      <w:r w:rsidRPr="008659F3">
        <w:rPr>
          <w:rFonts w:ascii="Times New Roman" w:hAnsi="Times New Roman" w:cs="Times New Roman"/>
          <w:sz w:val="24"/>
          <w:szCs w:val="24"/>
        </w:rPr>
        <w:t xml:space="preserve"> you don't think COVID affected your learning in any type of way.</w:t>
      </w:r>
    </w:p>
    <w:p w14:paraId="53EC573A" w14:textId="726243AD" w:rsidR="00C62C9D" w:rsidRPr="008659F3" w:rsidRDefault="00C62C9D">
      <w:pPr>
        <w:spacing w:after="0"/>
        <w:rPr>
          <w:rFonts w:ascii="Times New Roman" w:hAnsi="Times New Roman" w:cs="Times New Roman"/>
          <w:sz w:val="24"/>
          <w:szCs w:val="24"/>
        </w:rPr>
      </w:pPr>
    </w:p>
    <w:p w14:paraId="3ECB28A0" w14:textId="12E267CE" w:rsidR="008659F3" w:rsidRPr="008659F3" w:rsidRDefault="008659F3">
      <w:pPr>
        <w:spacing w:after="0"/>
        <w:rPr>
          <w:rFonts w:ascii="Times New Roman" w:hAnsi="Times New Roman" w:cs="Times New Roman"/>
          <w:sz w:val="24"/>
          <w:szCs w:val="24"/>
        </w:rPr>
      </w:pPr>
    </w:p>
    <w:p w14:paraId="12B50FF9" w14:textId="47327788" w:rsidR="008659F3" w:rsidRPr="008659F3" w:rsidRDefault="008659F3">
      <w:pPr>
        <w:spacing w:after="0"/>
        <w:rPr>
          <w:rFonts w:ascii="Times New Roman" w:hAnsi="Times New Roman" w:cs="Times New Roman"/>
          <w:sz w:val="24"/>
          <w:szCs w:val="24"/>
        </w:rPr>
      </w:pPr>
    </w:p>
    <w:p w14:paraId="76207F75" w14:textId="77777777" w:rsidR="008659F3" w:rsidRPr="008659F3" w:rsidRDefault="008659F3">
      <w:pPr>
        <w:spacing w:after="0"/>
        <w:rPr>
          <w:rFonts w:ascii="Times New Roman" w:hAnsi="Times New Roman" w:cs="Times New Roman"/>
          <w:sz w:val="24"/>
          <w:szCs w:val="24"/>
        </w:rPr>
      </w:pPr>
    </w:p>
    <w:p w14:paraId="2CDB1C52"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06:15</w:t>
      </w:r>
    </w:p>
    <w:p w14:paraId="6CDA3DDE"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I would say it delayed my learning, </w:t>
      </w:r>
      <w:r w:rsidRPr="008659F3">
        <w:rPr>
          <w:rFonts w:ascii="Times New Roman" w:hAnsi="Times New Roman" w:cs="Times New Roman"/>
          <w:sz w:val="24"/>
          <w:szCs w:val="24"/>
        </w:rPr>
        <w:t xml:space="preserve">because like I said, for a substantial amount of time, I had to alternative to being only online base, which can be very distracting considering </w:t>
      </w:r>
      <w:proofErr w:type="spellStart"/>
      <w:proofErr w:type="gramStart"/>
      <w:r w:rsidRPr="008659F3">
        <w:rPr>
          <w:rFonts w:ascii="Times New Roman" w:hAnsi="Times New Roman" w:cs="Times New Roman"/>
          <w:sz w:val="24"/>
          <w:szCs w:val="24"/>
        </w:rPr>
        <w:t>your</w:t>
      </w:r>
      <w:proofErr w:type="spellEnd"/>
      <w:proofErr w:type="gramEnd"/>
      <w:r w:rsidRPr="008659F3">
        <w:rPr>
          <w:rFonts w:ascii="Times New Roman" w:hAnsi="Times New Roman" w:cs="Times New Roman"/>
          <w:sz w:val="24"/>
          <w:szCs w:val="24"/>
        </w:rPr>
        <w:t xml:space="preserve"> at home. And sometimes if you have a roommate, you can get distracted or lazy or forget, obviously, it was</w:t>
      </w:r>
      <w:r w:rsidRPr="008659F3">
        <w:rPr>
          <w:rFonts w:ascii="Times New Roman" w:hAnsi="Times New Roman" w:cs="Times New Roman"/>
          <w:sz w:val="24"/>
          <w:szCs w:val="24"/>
        </w:rPr>
        <w:t xml:space="preserve"> all bunch of stuff. But</w:t>
      </w:r>
    </w:p>
    <w:p w14:paraId="0B8463D0" w14:textId="77777777" w:rsidR="00C62C9D" w:rsidRPr="008659F3" w:rsidRDefault="00C62C9D">
      <w:pPr>
        <w:spacing w:after="0"/>
        <w:rPr>
          <w:rFonts w:ascii="Times New Roman" w:hAnsi="Times New Roman" w:cs="Times New Roman"/>
          <w:sz w:val="24"/>
          <w:szCs w:val="24"/>
        </w:rPr>
      </w:pPr>
    </w:p>
    <w:p w14:paraId="70F5E745"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06:35</w:t>
      </w:r>
    </w:p>
    <w:p w14:paraId="24B63190"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Did you lose lack of motivation due to COVID? And if you did lose it, did it affect you negatively and have you recovered?</w:t>
      </w:r>
    </w:p>
    <w:p w14:paraId="7C981F93" w14:textId="77777777" w:rsidR="00C62C9D" w:rsidRPr="008659F3" w:rsidRDefault="00C62C9D">
      <w:pPr>
        <w:spacing w:after="0"/>
        <w:rPr>
          <w:rFonts w:ascii="Times New Roman" w:hAnsi="Times New Roman" w:cs="Times New Roman"/>
          <w:sz w:val="24"/>
          <w:szCs w:val="24"/>
        </w:rPr>
      </w:pPr>
    </w:p>
    <w:p w14:paraId="7300486E"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06:45</w:t>
      </w:r>
    </w:p>
    <w:p w14:paraId="6CE791E1"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It did affect me, in terms of I was less motivated, </w:t>
      </w:r>
      <w:r w:rsidRPr="008659F3">
        <w:rPr>
          <w:rFonts w:ascii="Times New Roman" w:hAnsi="Times New Roman" w:cs="Times New Roman"/>
          <w:sz w:val="24"/>
          <w:szCs w:val="24"/>
        </w:rPr>
        <w:t xml:space="preserve">because I would sometimes oversleep or just stare at the computer for so long would irritate me. </w:t>
      </w:r>
      <w:proofErr w:type="gramStart"/>
      <w:r w:rsidRPr="008659F3">
        <w:rPr>
          <w:rFonts w:ascii="Times New Roman" w:hAnsi="Times New Roman" w:cs="Times New Roman"/>
          <w:sz w:val="24"/>
          <w:szCs w:val="24"/>
        </w:rPr>
        <w:t>So</w:t>
      </w:r>
      <w:proofErr w:type="gramEnd"/>
      <w:r w:rsidRPr="008659F3">
        <w:rPr>
          <w:rFonts w:ascii="Times New Roman" w:hAnsi="Times New Roman" w:cs="Times New Roman"/>
          <w:sz w:val="24"/>
          <w:szCs w:val="24"/>
        </w:rPr>
        <w:t xml:space="preserve"> I definitely did recover now that they did offered some classes in the beginning to be open. And then until they lifted it were all classes, you can go with</w:t>
      </w:r>
      <w:r w:rsidRPr="008659F3">
        <w:rPr>
          <w:rFonts w:ascii="Times New Roman" w:hAnsi="Times New Roman" w:cs="Times New Roman"/>
          <w:sz w:val="24"/>
          <w:szCs w:val="24"/>
        </w:rPr>
        <w:t xml:space="preserve"> mask or just in person, but yeah.</w:t>
      </w:r>
    </w:p>
    <w:p w14:paraId="0AD45090" w14:textId="77777777" w:rsidR="00C62C9D" w:rsidRPr="008659F3" w:rsidRDefault="00C62C9D">
      <w:pPr>
        <w:spacing w:after="0"/>
        <w:rPr>
          <w:rFonts w:ascii="Times New Roman" w:hAnsi="Times New Roman" w:cs="Times New Roman"/>
          <w:sz w:val="24"/>
          <w:szCs w:val="24"/>
        </w:rPr>
      </w:pPr>
    </w:p>
    <w:p w14:paraId="0E23667A"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07:11</w:t>
      </w:r>
    </w:p>
    <w:p w14:paraId="7F1F18B4"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where your professors lenient during COVID. Because I know like a lot of people, especially students, there was a lot of people getting depressed and losing lack of, you know, motivation. Did you </w:t>
      </w:r>
      <w:r w:rsidRPr="008659F3">
        <w:rPr>
          <w:rFonts w:ascii="Times New Roman" w:hAnsi="Times New Roman" w:cs="Times New Roman"/>
          <w:sz w:val="24"/>
          <w:szCs w:val="24"/>
        </w:rPr>
        <w:t xml:space="preserve">get depressed? Was it </w:t>
      </w:r>
      <w:proofErr w:type="gramStart"/>
      <w:r w:rsidRPr="008659F3">
        <w:rPr>
          <w:rFonts w:ascii="Times New Roman" w:hAnsi="Times New Roman" w:cs="Times New Roman"/>
          <w:sz w:val="24"/>
          <w:szCs w:val="24"/>
        </w:rPr>
        <w:t>like</w:t>
      </w:r>
      <w:proofErr w:type="gramEnd"/>
      <w:r w:rsidRPr="008659F3">
        <w:rPr>
          <w:rFonts w:ascii="Times New Roman" w:hAnsi="Times New Roman" w:cs="Times New Roman"/>
          <w:sz w:val="24"/>
          <w:szCs w:val="24"/>
        </w:rPr>
        <w:t xml:space="preserve"> a hard time for you being that we were not forced to go to school, but we had to go to school, and continue to learn, you know what I mean, while people were dying, and the world was like, on fire in the background?</w:t>
      </w:r>
    </w:p>
    <w:p w14:paraId="6703AF0B" w14:textId="77777777" w:rsidR="00C62C9D" w:rsidRPr="008659F3" w:rsidRDefault="00C62C9D">
      <w:pPr>
        <w:spacing w:after="0"/>
        <w:rPr>
          <w:rFonts w:ascii="Times New Roman" w:hAnsi="Times New Roman" w:cs="Times New Roman"/>
          <w:sz w:val="24"/>
          <w:szCs w:val="24"/>
        </w:rPr>
      </w:pPr>
    </w:p>
    <w:p w14:paraId="135F2A5E"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w:t>
      </w:r>
      <w:r w:rsidRPr="008659F3">
        <w:rPr>
          <w:rFonts w:ascii="Times New Roman" w:hAnsi="Times New Roman" w:cs="Times New Roman"/>
          <w:sz w:val="24"/>
          <w:szCs w:val="24"/>
        </w:rPr>
        <w:t>7:35</w:t>
      </w:r>
    </w:p>
    <w:p w14:paraId="44E904CE"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Yes, I was very devastated due to the fact.</w:t>
      </w:r>
    </w:p>
    <w:p w14:paraId="3A6A3691" w14:textId="77777777" w:rsidR="00C62C9D" w:rsidRPr="008659F3" w:rsidRDefault="00C62C9D">
      <w:pPr>
        <w:spacing w:after="0"/>
        <w:rPr>
          <w:rFonts w:ascii="Times New Roman" w:hAnsi="Times New Roman" w:cs="Times New Roman"/>
          <w:sz w:val="24"/>
          <w:szCs w:val="24"/>
        </w:rPr>
      </w:pPr>
    </w:p>
    <w:p w14:paraId="17BC2974"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07:41</w:t>
      </w:r>
    </w:p>
    <w:p w14:paraId="288EF346"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Why were you devastated?</w:t>
      </w:r>
    </w:p>
    <w:p w14:paraId="0F179DBF" w14:textId="77777777" w:rsidR="00C62C9D" w:rsidRPr="008659F3" w:rsidRDefault="00C62C9D">
      <w:pPr>
        <w:spacing w:after="0"/>
        <w:rPr>
          <w:rFonts w:ascii="Times New Roman" w:hAnsi="Times New Roman" w:cs="Times New Roman"/>
          <w:sz w:val="24"/>
          <w:szCs w:val="24"/>
        </w:rPr>
      </w:pPr>
    </w:p>
    <w:p w14:paraId="180B6FA5"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07:43</w:t>
      </w:r>
    </w:p>
    <w:p w14:paraId="09C6DCD2"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I was devastated because COVID had affected many lives of people that I know. </w:t>
      </w:r>
      <w:proofErr w:type="gramStart"/>
      <w:r w:rsidRPr="008659F3">
        <w:rPr>
          <w:rFonts w:ascii="Times New Roman" w:hAnsi="Times New Roman" w:cs="Times New Roman"/>
          <w:sz w:val="24"/>
          <w:szCs w:val="24"/>
        </w:rPr>
        <w:t>So</w:t>
      </w:r>
      <w:proofErr w:type="gramEnd"/>
      <w:r w:rsidRPr="008659F3">
        <w:rPr>
          <w:rFonts w:ascii="Times New Roman" w:hAnsi="Times New Roman" w:cs="Times New Roman"/>
          <w:sz w:val="24"/>
          <w:szCs w:val="24"/>
        </w:rPr>
        <w:t xml:space="preserve"> seeing, you know, people have to choose to still attend sc</w:t>
      </w:r>
      <w:r w:rsidRPr="008659F3">
        <w:rPr>
          <w:rFonts w:ascii="Times New Roman" w:hAnsi="Times New Roman" w:cs="Times New Roman"/>
          <w:sz w:val="24"/>
          <w:szCs w:val="24"/>
        </w:rPr>
        <w:t xml:space="preserve">hool, a lot of their families were in need, and, you know, not able to do stuff on their own due to COVID. </w:t>
      </w:r>
      <w:proofErr w:type="gramStart"/>
      <w:r w:rsidRPr="008659F3">
        <w:rPr>
          <w:rFonts w:ascii="Times New Roman" w:hAnsi="Times New Roman" w:cs="Times New Roman"/>
          <w:sz w:val="24"/>
          <w:szCs w:val="24"/>
        </w:rPr>
        <w:t>So</w:t>
      </w:r>
      <w:proofErr w:type="gramEnd"/>
      <w:r w:rsidRPr="008659F3">
        <w:rPr>
          <w:rFonts w:ascii="Times New Roman" w:hAnsi="Times New Roman" w:cs="Times New Roman"/>
          <w:sz w:val="24"/>
          <w:szCs w:val="24"/>
        </w:rPr>
        <w:t xml:space="preserve"> I felt as, health was first priority, and then academics at the moment.</w:t>
      </w:r>
    </w:p>
    <w:p w14:paraId="2D120988" w14:textId="77777777" w:rsidR="00C62C9D" w:rsidRPr="008659F3" w:rsidRDefault="00C62C9D">
      <w:pPr>
        <w:spacing w:after="0"/>
        <w:rPr>
          <w:rFonts w:ascii="Times New Roman" w:hAnsi="Times New Roman" w:cs="Times New Roman"/>
          <w:sz w:val="24"/>
          <w:szCs w:val="24"/>
        </w:rPr>
      </w:pPr>
    </w:p>
    <w:p w14:paraId="28046473"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08:06</w:t>
      </w:r>
    </w:p>
    <w:p w14:paraId="4B8E528A"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Do you think that the school and the professors w</w:t>
      </w:r>
      <w:r w:rsidRPr="008659F3">
        <w:rPr>
          <w:rFonts w:ascii="Times New Roman" w:hAnsi="Times New Roman" w:cs="Times New Roman"/>
          <w:sz w:val="24"/>
          <w:szCs w:val="24"/>
        </w:rPr>
        <w:t>ere lenient and understood, we're going through hard times?</w:t>
      </w:r>
    </w:p>
    <w:p w14:paraId="2E014BE7" w14:textId="77777777" w:rsidR="00C62C9D" w:rsidRPr="008659F3" w:rsidRDefault="00C62C9D">
      <w:pPr>
        <w:spacing w:after="0"/>
        <w:rPr>
          <w:rFonts w:ascii="Times New Roman" w:hAnsi="Times New Roman" w:cs="Times New Roman"/>
          <w:sz w:val="24"/>
          <w:szCs w:val="24"/>
        </w:rPr>
      </w:pPr>
    </w:p>
    <w:p w14:paraId="02C9B99C"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lastRenderedPageBreak/>
        <w:t xml:space="preserve">Anonymous  </w:t>
      </w:r>
      <w:r w:rsidRPr="008659F3">
        <w:rPr>
          <w:rFonts w:ascii="Times New Roman" w:hAnsi="Times New Roman" w:cs="Times New Roman"/>
          <w:sz w:val="24"/>
          <w:szCs w:val="24"/>
        </w:rPr>
        <w:t>08:12</w:t>
      </w:r>
    </w:p>
    <w:p w14:paraId="0FE23D3D"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Yeah. Because in majority of my classes, they </w:t>
      </w:r>
      <w:proofErr w:type="gramStart"/>
      <w:r w:rsidRPr="008659F3">
        <w:rPr>
          <w:rFonts w:ascii="Times New Roman" w:hAnsi="Times New Roman" w:cs="Times New Roman"/>
          <w:sz w:val="24"/>
          <w:szCs w:val="24"/>
        </w:rPr>
        <w:t>were</w:t>
      </w:r>
      <w:proofErr w:type="gramEnd"/>
      <w:r w:rsidRPr="008659F3">
        <w:rPr>
          <w:rFonts w:ascii="Times New Roman" w:hAnsi="Times New Roman" w:cs="Times New Roman"/>
          <w:sz w:val="24"/>
          <w:szCs w:val="24"/>
        </w:rPr>
        <w:t xml:space="preserve"> allowed us to turn in work late or have, you know, extensions on many words, and stuff like that, due to the inconvenience, bec</w:t>
      </w:r>
      <w:r w:rsidRPr="008659F3">
        <w:rPr>
          <w:rFonts w:ascii="Times New Roman" w:hAnsi="Times New Roman" w:cs="Times New Roman"/>
          <w:sz w:val="24"/>
          <w:szCs w:val="24"/>
        </w:rPr>
        <w:t>ause I noticed a lot of technical issues and stuff like that.</w:t>
      </w:r>
    </w:p>
    <w:p w14:paraId="7553FD0A" w14:textId="77777777" w:rsidR="00C62C9D" w:rsidRPr="008659F3" w:rsidRDefault="00C62C9D">
      <w:pPr>
        <w:spacing w:after="0"/>
        <w:rPr>
          <w:rFonts w:ascii="Times New Roman" w:hAnsi="Times New Roman" w:cs="Times New Roman"/>
          <w:sz w:val="24"/>
          <w:szCs w:val="24"/>
        </w:rPr>
      </w:pPr>
    </w:p>
    <w:p w14:paraId="321F5C19"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08:29</w:t>
      </w:r>
    </w:p>
    <w:p w14:paraId="781D0179" w14:textId="77777777" w:rsidR="00C62C9D" w:rsidRPr="008659F3" w:rsidRDefault="001226DB">
      <w:pPr>
        <w:spacing w:after="0"/>
        <w:rPr>
          <w:rFonts w:ascii="Times New Roman" w:hAnsi="Times New Roman" w:cs="Times New Roman"/>
          <w:sz w:val="24"/>
          <w:szCs w:val="24"/>
        </w:rPr>
      </w:pPr>
      <w:proofErr w:type="gramStart"/>
      <w:r w:rsidRPr="008659F3">
        <w:rPr>
          <w:rFonts w:ascii="Times New Roman" w:hAnsi="Times New Roman" w:cs="Times New Roman"/>
          <w:sz w:val="24"/>
          <w:szCs w:val="24"/>
        </w:rPr>
        <w:t>So</w:t>
      </w:r>
      <w:proofErr w:type="gramEnd"/>
      <w:r w:rsidRPr="008659F3">
        <w:rPr>
          <w:rFonts w:ascii="Times New Roman" w:hAnsi="Times New Roman" w:cs="Times New Roman"/>
          <w:sz w:val="24"/>
          <w:szCs w:val="24"/>
        </w:rPr>
        <w:t xml:space="preserve"> what was COVID like back home where you're from, like, if you can say, like?</w:t>
      </w:r>
    </w:p>
    <w:p w14:paraId="0BCE695C" w14:textId="77777777" w:rsidR="00C62C9D" w:rsidRPr="008659F3" w:rsidRDefault="00C62C9D">
      <w:pPr>
        <w:spacing w:after="0"/>
        <w:rPr>
          <w:rFonts w:ascii="Times New Roman" w:hAnsi="Times New Roman" w:cs="Times New Roman"/>
          <w:sz w:val="24"/>
          <w:szCs w:val="24"/>
        </w:rPr>
      </w:pPr>
    </w:p>
    <w:p w14:paraId="08AC9F34"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08:35</w:t>
      </w:r>
    </w:p>
    <w:p w14:paraId="61644AE1"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so back home, like many stores was closed, and you know, that limited a</w:t>
      </w:r>
      <w:r w:rsidRPr="008659F3">
        <w:rPr>
          <w:rFonts w:ascii="Times New Roman" w:hAnsi="Times New Roman" w:cs="Times New Roman"/>
          <w:sz w:val="24"/>
          <w:szCs w:val="24"/>
        </w:rPr>
        <w:t xml:space="preserve"> lot of people from doing stuff. I know, a lot of people around that area was it was high in COVID cases. So, you know, having precautions was very on top tier over there so.</w:t>
      </w:r>
    </w:p>
    <w:p w14:paraId="5F999465" w14:textId="77777777" w:rsidR="00C62C9D" w:rsidRPr="008659F3" w:rsidRDefault="00C62C9D">
      <w:pPr>
        <w:spacing w:after="0"/>
        <w:rPr>
          <w:rFonts w:ascii="Times New Roman" w:hAnsi="Times New Roman" w:cs="Times New Roman"/>
          <w:sz w:val="24"/>
          <w:szCs w:val="24"/>
        </w:rPr>
      </w:pPr>
    </w:p>
    <w:p w14:paraId="21DECDCB"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08:56</w:t>
      </w:r>
    </w:p>
    <w:p w14:paraId="7B89BC2F"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Okay, was... Did your parents not have work? Were </w:t>
      </w:r>
      <w:r w:rsidRPr="008659F3">
        <w:rPr>
          <w:rFonts w:ascii="Times New Roman" w:hAnsi="Times New Roman" w:cs="Times New Roman"/>
          <w:sz w:val="24"/>
          <w:szCs w:val="24"/>
        </w:rPr>
        <w:t>they able to be where they supported like financially? Or?</w:t>
      </w:r>
    </w:p>
    <w:p w14:paraId="6E05564D" w14:textId="77777777" w:rsidR="00C62C9D" w:rsidRPr="008659F3" w:rsidRDefault="00C62C9D">
      <w:pPr>
        <w:spacing w:after="0"/>
        <w:rPr>
          <w:rFonts w:ascii="Times New Roman" w:hAnsi="Times New Roman" w:cs="Times New Roman"/>
          <w:sz w:val="24"/>
          <w:szCs w:val="24"/>
        </w:rPr>
      </w:pPr>
    </w:p>
    <w:p w14:paraId="5DCCB24B"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09:04</w:t>
      </w:r>
    </w:p>
    <w:p w14:paraId="10E0DDDC"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Um, yeah, like I said, at first, my mom was, like, temporarily had to step away from the workforce. And when she received like, you know, still checks and stuff from the inconveni</w:t>
      </w:r>
      <w:r w:rsidRPr="008659F3">
        <w:rPr>
          <w:rFonts w:ascii="Times New Roman" w:hAnsi="Times New Roman" w:cs="Times New Roman"/>
          <w:sz w:val="24"/>
          <w:szCs w:val="24"/>
        </w:rPr>
        <w:t xml:space="preserve">ence, but eventually they allowed her to come back and many other people who worked in the hospital needs </w:t>
      </w:r>
      <w:proofErr w:type="gramStart"/>
      <w:r w:rsidRPr="008659F3">
        <w:rPr>
          <w:rFonts w:ascii="Times New Roman" w:hAnsi="Times New Roman" w:cs="Times New Roman"/>
          <w:sz w:val="24"/>
          <w:szCs w:val="24"/>
        </w:rPr>
        <w:t>as long as</w:t>
      </w:r>
      <w:proofErr w:type="gramEnd"/>
      <w:r w:rsidRPr="008659F3">
        <w:rPr>
          <w:rFonts w:ascii="Times New Roman" w:hAnsi="Times New Roman" w:cs="Times New Roman"/>
          <w:sz w:val="24"/>
          <w:szCs w:val="24"/>
        </w:rPr>
        <w:t xml:space="preserve"> you had a COVID shot.</w:t>
      </w:r>
    </w:p>
    <w:p w14:paraId="1DAC0901" w14:textId="77777777" w:rsidR="00C62C9D" w:rsidRPr="008659F3" w:rsidRDefault="00C62C9D">
      <w:pPr>
        <w:spacing w:after="0"/>
        <w:rPr>
          <w:rFonts w:ascii="Times New Roman" w:hAnsi="Times New Roman" w:cs="Times New Roman"/>
          <w:sz w:val="24"/>
          <w:szCs w:val="24"/>
        </w:rPr>
      </w:pPr>
    </w:p>
    <w:p w14:paraId="6BE23B29"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09:23</w:t>
      </w:r>
    </w:p>
    <w:p w14:paraId="61047EE4"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So did the negative effects at home affect you here when you were at UB? Or </w:t>
      </w:r>
      <w:proofErr w:type="gramStart"/>
      <w:r w:rsidRPr="008659F3">
        <w:rPr>
          <w:rFonts w:ascii="Times New Roman" w:hAnsi="Times New Roman" w:cs="Times New Roman"/>
          <w:sz w:val="24"/>
          <w:szCs w:val="24"/>
        </w:rPr>
        <w:t>were</w:t>
      </w:r>
      <w:proofErr w:type="gramEnd"/>
      <w:r w:rsidRPr="008659F3">
        <w:rPr>
          <w:rFonts w:ascii="Times New Roman" w:hAnsi="Times New Roman" w:cs="Times New Roman"/>
          <w:sz w:val="24"/>
          <w:szCs w:val="24"/>
        </w:rPr>
        <w:t xml:space="preserve"> you just we</w:t>
      </w:r>
      <w:r w:rsidRPr="008659F3">
        <w:rPr>
          <w:rFonts w:ascii="Times New Roman" w:hAnsi="Times New Roman" w:cs="Times New Roman"/>
          <w:sz w:val="24"/>
          <w:szCs w:val="24"/>
        </w:rPr>
        <w:t xml:space="preserve">re you worried at all? </w:t>
      </w:r>
    </w:p>
    <w:p w14:paraId="0484D95B" w14:textId="77777777" w:rsidR="00C62C9D" w:rsidRPr="008659F3" w:rsidRDefault="00C62C9D">
      <w:pPr>
        <w:spacing w:after="0"/>
        <w:rPr>
          <w:rFonts w:ascii="Times New Roman" w:hAnsi="Times New Roman" w:cs="Times New Roman"/>
          <w:sz w:val="24"/>
          <w:szCs w:val="24"/>
        </w:rPr>
      </w:pPr>
    </w:p>
    <w:p w14:paraId="77933A71"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09:30</w:t>
      </w:r>
    </w:p>
    <w:p w14:paraId="6635FEB4" w14:textId="77777777" w:rsidR="00C62C9D" w:rsidRPr="008659F3" w:rsidRDefault="001226DB">
      <w:pPr>
        <w:spacing w:after="0"/>
        <w:rPr>
          <w:rFonts w:ascii="Times New Roman" w:hAnsi="Times New Roman" w:cs="Times New Roman"/>
          <w:sz w:val="24"/>
          <w:szCs w:val="24"/>
        </w:rPr>
      </w:pPr>
      <w:proofErr w:type="gramStart"/>
      <w:r w:rsidRPr="008659F3">
        <w:rPr>
          <w:rFonts w:ascii="Times New Roman" w:hAnsi="Times New Roman" w:cs="Times New Roman"/>
          <w:sz w:val="24"/>
          <w:szCs w:val="24"/>
        </w:rPr>
        <w:t>Yes</w:t>
      </w:r>
      <w:proofErr w:type="gramEnd"/>
      <w:r w:rsidRPr="008659F3">
        <w:rPr>
          <w:rFonts w:ascii="Times New Roman" w:hAnsi="Times New Roman" w:cs="Times New Roman"/>
          <w:sz w:val="24"/>
          <w:szCs w:val="24"/>
        </w:rPr>
        <w:t xml:space="preserve"> I was very concerned because at the end of the day, it's my family. </w:t>
      </w:r>
      <w:proofErr w:type="gramStart"/>
      <w:r w:rsidRPr="008659F3">
        <w:rPr>
          <w:rFonts w:ascii="Times New Roman" w:hAnsi="Times New Roman" w:cs="Times New Roman"/>
          <w:sz w:val="24"/>
          <w:szCs w:val="24"/>
        </w:rPr>
        <w:t>So</w:t>
      </w:r>
      <w:proofErr w:type="gramEnd"/>
      <w:r w:rsidRPr="008659F3">
        <w:rPr>
          <w:rFonts w:ascii="Times New Roman" w:hAnsi="Times New Roman" w:cs="Times New Roman"/>
          <w:sz w:val="24"/>
          <w:szCs w:val="24"/>
        </w:rPr>
        <w:t xml:space="preserve"> if anything, any of one of my primary family had caught COVID That would affected how we operate as a family and you know, work and </w:t>
      </w:r>
      <w:r w:rsidRPr="008659F3">
        <w:rPr>
          <w:rFonts w:ascii="Times New Roman" w:hAnsi="Times New Roman" w:cs="Times New Roman"/>
          <w:sz w:val="24"/>
          <w:szCs w:val="24"/>
        </w:rPr>
        <w:t>siblings and etc. So</w:t>
      </w:r>
    </w:p>
    <w:p w14:paraId="407930C2" w14:textId="77777777" w:rsidR="00C62C9D" w:rsidRPr="008659F3" w:rsidRDefault="00C62C9D">
      <w:pPr>
        <w:spacing w:after="0"/>
        <w:rPr>
          <w:rFonts w:ascii="Times New Roman" w:hAnsi="Times New Roman" w:cs="Times New Roman"/>
          <w:sz w:val="24"/>
          <w:szCs w:val="24"/>
        </w:rPr>
      </w:pPr>
    </w:p>
    <w:p w14:paraId="04505580"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09:45</w:t>
      </w:r>
    </w:p>
    <w:p w14:paraId="18ECCCDE"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what did you think what do you think you be or its staff could have did as a whole to make this a smoother like transition through this hard time because you know, you And when it first started, you never knew </w:t>
      </w:r>
      <w:r w:rsidRPr="008659F3">
        <w:rPr>
          <w:rFonts w:ascii="Times New Roman" w:hAnsi="Times New Roman" w:cs="Times New Roman"/>
          <w:sz w:val="24"/>
          <w:szCs w:val="24"/>
        </w:rPr>
        <w:t xml:space="preserve">if it was overdoing it or not doing enough until we were at the end of </w:t>
      </w:r>
      <w:proofErr w:type="gramStart"/>
      <w:r w:rsidRPr="008659F3">
        <w:rPr>
          <w:rFonts w:ascii="Times New Roman" w:hAnsi="Times New Roman" w:cs="Times New Roman"/>
          <w:sz w:val="24"/>
          <w:szCs w:val="24"/>
        </w:rPr>
        <w:t>it.</w:t>
      </w:r>
      <w:proofErr w:type="gramEnd"/>
    </w:p>
    <w:p w14:paraId="4F7C316C" w14:textId="77777777" w:rsidR="00C62C9D" w:rsidRPr="008659F3" w:rsidRDefault="00C62C9D">
      <w:pPr>
        <w:spacing w:after="0"/>
        <w:rPr>
          <w:rFonts w:ascii="Times New Roman" w:hAnsi="Times New Roman" w:cs="Times New Roman"/>
          <w:sz w:val="24"/>
          <w:szCs w:val="24"/>
        </w:rPr>
      </w:pPr>
    </w:p>
    <w:p w14:paraId="6A80CEBA"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10:08</w:t>
      </w:r>
    </w:p>
    <w:p w14:paraId="6A87B53F"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I feel as personally UB could have maybe </w:t>
      </w:r>
      <w:proofErr w:type="gramStart"/>
      <w:r w:rsidRPr="008659F3">
        <w:rPr>
          <w:rFonts w:ascii="Times New Roman" w:hAnsi="Times New Roman" w:cs="Times New Roman"/>
          <w:sz w:val="24"/>
          <w:szCs w:val="24"/>
        </w:rPr>
        <w:t>did</w:t>
      </w:r>
      <w:proofErr w:type="gramEnd"/>
      <w:r w:rsidRPr="008659F3">
        <w:rPr>
          <w:rFonts w:ascii="Times New Roman" w:hAnsi="Times New Roman" w:cs="Times New Roman"/>
          <w:sz w:val="24"/>
          <w:szCs w:val="24"/>
        </w:rPr>
        <w:t xml:space="preserve"> something where they could have allowed or not counted the grades that was still have to be submitted that semester. B</w:t>
      </w:r>
      <w:r w:rsidRPr="008659F3">
        <w:rPr>
          <w:rFonts w:ascii="Times New Roman" w:hAnsi="Times New Roman" w:cs="Times New Roman"/>
          <w:sz w:val="24"/>
          <w:szCs w:val="24"/>
        </w:rPr>
        <w:t xml:space="preserve">ecause I know a lot of people still, even </w:t>
      </w:r>
      <w:r w:rsidRPr="008659F3">
        <w:rPr>
          <w:rFonts w:ascii="Times New Roman" w:hAnsi="Times New Roman" w:cs="Times New Roman"/>
          <w:sz w:val="24"/>
          <w:szCs w:val="24"/>
        </w:rPr>
        <w:lastRenderedPageBreak/>
        <w:t xml:space="preserve">though it was very inconvenient, don't have to turn in work goes to have to get a good grade and take tests and stuff. </w:t>
      </w:r>
      <w:proofErr w:type="gramStart"/>
      <w:r w:rsidRPr="008659F3">
        <w:rPr>
          <w:rFonts w:ascii="Times New Roman" w:hAnsi="Times New Roman" w:cs="Times New Roman"/>
          <w:sz w:val="24"/>
          <w:szCs w:val="24"/>
        </w:rPr>
        <w:t>So</w:t>
      </w:r>
      <w:proofErr w:type="gramEnd"/>
      <w:r w:rsidRPr="008659F3">
        <w:rPr>
          <w:rFonts w:ascii="Times New Roman" w:hAnsi="Times New Roman" w:cs="Times New Roman"/>
          <w:sz w:val="24"/>
          <w:szCs w:val="24"/>
        </w:rPr>
        <w:t xml:space="preserve"> I felt that as curving grades was a big thing for a lot of people wasn't really focus and it</w:t>
      </w:r>
      <w:r w:rsidRPr="008659F3">
        <w:rPr>
          <w:rFonts w:ascii="Times New Roman" w:hAnsi="Times New Roman" w:cs="Times New Roman"/>
          <w:sz w:val="24"/>
          <w:szCs w:val="24"/>
        </w:rPr>
        <w:t xml:space="preserve"> was so much going on. </w:t>
      </w:r>
      <w:proofErr w:type="gramStart"/>
      <w:r w:rsidRPr="008659F3">
        <w:rPr>
          <w:rFonts w:ascii="Times New Roman" w:hAnsi="Times New Roman" w:cs="Times New Roman"/>
          <w:sz w:val="24"/>
          <w:szCs w:val="24"/>
        </w:rPr>
        <w:t>So</w:t>
      </w:r>
      <w:proofErr w:type="gramEnd"/>
      <w:r w:rsidRPr="008659F3">
        <w:rPr>
          <w:rFonts w:ascii="Times New Roman" w:hAnsi="Times New Roman" w:cs="Times New Roman"/>
          <w:sz w:val="24"/>
          <w:szCs w:val="24"/>
        </w:rPr>
        <w:t xml:space="preserve"> I just felt like they shouldn't have could have been considered.</w:t>
      </w:r>
    </w:p>
    <w:p w14:paraId="73411F81" w14:textId="77777777" w:rsidR="00C62C9D" w:rsidRPr="008659F3" w:rsidRDefault="00C62C9D">
      <w:pPr>
        <w:spacing w:after="0"/>
        <w:rPr>
          <w:rFonts w:ascii="Times New Roman" w:hAnsi="Times New Roman" w:cs="Times New Roman"/>
          <w:sz w:val="24"/>
          <w:szCs w:val="24"/>
        </w:rPr>
      </w:pPr>
    </w:p>
    <w:p w14:paraId="24628E1A"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10:43</w:t>
      </w:r>
    </w:p>
    <w:p w14:paraId="73F24732"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What was one of the positive things that UB did.</w:t>
      </w:r>
    </w:p>
    <w:p w14:paraId="30A23B82" w14:textId="77777777" w:rsidR="00C62C9D" w:rsidRPr="008659F3" w:rsidRDefault="00C62C9D">
      <w:pPr>
        <w:spacing w:after="0"/>
        <w:rPr>
          <w:rFonts w:ascii="Times New Roman" w:hAnsi="Times New Roman" w:cs="Times New Roman"/>
          <w:sz w:val="24"/>
          <w:szCs w:val="24"/>
        </w:rPr>
      </w:pPr>
    </w:p>
    <w:p w14:paraId="5AD1A4E5"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10:48</w:t>
      </w:r>
    </w:p>
    <w:p w14:paraId="37AFC7A6"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They </w:t>
      </w:r>
      <w:proofErr w:type="gramStart"/>
      <w:r w:rsidRPr="008659F3">
        <w:rPr>
          <w:rFonts w:ascii="Times New Roman" w:hAnsi="Times New Roman" w:cs="Times New Roman"/>
          <w:sz w:val="24"/>
          <w:szCs w:val="24"/>
        </w:rPr>
        <w:t>was</w:t>
      </w:r>
      <w:proofErr w:type="gramEnd"/>
      <w:r w:rsidRPr="008659F3">
        <w:rPr>
          <w:rFonts w:ascii="Times New Roman" w:hAnsi="Times New Roman" w:cs="Times New Roman"/>
          <w:sz w:val="24"/>
          <w:szCs w:val="24"/>
        </w:rPr>
        <w:t xml:space="preserve"> very financially there. Like I said they would give us emergency</w:t>
      </w:r>
      <w:r w:rsidRPr="008659F3">
        <w:rPr>
          <w:rFonts w:ascii="Times New Roman" w:hAnsi="Times New Roman" w:cs="Times New Roman"/>
          <w:sz w:val="24"/>
          <w:szCs w:val="24"/>
        </w:rPr>
        <w:t xml:space="preserve"> funding and allow us to have free printing and free transportation and free stuff like that. </w:t>
      </w:r>
      <w:proofErr w:type="gramStart"/>
      <w:r w:rsidRPr="008659F3">
        <w:rPr>
          <w:rFonts w:ascii="Times New Roman" w:hAnsi="Times New Roman" w:cs="Times New Roman"/>
          <w:sz w:val="24"/>
          <w:szCs w:val="24"/>
        </w:rPr>
        <w:t>So</w:t>
      </w:r>
      <w:proofErr w:type="gramEnd"/>
      <w:r w:rsidRPr="008659F3">
        <w:rPr>
          <w:rFonts w:ascii="Times New Roman" w:hAnsi="Times New Roman" w:cs="Times New Roman"/>
          <w:sz w:val="24"/>
          <w:szCs w:val="24"/>
        </w:rPr>
        <w:t xml:space="preserve"> I guess they really did a lot.</w:t>
      </w:r>
    </w:p>
    <w:p w14:paraId="6D8AF8B4" w14:textId="77777777" w:rsidR="00C62C9D" w:rsidRPr="008659F3" w:rsidRDefault="00C62C9D">
      <w:pPr>
        <w:spacing w:after="0"/>
        <w:rPr>
          <w:rFonts w:ascii="Times New Roman" w:hAnsi="Times New Roman" w:cs="Times New Roman"/>
          <w:sz w:val="24"/>
          <w:szCs w:val="24"/>
        </w:rPr>
      </w:pPr>
    </w:p>
    <w:p w14:paraId="07740396"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11:05</w:t>
      </w:r>
    </w:p>
    <w:p w14:paraId="08BA3E14"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Do you think it was fair that you'd be made the vaccinations mandatory? And think about like religious </w:t>
      </w:r>
      <w:r w:rsidRPr="008659F3">
        <w:rPr>
          <w:rFonts w:ascii="Times New Roman" w:hAnsi="Times New Roman" w:cs="Times New Roman"/>
          <w:sz w:val="24"/>
          <w:szCs w:val="24"/>
        </w:rPr>
        <w:t xml:space="preserve">reasons? And did it negatively affect you? Were you against </w:t>
      </w:r>
      <w:proofErr w:type="gramStart"/>
      <w:r w:rsidRPr="008659F3">
        <w:rPr>
          <w:rFonts w:ascii="Times New Roman" w:hAnsi="Times New Roman" w:cs="Times New Roman"/>
          <w:sz w:val="24"/>
          <w:szCs w:val="24"/>
        </w:rPr>
        <w:t>it.</w:t>
      </w:r>
      <w:proofErr w:type="gramEnd"/>
    </w:p>
    <w:p w14:paraId="6BEC3BA9" w14:textId="77777777" w:rsidR="00C62C9D" w:rsidRPr="008659F3" w:rsidRDefault="00C62C9D">
      <w:pPr>
        <w:spacing w:after="0"/>
        <w:rPr>
          <w:rFonts w:ascii="Times New Roman" w:hAnsi="Times New Roman" w:cs="Times New Roman"/>
          <w:sz w:val="24"/>
          <w:szCs w:val="24"/>
        </w:rPr>
      </w:pPr>
    </w:p>
    <w:p w14:paraId="60B9BDA6"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11:14</w:t>
      </w:r>
    </w:p>
    <w:p w14:paraId="50AD81DD"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I think very wrong for up to require students to get a </w:t>
      </w:r>
      <w:proofErr w:type="gramStart"/>
      <w:r w:rsidRPr="008659F3">
        <w:rPr>
          <w:rFonts w:ascii="Times New Roman" w:hAnsi="Times New Roman" w:cs="Times New Roman"/>
          <w:sz w:val="24"/>
          <w:szCs w:val="24"/>
        </w:rPr>
        <w:t>boosters</w:t>
      </w:r>
      <w:proofErr w:type="gramEnd"/>
      <w:r w:rsidRPr="008659F3">
        <w:rPr>
          <w:rFonts w:ascii="Times New Roman" w:hAnsi="Times New Roman" w:cs="Times New Roman"/>
          <w:sz w:val="24"/>
          <w:szCs w:val="24"/>
        </w:rPr>
        <w:t xml:space="preserve"> because I know many people have different religious beliefs and stuff. And UB was very strict on that. </w:t>
      </w:r>
      <w:proofErr w:type="gramStart"/>
      <w:r w:rsidRPr="008659F3">
        <w:rPr>
          <w:rFonts w:ascii="Times New Roman" w:hAnsi="Times New Roman" w:cs="Times New Roman"/>
          <w:sz w:val="24"/>
          <w:szCs w:val="24"/>
        </w:rPr>
        <w:t>So</w:t>
      </w:r>
      <w:proofErr w:type="gramEnd"/>
      <w:r w:rsidRPr="008659F3">
        <w:rPr>
          <w:rFonts w:ascii="Times New Roman" w:hAnsi="Times New Roman" w:cs="Times New Roman"/>
          <w:sz w:val="24"/>
          <w:szCs w:val="24"/>
        </w:rPr>
        <w:t xml:space="preserve"> it k</w:t>
      </w:r>
      <w:r w:rsidRPr="008659F3">
        <w:rPr>
          <w:rFonts w:ascii="Times New Roman" w:hAnsi="Times New Roman" w:cs="Times New Roman"/>
          <w:sz w:val="24"/>
          <w:szCs w:val="24"/>
        </w:rPr>
        <w:t xml:space="preserve">ind of made many students have to decide whether they was going to go to school or stay because they was getting dropped out of all classes. </w:t>
      </w:r>
      <w:proofErr w:type="gramStart"/>
      <w:r w:rsidRPr="008659F3">
        <w:rPr>
          <w:rFonts w:ascii="Times New Roman" w:hAnsi="Times New Roman" w:cs="Times New Roman"/>
          <w:sz w:val="24"/>
          <w:szCs w:val="24"/>
        </w:rPr>
        <w:t>So</w:t>
      </w:r>
      <w:proofErr w:type="gramEnd"/>
      <w:r w:rsidRPr="008659F3">
        <w:rPr>
          <w:rFonts w:ascii="Times New Roman" w:hAnsi="Times New Roman" w:cs="Times New Roman"/>
          <w:sz w:val="24"/>
          <w:szCs w:val="24"/>
        </w:rPr>
        <w:t xml:space="preserve"> I felt that they could have been very strict on like the in person tactics such as enforcing masks, hand sanitiz</w:t>
      </w:r>
      <w:r w:rsidRPr="008659F3">
        <w:rPr>
          <w:rFonts w:ascii="Times New Roman" w:hAnsi="Times New Roman" w:cs="Times New Roman"/>
          <w:sz w:val="24"/>
          <w:szCs w:val="24"/>
        </w:rPr>
        <w:t xml:space="preserve">er, wiping down and allowing students to get vaccinated or keep on doing weekly COVID tests. But I don't feel as </w:t>
      </w:r>
      <w:proofErr w:type="spellStart"/>
      <w:r w:rsidRPr="008659F3">
        <w:rPr>
          <w:rFonts w:ascii="Times New Roman" w:hAnsi="Times New Roman" w:cs="Times New Roman"/>
          <w:sz w:val="24"/>
          <w:szCs w:val="24"/>
        </w:rPr>
        <w:t>as</w:t>
      </w:r>
      <w:proofErr w:type="spellEnd"/>
      <w:r w:rsidRPr="008659F3">
        <w:rPr>
          <w:rFonts w:ascii="Times New Roman" w:hAnsi="Times New Roman" w:cs="Times New Roman"/>
          <w:sz w:val="24"/>
          <w:szCs w:val="24"/>
        </w:rPr>
        <w:t xml:space="preserve"> a whole, everyone should have </w:t>
      </w:r>
      <w:proofErr w:type="gramStart"/>
      <w:r w:rsidRPr="008659F3">
        <w:rPr>
          <w:rFonts w:ascii="Times New Roman" w:hAnsi="Times New Roman" w:cs="Times New Roman"/>
          <w:sz w:val="24"/>
          <w:szCs w:val="24"/>
        </w:rPr>
        <w:t>did</w:t>
      </w:r>
      <w:proofErr w:type="gramEnd"/>
      <w:r w:rsidRPr="008659F3">
        <w:rPr>
          <w:rFonts w:ascii="Times New Roman" w:hAnsi="Times New Roman" w:cs="Times New Roman"/>
          <w:sz w:val="24"/>
          <w:szCs w:val="24"/>
        </w:rPr>
        <w:t xml:space="preserve"> it. Negatively, I felt like I was </w:t>
      </w:r>
      <w:proofErr w:type="gramStart"/>
      <w:r w:rsidRPr="008659F3">
        <w:rPr>
          <w:rFonts w:ascii="Times New Roman" w:hAnsi="Times New Roman" w:cs="Times New Roman"/>
          <w:sz w:val="24"/>
          <w:szCs w:val="24"/>
        </w:rPr>
        <w:t>effected</w:t>
      </w:r>
      <w:proofErr w:type="gramEnd"/>
      <w:r w:rsidRPr="008659F3">
        <w:rPr>
          <w:rFonts w:ascii="Times New Roman" w:hAnsi="Times New Roman" w:cs="Times New Roman"/>
          <w:sz w:val="24"/>
          <w:szCs w:val="24"/>
        </w:rPr>
        <w:t xml:space="preserve"> also, because I felt like I was one of the students put in a si</w:t>
      </w:r>
      <w:r w:rsidRPr="008659F3">
        <w:rPr>
          <w:rFonts w:ascii="Times New Roman" w:hAnsi="Times New Roman" w:cs="Times New Roman"/>
          <w:sz w:val="24"/>
          <w:szCs w:val="24"/>
        </w:rPr>
        <w:t>tuation where I needed to get the vaccine to attend classes, or I was going to stay home in school and just waste a whole semester.</w:t>
      </w:r>
    </w:p>
    <w:p w14:paraId="2B5BDF17" w14:textId="77777777" w:rsidR="00C62C9D" w:rsidRPr="008659F3" w:rsidRDefault="00C62C9D">
      <w:pPr>
        <w:spacing w:after="0"/>
        <w:rPr>
          <w:rFonts w:ascii="Times New Roman" w:hAnsi="Times New Roman" w:cs="Times New Roman"/>
          <w:sz w:val="24"/>
          <w:szCs w:val="24"/>
        </w:rPr>
      </w:pPr>
    </w:p>
    <w:p w14:paraId="7E8A4D18"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12:11</w:t>
      </w:r>
    </w:p>
    <w:p w14:paraId="1ABC8676"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Do you think the students who did not get the vaccine should be compensated for missing the </w:t>
      </w:r>
      <w:r w:rsidRPr="008659F3">
        <w:rPr>
          <w:rFonts w:ascii="Times New Roman" w:hAnsi="Times New Roman" w:cs="Times New Roman"/>
          <w:sz w:val="24"/>
          <w:szCs w:val="24"/>
        </w:rPr>
        <w:t>semester and missing out on school? Because some people can't go home? Because they don't have a home to go to? You know what I mean?</w:t>
      </w:r>
    </w:p>
    <w:p w14:paraId="4D7F1058" w14:textId="77777777" w:rsidR="00C62C9D" w:rsidRPr="008659F3" w:rsidRDefault="00C62C9D">
      <w:pPr>
        <w:spacing w:after="0"/>
        <w:rPr>
          <w:rFonts w:ascii="Times New Roman" w:hAnsi="Times New Roman" w:cs="Times New Roman"/>
          <w:sz w:val="24"/>
          <w:szCs w:val="24"/>
        </w:rPr>
      </w:pPr>
    </w:p>
    <w:p w14:paraId="1EA2D1A5"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12:25</w:t>
      </w:r>
    </w:p>
    <w:p w14:paraId="675159F7"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No know, because, as you said, many people wouldn't have anything to do, especially for students like my</w:t>
      </w:r>
      <w:r w:rsidRPr="008659F3">
        <w:rPr>
          <w:rFonts w:ascii="Times New Roman" w:hAnsi="Times New Roman" w:cs="Times New Roman"/>
          <w:sz w:val="24"/>
          <w:szCs w:val="24"/>
        </w:rPr>
        <w:t xml:space="preserve">self last on off campus housing, and you're paying rent every month to not be able to attend school anymore would have been like a waste of time and a waste of money. </w:t>
      </w:r>
      <w:proofErr w:type="gramStart"/>
      <w:r w:rsidRPr="008659F3">
        <w:rPr>
          <w:rFonts w:ascii="Times New Roman" w:hAnsi="Times New Roman" w:cs="Times New Roman"/>
          <w:sz w:val="24"/>
          <w:szCs w:val="24"/>
        </w:rPr>
        <w:t>So</w:t>
      </w:r>
      <w:proofErr w:type="gramEnd"/>
      <w:r w:rsidRPr="008659F3">
        <w:rPr>
          <w:rFonts w:ascii="Times New Roman" w:hAnsi="Times New Roman" w:cs="Times New Roman"/>
          <w:sz w:val="24"/>
          <w:szCs w:val="24"/>
        </w:rPr>
        <w:t xml:space="preserve"> I've personally felt like that wouldn't be smart.</w:t>
      </w:r>
    </w:p>
    <w:p w14:paraId="36F54D52" w14:textId="77777777" w:rsidR="00C62C9D" w:rsidRPr="008659F3" w:rsidRDefault="00C62C9D">
      <w:pPr>
        <w:spacing w:after="0"/>
        <w:rPr>
          <w:rFonts w:ascii="Times New Roman" w:hAnsi="Times New Roman" w:cs="Times New Roman"/>
          <w:sz w:val="24"/>
          <w:szCs w:val="24"/>
        </w:rPr>
      </w:pPr>
    </w:p>
    <w:p w14:paraId="7BA40E8A"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12:45</w:t>
      </w:r>
    </w:p>
    <w:p w14:paraId="5FCEB679"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So, moving </w:t>
      </w:r>
      <w:r w:rsidRPr="008659F3">
        <w:rPr>
          <w:rFonts w:ascii="Times New Roman" w:hAnsi="Times New Roman" w:cs="Times New Roman"/>
          <w:sz w:val="24"/>
          <w:szCs w:val="24"/>
        </w:rPr>
        <w:t>forward. If this did happen again, what do you think UB should do to jump ahead of it, that would be effective.</w:t>
      </w:r>
    </w:p>
    <w:p w14:paraId="183B20FE" w14:textId="77777777" w:rsidR="00C62C9D" w:rsidRPr="008659F3" w:rsidRDefault="00C62C9D">
      <w:pPr>
        <w:spacing w:after="0"/>
        <w:rPr>
          <w:rFonts w:ascii="Times New Roman" w:hAnsi="Times New Roman" w:cs="Times New Roman"/>
          <w:sz w:val="24"/>
          <w:szCs w:val="24"/>
        </w:rPr>
      </w:pPr>
    </w:p>
    <w:p w14:paraId="2F6D6C5E"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lastRenderedPageBreak/>
        <w:t xml:space="preserve">Anonymous  </w:t>
      </w:r>
      <w:r w:rsidRPr="008659F3">
        <w:rPr>
          <w:rFonts w:ascii="Times New Roman" w:hAnsi="Times New Roman" w:cs="Times New Roman"/>
          <w:sz w:val="24"/>
          <w:szCs w:val="24"/>
        </w:rPr>
        <w:t>12:52</w:t>
      </w:r>
    </w:p>
    <w:p w14:paraId="13E31F8D"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I feel like they should now that vaccines are in use, I feel like they should offer a both online and, you know, in person cla</w:t>
      </w:r>
      <w:r w:rsidRPr="008659F3">
        <w:rPr>
          <w:rFonts w:ascii="Times New Roman" w:hAnsi="Times New Roman" w:cs="Times New Roman"/>
          <w:sz w:val="24"/>
          <w:szCs w:val="24"/>
        </w:rPr>
        <w:t xml:space="preserve">sses </w:t>
      </w:r>
      <w:proofErr w:type="gramStart"/>
      <w:r w:rsidRPr="008659F3">
        <w:rPr>
          <w:rFonts w:ascii="Times New Roman" w:hAnsi="Times New Roman" w:cs="Times New Roman"/>
          <w:sz w:val="24"/>
          <w:szCs w:val="24"/>
        </w:rPr>
        <w:t>due to the fact that</w:t>
      </w:r>
      <w:proofErr w:type="gramEnd"/>
      <w:r w:rsidRPr="008659F3">
        <w:rPr>
          <w:rFonts w:ascii="Times New Roman" w:hAnsi="Times New Roman" w:cs="Times New Roman"/>
          <w:sz w:val="24"/>
          <w:szCs w:val="24"/>
        </w:rPr>
        <w:t xml:space="preserve"> many kids came from far distance. And we're </w:t>
      </w:r>
      <w:proofErr w:type="spellStart"/>
      <w:r w:rsidRPr="008659F3">
        <w:rPr>
          <w:rFonts w:ascii="Times New Roman" w:hAnsi="Times New Roman" w:cs="Times New Roman"/>
          <w:sz w:val="24"/>
          <w:szCs w:val="24"/>
        </w:rPr>
        <w:t>dorming</w:t>
      </w:r>
      <w:proofErr w:type="spellEnd"/>
      <w:r w:rsidRPr="008659F3">
        <w:rPr>
          <w:rFonts w:ascii="Times New Roman" w:hAnsi="Times New Roman" w:cs="Times New Roman"/>
          <w:sz w:val="24"/>
          <w:szCs w:val="24"/>
        </w:rPr>
        <w:t xml:space="preserve"> and living off campus here. So now that we feel a little bit </w:t>
      </w:r>
      <w:proofErr w:type="gramStart"/>
      <w:r w:rsidRPr="008659F3">
        <w:rPr>
          <w:rFonts w:ascii="Times New Roman" w:hAnsi="Times New Roman" w:cs="Times New Roman"/>
          <w:sz w:val="24"/>
          <w:szCs w:val="24"/>
        </w:rPr>
        <w:t>more safer</w:t>
      </w:r>
      <w:proofErr w:type="gramEnd"/>
      <w:r w:rsidRPr="008659F3">
        <w:rPr>
          <w:rFonts w:ascii="Times New Roman" w:hAnsi="Times New Roman" w:cs="Times New Roman"/>
          <w:sz w:val="24"/>
          <w:szCs w:val="24"/>
        </w:rPr>
        <w:t xml:space="preserve"> with the vaccines and the boosters and, and wearing masks to be even more precautions, we would still like</w:t>
      </w:r>
      <w:r w:rsidRPr="008659F3">
        <w:rPr>
          <w:rFonts w:ascii="Times New Roman" w:hAnsi="Times New Roman" w:cs="Times New Roman"/>
          <w:sz w:val="24"/>
          <w:szCs w:val="24"/>
        </w:rPr>
        <w:t xml:space="preserve"> to attend school and still be able to get equal learning distance. But for some of those who want to stay very, like sanitized and stuff, they can also have the option of learning from home and still be able to be on pace with school.</w:t>
      </w:r>
    </w:p>
    <w:p w14:paraId="0B3E300E" w14:textId="77777777" w:rsidR="00C62C9D" w:rsidRPr="008659F3" w:rsidRDefault="00C62C9D">
      <w:pPr>
        <w:spacing w:after="0"/>
        <w:rPr>
          <w:rFonts w:ascii="Times New Roman" w:hAnsi="Times New Roman" w:cs="Times New Roman"/>
          <w:sz w:val="24"/>
          <w:szCs w:val="24"/>
        </w:rPr>
      </w:pPr>
    </w:p>
    <w:p w14:paraId="6BC635AA"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1</w:t>
      </w:r>
      <w:r w:rsidRPr="008659F3">
        <w:rPr>
          <w:rFonts w:ascii="Times New Roman" w:hAnsi="Times New Roman" w:cs="Times New Roman"/>
          <w:sz w:val="24"/>
          <w:szCs w:val="24"/>
        </w:rPr>
        <w:t>3:34</w:t>
      </w:r>
    </w:p>
    <w:p w14:paraId="2E05BDE2" w14:textId="77777777" w:rsidR="00C62C9D" w:rsidRPr="008659F3" w:rsidRDefault="001226DB">
      <w:pPr>
        <w:spacing w:after="0"/>
        <w:rPr>
          <w:rFonts w:ascii="Times New Roman" w:hAnsi="Times New Roman" w:cs="Times New Roman"/>
          <w:sz w:val="24"/>
          <w:szCs w:val="24"/>
        </w:rPr>
      </w:pPr>
      <w:proofErr w:type="gramStart"/>
      <w:r w:rsidRPr="008659F3">
        <w:rPr>
          <w:rFonts w:ascii="Times New Roman" w:hAnsi="Times New Roman" w:cs="Times New Roman"/>
          <w:sz w:val="24"/>
          <w:szCs w:val="24"/>
        </w:rPr>
        <w:t>So</w:t>
      </w:r>
      <w:proofErr w:type="gramEnd"/>
      <w:r w:rsidRPr="008659F3">
        <w:rPr>
          <w:rFonts w:ascii="Times New Roman" w:hAnsi="Times New Roman" w:cs="Times New Roman"/>
          <w:sz w:val="24"/>
          <w:szCs w:val="24"/>
        </w:rPr>
        <w:t xml:space="preserve"> you don't think that they should send students home early, you just think that they should give them by getting ahead of it. They should give them the choice if they want to stay home or attend class. </w:t>
      </w:r>
    </w:p>
    <w:p w14:paraId="2D525C26" w14:textId="77777777" w:rsidR="00C62C9D" w:rsidRPr="008659F3" w:rsidRDefault="00C62C9D">
      <w:pPr>
        <w:spacing w:after="0"/>
        <w:rPr>
          <w:rFonts w:ascii="Times New Roman" w:hAnsi="Times New Roman" w:cs="Times New Roman"/>
          <w:sz w:val="24"/>
          <w:szCs w:val="24"/>
        </w:rPr>
      </w:pPr>
    </w:p>
    <w:p w14:paraId="4BA5D780"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13:44</w:t>
      </w:r>
    </w:p>
    <w:p w14:paraId="34491E18"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Yes, I felt like if they wil</w:t>
      </w:r>
      <w:r w:rsidRPr="008659F3">
        <w:rPr>
          <w:rFonts w:ascii="Times New Roman" w:hAnsi="Times New Roman" w:cs="Times New Roman"/>
          <w:sz w:val="24"/>
          <w:szCs w:val="24"/>
        </w:rPr>
        <w:t xml:space="preserve">l let students know that ahead of time that can be convenient for many students </w:t>
      </w:r>
      <w:proofErr w:type="gramStart"/>
      <w:r w:rsidRPr="008659F3">
        <w:rPr>
          <w:rFonts w:ascii="Times New Roman" w:hAnsi="Times New Roman" w:cs="Times New Roman"/>
          <w:sz w:val="24"/>
          <w:szCs w:val="24"/>
        </w:rPr>
        <w:t>have</w:t>
      </w:r>
      <w:proofErr w:type="gramEnd"/>
      <w:r w:rsidRPr="008659F3">
        <w:rPr>
          <w:rFonts w:ascii="Times New Roman" w:hAnsi="Times New Roman" w:cs="Times New Roman"/>
          <w:sz w:val="24"/>
          <w:szCs w:val="24"/>
        </w:rPr>
        <w:t xml:space="preserve"> they wanted to go back home they can make arrangements or if they wanted to stay they can know like to sign up for classes or, you know, to let their professor know that t</w:t>
      </w:r>
      <w:r w:rsidRPr="008659F3">
        <w:rPr>
          <w:rFonts w:ascii="Times New Roman" w:hAnsi="Times New Roman" w:cs="Times New Roman"/>
          <w:sz w:val="24"/>
          <w:szCs w:val="24"/>
        </w:rPr>
        <w:t xml:space="preserve">hey want to do it in person instead of online. </w:t>
      </w:r>
      <w:proofErr w:type="gramStart"/>
      <w:r w:rsidRPr="008659F3">
        <w:rPr>
          <w:rFonts w:ascii="Times New Roman" w:hAnsi="Times New Roman" w:cs="Times New Roman"/>
          <w:sz w:val="24"/>
          <w:szCs w:val="24"/>
        </w:rPr>
        <w:t>So</w:t>
      </w:r>
      <w:proofErr w:type="gramEnd"/>
      <w:r w:rsidRPr="008659F3">
        <w:rPr>
          <w:rFonts w:ascii="Times New Roman" w:hAnsi="Times New Roman" w:cs="Times New Roman"/>
          <w:sz w:val="24"/>
          <w:szCs w:val="24"/>
        </w:rPr>
        <w:t xml:space="preserve"> I feel like that would be smart.</w:t>
      </w:r>
    </w:p>
    <w:p w14:paraId="74145B54" w14:textId="77777777" w:rsidR="00C62C9D" w:rsidRPr="008659F3" w:rsidRDefault="00C62C9D">
      <w:pPr>
        <w:spacing w:after="0"/>
        <w:rPr>
          <w:rFonts w:ascii="Times New Roman" w:hAnsi="Times New Roman" w:cs="Times New Roman"/>
          <w:sz w:val="24"/>
          <w:szCs w:val="24"/>
        </w:rPr>
      </w:pPr>
    </w:p>
    <w:p w14:paraId="4C0092D6"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14:08</w:t>
      </w:r>
    </w:p>
    <w:p w14:paraId="4D0DF62E"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What do you think the University of Buffalo should do? Well not do excuse me.</w:t>
      </w:r>
    </w:p>
    <w:p w14:paraId="2BAA25C5" w14:textId="77777777" w:rsidR="00C62C9D" w:rsidRPr="008659F3" w:rsidRDefault="00C62C9D">
      <w:pPr>
        <w:spacing w:after="0"/>
        <w:rPr>
          <w:rFonts w:ascii="Times New Roman" w:hAnsi="Times New Roman" w:cs="Times New Roman"/>
          <w:sz w:val="24"/>
          <w:szCs w:val="24"/>
        </w:rPr>
      </w:pPr>
    </w:p>
    <w:p w14:paraId="3977AEFD"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14:11</w:t>
      </w:r>
    </w:p>
    <w:p w14:paraId="3F80F122"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 xml:space="preserve">I believe the university shouldn't wait too long to </w:t>
      </w:r>
      <w:r w:rsidRPr="008659F3">
        <w:rPr>
          <w:rFonts w:ascii="Times New Roman" w:hAnsi="Times New Roman" w:cs="Times New Roman"/>
          <w:sz w:val="24"/>
          <w:szCs w:val="24"/>
        </w:rPr>
        <w:t>send out reminders on whether students want to take the courses virtually or physically. And I also feel like they should not enforce any of the vaccinations or any other booster shots if someone doesn't want to.</w:t>
      </w:r>
    </w:p>
    <w:p w14:paraId="50AF7B4B" w14:textId="77777777" w:rsidR="00C62C9D" w:rsidRPr="008659F3" w:rsidRDefault="00C62C9D">
      <w:pPr>
        <w:spacing w:after="0"/>
        <w:rPr>
          <w:rFonts w:ascii="Times New Roman" w:hAnsi="Times New Roman" w:cs="Times New Roman"/>
          <w:sz w:val="24"/>
          <w:szCs w:val="24"/>
        </w:rPr>
      </w:pPr>
    </w:p>
    <w:p w14:paraId="7719D332"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14:34</w:t>
      </w:r>
    </w:p>
    <w:p w14:paraId="34C81508"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What should they d</w:t>
      </w:r>
      <w:r w:rsidRPr="008659F3">
        <w:rPr>
          <w:rFonts w:ascii="Times New Roman" w:hAnsi="Times New Roman" w:cs="Times New Roman"/>
          <w:sz w:val="24"/>
          <w:szCs w:val="24"/>
        </w:rPr>
        <w:t xml:space="preserve">o? </w:t>
      </w:r>
    </w:p>
    <w:p w14:paraId="7ADBB516" w14:textId="77777777" w:rsidR="00C62C9D" w:rsidRPr="008659F3" w:rsidRDefault="00C62C9D">
      <w:pPr>
        <w:spacing w:after="0"/>
        <w:rPr>
          <w:rFonts w:ascii="Times New Roman" w:hAnsi="Times New Roman" w:cs="Times New Roman"/>
          <w:sz w:val="24"/>
          <w:szCs w:val="24"/>
        </w:rPr>
      </w:pPr>
    </w:p>
    <w:p w14:paraId="59BEFD62"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Anonymous  </w:t>
      </w:r>
      <w:r w:rsidRPr="008659F3">
        <w:rPr>
          <w:rFonts w:ascii="Times New Roman" w:hAnsi="Times New Roman" w:cs="Times New Roman"/>
          <w:sz w:val="24"/>
          <w:szCs w:val="24"/>
        </w:rPr>
        <w:t>14:35</w:t>
      </w:r>
    </w:p>
    <w:p w14:paraId="0F0B8421"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I believe they should be ahead on scheduling separate seedings within the six distance or I also felt like they should cut down lines and other food courses over here so that way students are not on top of each other and hovering over</w:t>
      </w:r>
      <w:r w:rsidRPr="008659F3">
        <w:rPr>
          <w:rFonts w:ascii="Times New Roman" w:hAnsi="Times New Roman" w:cs="Times New Roman"/>
          <w:sz w:val="24"/>
          <w:szCs w:val="24"/>
        </w:rPr>
        <w:t xml:space="preserve"> each other in the food centers. I feel like they should put dividers up on in the libraries as well just in case people still want to go there</w:t>
      </w:r>
    </w:p>
    <w:p w14:paraId="47D88C34" w14:textId="77777777" w:rsidR="00C62C9D" w:rsidRPr="008659F3" w:rsidRDefault="00C62C9D">
      <w:pPr>
        <w:spacing w:after="0"/>
        <w:rPr>
          <w:rFonts w:ascii="Times New Roman" w:hAnsi="Times New Roman" w:cs="Times New Roman"/>
          <w:sz w:val="24"/>
          <w:szCs w:val="24"/>
        </w:rPr>
      </w:pPr>
    </w:p>
    <w:p w14:paraId="598772CB"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b/>
          <w:sz w:val="24"/>
          <w:szCs w:val="24"/>
        </w:rPr>
        <w:t xml:space="preserve">Corryn McPherson  </w:t>
      </w:r>
      <w:r w:rsidRPr="008659F3">
        <w:rPr>
          <w:rFonts w:ascii="Times New Roman" w:hAnsi="Times New Roman" w:cs="Times New Roman"/>
          <w:sz w:val="24"/>
          <w:szCs w:val="24"/>
        </w:rPr>
        <w:t>15:03</w:t>
      </w:r>
    </w:p>
    <w:p w14:paraId="3C4BAFA9" w14:textId="77777777" w:rsidR="00C62C9D" w:rsidRPr="008659F3" w:rsidRDefault="001226DB">
      <w:pPr>
        <w:spacing w:after="0"/>
        <w:rPr>
          <w:rFonts w:ascii="Times New Roman" w:hAnsi="Times New Roman" w:cs="Times New Roman"/>
          <w:sz w:val="24"/>
          <w:szCs w:val="24"/>
        </w:rPr>
      </w:pPr>
      <w:r w:rsidRPr="008659F3">
        <w:rPr>
          <w:rFonts w:ascii="Times New Roman" w:hAnsi="Times New Roman" w:cs="Times New Roman"/>
          <w:sz w:val="24"/>
          <w:szCs w:val="24"/>
        </w:rPr>
        <w:t>Okay thank you.</w:t>
      </w:r>
    </w:p>
    <w:sectPr w:rsidR="00C62C9D" w:rsidRPr="008659F3"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F110" w14:textId="77777777" w:rsidR="001226DB" w:rsidRDefault="001226DB">
      <w:pPr>
        <w:spacing w:after="0" w:line="240" w:lineRule="auto"/>
      </w:pPr>
      <w:r>
        <w:separator/>
      </w:r>
    </w:p>
  </w:endnote>
  <w:endnote w:type="continuationSeparator" w:id="0">
    <w:p w14:paraId="0720EE35" w14:textId="77777777" w:rsidR="001226DB" w:rsidRDefault="0012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9AEC5AD" w14:textId="3869A49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8659F3">
          <w:rPr>
            <w:rStyle w:val="PageNumber"/>
          </w:rPr>
          <w:fldChar w:fldCharType="separate"/>
        </w:r>
        <w:r w:rsidR="008659F3">
          <w:rPr>
            <w:rStyle w:val="PageNumber"/>
            <w:noProof/>
          </w:rPr>
          <w:t>- 5 -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0E246AF" w14:textId="4BB1803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8659F3">
          <w:rPr>
            <w:rStyle w:val="PageNumber"/>
          </w:rPr>
          <w:fldChar w:fldCharType="separate"/>
        </w:r>
        <w:r w:rsidR="008659F3">
          <w:rPr>
            <w:rStyle w:val="PageNumber"/>
            <w:noProof/>
          </w:rPr>
          <w:t>- 5 -</w:t>
        </w:r>
        <w:r>
          <w:rPr>
            <w:rStyle w:val="PageNumber"/>
          </w:rPr>
          <w:fldChar w:fldCharType="end"/>
        </w:r>
      </w:p>
    </w:sdtContent>
  </w:sdt>
  <w:p w14:paraId="03BE49F8"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87F5F8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97FCACD" w14:textId="32E1A5A7" w:rsidR="00930F33" w:rsidRPr="009C3AF0" w:rsidRDefault="00930F33" w:rsidP="008659F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5A27" w14:textId="77777777" w:rsidR="001226DB" w:rsidRDefault="001226DB">
      <w:pPr>
        <w:spacing w:after="0" w:line="240" w:lineRule="auto"/>
      </w:pPr>
      <w:r>
        <w:separator/>
      </w:r>
    </w:p>
  </w:footnote>
  <w:footnote w:type="continuationSeparator" w:id="0">
    <w:p w14:paraId="69BC917E" w14:textId="77777777" w:rsidR="001226DB" w:rsidRDefault="00122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75410166">
    <w:abstractNumId w:val="8"/>
  </w:num>
  <w:num w:numId="2" w16cid:durableId="624118800">
    <w:abstractNumId w:val="6"/>
  </w:num>
  <w:num w:numId="3" w16cid:durableId="1030372830">
    <w:abstractNumId w:val="5"/>
  </w:num>
  <w:num w:numId="4" w16cid:durableId="1223448227">
    <w:abstractNumId w:val="4"/>
  </w:num>
  <w:num w:numId="5" w16cid:durableId="1828547552">
    <w:abstractNumId w:val="7"/>
  </w:num>
  <w:num w:numId="6" w16cid:durableId="1935700459">
    <w:abstractNumId w:val="3"/>
  </w:num>
  <w:num w:numId="7" w16cid:durableId="2123769266">
    <w:abstractNumId w:val="2"/>
  </w:num>
  <w:num w:numId="8" w16cid:durableId="474681564">
    <w:abstractNumId w:val="1"/>
  </w:num>
  <w:num w:numId="9" w16cid:durableId="1902865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226DB"/>
    <w:rsid w:val="0015074B"/>
    <w:rsid w:val="0029639D"/>
    <w:rsid w:val="00326F90"/>
    <w:rsid w:val="004A641F"/>
    <w:rsid w:val="004B593C"/>
    <w:rsid w:val="006E2A8C"/>
    <w:rsid w:val="007749AF"/>
    <w:rsid w:val="00794EBC"/>
    <w:rsid w:val="008659F3"/>
    <w:rsid w:val="00930F33"/>
    <w:rsid w:val="009C3AF0"/>
    <w:rsid w:val="00A12EE5"/>
    <w:rsid w:val="00AA1D8D"/>
    <w:rsid w:val="00B47730"/>
    <w:rsid w:val="00BA4C2B"/>
    <w:rsid w:val="00BD0140"/>
    <w:rsid w:val="00C24502"/>
    <w:rsid w:val="00C62C9D"/>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6E1CF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2295</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Erika Groudle (Student)</cp:lastModifiedBy>
  <cp:revision>2</cp:revision>
  <dcterms:created xsi:type="dcterms:W3CDTF">2022-06-08T23:23:00Z</dcterms:created>
  <dcterms:modified xsi:type="dcterms:W3CDTF">2022-06-08T23:23:00Z</dcterms:modified>
  <cp:category/>
</cp:coreProperties>
</file>