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9100" w14:textId="77777777" w:rsidR="00930F33" w:rsidRDefault="00930F33">
      <w:pPr>
        <w:spacing w:after="0"/>
        <w:rPr>
          <w:lang w:eastAsia="zh-CN"/>
        </w:rPr>
      </w:pPr>
    </w:p>
    <w:p w14:paraId="5D3C4F73" w14:textId="41BFE418" w:rsidR="001A185E" w:rsidRPr="00932042" w:rsidRDefault="001A185E" w:rsidP="001A185E">
      <w:pPr>
        <w:jc w:val="center"/>
        <w:rPr>
          <w:rFonts w:ascii="Times New Roman" w:hAnsi="Times New Roman" w:cs="Times New Roman"/>
        </w:rPr>
      </w:pPr>
      <w:r w:rsidRPr="00932042">
        <w:rPr>
          <w:rFonts w:ascii="Times New Roman" w:eastAsia="Times New Roman" w:hAnsi="Times New Roman" w:cs="Times New Roman"/>
          <w:b/>
          <w:bCs/>
          <w:color w:val="000000"/>
          <w:sz w:val="28"/>
          <w:szCs w:val="28"/>
        </w:rPr>
        <w:t>Transcript of Interview with </w:t>
      </w:r>
      <w:r>
        <w:rPr>
          <w:rFonts w:ascii="Times New Roman" w:eastAsia="Times New Roman" w:hAnsi="Times New Roman" w:cs="Times New Roman"/>
          <w:b/>
          <w:bCs/>
          <w:color w:val="000000"/>
          <w:sz w:val="28"/>
          <w:szCs w:val="28"/>
        </w:rPr>
        <w:t>Setoria James</w:t>
      </w:r>
      <w:r w:rsidRPr="00932042">
        <w:rPr>
          <w:rFonts w:ascii="Times New Roman" w:eastAsia="Times New Roman" w:hAnsi="Times New Roman" w:cs="Times New Roman"/>
          <w:b/>
          <w:bCs/>
          <w:color w:val="000000"/>
          <w:sz w:val="28"/>
          <w:szCs w:val="28"/>
        </w:rPr>
        <w:t> by Kit Heintzman</w:t>
      </w:r>
    </w:p>
    <w:p w14:paraId="6DC0E529" w14:textId="77777777" w:rsidR="001A185E" w:rsidRPr="00932042" w:rsidRDefault="001A185E" w:rsidP="001A185E">
      <w:pPr>
        <w:shd w:val="clear" w:color="auto" w:fill="FFFFFF"/>
        <w:spacing w:after="0" w:line="240" w:lineRule="auto"/>
        <w:rPr>
          <w:rFonts w:ascii="Times New Roman" w:eastAsia="Times New Roman" w:hAnsi="Times New Roman" w:cs="Times New Roman"/>
          <w:color w:val="222222"/>
        </w:rPr>
      </w:pPr>
      <w:r w:rsidRPr="00932042">
        <w:rPr>
          <w:rFonts w:ascii="Times New Roman" w:eastAsia="Times New Roman" w:hAnsi="Times New Roman" w:cs="Times New Roman"/>
          <w:color w:val="000000"/>
        </w:rPr>
        <w:t> </w:t>
      </w:r>
    </w:p>
    <w:p w14:paraId="1C2455CD" w14:textId="644097DB" w:rsidR="001A185E" w:rsidRPr="00932042" w:rsidRDefault="001A185E" w:rsidP="001A185E">
      <w:pPr>
        <w:shd w:val="clear" w:color="auto" w:fill="FFFFFF"/>
        <w:spacing w:after="0" w:line="240" w:lineRule="auto"/>
        <w:rPr>
          <w:rFonts w:ascii="Times New Roman" w:eastAsia="Times New Roman" w:hAnsi="Times New Roman" w:cs="Times New Roman"/>
          <w:color w:val="222222"/>
          <w:sz w:val="24"/>
          <w:szCs w:val="24"/>
        </w:rPr>
      </w:pPr>
      <w:r w:rsidRPr="00932042">
        <w:rPr>
          <w:rFonts w:ascii="Times New Roman" w:eastAsia="Times New Roman" w:hAnsi="Times New Roman" w:cs="Times New Roman"/>
          <w:b/>
          <w:bCs/>
          <w:color w:val="000000"/>
          <w:sz w:val="24"/>
          <w:szCs w:val="24"/>
        </w:rPr>
        <w:t>Interviewee:</w:t>
      </w:r>
      <w:r w:rsidRPr="0093204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Setoria James</w:t>
      </w:r>
    </w:p>
    <w:p w14:paraId="38FC4F59" w14:textId="77777777" w:rsidR="001A185E" w:rsidRPr="00932042" w:rsidRDefault="001A185E" w:rsidP="001A185E">
      <w:pPr>
        <w:shd w:val="clear" w:color="auto" w:fill="FFFFFF"/>
        <w:spacing w:after="0" w:line="240" w:lineRule="auto"/>
        <w:rPr>
          <w:rFonts w:ascii="Times New Roman" w:eastAsia="Times New Roman" w:hAnsi="Times New Roman" w:cs="Times New Roman"/>
          <w:color w:val="222222"/>
          <w:sz w:val="24"/>
          <w:szCs w:val="24"/>
        </w:rPr>
      </w:pPr>
      <w:r w:rsidRPr="00932042">
        <w:rPr>
          <w:rFonts w:ascii="Times New Roman" w:eastAsia="Times New Roman" w:hAnsi="Times New Roman" w:cs="Times New Roman"/>
          <w:b/>
          <w:bCs/>
          <w:color w:val="000000"/>
          <w:sz w:val="24"/>
          <w:szCs w:val="24"/>
        </w:rPr>
        <w:t>Interviewer:</w:t>
      </w:r>
      <w:r w:rsidRPr="00932042">
        <w:rPr>
          <w:rFonts w:ascii="Times New Roman" w:eastAsia="Times New Roman" w:hAnsi="Times New Roman" w:cs="Times New Roman"/>
          <w:color w:val="000000"/>
          <w:sz w:val="24"/>
          <w:szCs w:val="24"/>
        </w:rPr>
        <w:t> Kit Heintzman</w:t>
      </w:r>
    </w:p>
    <w:p w14:paraId="427CD3D0" w14:textId="5CBDCE31" w:rsidR="001A185E" w:rsidRPr="00932042" w:rsidRDefault="001A185E" w:rsidP="001A185E">
      <w:pPr>
        <w:shd w:val="clear" w:color="auto" w:fill="FFFFFF"/>
        <w:spacing w:after="0" w:line="240" w:lineRule="auto"/>
        <w:rPr>
          <w:rFonts w:ascii="Times New Roman" w:eastAsia="Times New Roman" w:hAnsi="Times New Roman" w:cs="Times New Roman"/>
          <w:color w:val="222222"/>
          <w:sz w:val="24"/>
          <w:szCs w:val="24"/>
        </w:rPr>
      </w:pPr>
      <w:r w:rsidRPr="00932042">
        <w:rPr>
          <w:rFonts w:ascii="Times New Roman" w:eastAsia="Times New Roman" w:hAnsi="Times New Roman" w:cs="Times New Roman"/>
          <w:b/>
          <w:bCs/>
          <w:color w:val="000000"/>
          <w:sz w:val="24"/>
          <w:szCs w:val="24"/>
        </w:rPr>
        <w:t>Date:</w:t>
      </w:r>
      <w:r w:rsidRPr="0093204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7</w:t>
      </w:r>
      <w:r w:rsidRPr="0093204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18</w:t>
      </w:r>
      <w:r w:rsidRPr="00932042">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2</w:t>
      </w:r>
    </w:p>
    <w:p w14:paraId="49D69B2B" w14:textId="0DB516E9" w:rsidR="001A185E" w:rsidRPr="00932042" w:rsidRDefault="001A185E" w:rsidP="001A185E">
      <w:pPr>
        <w:shd w:val="clear" w:color="auto" w:fill="FFFFFF"/>
        <w:spacing w:after="0" w:line="253" w:lineRule="atLeast"/>
        <w:rPr>
          <w:rFonts w:ascii="Times New Roman" w:eastAsia="Times New Roman" w:hAnsi="Times New Roman" w:cs="Times New Roman"/>
          <w:color w:val="222222"/>
          <w:sz w:val="24"/>
          <w:szCs w:val="24"/>
        </w:rPr>
      </w:pPr>
      <w:r w:rsidRPr="00932042">
        <w:rPr>
          <w:rFonts w:ascii="Times New Roman" w:eastAsia="Times New Roman" w:hAnsi="Times New Roman" w:cs="Times New Roman"/>
          <w:b/>
          <w:bCs/>
          <w:color w:val="000000"/>
          <w:sz w:val="24"/>
          <w:szCs w:val="24"/>
        </w:rPr>
        <w:t>Location (Interviewee):</w:t>
      </w:r>
      <w:r w:rsidRPr="0093204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Clinton, Mississippi</w:t>
      </w:r>
    </w:p>
    <w:p w14:paraId="490B9AD6" w14:textId="77777777" w:rsidR="001A185E" w:rsidRPr="00145AB5" w:rsidRDefault="001A185E" w:rsidP="001A185E">
      <w:pPr>
        <w:shd w:val="clear" w:color="auto" w:fill="FFFFFF"/>
        <w:spacing w:after="0" w:line="240" w:lineRule="auto"/>
        <w:ind w:firstLine="720"/>
        <w:rPr>
          <w:rFonts w:ascii="Times New Roman" w:eastAsia="Times New Roman" w:hAnsi="Times New Roman" w:cs="Times New Roman"/>
          <w:color w:val="222222"/>
          <w:sz w:val="24"/>
          <w:szCs w:val="24"/>
        </w:rPr>
      </w:pPr>
      <w:r w:rsidRPr="00932042">
        <w:rPr>
          <w:rFonts w:ascii="Times New Roman" w:eastAsia="Times New Roman" w:hAnsi="Times New Roman" w:cs="Times New Roman"/>
          <w:color w:val="000000"/>
          <w:sz w:val="24"/>
          <w:szCs w:val="24"/>
        </w:rPr>
        <w:t>    </w:t>
      </w:r>
      <w:r w:rsidRPr="00932042">
        <w:rPr>
          <w:rFonts w:ascii="Times New Roman" w:eastAsia="Times New Roman" w:hAnsi="Times New Roman" w:cs="Times New Roman"/>
          <w:b/>
          <w:bCs/>
          <w:color w:val="000000"/>
          <w:sz w:val="24"/>
          <w:szCs w:val="24"/>
        </w:rPr>
        <w:t>(Interviewer):</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Unknown</w:t>
      </w:r>
    </w:p>
    <w:p w14:paraId="5D3FD1E4" w14:textId="77777777" w:rsidR="001A185E" w:rsidRDefault="001A185E" w:rsidP="001A185E">
      <w:pPr>
        <w:shd w:val="clear" w:color="auto" w:fill="FFFFFF"/>
        <w:spacing w:after="0" w:line="240" w:lineRule="auto"/>
        <w:rPr>
          <w:rFonts w:ascii="Times New Roman" w:eastAsia="Times New Roman" w:hAnsi="Times New Roman" w:cs="Times New Roman"/>
          <w:color w:val="000000"/>
          <w:sz w:val="24"/>
          <w:szCs w:val="24"/>
        </w:rPr>
      </w:pPr>
      <w:r w:rsidRPr="00932042">
        <w:rPr>
          <w:rFonts w:ascii="Times New Roman" w:eastAsia="Times New Roman" w:hAnsi="Times New Roman" w:cs="Times New Roman"/>
          <w:b/>
          <w:bCs/>
          <w:color w:val="000000"/>
          <w:sz w:val="24"/>
          <w:szCs w:val="24"/>
        </w:rPr>
        <w:t>Transcribed by:</w:t>
      </w:r>
      <w:r w:rsidRPr="00932042">
        <w:rPr>
          <w:rFonts w:ascii="Times New Roman" w:eastAsia="Times New Roman" w:hAnsi="Times New Roman" w:cs="Times New Roman"/>
          <w:color w:val="000000"/>
          <w:sz w:val="24"/>
          <w:szCs w:val="24"/>
        </w:rPr>
        <w:t> </w:t>
      </w:r>
      <w:r w:rsidRPr="00B33C9C">
        <w:rPr>
          <w:rFonts w:ascii="Times New Roman" w:eastAsia="Times New Roman" w:hAnsi="Times New Roman" w:cs="Times New Roman"/>
          <w:color w:val="000000"/>
          <w:sz w:val="24"/>
          <w:szCs w:val="24"/>
        </w:rPr>
        <w:t>Kylee Mamon</w:t>
      </w:r>
    </w:p>
    <w:p w14:paraId="746402F9" w14:textId="77777777" w:rsidR="001A185E" w:rsidRPr="00932042" w:rsidRDefault="001A185E" w:rsidP="001A185E">
      <w:pPr>
        <w:shd w:val="clear" w:color="auto" w:fill="FFFFFF"/>
        <w:spacing w:after="0" w:line="240" w:lineRule="auto"/>
        <w:rPr>
          <w:rFonts w:ascii="Times New Roman" w:eastAsia="Times New Roman" w:hAnsi="Times New Roman" w:cs="Times New Roman"/>
          <w:color w:val="222222"/>
          <w:sz w:val="24"/>
          <w:szCs w:val="24"/>
        </w:rPr>
      </w:pPr>
    </w:p>
    <w:p w14:paraId="7F0A00A0" w14:textId="12E3607C" w:rsidR="004C766F" w:rsidRDefault="001A185E" w:rsidP="001A185E">
      <w:pPr>
        <w:spacing w:after="0"/>
        <w:rPr>
          <w:rFonts w:ascii="Times New Roman" w:eastAsia="Times New Roman" w:hAnsi="Times New Roman" w:cs="Times New Roman"/>
          <w:b/>
          <w:bCs/>
          <w:color w:val="000000"/>
          <w:sz w:val="24"/>
          <w:szCs w:val="24"/>
        </w:rPr>
      </w:pPr>
      <w:r w:rsidRPr="00932042">
        <w:rPr>
          <w:rFonts w:ascii="Times New Roman" w:eastAsia="Times New Roman" w:hAnsi="Times New Roman" w:cs="Times New Roman"/>
          <w:b/>
          <w:bCs/>
          <w:color w:val="000000"/>
          <w:sz w:val="24"/>
          <w:szCs w:val="24"/>
        </w:rPr>
        <w:t>Some of the things we discussed include:</w:t>
      </w:r>
    </w:p>
    <w:p w14:paraId="37F94200" w14:textId="69BECD87" w:rsidR="001A185E" w:rsidRPr="001A185E" w:rsidRDefault="001A185E" w:rsidP="001A185E">
      <w:pPr>
        <w:spacing w:after="0"/>
        <w:rPr>
          <w:rFonts w:ascii="Times New Roman" w:hAnsi="Times New Roman" w:cs="Times New Roman"/>
          <w:color w:val="000000" w:themeColor="text1"/>
          <w:sz w:val="24"/>
          <w:szCs w:val="24"/>
          <w:shd w:val="clear" w:color="auto" w:fill="FFFFFF"/>
        </w:rPr>
      </w:pPr>
      <w:r w:rsidRPr="001A185E">
        <w:rPr>
          <w:rFonts w:ascii="Times New Roman" w:hAnsi="Times New Roman" w:cs="Times New Roman"/>
          <w:color w:val="000000" w:themeColor="text1"/>
          <w:sz w:val="24"/>
          <w:szCs w:val="24"/>
          <w:shd w:val="clear" w:color="auto" w:fill="FFFFFF"/>
        </w:rPr>
        <w:t>Working on an ontology unit in a hospital as a master’s prepared nurse.</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Being the President of Black Nurses Rock Mississippi chapter.</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Black Nurses Rock no longer able to host events for the community–health fairs, donating services to the homeless–and face-to-face chapter meetings.</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Nurses supporting other nurses.</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 xml:space="preserve">Working in a geriatric unit at the beginning of the pandemic, many patients had dementia and </w:t>
      </w:r>
      <w:r w:rsidRPr="001A185E">
        <w:rPr>
          <w:rFonts w:ascii="Times New Roman" w:hAnsi="Times New Roman" w:cs="Times New Roman"/>
          <w:color w:val="000000" w:themeColor="text1"/>
          <w:sz w:val="24"/>
          <w:szCs w:val="24"/>
          <w:shd w:val="clear" w:color="auto" w:fill="FFFFFF"/>
        </w:rPr>
        <w:t>Alzheimer’s</w:t>
      </w:r>
      <w:r w:rsidRPr="001A185E">
        <w:rPr>
          <w:rFonts w:ascii="Times New Roman" w:hAnsi="Times New Roman" w:cs="Times New Roman"/>
          <w:color w:val="000000" w:themeColor="text1"/>
          <w:sz w:val="24"/>
          <w:szCs w:val="24"/>
          <w:shd w:val="clear" w:color="auto" w:fill="FFFFFF"/>
        </w:rPr>
        <w:t>.</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The special needs of patients with short-term memory disorders during the pandemic and the impact of isolation on them.</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Changes in patients’ everyday activities: stopping visitations, single rooms, no collective dining, closing the activities room.</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Creating individualized activities.</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New safety procedures for incoming patients.</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Teaching patients with memory problems cleaning techniques.</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Being able to go home to see loved ones while watching patients who didn’t have that same option.</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Softening safety restrictions as time went on; delighting in patients’ happiness when they could see family again.</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First hearing about COVID impacting northern states and not worrying that it would travel south.</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Hospital shifting policies on masks, worries about public perception.</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Policy ignoring concerns about exposure to other diseases in the clinic, such as MERCA, after COVID.</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Limited access to PPE.</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Celebrating birthdays pre-pandemic and during the pandemic.</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Mississippi state regulations, public resistance to mask wearing.</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Family in healthcare.</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Testing policies as work, feeling privileged for access; testing coworkers.</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Son in high</w:t>
      </w:r>
      <w:r w:rsidRPr="001A185E">
        <w:rPr>
          <w:rFonts w:ascii="Times New Roman" w:hAnsi="Times New Roman" w:cs="Times New Roman"/>
          <w:color w:val="000000" w:themeColor="text1"/>
          <w:sz w:val="24"/>
          <w:szCs w:val="24"/>
          <w:shd w:val="clear" w:color="auto" w:fill="FFFFFF"/>
        </w:rPr>
        <w:t xml:space="preserve"> </w:t>
      </w:r>
      <w:r w:rsidRPr="001A185E">
        <w:rPr>
          <w:rFonts w:ascii="Times New Roman" w:hAnsi="Times New Roman" w:cs="Times New Roman"/>
          <w:color w:val="000000" w:themeColor="text1"/>
          <w:sz w:val="24"/>
          <w:szCs w:val="24"/>
          <w:shd w:val="clear" w:color="auto" w:fill="FFFFFF"/>
        </w:rPr>
        <w:t>school moving from in person to online lessons; difficulty helping son with homework because of differences in education across generations.</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Son unable to go to prom, to get a senior portrait or to have a graduation ceremony.</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Volunteering at vaccination drives sponsored by churches and integrating other public health services.</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Video chatting; new etiquettes about reaching out to friends.</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Recently beginning to see friends face to face.</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Having even less access to groceries because of the hours working.</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Hearing about the assault of other nurses who were out in public (for example: https://www.pbs.org/newshour/nation/health-workers-once-saluted-as-heroes-now-get-threats).</w:t>
      </w:r>
      <w:r w:rsidRPr="001A185E">
        <w:rPr>
          <w:rFonts w:ascii="Times New Roman" w:hAnsi="Times New Roman" w:cs="Times New Roman"/>
          <w:color w:val="000000" w:themeColor="text1"/>
          <w:sz w:val="24"/>
          <w:szCs w:val="24"/>
        </w:rPr>
        <w:br/>
      </w:r>
      <w:r w:rsidRPr="001A185E">
        <w:rPr>
          <w:rFonts w:ascii="Times New Roman" w:hAnsi="Times New Roman" w:cs="Times New Roman"/>
          <w:color w:val="000000" w:themeColor="text1"/>
          <w:sz w:val="24"/>
          <w:szCs w:val="24"/>
          <w:shd w:val="clear" w:color="auto" w:fill="FFFFFF"/>
        </w:rPr>
        <w:t>Becoming a nurse because of the kindness of nurses during childhood.</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The importance of funding research for diseases in order to eradicate them.</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Going to the gym, nervousness about comorbidities and nervousness about risks in a gym.</w:t>
      </w:r>
      <w:r w:rsidRPr="001A185E">
        <w:rPr>
          <w:rFonts w:ascii="Times New Roman" w:hAnsi="Times New Roman" w:cs="Times New Roman"/>
          <w:color w:val="000000" w:themeColor="text1"/>
          <w:sz w:val="24"/>
          <w:szCs w:val="24"/>
        </w:rPr>
        <w:t xml:space="preserve"> </w:t>
      </w:r>
      <w:r w:rsidRPr="001A185E">
        <w:rPr>
          <w:rFonts w:ascii="Times New Roman" w:hAnsi="Times New Roman" w:cs="Times New Roman"/>
          <w:color w:val="000000" w:themeColor="text1"/>
          <w:sz w:val="24"/>
          <w:szCs w:val="24"/>
          <w:shd w:val="clear" w:color="auto" w:fill="FFFFFF"/>
        </w:rPr>
        <w:t>The importance of public humanities and engaging the public.</w:t>
      </w:r>
    </w:p>
    <w:p w14:paraId="47FA2388" w14:textId="77777777" w:rsidR="001A185E" w:rsidRPr="001A185E" w:rsidRDefault="001A185E" w:rsidP="001A185E">
      <w:pPr>
        <w:spacing w:after="0"/>
        <w:rPr>
          <w:rFonts w:ascii="Times New Roman" w:hAnsi="Times New Roman" w:cs="Times New Roman"/>
          <w:sz w:val="24"/>
          <w:szCs w:val="24"/>
        </w:rPr>
      </w:pPr>
    </w:p>
    <w:p w14:paraId="3DC6ECD7"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00:02</w:t>
      </w:r>
    </w:p>
    <w:p w14:paraId="1378D18B"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Hello, would you please state your name, the date, the time, and your location?</w:t>
      </w:r>
    </w:p>
    <w:p w14:paraId="1D0B8861" w14:textId="546A5FFD" w:rsidR="004C766F" w:rsidRDefault="004C766F">
      <w:pPr>
        <w:spacing w:after="0"/>
        <w:rPr>
          <w:rFonts w:ascii="Times New Roman" w:hAnsi="Times New Roman" w:cs="Times New Roman"/>
          <w:sz w:val="24"/>
          <w:szCs w:val="24"/>
        </w:rPr>
      </w:pPr>
    </w:p>
    <w:p w14:paraId="0FF14C99" w14:textId="77777777" w:rsidR="001A185E" w:rsidRPr="001A185E" w:rsidRDefault="001A185E">
      <w:pPr>
        <w:spacing w:after="0"/>
        <w:rPr>
          <w:rFonts w:ascii="Times New Roman" w:hAnsi="Times New Roman" w:cs="Times New Roman"/>
          <w:sz w:val="24"/>
          <w:szCs w:val="24"/>
        </w:rPr>
      </w:pPr>
    </w:p>
    <w:p w14:paraId="5E7BC4A2"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lastRenderedPageBreak/>
        <w:t xml:space="preserve">Setoria James  </w:t>
      </w:r>
      <w:r w:rsidRPr="001A185E">
        <w:rPr>
          <w:rFonts w:ascii="Times New Roman" w:hAnsi="Times New Roman" w:cs="Times New Roman"/>
          <w:color w:val="5D7284"/>
          <w:sz w:val="24"/>
          <w:szCs w:val="24"/>
        </w:rPr>
        <w:t>00:07</w:t>
      </w:r>
    </w:p>
    <w:p w14:paraId="4D335B0F" w14:textId="74DDFBAC"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Okay, my name is Setoria James. Today is July 18, </w:t>
      </w:r>
      <w:r w:rsidR="001A185E" w:rsidRPr="001A185E">
        <w:rPr>
          <w:rFonts w:ascii="Times New Roman" w:hAnsi="Times New Roman" w:cs="Times New Roman"/>
          <w:sz w:val="24"/>
          <w:szCs w:val="24"/>
        </w:rPr>
        <w:t>2022,</w:t>
      </w:r>
      <w:r w:rsidRPr="001A185E">
        <w:rPr>
          <w:rFonts w:ascii="Times New Roman" w:hAnsi="Times New Roman" w:cs="Times New Roman"/>
          <w:sz w:val="24"/>
          <w:szCs w:val="24"/>
        </w:rPr>
        <w:t xml:space="preserve"> and the time is now 2:57pm Central Standard Time.</w:t>
      </w:r>
    </w:p>
    <w:p w14:paraId="463930FB" w14:textId="77777777" w:rsidR="004C766F" w:rsidRPr="001A185E" w:rsidRDefault="004C766F">
      <w:pPr>
        <w:spacing w:after="0"/>
        <w:rPr>
          <w:rFonts w:ascii="Times New Roman" w:hAnsi="Times New Roman" w:cs="Times New Roman"/>
          <w:sz w:val="24"/>
          <w:szCs w:val="24"/>
        </w:rPr>
      </w:pPr>
    </w:p>
    <w:p w14:paraId="1B18E18E"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00:20</w:t>
      </w:r>
    </w:p>
    <w:p w14:paraId="2491CC4B"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And where are you located?</w:t>
      </w:r>
    </w:p>
    <w:p w14:paraId="08572C92" w14:textId="77777777" w:rsidR="004C766F" w:rsidRPr="001A185E" w:rsidRDefault="004C766F">
      <w:pPr>
        <w:spacing w:after="0"/>
        <w:rPr>
          <w:rFonts w:ascii="Times New Roman" w:hAnsi="Times New Roman" w:cs="Times New Roman"/>
          <w:sz w:val="24"/>
          <w:szCs w:val="24"/>
        </w:rPr>
      </w:pPr>
    </w:p>
    <w:p w14:paraId="13558FEB"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00:22</w:t>
      </w:r>
    </w:p>
    <w:p w14:paraId="547EEAA9"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Oh, I'm sorry. I'm located in Clinton, Mississippi.</w:t>
      </w:r>
    </w:p>
    <w:p w14:paraId="23FD2964" w14:textId="77777777" w:rsidR="004C766F" w:rsidRPr="001A185E" w:rsidRDefault="004C766F">
      <w:pPr>
        <w:spacing w:after="0"/>
        <w:rPr>
          <w:rFonts w:ascii="Times New Roman" w:hAnsi="Times New Roman" w:cs="Times New Roman"/>
          <w:sz w:val="24"/>
          <w:szCs w:val="24"/>
        </w:rPr>
      </w:pPr>
    </w:p>
    <w:p w14:paraId="4229AC8E"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00:26</w:t>
      </w:r>
    </w:p>
    <w:p w14:paraId="53CDAB83" w14:textId="5A32157B"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And do you consent to having this interview recorded, digitally </w:t>
      </w:r>
      <w:r w:rsidR="001A185E" w:rsidRPr="001A185E">
        <w:rPr>
          <w:rFonts w:ascii="Times New Roman" w:hAnsi="Times New Roman" w:cs="Times New Roman"/>
          <w:sz w:val="24"/>
          <w:szCs w:val="24"/>
        </w:rPr>
        <w:t>uploaded,</w:t>
      </w:r>
      <w:r w:rsidRPr="001A185E">
        <w:rPr>
          <w:rFonts w:ascii="Times New Roman" w:hAnsi="Times New Roman" w:cs="Times New Roman"/>
          <w:sz w:val="24"/>
          <w:szCs w:val="24"/>
        </w:rPr>
        <w:t xml:space="preserve"> and publicly released under a Creative Commons license attribution noncommercial Share-alike? </w:t>
      </w:r>
    </w:p>
    <w:p w14:paraId="143997F6" w14:textId="77777777" w:rsidR="004C766F" w:rsidRPr="001A185E" w:rsidRDefault="004C766F">
      <w:pPr>
        <w:spacing w:after="0"/>
        <w:rPr>
          <w:rFonts w:ascii="Times New Roman" w:hAnsi="Times New Roman" w:cs="Times New Roman"/>
          <w:sz w:val="24"/>
          <w:szCs w:val="24"/>
        </w:rPr>
      </w:pPr>
    </w:p>
    <w:p w14:paraId="008763E8"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00:36</w:t>
      </w:r>
    </w:p>
    <w:p w14:paraId="65105CD9"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Yes. </w:t>
      </w:r>
    </w:p>
    <w:p w14:paraId="3FC6D90F" w14:textId="77777777" w:rsidR="004C766F" w:rsidRPr="001A185E" w:rsidRDefault="004C766F">
      <w:pPr>
        <w:spacing w:after="0"/>
        <w:rPr>
          <w:rFonts w:ascii="Times New Roman" w:hAnsi="Times New Roman" w:cs="Times New Roman"/>
          <w:sz w:val="24"/>
          <w:szCs w:val="24"/>
        </w:rPr>
      </w:pPr>
    </w:p>
    <w:p w14:paraId="4A81ECCA"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00:38</w:t>
      </w:r>
    </w:p>
    <w:p w14:paraId="7565E123"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Thank you so much. Would you please start by just introducing yourself to anyone who might find themselves listening to this? What would you want them to know about you?</w:t>
      </w:r>
    </w:p>
    <w:p w14:paraId="607B0129" w14:textId="77777777" w:rsidR="004C766F" w:rsidRPr="001A185E" w:rsidRDefault="004C766F">
      <w:pPr>
        <w:spacing w:after="0"/>
        <w:rPr>
          <w:rFonts w:ascii="Times New Roman" w:hAnsi="Times New Roman" w:cs="Times New Roman"/>
          <w:sz w:val="24"/>
          <w:szCs w:val="24"/>
        </w:rPr>
      </w:pPr>
    </w:p>
    <w:p w14:paraId="69E86F10"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00:48</w:t>
      </w:r>
    </w:p>
    <w:p w14:paraId="14F9AB9B" w14:textId="2FAF2C4C"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My name is Setoria James. I am a Masters Prepared Nurse (MPN). I am currently working in the Jackson area on an oncology unit. I am the president of Black Nurses Rock Metro Jackson chapter of the Black Nurses Rock Foundation. Oh, I think this [</w:t>
      </w:r>
      <w:r w:rsidR="001A185E" w:rsidRPr="001A185E">
        <w:rPr>
          <w:rFonts w:ascii="Times New Roman" w:hAnsi="Times New Roman" w:cs="Times New Roman"/>
          <w:sz w:val="24"/>
          <w:szCs w:val="24"/>
        </w:rPr>
        <w:t>inaudible</w:t>
      </w:r>
      <w:r w:rsidRPr="001A185E">
        <w:rPr>
          <w:rFonts w:ascii="Times New Roman" w:hAnsi="Times New Roman" w:cs="Times New Roman"/>
          <w:sz w:val="24"/>
          <w:szCs w:val="24"/>
        </w:rPr>
        <w:t xml:space="preserve">]. </w:t>
      </w:r>
    </w:p>
    <w:p w14:paraId="49391746" w14:textId="77777777" w:rsidR="004C766F" w:rsidRPr="001A185E" w:rsidRDefault="004C766F">
      <w:pPr>
        <w:spacing w:after="0"/>
        <w:rPr>
          <w:rFonts w:ascii="Times New Roman" w:hAnsi="Times New Roman" w:cs="Times New Roman"/>
          <w:sz w:val="24"/>
          <w:szCs w:val="24"/>
        </w:rPr>
      </w:pPr>
    </w:p>
    <w:p w14:paraId="2E3EBA96"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01:13</w:t>
      </w:r>
    </w:p>
    <w:p w14:paraId="3788E462"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Would you tell me a story about your life during the pandemic?</w:t>
      </w:r>
    </w:p>
    <w:p w14:paraId="19AE5FEA" w14:textId="77777777" w:rsidR="004C766F" w:rsidRPr="001A185E" w:rsidRDefault="004C766F">
      <w:pPr>
        <w:spacing w:after="0"/>
        <w:rPr>
          <w:rFonts w:ascii="Times New Roman" w:hAnsi="Times New Roman" w:cs="Times New Roman"/>
          <w:sz w:val="24"/>
          <w:szCs w:val="24"/>
        </w:rPr>
      </w:pPr>
    </w:p>
    <w:p w14:paraId="51A26574"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01:21</w:t>
      </w:r>
    </w:p>
    <w:p w14:paraId="5E1AFDFD" w14:textId="38698299"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Well, during the </w:t>
      </w:r>
      <w:r w:rsidR="001A185E" w:rsidRPr="001A185E">
        <w:rPr>
          <w:rFonts w:ascii="Times New Roman" w:hAnsi="Times New Roman" w:cs="Times New Roman"/>
          <w:sz w:val="24"/>
          <w:szCs w:val="24"/>
        </w:rPr>
        <w:t>pandemic when</w:t>
      </w:r>
      <w:r w:rsidRPr="001A185E">
        <w:rPr>
          <w:rFonts w:ascii="Times New Roman" w:hAnsi="Times New Roman" w:cs="Times New Roman"/>
          <w:sz w:val="24"/>
          <w:szCs w:val="24"/>
        </w:rPr>
        <w:t xml:space="preserve"> I first started, I was working on a geriatric behavioral unit. And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I'm in Mississippi. And when we first heard about it, we had heard about it happening in the northern states. And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it slowly trickled down to Mississippi. But once they did get the population that I was serving at work, they were had history of dementia and Alzheimer's and stuff like that.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once it started, we had to stop visitations for the patients that we were taking care of. And it really bothered them because they were not able to see their families and their friends on a regular schedule of visits that we had before the pandemic happened. So that bothered me because you can see a decline in their behavior and in their personalities by them not being able to see their loved ones.</w:t>
      </w:r>
    </w:p>
    <w:p w14:paraId="4C8EAD7F" w14:textId="37143B56" w:rsidR="004C766F" w:rsidRDefault="004C766F">
      <w:pPr>
        <w:spacing w:after="0"/>
        <w:rPr>
          <w:rFonts w:ascii="Times New Roman" w:hAnsi="Times New Roman" w:cs="Times New Roman"/>
          <w:sz w:val="24"/>
          <w:szCs w:val="24"/>
        </w:rPr>
      </w:pPr>
    </w:p>
    <w:p w14:paraId="1E351D19" w14:textId="77777777" w:rsidR="001A185E" w:rsidRPr="001A185E" w:rsidRDefault="001A185E">
      <w:pPr>
        <w:spacing w:after="0"/>
        <w:rPr>
          <w:rFonts w:ascii="Times New Roman" w:hAnsi="Times New Roman" w:cs="Times New Roman"/>
          <w:sz w:val="24"/>
          <w:szCs w:val="24"/>
        </w:rPr>
      </w:pPr>
    </w:p>
    <w:p w14:paraId="18A2D222"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lastRenderedPageBreak/>
        <w:t xml:space="preserve">Kit Heintzman  </w:t>
      </w:r>
      <w:r w:rsidRPr="001A185E">
        <w:rPr>
          <w:rFonts w:ascii="Times New Roman" w:hAnsi="Times New Roman" w:cs="Times New Roman"/>
          <w:color w:val="5D7284"/>
          <w:sz w:val="24"/>
          <w:szCs w:val="24"/>
        </w:rPr>
        <w:t>02:22</w:t>
      </w:r>
    </w:p>
    <w:p w14:paraId="39641288"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Would you say more about how it impacted you to be witnessing that happening?</w:t>
      </w:r>
    </w:p>
    <w:p w14:paraId="4F27BD61" w14:textId="77777777" w:rsidR="004C766F" w:rsidRPr="001A185E" w:rsidRDefault="004C766F">
      <w:pPr>
        <w:spacing w:after="0"/>
        <w:rPr>
          <w:rFonts w:ascii="Times New Roman" w:hAnsi="Times New Roman" w:cs="Times New Roman"/>
          <w:sz w:val="24"/>
          <w:szCs w:val="24"/>
        </w:rPr>
      </w:pPr>
    </w:p>
    <w:p w14:paraId="42990123"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02:29</w:t>
      </w:r>
    </w:p>
    <w:p w14:paraId="02CD7FD3" w14:textId="4A3E8CD9"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It was depressing, because of the fact that I was still able to go home to my loved ones and they were not. They were there in that unit, the typical length of stay, be arranged anywhere from one week, up to six months, just depending on the treatment that the patient had going on, and the response to their treatment. And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dealing with people that have dementia and Alzheimer's, they lose their memory, the </w:t>
      </w:r>
      <w:r w:rsidR="00C12AD9" w:rsidRPr="001A185E">
        <w:rPr>
          <w:rFonts w:ascii="Times New Roman" w:hAnsi="Times New Roman" w:cs="Times New Roman"/>
          <w:sz w:val="24"/>
          <w:szCs w:val="24"/>
        </w:rPr>
        <w:t>short-term</w:t>
      </w:r>
      <w:r w:rsidRPr="001A185E">
        <w:rPr>
          <w:rFonts w:ascii="Times New Roman" w:hAnsi="Times New Roman" w:cs="Times New Roman"/>
          <w:sz w:val="24"/>
          <w:szCs w:val="24"/>
        </w:rPr>
        <w:t xml:space="preserve"> part of the memory, but being able to see their loved ones faces, they still remember their loved one faces, they remember their names, you know, their new their daughters, their own sons and nieces, their nephews whoever had taken care of.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it made me sad, because they were sad, and, and being by me being able to go home, like I said, being able to go home to my loved ones. It was something before the pandemic that I actually took for granted. But once I saw how, you know, in such a short time, everything had changed. In America, those the ones that were stuck in a hospital, but they could not see their loved ones so that that familiarity that they had, of seeing their loved ones, they</w:t>
      </w:r>
      <w:r w:rsidR="001A185E">
        <w:rPr>
          <w:rFonts w:ascii="Times New Roman" w:hAnsi="Times New Roman" w:cs="Times New Roman"/>
          <w:sz w:val="24"/>
          <w:szCs w:val="24"/>
        </w:rPr>
        <w:t>-</w:t>
      </w:r>
      <w:r w:rsidRPr="001A185E">
        <w:rPr>
          <w:rFonts w:ascii="Times New Roman" w:hAnsi="Times New Roman" w:cs="Times New Roman"/>
          <w:sz w:val="24"/>
          <w:szCs w:val="24"/>
        </w:rPr>
        <w:t xml:space="preserve">they lost it. And even though we were taking care of them, we were, were per se um strangers to them, because we were new faces that they would meet.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they did not have a history of us with us as they had with their loved ones.</w:t>
      </w:r>
    </w:p>
    <w:p w14:paraId="20AD688B" w14:textId="77777777" w:rsidR="004C766F" w:rsidRPr="001A185E" w:rsidRDefault="004C766F">
      <w:pPr>
        <w:spacing w:after="0"/>
        <w:rPr>
          <w:rFonts w:ascii="Times New Roman" w:hAnsi="Times New Roman" w:cs="Times New Roman"/>
          <w:sz w:val="24"/>
          <w:szCs w:val="24"/>
        </w:rPr>
      </w:pPr>
    </w:p>
    <w:p w14:paraId="37905A64"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04:08</w:t>
      </w:r>
    </w:p>
    <w:p w14:paraId="37E87A28"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What was that, like explaining that to the loved ones who wouldn't be able to come? Who was, who was having to do that? </w:t>
      </w:r>
    </w:p>
    <w:p w14:paraId="6CA32379" w14:textId="77777777" w:rsidR="004C766F" w:rsidRPr="001A185E" w:rsidRDefault="004C766F">
      <w:pPr>
        <w:spacing w:after="0"/>
        <w:rPr>
          <w:rFonts w:ascii="Times New Roman" w:hAnsi="Times New Roman" w:cs="Times New Roman"/>
          <w:sz w:val="24"/>
          <w:szCs w:val="24"/>
        </w:rPr>
      </w:pPr>
    </w:p>
    <w:p w14:paraId="4994DC15"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04:16</w:t>
      </w:r>
    </w:p>
    <w:p w14:paraId="6ECBE6AC" w14:textId="7A7594C0"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We asked the </w:t>
      </w:r>
      <w:r w:rsidR="001A185E" w:rsidRPr="001A185E">
        <w:rPr>
          <w:rFonts w:ascii="Times New Roman" w:hAnsi="Times New Roman" w:cs="Times New Roman"/>
          <w:sz w:val="24"/>
          <w:szCs w:val="24"/>
        </w:rPr>
        <w:t>nurses;</w:t>
      </w:r>
      <w:r w:rsidRPr="001A185E">
        <w:rPr>
          <w:rFonts w:ascii="Times New Roman" w:hAnsi="Times New Roman" w:cs="Times New Roman"/>
          <w:sz w:val="24"/>
          <w:szCs w:val="24"/>
        </w:rPr>
        <w:t xml:space="preserve"> we were having to do that. And </w:t>
      </w:r>
      <w:r w:rsidR="001A185E" w:rsidRPr="001A185E">
        <w:rPr>
          <w:rFonts w:ascii="Times New Roman" w:hAnsi="Times New Roman" w:cs="Times New Roman"/>
          <w:sz w:val="24"/>
          <w:szCs w:val="24"/>
        </w:rPr>
        <w:t>also,</w:t>
      </w:r>
      <w:r w:rsidRPr="001A185E">
        <w:rPr>
          <w:rFonts w:ascii="Times New Roman" w:hAnsi="Times New Roman" w:cs="Times New Roman"/>
          <w:sz w:val="24"/>
          <w:szCs w:val="24"/>
        </w:rPr>
        <w:t xml:space="preserve"> the social workers and the activity directors that there they were having to explain, but because of their memory loss they wasn't able to get the gist of it. We did have some patients that came in they did not have dementia and </w:t>
      </w:r>
      <w:r w:rsidR="001A185E" w:rsidRPr="001A185E">
        <w:rPr>
          <w:rFonts w:ascii="Times New Roman" w:hAnsi="Times New Roman" w:cs="Times New Roman"/>
          <w:sz w:val="24"/>
          <w:szCs w:val="24"/>
        </w:rPr>
        <w:t>Alzheimer’s;</w:t>
      </w:r>
      <w:r w:rsidRPr="001A185E">
        <w:rPr>
          <w:rFonts w:ascii="Times New Roman" w:hAnsi="Times New Roman" w:cs="Times New Roman"/>
          <w:sz w:val="24"/>
          <w:szCs w:val="24"/>
        </w:rPr>
        <w:t xml:space="preserve"> they might have had other behavioral or psychological issues going on.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they knew what was going on in the world. But for the ones that had the dementia, they cannot get a grasp of what was going on or why they couldn't see their loved ones. They were still able to have phone calls with them, but it's different seeing their faces versus how up to a low of one on the phone for that population. </w:t>
      </w:r>
    </w:p>
    <w:p w14:paraId="1F5D348B" w14:textId="77777777" w:rsidR="004C766F" w:rsidRPr="001A185E" w:rsidRDefault="004C766F">
      <w:pPr>
        <w:spacing w:after="0"/>
        <w:rPr>
          <w:rFonts w:ascii="Times New Roman" w:hAnsi="Times New Roman" w:cs="Times New Roman"/>
          <w:sz w:val="24"/>
          <w:szCs w:val="24"/>
        </w:rPr>
      </w:pPr>
    </w:p>
    <w:p w14:paraId="55B58D3D"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05:07</w:t>
      </w:r>
    </w:p>
    <w:p w14:paraId="30F847B6"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What was it like working with patients with dementia and Alzheimer's in a moment where there were so many sort of changing safety precautions?</w:t>
      </w:r>
    </w:p>
    <w:p w14:paraId="3FE3CFD5" w14:textId="77777777" w:rsidR="004C766F" w:rsidRPr="001A185E" w:rsidRDefault="004C766F">
      <w:pPr>
        <w:spacing w:after="0"/>
        <w:rPr>
          <w:rFonts w:ascii="Times New Roman" w:hAnsi="Times New Roman" w:cs="Times New Roman"/>
          <w:sz w:val="24"/>
          <w:szCs w:val="24"/>
        </w:rPr>
      </w:pPr>
    </w:p>
    <w:p w14:paraId="21A8F97E"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05:19</w:t>
      </w:r>
    </w:p>
    <w:p w14:paraId="6A782BD1" w14:textId="2F5BAA08"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As far as the changes in the safety precautions, it was okay. I mean, we had to wear a mask and they didn't understand why we had to wear our masks. We had to separate the patients because before they would congregate, in a in a room in a general population room where we </w:t>
      </w:r>
      <w:r w:rsidR="001A185E" w:rsidRPr="001A185E">
        <w:rPr>
          <w:rFonts w:ascii="Times New Roman" w:hAnsi="Times New Roman" w:cs="Times New Roman"/>
          <w:sz w:val="24"/>
          <w:szCs w:val="24"/>
        </w:rPr>
        <w:t>call,</w:t>
      </w:r>
      <w:r w:rsidRPr="001A185E">
        <w:rPr>
          <w:rFonts w:ascii="Times New Roman" w:hAnsi="Times New Roman" w:cs="Times New Roman"/>
          <w:sz w:val="24"/>
          <w:szCs w:val="24"/>
        </w:rPr>
        <w:t xml:space="preserve"> we call it the day room </w:t>
      </w:r>
      <w:r w:rsidRPr="001A185E">
        <w:rPr>
          <w:rFonts w:ascii="Times New Roman" w:hAnsi="Times New Roman" w:cs="Times New Roman"/>
          <w:sz w:val="24"/>
          <w:szCs w:val="24"/>
        </w:rPr>
        <w:lastRenderedPageBreak/>
        <w:t xml:space="preserve">where we did our </w:t>
      </w:r>
      <w:r w:rsidR="001A185E" w:rsidRPr="001A185E">
        <w:rPr>
          <w:rFonts w:ascii="Times New Roman" w:hAnsi="Times New Roman" w:cs="Times New Roman"/>
          <w:sz w:val="24"/>
          <w:szCs w:val="24"/>
        </w:rPr>
        <w:t>activities</w:t>
      </w:r>
      <w:r w:rsidRPr="001A185E">
        <w:rPr>
          <w:rFonts w:ascii="Times New Roman" w:hAnsi="Times New Roman" w:cs="Times New Roman"/>
          <w:sz w:val="24"/>
          <w:szCs w:val="24"/>
        </w:rPr>
        <w:t xml:space="preserve"> watching TV stuff like that.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they didn't understand why they couldn't go in the day room. They couldn't do it. They didn't understand why they couldn't, you know, I'm saying watch TV, why they couldn't play the games and do the activities that we usually do. And like when we have the mask on, we will try to explain you know why we got the mask on. But they just couldn't grasp it.</w:t>
      </w:r>
    </w:p>
    <w:p w14:paraId="1F35D0FC" w14:textId="77777777" w:rsidR="004C766F" w:rsidRPr="001A185E" w:rsidRDefault="004C766F">
      <w:pPr>
        <w:spacing w:after="0"/>
        <w:rPr>
          <w:rFonts w:ascii="Times New Roman" w:hAnsi="Times New Roman" w:cs="Times New Roman"/>
          <w:sz w:val="24"/>
          <w:szCs w:val="24"/>
        </w:rPr>
      </w:pPr>
    </w:p>
    <w:p w14:paraId="6E9F2823"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06:03</w:t>
      </w:r>
    </w:p>
    <w:p w14:paraId="6AD3C9B0"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Do you remember when you first heard about COVID-19?</w:t>
      </w:r>
    </w:p>
    <w:p w14:paraId="59ED5242" w14:textId="77777777" w:rsidR="004C766F" w:rsidRPr="001A185E" w:rsidRDefault="004C766F">
      <w:pPr>
        <w:spacing w:after="0"/>
        <w:rPr>
          <w:rFonts w:ascii="Times New Roman" w:hAnsi="Times New Roman" w:cs="Times New Roman"/>
          <w:sz w:val="24"/>
          <w:szCs w:val="24"/>
        </w:rPr>
      </w:pPr>
    </w:p>
    <w:p w14:paraId="0079886B"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06:08</w:t>
      </w:r>
    </w:p>
    <w:p w14:paraId="51732D90"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Um, yes, the first thing that I had heard about it was I can't remember what state it was. But I know someone has contracted it in a northern state. They say the hit guy and they had flown across the country somewhere and they were like, at a hospital, but they was doing okay. There was my first memory of hearing about COVID.</w:t>
      </w:r>
    </w:p>
    <w:p w14:paraId="4AA7CC19" w14:textId="77777777" w:rsidR="004C766F" w:rsidRPr="001A185E" w:rsidRDefault="004C766F">
      <w:pPr>
        <w:spacing w:after="0"/>
        <w:rPr>
          <w:rFonts w:ascii="Times New Roman" w:hAnsi="Times New Roman" w:cs="Times New Roman"/>
          <w:sz w:val="24"/>
          <w:szCs w:val="24"/>
        </w:rPr>
      </w:pPr>
    </w:p>
    <w:p w14:paraId="224DB7C5"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06:30</w:t>
      </w:r>
    </w:p>
    <w:p w14:paraId="1A8FCE7F"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And what were some of your early reactions?</w:t>
      </w:r>
    </w:p>
    <w:p w14:paraId="19F18E05" w14:textId="77777777" w:rsidR="004C766F" w:rsidRPr="001A185E" w:rsidRDefault="004C766F">
      <w:pPr>
        <w:spacing w:after="0"/>
        <w:rPr>
          <w:rFonts w:ascii="Times New Roman" w:hAnsi="Times New Roman" w:cs="Times New Roman"/>
          <w:sz w:val="24"/>
          <w:szCs w:val="24"/>
        </w:rPr>
      </w:pPr>
    </w:p>
    <w:p w14:paraId="62E20BEA"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06:35</w:t>
      </w:r>
    </w:p>
    <w:p w14:paraId="14EFEF65" w14:textId="72AEF30E"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When I first heard about it, I really didn't think it was as serious as it turned out. To be not to say that the media downplayed it, but just because they </w:t>
      </w:r>
      <w:r w:rsidR="001A185E" w:rsidRPr="001A185E">
        <w:rPr>
          <w:rFonts w:ascii="Times New Roman" w:hAnsi="Times New Roman" w:cs="Times New Roman"/>
          <w:sz w:val="24"/>
          <w:szCs w:val="24"/>
        </w:rPr>
        <w:t>didn’t,</w:t>
      </w:r>
      <w:r w:rsidRPr="001A185E">
        <w:rPr>
          <w:rFonts w:ascii="Times New Roman" w:hAnsi="Times New Roman" w:cs="Times New Roman"/>
          <w:sz w:val="24"/>
          <w:szCs w:val="24"/>
        </w:rPr>
        <w:t xml:space="preserve"> they had contracted this virus and they were doing okay. You know, I was just like, "Okay, well, somebody caught this virus, they're doing fine." You know, the world still goes on.</w:t>
      </w:r>
    </w:p>
    <w:p w14:paraId="53BFB1EF" w14:textId="77777777" w:rsidR="004C766F" w:rsidRPr="001A185E" w:rsidRDefault="004C766F">
      <w:pPr>
        <w:spacing w:after="0"/>
        <w:rPr>
          <w:rFonts w:ascii="Times New Roman" w:hAnsi="Times New Roman" w:cs="Times New Roman"/>
          <w:sz w:val="24"/>
          <w:szCs w:val="24"/>
        </w:rPr>
      </w:pPr>
    </w:p>
    <w:p w14:paraId="7C19F929"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07:02</w:t>
      </w:r>
    </w:p>
    <w:p w14:paraId="0B7883D9"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A little curious about what it meant for you to be watching a disease spreading at first in the north, and then seeing how it developed as it came further south.</w:t>
      </w:r>
    </w:p>
    <w:p w14:paraId="2966C951" w14:textId="77777777" w:rsidR="004C766F" w:rsidRPr="001A185E" w:rsidRDefault="004C766F">
      <w:pPr>
        <w:spacing w:after="0"/>
        <w:rPr>
          <w:rFonts w:ascii="Times New Roman" w:hAnsi="Times New Roman" w:cs="Times New Roman"/>
          <w:sz w:val="24"/>
          <w:szCs w:val="24"/>
        </w:rPr>
      </w:pPr>
    </w:p>
    <w:p w14:paraId="6745E5B7"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07:13</w:t>
      </w:r>
    </w:p>
    <w:p w14:paraId="7F8A8DA5" w14:textId="2221F4C3"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Yeah. Now, yeah. Now once it started hitting closer to home, then it will not even before it started paying closer to home. But when you started hearing about more and more people contracting it, and it was spreading very rapidly, then it was like, "Oh, okay, uh oh." You know, this, this, this is something, you know, saying something serious that they can affect anybody. So, when I had started working- Well, I was already working, but like, once, you know, it started becoming more and more popular some people were wearing masks, but um, I higher management did not want us to wear masks before fear of scaring the public. And I remember that I did have a </w:t>
      </w:r>
      <w:r w:rsidR="001A185E" w:rsidRPr="001A185E">
        <w:rPr>
          <w:rFonts w:ascii="Times New Roman" w:hAnsi="Times New Roman" w:cs="Times New Roman"/>
          <w:sz w:val="24"/>
          <w:szCs w:val="24"/>
        </w:rPr>
        <w:t>coworker</w:t>
      </w:r>
      <w:r w:rsidRPr="001A185E">
        <w:rPr>
          <w:rFonts w:ascii="Times New Roman" w:hAnsi="Times New Roman" w:cs="Times New Roman"/>
          <w:sz w:val="24"/>
          <w:szCs w:val="24"/>
        </w:rPr>
        <w:t xml:space="preserve"> who she had a father that she helped take care of, they had a weakened immune system and so she was like, "Well, I'm going to wear my mask anyway." And it was like, "Well, if you wear masks, you can't use our mask at the hospital." She said that was fine she would purchase her own mask and wear them. And then so a couple of days went </w:t>
      </w:r>
      <w:r w:rsidR="001A185E" w:rsidRPr="001A185E">
        <w:rPr>
          <w:rFonts w:ascii="Times New Roman" w:hAnsi="Times New Roman" w:cs="Times New Roman"/>
          <w:sz w:val="24"/>
          <w:szCs w:val="24"/>
        </w:rPr>
        <w:t>by,</w:t>
      </w:r>
      <w:r w:rsidRPr="001A185E">
        <w:rPr>
          <w:rFonts w:ascii="Times New Roman" w:hAnsi="Times New Roman" w:cs="Times New Roman"/>
          <w:sz w:val="24"/>
          <w:szCs w:val="24"/>
        </w:rPr>
        <w:t xml:space="preserve"> and it was like, "Well, you can't wear your own mask, because of the views that you know either have </w:t>
      </w:r>
      <w:r w:rsidRPr="001A185E">
        <w:rPr>
          <w:rFonts w:ascii="Times New Roman" w:hAnsi="Times New Roman" w:cs="Times New Roman"/>
          <w:sz w:val="24"/>
          <w:szCs w:val="24"/>
        </w:rPr>
        <w:lastRenderedPageBreak/>
        <w:t xml:space="preserve">on the public as far as affecting the public." But at that time, when they started telling us these things, we had already stopped visitations that was that was at the hospital.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 really don't understand why they were saying that it how it would affect just the reputation of the hospital or how the public saw us if because we worked on a closed unit.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there was no outside population coming </w:t>
      </w:r>
      <w:r w:rsidR="00C12AD9" w:rsidRPr="001A185E">
        <w:rPr>
          <w:rFonts w:ascii="Times New Roman" w:hAnsi="Times New Roman" w:cs="Times New Roman"/>
          <w:sz w:val="24"/>
          <w:szCs w:val="24"/>
        </w:rPr>
        <w:t>into</w:t>
      </w:r>
      <w:r w:rsidRPr="001A185E">
        <w:rPr>
          <w:rFonts w:ascii="Times New Roman" w:hAnsi="Times New Roman" w:cs="Times New Roman"/>
          <w:sz w:val="24"/>
          <w:szCs w:val="24"/>
        </w:rPr>
        <w:t xml:space="preserve"> visitors. They came in like you know in on certain days at certain times where we had stopped the visitations. So that was kind of a hard thing to have to deal with it work because of what we was hearing about the disease and what you need to do to protect yourself from the disease versus your employer's telling you in spite of what you've heard and what you've learned, this is what you need to do.</w:t>
      </w:r>
    </w:p>
    <w:p w14:paraId="0168EFED" w14:textId="77777777" w:rsidR="004C766F" w:rsidRPr="001A185E" w:rsidRDefault="004C766F">
      <w:pPr>
        <w:spacing w:after="0"/>
        <w:rPr>
          <w:rFonts w:ascii="Times New Roman" w:hAnsi="Times New Roman" w:cs="Times New Roman"/>
          <w:sz w:val="24"/>
          <w:szCs w:val="24"/>
        </w:rPr>
      </w:pPr>
    </w:p>
    <w:p w14:paraId="31C909AD"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09:23</w:t>
      </w:r>
    </w:p>
    <w:p w14:paraId="0884FCA2"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To the extent that you're comfortable sharing, would you say something about your experiences with health and healthcare infrastructure pre pandemic?</w:t>
      </w:r>
    </w:p>
    <w:p w14:paraId="70DC761A" w14:textId="77777777" w:rsidR="004C766F" w:rsidRPr="001A185E" w:rsidRDefault="004C766F">
      <w:pPr>
        <w:spacing w:after="0"/>
        <w:rPr>
          <w:rFonts w:ascii="Times New Roman" w:hAnsi="Times New Roman" w:cs="Times New Roman"/>
          <w:sz w:val="24"/>
          <w:szCs w:val="24"/>
        </w:rPr>
      </w:pPr>
    </w:p>
    <w:p w14:paraId="54ABC230"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09:37</w:t>
      </w:r>
    </w:p>
    <w:p w14:paraId="5C457B89" w14:textId="76BE10C4"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Pre pandemic I worked at a small </w:t>
      </w:r>
      <w:r w:rsidR="001A185E" w:rsidRPr="001A185E">
        <w:rPr>
          <w:rFonts w:ascii="Times New Roman" w:hAnsi="Times New Roman" w:cs="Times New Roman"/>
          <w:sz w:val="24"/>
          <w:szCs w:val="24"/>
        </w:rPr>
        <w:t>hospital,</w:t>
      </w:r>
      <w:r w:rsidRPr="001A185E">
        <w:rPr>
          <w:rFonts w:ascii="Times New Roman" w:hAnsi="Times New Roman" w:cs="Times New Roman"/>
          <w:sz w:val="24"/>
          <w:szCs w:val="24"/>
        </w:rPr>
        <w:t xml:space="preserve"> and everything ran okay, it ran smoothly. There really wasn't any, like glitches</w:t>
      </w:r>
      <w:r w:rsidR="001A185E">
        <w:rPr>
          <w:rFonts w:ascii="Times New Roman" w:hAnsi="Times New Roman" w:cs="Times New Roman"/>
          <w:sz w:val="24"/>
          <w:szCs w:val="24"/>
        </w:rPr>
        <w:t>-</w:t>
      </w:r>
      <w:r w:rsidRPr="001A185E">
        <w:rPr>
          <w:rFonts w:ascii="Times New Roman" w:hAnsi="Times New Roman" w:cs="Times New Roman"/>
          <w:sz w:val="24"/>
          <w:szCs w:val="24"/>
        </w:rPr>
        <w:t>glitches in the health care system per se. But once the pandemic started you saw things, how quickly things shift. One specific event I remember happening was because of the fact that, you know, you needed your PPE when you was going into these patients rooms, your gloves, your mask, your gowns, and stuff like that. And of course, everything was going in short supply. They</w:t>
      </w:r>
      <w:r w:rsidR="001A185E">
        <w:rPr>
          <w:rFonts w:ascii="Times New Roman" w:hAnsi="Times New Roman" w:cs="Times New Roman"/>
          <w:sz w:val="24"/>
          <w:szCs w:val="24"/>
        </w:rPr>
        <w:t>-</w:t>
      </w:r>
      <w:r w:rsidRPr="001A185E">
        <w:rPr>
          <w:rFonts w:ascii="Times New Roman" w:hAnsi="Times New Roman" w:cs="Times New Roman"/>
          <w:sz w:val="24"/>
          <w:szCs w:val="24"/>
        </w:rPr>
        <w:t>they started us, they wanted us to start not protecting ourselves with other diseases that were contagious. And I didn't understand that because I'm like, if, before the COVID, this this other disease, we treated it, ABC XYZ, why are we changing up the way we treat that disease or protecting ourselves in that disease versus protecting ourselves from COVID? Just because COVID is here. And that bothered me.</w:t>
      </w:r>
    </w:p>
    <w:p w14:paraId="70A11746" w14:textId="77777777" w:rsidR="004C766F" w:rsidRPr="001A185E" w:rsidRDefault="004C766F">
      <w:pPr>
        <w:spacing w:after="0"/>
        <w:rPr>
          <w:rFonts w:ascii="Times New Roman" w:hAnsi="Times New Roman" w:cs="Times New Roman"/>
          <w:sz w:val="24"/>
          <w:szCs w:val="24"/>
        </w:rPr>
      </w:pPr>
    </w:p>
    <w:p w14:paraId="6F06D6D5"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10:54</w:t>
      </w:r>
    </w:p>
    <w:p w14:paraId="746C93B3"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That's really interesting. Could you tell me more about that?</w:t>
      </w:r>
    </w:p>
    <w:p w14:paraId="046B30A5" w14:textId="77777777" w:rsidR="004C766F" w:rsidRPr="001A185E" w:rsidRDefault="004C766F">
      <w:pPr>
        <w:spacing w:after="0"/>
        <w:rPr>
          <w:rFonts w:ascii="Times New Roman" w:hAnsi="Times New Roman" w:cs="Times New Roman"/>
          <w:sz w:val="24"/>
          <w:szCs w:val="24"/>
        </w:rPr>
      </w:pPr>
    </w:p>
    <w:p w14:paraId="1F35CBBD"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11:01</w:t>
      </w:r>
    </w:p>
    <w:p w14:paraId="6DD5C210" w14:textId="22D676AC"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Um, one of the diseases I would remember specifically, is MRSA, which is a is Methicillin-resistant Staphylococcus aureus. And it is a bacteria that can get in wounds. And how you protect yourself from that, just because of the germ, it can get on any object that is in a patient's room in a hospital setting. You have to put</w:t>
      </w:r>
      <w:r w:rsidR="001A185E">
        <w:rPr>
          <w:rFonts w:ascii="Times New Roman" w:hAnsi="Times New Roman" w:cs="Times New Roman"/>
          <w:sz w:val="24"/>
          <w:szCs w:val="24"/>
        </w:rPr>
        <w:t>-</w:t>
      </w:r>
      <w:r w:rsidRPr="001A185E">
        <w:rPr>
          <w:rFonts w:ascii="Times New Roman" w:hAnsi="Times New Roman" w:cs="Times New Roman"/>
          <w:sz w:val="24"/>
          <w:szCs w:val="24"/>
        </w:rPr>
        <w:t>put on the same PPE minus the mask, you have to wear your gown, you have to wear your gloves since we take when</w:t>
      </w:r>
      <w:r w:rsidR="001A185E">
        <w:rPr>
          <w:rFonts w:ascii="Times New Roman" w:hAnsi="Times New Roman" w:cs="Times New Roman"/>
          <w:sz w:val="24"/>
          <w:szCs w:val="24"/>
        </w:rPr>
        <w:t>-</w:t>
      </w:r>
      <w:r w:rsidRPr="001A185E">
        <w:rPr>
          <w:rFonts w:ascii="Times New Roman" w:hAnsi="Times New Roman" w:cs="Times New Roman"/>
          <w:sz w:val="24"/>
          <w:szCs w:val="24"/>
        </w:rPr>
        <w:t>when entering that patient's room, because you don't know what is contaminated in the room. And you don't want to get that bacteria or germs on you and then you transfer it to other</w:t>
      </w:r>
      <w:r w:rsidR="001A185E">
        <w:rPr>
          <w:rFonts w:ascii="Times New Roman" w:hAnsi="Times New Roman" w:cs="Times New Roman"/>
          <w:sz w:val="24"/>
          <w:szCs w:val="24"/>
        </w:rPr>
        <w:t>-</w:t>
      </w:r>
      <w:r w:rsidRPr="001A185E">
        <w:rPr>
          <w:rFonts w:ascii="Times New Roman" w:hAnsi="Times New Roman" w:cs="Times New Roman"/>
          <w:sz w:val="24"/>
          <w:szCs w:val="24"/>
        </w:rPr>
        <w:t xml:space="preserve">other patients that you're taking care of, or your </w:t>
      </w:r>
      <w:r w:rsidR="001A185E" w:rsidRPr="001A185E">
        <w:rPr>
          <w:rFonts w:ascii="Times New Roman" w:hAnsi="Times New Roman" w:cs="Times New Roman"/>
          <w:sz w:val="24"/>
          <w:szCs w:val="24"/>
        </w:rPr>
        <w:t>coworkers</w:t>
      </w:r>
      <w:r w:rsidRPr="001A185E">
        <w:rPr>
          <w:rFonts w:ascii="Times New Roman" w:hAnsi="Times New Roman" w:cs="Times New Roman"/>
          <w:sz w:val="24"/>
          <w:szCs w:val="24"/>
        </w:rPr>
        <w:t xml:space="preserve"> or your family for that matter. But once the</w:t>
      </w:r>
      <w:r w:rsidR="001A185E">
        <w:rPr>
          <w:rFonts w:ascii="Times New Roman" w:hAnsi="Times New Roman" w:cs="Times New Roman"/>
          <w:sz w:val="24"/>
          <w:szCs w:val="24"/>
        </w:rPr>
        <w:t>-</w:t>
      </w:r>
      <w:r w:rsidRPr="001A185E">
        <w:rPr>
          <w:rFonts w:ascii="Times New Roman" w:hAnsi="Times New Roman" w:cs="Times New Roman"/>
          <w:sz w:val="24"/>
          <w:szCs w:val="24"/>
        </w:rPr>
        <w:t xml:space="preserve">the COVID virus became more prevalent, they wanted us to stop wearing our PPE for the MRSA bacteria and just treat it like it was just a normal disease. But mind you just because the COVID did, you know that COVID </w:t>
      </w:r>
      <w:r w:rsidR="001A185E" w:rsidRPr="001A185E">
        <w:rPr>
          <w:rFonts w:ascii="Times New Roman" w:hAnsi="Times New Roman" w:cs="Times New Roman"/>
          <w:sz w:val="24"/>
          <w:szCs w:val="24"/>
        </w:rPr>
        <w:t>was going</w:t>
      </w:r>
      <w:r w:rsidRPr="001A185E">
        <w:rPr>
          <w:rFonts w:ascii="Times New Roman" w:hAnsi="Times New Roman" w:cs="Times New Roman"/>
          <w:sz w:val="24"/>
          <w:szCs w:val="24"/>
        </w:rPr>
        <w:t xml:space="preserve"> on MRSA still had the same it</w:t>
      </w:r>
      <w:r w:rsidR="001A185E">
        <w:rPr>
          <w:rFonts w:ascii="Times New Roman" w:hAnsi="Times New Roman" w:cs="Times New Roman"/>
          <w:sz w:val="24"/>
          <w:szCs w:val="24"/>
        </w:rPr>
        <w:t>-</w:t>
      </w:r>
      <w:r w:rsidRPr="001A185E">
        <w:rPr>
          <w:rFonts w:ascii="Times New Roman" w:hAnsi="Times New Roman" w:cs="Times New Roman"/>
          <w:sz w:val="24"/>
          <w:szCs w:val="24"/>
        </w:rPr>
        <w:t xml:space="preserve">it still has the same </w:t>
      </w:r>
      <w:r w:rsidR="001A185E" w:rsidRPr="001A185E">
        <w:rPr>
          <w:rFonts w:ascii="Times New Roman" w:hAnsi="Times New Roman" w:cs="Times New Roman"/>
          <w:sz w:val="24"/>
          <w:szCs w:val="24"/>
        </w:rPr>
        <w:t>bacteria’s</w:t>
      </w:r>
      <w:r w:rsidRPr="001A185E">
        <w:rPr>
          <w:rFonts w:ascii="Times New Roman" w:hAnsi="Times New Roman" w:cs="Times New Roman"/>
          <w:sz w:val="24"/>
          <w:szCs w:val="24"/>
        </w:rPr>
        <w:t xml:space="preserve"> and germs that were just as effective and infectious then as it does during the time of the COVID. And I </w:t>
      </w:r>
      <w:r w:rsidRPr="001A185E">
        <w:rPr>
          <w:rFonts w:ascii="Times New Roman" w:hAnsi="Times New Roman" w:cs="Times New Roman"/>
          <w:sz w:val="24"/>
          <w:szCs w:val="24"/>
        </w:rPr>
        <w:lastRenderedPageBreak/>
        <w:t>didn't feel that you needed to protect yourself no different than before the COVID versus while COVID is going on.</w:t>
      </w:r>
    </w:p>
    <w:p w14:paraId="3C82C6B1" w14:textId="77777777" w:rsidR="004C766F" w:rsidRPr="001A185E" w:rsidRDefault="004C766F">
      <w:pPr>
        <w:spacing w:after="0"/>
        <w:rPr>
          <w:rFonts w:ascii="Times New Roman" w:hAnsi="Times New Roman" w:cs="Times New Roman"/>
          <w:sz w:val="24"/>
          <w:szCs w:val="24"/>
        </w:rPr>
      </w:pPr>
    </w:p>
    <w:p w14:paraId="000D36EB"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12:47</w:t>
      </w:r>
    </w:p>
    <w:p w14:paraId="160074D8"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Did your employer give any kind of explanation for that? </w:t>
      </w:r>
    </w:p>
    <w:p w14:paraId="2A8F4109" w14:textId="77777777" w:rsidR="004C766F" w:rsidRPr="001A185E" w:rsidRDefault="004C766F">
      <w:pPr>
        <w:spacing w:after="0"/>
        <w:rPr>
          <w:rFonts w:ascii="Times New Roman" w:hAnsi="Times New Roman" w:cs="Times New Roman"/>
          <w:sz w:val="24"/>
          <w:szCs w:val="24"/>
        </w:rPr>
      </w:pPr>
    </w:p>
    <w:p w14:paraId="54BED11A"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12:52</w:t>
      </w:r>
    </w:p>
    <w:p w14:paraId="3768AA1D"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No. </w:t>
      </w:r>
    </w:p>
    <w:p w14:paraId="4552E1F1" w14:textId="77777777" w:rsidR="004C766F" w:rsidRPr="001A185E" w:rsidRDefault="004C766F">
      <w:pPr>
        <w:spacing w:after="0"/>
        <w:rPr>
          <w:rFonts w:ascii="Times New Roman" w:hAnsi="Times New Roman" w:cs="Times New Roman"/>
          <w:sz w:val="24"/>
          <w:szCs w:val="24"/>
        </w:rPr>
      </w:pPr>
    </w:p>
    <w:p w14:paraId="17B2B85D"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12:54</w:t>
      </w:r>
    </w:p>
    <w:p w14:paraId="3E578B25"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How did that shift make you feel?</w:t>
      </w:r>
    </w:p>
    <w:p w14:paraId="3F81EF98" w14:textId="77777777" w:rsidR="004C766F" w:rsidRPr="001A185E" w:rsidRDefault="004C766F">
      <w:pPr>
        <w:spacing w:after="0"/>
        <w:rPr>
          <w:rFonts w:ascii="Times New Roman" w:hAnsi="Times New Roman" w:cs="Times New Roman"/>
          <w:sz w:val="24"/>
          <w:szCs w:val="24"/>
        </w:rPr>
      </w:pPr>
    </w:p>
    <w:p w14:paraId="76D17C4C"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12:58</w:t>
      </w:r>
    </w:p>
    <w:p w14:paraId="5D9A66E5" w14:textId="67E746EF"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It</w:t>
      </w:r>
      <w:r w:rsidR="001A185E">
        <w:rPr>
          <w:rFonts w:ascii="Times New Roman" w:hAnsi="Times New Roman" w:cs="Times New Roman"/>
          <w:sz w:val="24"/>
          <w:szCs w:val="24"/>
        </w:rPr>
        <w:t>-</w:t>
      </w:r>
      <w:r w:rsidRPr="001A185E">
        <w:rPr>
          <w:rFonts w:ascii="Times New Roman" w:hAnsi="Times New Roman" w:cs="Times New Roman"/>
          <w:sz w:val="24"/>
          <w:szCs w:val="24"/>
        </w:rPr>
        <w:t>it made me upset because of the simple fact that I feel that I should protect myself as well as protect the other patients that I'm taking care of no different than how I would have done it on any other day.</w:t>
      </w:r>
    </w:p>
    <w:p w14:paraId="076A3FA1" w14:textId="77777777" w:rsidR="004C766F" w:rsidRPr="001A185E" w:rsidRDefault="004C766F">
      <w:pPr>
        <w:spacing w:after="0"/>
        <w:rPr>
          <w:rFonts w:ascii="Times New Roman" w:hAnsi="Times New Roman" w:cs="Times New Roman"/>
          <w:sz w:val="24"/>
          <w:szCs w:val="24"/>
        </w:rPr>
      </w:pPr>
    </w:p>
    <w:p w14:paraId="1217AE33"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13:14</w:t>
      </w:r>
    </w:p>
    <w:p w14:paraId="3182A289"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Thinking about the world before the pandemic, what was your day to day looking like?</w:t>
      </w:r>
    </w:p>
    <w:p w14:paraId="7BA22A99" w14:textId="77777777" w:rsidR="004C766F" w:rsidRPr="001A185E" w:rsidRDefault="004C766F">
      <w:pPr>
        <w:spacing w:after="0"/>
        <w:rPr>
          <w:rFonts w:ascii="Times New Roman" w:hAnsi="Times New Roman" w:cs="Times New Roman"/>
          <w:sz w:val="24"/>
          <w:szCs w:val="24"/>
        </w:rPr>
      </w:pPr>
    </w:p>
    <w:p w14:paraId="17491EB4"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13:20</w:t>
      </w:r>
    </w:p>
    <w:p w14:paraId="6B2BA140" w14:textId="0CF78335"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Before the pandemic day to day routine consists consisted of going to work, taking care of my patients, helping </w:t>
      </w:r>
      <w:r w:rsidR="001A185E" w:rsidRPr="001A185E">
        <w:rPr>
          <w:rFonts w:ascii="Times New Roman" w:hAnsi="Times New Roman" w:cs="Times New Roman"/>
          <w:sz w:val="24"/>
          <w:szCs w:val="24"/>
        </w:rPr>
        <w:t>coworkers</w:t>
      </w:r>
      <w:r w:rsidRPr="001A185E">
        <w:rPr>
          <w:rFonts w:ascii="Times New Roman" w:hAnsi="Times New Roman" w:cs="Times New Roman"/>
          <w:sz w:val="24"/>
          <w:szCs w:val="24"/>
        </w:rPr>
        <w:t xml:space="preserve">, coming home. On a typical off </w:t>
      </w:r>
      <w:r w:rsidR="001A185E" w:rsidRPr="001A185E">
        <w:rPr>
          <w:rFonts w:ascii="Times New Roman" w:hAnsi="Times New Roman" w:cs="Times New Roman"/>
          <w:sz w:val="24"/>
          <w:szCs w:val="24"/>
        </w:rPr>
        <w:t>day,</w:t>
      </w:r>
      <w:r w:rsidRPr="001A185E">
        <w:rPr>
          <w:rFonts w:ascii="Times New Roman" w:hAnsi="Times New Roman" w:cs="Times New Roman"/>
          <w:sz w:val="24"/>
          <w:szCs w:val="24"/>
        </w:rPr>
        <w:t xml:space="preserve"> I would run my own errands, do shopping and pay bills, or spend time with my family celebrating birthdays. Sometimes we would get together and just have like little family a little outing where we might go out to eat or we might go to the movies or something like that. Versus once the pandemic started all of that stopped completely, aside from having to go to work. Still had to go to work. Still had to do shopping, but it was only for </w:t>
      </w:r>
      <w:r w:rsidR="001A185E" w:rsidRPr="001A185E">
        <w:rPr>
          <w:rFonts w:ascii="Times New Roman" w:hAnsi="Times New Roman" w:cs="Times New Roman"/>
          <w:sz w:val="24"/>
          <w:szCs w:val="24"/>
        </w:rPr>
        <w:t>necessities,</w:t>
      </w:r>
      <w:r w:rsidRPr="001A185E">
        <w:rPr>
          <w:rFonts w:ascii="Times New Roman" w:hAnsi="Times New Roman" w:cs="Times New Roman"/>
          <w:sz w:val="24"/>
          <w:szCs w:val="24"/>
        </w:rPr>
        <w:t xml:space="preserve"> and it wasn't as frequently as it as it was before. I wasn't able to see my family anymore. We would talk on the phone would text on the phone and then we would do like video chats like group video chats for whoever could you know get in on the chat just so we can all just have that sense of togetherness. We will have that.</w:t>
      </w:r>
    </w:p>
    <w:p w14:paraId="03D6077E" w14:textId="77777777" w:rsidR="004C766F" w:rsidRPr="001A185E" w:rsidRDefault="004C766F">
      <w:pPr>
        <w:spacing w:after="0"/>
        <w:rPr>
          <w:rFonts w:ascii="Times New Roman" w:hAnsi="Times New Roman" w:cs="Times New Roman"/>
          <w:sz w:val="24"/>
          <w:szCs w:val="24"/>
        </w:rPr>
      </w:pPr>
    </w:p>
    <w:p w14:paraId="44EA2E56"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14:41</w:t>
      </w:r>
    </w:p>
    <w:p w14:paraId="6700709B"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Do you remember one of the celebrations of birthdays that happened before the pandemic and what that looked like?</w:t>
      </w:r>
    </w:p>
    <w:p w14:paraId="16ECE292" w14:textId="77777777" w:rsidR="004C766F" w:rsidRPr="001A185E" w:rsidRDefault="004C766F">
      <w:pPr>
        <w:spacing w:after="0"/>
        <w:rPr>
          <w:rFonts w:ascii="Times New Roman" w:hAnsi="Times New Roman" w:cs="Times New Roman"/>
          <w:sz w:val="24"/>
          <w:szCs w:val="24"/>
        </w:rPr>
      </w:pPr>
    </w:p>
    <w:p w14:paraId="18BCC2F9"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14:47</w:t>
      </w:r>
    </w:p>
    <w:p w14:paraId="1C908C52" w14:textId="2423838E"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Oh yes, I didn't realize actually um, my cousin's birthday she had turned 45 and it was It was a tough year for us because she was a twin and her twin had died the previous year.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this was, you know, her first year without a twin, our first year, you know, have a birthday without them.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 decided to give her a party, you know, just to kind of cheer up some. And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 had, it was a surprise party.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 had told </w:t>
      </w:r>
      <w:r w:rsidRPr="001A185E">
        <w:rPr>
          <w:rFonts w:ascii="Times New Roman" w:hAnsi="Times New Roman" w:cs="Times New Roman"/>
          <w:sz w:val="24"/>
          <w:szCs w:val="24"/>
        </w:rPr>
        <w:lastRenderedPageBreak/>
        <w:t>my family about it, we had all you know, just pitched in and what</w:t>
      </w:r>
      <w:r w:rsidR="001A185E">
        <w:rPr>
          <w:rFonts w:ascii="Times New Roman" w:hAnsi="Times New Roman" w:cs="Times New Roman"/>
          <w:sz w:val="24"/>
          <w:szCs w:val="24"/>
        </w:rPr>
        <w:t>-</w:t>
      </w:r>
      <w:r w:rsidRPr="001A185E">
        <w:rPr>
          <w:rFonts w:ascii="Times New Roman" w:hAnsi="Times New Roman" w:cs="Times New Roman"/>
          <w:sz w:val="24"/>
          <w:szCs w:val="24"/>
        </w:rPr>
        <w:t>what everybody was bringing, brought it to the house. And she was she was happy to say, though, to say the least, and surprised that we was able to do that for her.</w:t>
      </w:r>
    </w:p>
    <w:p w14:paraId="7063F2AA" w14:textId="77777777" w:rsidR="004C766F" w:rsidRPr="001A185E" w:rsidRDefault="004C766F">
      <w:pPr>
        <w:spacing w:after="0"/>
        <w:rPr>
          <w:rFonts w:ascii="Times New Roman" w:hAnsi="Times New Roman" w:cs="Times New Roman"/>
          <w:sz w:val="24"/>
          <w:szCs w:val="24"/>
        </w:rPr>
      </w:pPr>
    </w:p>
    <w:p w14:paraId="45614B89"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15:38</w:t>
      </w:r>
    </w:p>
    <w:p w14:paraId="409B9046"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And what's does birthday celebrations look like in 2020 after the pandemic hit?</w:t>
      </w:r>
    </w:p>
    <w:p w14:paraId="2AFAAE8A" w14:textId="77777777" w:rsidR="004C766F" w:rsidRPr="001A185E" w:rsidRDefault="004C766F">
      <w:pPr>
        <w:spacing w:after="0"/>
        <w:rPr>
          <w:rFonts w:ascii="Times New Roman" w:hAnsi="Times New Roman" w:cs="Times New Roman"/>
          <w:sz w:val="24"/>
          <w:szCs w:val="24"/>
        </w:rPr>
      </w:pPr>
    </w:p>
    <w:p w14:paraId="6E06A731"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15:45</w:t>
      </w:r>
    </w:p>
    <w:p w14:paraId="1048F272" w14:textId="4C0F4333"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Um, it really wasn't a celebration, it was just like a regular day. Since the pandemic started. I just started spending time with my family last year.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it's like we went almost two years without being able to congregate together.</w:t>
      </w:r>
    </w:p>
    <w:p w14:paraId="5989CBC4" w14:textId="77777777" w:rsidR="004C766F" w:rsidRPr="001A185E" w:rsidRDefault="004C766F">
      <w:pPr>
        <w:spacing w:after="0"/>
        <w:rPr>
          <w:rFonts w:ascii="Times New Roman" w:hAnsi="Times New Roman" w:cs="Times New Roman"/>
          <w:sz w:val="24"/>
          <w:szCs w:val="24"/>
        </w:rPr>
      </w:pPr>
    </w:p>
    <w:p w14:paraId="165AFB91"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16:09</w:t>
      </w:r>
    </w:p>
    <w:p w14:paraId="3B71A997"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What were your clients day to day lives looking like pre pandemic?</w:t>
      </w:r>
    </w:p>
    <w:p w14:paraId="1283DD60" w14:textId="77777777" w:rsidR="004C766F" w:rsidRPr="001A185E" w:rsidRDefault="004C766F">
      <w:pPr>
        <w:spacing w:after="0"/>
        <w:rPr>
          <w:rFonts w:ascii="Times New Roman" w:hAnsi="Times New Roman" w:cs="Times New Roman"/>
          <w:sz w:val="24"/>
          <w:szCs w:val="24"/>
        </w:rPr>
      </w:pPr>
    </w:p>
    <w:p w14:paraId="67D06558"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16:14</w:t>
      </w:r>
    </w:p>
    <w:p w14:paraId="40CCC705"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Some of the patients that I took care of?</w:t>
      </w:r>
    </w:p>
    <w:p w14:paraId="0AFBF3CB" w14:textId="77777777" w:rsidR="004C766F" w:rsidRPr="001A185E" w:rsidRDefault="004C766F">
      <w:pPr>
        <w:spacing w:after="0"/>
        <w:rPr>
          <w:rFonts w:ascii="Times New Roman" w:hAnsi="Times New Roman" w:cs="Times New Roman"/>
          <w:sz w:val="24"/>
          <w:szCs w:val="24"/>
        </w:rPr>
      </w:pPr>
    </w:p>
    <w:p w14:paraId="7EC47893"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16:18</w:t>
      </w:r>
    </w:p>
    <w:p w14:paraId="5252AAB1"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Yeah.</w:t>
      </w:r>
    </w:p>
    <w:p w14:paraId="486B3BEA" w14:textId="77777777" w:rsidR="004C766F" w:rsidRPr="001A185E" w:rsidRDefault="004C766F">
      <w:pPr>
        <w:spacing w:after="0"/>
        <w:rPr>
          <w:rFonts w:ascii="Times New Roman" w:hAnsi="Times New Roman" w:cs="Times New Roman"/>
          <w:sz w:val="24"/>
          <w:szCs w:val="24"/>
        </w:rPr>
      </w:pPr>
    </w:p>
    <w:p w14:paraId="54E66443"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16:21</w:t>
      </w:r>
    </w:p>
    <w:p w14:paraId="25A13988"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You say, a pre pandemic? </w:t>
      </w:r>
    </w:p>
    <w:p w14:paraId="3528CC0E" w14:textId="77777777" w:rsidR="004C766F" w:rsidRPr="001A185E" w:rsidRDefault="004C766F">
      <w:pPr>
        <w:spacing w:after="0"/>
        <w:rPr>
          <w:rFonts w:ascii="Times New Roman" w:hAnsi="Times New Roman" w:cs="Times New Roman"/>
          <w:sz w:val="24"/>
          <w:szCs w:val="24"/>
        </w:rPr>
      </w:pPr>
    </w:p>
    <w:p w14:paraId="79291105"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16:23</w:t>
      </w:r>
    </w:p>
    <w:p w14:paraId="377EE826"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Yes. </w:t>
      </w:r>
    </w:p>
    <w:p w14:paraId="1A9CD30C" w14:textId="77777777" w:rsidR="004C766F" w:rsidRPr="001A185E" w:rsidRDefault="004C766F">
      <w:pPr>
        <w:spacing w:after="0"/>
        <w:rPr>
          <w:rFonts w:ascii="Times New Roman" w:hAnsi="Times New Roman" w:cs="Times New Roman"/>
          <w:sz w:val="24"/>
          <w:szCs w:val="24"/>
        </w:rPr>
      </w:pPr>
    </w:p>
    <w:p w14:paraId="0D5933A7"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16:24</w:t>
      </w:r>
    </w:p>
    <w:p w14:paraId="321F3B4D" w14:textId="20BD1056"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Okay. Well, the most of the population that we serve, they came from either </w:t>
      </w:r>
      <w:r w:rsidR="001A185E" w:rsidRPr="001A185E">
        <w:rPr>
          <w:rFonts w:ascii="Times New Roman" w:hAnsi="Times New Roman" w:cs="Times New Roman"/>
          <w:sz w:val="24"/>
          <w:szCs w:val="24"/>
        </w:rPr>
        <w:t>long-term</w:t>
      </w:r>
      <w:r w:rsidRPr="001A185E">
        <w:rPr>
          <w:rFonts w:ascii="Times New Roman" w:hAnsi="Times New Roman" w:cs="Times New Roman"/>
          <w:sz w:val="24"/>
          <w:szCs w:val="24"/>
        </w:rPr>
        <w:t xml:space="preserve"> care facilities, or they live at home with their families, or they lived in their apartments and stuff like that.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when you're in a </w:t>
      </w:r>
      <w:r w:rsidR="00C12AD9" w:rsidRPr="001A185E">
        <w:rPr>
          <w:rFonts w:ascii="Times New Roman" w:hAnsi="Times New Roman" w:cs="Times New Roman"/>
          <w:sz w:val="24"/>
          <w:szCs w:val="24"/>
        </w:rPr>
        <w:t>long-term</w:t>
      </w:r>
      <w:r w:rsidRPr="001A185E">
        <w:rPr>
          <w:rFonts w:ascii="Times New Roman" w:hAnsi="Times New Roman" w:cs="Times New Roman"/>
          <w:sz w:val="24"/>
          <w:szCs w:val="24"/>
        </w:rPr>
        <w:t xml:space="preserve"> care facility, you know, you have the other residents that live there also that, you know, they was able to congregate with and be able to see their families. As always, post pandemic, once the clients were once the patients discharged from our facility, and they were going back to their </w:t>
      </w:r>
      <w:r w:rsidR="001A185E" w:rsidRPr="001A185E">
        <w:rPr>
          <w:rFonts w:ascii="Times New Roman" w:hAnsi="Times New Roman" w:cs="Times New Roman"/>
          <w:sz w:val="24"/>
          <w:szCs w:val="24"/>
        </w:rPr>
        <w:t>long-term</w:t>
      </w:r>
      <w:r w:rsidRPr="001A185E">
        <w:rPr>
          <w:rFonts w:ascii="Times New Roman" w:hAnsi="Times New Roman" w:cs="Times New Roman"/>
          <w:sz w:val="24"/>
          <w:szCs w:val="24"/>
        </w:rPr>
        <w:t xml:space="preserve"> care facilities, because of the COVID. And to try and to decrease the spread of it. Our patients will leave right out facility and go to their </w:t>
      </w:r>
      <w:r w:rsidR="001A185E" w:rsidRPr="001A185E">
        <w:rPr>
          <w:rFonts w:ascii="Times New Roman" w:hAnsi="Times New Roman" w:cs="Times New Roman"/>
          <w:sz w:val="24"/>
          <w:szCs w:val="24"/>
        </w:rPr>
        <w:t>long-term</w:t>
      </w:r>
      <w:r w:rsidRPr="001A185E">
        <w:rPr>
          <w:rFonts w:ascii="Times New Roman" w:hAnsi="Times New Roman" w:cs="Times New Roman"/>
          <w:sz w:val="24"/>
          <w:szCs w:val="24"/>
        </w:rPr>
        <w:t xml:space="preserve"> care resident, but they will have to go on a closed unit for a isolation period of two weeks to ensure that they don't have the COVID. And they won't be spreading it to the other clients there. I know some of the residents, of course, they have stopped visitation at the </w:t>
      </w:r>
      <w:r w:rsidR="001A185E" w:rsidRPr="001A185E">
        <w:rPr>
          <w:rFonts w:ascii="Times New Roman" w:hAnsi="Times New Roman" w:cs="Times New Roman"/>
          <w:sz w:val="24"/>
          <w:szCs w:val="24"/>
        </w:rPr>
        <w:t>long-term</w:t>
      </w:r>
      <w:r w:rsidRPr="001A185E">
        <w:rPr>
          <w:rFonts w:ascii="Times New Roman" w:hAnsi="Times New Roman" w:cs="Times New Roman"/>
          <w:sz w:val="24"/>
          <w:szCs w:val="24"/>
        </w:rPr>
        <w:t xml:space="preserve"> care facility.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what they have started doing was just allowing them to do FaceTime with their family members.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 know that made them sad. Um, I have had some of the patients that we took care </w:t>
      </w:r>
      <w:r w:rsidR="001A185E" w:rsidRPr="001A185E">
        <w:rPr>
          <w:rFonts w:ascii="Times New Roman" w:hAnsi="Times New Roman" w:cs="Times New Roman"/>
          <w:sz w:val="24"/>
          <w:szCs w:val="24"/>
        </w:rPr>
        <w:t>of</w:t>
      </w:r>
      <w:r w:rsidRPr="001A185E">
        <w:rPr>
          <w:rFonts w:ascii="Times New Roman" w:hAnsi="Times New Roman" w:cs="Times New Roman"/>
          <w:sz w:val="24"/>
          <w:szCs w:val="24"/>
        </w:rPr>
        <w:t xml:space="preserve"> you know, say, "Well, hey, I haven't seen my daughter in three months." "I </w:t>
      </w:r>
      <w:r w:rsidRPr="001A185E">
        <w:rPr>
          <w:rFonts w:ascii="Times New Roman" w:hAnsi="Times New Roman" w:cs="Times New Roman"/>
          <w:sz w:val="24"/>
          <w:szCs w:val="24"/>
        </w:rPr>
        <w:lastRenderedPageBreak/>
        <w:t>haven't seen my sister in six months." They had missed holidays with their families, or they had loved ones that had passed, and they were not able to go to the funerals and they were not able to grieve with their families.</w:t>
      </w:r>
    </w:p>
    <w:p w14:paraId="7332C433" w14:textId="77777777" w:rsidR="004C766F" w:rsidRPr="001A185E" w:rsidRDefault="004C766F">
      <w:pPr>
        <w:spacing w:after="0"/>
        <w:rPr>
          <w:rFonts w:ascii="Times New Roman" w:hAnsi="Times New Roman" w:cs="Times New Roman"/>
          <w:sz w:val="24"/>
          <w:szCs w:val="24"/>
        </w:rPr>
      </w:pPr>
    </w:p>
    <w:p w14:paraId="7D9DC073"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18:06</w:t>
      </w:r>
    </w:p>
    <w:p w14:paraId="27ECF995"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Did you notice any ways that all of that was impacting the sort of just experience and wellness of your patients?</w:t>
      </w:r>
    </w:p>
    <w:p w14:paraId="492FA212" w14:textId="77777777" w:rsidR="004C766F" w:rsidRPr="001A185E" w:rsidRDefault="004C766F">
      <w:pPr>
        <w:spacing w:after="0"/>
        <w:rPr>
          <w:rFonts w:ascii="Times New Roman" w:hAnsi="Times New Roman" w:cs="Times New Roman"/>
          <w:sz w:val="24"/>
          <w:szCs w:val="24"/>
        </w:rPr>
      </w:pPr>
    </w:p>
    <w:p w14:paraId="43695751"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18:14</w:t>
      </w:r>
    </w:p>
    <w:p w14:paraId="3B47A2E8"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Yes, they were not as happy and as cheerful as they usually be. It was like it was a it was it was kind of like it was a gloom over the facility while, while all of this was going on.</w:t>
      </w:r>
    </w:p>
    <w:p w14:paraId="46416803" w14:textId="77777777" w:rsidR="004C766F" w:rsidRPr="001A185E" w:rsidRDefault="004C766F">
      <w:pPr>
        <w:spacing w:after="0"/>
        <w:rPr>
          <w:rFonts w:ascii="Times New Roman" w:hAnsi="Times New Roman" w:cs="Times New Roman"/>
          <w:sz w:val="24"/>
          <w:szCs w:val="24"/>
        </w:rPr>
      </w:pPr>
    </w:p>
    <w:p w14:paraId="56400ABD"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18:34</w:t>
      </w:r>
    </w:p>
    <w:p w14:paraId="71E8D1B8"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I'd love to hear what you noticed about what was going on in Mississippi more generally, during the pandemic. What did the response from the state look like?</w:t>
      </w:r>
    </w:p>
    <w:p w14:paraId="0BC2709D" w14:textId="77777777" w:rsidR="004C766F" w:rsidRPr="001A185E" w:rsidRDefault="004C766F">
      <w:pPr>
        <w:spacing w:after="0"/>
        <w:rPr>
          <w:rFonts w:ascii="Times New Roman" w:hAnsi="Times New Roman" w:cs="Times New Roman"/>
          <w:sz w:val="24"/>
          <w:szCs w:val="24"/>
        </w:rPr>
      </w:pPr>
    </w:p>
    <w:p w14:paraId="3D66F8BF"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18:47</w:t>
      </w:r>
    </w:p>
    <w:p w14:paraId="32619CB1" w14:textId="6722D371"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As far as the response from the state in the in the </w:t>
      </w:r>
      <w:r w:rsidR="001A185E" w:rsidRPr="001A185E">
        <w:rPr>
          <w:rFonts w:ascii="Times New Roman" w:hAnsi="Times New Roman" w:cs="Times New Roman"/>
          <w:sz w:val="24"/>
          <w:szCs w:val="24"/>
        </w:rPr>
        <w:t>well-being</w:t>
      </w:r>
      <w:r w:rsidRPr="001A185E">
        <w:rPr>
          <w:rFonts w:ascii="Times New Roman" w:hAnsi="Times New Roman" w:cs="Times New Roman"/>
          <w:sz w:val="24"/>
          <w:szCs w:val="24"/>
        </w:rPr>
        <w:t xml:space="preserve"> of the citizens of Mississippi, I don't believe that the response was good. I think the</w:t>
      </w:r>
      <w:r w:rsidR="001A185E">
        <w:rPr>
          <w:rFonts w:ascii="Times New Roman" w:hAnsi="Times New Roman" w:cs="Times New Roman"/>
          <w:sz w:val="24"/>
          <w:szCs w:val="24"/>
        </w:rPr>
        <w:t>-</w:t>
      </w:r>
      <w:r w:rsidRPr="001A185E">
        <w:rPr>
          <w:rFonts w:ascii="Times New Roman" w:hAnsi="Times New Roman" w:cs="Times New Roman"/>
          <w:sz w:val="24"/>
          <w:szCs w:val="24"/>
        </w:rPr>
        <w:t>the guidelines that were set into place that was told to everyone of how to take care of their sales and how to protect ourselves was not taken as serious in Mississippi.</w:t>
      </w:r>
    </w:p>
    <w:p w14:paraId="65C4FBF4" w14:textId="77777777" w:rsidR="004C766F" w:rsidRPr="001A185E" w:rsidRDefault="004C766F">
      <w:pPr>
        <w:spacing w:after="0"/>
        <w:rPr>
          <w:rFonts w:ascii="Times New Roman" w:hAnsi="Times New Roman" w:cs="Times New Roman"/>
          <w:sz w:val="24"/>
          <w:szCs w:val="24"/>
        </w:rPr>
      </w:pPr>
    </w:p>
    <w:p w14:paraId="5102AEAF"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19:22</w:t>
      </w:r>
    </w:p>
    <w:p w14:paraId="6EF450C1"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Do you have a sense of why that was?</w:t>
      </w:r>
    </w:p>
    <w:p w14:paraId="2DCAEC82" w14:textId="77777777" w:rsidR="004C766F" w:rsidRPr="001A185E" w:rsidRDefault="004C766F">
      <w:pPr>
        <w:spacing w:after="0"/>
        <w:rPr>
          <w:rFonts w:ascii="Times New Roman" w:hAnsi="Times New Roman" w:cs="Times New Roman"/>
          <w:sz w:val="24"/>
          <w:szCs w:val="24"/>
        </w:rPr>
      </w:pPr>
    </w:p>
    <w:p w14:paraId="5CDFFC62"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19:28</w:t>
      </w:r>
    </w:p>
    <w:p w14:paraId="17E22E8B"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What I can attribute it to a lot of people were upset because they had to wear a mask.</w:t>
      </w:r>
    </w:p>
    <w:p w14:paraId="5B205666" w14:textId="77777777" w:rsidR="004C766F" w:rsidRPr="001A185E" w:rsidRDefault="004C766F">
      <w:pPr>
        <w:spacing w:after="0"/>
        <w:rPr>
          <w:rFonts w:ascii="Times New Roman" w:hAnsi="Times New Roman" w:cs="Times New Roman"/>
          <w:sz w:val="24"/>
          <w:szCs w:val="24"/>
        </w:rPr>
      </w:pPr>
    </w:p>
    <w:p w14:paraId="029F60F9"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19:40</w:t>
      </w:r>
    </w:p>
    <w:p w14:paraId="3757E2BC"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How did you feel about mask wearing?</w:t>
      </w:r>
    </w:p>
    <w:p w14:paraId="41A21B91" w14:textId="77777777" w:rsidR="004C766F" w:rsidRPr="001A185E" w:rsidRDefault="004C766F">
      <w:pPr>
        <w:spacing w:after="0"/>
        <w:rPr>
          <w:rFonts w:ascii="Times New Roman" w:hAnsi="Times New Roman" w:cs="Times New Roman"/>
          <w:sz w:val="24"/>
          <w:szCs w:val="24"/>
        </w:rPr>
      </w:pPr>
    </w:p>
    <w:p w14:paraId="03086F48"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19:44</w:t>
      </w:r>
    </w:p>
    <w:p w14:paraId="75A1DC51" w14:textId="6738F660"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I don't mind it because of the simple fact that it is. You're protecting </w:t>
      </w:r>
      <w:r w:rsidR="001A185E" w:rsidRPr="001A185E">
        <w:rPr>
          <w:rFonts w:ascii="Times New Roman" w:hAnsi="Times New Roman" w:cs="Times New Roman"/>
          <w:sz w:val="24"/>
          <w:szCs w:val="24"/>
        </w:rPr>
        <w:t>yourself;</w:t>
      </w:r>
      <w:r w:rsidRPr="001A185E">
        <w:rPr>
          <w:rFonts w:ascii="Times New Roman" w:hAnsi="Times New Roman" w:cs="Times New Roman"/>
          <w:sz w:val="24"/>
          <w:szCs w:val="24"/>
        </w:rPr>
        <w:t xml:space="preserve"> you're protecting the people that you come in contact </w:t>
      </w:r>
      <w:r w:rsidR="00C12AD9" w:rsidRPr="001A185E">
        <w:rPr>
          <w:rFonts w:ascii="Times New Roman" w:hAnsi="Times New Roman" w:cs="Times New Roman"/>
          <w:sz w:val="24"/>
          <w:szCs w:val="24"/>
        </w:rPr>
        <w:t>with,</w:t>
      </w:r>
      <w:r w:rsidRPr="001A185E">
        <w:rPr>
          <w:rFonts w:ascii="Times New Roman" w:hAnsi="Times New Roman" w:cs="Times New Roman"/>
          <w:sz w:val="24"/>
          <w:szCs w:val="24"/>
        </w:rPr>
        <w:t xml:space="preserve"> and you are protecting your loved ones. But some people felt that their rights were being and violated just because they were asked to put on a mask.</w:t>
      </w:r>
    </w:p>
    <w:p w14:paraId="5D8E1459" w14:textId="77777777" w:rsidR="004C766F" w:rsidRPr="001A185E" w:rsidRDefault="004C766F">
      <w:pPr>
        <w:spacing w:after="0"/>
        <w:rPr>
          <w:rFonts w:ascii="Times New Roman" w:hAnsi="Times New Roman" w:cs="Times New Roman"/>
          <w:sz w:val="24"/>
          <w:szCs w:val="24"/>
        </w:rPr>
      </w:pPr>
    </w:p>
    <w:p w14:paraId="2EAF9418"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20:08</w:t>
      </w:r>
    </w:p>
    <w:p w14:paraId="20D11691"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Oh, sorry. Please continue.</w:t>
      </w:r>
    </w:p>
    <w:p w14:paraId="3F1B0180" w14:textId="0A155515" w:rsidR="001A185E" w:rsidRDefault="001A185E">
      <w:pPr>
        <w:spacing w:after="0"/>
        <w:rPr>
          <w:rFonts w:ascii="Times New Roman" w:hAnsi="Times New Roman" w:cs="Times New Roman"/>
          <w:sz w:val="24"/>
          <w:szCs w:val="24"/>
        </w:rPr>
      </w:pPr>
    </w:p>
    <w:p w14:paraId="0309F3DB" w14:textId="0ACE8FE2" w:rsidR="001A185E" w:rsidRDefault="001A185E">
      <w:pPr>
        <w:spacing w:after="0"/>
        <w:rPr>
          <w:rFonts w:ascii="Times New Roman" w:hAnsi="Times New Roman" w:cs="Times New Roman"/>
          <w:sz w:val="24"/>
          <w:szCs w:val="24"/>
        </w:rPr>
      </w:pPr>
    </w:p>
    <w:p w14:paraId="317288C6" w14:textId="77777777" w:rsidR="00C12AD9" w:rsidRPr="001A185E" w:rsidRDefault="00C12AD9">
      <w:pPr>
        <w:spacing w:after="0"/>
        <w:rPr>
          <w:rFonts w:ascii="Times New Roman" w:hAnsi="Times New Roman" w:cs="Times New Roman"/>
          <w:sz w:val="24"/>
          <w:szCs w:val="24"/>
        </w:rPr>
      </w:pPr>
    </w:p>
    <w:p w14:paraId="1F9E56D7"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lastRenderedPageBreak/>
        <w:t xml:space="preserve">Setoria James  </w:t>
      </w:r>
      <w:r w:rsidRPr="001A185E">
        <w:rPr>
          <w:rFonts w:ascii="Times New Roman" w:hAnsi="Times New Roman" w:cs="Times New Roman"/>
          <w:color w:val="5D7284"/>
          <w:sz w:val="24"/>
          <w:szCs w:val="24"/>
        </w:rPr>
        <w:t>20:10</w:t>
      </w:r>
    </w:p>
    <w:p w14:paraId="18763DD1"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Okay. And I was just saying that I don't feel this fair because, and in my perspective is like, "Okay, if you don't care enough to protect yourself, cared enough to protect the next person here enough to take to protect your son, your daughter, your sister, your brother, your mother or your father."</w:t>
      </w:r>
    </w:p>
    <w:p w14:paraId="0B2E27E3" w14:textId="77777777" w:rsidR="004C766F" w:rsidRPr="001A185E" w:rsidRDefault="004C766F">
      <w:pPr>
        <w:spacing w:after="0"/>
        <w:rPr>
          <w:rFonts w:ascii="Times New Roman" w:hAnsi="Times New Roman" w:cs="Times New Roman"/>
          <w:sz w:val="24"/>
          <w:szCs w:val="24"/>
        </w:rPr>
      </w:pPr>
    </w:p>
    <w:p w14:paraId="04BCE258"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20:32</w:t>
      </w:r>
    </w:p>
    <w:p w14:paraId="5D440A41"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How are you- You've mentioned sort of keeping in touch with family over the phone, how are you feeling about your family over this period of time and their safety?</w:t>
      </w:r>
    </w:p>
    <w:p w14:paraId="164A59F9" w14:textId="77777777" w:rsidR="004C766F" w:rsidRPr="001A185E" w:rsidRDefault="004C766F">
      <w:pPr>
        <w:spacing w:after="0"/>
        <w:rPr>
          <w:rFonts w:ascii="Times New Roman" w:hAnsi="Times New Roman" w:cs="Times New Roman"/>
          <w:sz w:val="24"/>
          <w:szCs w:val="24"/>
        </w:rPr>
      </w:pPr>
    </w:p>
    <w:p w14:paraId="3D6A70AF"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20:43</w:t>
      </w:r>
    </w:p>
    <w:p w14:paraId="3771D180" w14:textId="55B75C08"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I was I was worried about them. I miss them. My- I have another cousin she is in health care and we're very close. So of course, where the unit that I was working on, it was a closed unit and like we tested our patients before we came </w:t>
      </w:r>
      <w:r w:rsidR="001A185E" w:rsidRPr="001A185E">
        <w:rPr>
          <w:rFonts w:ascii="Times New Roman" w:hAnsi="Times New Roman" w:cs="Times New Roman"/>
          <w:sz w:val="24"/>
          <w:szCs w:val="24"/>
        </w:rPr>
        <w:t>before</w:t>
      </w:r>
      <w:r w:rsidR="001A185E">
        <w:rPr>
          <w:rFonts w:ascii="Times New Roman" w:hAnsi="Times New Roman" w:cs="Times New Roman"/>
          <w:sz w:val="24"/>
          <w:szCs w:val="24"/>
        </w:rPr>
        <w:t>-</w:t>
      </w:r>
      <w:r w:rsidR="001A185E" w:rsidRPr="001A185E">
        <w:rPr>
          <w:rFonts w:ascii="Times New Roman" w:hAnsi="Times New Roman" w:cs="Times New Roman"/>
          <w:sz w:val="24"/>
          <w:szCs w:val="24"/>
        </w:rPr>
        <w:t>before</w:t>
      </w:r>
      <w:r w:rsidRPr="001A185E">
        <w:rPr>
          <w:rFonts w:ascii="Times New Roman" w:hAnsi="Times New Roman" w:cs="Times New Roman"/>
          <w:sz w:val="24"/>
          <w:szCs w:val="24"/>
        </w:rPr>
        <w:t xml:space="preserve"> they were admitted to our unit to make sure they didn't have COVID.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 kind of feel protected there. But she worked on a general med surg[ery] floor where COVID was more prevalent.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 was worried about her safety as far as her contracting it. My aunt's, </w:t>
      </w:r>
      <w:r w:rsidR="001A185E" w:rsidRPr="001A185E">
        <w:rPr>
          <w:rFonts w:ascii="Times New Roman" w:hAnsi="Times New Roman" w:cs="Times New Roman"/>
          <w:sz w:val="24"/>
          <w:szCs w:val="24"/>
        </w:rPr>
        <w:t>they,</w:t>
      </w:r>
      <w:r w:rsidRPr="001A185E">
        <w:rPr>
          <w:rFonts w:ascii="Times New Roman" w:hAnsi="Times New Roman" w:cs="Times New Roman"/>
          <w:sz w:val="24"/>
          <w:szCs w:val="24"/>
        </w:rPr>
        <w:t xml:space="preserve"> and my mother, they're retired.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they were not like, you know, going, they didn't have to go out into the public.</w:t>
      </w:r>
    </w:p>
    <w:p w14:paraId="247EF2DE" w14:textId="77777777" w:rsidR="004C766F" w:rsidRPr="001A185E" w:rsidRDefault="004C766F">
      <w:pPr>
        <w:spacing w:after="0"/>
        <w:rPr>
          <w:rFonts w:ascii="Times New Roman" w:hAnsi="Times New Roman" w:cs="Times New Roman"/>
          <w:sz w:val="24"/>
          <w:szCs w:val="24"/>
        </w:rPr>
      </w:pPr>
    </w:p>
    <w:p w14:paraId="3538008C"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21:35</w:t>
      </w:r>
    </w:p>
    <w:p w14:paraId="4079C2CA"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What was access to things like testing like?</w:t>
      </w:r>
    </w:p>
    <w:p w14:paraId="1A32A79C" w14:textId="77777777" w:rsidR="004C766F" w:rsidRPr="001A185E" w:rsidRDefault="004C766F">
      <w:pPr>
        <w:spacing w:after="0"/>
        <w:rPr>
          <w:rFonts w:ascii="Times New Roman" w:hAnsi="Times New Roman" w:cs="Times New Roman"/>
          <w:sz w:val="24"/>
          <w:szCs w:val="24"/>
        </w:rPr>
      </w:pPr>
    </w:p>
    <w:p w14:paraId="2454D88D"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21:40</w:t>
      </w:r>
    </w:p>
    <w:p w14:paraId="66045AA2"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For me, the access was okay, because of the closed unit that I worked on, we had to get tested every two weeks, to make sure that that we didn't have it. However, I do know that I've had some friends that, you know, was not as privileged as I was to have access to it. But they was trying to get they had different checkpoints, if you want to say set-up where you can go to get tested, and they will talk about how long the lines were to get tested, or how long they had to stay in line to be able to get tests. And once you got tested, you had to wait two or three days before you got your results back.</w:t>
      </w:r>
    </w:p>
    <w:p w14:paraId="5015E8A5" w14:textId="77777777" w:rsidR="004C766F" w:rsidRPr="001A185E" w:rsidRDefault="004C766F">
      <w:pPr>
        <w:spacing w:after="0"/>
        <w:rPr>
          <w:rFonts w:ascii="Times New Roman" w:hAnsi="Times New Roman" w:cs="Times New Roman"/>
          <w:sz w:val="24"/>
          <w:szCs w:val="24"/>
        </w:rPr>
      </w:pPr>
    </w:p>
    <w:p w14:paraId="738ADC14"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22:26</w:t>
      </w:r>
    </w:p>
    <w:p w14:paraId="3129D8D0"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Were you or other staff helping patients with dementia do tests?</w:t>
      </w:r>
    </w:p>
    <w:p w14:paraId="2D6F6C9E" w14:textId="77777777" w:rsidR="004C766F" w:rsidRPr="001A185E" w:rsidRDefault="004C766F">
      <w:pPr>
        <w:spacing w:after="0"/>
        <w:rPr>
          <w:rFonts w:ascii="Times New Roman" w:hAnsi="Times New Roman" w:cs="Times New Roman"/>
          <w:sz w:val="24"/>
          <w:szCs w:val="24"/>
        </w:rPr>
      </w:pPr>
    </w:p>
    <w:p w14:paraId="26A6C710"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22:34</w:t>
      </w:r>
    </w:p>
    <w:p w14:paraId="672F663C" w14:textId="4DC8319F"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Oh, no, I didn't. Well, sometimes we did test the patients. But I did test my </w:t>
      </w:r>
      <w:r w:rsidR="001A185E" w:rsidRPr="001A185E">
        <w:rPr>
          <w:rFonts w:ascii="Times New Roman" w:hAnsi="Times New Roman" w:cs="Times New Roman"/>
          <w:sz w:val="24"/>
          <w:szCs w:val="24"/>
        </w:rPr>
        <w:t>coworkers</w:t>
      </w:r>
      <w:r w:rsidRPr="001A185E">
        <w:rPr>
          <w:rFonts w:ascii="Times New Roman" w:hAnsi="Times New Roman" w:cs="Times New Roman"/>
          <w:sz w:val="24"/>
          <w:szCs w:val="24"/>
        </w:rPr>
        <w:t xml:space="preserve">. </w:t>
      </w:r>
    </w:p>
    <w:p w14:paraId="2071F932" w14:textId="77777777" w:rsidR="004C766F" w:rsidRPr="001A185E" w:rsidRDefault="004C766F">
      <w:pPr>
        <w:spacing w:after="0"/>
        <w:rPr>
          <w:rFonts w:ascii="Times New Roman" w:hAnsi="Times New Roman" w:cs="Times New Roman"/>
          <w:sz w:val="24"/>
          <w:szCs w:val="24"/>
        </w:rPr>
      </w:pPr>
    </w:p>
    <w:p w14:paraId="4F71AE22"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22:42</w:t>
      </w:r>
    </w:p>
    <w:p w14:paraId="57322651"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What was that? </w:t>
      </w:r>
    </w:p>
    <w:p w14:paraId="39F4D4B5" w14:textId="2FDCBC3A" w:rsidR="004C766F" w:rsidRDefault="004C766F">
      <w:pPr>
        <w:spacing w:after="0"/>
        <w:rPr>
          <w:rFonts w:ascii="Times New Roman" w:hAnsi="Times New Roman" w:cs="Times New Roman"/>
          <w:sz w:val="24"/>
          <w:szCs w:val="24"/>
        </w:rPr>
      </w:pPr>
    </w:p>
    <w:p w14:paraId="422DC23B" w14:textId="70813503" w:rsidR="001A185E" w:rsidRDefault="001A185E">
      <w:pPr>
        <w:spacing w:after="0"/>
        <w:rPr>
          <w:rFonts w:ascii="Times New Roman" w:hAnsi="Times New Roman" w:cs="Times New Roman"/>
          <w:sz w:val="24"/>
          <w:szCs w:val="24"/>
        </w:rPr>
      </w:pPr>
    </w:p>
    <w:p w14:paraId="227312F5" w14:textId="77777777" w:rsidR="00C12AD9" w:rsidRDefault="00C12AD9">
      <w:pPr>
        <w:spacing w:after="0"/>
        <w:rPr>
          <w:rFonts w:ascii="Times New Roman" w:hAnsi="Times New Roman" w:cs="Times New Roman"/>
          <w:sz w:val="24"/>
          <w:szCs w:val="24"/>
        </w:rPr>
      </w:pPr>
    </w:p>
    <w:p w14:paraId="0090F116" w14:textId="11F5EC33"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lastRenderedPageBreak/>
        <w:t xml:space="preserve">Setoria James  </w:t>
      </w:r>
      <w:r w:rsidRPr="001A185E">
        <w:rPr>
          <w:rFonts w:ascii="Times New Roman" w:hAnsi="Times New Roman" w:cs="Times New Roman"/>
          <w:color w:val="5D7284"/>
          <w:sz w:val="24"/>
          <w:szCs w:val="24"/>
        </w:rPr>
        <w:t>22:45</w:t>
      </w:r>
    </w:p>
    <w:p w14:paraId="537D777D" w14:textId="1A0087A5"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Um, at first it was it was it was weird. It was scary. But then after we have done it for months on end, it became normalized. A lot of people you know, it's very uncomfortable.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a lot of people didn't like it, you know, the way that they made it feel but after a while, you know, they were comfortable. "Hey, Setoria time for me to take my tests," and you know, just it just became normalized, it was something to do and being you gonna go back to regular routine.</w:t>
      </w:r>
    </w:p>
    <w:p w14:paraId="0F5DCD7B" w14:textId="77777777" w:rsidR="004C766F" w:rsidRPr="001A185E" w:rsidRDefault="004C766F">
      <w:pPr>
        <w:spacing w:after="0"/>
        <w:rPr>
          <w:rFonts w:ascii="Times New Roman" w:hAnsi="Times New Roman" w:cs="Times New Roman"/>
          <w:sz w:val="24"/>
          <w:szCs w:val="24"/>
        </w:rPr>
      </w:pPr>
    </w:p>
    <w:p w14:paraId="1CA0A92C"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23:22</w:t>
      </w:r>
    </w:p>
    <w:p w14:paraId="5A86CD62"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I'm curious 2020 had so much going on, that wasn't just a pandemic. What were some of the other issues kind of taking up space in your mind and heart?</w:t>
      </w:r>
    </w:p>
    <w:p w14:paraId="0081FEA0" w14:textId="77777777" w:rsidR="004C766F" w:rsidRPr="001A185E" w:rsidRDefault="004C766F">
      <w:pPr>
        <w:spacing w:after="0"/>
        <w:rPr>
          <w:rFonts w:ascii="Times New Roman" w:hAnsi="Times New Roman" w:cs="Times New Roman"/>
          <w:sz w:val="24"/>
          <w:szCs w:val="24"/>
        </w:rPr>
      </w:pPr>
    </w:p>
    <w:p w14:paraId="1611E152"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23:32</w:t>
      </w:r>
    </w:p>
    <w:p w14:paraId="46FDCC2C" w14:textId="264A0592"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Um, one of the things that bothered me was that was my son's it was his senior year.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he wasn't able to do prom, wasn't able to do graduation, like all the things that seniors kind of like live for. You know, it's like you go through school this whole time and you're like, </w:t>
      </w:r>
      <w:r w:rsidR="001A185E">
        <w:rPr>
          <w:rFonts w:ascii="Times New Roman" w:hAnsi="Times New Roman" w:cs="Times New Roman"/>
          <w:sz w:val="24"/>
          <w:szCs w:val="24"/>
        </w:rPr>
        <w:t>o</w:t>
      </w:r>
      <w:r w:rsidRPr="001A185E">
        <w:rPr>
          <w:rFonts w:ascii="Times New Roman" w:hAnsi="Times New Roman" w:cs="Times New Roman"/>
          <w:sz w:val="24"/>
          <w:szCs w:val="24"/>
        </w:rPr>
        <w:t xml:space="preserve">kay, </w:t>
      </w:r>
      <w:r w:rsidR="00C12AD9" w:rsidRPr="001A185E">
        <w:rPr>
          <w:rFonts w:ascii="Times New Roman" w:hAnsi="Times New Roman" w:cs="Times New Roman"/>
          <w:sz w:val="24"/>
          <w:szCs w:val="24"/>
        </w:rPr>
        <w:t>your</w:t>
      </w:r>
      <w:r w:rsidRPr="001A185E">
        <w:rPr>
          <w:rFonts w:ascii="Times New Roman" w:hAnsi="Times New Roman" w:cs="Times New Roman"/>
          <w:sz w:val="24"/>
          <w:szCs w:val="24"/>
        </w:rPr>
        <w:t xml:space="preserve"> senior year. You have all these activities and stuff that the school has planned, you have activities, plans with your friends, you have trips and everything plan. He wasn't able to do that and so I know that affected </w:t>
      </w:r>
      <w:r w:rsidR="001A185E" w:rsidRPr="001A185E">
        <w:rPr>
          <w:rFonts w:ascii="Times New Roman" w:hAnsi="Times New Roman" w:cs="Times New Roman"/>
          <w:sz w:val="24"/>
          <w:szCs w:val="24"/>
        </w:rPr>
        <w:t>him because</w:t>
      </w:r>
      <w:r w:rsidRPr="001A185E">
        <w:rPr>
          <w:rFonts w:ascii="Times New Roman" w:hAnsi="Times New Roman" w:cs="Times New Roman"/>
          <w:sz w:val="24"/>
          <w:szCs w:val="24"/>
        </w:rPr>
        <w:t xml:space="preserve"> he didn't. Once the spring break hit came in March, they didn't go back to school after that.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 kind of felt like he got cheated out of some of the activities that seniors normally get to participate in.</w:t>
      </w:r>
    </w:p>
    <w:p w14:paraId="118EA0F9" w14:textId="77777777" w:rsidR="004C766F" w:rsidRPr="001A185E" w:rsidRDefault="004C766F">
      <w:pPr>
        <w:spacing w:after="0"/>
        <w:rPr>
          <w:rFonts w:ascii="Times New Roman" w:hAnsi="Times New Roman" w:cs="Times New Roman"/>
          <w:sz w:val="24"/>
          <w:szCs w:val="24"/>
        </w:rPr>
      </w:pPr>
    </w:p>
    <w:p w14:paraId="27C21852"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24:25</w:t>
      </w:r>
    </w:p>
    <w:p w14:paraId="5C2BCD8A"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What was it like for you watching him go through that?</w:t>
      </w:r>
    </w:p>
    <w:p w14:paraId="1779197A" w14:textId="77777777" w:rsidR="004C766F" w:rsidRPr="001A185E" w:rsidRDefault="004C766F">
      <w:pPr>
        <w:spacing w:after="0"/>
        <w:rPr>
          <w:rFonts w:ascii="Times New Roman" w:hAnsi="Times New Roman" w:cs="Times New Roman"/>
          <w:sz w:val="24"/>
          <w:szCs w:val="24"/>
        </w:rPr>
      </w:pPr>
    </w:p>
    <w:p w14:paraId="1BD317D8"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24:29</w:t>
      </w:r>
    </w:p>
    <w:p w14:paraId="0C4667A1" w14:textId="69037F9D"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I was sad. I was hurt. And I was also I felt helpless because there was nothing that I could do about it. But one of the things that I was able to do, although I wasn't able to, like get senior portraits taken for him. I did um, I purchased a </w:t>
      </w:r>
      <w:r w:rsidR="001A185E" w:rsidRPr="001A185E">
        <w:rPr>
          <w:rFonts w:ascii="Times New Roman" w:hAnsi="Times New Roman" w:cs="Times New Roman"/>
          <w:sz w:val="24"/>
          <w:szCs w:val="24"/>
        </w:rPr>
        <w:t>camera,</w:t>
      </w:r>
      <w:r w:rsidRPr="001A185E">
        <w:rPr>
          <w:rFonts w:ascii="Times New Roman" w:hAnsi="Times New Roman" w:cs="Times New Roman"/>
          <w:sz w:val="24"/>
          <w:szCs w:val="24"/>
        </w:rPr>
        <w:t xml:space="preserve"> and we went out and just took pictures.</w:t>
      </w:r>
    </w:p>
    <w:p w14:paraId="04023AC6" w14:textId="77777777" w:rsidR="004C766F" w:rsidRPr="001A185E" w:rsidRDefault="004C766F">
      <w:pPr>
        <w:spacing w:after="0"/>
        <w:rPr>
          <w:rFonts w:ascii="Times New Roman" w:hAnsi="Times New Roman" w:cs="Times New Roman"/>
          <w:sz w:val="24"/>
          <w:szCs w:val="24"/>
        </w:rPr>
      </w:pPr>
    </w:p>
    <w:p w14:paraId="649562A5"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24:55</w:t>
      </w:r>
    </w:p>
    <w:p w14:paraId="51F62DEE"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How did he take to the online schooling that he had to transition to what was that like?</w:t>
      </w:r>
    </w:p>
    <w:p w14:paraId="6C4CE311" w14:textId="77777777" w:rsidR="004C766F" w:rsidRPr="001A185E" w:rsidRDefault="004C766F">
      <w:pPr>
        <w:spacing w:after="0"/>
        <w:rPr>
          <w:rFonts w:ascii="Times New Roman" w:hAnsi="Times New Roman" w:cs="Times New Roman"/>
          <w:sz w:val="24"/>
          <w:szCs w:val="24"/>
        </w:rPr>
      </w:pPr>
    </w:p>
    <w:p w14:paraId="5CAFFAAF"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25:00</w:t>
      </w:r>
    </w:p>
    <w:p w14:paraId="663100FC" w14:textId="68212855"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it was tough on him, because the only time he had done a couple of online classes was during the summer. They will have classes that will be like eight weeks long, he would take those. But having to go from go but having to go 100% online, it was some adjusting that he had to get used to. Because he was used to the traditional going to school, having the teacher to explain the things that he didn't understand during the lesson. And it was hard for me because of the way that the way children are taught now has changed significantly from how I was taught. And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 was not able to help him with the list. And so then again, I felt helpless. I remember, one time, he had some math work that he had to do and I'm not a mathematician, but I do like math. And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 know the problem that he had, I knew how to get to the </w:t>
      </w:r>
      <w:r w:rsidRPr="001A185E">
        <w:rPr>
          <w:rFonts w:ascii="Times New Roman" w:hAnsi="Times New Roman" w:cs="Times New Roman"/>
          <w:sz w:val="24"/>
          <w:szCs w:val="24"/>
        </w:rPr>
        <w:lastRenderedPageBreak/>
        <w:t xml:space="preserve">answer. But the way that they was teaching him was I was like a deer caught in the headlights, I was totally lost with it.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my solution was, I'm gonna do the problem that I know, the way I know how to do it, you do the problem, the way you know how to do it. And if we come up with the same answer, we're gonna say you're right. And I don't know if that was the best solution for but that was all that I could come up with at the time.</w:t>
      </w:r>
    </w:p>
    <w:p w14:paraId="00FFB598" w14:textId="77777777" w:rsidR="004C766F" w:rsidRPr="001A185E" w:rsidRDefault="004C766F">
      <w:pPr>
        <w:spacing w:after="0"/>
        <w:rPr>
          <w:rFonts w:ascii="Times New Roman" w:hAnsi="Times New Roman" w:cs="Times New Roman"/>
          <w:sz w:val="24"/>
          <w:szCs w:val="24"/>
        </w:rPr>
      </w:pPr>
    </w:p>
    <w:p w14:paraId="6CE626DD"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26:34</w:t>
      </w:r>
    </w:p>
    <w:p w14:paraId="546DD14A"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What was that like talking to your son about the pandemic?</w:t>
      </w:r>
    </w:p>
    <w:p w14:paraId="1402E392" w14:textId="77777777" w:rsidR="004C766F" w:rsidRPr="001A185E" w:rsidRDefault="004C766F">
      <w:pPr>
        <w:spacing w:after="0"/>
        <w:rPr>
          <w:rFonts w:ascii="Times New Roman" w:hAnsi="Times New Roman" w:cs="Times New Roman"/>
          <w:sz w:val="24"/>
          <w:szCs w:val="24"/>
        </w:rPr>
      </w:pPr>
    </w:p>
    <w:p w14:paraId="4DE109CA"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26:40</w:t>
      </w:r>
    </w:p>
    <w:p w14:paraId="4D417B99" w14:textId="5F3BA459"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It was, it was okay. He is a very educated young man.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he was watching things that was going on, on the news, at the same time that I was going, you know, saying at the same time that I was watching it.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he was understanding of what was going on and he knew why he couldn't, you know, do certain things or why things you know, saying were the way they were. </w:t>
      </w:r>
      <w:r w:rsidR="001A185E" w:rsidRPr="001A185E">
        <w:rPr>
          <w:rFonts w:ascii="Times New Roman" w:hAnsi="Times New Roman" w:cs="Times New Roman"/>
          <w:sz w:val="24"/>
          <w:szCs w:val="24"/>
        </w:rPr>
        <w:t>But</w:t>
      </w:r>
      <w:r w:rsidRPr="001A185E">
        <w:rPr>
          <w:rFonts w:ascii="Times New Roman" w:hAnsi="Times New Roman" w:cs="Times New Roman"/>
          <w:sz w:val="24"/>
          <w:szCs w:val="24"/>
        </w:rPr>
        <w:t xml:space="preserve"> and he tried to be strong about it, but I still felt like, like with activities and stuff like that he was kind of sad in about the way that it was affecting the end of his school year of his high school years.</w:t>
      </w:r>
    </w:p>
    <w:p w14:paraId="642F8807" w14:textId="77777777" w:rsidR="004C766F" w:rsidRPr="001A185E" w:rsidRDefault="004C766F">
      <w:pPr>
        <w:spacing w:after="0"/>
        <w:rPr>
          <w:rFonts w:ascii="Times New Roman" w:hAnsi="Times New Roman" w:cs="Times New Roman"/>
          <w:sz w:val="24"/>
          <w:szCs w:val="24"/>
        </w:rPr>
      </w:pPr>
    </w:p>
    <w:p w14:paraId="0E826085"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27:26</w:t>
      </w:r>
    </w:p>
    <w:p w14:paraId="3ABD77FA"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How did your social relationship changed during the pandemic?</w:t>
      </w:r>
    </w:p>
    <w:p w14:paraId="11B08B5D" w14:textId="77777777" w:rsidR="004C766F" w:rsidRPr="001A185E" w:rsidRDefault="004C766F">
      <w:pPr>
        <w:spacing w:after="0"/>
        <w:rPr>
          <w:rFonts w:ascii="Times New Roman" w:hAnsi="Times New Roman" w:cs="Times New Roman"/>
          <w:sz w:val="24"/>
          <w:szCs w:val="24"/>
        </w:rPr>
      </w:pPr>
    </w:p>
    <w:p w14:paraId="3CDF2496"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27:31</w:t>
      </w:r>
    </w:p>
    <w:p w14:paraId="578B5200" w14:textId="39E1CC3A"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Um, I wasn't able to see, my </w:t>
      </w:r>
      <w:r w:rsidR="001A185E" w:rsidRPr="001A185E">
        <w:rPr>
          <w:rFonts w:ascii="Times New Roman" w:hAnsi="Times New Roman" w:cs="Times New Roman"/>
          <w:sz w:val="24"/>
          <w:szCs w:val="24"/>
        </w:rPr>
        <w:t>coworkers</w:t>
      </w:r>
      <w:r w:rsidRPr="001A185E">
        <w:rPr>
          <w:rFonts w:ascii="Times New Roman" w:hAnsi="Times New Roman" w:cs="Times New Roman"/>
          <w:sz w:val="24"/>
          <w:szCs w:val="24"/>
        </w:rPr>
        <w:t xml:space="preserve"> or my friends couldn't see my </w:t>
      </w:r>
      <w:r w:rsidR="001A185E" w:rsidRPr="001A185E">
        <w:rPr>
          <w:rFonts w:ascii="Times New Roman" w:hAnsi="Times New Roman" w:cs="Times New Roman"/>
          <w:sz w:val="24"/>
          <w:szCs w:val="24"/>
        </w:rPr>
        <w:t>coworkers</w:t>
      </w:r>
      <w:r w:rsidRPr="001A185E">
        <w:rPr>
          <w:rFonts w:ascii="Times New Roman" w:hAnsi="Times New Roman" w:cs="Times New Roman"/>
          <w:sz w:val="24"/>
          <w:szCs w:val="24"/>
        </w:rPr>
        <w:t xml:space="preserve"> outside of work, and I couldn't see my friends. Because sometimes we would like get together and have get together for lunch, like twice a month or something like that.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what we would do, we just increased on the phone calls. I really wasn't big on video chatting before the pandemic, but we started video chatting more.</w:t>
      </w:r>
    </w:p>
    <w:p w14:paraId="16D5BD18" w14:textId="77777777" w:rsidR="004C766F" w:rsidRPr="001A185E" w:rsidRDefault="004C766F">
      <w:pPr>
        <w:spacing w:after="0"/>
        <w:rPr>
          <w:rFonts w:ascii="Times New Roman" w:hAnsi="Times New Roman" w:cs="Times New Roman"/>
          <w:sz w:val="24"/>
          <w:szCs w:val="24"/>
        </w:rPr>
      </w:pPr>
    </w:p>
    <w:p w14:paraId="20C3F532"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28:06</w:t>
      </w:r>
    </w:p>
    <w:p w14:paraId="18A250D7"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Tell me about not being so interested in video chatting before and then moving to it during the pandemic.</w:t>
      </w:r>
    </w:p>
    <w:p w14:paraId="2603FB22" w14:textId="77777777" w:rsidR="004C766F" w:rsidRPr="001A185E" w:rsidRDefault="004C766F">
      <w:pPr>
        <w:spacing w:after="0"/>
        <w:rPr>
          <w:rFonts w:ascii="Times New Roman" w:hAnsi="Times New Roman" w:cs="Times New Roman"/>
          <w:sz w:val="24"/>
          <w:szCs w:val="24"/>
        </w:rPr>
      </w:pPr>
    </w:p>
    <w:p w14:paraId="01C61595"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28:15</w:t>
      </w:r>
    </w:p>
    <w:p w14:paraId="27369A85" w14:textId="010B6E86"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Oh, before, it wasn't nothing that I was against. But, um, I wouldn't say that I'm old school, but it was just something that I wasn't used to.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when I'm calling somebody, I'm calling you and I'm putting the phone to my ear and we're having just a verbal conversation this like what I grew up on. That was all I knew. So that was my norm. So now it's like, okay, well you do your video chat. Then I was like, okay, you have to worry about I guess I don't even know if there's a video chat etiquette. As to say that you like text this person and say, "Hey, are you busy? Can a video chat too?" or, you know, I'm saying stuff like this.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 don't know what the rules and regulations of that are versus me just picking up the phone and calling somebody and they just, you know, they're able to pick up the phone or they decline the call.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I'm still I'm still kind of getting I'm still kind of getting used to it. Because I feel like when you video </w:t>
      </w:r>
      <w:r w:rsidRPr="001A185E">
        <w:rPr>
          <w:rFonts w:ascii="Times New Roman" w:hAnsi="Times New Roman" w:cs="Times New Roman"/>
          <w:sz w:val="24"/>
          <w:szCs w:val="24"/>
        </w:rPr>
        <w:lastRenderedPageBreak/>
        <w:t xml:space="preserve">chat if you don't let that person know that you're gonna raise the video chat them you don't know what they have going on and </w:t>
      </w:r>
      <w:r w:rsidR="001A185E" w:rsidRPr="001A185E">
        <w:rPr>
          <w:rFonts w:ascii="Times New Roman" w:hAnsi="Times New Roman" w:cs="Times New Roman"/>
          <w:sz w:val="24"/>
          <w:szCs w:val="24"/>
        </w:rPr>
        <w:t>your</w:t>
      </w:r>
      <w:r w:rsidRPr="001A185E">
        <w:rPr>
          <w:rFonts w:ascii="Times New Roman" w:hAnsi="Times New Roman" w:cs="Times New Roman"/>
          <w:sz w:val="24"/>
          <w:szCs w:val="24"/>
        </w:rPr>
        <w:t xml:space="preserve"> kind of intruding on them.</w:t>
      </w:r>
    </w:p>
    <w:p w14:paraId="74D2AC4B" w14:textId="77777777" w:rsidR="004C766F" w:rsidRPr="001A185E" w:rsidRDefault="004C766F">
      <w:pPr>
        <w:spacing w:after="0"/>
        <w:rPr>
          <w:rFonts w:ascii="Times New Roman" w:hAnsi="Times New Roman" w:cs="Times New Roman"/>
          <w:sz w:val="24"/>
          <w:szCs w:val="24"/>
        </w:rPr>
      </w:pPr>
    </w:p>
    <w:p w14:paraId="5128B121"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29:23</w:t>
      </w:r>
    </w:p>
    <w:p w14:paraId="212030CE"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Have you started to see people face to face yet?</w:t>
      </w:r>
    </w:p>
    <w:p w14:paraId="6AFD254D" w14:textId="77777777" w:rsidR="004C766F" w:rsidRPr="001A185E" w:rsidRDefault="004C766F">
      <w:pPr>
        <w:spacing w:after="0"/>
        <w:rPr>
          <w:rFonts w:ascii="Times New Roman" w:hAnsi="Times New Roman" w:cs="Times New Roman"/>
          <w:sz w:val="24"/>
          <w:szCs w:val="24"/>
        </w:rPr>
      </w:pPr>
    </w:p>
    <w:p w14:paraId="0C8CEC58"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29:28</w:t>
      </w:r>
    </w:p>
    <w:p w14:paraId="155398B4"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Yes, I have.</w:t>
      </w:r>
    </w:p>
    <w:p w14:paraId="4315F5BA" w14:textId="77777777" w:rsidR="004C766F" w:rsidRPr="001A185E" w:rsidRDefault="004C766F">
      <w:pPr>
        <w:spacing w:after="0"/>
        <w:rPr>
          <w:rFonts w:ascii="Times New Roman" w:hAnsi="Times New Roman" w:cs="Times New Roman"/>
          <w:sz w:val="24"/>
          <w:szCs w:val="24"/>
        </w:rPr>
      </w:pPr>
    </w:p>
    <w:p w14:paraId="3C80AD39"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29:30</w:t>
      </w:r>
    </w:p>
    <w:p w14:paraId="2F823694"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What did it look like when you started to do that again?</w:t>
      </w:r>
    </w:p>
    <w:p w14:paraId="3174A18F" w14:textId="77777777" w:rsidR="004C766F" w:rsidRPr="001A185E" w:rsidRDefault="004C766F">
      <w:pPr>
        <w:spacing w:after="0"/>
        <w:rPr>
          <w:rFonts w:ascii="Times New Roman" w:hAnsi="Times New Roman" w:cs="Times New Roman"/>
          <w:sz w:val="24"/>
          <w:szCs w:val="24"/>
        </w:rPr>
      </w:pPr>
    </w:p>
    <w:p w14:paraId="6266C3F6"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29:34</w:t>
      </w:r>
    </w:p>
    <w:p w14:paraId="1B78AC7B" w14:textId="5A01C4D1"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Um, when I well I just </w:t>
      </w:r>
      <w:r w:rsidR="001A185E" w:rsidRPr="001A185E">
        <w:rPr>
          <w:rFonts w:ascii="Times New Roman" w:hAnsi="Times New Roman" w:cs="Times New Roman"/>
          <w:sz w:val="24"/>
          <w:szCs w:val="24"/>
        </w:rPr>
        <w:t>started,</w:t>
      </w:r>
      <w:r w:rsidRPr="001A185E">
        <w:rPr>
          <w:rFonts w:ascii="Times New Roman" w:hAnsi="Times New Roman" w:cs="Times New Roman"/>
          <w:sz w:val="24"/>
          <w:szCs w:val="24"/>
        </w:rPr>
        <w:t xml:space="preserve"> and it's been kind of okay. I've gone to a couple of dinners a couple of lunches and then I still feel in the back of my mind, you know, I still feel kind of scared. Because okay, you're in the restaurant and of course you have to take your mask off so [inaudible] how close people are as far as the vicinity of where they're sitting, not with the party that you're with, but like the next party and how close people stand to. You know, seeing one another, I pay more attention to that. If someone is coughing constantly or sneezing constantly, they kind of in the back of my mind, I'm like, "Oh, you know, do they have the Coronavirus?"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 was even though I was out starting to socialize, I was still nervous.</w:t>
      </w:r>
    </w:p>
    <w:p w14:paraId="7F7DA4AD" w14:textId="77777777" w:rsidR="004C766F" w:rsidRPr="001A185E" w:rsidRDefault="004C766F">
      <w:pPr>
        <w:spacing w:after="0"/>
        <w:rPr>
          <w:rFonts w:ascii="Times New Roman" w:hAnsi="Times New Roman" w:cs="Times New Roman"/>
          <w:sz w:val="24"/>
          <w:szCs w:val="24"/>
        </w:rPr>
      </w:pPr>
    </w:p>
    <w:p w14:paraId="12237151"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30:42</w:t>
      </w:r>
    </w:p>
    <w:p w14:paraId="74BEFCA0"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I'm curious, what does the word health mean to you?</w:t>
      </w:r>
    </w:p>
    <w:p w14:paraId="5DEE7BE9" w14:textId="77777777" w:rsidR="004C766F" w:rsidRPr="001A185E" w:rsidRDefault="004C766F">
      <w:pPr>
        <w:spacing w:after="0"/>
        <w:rPr>
          <w:rFonts w:ascii="Times New Roman" w:hAnsi="Times New Roman" w:cs="Times New Roman"/>
          <w:sz w:val="24"/>
          <w:szCs w:val="24"/>
        </w:rPr>
      </w:pPr>
    </w:p>
    <w:p w14:paraId="2114882A"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30:47</w:t>
      </w:r>
    </w:p>
    <w:p w14:paraId="2BB88A07"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Um typically, when I think about health, I think about someone being someone being in good health. But I mean, you can be in poor health, you can be in bad health, it comes in different varieties. But when I think about it, I just think about someone being in in good physical and mental health.</w:t>
      </w:r>
    </w:p>
    <w:p w14:paraId="6193EF0E" w14:textId="77777777" w:rsidR="004C766F" w:rsidRPr="001A185E" w:rsidRDefault="004C766F">
      <w:pPr>
        <w:spacing w:after="0"/>
        <w:rPr>
          <w:rFonts w:ascii="Times New Roman" w:hAnsi="Times New Roman" w:cs="Times New Roman"/>
          <w:sz w:val="24"/>
          <w:szCs w:val="24"/>
        </w:rPr>
      </w:pPr>
    </w:p>
    <w:p w14:paraId="0346D4FD"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31:10</w:t>
      </w:r>
    </w:p>
    <w:p w14:paraId="4F65ACC6"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What are some of the things you want for your own health?</w:t>
      </w:r>
    </w:p>
    <w:p w14:paraId="0AA210FC" w14:textId="77777777" w:rsidR="004C766F" w:rsidRPr="001A185E" w:rsidRDefault="004C766F">
      <w:pPr>
        <w:spacing w:after="0"/>
        <w:rPr>
          <w:rFonts w:ascii="Times New Roman" w:hAnsi="Times New Roman" w:cs="Times New Roman"/>
          <w:sz w:val="24"/>
          <w:szCs w:val="24"/>
        </w:rPr>
      </w:pPr>
    </w:p>
    <w:p w14:paraId="067250FE"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31:14</w:t>
      </w:r>
    </w:p>
    <w:p w14:paraId="6A99D1A6" w14:textId="2113F65E"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For my own health, I would like to be able to right now I work in exercise.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 would like to be able to keep continue that and to live a healthier lifestyle so that I can live longer.</w:t>
      </w:r>
    </w:p>
    <w:p w14:paraId="2A0CC20B" w14:textId="77777777" w:rsidR="004C766F" w:rsidRPr="001A185E" w:rsidRDefault="004C766F">
      <w:pPr>
        <w:spacing w:after="0"/>
        <w:rPr>
          <w:rFonts w:ascii="Times New Roman" w:hAnsi="Times New Roman" w:cs="Times New Roman"/>
          <w:sz w:val="24"/>
          <w:szCs w:val="24"/>
        </w:rPr>
      </w:pPr>
    </w:p>
    <w:p w14:paraId="467CF9AF"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31:39</w:t>
      </w:r>
    </w:p>
    <w:p w14:paraId="438398AC"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What is the word safety mean to you?</w:t>
      </w:r>
    </w:p>
    <w:p w14:paraId="2A84E01E" w14:textId="77777777" w:rsidR="004C766F" w:rsidRPr="001A185E" w:rsidRDefault="004C766F">
      <w:pPr>
        <w:spacing w:after="0"/>
        <w:rPr>
          <w:rFonts w:ascii="Times New Roman" w:hAnsi="Times New Roman" w:cs="Times New Roman"/>
          <w:sz w:val="24"/>
          <w:szCs w:val="24"/>
        </w:rPr>
      </w:pPr>
    </w:p>
    <w:p w14:paraId="4696AC60"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lastRenderedPageBreak/>
        <w:t xml:space="preserve">Setoria James  </w:t>
      </w:r>
      <w:r w:rsidRPr="001A185E">
        <w:rPr>
          <w:rFonts w:ascii="Times New Roman" w:hAnsi="Times New Roman" w:cs="Times New Roman"/>
          <w:color w:val="5D7284"/>
          <w:sz w:val="24"/>
          <w:szCs w:val="24"/>
        </w:rPr>
        <w:t>31:43</w:t>
      </w:r>
    </w:p>
    <w:p w14:paraId="1D5FB1AC"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Um, safety means being able to relax. Being if you're in a place, you, you kind of let your guard down, so to speak, and you are comfortable in your surroundings.</w:t>
      </w:r>
    </w:p>
    <w:p w14:paraId="7B2FE24E" w14:textId="77777777" w:rsidR="004C766F" w:rsidRPr="001A185E" w:rsidRDefault="004C766F">
      <w:pPr>
        <w:spacing w:after="0"/>
        <w:rPr>
          <w:rFonts w:ascii="Times New Roman" w:hAnsi="Times New Roman" w:cs="Times New Roman"/>
          <w:sz w:val="24"/>
          <w:szCs w:val="24"/>
        </w:rPr>
      </w:pPr>
    </w:p>
    <w:p w14:paraId="7709CDD5"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32:04</w:t>
      </w:r>
    </w:p>
    <w:p w14:paraId="4E2A5C30"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I know you mentioned a bunch of these already, but just in case, there's anything else. In that sort of tiny confines of safety, for related to COVID, what are some of the things you were doing to keep yourself safer?</w:t>
      </w:r>
    </w:p>
    <w:p w14:paraId="4A1F885C" w14:textId="77777777" w:rsidR="004C766F" w:rsidRPr="001A185E" w:rsidRDefault="004C766F">
      <w:pPr>
        <w:spacing w:after="0"/>
        <w:rPr>
          <w:rFonts w:ascii="Times New Roman" w:hAnsi="Times New Roman" w:cs="Times New Roman"/>
          <w:sz w:val="24"/>
          <w:szCs w:val="24"/>
        </w:rPr>
      </w:pPr>
    </w:p>
    <w:p w14:paraId="36BF12FB"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32:17</w:t>
      </w:r>
    </w:p>
    <w:p w14:paraId="5B47EDB1" w14:textId="5A8D0036"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I wasn't going anywhere. I did have to go to like, I have to go to the grocery store. But what I started doing was I will go closer to closing time when it was less populated. I tried a couple of times going early in the morning when it first opened. But um, I learned quickly that that was a n</w:t>
      </w:r>
      <w:r w:rsidR="001A185E">
        <w:rPr>
          <w:rFonts w:ascii="Times New Roman" w:hAnsi="Times New Roman" w:cs="Times New Roman"/>
          <w:sz w:val="24"/>
          <w:szCs w:val="24"/>
        </w:rPr>
        <w:t>o-no</w:t>
      </w:r>
      <w:r w:rsidRPr="001A185E">
        <w:rPr>
          <w:rFonts w:ascii="Times New Roman" w:hAnsi="Times New Roman" w:cs="Times New Roman"/>
          <w:sz w:val="24"/>
          <w:szCs w:val="24"/>
        </w:rPr>
        <w:t xml:space="preserve">, because everybody was at the grocery store as soon as they open.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 will go close to closing time and even though it was less, it was less populated. But of course, all the shelves were if they weren't wiped clean, the selections were very few of what you can pick, because they were not getting in enough supplies and other supplies that they did have</w:t>
      </w:r>
      <w:r w:rsidR="001A185E">
        <w:rPr>
          <w:rFonts w:ascii="Times New Roman" w:hAnsi="Times New Roman" w:cs="Times New Roman"/>
          <w:sz w:val="24"/>
          <w:szCs w:val="24"/>
        </w:rPr>
        <w:t>-</w:t>
      </w:r>
      <w:r w:rsidRPr="001A185E">
        <w:rPr>
          <w:rFonts w:ascii="Times New Roman" w:hAnsi="Times New Roman" w:cs="Times New Roman"/>
          <w:sz w:val="24"/>
          <w:szCs w:val="24"/>
        </w:rPr>
        <w:t xml:space="preserve">have </w:t>
      </w:r>
      <w:r w:rsidR="001A185E" w:rsidRPr="001A185E">
        <w:rPr>
          <w:rFonts w:ascii="Times New Roman" w:hAnsi="Times New Roman" w:cs="Times New Roman"/>
          <w:sz w:val="24"/>
          <w:szCs w:val="24"/>
        </w:rPr>
        <w:t>in,</w:t>
      </w:r>
      <w:r w:rsidRPr="001A185E">
        <w:rPr>
          <w:rFonts w:ascii="Times New Roman" w:hAnsi="Times New Roman" w:cs="Times New Roman"/>
          <w:sz w:val="24"/>
          <w:szCs w:val="24"/>
        </w:rPr>
        <w:t xml:space="preserve"> and I waited to the end of the day.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I've missed out on you know, a greater selection of things. And then going back to safety, getting gas. I know, I had heard of a story out of state where a nurse had, she was beaten up at the gas pump, because she had on her scrubs. And she was getting gas, but she was the </w:t>
      </w:r>
      <w:r w:rsidR="001A185E" w:rsidRPr="001A185E">
        <w:rPr>
          <w:rFonts w:ascii="Times New Roman" w:hAnsi="Times New Roman" w:cs="Times New Roman"/>
          <w:sz w:val="24"/>
          <w:szCs w:val="24"/>
        </w:rPr>
        <w:t>victim,</w:t>
      </w:r>
      <w:r w:rsidRPr="001A185E">
        <w:rPr>
          <w:rFonts w:ascii="Times New Roman" w:hAnsi="Times New Roman" w:cs="Times New Roman"/>
          <w:sz w:val="24"/>
          <w:szCs w:val="24"/>
        </w:rPr>
        <w:t xml:space="preserve"> and the perpetrator was like, "Well, you're out here risking our lives because you're out, you know, in the public gettin' gas." And that made me scared because of the simple fact that I work in health care. And I would have to you know, get gas in my vehicle.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 was nervous about doing that. And I you </w:t>
      </w:r>
      <w:r w:rsidR="001A185E" w:rsidRPr="001A185E">
        <w:rPr>
          <w:rFonts w:ascii="Times New Roman" w:hAnsi="Times New Roman" w:cs="Times New Roman"/>
          <w:sz w:val="24"/>
          <w:szCs w:val="24"/>
        </w:rPr>
        <w:t>know;</w:t>
      </w:r>
      <w:r w:rsidRPr="001A185E">
        <w:rPr>
          <w:rFonts w:ascii="Times New Roman" w:hAnsi="Times New Roman" w:cs="Times New Roman"/>
          <w:sz w:val="24"/>
          <w:szCs w:val="24"/>
        </w:rPr>
        <w:t xml:space="preserve"> I didn't want that same thing to happen to me.</w:t>
      </w:r>
    </w:p>
    <w:p w14:paraId="71767637" w14:textId="77777777" w:rsidR="004C766F" w:rsidRPr="001A185E" w:rsidRDefault="004C766F">
      <w:pPr>
        <w:spacing w:after="0"/>
        <w:rPr>
          <w:rFonts w:ascii="Times New Roman" w:hAnsi="Times New Roman" w:cs="Times New Roman"/>
          <w:sz w:val="24"/>
          <w:szCs w:val="24"/>
        </w:rPr>
      </w:pPr>
    </w:p>
    <w:p w14:paraId="68A210CB"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33:54</w:t>
      </w:r>
    </w:p>
    <w:p w14:paraId="2C6B1C7B"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That's terrifying.</w:t>
      </w:r>
    </w:p>
    <w:p w14:paraId="24306145" w14:textId="77777777" w:rsidR="004C766F" w:rsidRPr="001A185E" w:rsidRDefault="004C766F">
      <w:pPr>
        <w:spacing w:after="0"/>
        <w:rPr>
          <w:rFonts w:ascii="Times New Roman" w:hAnsi="Times New Roman" w:cs="Times New Roman"/>
          <w:sz w:val="24"/>
          <w:szCs w:val="24"/>
        </w:rPr>
      </w:pPr>
    </w:p>
    <w:p w14:paraId="6F104B96"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33:57</w:t>
      </w:r>
    </w:p>
    <w:p w14:paraId="5F30AA2F" w14:textId="3ED32B93"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It is it-it is and it's sad because of the simple fact that we're putting our own lives at risk, you know, going in and taking care of these patients. But, you know, we put that fear aside because we took an oath to do a certain job but then we're</w:t>
      </w:r>
      <w:r w:rsidR="001A185E">
        <w:rPr>
          <w:rFonts w:ascii="Times New Roman" w:hAnsi="Times New Roman" w:cs="Times New Roman"/>
          <w:sz w:val="24"/>
          <w:szCs w:val="24"/>
        </w:rPr>
        <w:t>-</w:t>
      </w:r>
      <w:r w:rsidRPr="001A185E">
        <w:rPr>
          <w:rFonts w:ascii="Times New Roman" w:hAnsi="Times New Roman" w:cs="Times New Roman"/>
          <w:sz w:val="24"/>
          <w:szCs w:val="24"/>
        </w:rPr>
        <w:t>we're being victimized for you know, for taking care of people that you know, that have the disease. We're not the disease but you know, that had the virus.</w:t>
      </w:r>
    </w:p>
    <w:p w14:paraId="68FDAE1B" w14:textId="77777777" w:rsidR="004C766F" w:rsidRPr="001A185E" w:rsidRDefault="004C766F">
      <w:pPr>
        <w:spacing w:after="0"/>
        <w:rPr>
          <w:rFonts w:ascii="Times New Roman" w:hAnsi="Times New Roman" w:cs="Times New Roman"/>
          <w:sz w:val="24"/>
          <w:szCs w:val="24"/>
        </w:rPr>
      </w:pPr>
    </w:p>
    <w:p w14:paraId="670D2443"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34:30</w:t>
      </w:r>
    </w:p>
    <w:p w14:paraId="7E35121A"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Did you feel valued as a health care worker during this period of time?</w:t>
      </w:r>
    </w:p>
    <w:p w14:paraId="550461A3" w14:textId="2F2DFA9F" w:rsidR="004C766F" w:rsidRDefault="004C766F">
      <w:pPr>
        <w:spacing w:after="0"/>
        <w:rPr>
          <w:rFonts w:ascii="Times New Roman" w:hAnsi="Times New Roman" w:cs="Times New Roman"/>
          <w:sz w:val="24"/>
          <w:szCs w:val="24"/>
        </w:rPr>
      </w:pPr>
    </w:p>
    <w:p w14:paraId="11F47E55" w14:textId="6B9F2AD0" w:rsidR="001A185E" w:rsidRDefault="001A185E">
      <w:pPr>
        <w:spacing w:after="0"/>
        <w:rPr>
          <w:rFonts w:ascii="Times New Roman" w:hAnsi="Times New Roman" w:cs="Times New Roman"/>
          <w:sz w:val="24"/>
          <w:szCs w:val="24"/>
        </w:rPr>
      </w:pPr>
    </w:p>
    <w:p w14:paraId="543A66A5" w14:textId="5F80B629" w:rsidR="001A185E" w:rsidRDefault="001A185E">
      <w:pPr>
        <w:spacing w:after="0"/>
        <w:rPr>
          <w:rFonts w:ascii="Times New Roman" w:hAnsi="Times New Roman" w:cs="Times New Roman"/>
          <w:sz w:val="24"/>
          <w:szCs w:val="24"/>
        </w:rPr>
      </w:pPr>
    </w:p>
    <w:p w14:paraId="67D92426" w14:textId="77777777" w:rsidR="001A185E" w:rsidRPr="001A185E" w:rsidRDefault="001A185E">
      <w:pPr>
        <w:spacing w:after="0"/>
        <w:rPr>
          <w:rFonts w:ascii="Times New Roman" w:hAnsi="Times New Roman" w:cs="Times New Roman"/>
          <w:sz w:val="24"/>
          <w:szCs w:val="24"/>
        </w:rPr>
      </w:pPr>
    </w:p>
    <w:p w14:paraId="24227D2A"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lastRenderedPageBreak/>
        <w:t xml:space="preserve">Setoria James  </w:t>
      </w:r>
      <w:r w:rsidRPr="001A185E">
        <w:rPr>
          <w:rFonts w:ascii="Times New Roman" w:hAnsi="Times New Roman" w:cs="Times New Roman"/>
          <w:color w:val="5D7284"/>
          <w:sz w:val="24"/>
          <w:szCs w:val="24"/>
        </w:rPr>
        <w:t>34:38</w:t>
      </w:r>
    </w:p>
    <w:p w14:paraId="5A286AA8"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Oh, yeah, I'd be, um, before, maybe not, not so much. But-but after that, it seemed like not to say if people were not appreciative of what you did, they were more verbalized with their appreciation after the pandemic happened.</w:t>
      </w:r>
    </w:p>
    <w:p w14:paraId="5B9083EC" w14:textId="77777777" w:rsidR="004C766F" w:rsidRPr="001A185E" w:rsidRDefault="004C766F">
      <w:pPr>
        <w:spacing w:after="0"/>
        <w:rPr>
          <w:rFonts w:ascii="Times New Roman" w:hAnsi="Times New Roman" w:cs="Times New Roman"/>
          <w:sz w:val="24"/>
          <w:szCs w:val="24"/>
        </w:rPr>
      </w:pPr>
    </w:p>
    <w:p w14:paraId="5221ED38"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34:59</w:t>
      </w:r>
    </w:p>
    <w:p w14:paraId="7A965A2D"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Would you tell me on-[inaudible] conversation, that is where someone showed that appreciation to you?</w:t>
      </w:r>
    </w:p>
    <w:p w14:paraId="750E7292" w14:textId="77777777" w:rsidR="004C766F" w:rsidRPr="001A185E" w:rsidRDefault="004C766F">
      <w:pPr>
        <w:spacing w:after="0"/>
        <w:rPr>
          <w:rFonts w:ascii="Times New Roman" w:hAnsi="Times New Roman" w:cs="Times New Roman"/>
          <w:sz w:val="24"/>
          <w:szCs w:val="24"/>
        </w:rPr>
      </w:pPr>
    </w:p>
    <w:p w14:paraId="464E3F8D"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35:07</w:t>
      </w:r>
    </w:p>
    <w:p w14:paraId="42E8EF72" w14:textId="5C297D63"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I had a patient that I was taking care of, had been taking care of them for about two weeks. And I'm I had I had taken care of this patient before. And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if like, like before the pandemic had happened, then they were readmitted to the hospital. So, you know, we would we had developed the r</w:t>
      </w:r>
      <w:r w:rsidR="00C12AD9">
        <w:rPr>
          <w:rFonts w:ascii="Times New Roman" w:hAnsi="Times New Roman" w:cs="Times New Roman"/>
          <w:sz w:val="24"/>
          <w:szCs w:val="24"/>
        </w:rPr>
        <w:t>apport</w:t>
      </w:r>
      <w:r w:rsidRPr="001A185E">
        <w:rPr>
          <w:rFonts w:ascii="Times New Roman" w:hAnsi="Times New Roman" w:cs="Times New Roman"/>
          <w:sz w:val="24"/>
          <w:szCs w:val="24"/>
        </w:rPr>
        <w:t xml:space="preserve">, we will sit down and talk and stuff like that. And </w:t>
      </w:r>
      <w:r w:rsidR="00C12AD9" w:rsidRPr="001A185E">
        <w:rPr>
          <w:rFonts w:ascii="Times New Roman" w:hAnsi="Times New Roman" w:cs="Times New Roman"/>
          <w:sz w:val="24"/>
          <w:szCs w:val="24"/>
        </w:rPr>
        <w:t>so,</w:t>
      </w:r>
      <w:r w:rsidRPr="001A185E">
        <w:rPr>
          <w:rFonts w:ascii="Times New Roman" w:hAnsi="Times New Roman" w:cs="Times New Roman"/>
          <w:sz w:val="24"/>
          <w:szCs w:val="24"/>
        </w:rPr>
        <w:t xml:space="preserve"> she, you know, she would just say to me, "Oh, I thank y'all for whatcha y'all do. I thank you for what you do." She's like, "Thank you for taking the time to sit and talk with me." Because during the pandemic, she was not able to see her family and stuff like that. </w:t>
      </w:r>
      <w:r w:rsidR="00C12AD9" w:rsidRPr="001A185E">
        <w:rPr>
          <w:rFonts w:ascii="Times New Roman" w:hAnsi="Times New Roman" w:cs="Times New Roman"/>
          <w:sz w:val="24"/>
          <w:szCs w:val="24"/>
        </w:rPr>
        <w:t>So,</w:t>
      </w:r>
      <w:r w:rsidRPr="001A185E">
        <w:rPr>
          <w:rFonts w:ascii="Times New Roman" w:hAnsi="Times New Roman" w:cs="Times New Roman"/>
          <w:sz w:val="24"/>
          <w:szCs w:val="24"/>
        </w:rPr>
        <w:t xml:space="preserve"> because they, you know, I've known her before the pandemic, you know, we</w:t>
      </w:r>
      <w:r w:rsidR="00C12AD9">
        <w:rPr>
          <w:rFonts w:ascii="Times New Roman" w:hAnsi="Times New Roman" w:cs="Times New Roman"/>
          <w:sz w:val="24"/>
          <w:szCs w:val="24"/>
        </w:rPr>
        <w:t>-</w:t>
      </w:r>
      <w:r w:rsidRPr="001A185E">
        <w:rPr>
          <w:rFonts w:ascii="Times New Roman" w:hAnsi="Times New Roman" w:cs="Times New Roman"/>
          <w:sz w:val="24"/>
          <w:szCs w:val="24"/>
        </w:rPr>
        <w:t xml:space="preserve">we had become friends and stuff. </w:t>
      </w:r>
      <w:r w:rsidR="00C12AD9" w:rsidRPr="001A185E">
        <w:rPr>
          <w:rFonts w:ascii="Times New Roman" w:hAnsi="Times New Roman" w:cs="Times New Roman"/>
          <w:sz w:val="24"/>
          <w:szCs w:val="24"/>
        </w:rPr>
        <w:t>So,</w:t>
      </w:r>
      <w:r w:rsidRPr="001A185E">
        <w:rPr>
          <w:rFonts w:ascii="Times New Roman" w:hAnsi="Times New Roman" w:cs="Times New Roman"/>
          <w:sz w:val="24"/>
          <w:szCs w:val="24"/>
        </w:rPr>
        <w:t xml:space="preserve"> she appreciated me doing that. And then she actually nominated me for the DAISY Award. That's an award that nurses get for just doing, not to say the normal, just kind of like going above and beyond what the expected is for patients.</w:t>
      </w:r>
    </w:p>
    <w:p w14:paraId="7D36BF7A" w14:textId="77777777" w:rsidR="004C766F" w:rsidRPr="001A185E" w:rsidRDefault="004C766F">
      <w:pPr>
        <w:spacing w:after="0"/>
        <w:rPr>
          <w:rFonts w:ascii="Times New Roman" w:hAnsi="Times New Roman" w:cs="Times New Roman"/>
          <w:sz w:val="24"/>
          <w:szCs w:val="24"/>
        </w:rPr>
      </w:pPr>
    </w:p>
    <w:p w14:paraId="385CAE12"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36:11</w:t>
      </w:r>
    </w:p>
    <w:p w14:paraId="568EC107"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That's really beautiful. </w:t>
      </w:r>
    </w:p>
    <w:p w14:paraId="3D90173D" w14:textId="77777777" w:rsidR="004C766F" w:rsidRPr="001A185E" w:rsidRDefault="004C766F">
      <w:pPr>
        <w:spacing w:after="0"/>
        <w:rPr>
          <w:rFonts w:ascii="Times New Roman" w:hAnsi="Times New Roman" w:cs="Times New Roman"/>
          <w:sz w:val="24"/>
          <w:szCs w:val="24"/>
        </w:rPr>
      </w:pPr>
    </w:p>
    <w:p w14:paraId="5BD85600"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36:13</w:t>
      </w:r>
    </w:p>
    <w:p w14:paraId="15682BD9"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Yes. </w:t>
      </w:r>
    </w:p>
    <w:p w14:paraId="5866E23F" w14:textId="77777777" w:rsidR="004C766F" w:rsidRPr="001A185E" w:rsidRDefault="004C766F">
      <w:pPr>
        <w:spacing w:after="0"/>
        <w:rPr>
          <w:rFonts w:ascii="Times New Roman" w:hAnsi="Times New Roman" w:cs="Times New Roman"/>
          <w:sz w:val="24"/>
          <w:szCs w:val="24"/>
        </w:rPr>
      </w:pPr>
    </w:p>
    <w:p w14:paraId="7E02707C"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36:16</w:t>
      </w:r>
    </w:p>
    <w:p w14:paraId="3EA250F0"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What, what did you notice- so for the patients who were confined to their room, what did they do with their days?</w:t>
      </w:r>
    </w:p>
    <w:p w14:paraId="7407E5D2" w14:textId="77777777" w:rsidR="004C766F" w:rsidRPr="001A185E" w:rsidRDefault="004C766F">
      <w:pPr>
        <w:spacing w:after="0"/>
        <w:rPr>
          <w:rFonts w:ascii="Times New Roman" w:hAnsi="Times New Roman" w:cs="Times New Roman"/>
          <w:sz w:val="24"/>
          <w:szCs w:val="24"/>
        </w:rPr>
      </w:pPr>
    </w:p>
    <w:p w14:paraId="6E0892EF"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36:27</w:t>
      </w:r>
    </w:p>
    <w:p w14:paraId="59F9DF85" w14:textId="5BC504AD"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We would, what</w:t>
      </w:r>
      <w:r w:rsidR="00C12AD9">
        <w:rPr>
          <w:rFonts w:ascii="Times New Roman" w:hAnsi="Times New Roman" w:cs="Times New Roman"/>
          <w:sz w:val="24"/>
          <w:szCs w:val="24"/>
        </w:rPr>
        <w:t>-</w:t>
      </w:r>
      <w:r w:rsidRPr="001A185E">
        <w:rPr>
          <w:rFonts w:ascii="Times New Roman" w:hAnsi="Times New Roman" w:cs="Times New Roman"/>
          <w:sz w:val="24"/>
          <w:szCs w:val="24"/>
        </w:rPr>
        <w:t xml:space="preserve">what we started doing was just buying like individual activities, books, magazines, some of them they would like to, like do the color-by-number. </w:t>
      </w:r>
      <w:r w:rsidR="00C12AD9" w:rsidRPr="001A185E">
        <w:rPr>
          <w:rFonts w:ascii="Times New Roman" w:hAnsi="Times New Roman" w:cs="Times New Roman"/>
          <w:sz w:val="24"/>
          <w:szCs w:val="24"/>
        </w:rPr>
        <w:t>So,</w:t>
      </w:r>
      <w:r w:rsidRPr="001A185E">
        <w:rPr>
          <w:rFonts w:ascii="Times New Roman" w:hAnsi="Times New Roman" w:cs="Times New Roman"/>
          <w:sz w:val="24"/>
          <w:szCs w:val="24"/>
        </w:rPr>
        <w:t xml:space="preserve"> we started doing things like that, that they can actually do individualized in their rooms.</w:t>
      </w:r>
    </w:p>
    <w:p w14:paraId="6200E587" w14:textId="77777777" w:rsidR="004C766F" w:rsidRPr="001A185E" w:rsidRDefault="004C766F">
      <w:pPr>
        <w:spacing w:after="0"/>
        <w:rPr>
          <w:rFonts w:ascii="Times New Roman" w:hAnsi="Times New Roman" w:cs="Times New Roman"/>
          <w:sz w:val="24"/>
          <w:szCs w:val="24"/>
        </w:rPr>
      </w:pPr>
    </w:p>
    <w:p w14:paraId="577261AE"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36:51</w:t>
      </w:r>
    </w:p>
    <w:p w14:paraId="5A1A30CB"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How are you feeling about the immediate future?</w:t>
      </w:r>
    </w:p>
    <w:p w14:paraId="39CEBAC2" w14:textId="104CBD2B" w:rsidR="004C766F" w:rsidRDefault="004C766F">
      <w:pPr>
        <w:spacing w:after="0"/>
        <w:rPr>
          <w:rFonts w:ascii="Times New Roman" w:hAnsi="Times New Roman" w:cs="Times New Roman"/>
          <w:sz w:val="24"/>
          <w:szCs w:val="24"/>
        </w:rPr>
      </w:pPr>
    </w:p>
    <w:p w14:paraId="6B01DBA8" w14:textId="4154AF59" w:rsidR="001A185E" w:rsidRDefault="001A185E">
      <w:pPr>
        <w:spacing w:after="0"/>
        <w:rPr>
          <w:rFonts w:ascii="Times New Roman" w:hAnsi="Times New Roman" w:cs="Times New Roman"/>
          <w:sz w:val="24"/>
          <w:szCs w:val="24"/>
        </w:rPr>
      </w:pPr>
    </w:p>
    <w:p w14:paraId="68D7B1C9" w14:textId="77777777" w:rsidR="001A185E" w:rsidRPr="001A185E" w:rsidRDefault="001A185E">
      <w:pPr>
        <w:spacing w:after="0"/>
        <w:rPr>
          <w:rFonts w:ascii="Times New Roman" w:hAnsi="Times New Roman" w:cs="Times New Roman"/>
          <w:sz w:val="24"/>
          <w:szCs w:val="24"/>
        </w:rPr>
      </w:pPr>
    </w:p>
    <w:p w14:paraId="4ADF643D"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lastRenderedPageBreak/>
        <w:t xml:space="preserve">Setoria James  </w:t>
      </w:r>
      <w:r w:rsidRPr="001A185E">
        <w:rPr>
          <w:rFonts w:ascii="Times New Roman" w:hAnsi="Times New Roman" w:cs="Times New Roman"/>
          <w:color w:val="5D7284"/>
          <w:sz w:val="24"/>
          <w:szCs w:val="24"/>
        </w:rPr>
        <w:t>36:56</w:t>
      </w:r>
    </w:p>
    <w:p w14:paraId="7715681A"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The immediate future I am, I am hopeful. I wish that people will start wearing their masks more often now, because of the fact that the numbers are starting to increase. And not to say that we go back to how things were during the height of the pandemic, but I just wish that they will go back to start doing the six feet apart, washing your hands and wearing your mask so we can get these numbers back down.</w:t>
      </w:r>
    </w:p>
    <w:p w14:paraId="0B479586" w14:textId="77777777" w:rsidR="004C766F" w:rsidRPr="001A185E" w:rsidRDefault="004C766F">
      <w:pPr>
        <w:spacing w:after="0"/>
        <w:rPr>
          <w:rFonts w:ascii="Times New Roman" w:hAnsi="Times New Roman" w:cs="Times New Roman"/>
          <w:sz w:val="24"/>
          <w:szCs w:val="24"/>
        </w:rPr>
      </w:pPr>
    </w:p>
    <w:p w14:paraId="543FF4B2"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37:33</w:t>
      </w:r>
    </w:p>
    <w:p w14:paraId="349B214A"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How's the how of the policies inside of where you work adopted to the sort of different changes?</w:t>
      </w:r>
    </w:p>
    <w:p w14:paraId="3E58D871" w14:textId="77777777" w:rsidR="004C766F" w:rsidRPr="001A185E" w:rsidRDefault="004C766F">
      <w:pPr>
        <w:spacing w:after="0"/>
        <w:rPr>
          <w:rFonts w:ascii="Times New Roman" w:hAnsi="Times New Roman" w:cs="Times New Roman"/>
          <w:sz w:val="24"/>
          <w:szCs w:val="24"/>
        </w:rPr>
      </w:pPr>
    </w:p>
    <w:p w14:paraId="7174489B"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37:43</w:t>
      </w:r>
    </w:p>
    <w:p w14:paraId="15124F2F" w14:textId="023F7D3F"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During the height of the pandemic, of course, you know, we had stopped visitations altogether. And then once they did start back having the visitations they were allowed, like two visitors a day. No overnight guests, you would only be able to have those two visitors all day for their periods. </w:t>
      </w:r>
      <w:r w:rsidR="00C12AD9" w:rsidRPr="001A185E">
        <w:rPr>
          <w:rFonts w:ascii="Times New Roman" w:hAnsi="Times New Roman" w:cs="Times New Roman"/>
          <w:sz w:val="24"/>
          <w:szCs w:val="24"/>
        </w:rPr>
        <w:t>So,</w:t>
      </w:r>
      <w:r w:rsidRPr="001A185E">
        <w:rPr>
          <w:rFonts w:ascii="Times New Roman" w:hAnsi="Times New Roman" w:cs="Times New Roman"/>
          <w:sz w:val="24"/>
          <w:szCs w:val="24"/>
        </w:rPr>
        <w:t xml:space="preserve"> it had to be one at a time in the room. </w:t>
      </w:r>
      <w:r w:rsidR="00C12AD9" w:rsidRPr="001A185E">
        <w:rPr>
          <w:rFonts w:ascii="Times New Roman" w:hAnsi="Times New Roman" w:cs="Times New Roman"/>
          <w:sz w:val="24"/>
          <w:szCs w:val="24"/>
        </w:rPr>
        <w:t>So,</w:t>
      </w:r>
      <w:r w:rsidRPr="001A185E">
        <w:rPr>
          <w:rFonts w:ascii="Times New Roman" w:hAnsi="Times New Roman" w:cs="Times New Roman"/>
          <w:sz w:val="24"/>
          <w:szCs w:val="24"/>
        </w:rPr>
        <w:t xml:space="preserve"> if the visit hours was from 10am to 6pm, however long that one visitor stayed, the next visitor came out that first visitor left and stayed the remainder of that time. So that being it has fast forward to where it is now, you can have overnight guests. You can still now you can have four visitors, and they can all be in your room at the same time. Now, um, and then, like if someone is terminally ill, they can have like, unlimited amount of visitors.</w:t>
      </w:r>
    </w:p>
    <w:p w14:paraId="7A746EB3" w14:textId="77777777" w:rsidR="004C766F" w:rsidRPr="001A185E" w:rsidRDefault="004C766F">
      <w:pPr>
        <w:spacing w:after="0"/>
        <w:rPr>
          <w:rFonts w:ascii="Times New Roman" w:hAnsi="Times New Roman" w:cs="Times New Roman"/>
          <w:sz w:val="24"/>
          <w:szCs w:val="24"/>
        </w:rPr>
      </w:pPr>
    </w:p>
    <w:p w14:paraId="5FC7C4CF"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38:50</w:t>
      </w:r>
    </w:p>
    <w:p w14:paraId="0DD615BD" w14:textId="2CF1ACA6"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What was it like first witnessing patients being able to see family members again? </w:t>
      </w:r>
      <w:r w:rsidR="00C12AD9" w:rsidRPr="001A185E">
        <w:rPr>
          <w:rFonts w:ascii="Times New Roman" w:hAnsi="Times New Roman" w:cs="Times New Roman"/>
          <w:sz w:val="24"/>
          <w:szCs w:val="24"/>
        </w:rPr>
        <w:t>So,</w:t>
      </w:r>
      <w:r w:rsidRPr="001A185E">
        <w:rPr>
          <w:rFonts w:ascii="Times New Roman" w:hAnsi="Times New Roman" w:cs="Times New Roman"/>
          <w:sz w:val="24"/>
          <w:szCs w:val="24"/>
        </w:rPr>
        <w:t xml:space="preserve"> when things just started opening up.</w:t>
      </w:r>
    </w:p>
    <w:p w14:paraId="690CB3A6" w14:textId="77777777" w:rsidR="004C766F" w:rsidRPr="001A185E" w:rsidRDefault="004C766F">
      <w:pPr>
        <w:spacing w:after="0"/>
        <w:rPr>
          <w:rFonts w:ascii="Times New Roman" w:hAnsi="Times New Roman" w:cs="Times New Roman"/>
          <w:sz w:val="24"/>
          <w:szCs w:val="24"/>
        </w:rPr>
      </w:pPr>
    </w:p>
    <w:p w14:paraId="2754C5CB"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38:59</w:t>
      </w:r>
    </w:p>
    <w:p w14:paraId="7A34B218" w14:textId="304FD8FA" w:rsidR="004C766F" w:rsidRPr="001A185E" w:rsidRDefault="00C12AD9">
      <w:pPr>
        <w:spacing w:after="0"/>
        <w:rPr>
          <w:rFonts w:ascii="Times New Roman" w:hAnsi="Times New Roman" w:cs="Times New Roman"/>
          <w:sz w:val="24"/>
          <w:szCs w:val="24"/>
        </w:rPr>
      </w:pPr>
      <w:r w:rsidRPr="001A185E">
        <w:rPr>
          <w:rFonts w:ascii="Times New Roman" w:hAnsi="Times New Roman" w:cs="Times New Roman"/>
          <w:sz w:val="24"/>
          <w:szCs w:val="24"/>
        </w:rPr>
        <w:t>Oh,</w:t>
      </w:r>
      <w:r w:rsidR="00000000" w:rsidRPr="001A185E">
        <w:rPr>
          <w:rFonts w:ascii="Times New Roman" w:hAnsi="Times New Roman" w:cs="Times New Roman"/>
          <w:sz w:val="24"/>
          <w:szCs w:val="24"/>
        </w:rPr>
        <w:t xml:space="preserve"> it was it was a joy. It was a delight because you was able to see the patient's faces light up when</w:t>
      </w:r>
      <w:r>
        <w:rPr>
          <w:rFonts w:ascii="Times New Roman" w:hAnsi="Times New Roman" w:cs="Times New Roman"/>
          <w:sz w:val="24"/>
          <w:szCs w:val="24"/>
        </w:rPr>
        <w:t>-</w:t>
      </w:r>
      <w:r w:rsidR="00000000" w:rsidRPr="001A185E">
        <w:rPr>
          <w:rFonts w:ascii="Times New Roman" w:hAnsi="Times New Roman" w:cs="Times New Roman"/>
          <w:sz w:val="24"/>
          <w:szCs w:val="24"/>
        </w:rPr>
        <w:t xml:space="preserve">when they saw a face that was familiar to them. And </w:t>
      </w:r>
      <w:r w:rsidRPr="001A185E">
        <w:rPr>
          <w:rFonts w:ascii="Times New Roman" w:hAnsi="Times New Roman" w:cs="Times New Roman"/>
          <w:sz w:val="24"/>
          <w:szCs w:val="24"/>
        </w:rPr>
        <w:t>so,</w:t>
      </w:r>
      <w:r w:rsidR="00000000" w:rsidRPr="001A185E">
        <w:rPr>
          <w:rFonts w:ascii="Times New Roman" w:hAnsi="Times New Roman" w:cs="Times New Roman"/>
          <w:sz w:val="24"/>
          <w:szCs w:val="24"/>
        </w:rPr>
        <w:t xml:space="preserve"> I mean, I was just overjoyed that they were able to I feel like they was you know, kind of having like, "Okay, this is somebody I know that somebody I'm familiar with." They are truly like happy in this moment. </w:t>
      </w:r>
      <w:r w:rsidRPr="001A185E">
        <w:rPr>
          <w:rFonts w:ascii="Times New Roman" w:hAnsi="Times New Roman" w:cs="Times New Roman"/>
          <w:sz w:val="24"/>
          <w:szCs w:val="24"/>
        </w:rPr>
        <w:t>So,</w:t>
      </w:r>
      <w:r w:rsidR="00000000" w:rsidRPr="001A185E">
        <w:rPr>
          <w:rFonts w:ascii="Times New Roman" w:hAnsi="Times New Roman" w:cs="Times New Roman"/>
          <w:sz w:val="24"/>
          <w:szCs w:val="24"/>
        </w:rPr>
        <w:t xml:space="preserve"> it made me happy that they were happy. </w:t>
      </w:r>
    </w:p>
    <w:p w14:paraId="52A12925" w14:textId="77777777" w:rsidR="004C766F" w:rsidRPr="001A185E" w:rsidRDefault="004C766F">
      <w:pPr>
        <w:spacing w:after="0"/>
        <w:rPr>
          <w:rFonts w:ascii="Times New Roman" w:hAnsi="Times New Roman" w:cs="Times New Roman"/>
          <w:sz w:val="24"/>
          <w:szCs w:val="24"/>
        </w:rPr>
      </w:pPr>
    </w:p>
    <w:p w14:paraId="0BB455F9"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39:34</w:t>
      </w:r>
    </w:p>
    <w:p w14:paraId="2052E9A8"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How did you decide to become a nurse?</w:t>
      </w:r>
    </w:p>
    <w:p w14:paraId="27DA8E5A" w14:textId="77777777" w:rsidR="004C766F" w:rsidRPr="001A185E" w:rsidRDefault="004C766F">
      <w:pPr>
        <w:spacing w:after="0"/>
        <w:rPr>
          <w:rFonts w:ascii="Times New Roman" w:hAnsi="Times New Roman" w:cs="Times New Roman"/>
          <w:sz w:val="24"/>
          <w:szCs w:val="24"/>
        </w:rPr>
      </w:pPr>
    </w:p>
    <w:p w14:paraId="0693CEA4"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39:38</w:t>
      </w:r>
    </w:p>
    <w:p w14:paraId="7D125F10" w14:textId="33AAFDD9"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I became a nurse because when I was younger, my mom she was diagnosed with cancer. And I remember going to visit her in the hospital. I was young I didn't understand what was you know the severity of her disease, but I do remember the nurses, you know coming in helping her even to have to get up and walk and stuff like that. Because I was used to seeing my mom being strong or superwoman doing any, you know everything. But they had to see her at her weakest point. And she needed help walking and those nurses was coming in to help her walk, help her get dressed, help bathe her. I knew I wanted to have that type of impact on someone else.</w:t>
      </w:r>
    </w:p>
    <w:p w14:paraId="44D5E186"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lastRenderedPageBreak/>
        <w:t xml:space="preserve">Kit Heintzman  </w:t>
      </w:r>
      <w:r w:rsidRPr="001A185E">
        <w:rPr>
          <w:rFonts w:ascii="Times New Roman" w:hAnsi="Times New Roman" w:cs="Times New Roman"/>
          <w:color w:val="5D7284"/>
          <w:sz w:val="24"/>
          <w:szCs w:val="24"/>
        </w:rPr>
        <w:t>40:30</w:t>
      </w:r>
    </w:p>
    <w:p w14:paraId="5C399D22" w14:textId="7C3C7B29"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What are some of your hopes for a </w:t>
      </w:r>
      <w:r w:rsidR="00C12AD9" w:rsidRPr="001A185E">
        <w:rPr>
          <w:rFonts w:ascii="Times New Roman" w:hAnsi="Times New Roman" w:cs="Times New Roman"/>
          <w:sz w:val="24"/>
          <w:szCs w:val="24"/>
        </w:rPr>
        <w:t>longer-term</w:t>
      </w:r>
      <w:r w:rsidRPr="001A185E">
        <w:rPr>
          <w:rFonts w:ascii="Times New Roman" w:hAnsi="Times New Roman" w:cs="Times New Roman"/>
          <w:sz w:val="24"/>
          <w:szCs w:val="24"/>
        </w:rPr>
        <w:t xml:space="preserve"> future?</w:t>
      </w:r>
    </w:p>
    <w:p w14:paraId="294DF7D2" w14:textId="77777777" w:rsidR="004C766F" w:rsidRPr="001A185E" w:rsidRDefault="004C766F">
      <w:pPr>
        <w:spacing w:after="0"/>
        <w:rPr>
          <w:rFonts w:ascii="Times New Roman" w:hAnsi="Times New Roman" w:cs="Times New Roman"/>
          <w:sz w:val="24"/>
          <w:szCs w:val="24"/>
        </w:rPr>
      </w:pPr>
    </w:p>
    <w:p w14:paraId="2F28FE4B"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40:33</w:t>
      </w:r>
    </w:p>
    <w:p w14:paraId="52B05644" w14:textId="3E111FE1"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The hopes for the </w:t>
      </w:r>
      <w:r w:rsidR="00C12AD9" w:rsidRPr="001A185E">
        <w:rPr>
          <w:rFonts w:ascii="Times New Roman" w:hAnsi="Times New Roman" w:cs="Times New Roman"/>
          <w:sz w:val="24"/>
          <w:szCs w:val="24"/>
        </w:rPr>
        <w:t>long-term</w:t>
      </w:r>
      <w:r w:rsidRPr="001A185E">
        <w:rPr>
          <w:rFonts w:ascii="Times New Roman" w:hAnsi="Times New Roman" w:cs="Times New Roman"/>
          <w:sz w:val="24"/>
          <w:szCs w:val="24"/>
        </w:rPr>
        <w:t xml:space="preserve"> future? I hope that this Coronavirus goes away completely, so that we can go back to, I guess, a world of normalcy or pre pandemic. I hope that happens. And then I hope that we find a cure for cancer. They have drugs that can help, you know, decrease the growth of tumors decrease the spread of the cancer, but I want something that were just eliminated and hopefully, cancer would be eradicated.</w:t>
      </w:r>
    </w:p>
    <w:p w14:paraId="51EA526F" w14:textId="77777777" w:rsidR="004C766F" w:rsidRPr="001A185E" w:rsidRDefault="004C766F">
      <w:pPr>
        <w:spacing w:after="0"/>
        <w:rPr>
          <w:rFonts w:ascii="Times New Roman" w:hAnsi="Times New Roman" w:cs="Times New Roman"/>
          <w:sz w:val="24"/>
          <w:szCs w:val="24"/>
        </w:rPr>
      </w:pPr>
    </w:p>
    <w:p w14:paraId="25693D19"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41:15</w:t>
      </w:r>
    </w:p>
    <w:p w14:paraId="5159BA94" w14:textId="73429E5D"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What do you think, would need to </w:t>
      </w:r>
      <w:r w:rsidR="00C12AD9" w:rsidRPr="001A185E">
        <w:rPr>
          <w:rFonts w:ascii="Times New Roman" w:hAnsi="Times New Roman" w:cs="Times New Roman"/>
          <w:sz w:val="24"/>
          <w:szCs w:val="24"/>
        </w:rPr>
        <w:t>change,</w:t>
      </w:r>
      <w:r w:rsidRPr="001A185E">
        <w:rPr>
          <w:rFonts w:ascii="Times New Roman" w:hAnsi="Times New Roman" w:cs="Times New Roman"/>
          <w:sz w:val="24"/>
          <w:szCs w:val="24"/>
        </w:rPr>
        <w:t xml:space="preserve"> and happen so that we could find a cure for cancer?</w:t>
      </w:r>
    </w:p>
    <w:p w14:paraId="7A579914" w14:textId="77777777" w:rsidR="004C766F" w:rsidRPr="001A185E" w:rsidRDefault="004C766F">
      <w:pPr>
        <w:spacing w:after="0"/>
        <w:rPr>
          <w:rFonts w:ascii="Times New Roman" w:hAnsi="Times New Roman" w:cs="Times New Roman"/>
          <w:sz w:val="24"/>
          <w:szCs w:val="24"/>
        </w:rPr>
      </w:pPr>
    </w:p>
    <w:p w14:paraId="0D9881E4"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41:24</w:t>
      </w:r>
    </w:p>
    <w:p w14:paraId="2EBBB16A"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There needs to be more funds donated towards the research of cancer towards the research of the drugs that are used to treat cancer.</w:t>
      </w:r>
    </w:p>
    <w:p w14:paraId="71920213" w14:textId="77777777" w:rsidR="004C766F" w:rsidRPr="001A185E" w:rsidRDefault="004C766F">
      <w:pPr>
        <w:spacing w:after="0"/>
        <w:rPr>
          <w:rFonts w:ascii="Times New Roman" w:hAnsi="Times New Roman" w:cs="Times New Roman"/>
          <w:sz w:val="24"/>
          <w:szCs w:val="24"/>
        </w:rPr>
      </w:pPr>
    </w:p>
    <w:p w14:paraId="0966998D"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41:40</w:t>
      </w:r>
    </w:p>
    <w:p w14:paraId="401D796F"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Who's been supportive of you during the pandemic?</w:t>
      </w:r>
    </w:p>
    <w:p w14:paraId="45C86E8A" w14:textId="77777777" w:rsidR="004C766F" w:rsidRPr="001A185E" w:rsidRDefault="004C766F">
      <w:pPr>
        <w:spacing w:after="0"/>
        <w:rPr>
          <w:rFonts w:ascii="Times New Roman" w:hAnsi="Times New Roman" w:cs="Times New Roman"/>
          <w:sz w:val="24"/>
          <w:szCs w:val="24"/>
        </w:rPr>
      </w:pPr>
    </w:p>
    <w:p w14:paraId="35458E75"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41:46</w:t>
      </w:r>
    </w:p>
    <w:p w14:paraId="4876EEAD"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Everyone that I know my family, my friends, everyone.</w:t>
      </w:r>
    </w:p>
    <w:p w14:paraId="15AF4A54" w14:textId="77777777" w:rsidR="004C766F" w:rsidRPr="001A185E" w:rsidRDefault="004C766F">
      <w:pPr>
        <w:spacing w:after="0"/>
        <w:rPr>
          <w:rFonts w:ascii="Times New Roman" w:hAnsi="Times New Roman" w:cs="Times New Roman"/>
          <w:sz w:val="24"/>
          <w:szCs w:val="24"/>
        </w:rPr>
      </w:pPr>
    </w:p>
    <w:p w14:paraId="00C32614"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41:56</w:t>
      </w:r>
    </w:p>
    <w:p w14:paraId="59986B29"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Would you tell me a story about a moment where a family member or friend was supportive, supportive of you?</w:t>
      </w:r>
    </w:p>
    <w:p w14:paraId="4753EFF1" w14:textId="77777777" w:rsidR="004C766F" w:rsidRPr="001A185E" w:rsidRDefault="004C766F">
      <w:pPr>
        <w:spacing w:after="0"/>
        <w:rPr>
          <w:rFonts w:ascii="Times New Roman" w:hAnsi="Times New Roman" w:cs="Times New Roman"/>
          <w:sz w:val="24"/>
          <w:szCs w:val="24"/>
        </w:rPr>
      </w:pPr>
    </w:p>
    <w:p w14:paraId="7A28D301"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42:05</w:t>
      </w:r>
    </w:p>
    <w:p w14:paraId="0B33C122" w14:textId="2A703616"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I have a friend I really like to call my sister because we have been known each other for over 20 years and she works in the healthcare field. Also, she works in a clinic setting versus me working in a hospital setting. And we were talking on the </w:t>
      </w:r>
      <w:r w:rsidR="00C12AD9" w:rsidRPr="001A185E">
        <w:rPr>
          <w:rFonts w:ascii="Times New Roman" w:hAnsi="Times New Roman" w:cs="Times New Roman"/>
          <w:sz w:val="24"/>
          <w:szCs w:val="24"/>
        </w:rPr>
        <w:t>phone,</w:t>
      </w:r>
      <w:r w:rsidRPr="001A185E">
        <w:rPr>
          <w:rFonts w:ascii="Times New Roman" w:hAnsi="Times New Roman" w:cs="Times New Roman"/>
          <w:sz w:val="24"/>
          <w:szCs w:val="24"/>
        </w:rPr>
        <w:t xml:space="preserve"> and I remember one day specifically that you know I just kind of broke down to her telling her about the you know, things that were going on at work and she just gave me some encouraging words. She lifted me up and you know just told me not to give up that we're going to get through </w:t>
      </w:r>
      <w:r w:rsidR="00C12AD9" w:rsidRPr="001A185E">
        <w:rPr>
          <w:rFonts w:ascii="Times New Roman" w:hAnsi="Times New Roman" w:cs="Times New Roman"/>
          <w:sz w:val="24"/>
          <w:szCs w:val="24"/>
        </w:rPr>
        <w:t>this,</w:t>
      </w:r>
      <w:r w:rsidRPr="001A185E">
        <w:rPr>
          <w:rFonts w:ascii="Times New Roman" w:hAnsi="Times New Roman" w:cs="Times New Roman"/>
          <w:sz w:val="24"/>
          <w:szCs w:val="24"/>
        </w:rPr>
        <w:t xml:space="preserve"> and things are gonna get better.</w:t>
      </w:r>
    </w:p>
    <w:p w14:paraId="5B84DAE4" w14:textId="77777777" w:rsidR="004C766F" w:rsidRPr="001A185E" w:rsidRDefault="004C766F">
      <w:pPr>
        <w:spacing w:after="0"/>
        <w:rPr>
          <w:rFonts w:ascii="Times New Roman" w:hAnsi="Times New Roman" w:cs="Times New Roman"/>
          <w:sz w:val="24"/>
          <w:szCs w:val="24"/>
        </w:rPr>
      </w:pPr>
    </w:p>
    <w:p w14:paraId="12CE36BF"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42:42</w:t>
      </w:r>
    </w:p>
    <w:p w14:paraId="0C16EFAB"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Are things feeling better?</w:t>
      </w:r>
    </w:p>
    <w:p w14:paraId="66F52206" w14:textId="35CC5EA9" w:rsidR="004C766F" w:rsidRDefault="004C766F">
      <w:pPr>
        <w:spacing w:after="0"/>
        <w:rPr>
          <w:rFonts w:ascii="Times New Roman" w:hAnsi="Times New Roman" w:cs="Times New Roman"/>
          <w:sz w:val="24"/>
          <w:szCs w:val="24"/>
        </w:rPr>
      </w:pPr>
    </w:p>
    <w:p w14:paraId="7C584FC9" w14:textId="41D93431" w:rsidR="001A185E" w:rsidRDefault="001A185E">
      <w:pPr>
        <w:spacing w:after="0"/>
        <w:rPr>
          <w:rFonts w:ascii="Times New Roman" w:hAnsi="Times New Roman" w:cs="Times New Roman"/>
          <w:sz w:val="24"/>
          <w:szCs w:val="24"/>
        </w:rPr>
      </w:pPr>
    </w:p>
    <w:p w14:paraId="44B404C8" w14:textId="77777777" w:rsidR="00C12AD9" w:rsidRPr="001A185E" w:rsidRDefault="00C12AD9">
      <w:pPr>
        <w:spacing w:after="0"/>
        <w:rPr>
          <w:rFonts w:ascii="Times New Roman" w:hAnsi="Times New Roman" w:cs="Times New Roman"/>
          <w:sz w:val="24"/>
          <w:szCs w:val="24"/>
        </w:rPr>
      </w:pPr>
    </w:p>
    <w:p w14:paraId="65273524"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lastRenderedPageBreak/>
        <w:t xml:space="preserve">Setoria James  </w:t>
      </w:r>
      <w:r w:rsidRPr="001A185E">
        <w:rPr>
          <w:rFonts w:ascii="Times New Roman" w:hAnsi="Times New Roman" w:cs="Times New Roman"/>
          <w:color w:val="5D7284"/>
          <w:sz w:val="24"/>
          <w:szCs w:val="24"/>
        </w:rPr>
        <w:t>42:44</w:t>
      </w:r>
    </w:p>
    <w:p w14:paraId="2C2E94AC"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Yes, they are.</w:t>
      </w:r>
    </w:p>
    <w:p w14:paraId="120A6839" w14:textId="77777777" w:rsidR="004C766F" w:rsidRPr="001A185E" w:rsidRDefault="004C766F">
      <w:pPr>
        <w:spacing w:after="0"/>
        <w:rPr>
          <w:rFonts w:ascii="Times New Roman" w:hAnsi="Times New Roman" w:cs="Times New Roman"/>
          <w:sz w:val="24"/>
          <w:szCs w:val="24"/>
        </w:rPr>
      </w:pPr>
    </w:p>
    <w:p w14:paraId="344D0F1A"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42:48</w:t>
      </w:r>
    </w:p>
    <w:p w14:paraId="0B491B5C"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And what are some of the ways that you've been taking care of yourself?</w:t>
      </w:r>
    </w:p>
    <w:p w14:paraId="0EAB53C5" w14:textId="77777777" w:rsidR="004C766F" w:rsidRPr="001A185E" w:rsidRDefault="004C766F">
      <w:pPr>
        <w:spacing w:after="0"/>
        <w:rPr>
          <w:rFonts w:ascii="Times New Roman" w:hAnsi="Times New Roman" w:cs="Times New Roman"/>
          <w:sz w:val="24"/>
          <w:szCs w:val="24"/>
        </w:rPr>
      </w:pPr>
    </w:p>
    <w:p w14:paraId="5DB95AA5"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42:53</w:t>
      </w:r>
    </w:p>
    <w:p w14:paraId="2AD760FB" w14:textId="22FD0146"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Um, have started taking more vitamins to kind of ward off to help and to strengthen my immune system so that I wouldn't be able to fight off the Coronavirus if I became in contact with it. Like I say I had I wasn't going to the </w:t>
      </w:r>
      <w:r w:rsidR="00C12AD9" w:rsidRPr="001A185E">
        <w:rPr>
          <w:rFonts w:ascii="Times New Roman" w:hAnsi="Times New Roman" w:cs="Times New Roman"/>
          <w:sz w:val="24"/>
          <w:szCs w:val="24"/>
        </w:rPr>
        <w:t>gym,</w:t>
      </w:r>
      <w:r w:rsidRPr="001A185E">
        <w:rPr>
          <w:rFonts w:ascii="Times New Roman" w:hAnsi="Times New Roman" w:cs="Times New Roman"/>
          <w:sz w:val="24"/>
          <w:szCs w:val="24"/>
        </w:rPr>
        <w:t xml:space="preserve"> but I started going to the gym last year to help just</w:t>
      </w:r>
      <w:r w:rsidR="00C12AD9">
        <w:rPr>
          <w:rFonts w:ascii="Times New Roman" w:hAnsi="Times New Roman" w:cs="Times New Roman"/>
          <w:sz w:val="24"/>
          <w:szCs w:val="24"/>
        </w:rPr>
        <w:t>-</w:t>
      </w:r>
      <w:r w:rsidRPr="001A185E">
        <w:rPr>
          <w:rFonts w:ascii="Times New Roman" w:hAnsi="Times New Roman" w:cs="Times New Roman"/>
          <w:sz w:val="24"/>
          <w:szCs w:val="24"/>
        </w:rPr>
        <w:t>just to get into better shape so that I won't have no comorbidities that you know if I did catch the Coronavirus that it will be more severe on.</w:t>
      </w:r>
    </w:p>
    <w:p w14:paraId="23B04C63" w14:textId="77777777" w:rsidR="004C766F" w:rsidRPr="001A185E" w:rsidRDefault="004C766F">
      <w:pPr>
        <w:spacing w:after="0"/>
        <w:rPr>
          <w:rFonts w:ascii="Times New Roman" w:hAnsi="Times New Roman" w:cs="Times New Roman"/>
          <w:sz w:val="24"/>
          <w:szCs w:val="24"/>
        </w:rPr>
      </w:pPr>
    </w:p>
    <w:p w14:paraId="3D6F2537"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43:33</w:t>
      </w:r>
    </w:p>
    <w:p w14:paraId="6BF3921C"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What did it feel like when you first when into the gym?</w:t>
      </w:r>
    </w:p>
    <w:p w14:paraId="7A3921EC" w14:textId="77777777" w:rsidR="004C766F" w:rsidRPr="001A185E" w:rsidRDefault="004C766F">
      <w:pPr>
        <w:spacing w:after="0"/>
        <w:rPr>
          <w:rFonts w:ascii="Times New Roman" w:hAnsi="Times New Roman" w:cs="Times New Roman"/>
          <w:sz w:val="24"/>
          <w:szCs w:val="24"/>
        </w:rPr>
      </w:pPr>
    </w:p>
    <w:p w14:paraId="7CD74E58"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43:37</w:t>
      </w:r>
    </w:p>
    <w:p w14:paraId="6AE590A9" w14:textId="0A999D91"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Oh, it was I was nervous because of you know just</w:t>
      </w:r>
      <w:r w:rsidR="00C12AD9">
        <w:rPr>
          <w:rFonts w:ascii="Times New Roman" w:hAnsi="Times New Roman" w:cs="Times New Roman"/>
          <w:sz w:val="24"/>
          <w:szCs w:val="24"/>
        </w:rPr>
        <w:t>-</w:t>
      </w:r>
      <w:r w:rsidRPr="001A185E">
        <w:rPr>
          <w:rFonts w:ascii="Times New Roman" w:hAnsi="Times New Roman" w:cs="Times New Roman"/>
          <w:sz w:val="24"/>
          <w:szCs w:val="24"/>
        </w:rPr>
        <w:t xml:space="preserve">just being out in public I was wasn't sure how many people going to be there. That local gym did I do that I have joined they have an app so you can actually see its peak times of when it's crowded. And it's typically crowded like in the evening time when people get off work and stuff like that. </w:t>
      </w:r>
      <w:r w:rsidR="00C12AD9" w:rsidRPr="001A185E">
        <w:rPr>
          <w:rFonts w:ascii="Times New Roman" w:hAnsi="Times New Roman" w:cs="Times New Roman"/>
          <w:sz w:val="24"/>
          <w:szCs w:val="24"/>
        </w:rPr>
        <w:t>So,</w:t>
      </w:r>
      <w:r w:rsidRPr="001A185E">
        <w:rPr>
          <w:rFonts w:ascii="Times New Roman" w:hAnsi="Times New Roman" w:cs="Times New Roman"/>
          <w:sz w:val="24"/>
          <w:szCs w:val="24"/>
        </w:rPr>
        <w:t xml:space="preserve"> I go early in the morning where it's not a lot of people there it is a </w:t>
      </w:r>
      <w:r w:rsidR="00C12AD9" w:rsidRPr="001A185E">
        <w:rPr>
          <w:rFonts w:ascii="Times New Roman" w:hAnsi="Times New Roman" w:cs="Times New Roman"/>
          <w:sz w:val="24"/>
          <w:szCs w:val="24"/>
        </w:rPr>
        <w:t>24-hour</w:t>
      </w:r>
      <w:r w:rsidRPr="001A185E">
        <w:rPr>
          <w:rFonts w:ascii="Times New Roman" w:hAnsi="Times New Roman" w:cs="Times New Roman"/>
          <w:sz w:val="24"/>
          <w:szCs w:val="24"/>
        </w:rPr>
        <w:t xml:space="preserve"> game if I don't go early in the morning I'll go late at night when it's like almost empty.</w:t>
      </w:r>
    </w:p>
    <w:p w14:paraId="03EB85A1" w14:textId="77777777" w:rsidR="004C766F" w:rsidRPr="001A185E" w:rsidRDefault="004C766F">
      <w:pPr>
        <w:spacing w:after="0"/>
        <w:rPr>
          <w:rFonts w:ascii="Times New Roman" w:hAnsi="Times New Roman" w:cs="Times New Roman"/>
          <w:sz w:val="24"/>
          <w:szCs w:val="24"/>
        </w:rPr>
      </w:pPr>
    </w:p>
    <w:p w14:paraId="7D722A0E"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44:22</w:t>
      </w:r>
    </w:p>
    <w:p w14:paraId="1FC4609C"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Did these kinds of changes affect your sort of like sleep schedule?</w:t>
      </w:r>
    </w:p>
    <w:p w14:paraId="4BBB0E86" w14:textId="77777777" w:rsidR="004C766F" w:rsidRPr="001A185E" w:rsidRDefault="004C766F">
      <w:pPr>
        <w:spacing w:after="0"/>
        <w:rPr>
          <w:rFonts w:ascii="Times New Roman" w:hAnsi="Times New Roman" w:cs="Times New Roman"/>
          <w:sz w:val="24"/>
          <w:szCs w:val="24"/>
        </w:rPr>
      </w:pPr>
    </w:p>
    <w:p w14:paraId="6228F9F4"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44:28</w:t>
      </w:r>
    </w:p>
    <w:p w14:paraId="5909E639" w14:textId="37317FEB" w:rsidR="004C766F" w:rsidRPr="001A185E" w:rsidRDefault="00C12AD9">
      <w:pPr>
        <w:spacing w:after="0"/>
        <w:rPr>
          <w:rFonts w:ascii="Times New Roman" w:hAnsi="Times New Roman" w:cs="Times New Roman"/>
          <w:sz w:val="24"/>
          <w:szCs w:val="24"/>
        </w:rPr>
      </w:pPr>
      <w:r w:rsidRPr="001A185E">
        <w:rPr>
          <w:rFonts w:ascii="Times New Roman" w:hAnsi="Times New Roman" w:cs="Times New Roman"/>
          <w:sz w:val="24"/>
          <w:szCs w:val="24"/>
        </w:rPr>
        <w:t>Oh,</w:t>
      </w:r>
      <w:r w:rsidR="00000000" w:rsidRPr="001A185E">
        <w:rPr>
          <w:rFonts w:ascii="Times New Roman" w:hAnsi="Times New Roman" w:cs="Times New Roman"/>
          <w:sz w:val="24"/>
          <w:szCs w:val="24"/>
        </w:rPr>
        <w:t xml:space="preserve"> it does. Now when I do go late at night to sleep like when I am off the next </w:t>
      </w:r>
      <w:r w:rsidRPr="001A185E">
        <w:rPr>
          <w:rFonts w:ascii="Times New Roman" w:hAnsi="Times New Roman" w:cs="Times New Roman"/>
          <w:sz w:val="24"/>
          <w:szCs w:val="24"/>
        </w:rPr>
        <w:t>day,</w:t>
      </w:r>
      <w:r w:rsidR="00000000" w:rsidRPr="001A185E">
        <w:rPr>
          <w:rFonts w:ascii="Times New Roman" w:hAnsi="Times New Roman" w:cs="Times New Roman"/>
          <w:sz w:val="24"/>
          <w:szCs w:val="24"/>
        </w:rPr>
        <w:t xml:space="preserve"> so I am able to sleep in later but when I do go early in the morning it usually doesn't bother me because</w:t>
      </w:r>
      <w:r>
        <w:rPr>
          <w:rFonts w:ascii="Times New Roman" w:hAnsi="Times New Roman" w:cs="Times New Roman"/>
          <w:sz w:val="24"/>
          <w:szCs w:val="24"/>
        </w:rPr>
        <w:t>-</w:t>
      </w:r>
      <w:r w:rsidR="00000000" w:rsidRPr="001A185E">
        <w:rPr>
          <w:rFonts w:ascii="Times New Roman" w:hAnsi="Times New Roman" w:cs="Times New Roman"/>
          <w:sz w:val="24"/>
          <w:szCs w:val="24"/>
        </w:rPr>
        <w:t xml:space="preserve">because I get up like about five or six o'clock every morning anyway. </w:t>
      </w:r>
      <w:r w:rsidRPr="001A185E">
        <w:rPr>
          <w:rFonts w:ascii="Times New Roman" w:hAnsi="Times New Roman" w:cs="Times New Roman"/>
          <w:sz w:val="24"/>
          <w:szCs w:val="24"/>
        </w:rPr>
        <w:t>So,</w:t>
      </w:r>
      <w:r w:rsidR="00000000" w:rsidRPr="001A185E">
        <w:rPr>
          <w:rFonts w:ascii="Times New Roman" w:hAnsi="Times New Roman" w:cs="Times New Roman"/>
          <w:sz w:val="24"/>
          <w:szCs w:val="24"/>
        </w:rPr>
        <w:t xml:space="preserve"> when I was just starting </w:t>
      </w:r>
      <w:r w:rsidRPr="001A185E">
        <w:rPr>
          <w:rFonts w:ascii="Times New Roman" w:hAnsi="Times New Roman" w:cs="Times New Roman"/>
          <w:sz w:val="24"/>
          <w:szCs w:val="24"/>
        </w:rPr>
        <w:t>out,</w:t>
      </w:r>
      <w:r w:rsidR="00000000" w:rsidRPr="001A185E">
        <w:rPr>
          <w:rFonts w:ascii="Times New Roman" w:hAnsi="Times New Roman" w:cs="Times New Roman"/>
          <w:sz w:val="24"/>
          <w:szCs w:val="24"/>
        </w:rPr>
        <w:t xml:space="preserve"> I just start just going to the gym.</w:t>
      </w:r>
    </w:p>
    <w:p w14:paraId="6BD1F7B7" w14:textId="77777777" w:rsidR="004C766F" w:rsidRPr="001A185E" w:rsidRDefault="004C766F">
      <w:pPr>
        <w:spacing w:after="0"/>
        <w:rPr>
          <w:rFonts w:ascii="Times New Roman" w:hAnsi="Times New Roman" w:cs="Times New Roman"/>
          <w:sz w:val="24"/>
          <w:szCs w:val="24"/>
        </w:rPr>
      </w:pPr>
    </w:p>
    <w:p w14:paraId="71190D9B"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44:54</w:t>
      </w:r>
    </w:p>
    <w:p w14:paraId="692BE353"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What is some of the impact of the work that you're doing with Black Nurses Rock?</w:t>
      </w:r>
    </w:p>
    <w:p w14:paraId="53BCD645" w14:textId="77777777" w:rsidR="004C766F" w:rsidRPr="001A185E" w:rsidRDefault="004C766F">
      <w:pPr>
        <w:spacing w:after="0"/>
        <w:rPr>
          <w:rFonts w:ascii="Times New Roman" w:hAnsi="Times New Roman" w:cs="Times New Roman"/>
          <w:sz w:val="24"/>
          <w:szCs w:val="24"/>
        </w:rPr>
      </w:pPr>
    </w:p>
    <w:p w14:paraId="0E74FD38"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45:05</w:t>
      </w:r>
    </w:p>
    <w:p w14:paraId="39231341" w14:textId="3FA54DCF"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It impacted it tremendously to the fact that before the pandemic, we were able to do events for the community. We were able to have our </w:t>
      </w:r>
      <w:r w:rsidR="00C12AD9" w:rsidRPr="001A185E">
        <w:rPr>
          <w:rFonts w:ascii="Times New Roman" w:hAnsi="Times New Roman" w:cs="Times New Roman"/>
          <w:sz w:val="24"/>
          <w:szCs w:val="24"/>
        </w:rPr>
        <w:t>face-to-face</w:t>
      </w:r>
      <w:r w:rsidRPr="001A185E">
        <w:rPr>
          <w:rFonts w:ascii="Times New Roman" w:hAnsi="Times New Roman" w:cs="Times New Roman"/>
          <w:sz w:val="24"/>
          <w:szCs w:val="24"/>
        </w:rPr>
        <w:t xml:space="preserve"> monthly meetings at our local chapter hall. So once the pandemic started, we stopped the </w:t>
      </w:r>
      <w:r w:rsidR="00C12AD9" w:rsidRPr="001A185E">
        <w:rPr>
          <w:rFonts w:ascii="Times New Roman" w:hAnsi="Times New Roman" w:cs="Times New Roman"/>
          <w:sz w:val="24"/>
          <w:szCs w:val="24"/>
        </w:rPr>
        <w:t>face-to-face</w:t>
      </w:r>
      <w:r w:rsidRPr="001A185E">
        <w:rPr>
          <w:rFonts w:ascii="Times New Roman" w:hAnsi="Times New Roman" w:cs="Times New Roman"/>
          <w:sz w:val="24"/>
          <w:szCs w:val="24"/>
        </w:rPr>
        <w:t xml:space="preserve"> meetings, and we started doing phone conferences, and we alternate those with virtual meetings just so we can have that interaction that, you know, we </w:t>
      </w:r>
      <w:r w:rsidRPr="001A185E">
        <w:rPr>
          <w:rFonts w:ascii="Times New Roman" w:hAnsi="Times New Roman" w:cs="Times New Roman"/>
          <w:sz w:val="24"/>
          <w:szCs w:val="24"/>
        </w:rPr>
        <w:lastRenderedPageBreak/>
        <w:t xml:space="preserve">were missing outside of that, outside of the </w:t>
      </w:r>
      <w:r w:rsidR="00C12AD9" w:rsidRPr="001A185E">
        <w:rPr>
          <w:rFonts w:ascii="Times New Roman" w:hAnsi="Times New Roman" w:cs="Times New Roman"/>
          <w:sz w:val="24"/>
          <w:szCs w:val="24"/>
        </w:rPr>
        <w:t>face-to-face</w:t>
      </w:r>
      <w:r w:rsidRPr="001A185E">
        <w:rPr>
          <w:rFonts w:ascii="Times New Roman" w:hAnsi="Times New Roman" w:cs="Times New Roman"/>
          <w:sz w:val="24"/>
          <w:szCs w:val="24"/>
        </w:rPr>
        <w:t xml:space="preserve"> meetings. And being as far as it affecting the community, we have done different things for nursing homes. We would donate stuff to the homeless, we were hosting events for</w:t>
      </w:r>
      <w:r w:rsidR="00C12AD9">
        <w:rPr>
          <w:rFonts w:ascii="Times New Roman" w:hAnsi="Times New Roman" w:cs="Times New Roman"/>
          <w:sz w:val="24"/>
          <w:szCs w:val="24"/>
        </w:rPr>
        <w:t>-</w:t>
      </w:r>
      <w:r w:rsidRPr="001A185E">
        <w:rPr>
          <w:rFonts w:ascii="Times New Roman" w:hAnsi="Times New Roman" w:cs="Times New Roman"/>
          <w:sz w:val="24"/>
          <w:szCs w:val="24"/>
        </w:rPr>
        <w:t xml:space="preserve">for the community, like health fairs and stuff like that. </w:t>
      </w:r>
      <w:r w:rsidR="00C12AD9" w:rsidRPr="001A185E">
        <w:rPr>
          <w:rFonts w:ascii="Times New Roman" w:hAnsi="Times New Roman" w:cs="Times New Roman"/>
          <w:sz w:val="24"/>
          <w:szCs w:val="24"/>
        </w:rPr>
        <w:t>So,</w:t>
      </w:r>
      <w:r w:rsidRPr="001A185E">
        <w:rPr>
          <w:rFonts w:ascii="Times New Roman" w:hAnsi="Times New Roman" w:cs="Times New Roman"/>
          <w:sz w:val="24"/>
          <w:szCs w:val="24"/>
        </w:rPr>
        <w:t xml:space="preserve"> we had to stop doing those our together. Now, once the once they came out with the vaccines, we were able to participate in several COVID vaccination programs that was going on. </w:t>
      </w:r>
      <w:r w:rsidR="00C12AD9" w:rsidRPr="001A185E">
        <w:rPr>
          <w:rFonts w:ascii="Times New Roman" w:hAnsi="Times New Roman" w:cs="Times New Roman"/>
          <w:sz w:val="24"/>
          <w:szCs w:val="24"/>
        </w:rPr>
        <w:t>So,</w:t>
      </w:r>
      <w:r w:rsidRPr="001A185E">
        <w:rPr>
          <w:rFonts w:ascii="Times New Roman" w:hAnsi="Times New Roman" w:cs="Times New Roman"/>
          <w:sz w:val="24"/>
          <w:szCs w:val="24"/>
        </w:rPr>
        <w:t xml:space="preserve"> we were slowly able to get back in the community and do things.</w:t>
      </w:r>
    </w:p>
    <w:p w14:paraId="11A66A26" w14:textId="77777777" w:rsidR="004C766F" w:rsidRPr="001A185E" w:rsidRDefault="004C766F">
      <w:pPr>
        <w:spacing w:after="0"/>
        <w:rPr>
          <w:rFonts w:ascii="Times New Roman" w:hAnsi="Times New Roman" w:cs="Times New Roman"/>
          <w:sz w:val="24"/>
          <w:szCs w:val="24"/>
        </w:rPr>
      </w:pPr>
    </w:p>
    <w:p w14:paraId="3842FCDC"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46:26</w:t>
      </w:r>
    </w:p>
    <w:p w14:paraId="7CEB6194"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When you were doing phone conferences and virtual conferences, what are some of the things you noticed about the nurses that you were supporting and working with through the organization?</w:t>
      </w:r>
    </w:p>
    <w:p w14:paraId="6D0B6CEA" w14:textId="77777777" w:rsidR="004C766F" w:rsidRPr="001A185E" w:rsidRDefault="004C766F">
      <w:pPr>
        <w:spacing w:after="0"/>
        <w:rPr>
          <w:rFonts w:ascii="Times New Roman" w:hAnsi="Times New Roman" w:cs="Times New Roman"/>
          <w:sz w:val="24"/>
          <w:szCs w:val="24"/>
        </w:rPr>
      </w:pPr>
    </w:p>
    <w:p w14:paraId="6A5E3A7A"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46:40</w:t>
      </w:r>
    </w:p>
    <w:p w14:paraId="3BF642B2" w14:textId="268A1786"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Oh, well, as far as the phone, the phone conferences, go, they</w:t>
      </w:r>
      <w:r w:rsidR="00C12AD9">
        <w:rPr>
          <w:rFonts w:ascii="Times New Roman" w:hAnsi="Times New Roman" w:cs="Times New Roman"/>
          <w:sz w:val="24"/>
          <w:szCs w:val="24"/>
        </w:rPr>
        <w:t>-</w:t>
      </w:r>
      <w:r w:rsidRPr="001A185E">
        <w:rPr>
          <w:rFonts w:ascii="Times New Roman" w:hAnsi="Times New Roman" w:cs="Times New Roman"/>
          <w:sz w:val="24"/>
          <w:szCs w:val="24"/>
        </w:rPr>
        <w:t>they are okay, because we still do those, but they just kind of feel more impersonal, impersonable. When</w:t>
      </w:r>
      <w:r w:rsidR="00C12AD9">
        <w:rPr>
          <w:rFonts w:ascii="Times New Roman" w:hAnsi="Times New Roman" w:cs="Times New Roman"/>
          <w:sz w:val="24"/>
          <w:szCs w:val="24"/>
        </w:rPr>
        <w:t>-</w:t>
      </w:r>
      <w:r w:rsidRPr="001A185E">
        <w:rPr>
          <w:rFonts w:ascii="Times New Roman" w:hAnsi="Times New Roman" w:cs="Times New Roman"/>
          <w:sz w:val="24"/>
          <w:szCs w:val="24"/>
        </w:rPr>
        <w:t xml:space="preserve">when we was doing the </w:t>
      </w:r>
      <w:r w:rsidR="00C12AD9" w:rsidRPr="001A185E">
        <w:rPr>
          <w:rFonts w:ascii="Times New Roman" w:hAnsi="Times New Roman" w:cs="Times New Roman"/>
          <w:sz w:val="24"/>
          <w:szCs w:val="24"/>
        </w:rPr>
        <w:t>face-to-face</w:t>
      </w:r>
      <w:r w:rsidRPr="001A185E">
        <w:rPr>
          <w:rFonts w:ascii="Times New Roman" w:hAnsi="Times New Roman" w:cs="Times New Roman"/>
          <w:sz w:val="24"/>
          <w:szCs w:val="24"/>
        </w:rPr>
        <w:t xml:space="preserve"> ones, it's like we could kind of feed off each other. As far as what, whatever the topic were, we were discussing. And </w:t>
      </w:r>
      <w:r w:rsidR="00C12AD9" w:rsidRPr="001A185E">
        <w:rPr>
          <w:rFonts w:ascii="Times New Roman" w:hAnsi="Times New Roman" w:cs="Times New Roman"/>
          <w:sz w:val="24"/>
          <w:szCs w:val="24"/>
        </w:rPr>
        <w:t>so,</w:t>
      </w:r>
      <w:r w:rsidRPr="001A185E">
        <w:rPr>
          <w:rFonts w:ascii="Times New Roman" w:hAnsi="Times New Roman" w:cs="Times New Roman"/>
          <w:sz w:val="24"/>
          <w:szCs w:val="24"/>
        </w:rPr>
        <w:t xml:space="preserve"> by us not having that, um, it kind of just, I guess it made the meetings less personal for me. And also, I would like to see my cohorts, you know, because a lot of the nurses that are in our chapter, we don't work together. But because nursing is our is the thing, we haven't come and you know, we've developed a bond. </w:t>
      </w:r>
      <w:r w:rsidR="00C12AD9" w:rsidRPr="001A185E">
        <w:rPr>
          <w:rFonts w:ascii="Times New Roman" w:hAnsi="Times New Roman" w:cs="Times New Roman"/>
          <w:sz w:val="24"/>
          <w:szCs w:val="24"/>
        </w:rPr>
        <w:t>So,</w:t>
      </w:r>
      <w:r w:rsidRPr="001A185E">
        <w:rPr>
          <w:rFonts w:ascii="Times New Roman" w:hAnsi="Times New Roman" w:cs="Times New Roman"/>
          <w:sz w:val="24"/>
          <w:szCs w:val="24"/>
        </w:rPr>
        <w:t xml:space="preserve"> when we have these meetings, you know, you're excited because you get to see your other </w:t>
      </w:r>
      <w:r w:rsidR="00C12AD9" w:rsidRPr="001A185E">
        <w:rPr>
          <w:rFonts w:ascii="Times New Roman" w:hAnsi="Times New Roman" w:cs="Times New Roman"/>
          <w:sz w:val="24"/>
          <w:szCs w:val="24"/>
        </w:rPr>
        <w:t>cohorts,</w:t>
      </w:r>
      <w:r w:rsidRPr="001A185E">
        <w:rPr>
          <w:rFonts w:ascii="Times New Roman" w:hAnsi="Times New Roman" w:cs="Times New Roman"/>
          <w:sz w:val="24"/>
          <w:szCs w:val="24"/>
        </w:rPr>
        <w:t xml:space="preserve"> we don't typically see outside of having the meeting or doing something for the community.</w:t>
      </w:r>
    </w:p>
    <w:p w14:paraId="71698179" w14:textId="77777777" w:rsidR="004C766F" w:rsidRPr="001A185E" w:rsidRDefault="004C766F">
      <w:pPr>
        <w:spacing w:after="0"/>
        <w:rPr>
          <w:rFonts w:ascii="Times New Roman" w:hAnsi="Times New Roman" w:cs="Times New Roman"/>
          <w:sz w:val="24"/>
          <w:szCs w:val="24"/>
        </w:rPr>
      </w:pPr>
    </w:p>
    <w:p w14:paraId="779904DA"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47:51</w:t>
      </w:r>
    </w:p>
    <w:p w14:paraId="445C0FD0"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Could you explain a bit about the importance of having an organization like Black Nurses Rock at this moment?</w:t>
      </w:r>
    </w:p>
    <w:p w14:paraId="1AD778B4" w14:textId="77777777" w:rsidR="004C766F" w:rsidRPr="001A185E" w:rsidRDefault="004C766F">
      <w:pPr>
        <w:spacing w:after="0"/>
        <w:rPr>
          <w:rFonts w:ascii="Times New Roman" w:hAnsi="Times New Roman" w:cs="Times New Roman"/>
          <w:sz w:val="24"/>
          <w:szCs w:val="24"/>
        </w:rPr>
      </w:pPr>
    </w:p>
    <w:p w14:paraId="573E5892"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48:01</w:t>
      </w:r>
    </w:p>
    <w:p w14:paraId="0DD8C850"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I think it is important to have, because true enough, we are nurses, but we are only providing skills to our to the population that we serve through our employer. I'm being a nonprofit organization that is community based, we're able to get out and see some of those faces, a lot of the faces that we will not normally see if we were not in the hospital setting.</w:t>
      </w:r>
    </w:p>
    <w:p w14:paraId="50894E6C" w14:textId="77777777" w:rsidR="004C766F" w:rsidRPr="001A185E" w:rsidRDefault="004C766F">
      <w:pPr>
        <w:spacing w:after="0"/>
        <w:rPr>
          <w:rFonts w:ascii="Times New Roman" w:hAnsi="Times New Roman" w:cs="Times New Roman"/>
          <w:sz w:val="24"/>
          <w:szCs w:val="24"/>
        </w:rPr>
      </w:pPr>
    </w:p>
    <w:p w14:paraId="3E926944"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48:34</w:t>
      </w:r>
    </w:p>
    <w:p w14:paraId="11DD1BFD"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You'd mentioned changing a bit after vaccinations came out. What was access to vaccines like where you are?</w:t>
      </w:r>
    </w:p>
    <w:p w14:paraId="6A877AEB" w14:textId="77777777" w:rsidR="004C766F" w:rsidRPr="001A185E" w:rsidRDefault="004C766F">
      <w:pPr>
        <w:spacing w:after="0"/>
        <w:rPr>
          <w:rFonts w:ascii="Times New Roman" w:hAnsi="Times New Roman" w:cs="Times New Roman"/>
          <w:sz w:val="24"/>
          <w:szCs w:val="24"/>
        </w:rPr>
      </w:pPr>
    </w:p>
    <w:p w14:paraId="6A838A8C"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48:42</w:t>
      </w:r>
    </w:p>
    <w:p w14:paraId="5366FC64" w14:textId="155C239A"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Our job offered the vaccines to the employers. Um, we did have it was very few clinics that were given them out. And now the own health departments, they were giving them out where they had these little drive throughs that a lot of states had. And the lines to get those were just as long as the lines that were </w:t>
      </w:r>
      <w:r w:rsidRPr="001A185E">
        <w:rPr>
          <w:rFonts w:ascii="Times New Roman" w:hAnsi="Times New Roman" w:cs="Times New Roman"/>
          <w:sz w:val="24"/>
          <w:szCs w:val="24"/>
        </w:rPr>
        <w:lastRenderedPageBreak/>
        <w:t>available to get tested. But when we had these vaccination drives, we had them at different locations in the area. They were sponsored by local churches, they were sponsored by Miss Mississippi, she had one</w:t>
      </w:r>
      <w:r w:rsidR="00C12AD9">
        <w:rPr>
          <w:rFonts w:ascii="Times New Roman" w:hAnsi="Times New Roman" w:cs="Times New Roman"/>
          <w:sz w:val="24"/>
          <w:szCs w:val="24"/>
        </w:rPr>
        <w:t>-</w:t>
      </w:r>
      <w:r w:rsidRPr="001A185E">
        <w:rPr>
          <w:rFonts w:ascii="Times New Roman" w:hAnsi="Times New Roman" w:cs="Times New Roman"/>
          <w:sz w:val="24"/>
          <w:szCs w:val="24"/>
        </w:rPr>
        <w:t xml:space="preserve">one </w:t>
      </w:r>
      <w:r w:rsidR="00C12AD9" w:rsidRPr="001A185E">
        <w:rPr>
          <w:rFonts w:ascii="Times New Roman" w:hAnsi="Times New Roman" w:cs="Times New Roman"/>
          <w:sz w:val="24"/>
          <w:szCs w:val="24"/>
        </w:rPr>
        <w:t>day,</w:t>
      </w:r>
      <w:r w:rsidRPr="001A185E">
        <w:rPr>
          <w:rFonts w:ascii="Times New Roman" w:hAnsi="Times New Roman" w:cs="Times New Roman"/>
          <w:sz w:val="24"/>
          <w:szCs w:val="24"/>
        </w:rPr>
        <w:t xml:space="preserve"> so the kids were not the kids, but the parents that wanted to come and get the vaccine, they were able to come. And then it's also still able to bring their kids because even though it was the COVID vaccine drive, we still had other benefits that the kids could partake in and one event that I presented. We were still in like blood pressure </w:t>
      </w:r>
      <w:r w:rsidR="00C12AD9" w:rsidRPr="001A185E">
        <w:rPr>
          <w:rFonts w:ascii="Times New Roman" w:hAnsi="Times New Roman" w:cs="Times New Roman"/>
          <w:sz w:val="24"/>
          <w:szCs w:val="24"/>
        </w:rPr>
        <w:t>screenings;</w:t>
      </w:r>
      <w:r w:rsidRPr="001A185E">
        <w:rPr>
          <w:rFonts w:ascii="Times New Roman" w:hAnsi="Times New Roman" w:cs="Times New Roman"/>
          <w:sz w:val="24"/>
          <w:szCs w:val="24"/>
        </w:rPr>
        <w:t xml:space="preserve"> we was doing health education. They had a dentist booth set up where the kids can go learn about oral health. They had another table set up where they was given out supplies and stuff like the sanitizer wipes, it was getting back a little individual sanitizers to the public.</w:t>
      </w:r>
    </w:p>
    <w:p w14:paraId="30ED78DF" w14:textId="77777777" w:rsidR="004C766F" w:rsidRPr="001A185E" w:rsidRDefault="004C766F">
      <w:pPr>
        <w:spacing w:after="0"/>
        <w:rPr>
          <w:rFonts w:ascii="Times New Roman" w:hAnsi="Times New Roman" w:cs="Times New Roman"/>
          <w:sz w:val="24"/>
          <w:szCs w:val="24"/>
        </w:rPr>
      </w:pPr>
    </w:p>
    <w:p w14:paraId="2142D61C"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50:11</w:t>
      </w:r>
    </w:p>
    <w:p w14:paraId="1C1CB482"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It sounds like there was a lot of awareness that even as COVID was changing, all of these other health needs kept happening.</w:t>
      </w:r>
    </w:p>
    <w:p w14:paraId="1445ABE2" w14:textId="77777777" w:rsidR="004C766F" w:rsidRPr="001A185E" w:rsidRDefault="004C766F">
      <w:pPr>
        <w:spacing w:after="0"/>
        <w:rPr>
          <w:rFonts w:ascii="Times New Roman" w:hAnsi="Times New Roman" w:cs="Times New Roman"/>
          <w:sz w:val="24"/>
          <w:szCs w:val="24"/>
        </w:rPr>
      </w:pPr>
    </w:p>
    <w:p w14:paraId="4FDFA99C"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50:20</w:t>
      </w:r>
    </w:p>
    <w:p w14:paraId="527A9B77" w14:textId="61F92CF1"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Yes, yes, it did. And then that's the thing, just</w:t>
      </w:r>
      <w:r w:rsidR="00C12AD9">
        <w:rPr>
          <w:rFonts w:ascii="Times New Roman" w:hAnsi="Times New Roman" w:cs="Times New Roman"/>
          <w:sz w:val="24"/>
          <w:szCs w:val="24"/>
        </w:rPr>
        <w:t>-</w:t>
      </w:r>
      <w:r w:rsidRPr="001A185E">
        <w:rPr>
          <w:rFonts w:ascii="Times New Roman" w:hAnsi="Times New Roman" w:cs="Times New Roman"/>
          <w:sz w:val="24"/>
          <w:szCs w:val="24"/>
        </w:rPr>
        <w:t xml:space="preserve">just because COVID started and happening and it was at the top of the chain, everything else did not stop. Just because COVID happened, you still have to be aware of </w:t>
      </w:r>
      <w:r w:rsidR="00C12AD9" w:rsidRPr="001A185E">
        <w:rPr>
          <w:rFonts w:ascii="Times New Roman" w:hAnsi="Times New Roman" w:cs="Times New Roman"/>
          <w:sz w:val="24"/>
          <w:szCs w:val="24"/>
        </w:rPr>
        <w:t>other</w:t>
      </w:r>
      <w:r w:rsidRPr="001A185E">
        <w:rPr>
          <w:rFonts w:ascii="Times New Roman" w:hAnsi="Times New Roman" w:cs="Times New Roman"/>
          <w:sz w:val="24"/>
          <w:szCs w:val="24"/>
        </w:rPr>
        <w:t xml:space="preserve"> things that could be going on with your health.</w:t>
      </w:r>
    </w:p>
    <w:p w14:paraId="44AAFD3F" w14:textId="77777777" w:rsidR="004C766F" w:rsidRPr="001A185E" w:rsidRDefault="004C766F">
      <w:pPr>
        <w:spacing w:after="0"/>
        <w:rPr>
          <w:rFonts w:ascii="Times New Roman" w:hAnsi="Times New Roman" w:cs="Times New Roman"/>
          <w:sz w:val="24"/>
          <w:szCs w:val="24"/>
        </w:rPr>
      </w:pPr>
    </w:p>
    <w:p w14:paraId="6EC22BA2"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50:44</w:t>
      </w:r>
    </w:p>
    <w:p w14:paraId="2A10C636" w14:textId="38F7B0FC"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What do you think people in the humanities in the social sciences could be helping us do to understand this moment? </w:t>
      </w:r>
      <w:r w:rsidR="00C12AD9" w:rsidRPr="001A185E">
        <w:rPr>
          <w:rFonts w:ascii="Times New Roman" w:hAnsi="Times New Roman" w:cs="Times New Roman"/>
          <w:sz w:val="24"/>
          <w:szCs w:val="24"/>
        </w:rPr>
        <w:t>So,</w:t>
      </w:r>
      <w:r w:rsidRPr="001A185E">
        <w:rPr>
          <w:rFonts w:ascii="Times New Roman" w:hAnsi="Times New Roman" w:cs="Times New Roman"/>
          <w:sz w:val="24"/>
          <w:szCs w:val="24"/>
        </w:rPr>
        <w:t xml:space="preserve"> people studying literature or film or sociology? What can we do?</w:t>
      </w:r>
    </w:p>
    <w:p w14:paraId="6090CFDF" w14:textId="77777777" w:rsidR="004C766F" w:rsidRPr="001A185E" w:rsidRDefault="004C766F">
      <w:pPr>
        <w:spacing w:after="0"/>
        <w:rPr>
          <w:rFonts w:ascii="Times New Roman" w:hAnsi="Times New Roman" w:cs="Times New Roman"/>
          <w:sz w:val="24"/>
          <w:szCs w:val="24"/>
        </w:rPr>
      </w:pPr>
    </w:p>
    <w:p w14:paraId="2E837814"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51:03</w:t>
      </w:r>
    </w:p>
    <w:p w14:paraId="04A2577C" w14:textId="0D8E4E39"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I think it's doing things like this, doing other documentaries, and making it open for the public to see so they can understand just how real it is because of the simple fact that when COVID was going on, everybody was isolated. You were in your </w:t>
      </w:r>
      <w:r w:rsidR="00C12AD9" w:rsidRPr="001A185E">
        <w:rPr>
          <w:rFonts w:ascii="Times New Roman" w:hAnsi="Times New Roman" w:cs="Times New Roman"/>
          <w:sz w:val="24"/>
          <w:szCs w:val="24"/>
        </w:rPr>
        <w:t>home,</w:t>
      </w:r>
      <w:r w:rsidRPr="001A185E">
        <w:rPr>
          <w:rFonts w:ascii="Times New Roman" w:hAnsi="Times New Roman" w:cs="Times New Roman"/>
          <w:sz w:val="24"/>
          <w:szCs w:val="24"/>
        </w:rPr>
        <w:t xml:space="preserve"> and you didn't know what was going on. You don't think, you didn't understand how things were affecting the rest of the world or everyone else that was in the world. So doing things like this and making it open to the public, they can get other people's point of view or perspective of how it was affecting them so they can understand the seriousness and the severity of it. Because even though we are I guess we're not post COVID, but you know, we [inaudible] -do believe that COVID isn't real, and it was a hoax.</w:t>
      </w:r>
    </w:p>
    <w:p w14:paraId="6302D6B5" w14:textId="77777777" w:rsidR="004C766F" w:rsidRPr="001A185E" w:rsidRDefault="004C766F">
      <w:pPr>
        <w:spacing w:after="0"/>
        <w:rPr>
          <w:rFonts w:ascii="Times New Roman" w:hAnsi="Times New Roman" w:cs="Times New Roman"/>
          <w:sz w:val="24"/>
          <w:szCs w:val="24"/>
        </w:rPr>
      </w:pPr>
    </w:p>
    <w:p w14:paraId="7EF3D376"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52:02</w:t>
      </w:r>
    </w:p>
    <w:p w14:paraId="6B0463C7"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What's been like to hear about people who thought COVID was a hoax or still think it's a hoax?</w:t>
      </w:r>
    </w:p>
    <w:p w14:paraId="2274CAB2" w14:textId="77777777" w:rsidR="004C766F" w:rsidRPr="001A185E" w:rsidRDefault="004C766F">
      <w:pPr>
        <w:spacing w:after="0"/>
        <w:rPr>
          <w:rFonts w:ascii="Times New Roman" w:hAnsi="Times New Roman" w:cs="Times New Roman"/>
          <w:sz w:val="24"/>
          <w:szCs w:val="24"/>
        </w:rPr>
      </w:pPr>
    </w:p>
    <w:p w14:paraId="7590DCD0"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52:10</w:t>
      </w:r>
    </w:p>
    <w:p w14:paraId="517402B6"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Oh, I don't understand that. Because my thing is, if you think it was hoax, you think it's fake. Explain how all these people died. </w:t>
      </w:r>
    </w:p>
    <w:p w14:paraId="28AC8D3E" w14:textId="77777777" w:rsidR="00C12AD9" w:rsidRDefault="00C12AD9">
      <w:pPr>
        <w:spacing w:after="0"/>
        <w:rPr>
          <w:rFonts w:ascii="Times New Roman" w:hAnsi="Times New Roman" w:cs="Times New Roman"/>
          <w:sz w:val="24"/>
          <w:szCs w:val="24"/>
        </w:rPr>
      </w:pPr>
    </w:p>
    <w:p w14:paraId="037E6E3C" w14:textId="49284359"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lastRenderedPageBreak/>
        <w:t xml:space="preserve">Kit Heintzman  </w:t>
      </w:r>
      <w:r w:rsidRPr="001A185E">
        <w:rPr>
          <w:rFonts w:ascii="Times New Roman" w:hAnsi="Times New Roman" w:cs="Times New Roman"/>
          <w:color w:val="5D7284"/>
          <w:sz w:val="24"/>
          <w:szCs w:val="24"/>
        </w:rPr>
        <w:t>52:26</w:t>
      </w:r>
    </w:p>
    <w:p w14:paraId="24579D3C"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What- </w:t>
      </w:r>
    </w:p>
    <w:p w14:paraId="5037CB6E" w14:textId="77777777" w:rsidR="004C766F" w:rsidRPr="001A185E" w:rsidRDefault="004C766F">
      <w:pPr>
        <w:spacing w:after="0"/>
        <w:rPr>
          <w:rFonts w:ascii="Times New Roman" w:hAnsi="Times New Roman" w:cs="Times New Roman"/>
          <w:sz w:val="24"/>
          <w:szCs w:val="24"/>
        </w:rPr>
      </w:pPr>
    </w:p>
    <w:p w14:paraId="0784237D"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52:27</w:t>
      </w:r>
    </w:p>
    <w:p w14:paraId="735234CB"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-and the one. </w:t>
      </w:r>
    </w:p>
    <w:p w14:paraId="33C04D67" w14:textId="77777777" w:rsidR="004C766F" w:rsidRPr="001A185E" w:rsidRDefault="004C766F">
      <w:pPr>
        <w:spacing w:after="0"/>
        <w:rPr>
          <w:rFonts w:ascii="Times New Roman" w:hAnsi="Times New Roman" w:cs="Times New Roman"/>
          <w:sz w:val="24"/>
          <w:szCs w:val="24"/>
        </w:rPr>
      </w:pPr>
    </w:p>
    <w:p w14:paraId="7366336B"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52:28</w:t>
      </w:r>
    </w:p>
    <w:p w14:paraId="32CF8942"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-no, please.</w:t>
      </w:r>
    </w:p>
    <w:p w14:paraId="5ED16657" w14:textId="77777777" w:rsidR="004C766F" w:rsidRPr="001A185E" w:rsidRDefault="004C766F">
      <w:pPr>
        <w:spacing w:after="0"/>
        <w:rPr>
          <w:rFonts w:ascii="Times New Roman" w:hAnsi="Times New Roman" w:cs="Times New Roman"/>
          <w:sz w:val="24"/>
          <w:szCs w:val="24"/>
        </w:rPr>
      </w:pPr>
    </w:p>
    <w:p w14:paraId="22500EBE"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52:30</w:t>
      </w:r>
    </w:p>
    <w:p w14:paraId="74526184" w14:textId="2BA6161C"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Oh, I'll </w:t>
      </w:r>
      <w:r w:rsidR="00C12AD9" w:rsidRPr="001A185E">
        <w:rPr>
          <w:rFonts w:ascii="Times New Roman" w:hAnsi="Times New Roman" w:cs="Times New Roman"/>
          <w:sz w:val="24"/>
          <w:szCs w:val="24"/>
        </w:rPr>
        <w:t>say,</w:t>
      </w:r>
      <w:r w:rsidRPr="001A185E">
        <w:rPr>
          <w:rFonts w:ascii="Times New Roman" w:hAnsi="Times New Roman" w:cs="Times New Roman"/>
          <w:sz w:val="24"/>
          <w:szCs w:val="24"/>
        </w:rPr>
        <w:t xml:space="preserve"> and I mean, there's no way that you can explain it regardless of how it got here, who</w:t>
      </w:r>
      <w:r w:rsidR="00C12AD9">
        <w:rPr>
          <w:rFonts w:ascii="Times New Roman" w:hAnsi="Times New Roman" w:cs="Times New Roman"/>
          <w:sz w:val="24"/>
          <w:szCs w:val="24"/>
        </w:rPr>
        <w:t>-</w:t>
      </w:r>
      <w:r w:rsidRPr="001A185E">
        <w:rPr>
          <w:rFonts w:ascii="Times New Roman" w:hAnsi="Times New Roman" w:cs="Times New Roman"/>
          <w:sz w:val="24"/>
          <w:szCs w:val="24"/>
        </w:rPr>
        <w:t xml:space="preserve">who brought it here or what brought it here. It is here, it has affected everyone in the world in some form or fashion. </w:t>
      </w:r>
      <w:r w:rsidR="00C12AD9" w:rsidRPr="001A185E">
        <w:rPr>
          <w:rFonts w:ascii="Times New Roman" w:hAnsi="Times New Roman" w:cs="Times New Roman"/>
          <w:sz w:val="24"/>
          <w:szCs w:val="24"/>
        </w:rPr>
        <w:t>So,</w:t>
      </w:r>
      <w:r w:rsidRPr="001A185E">
        <w:rPr>
          <w:rFonts w:ascii="Times New Roman" w:hAnsi="Times New Roman" w:cs="Times New Roman"/>
          <w:sz w:val="24"/>
          <w:szCs w:val="24"/>
        </w:rPr>
        <w:t xml:space="preserve"> there is no way that people cannot say that it's not real.</w:t>
      </w:r>
    </w:p>
    <w:p w14:paraId="177404A2" w14:textId="77777777" w:rsidR="004C766F" w:rsidRPr="001A185E" w:rsidRDefault="004C766F">
      <w:pPr>
        <w:spacing w:after="0"/>
        <w:rPr>
          <w:rFonts w:ascii="Times New Roman" w:hAnsi="Times New Roman" w:cs="Times New Roman"/>
          <w:sz w:val="24"/>
          <w:szCs w:val="24"/>
        </w:rPr>
      </w:pPr>
    </w:p>
    <w:p w14:paraId="58E2821B"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52:54</w:t>
      </w:r>
    </w:p>
    <w:p w14:paraId="04A63C0D"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Where are some of the places that you were getting your information about COVID from?</w:t>
      </w:r>
    </w:p>
    <w:p w14:paraId="785A63F5" w14:textId="77777777" w:rsidR="004C766F" w:rsidRPr="001A185E" w:rsidRDefault="004C766F">
      <w:pPr>
        <w:spacing w:after="0"/>
        <w:rPr>
          <w:rFonts w:ascii="Times New Roman" w:hAnsi="Times New Roman" w:cs="Times New Roman"/>
          <w:sz w:val="24"/>
          <w:szCs w:val="24"/>
        </w:rPr>
      </w:pPr>
    </w:p>
    <w:p w14:paraId="3EB9B8C6"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53:01</w:t>
      </w:r>
    </w:p>
    <w:p w14:paraId="75F246B0"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I was getting from getting it from my co- cohorts. I was speaking with doctors that was like on the health board for the state of Mississippi. And I was also watching the different news or watching the different broadcast that Dr. Fauci did.</w:t>
      </w:r>
    </w:p>
    <w:p w14:paraId="6A8EC811" w14:textId="77777777" w:rsidR="004C766F" w:rsidRPr="001A185E" w:rsidRDefault="004C766F">
      <w:pPr>
        <w:spacing w:after="0"/>
        <w:rPr>
          <w:rFonts w:ascii="Times New Roman" w:hAnsi="Times New Roman" w:cs="Times New Roman"/>
          <w:sz w:val="24"/>
          <w:szCs w:val="24"/>
        </w:rPr>
      </w:pPr>
    </w:p>
    <w:p w14:paraId="029E3761"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53:18</w:t>
      </w:r>
    </w:p>
    <w:p w14:paraId="0ABF39BE"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How did you feel about the news coverage? And how did the news coverage make you feel?</w:t>
      </w:r>
    </w:p>
    <w:p w14:paraId="6516D5A9" w14:textId="77777777" w:rsidR="004C766F" w:rsidRPr="001A185E" w:rsidRDefault="004C766F">
      <w:pPr>
        <w:spacing w:after="0"/>
        <w:rPr>
          <w:rFonts w:ascii="Times New Roman" w:hAnsi="Times New Roman" w:cs="Times New Roman"/>
          <w:sz w:val="24"/>
          <w:szCs w:val="24"/>
        </w:rPr>
      </w:pPr>
    </w:p>
    <w:p w14:paraId="380FA89A"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53:22</w:t>
      </w:r>
    </w:p>
    <w:p w14:paraId="4BC3DBEF"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Um, I felt that it was good news coverage. I was, as far as the information goes, I was excited for it because it was given us some insight of the seriousness, the seriousness of it, the things you can do to protect yourself. But as I was seeing that how they were going around and doing the interviews at the different hospitals and stuff like that it made me it made me very sad and depressed.</w:t>
      </w:r>
    </w:p>
    <w:p w14:paraId="33D93E4F" w14:textId="77777777" w:rsidR="004C766F" w:rsidRPr="001A185E" w:rsidRDefault="004C766F">
      <w:pPr>
        <w:spacing w:after="0"/>
        <w:rPr>
          <w:rFonts w:ascii="Times New Roman" w:hAnsi="Times New Roman" w:cs="Times New Roman"/>
          <w:sz w:val="24"/>
          <w:szCs w:val="24"/>
        </w:rPr>
      </w:pPr>
    </w:p>
    <w:p w14:paraId="3038386A"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53:56</w:t>
      </w:r>
    </w:p>
    <w:p w14:paraId="77D8FA92"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Thinking about your own education, what were some of the things in history that you wish you've learned more about younger?</w:t>
      </w:r>
    </w:p>
    <w:p w14:paraId="5A11987E" w14:textId="77777777" w:rsidR="004C766F" w:rsidRPr="001A185E" w:rsidRDefault="004C766F">
      <w:pPr>
        <w:spacing w:after="0"/>
        <w:rPr>
          <w:rFonts w:ascii="Times New Roman" w:hAnsi="Times New Roman" w:cs="Times New Roman"/>
          <w:sz w:val="24"/>
          <w:szCs w:val="24"/>
        </w:rPr>
      </w:pPr>
    </w:p>
    <w:p w14:paraId="7013F183"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54:13</w:t>
      </w:r>
    </w:p>
    <w:p w14:paraId="48252354" w14:textId="40C0DF68"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There isn't, there isn't anything I can just think of right</w:t>
      </w:r>
      <w:r w:rsidR="00C12AD9">
        <w:rPr>
          <w:rFonts w:ascii="Times New Roman" w:hAnsi="Times New Roman" w:cs="Times New Roman"/>
          <w:sz w:val="24"/>
          <w:szCs w:val="24"/>
        </w:rPr>
        <w:t>-</w:t>
      </w:r>
      <w:r w:rsidRPr="001A185E">
        <w:rPr>
          <w:rFonts w:ascii="Times New Roman" w:hAnsi="Times New Roman" w:cs="Times New Roman"/>
          <w:sz w:val="24"/>
          <w:szCs w:val="24"/>
        </w:rPr>
        <w:t>right off.</w:t>
      </w:r>
    </w:p>
    <w:p w14:paraId="53C9275B" w14:textId="62F9BC6A" w:rsidR="004C766F" w:rsidRDefault="004C766F">
      <w:pPr>
        <w:spacing w:after="0"/>
        <w:rPr>
          <w:rFonts w:ascii="Times New Roman" w:hAnsi="Times New Roman" w:cs="Times New Roman"/>
          <w:sz w:val="24"/>
          <w:szCs w:val="24"/>
        </w:rPr>
      </w:pPr>
    </w:p>
    <w:p w14:paraId="21BE2C04" w14:textId="17AB5273" w:rsidR="001A185E" w:rsidRDefault="001A185E">
      <w:pPr>
        <w:spacing w:after="0"/>
        <w:rPr>
          <w:rFonts w:ascii="Times New Roman" w:hAnsi="Times New Roman" w:cs="Times New Roman"/>
          <w:sz w:val="24"/>
          <w:szCs w:val="24"/>
        </w:rPr>
      </w:pPr>
    </w:p>
    <w:p w14:paraId="2286B3B6" w14:textId="77777777" w:rsidR="001A185E" w:rsidRPr="001A185E" w:rsidRDefault="001A185E">
      <w:pPr>
        <w:spacing w:after="0"/>
        <w:rPr>
          <w:rFonts w:ascii="Times New Roman" w:hAnsi="Times New Roman" w:cs="Times New Roman"/>
          <w:sz w:val="24"/>
          <w:szCs w:val="24"/>
        </w:rPr>
      </w:pPr>
    </w:p>
    <w:p w14:paraId="66F79FBA"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lastRenderedPageBreak/>
        <w:t xml:space="preserve">Kit Heintzman  </w:t>
      </w:r>
      <w:r w:rsidRPr="001A185E">
        <w:rPr>
          <w:rFonts w:ascii="Times New Roman" w:hAnsi="Times New Roman" w:cs="Times New Roman"/>
          <w:color w:val="5D7284"/>
          <w:sz w:val="24"/>
          <w:szCs w:val="24"/>
        </w:rPr>
        <w:t>54:24</w:t>
      </w:r>
    </w:p>
    <w:p w14:paraId="44B7A253"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I'd like you to imagine speaking to some historian in the future, someone far enough away that they didn't live through this and have no lived experience of this moment. What would you want them to remember? What would you want them to be sure that as they go forth with whatever their research question is, what would you want them to at the very least keep in the back of their mind?</w:t>
      </w:r>
    </w:p>
    <w:p w14:paraId="53DB1860" w14:textId="77777777" w:rsidR="004C766F" w:rsidRPr="001A185E" w:rsidRDefault="004C766F">
      <w:pPr>
        <w:spacing w:after="0"/>
        <w:rPr>
          <w:rFonts w:ascii="Times New Roman" w:hAnsi="Times New Roman" w:cs="Times New Roman"/>
          <w:sz w:val="24"/>
          <w:szCs w:val="24"/>
        </w:rPr>
      </w:pPr>
    </w:p>
    <w:p w14:paraId="17430CFE"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54:54</w:t>
      </w:r>
    </w:p>
    <w:p w14:paraId="02563841"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When they're doing their interviews, regardless of what their views are on whatever topic that they are covering whoever they are interviewing, um, just be empathetic to that person, and how that situation affected them.</w:t>
      </w:r>
    </w:p>
    <w:p w14:paraId="40B8D022" w14:textId="77777777" w:rsidR="004C766F" w:rsidRPr="001A185E" w:rsidRDefault="004C766F">
      <w:pPr>
        <w:spacing w:after="0"/>
        <w:rPr>
          <w:rFonts w:ascii="Times New Roman" w:hAnsi="Times New Roman" w:cs="Times New Roman"/>
          <w:sz w:val="24"/>
          <w:szCs w:val="24"/>
        </w:rPr>
      </w:pPr>
    </w:p>
    <w:p w14:paraId="0D157CE0"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55:16</w:t>
      </w:r>
    </w:p>
    <w:p w14:paraId="0C6463A9"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What are some of the ways that you've learned about empathy?</w:t>
      </w:r>
    </w:p>
    <w:p w14:paraId="02500C69" w14:textId="77777777" w:rsidR="004C766F" w:rsidRPr="001A185E" w:rsidRDefault="004C766F">
      <w:pPr>
        <w:spacing w:after="0"/>
        <w:rPr>
          <w:rFonts w:ascii="Times New Roman" w:hAnsi="Times New Roman" w:cs="Times New Roman"/>
          <w:sz w:val="24"/>
          <w:szCs w:val="24"/>
        </w:rPr>
      </w:pPr>
    </w:p>
    <w:p w14:paraId="53F8CC98"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55:23</w:t>
      </w:r>
    </w:p>
    <w:p w14:paraId="0ACDC2C2" w14:textId="41BFDB1B"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Um, the ways that I've learned about empathy. I believe I have always just been a empathetic person. Because of the, I think that this type of person that I am. When I hear things that is going on with someone, it</w:t>
      </w:r>
      <w:r w:rsidR="001A185E">
        <w:rPr>
          <w:rFonts w:ascii="Times New Roman" w:hAnsi="Times New Roman" w:cs="Times New Roman"/>
          <w:sz w:val="24"/>
          <w:szCs w:val="24"/>
        </w:rPr>
        <w:t>-</w:t>
      </w:r>
      <w:r w:rsidRPr="001A185E">
        <w:rPr>
          <w:rFonts w:ascii="Times New Roman" w:hAnsi="Times New Roman" w:cs="Times New Roman"/>
          <w:sz w:val="24"/>
          <w:szCs w:val="24"/>
        </w:rPr>
        <w:t xml:space="preserve">it saddens me because I, for one, whatever the situation is, I can't imagine myself in those shoes. And I can only imagine, you know, if and how it is affecting that person. </w:t>
      </w:r>
      <w:r w:rsidR="001A185E" w:rsidRPr="001A185E">
        <w:rPr>
          <w:rFonts w:ascii="Times New Roman" w:hAnsi="Times New Roman" w:cs="Times New Roman"/>
          <w:sz w:val="24"/>
          <w:szCs w:val="24"/>
        </w:rPr>
        <w:t>So,</w:t>
      </w:r>
      <w:r w:rsidRPr="001A185E">
        <w:rPr>
          <w:rFonts w:ascii="Times New Roman" w:hAnsi="Times New Roman" w:cs="Times New Roman"/>
          <w:sz w:val="24"/>
          <w:szCs w:val="24"/>
        </w:rPr>
        <w:t xml:space="preserve"> what I tried to do is try to help them see a different side to it. And if they are feeling helpless and hopeless, I just tried to give them hope or show them ways that they can overcome the situation that they're going through.</w:t>
      </w:r>
    </w:p>
    <w:p w14:paraId="12B5474C" w14:textId="77777777" w:rsidR="004C766F" w:rsidRPr="001A185E" w:rsidRDefault="004C766F">
      <w:pPr>
        <w:spacing w:after="0"/>
        <w:rPr>
          <w:rFonts w:ascii="Times New Roman" w:hAnsi="Times New Roman" w:cs="Times New Roman"/>
          <w:sz w:val="24"/>
          <w:szCs w:val="24"/>
        </w:rPr>
      </w:pPr>
    </w:p>
    <w:p w14:paraId="4F7CF8A3"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56:14</w:t>
      </w:r>
    </w:p>
    <w:p w14:paraId="085B70BE" w14:textId="0CD2B16B"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I want to thank you so, so much for the generosity of your time, and the beauty of your answers and everything you've done. Those are all of the questions I </w:t>
      </w:r>
      <w:r w:rsidR="001A185E" w:rsidRPr="001A185E">
        <w:rPr>
          <w:rFonts w:ascii="Times New Roman" w:hAnsi="Times New Roman" w:cs="Times New Roman"/>
          <w:sz w:val="24"/>
          <w:szCs w:val="24"/>
        </w:rPr>
        <w:t>have,</w:t>
      </w:r>
      <w:r w:rsidRPr="001A185E">
        <w:rPr>
          <w:rFonts w:ascii="Times New Roman" w:hAnsi="Times New Roman" w:cs="Times New Roman"/>
          <w:sz w:val="24"/>
          <w:szCs w:val="24"/>
        </w:rPr>
        <w:t xml:space="preserve"> or I know how to ask at the moment, but I'd love to open some space if there's anything you want to share that my questions haven't made room for, please say so.</w:t>
      </w:r>
    </w:p>
    <w:p w14:paraId="3700CF3D" w14:textId="77777777" w:rsidR="004C766F" w:rsidRPr="001A185E" w:rsidRDefault="004C766F">
      <w:pPr>
        <w:spacing w:after="0"/>
        <w:rPr>
          <w:rFonts w:ascii="Times New Roman" w:hAnsi="Times New Roman" w:cs="Times New Roman"/>
          <w:sz w:val="24"/>
          <w:szCs w:val="24"/>
        </w:rPr>
      </w:pPr>
    </w:p>
    <w:p w14:paraId="351B2310"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56:38</w:t>
      </w:r>
    </w:p>
    <w:p w14:paraId="6D1CF6B9"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Oh, no, I don't think so. But I do want to thank you for reaching out to me for conducting this interview and I hope that it is helpful to the population that it reaches. And I think that you are doing a good work.</w:t>
      </w:r>
    </w:p>
    <w:p w14:paraId="0B321637" w14:textId="77777777" w:rsidR="004C766F" w:rsidRPr="001A185E" w:rsidRDefault="004C766F">
      <w:pPr>
        <w:spacing w:after="0"/>
        <w:rPr>
          <w:rFonts w:ascii="Times New Roman" w:hAnsi="Times New Roman" w:cs="Times New Roman"/>
          <w:sz w:val="24"/>
          <w:szCs w:val="24"/>
        </w:rPr>
      </w:pPr>
    </w:p>
    <w:p w14:paraId="1B8AEAF7"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Kit Heintzman  </w:t>
      </w:r>
      <w:r w:rsidRPr="001A185E">
        <w:rPr>
          <w:rFonts w:ascii="Times New Roman" w:hAnsi="Times New Roman" w:cs="Times New Roman"/>
          <w:color w:val="5D7284"/>
          <w:sz w:val="24"/>
          <w:szCs w:val="24"/>
        </w:rPr>
        <w:t>56:56</w:t>
      </w:r>
    </w:p>
    <w:p w14:paraId="3B64B4F0"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 xml:space="preserve">Thank you so much. </w:t>
      </w:r>
    </w:p>
    <w:p w14:paraId="217E1F4D" w14:textId="77777777" w:rsidR="004C766F" w:rsidRPr="001A185E" w:rsidRDefault="004C766F">
      <w:pPr>
        <w:spacing w:after="0"/>
        <w:rPr>
          <w:rFonts w:ascii="Times New Roman" w:hAnsi="Times New Roman" w:cs="Times New Roman"/>
          <w:sz w:val="24"/>
          <w:szCs w:val="24"/>
        </w:rPr>
      </w:pPr>
    </w:p>
    <w:p w14:paraId="7E8384B7"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b/>
          <w:sz w:val="24"/>
          <w:szCs w:val="24"/>
        </w:rPr>
        <w:t xml:space="preserve">Setoria James  </w:t>
      </w:r>
      <w:r w:rsidRPr="001A185E">
        <w:rPr>
          <w:rFonts w:ascii="Times New Roman" w:hAnsi="Times New Roman" w:cs="Times New Roman"/>
          <w:color w:val="5D7284"/>
          <w:sz w:val="24"/>
          <w:szCs w:val="24"/>
        </w:rPr>
        <w:t>56:58</w:t>
      </w:r>
    </w:p>
    <w:p w14:paraId="16876615" w14:textId="77777777" w:rsidR="004C766F" w:rsidRPr="001A185E" w:rsidRDefault="00000000">
      <w:pPr>
        <w:spacing w:after="0"/>
        <w:rPr>
          <w:rFonts w:ascii="Times New Roman" w:hAnsi="Times New Roman" w:cs="Times New Roman"/>
          <w:sz w:val="24"/>
          <w:szCs w:val="24"/>
        </w:rPr>
      </w:pPr>
      <w:r w:rsidRPr="001A185E">
        <w:rPr>
          <w:rFonts w:ascii="Times New Roman" w:hAnsi="Times New Roman" w:cs="Times New Roman"/>
          <w:sz w:val="24"/>
          <w:szCs w:val="24"/>
        </w:rPr>
        <w:t>Yes, ma'am.</w:t>
      </w:r>
    </w:p>
    <w:sectPr w:rsidR="004C766F" w:rsidRPr="001A185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9BE3" w14:textId="77777777" w:rsidR="00444249" w:rsidRDefault="00444249">
      <w:pPr>
        <w:spacing w:after="0" w:line="240" w:lineRule="auto"/>
      </w:pPr>
      <w:r>
        <w:separator/>
      </w:r>
    </w:p>
  </w:endnote>
  <w:endnote w:type="continuationSeparator" w:id="0">
    <w:p w14:paraId="7015D0B7" w14:textId="77777777" w:rsidR="00444249" w:rsidRDefault="0044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2CA8B5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F503FF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33CA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CC4847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19DE3C" w14:textId="6E392996"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4761" w14:textId="77777777" w:rsidR="00444249" w:rsidRDefault="00444249">
      <w:pPr>
        <w:spacing w:after="0" w:line="240" w:lineRule="auto"/>
      </w:pPr>
      <w:r>
        <w:separator/>
      </w:r>
    </w:p>
  </w:footnote>
  <w:footnote w:type="continuationSeparator" w:id="0">
    <w:p w14:paraId="5A763508" w14:textId="77777777" w:rsidR="00444249" w:rsidRDefault="00444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76905503">
    <w:abstractNumId w:val="8"/>
  </w:num>
  <w:num w:numId="2" w16cid:durableId="1357387076">
    <w:abstractNumId w:val="6"/>
  </w:num>
  <w:num w:numId="3" w16cid:durableId="2005622974">
    <w:abstractNumId w:val="5"/>
  </w:num>
  <w:num w:numId="4" w16cid:durableId="1301959328">
    <w:abstractNumId w:val="4"/>
  </w:num>
  <w:num w:numId="5" w16cid:durableId="1717201331">
    <w:abstractNumId w:val="7"/>
  </w:num>
  <w:num w:numId="6" w16cid:durableId="1012031301">
    <w:abstractNumId w:val="3"/>
  </w:num>
  <w:num w:numId="7" w16cid:durableId="1328483194">
    <w:abstractNumId w:val="2"/>
  </w:num>
  <w:num w:numId="8" w16cid:durableId="739401611">
    <w:abstractNumId w:val="1"/>
  </w:num>
  <w:num w:numId="9" w16cid:durableId="1004088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A185E"/>
    <w:rsid w:val="0029639D"/>
    <w:rsid w:val="00326F90"/>
    <w:rsid w:val="00444249"/>
    <w:rsid w:val="004A641F"/>
    <w:rsid w:val="004B593C"/>
    <w:rsid w:val="004C766F"/>
    <w:rsid w:val="006E2A8C"/>
    <w:rsid w:val="007749AF"/>
    <w:rsid w:val="00794EBC"/>
    <w:rsid w:val="00930F33"/>
    <w:rsid w:val="009C3AF0"/>
    <w:rsid w:val="00A12EE5"/>
    <w:rsid w:val="00AA1D8D"/>
    <w:rsid w:val="00B47730"/>
    <w:rsid w:val="00BA4C2B"/>
    <w:rsid w:val="00BD0140"/>
    <w:rsid w:val="00C12AD9"/>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6E9B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7204</Words>
  <Characters>41069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Kylee Mamon (Student)</cp:lastModifiedBy>
  <cp:revision>2</cp:revision>
  <dcterms:created xsi:type="dcterms:W3CDTF">2022-12-03T20:00:00Z</dcterms:created>
  <dcterms:modified xsi:type="dcterms:W3CDTF">2022-12-03T20:00:00Z</dcterms:modified>
  <cp:category/>
</cp:coreProperties>
</file>