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41E" w14:textId="6007B75C" w:rsidR="00930F33" w:rsidRPr="00EA1306" w:rsidRDefault="00EA1306" w:rsidP="00EA1306">
      <w:pPr>
        <w:spacing w:after="0"/>
        <w:jc w:val="center"/>
        <w:rPr>
          <w:rFonts w:ascii="Times New Roman" w:hAnsi="Times New Roman" w:cs="Times New Roman"/>
          <w:b/>
          <w:bCs/>
          <w:sz w:val="28"/>
          <w:szCs w:val="28"/>
          <w:lang w:eastAsia="zh-CN"/>
        </w:rPr>
      </w:pPr>
      <w:r w:rsidRPr="00EA1306">
        <w:rPr>
          <w:rFonts w:ascii="Times New Roman" w:hAnsi="Times New Roman" w:cs="Times New Roman"/>
          <w:b/>
          <w:bCs/>
          <w:sz w:val="28"/>
          <w:szCs w:val="28"/>
          <w:lang w:eastAsia="zh-CN"/>
        </w:rPr>
        <w:t xml:space="preserve">Transcript of Interview with Lauren Pease by Ashley </w:t>
      </w:r>
      <w:proofErr w:type="spellStart"/>
      <w:r w:rsidRPr="00EA1306">
        <w:rPr>
          <w:rFonts w:ascii="Times New Roman" w:hAnsi="Times New Roman" w:cs="Times New Roman"/>
          <w:b/>
          <w:bCs/>
          <w:sz w:val="28"/>
          <w:szCs w:val="28"/>
          <w:lang w:eastAsia="zh-CN"/>
        </w:rPr>
        <w:t>Tibollo</w:t>
      </w:r>
      <w:proofErr w:type="spellEnd"/>
    </w:p>
    <w:p w14:paraId="0B7E46BA" w14:textId="34B3EB1F"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Interviewee:</w:t>
      </w:r>
      <w:r>
        <w:rPr>
          <w:rFonts w:ascii="Times New Roman" w:hAnsi="Times New Roman" w:cs="Times New Roman"/>
          <w:sz w:val="24"/>
          <w:szCs w:val="24"/>
          <w:lang w:eastAsia="zh-CN"/>
        </w:rPr>
        <w:t xml:space="preserve"> Lauren Pease</w:t>
      </w:r>
    </w:p>
    <w:p w14:paraId="485D04E0" w14:textId="6FEF1812"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Ashley </w:t>
      </w:r>
      <w:proofErr w:type="spellStart"/>
      <w:r>
        <w:rPr>
          <w:rFonts w:ascii="Times New Roman" w:hAnsi="Times New Roman" w:cs="Times New Roman"/>
          <w:sz w:val="24"/>
          <w:szCs w:val="24"/>
          <w:lang w:eastAsia="zh-CN"/>
        </w:rPr>
        <w:t>Tibollo</w:t>
      </w:r>
      <w:proofErr w:type="spellEnd"/>
    </w:p>
    <w:p w14:paraId="6E70910F" w14:textId="52E2C97C"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Date:</w:t>
      </w:r>
      <w:r>
        <w:rPr>
          <w:rFonts w:ascii="Times New Roman" w:hAnsi="Times New Roman" w:cs="Times New Roman"/>
          <w:sz w:val="24"/>
          <w:szCs w:val="24"/>
          <w:lang w:eastAsia="zh-CN"/>
        </w:rPr>
        <w:t xml:space="preserve"> 04/25/2021</w:t>
      </w:r>
    </w:p>
    <w:p w14:paraId="5CE828FF" w14:textId="01B7EA83"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Location (Interviewee):</w:t>
      </w:r>
      <w:r>
        <w:rPr>
          <w:rFonts w:ascii="Times New Roman" w:hAnsi="Times New Roman" w:cs="Times New Roman"/>
          <w:sz w:val="24"/>
          <w:szCs w:val="24"/>
          <w:lang w:eastAsia="zh-CN"/>
        </w:rPr>
        <w:t xml:space="preserve"> Williamsville, New York</w:t>
      </w:r>
    </w:p>
    <w:p w14:paraId="4306C243" w14:textId="6631659E"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Location (Interviewer):</w:t>
      </w:r>
      <w:r>
        <w:rPr>
          <w:rFonts w:ascii="Times New Roman" w:hAnsi="Times New Roman" w:cs="Times New Roman"/>
          <w:sz w:val="24"/>
          <w:szCs w:val="24"/>
          <w:lang w:eastAsia="zh-CN"/>
        </w:rPr>
        <w:t xml:space="preserve"> Williamsville, New York</w:t>
      </w:r>
    </w:p>
    <w:p w14:paraId="5A70D2E2" w14:textId="77777777" w:rsidR="00EA1306" w:rsidRDefault="00EA1306">
      <w:pPr>
        <w:spacing w:after="0"/>
        <w:rPr>
          <w:rFonts w:ascii="Times New Roman" w:hAnsi="Times New Roman" w:cs="Times New Roman"/>
          <w:sz w:val="24"/>
          <w:szCs w:val="24"/>
          <w:lang w:eastAsia="zh-CN"/>
        </w:rPr>
      </w:pPr>
    </w:p>
    <w:p w14:paraId="6A649902" w14:textId="5FF89E69" w:rsidR="00EA1306" w:rsidRDefault="00EA1306">
      <w:pPr>
        <w:spacing w:after="0"/>
        <w:rPr>
          <w:rFonts w:ascii="Times New Roman" w:hAnsi="Times New Roman" w:cs="Times New Roman"/>
          <w:sz w:val="24"/>
          <w:szCs w:val="24"/>
          <w:lang w:eastAsia="zh-CN"/>
        </w:rPr>
      </w:pPr>
      <w:r w:rsidRPr="00EA1306">
        <w:rPr>
          <w:rFonts w:ascii="Times New Roman" w:hAnsi="Times New Roman" w:cs="Times New Roman"/>
          <w:b/>
          <w:bCs/>
          <w:sz w:val="24"/>
          <w:szCs w:val="24"/>
          <w:lang w:eastAsia="zh-CN"/>
        </w:rPr>
        <w:t>Abstract:</w:t>
      </w:r>
      <w:r w:rsidRPr="00EA1306">
        <w:t xml:space="preserve"> </w:t>
      </w:r>
      <w:r w:rsidRPr="00EA1306">
        <w:rPr>
          <w:rFonts w:ascii="Times New Roman" w:hAnsi="Times New Roman" w:cs="Times New Roman"/>
          <w:sz w:val="24"/>
          <w:szCs w:val="24"/>
          <w:lang w:eastAsia="zh-CN"/>
        </w:rPr>
        <w:t xml:space="preserve">Lauren Pease is a mother of two and currently a </w:t>
      </w:r>
      <w:proofErr w:type="gramStart"/>
      <w:r w:rsidRPr="00EA1306">
        <w:rPr>
          <w:rFonts w:ascii="Times New Roman" w:hAnsi="Times New Roman" w:cs="Times New Roman"/>
          <w:sz w:val="24"/>
          <w:szCs w:val="24"/>
          <w:lang w:eastAsia="zh-CN"/>
        </w:rPr>
        <w:t>stay at home</w:t>
      </w:r>
      <w:proofErr w:type="gramEnd"/>
      <w:r w:rsidRPr="00EA1306">
        <w:rPr>
          <w:rFonts w:ascii="Times New Roman" w:hAnsi="Times New Roman" w:cs="Times New Roman"/>
          <w:sz w:val="24"/>
          <w:szCs w:val="24"/>
          <w:lang w:eastAsia="zh-CN"/>
        </w:rPr>
        <w:t xml:space="preserve"> mom. Lauren begins the interview by describing how she was worried, fiscally, when the pandemic started as </w:t>
      </w:r>
      <w:proofErr w:type="gramStart"/>
      <w:r w:rsidRPr="00EA1306">
        <w:rPr>
          <w:rFonts w:ascii="Times New Roman" w:hAnsi="Times New Roman" w:cs="Times New Roman"/>
          <w:sz w:val="24"/>
          <w:szCs w:val="24"/>
          <w:lang w:eastAsia="zh-CN"/>
        </w:rPr>
        <w:t>her</w:t>
      </w:r>
      <w:proofErr w:type="gramEnd"/>
      <w:r w:rsidRPr="00EA1306">
        <w:rPr>
          <w:rFonts w:ascii="Times New Roman" w:hAnsi="Times New Roman" w:cs="Times New Roman"/>
          <w:sz w:val="24"/>
          <w:szCs w:val="24"/>
          <w:lang w:eastAsia="zh-CN"/>
        </w:rPr>
        <w:t xml:space="preserve"> and her husband were unsure if he would lose his job and how they could make ends meet to support their family. She then talks about how relieved they were when they found out that her husband would be able to still work full time, remotely, especially since not everyone in his office was able to do that. After the financial aspect was taken care of, Lauren talks about how her next concern was her children being able to interact with other kids their age. Next Lauren describes how schooling went for her kids during the lockdown and the challenges that came with remote learning for an elementary school aged child. Then Lauren talks about how she primarily receives her news through NPR and that she felt that the state of New York was cautious and handled the pandemic </w:t>
      </w:r>
      <w:proofErr w:type="gramStart"/>
      <w:r w:rsidRPr="00EA1306">
        <w:rPr>
          <w:rFonts w:ascii="Times New Roman" w:hAnsi="Times New Roman" w:cs="Times New Roman"/>
          <w:sz w:val="24"/>
          <w:szCs w:val="24"/>
          <w:lang w:eastAsia="zh-CN"/>
        </w:rPr>
        <w:t>pretty well</w:t>
      </w:r>
      <w:proofErr w:type="gramEnd"/>
      <w:r w:rsidRPr="00EA1306">
        <w:rPr>
          <w:rFonts w:ascii="Times New Roman" w:hAnsi="Times New Roman" w:cs="Times New Roman"/>
          <w:sz w:val="24"/>
          <w:szCs w:val="24"/>
          <w:lang w:eastAsia="zh-CN"/>
        </w:rPr>
        <w:t xml:space="preserve"> and kept people mostly informed. Lauren ends with how she thinks that there needs to be a central way to release information to help combat misinformation as some people do not check their sources of information. She says that if the US has good information coming from the top down, it would be a lot easier for people to understand and be informed.</w:t>
      </w:r>
    </w:p>
    <w:p w14:paraId="2175ED66" w14:textId="77777777" w:rsidR="00EA1306" w:rsidRPr="00EA1306" w:rsidRDefault="00EA1306">
      <w:pPr>
        <w:spacing w:after="0"/>
        <w:rPr>
          <w:rFonts w:ascii="Times New Roman" w:hAnsi="Times New Roman" w:cs="Times New Roman"/>
          <w:sz w:val="24"/>
          <w:szCs w:val="24"/>
          <w:lang w:eastAsia="zh-CN"/>
        </w:rPr>
      </w:pPr>
    </w:p>
    <w:p w14:paraId="68385FA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00:00</w:t>
      </w:r>
      <w:proofErr w:type="gramEnd"/>
    </w:p>
    <w:p w14:paraId="55BAE3C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Okay, we are recording. My name is Ashley </w:t>
      </w:r>
      <w:proofErr w:type="spellStart"/>
      <w:r w:rsidRPr="00EA1306">
        <w:rPr>
          <w:rFonts w:ascii="Times New Roman" w:hAnsi="Times New Roman" w:cs="Times New Roman"/>
          <w:sz w:val="24"/>
          <w:szCs w:val="24"/>
        </w:rPr>
        <w:t>Tibollo</w:t>
      </w:r>
      <w:proofErr w:type="spellEnd"/>
      <w:r w:rsidRPr="00EA1306">
        <w:rPr>
          <w:rFonts w:ascii="Times New Roman" w:hAnsi="Times New Roman" w:cs="Times New Roman"/>
          <w:sz w:val="24"/>
          <w:szCs w:val="24"/>
        </w:rPr>
        <w:t xml:space="preserve">. It is July 25, 2021. It is 2:05pm. We are at a mutual friend's house in Williamsville. And I'm here with Lauren Pease. Lauren, please remember that any answers that you give will be included in a publicly accessible database. Is that okay with you? </w:t>
      </w:r>
    </w:p>
    <w:p w14:paraId="7DC1667D" w14:textId="77777777" w:rsidR="00155831" w:rsidRPr="00EA1306" w:rsidRDefault="00155831">
      <w:pPr>
        <w:spacing w:after="0"/>
        <w:rPr>
          <w:rFonts w:ascii="Times New Roman" w:hAnsi="Times New Roman" w:cs="Times New Roman"/>
          <w:sz w:val="24"/>
          <w:szCs w:val="24"/>
        </w:rPr>
      </w:pPr>
    </w:p>
    <w:p w14:paraId="7F85CCC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00:31</w:t>
      </w:r>
      <w:proofErr w:type="gramEnd"/>
    </w:p>
    <w:p w14:paraId="4B0D185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That is perfectly fine. </w:t>
      </w:r>
    </w:p>
    <w:p w14:paraId="506C017F" w14:textId="77777777" w:rsidR="00155831" w:rsidRPr="00EA1306" w:rsidRDefault="00155831">
      <w:pPr>
        <w:spacing w:after="0"/>
        <w:rPr>
          <w:rFonts w:ascii="Times New Roman" w:hAnsi="Times New Roman" w:cs="Times New Roman"/>
          <w:sz w:val="24"/>
          <w:szCs w:val="24"/>
        </w:rPr>
      </w:pPr>
    </w:p>
    <w:p w14:paraId="5A8245F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00:33</w:t>
      </w:r>
      <w:proofErr w:type="gramEnd"/>
    </w:p>
    <w:p w14:paraId="52C2227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Okay, so Lauren, could you state your name and say what the primary things you do on a </w:t>
      </w:r>
      <w:proofErr w:type="gramStart"/>
      <w:r w:rsidRPr="00EA1306">
        <w:rPr>
          <w:rFonts w:ascii="Times New Roman" w:hAnsi="Times New Roman" w:cs="Times New Roman"/>
          <w:sz w:val="24"/>
          <w:szCs w:val="24"/>
        </w:rPr>
        <w:t>day to day</w:t>
      </w:r>
      <w:proofErr w:type="gramEnd"/>
      <w:r w:rsidRPr="00EA1306">
        <w:rPr>
          <w:rFonts w:ascii="Times New Roman" w:hAnsi="Times New Roman" w:cs="Times New Roman"/>
          <w:sz w:val="24"/>
          <w:szCs w:val="24"/>
        </w:rPr>
        <w:t xml:space="preserve"> basis are? </w:t>
      </w:r>
    </w:p>
    <w:p w14:paraId="7CB108FE" w14:textId="77777777" w:rsidR="00155831" w:rsidRPr="00EA1306" w:rsidRDefault="00155831">
      <w:pPr>
        <w:spacing w:after="0"/>
        <w:rPr>
          <w:rFonts w:ascii="Times New Roman" w:hAnsi="Times New Roman" w:cs="Times New Roman"/>
          <w:sz w:val="24"/>
          <w:szCs w:val="24"/>
        </w:rPr>
      </w:pPr>
    </w:p>
    <w:p w14:paraId="2EB2E95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00:42</w:t>
      </w:r>
      <w:proofErr w:type="gramEnd"/>
    </w:p>
    <w:p w14:paraId="20AE8C3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My name is Lauren Pease. I live in Williamsville. And on a </w:t>
      </w:r>
      <w:proofErr w:type="gramStart"/>
      <w:r w:rsidRPr="00EA1306">
        <w:rPr>
          <w:rFonts w:ascii="Times New Roman" w:hAnsi="Times New Roman" w:cs="Times New Roman"/>
          <w:sz w:val="24"/>
          <w:szCs w:val="24"/>
        </w:rPr>
        <w:t>day to day</w:t>
      </w:r>
      <w:proofErr w:type="gramEnd"/>
      <w:r w:rsidRPr="00EA1306">
        <w:rPr>
          <w:rFonts w:ascii="Times New Roman" w:hAnsi="Times New Roman" w:cs="Times New Roman"/>
          <w:sz w:val="24"/>
          <w:szCs w:val="24"/>
        </w:rPr>
        <w:t xml:space="preserve"> basis, I am a stay at home mom. I have a </w:t>
      </w:r>
      <w:proofErr w:type="gramStart"/>
      <w:r w:rsidRPr="00EA1306">
        <w:rPr>
          <w:rFonts w:ascii="Times New Roman" w:hAnsi="Times New Roman" w:cs="Times New Roman"/>
          <w:sz w:val="24"/>
          <w:szCs w:val="24"/>
        </w:rPr>
        <w:t>six year old</w:t>
      </w:r>
      <w:proofErr w:type="gramEnd"/>
      <w:r w:rsidRPr="00EA1306">
        <w:rPr>
          <w:rFonts w:ascii="Times New Roman" w:hAnsi="Times New Roman" w:cs="Times New Roman"/>
          <w:sz w:val="24"/>
          <w:szCs w:val="24"/>
        </w:rPr>
        <w:t xml:space="preserve"> daughter, and a one year old foster daughter.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is that good enough?</w:t>
      </w:r>
    </w:p>
    <w:p w14:paraId="6345089E" w14:textId="77777777" w:rsidR="00155831" w:rsidRPr="00EA1306" w:rsidRDefault="00155831">
      <w:pPr>
        <w:spacing w:after="0"/>
        <w:rPr>
          <w:rFonts w:ascii="Times New Roman" w:hAnsi="Times New Roman" w:cs="Times New Roman"/>
          <w:sz w:val="24"/>
          <w:szCs w:val="24"/>
        </w:rPr>
      </w:pPr>
    </w:p>
    <w:p w14:paraId="6A6886E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01:01</w:t>
      </w:r>
      <w:proofErr w:type="gramEnd"/>
    </w:p>
    <w:p w14:paraId="470C9FF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 that's good. And when you first learned about COVID-19, what were your thoughts about it?</w:t>
      </w:r>
    </w:p>
    <w:p w14:paraId="4A61A238" w14:textId="77777777" w:rsidR="00155831" w:rsidRPr="00EA1306" w:rsidRDefault="00155831">
      <w:pPr>
        <w:spacing w:after="0"/>
        <w:rPr>
          <w:rFonts w:ascii="Times New Roman" w:hAnsi="Times New Roman" w:cs="Times New Roman"/>
          <w:sz w:val="24"/>
          <w:szCs w:val="24"/>
        </w:rPr>
      </w:pPr>
    </w:p>
    <w:p w14:paraId="1E990FD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01:11</w:t>
      </w:r>
      <w:proofErr w:type="gramEnd"/>
    </w:p>
    <w:p w14:paraId="7102831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[children laughing in background] My thoughts were, "How are things going to change?" Specifically, I was worried about my husband's job because I'm a </w:t>
      </w:r>
      <w:proofErr w:type="gramStart"/>
      <w:r w:rsidRPr="00EA1306">
        <w:rPr>
          <w:rFonts w:ascii="Times New Roman" w:hAnsi="Times New Roman" w:cs="Times New Roman"/>
          <w:sz w:val="24"/>
          <w:szCs w:val="24"/>
        </w:rPr>
        <w:t>stay at home</w:t>
      </w:r>
      <w:proofErr w:type="gramEnd"/>
      <w:r w:rsidRPr="00EA1306">
        <w:rPr>
          <w:rFonts w:ascii="Times New Roman" w:hAnsi="Times New Roman" w:cs="Times New Roman"/>
          <w:sz w:val="24"/>
          <w:szCs w:val="24"/>
        </w:rPr>
        <w:t xml:space="preserve"> mom.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everything- the reason we moved here was because of my husband's job, and I was worried about finances. [child talking]</w:t>
      </w:r>
    </w:p>
    <w:p w14:paraId="086C52EB" w14:textId="77777777" w:rsidR="00155831" w:rsidRPr="00EA1306" w:rsidRDefault="00155831">
      <w:pPr>
        <w:spacing w:after="0"/>
        <w:rPr>
          <w:rFonts w:ascii="Times New Roman" w:hAnsi="Times New Roman" w:cs="Times New Roman"/>
          <w:sz w:val="24"/>
          <w:szCs w:val="24"/>
        </w:rPr>
      </w:pPr>
    </w:p>
    <w:p w14:paraId="3EB5A62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01:35</w:t>
      </w:r>
      <w:proofErr w:type="gramEnd"/>
    </w:p>
    <w:p w14:paraId="59B453D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Okay, sorry, we just had to pause the interview because of our screaming children.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you were worried about your husband's job? </w:t>
      </w:r>
    </w:p>
    <w:p w14:paraId="7601ADAE" w14:textId="77777777" w:rsidR="00155831" w:rsidRPr="00EA1306" w:rsidRDefault="00155831">
      <w:pPr>
        <w:spacing w:after="0"/>
        <w:rPr>
          <w:rFonts w:ascii="Times New Roman" w:hAnsi="Times New Roman" w:cs="Times New Roman"/>
          <w:sz w:val="24"/>
          <w:szCs w:val="24"/>
        </w:rPr>
      </w:pPr>
    </w:p>
    <w:p w14:paraId="3970E41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01:43</w:t>
      </w:r>
      <w:proofErr w:type="gramEnd"/>
    </w:p>
    <w:p w14:paraId="3AEB5E8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Yes. </w:t>
      </w:r>
    </w:p>
    <w:p w14:paraId="7296843C" w14:textId="77777777" w:rsidR="00155831" w:rsidRPr="00EA1306" w:rsidRDefault="00155831">
      <w:pPr>
        <w:spacing w:after="0"/>
        <w:rPr>
          <w:rFonts w:ascii="Times New Roman" w:hAnsi="Times New Roman" w:cs="Times New Roman"/>
          <w:sz w:val="24"/>
          <w:szCs w:val="24"/>
        </w:rPr>
      </w:pPr>
    </w:p>
    <w:p w14:paraId="135BE32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01:44</w:t>
      </w:r>
      <w:proofErr w:type="gramEnd"/>
    </w:p>
    <w:p w14:paraId="4726955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And you were saying because you moved here for it? </w:t>
      </w:r>
    </w:p>
    <w:p w14:paraId="2E3C8865" w14:textId="77777777" w:rsidR="00155831" w:rsidRPr="00EA1306" w:rsidRDefault="00155831">
      <w:pPr>
        <w:spacing w:after="0"/>
        <w:rPr>
          <w:rFonts w:ascii="Times New Roman" w:hAnsi="Times New Roman" w:cs="Times New Roman"/>
          <w:sz w:val="24"/>
          <w:szCs w:val="24"/>
        </w:rPr>
      </w:pPr>
    </w:p>
    <w:p w14:paraId="6349575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01:47</w:t>
      </w:r>
      <w:proofErr w:type="gramEnd"/>
    </w:p>
    <w:p w14:paraId="0FA89DD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Correct.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it just- Specifically, I was worried about his job. And like, if we happen to lose it, you know, your mind just kind of goes to the </w:t>
      </w:r>
      <w:proofErr w:type="gramStart"/>
      <w:r w:rsidRPr="00EA1306">
        <w:rPr>
          <w:rFonts w:ascii="Times New Roman" w:hAnsi="Times New Roman" w:cs="Times New Roman"/>
          <w:sz w:val="24"/>
          <w:szCs w:val="24"/>
        </w:rPr>
        <w:t>worst case</w:t>
      </w:r>
      <w:proofErr w:type="gramEnd"/>
      <w:r w:rsidRPr="00EA1306">
        <w:rPr>
          <w:rFonts w:ascii="Times New Roman" w:hAnsi="Times New Roman" w:cs="Times New Roman"/>
          <w:sz w:val="24"/>
          <w:szCs w:val="24"/>
        </w:rPr>
        <w:t xml:space="preserve"> scenario.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 was worried like, are they going to remove our foster daughter if he loses his job? How are we going to make ends meet? And they were talking about all of the products flying off the shelves at the stores </w:t>
      </w:r>
      <w:proofErr w:type="gramStart"/>
      <w:r w:rsidRPr="00EA1306">
        <w:rPr>
          <w:rFonts w:ascii="Times New Roman" w:hAnsi="Times New Roman" w:cs="Times New Roman"/>
          <w:sz w:val="24"/>
          <w:szCs w:val="24"/>
        </w:rPr>
        <w:t>And</w:t>
      </w:r>
      <w:proofErr w:type="gramEnd"/>
      <w:r w:rsidRPr="00EA1306">
        <w:rPr>
          <w:rFonts w:ascii="Times New Roman" w:hAnsi="Times New Roman" w:cs="Times New Roman"/>
          <w:sz w:val="24"/>
          <w:szCs w:val="24"/>
        </w:rPr>
        <w:t xml:space="preserve"> that made it all very real. Because for a while, it didn't seem real until they started closing the schools, I feel like.</w:t>
      </w:r>
    </w:p>
    <w:p w14:paraId="52BC16E6" w14:textId="77777777" w:rsidR="00155831" w:rsidRPr="00EA1306" w:rsidRDefault="00155831">
      <w:pPr>
        <w:spacing w:after="0"/>
        <w:rPr>
          <w:rFonts w:ascii="Times New Roman" w:hAnsi="Times New Roman" w:cs="Times New Roman"/>
          <w:sz w:val="24"/>
          <w:szCs w:val="24"/>
        </w:rPr>
      </w:pPr>
    </w:p>
    <w:p w14:paraId="14C74E9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02:25</w:t>
      </w:r>
      <w:proofErr w:type="gramEnd"/>
    </w:p>
    <w:p w14:paraId="3D1E08C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And was his job affected at all by the pandemic? </w:t>
      </w:r>
    </w:p>
    <w:p w14:paraId="4443E761" w14:textId="77777777" w:rsidR="00155831" w:rsidRPr="00EA1306" w:rsidRDefault="00155831">
      <w:pPr>
        <w:spacing w:after="0"/>
        <w:rPr>
          <w:rFonts w:ascii="Times New Roman" w:hAnsi="Times New Roman" w:cs="Times New Roman"/>
          <w:sz w:val="24"/>
          <w:szCs w:val="24"/>
        </w:rPr>
      </w:pPr>
    </w:p>
    <w:p w14:paraId="7C103E5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02:30</w:t>
      </w:r>
      <w:proofErr w:type="gramEnd"/>
    </w:p>
    <w:p w14:paraId="1634821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Yes</w:t>
      </w:r>
      <w:proofErr w:type="gramStart"/>
      <w:r w:rsidRPr="00EA1306">
        <w:rPr>
          <w:rFonts w:ascii="Times New Roman" w:hAnsi="Times New Roman" w:cs="Times New Roman"/>
          <w:sz w:val="24"/>
          <w:szCs w:val="24"/>
        </w:rPr>
        <w:t>, he</w:t>
      </w:r>
      <w:proofErr w:type="gramEnd"/>
      <w:r w:rsidRPr="00EA1306">
        <w:rPr>
          <w:rFonts w:ascii="Times New Roman" w:hAnsi="Times New Roman" w:cs="Times New Roman"/>
          <w:sz w:val="24"/>
          <w:szCs w:val="24"/>
        </w:rPr>
        <w:t xml:space="preserve"> </w:t>
      </w:r>
      <w:proofErr w:type="spellStart"/>
      <w:r w:rsidRPr="00EA1306">
        <w:rPr>
          <w:rFonts w:ascii="Times New Roman" w:hAnsi="Times New Roman" w:cs="Times New Roman"/>
          <w:sz w:val="24"/>
          <w:szCs w:val="24"/>
        </w:rPr>
        <w:t>he</w:t>
      </w:r>
      <w:proofErr w:type="spellEnd"/>
      <w:r w:rsidRPr="00EA1306">
        <w:rPr>
          <w:rFonts w:ascii="Times New Roman" w:hAnsi="Times New Roman" w:cs="Times New Roman"/>
          <w:sz w:val="24"/>
          <w:szCs w:val="24"/>
        </w:rPr>
        <w:t xml:space="preserve"> started working from home. And I guess like, like a lot of jobs, it seems like they </w:t>
      </w:r>
      <w:proofErr w:type="gramStart"/>
      <w:r w:rsidRPr="00EA1306">
        <w:rPr>
          <w:rFonts w:ascii="Times New Roman" w:hAnsi="Times New Roman" w:cs="Times New Roman"/>
          <w:sz w:val="24"/>
          <w:szCs w:val="24"/>
        </w:rPr>
        <w:t>just they</w:t>
      </w:r>
      <w:proofErr w:type="gramEnd"/>
      <w:r w:rsidRPr="00EA1306">
        <w:rPr>
          <w:rFonts w:ascii="Times New Roman" w:hAnsi="Times New Roman" w:cs="Times New Roman"/>
          <w:sz w:val="24"/>
          <w:szCs w:val="24"/>
        </w:rPr>
        <w:t xml:space="preserve"> tried to do the best they could working from home. But there </w:t>
      </w:r>
      <w:proofErr w:type="gramStart"/>
      <w:r w:rsidRPr="00EA1306">
        <w:rPr>
          <w:rFonts w:ascii="Times New Roman" w:hAnsi="Times New Roman" w:cs="Times New Roman"/>
          <w:sz w:val="24"/>
          <w:szCs w:val="24"/>
        </w:rPr>
        <w:t>was</w:t>
      </w:r>
      <w:proofErr w:type="gramEnd"/>
      <w:r w:rsidRPr="00EA1306">
        <w:rPr>
          <w:rFonts w:ascii="Times New Roman" w:hAnsi="Times New Roman" w:cs="Times New Roman"/>
          <w:sz w:val="24"/>
          <w:szCs w:val="24"/>
        </w:rPr>
        <w:t xml:space="preserve"> a lot of downtime and people didn't know what they needed. He works as a video editor.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he works at a </w:t>
      </w:r>
      <w:proofErr w:type="spellStart"/>
      <w:r w:rsidRPr="00EA1306">
        <w:rPr>
          <w:rFonts w:ascii="Times New Roman" w:hAnsi="Times New Roman" w:cs="Times New Roman"/>
          <w:sz w:val="24"/>
          <w:szCs w:val="24"/>
        </w:rPr>
        <w:t>post production</w:t>
      </w:r>
      <w:proofErr w:type="spellEnd"/>
      <w:r w:rsidRPr="00EA1306">
        <w:rPr>
          <w:rFonts w:ascii="Times New Roman" w:hAnsi="Times New Roman" w:cs="Times New Roman"/>
          <w:sz w:val="24"/>
          <w:szCs w:val="24"/>
        </w:rPr>
        <w:t xml:space="preserve"> house. And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things just kind of were at a standstill for a while. And that was very unsettling. Too much time to think.</w:t>
      </w:r>
    </w:p>
    <w:p w14:paraId="776FC189" w14:textId="77777777" w:rsidR="00155831" w:rsidRPr="00EA1306" w:rsidRDefault="00155831">
      <w:pPr>
        <w:spacing w:after="0"/>
        <w:rPr>
          <w:rFonts w:ascii="Times New Roman" w:hAnsi="Times New Roman" w:cs="Times New Roman"/>
          <w:sz w:val="24"/>
          <w:szCs w:val="24"/>
        </w:rPr>
      </w:pPr>
    </w:p>
    <w:p w14:paraId="1560976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02:59</w:t>
      </w:r>
      <w:proofErr w:type="gramEnd"/>
    </w:p>
    <w:p w14:paraId="359D6DB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What were your thoughts on the economy in general, during the pandemic?</w:t>
      </w:r>
    </w:p>
    <w:p w14:paraId="7385CAE8" w14:textId="77777777" w:rsidR="00155831" w:rsidRPr="00EA1306" w:rsidRDefault="00155831">
      <w:pPr>
        <w:spacing w:after="0"/>
        <w:rPr>
          <w:rFonts w:ascii="Times New Roman" w:hAnsi="Times New Roman" w:cs="Times New Roman"/>
          <w:sz w:val="24"/>
          <w:szCs w:val="24"/>
        </w:rPr>
      </w:pPr>
    </w:p>
    <w:p w14:paraId="6EC61B8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03:04</w:t>
      </w:r>
      <w:proofErr w:type="gramEnd"/>
    </w:p>
    <w:p w14:paraId="411B87A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My thoughts on the economy? I don't think I started thinking about it until like, broadly until later. But just supply and demand was a little concerning. "Do we have enough toilet paper?"</w:t>
      </w:r>
    </w:p>
    <w:p w14:paraId="5830CC24" w14:textId="77777777" w:rsidR="00155831" w:rsidRPr="00EA1306" w:rsidRDefault="00155831">
      <w:pPr>
        <w:spacing w:after="0"/>
        <w:rPr>
          <w:rFonts w:ascii="Times New Roman" w:hAnsi="Times New Roman" w:cs="Times New Roman"/>
          <w:sz w:val="24"/>
          <w:szCs w:val="24"/>
        </w:rPr>
      </w:pPr>
    </w:p>
    <w:p w14:paraId="6314682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03:22</w:t>
      </w:r>
      <w:proofErr w:type="gramEnd"/>
    </w:p>
    <w:p w14:paraId="20ED842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lastRenderedPageBreak/>
        <w:t xml:space="preserve">That was a very real concern. </w:t>
      </w:r>
    </w:p>
    <w:p w14:paraId="52F3A508" w14:textId="77777777" w:rsidR="00155831" w:rsidRPr="00EA1306" w:rsidRDefault="00155831">
      <w:pPr>
        <w:spacing w:after="0"/>
        <w:rPr>
          <w:rFonts w:ascii="Times New Roman" w:hAnsi="Times New Roman" w:cs="Times New Roman"/>
          <w:sz w:val="24"/>
          <w:szCs w:val="24"/>
        </w:rPr>
      </w:pPr>
    </w:p>
    <w:p w14:paraId="680F0E1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03:25</w:t>
      </w:r>
      <w:proofErr w:type="gramEnd"/>
    </w:p>
    <w:p w14:paraId="249BFDD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But I think we were fine. But yeah, I don't think we really </w:t>
      </w:r>
      <w:proofErr w:type="gramStart"/>
      <w:r w:rsidRPr="00EA1306">
        <w:rPr>
          <w:rFonts w:ascii="Times New Roman" w:hAnsi="Times New Roman" w:cs="Times New Roman"/>
          <w:sz w:val="24"/>
          <w:szCs w:val="24"/>
        </w:rPr>
        <w:t>like</w:t>
      </w:r>
      <w:proofErr w:type="gramEnd"/>
      <w:r w:rsidRPr="00EA1306">
        <w:rPr>
          <w:rFonts w:ascii="Times New Roman" w:hAnsi="Times New Roman" w:cs="Times New Roman"/>
          <w:sz w:val="24"/>
          <w:szCs w:val="24"/>
        </w:rPr>
        <w:t xml:space="preserve">, once I knew that his job was secure, we started getting a little more comfortable.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we knew that like, our foster daughter was going to stay, and we </w:t>
      </w:r>
      <w:proofErr w:type="gramStart"/>
      <w:r w:rsidRPr="00EA1306">
        <w:rPr>
          <w:rFonts w:ascii="Times New Roman" w:hAnsi="Times New Roman" w:cs="Times New Roman"/>
          <w:sz w:val="24"/>
          <w:szCs w:val="24"/>
        </w:rPr>
        <w:t>will</w:t>
      </w:r>
      <w:proofErr w:type="gramEnd"/>
      <w:r w:rsidRPr="00EA1306">
        <w:rPr>
          <w:rFonts w:ascii="Times New Roman" w:hAnsi="Times New Roman" w:cs="Times New Roman"/>
          <w:sz w:val="24"/>
          <w:szCs w:val="24"/>
        </w:rPr>
        <w:t xml:space="preserve"> be able to afford our mortgage payments. And he was able to stay on full time, which not everyone in his office was able to do, which was a relief for me. And I stayed home. And I was thinking I might have to go back to work, but I didn't have to, just to make ends meet. But we were fine. And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 stayed home and focused on Robin's education and taking care of the little one.</w:t>
      </w:r>
    </w:p>
    <w:p w14:paraId="0F66F702" w14:textId="77777777" w:rsidR="00155831" w:rsidRPr="00EA1306" w:rsidRDefault="00155831">
      <w:pPr>
        <w:spacing w:after="0"/>
        <w:rPr>
          <w:rFonts w:ascii="Times New Roman" w:hAnsi="Times New Roman" w:cs="Times New Roman"/>
          <w:sz w:val="24"/>
          <w:szCs w:val="24"/>
        </w:rPr>
      </w:pPr>
    </w:p>
    <w:p w14:paraId="7C1EB48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04:13</w:t>
      </w:r>
      <w:proofErr w:type="gramEnd"/>
    </w:p>
    <w:p w14:paraId="4100B71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So other than toilet paper and employment, [laughter] what, what issues have most concerned you about the COVID-19 pandemic?</w:t>
      </w:r>
    </w:p>
    <w:p w14:paraId="537C1C82" w14:textId="77777777" w:rsidR="00155831" w:rsidRPr="00EA1306" w:rsidRDefault="00155831">
      <w:pPr>
        <w:spacing w:after="0"/>
        <w:rPr>
          <w:rFonts w:ascii="Times New Roman" w:hAnsi="Times New Roman" w:cs="Times New Roman"/>
          <w:sz w:val="24"/>
          <w:szCs w:val="24"/>
        </w:rPr>
      </w:pPr>
    </w:p>
    <w:p w14:paraId="5B5E817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04:23</w:t>
      </w:r>
      <w:proofErr w:type="gramEnd"/>
    </w:p>
    <w:p w14:paraId="53989A3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tend to worry about unserved people, especially our foster daughter's family and her community. I'm trying to think of specifics. I feel like we're so- well, we're not quite out of the woods, but- </w:t>
      </w:r>
    </w:p>
    <w:p w14:paraId="206081AD" w14:textId="77777777" w:rsidR="00155831" w:rsidRPr="00EA1306" w:rsidRDefault="00155831">
      <w:pPr>
        <w:spacing w:after="0"/>
        <w:rPr>
          <w:rFonts w:ascii="Times New Roman" w:hAnsi="Times New Roman" w:cs="Times New Roman"/>
          <w:sz w:val="24"/>
          <w:szCs w:val="24"/>
        </w:rPr>
      </w:pPr>
    </w:p>
    <w:p w14:paraId="315B99F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04:39</w:t>
      </w:r>
      <w:proofErr w:type="gramEnd"/>
    </w:p>
    <w:p w14:paraId="222DB96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No.</w:t>
      </w:r>
    </w:p>
    <w:p w14:paraId="4F2F3C46" w14:textId="77777777" w:rsidR="00155831" w:rsidRPr="00EA1306" w:rsidRDefault="00155831">
      <w:pPr>
        <w:spacing w:after="0"/>
        <w:rPr>
          <w:rFonts w:ascii="Times New Roman" w:hAnsi="Times New Roman" w:cs="Times New Roman"/>
          <w:sz w:val="24"/>
          <w:szCs w:val="24"/>
        </w:rPr>
      </w:pPr>
    </w:p>
    <w:p w14:paraId="622833A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04:41</w:t>
      </w:r>
      <w:proofErr w:type="gramEnd"/>
    </w:p>
    <w:p w14:paraId="3B53636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It feels like we are sometimes. [drilling noise] What was the question again? </w:t>
      </w:r>
    </w:p>
    <w:p w14:paraId="0919C51C" w14:textId="77777777" w:rsidR="00155831" w:rsidRPr="00EA1306" w:rsidRDefault="00155831">
      <w:pPr>
        <w:spacing w:after="0"/>
        <w:rPr>
          <w:rFonts w:ascii="Times New Roman" w:hAnsi="Times New Roman" w:cs="Times New Roman"/>
          <w:sz w:val="24"/>
          <w:szCs w:val="24"/>
        </w:rPr>
      </w:pPr>
    </w:p>
    <w:p w14:paraId="3CAB705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04:45</w:t>
      </w:r>
      <w:proofErr w:type="gramEnd"/>
    </w:p>
    <w:p w14:paraId="18021AD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What were your other- did you have other major concerns during the pandemic?</w:t>
      </w:r>
    </w:p>
    <w:p w14:paraId="23CC8465" w14:textId="77777777" w:rsidR="00155831" w:rsidRPr="00EA1306" w:rsidRDefault="00155831">
      <w:pPr>
        <w:spacing w:after="0"/>
        <w:rPr>
          <w:rFonts w:ascii="Times New Roman" w:hAnsi="Times New Roman" w:cs="Times New Roman"/>
          <w:sz w:val="24"/>
          <w:szCs w:val="24"/>
        </w:rPr>
      </w:pPr>
    </w:p>
    <w:p w14:paraId="77FFEBC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04:51</w:t>
      </w:r>
      <w:proofErr w:type="gramEnd"/>
    </w:p>
    <w:p w14:paraId="30064B3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 Um, socialization for the kiddos, especially my daughter being school aged and not being in school. We were lucky enough to have good friends that had the same perspective as us as far as being safe and masking. So that was to our advantage, we were able to get her socialized that way. But that was the main concern, I think; we were </w:t>
      </w:r>
      <w:proofErr w:type="gramStart"/>
      <w:r w:rsidRPr="00EA1306">
        <w:rPr>
          <w:rFonts w:ascii="Times New Roman" w:hAnsi="Times New Roman" w:cs="Times New Roman"/>
          <w:sz w:val="24"/>
          <w:szCs w:val="24"/>
        </w:rPr>
        <w:t>pretty fortunate</w:t>
      </w:r>
      <w:proofErr w:type="gramEnd"/>
      <w:r w:rsidRPr="00EA1306">
        <w:rPr>
          <w:rFonts w:ascii="Times New Roman" w:hAnsi="Times New Roman" w:cs="Times New Roman"/>
          <w:sz w:val="24"/>
          <w:szCs w:val="24"/>
        </w:rPr>
        <w:t xml:space="preserve"> and privileged in our position.</w:t>
      </w:r>
    </w:p>
    <w:p w14:paraId="7C80C09D" w14:textId="77777777" w:rsidR="00155831" w:rsidRPr="00EA1306" w:rsidRDefault="00155831">
      <w:pPr>
        <w:spacing w:after="0"/>
        <w:rPr>
          <w:rFonts w:ascii="Times New Roman" w:hAnsi="Times New Roman" w:cs="Times New Roman"/>
          <w:sz w:val="24"/>
          <w:szCs w:val="24"/>
        </w:rPr>
      </w:pPr>
    </w:p>
    <w:p w14:paraId="726A515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05:20</w:t>
      </w:r>
      <w:proofErr w:type="gramEnd"/>
    </w:p>
    <w:p w14:paraId="73BFCF8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Did you know anyone who contracted COVID?</w:t>
      </w:r>
    </w:p>
    <w:p w14:paraId="20891BD4" w14:textId="77777777" w:rsidR="00155831" w:rsidRPr="00EA1306" w:rsidRDefault="00155831">
      <w:pPr>
        <w:spacing w:after="0"/>
        <w:rPr>
          <w:rFonts w:ascii="Times New Roman" w:hAnsi="Times New Roman" w:cs="Times New Roman"/>
          <w:sz w:val="24"/>
          <w:szCs w:val="24"/>
        </w:rPr>
      </w:pPr>
    </w:p>
    <w:p w14:paraId="46FD46E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05:27</w:t>
      </w:r>
      <w:proofErr w:type="gramEnd"/>
    </w:p>
    <w:p w14:paraId="7D957F7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Yes, but not like in our immediate circle. I think we're also very privileged in the fact that we're in a suburb, and we </w:t>
      </w:r>
      <w:proofErr w:type="gramStart"/>
      <w:r w:rsidRPr="00EA1306">
        <w:rPr>
          <w:rFonts w:ascii="Times New Roman" w:hAnsi="Times New Roman" w:cs="Times New Roman"/>
          <w:sz w:val="24"/>
          <w:szCs w:val="24"/>
        </w:rPr>
        <w:t>had</w:t>
      </w:r>
      <w:proofErr w:type="gramEnd"/>
      <w:r w:rsidRPr="00EA1306">
        <w:rPr>
          <w:rFonts w:ascii="Times New Roman" w:hAnsi="Times New Roman" w:cs="Times New Roman"/>
          <w:sz w:val="24"/>
          <w:szCs w:val="24"/>
        </w:rPr>
        <w:t xml:space="preserve"> the space and the resources to stay safe. You know, we weren't on top of each other in our housing, we weren't sharing our housing with people that we didn't need to. But like just our </w:t>
      </w:r>
      <w:r w:rsidRPr="00EA1306">
        <w:rPr>
          <w:rFonts w:ascii="Times New Roman" w:hAnsi="Times New Roman" w:cs="Times New Roman"/>
          <w:sz w:val="24"/>
          <w:szCs w:val="24"/>
        </w:rPr>
        <w:lastRenderedPageBreak/>
        <w:t>neighbor across the street, passed away from it and then her neighbor behind us passed away from it. And our friend's mother who was living in Florida at the time passed away from it as well.</w:t>
      </w:r>
    </w:p>
    <w:p w14:paraId="6B4865AD" w14:textId="77777777" w:rsidR="00155831" w:rsidRPr="00EA1306" w:rsidRDefault="00155831">
      <w:pPr>
        <w:spacing w:after="0"/>
        <w:rPr>
          <w:rFonts w:ascii="Times New Roman" w:hAnsi="Times New Roman" w:cs="Times New Roman"/>
          <w:sz w:val="24"/>
          <w:szCs w:val="24"/>
        </w:rPr>
      </w:pPr>
    </w:p>
    <w:p w14:paraId="53718F8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06:08</w:t>
      </w:r>
      <w:proofErr w:type="gramEnd"/>
    </w:p>
    <w:p w14:paraId="469B838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Oh, I'm sorry to hear that. You're in a bit of a unique situation, having a foster child at home during the pandemic. Was your </w:t>
      </w:r>
      <w:proofErr w:type="gramStart"/>
      <w:r w:rsidRPr="00EA1306">
        <w:rPr>
          <w:rFonts w:ascii="Times New Roman" w:hAnsi="Times New Roman" w:cs="Times New Roman"/>
          <w:sz w:val="24"/>
          <w:szCs w:val="24"/>
        </w:rPr>
        <w:t>day to day</w:t>
      </w:r>
      <w:proofErr w:type="gramEnd"/>
      <w:r w:rsidRPr="00EA1306">
        <w:rPr>
          <w:rFonts w:ascii="Times New Roman" w:hAnsi="Times New Roman" w:cs="Times New Roman"/>
          <w:sz w:val="24"/>
          <w:szCs w:val="24"/>
        </w:rPr>
        <w:t xml:space="preserve"> routine, with her affected by the pandemic at all?</w:t>
      </w:r>
    </w:p>
    <w:p w14:paraId="5712DF29" w14:textId="77777777" w:rsidR="00155831" w:rsidRPr="00EA1306" w:rsidRDefault="00155831">
      <w:pPr>
        <w:spacing w:after="0"/>
        <w:rPr>
          <w:rFonts w:ascii="Times New Roman" w:hAnsi="Times New Roman" w:cs="Times New Roman"/>
          <w:sz w:val="24"/>
          <w:szCs w:val="24"/>
        </w:rPr>
      </w:pPr>
    </w:p>
    <w:p w14:paraId="0A081C6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06:30</w:t>
      </w:r>
      <w:proofErr w:type="gramEnd"/>
    </w:p>
    <w:p w14:paraId="7436ACE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It sure was.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like we- she has scheduled visits to [unintelligible] where she's picked up by </w:t>
      </w:r>
      <w:proofErr w:type="spellStart"/>
      <w:r w:rsidRPr="00EA1306">
        <w:rPr>
          <w:rFonts w:ascii="Times New Roman" w:hAnsi="Times New Roman" w:cs="Times New Roman"/>
          <w:sz w:val="24"/>
          <w:szCs w:val="24"/>
        </w:rPr>
        <w:t>a</w:t>
      </w:r>
      <w:proofErr w:type="spellEnd"/>
      <w:r w:rsidRPr="00EA1306">
        <w:rPr>
          <w:rFonts w:ascii="Times New Roman" w:hAnsi="Times New Roman" w:cs="Times New Roman"/>
          <w:sz w:val="24"/>
          <w:szCs w:val="24"/>
        </w:rPr>
        <w:t xml:space="preserve"> agency worker or a caseworker. And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during the height of the pandemic, we- not really the </w:t>
      </w:r>
      <w:proofErr w:type="spellStart"/>
      <w:r w:rsidRPr="00EA1306">
        <w:rPr>
          <w:rFonts w:ascii="Times New Roman" w:hAnsi="Times New Roman" w:cs="Times New Roman"/>
          <w:sz w:val="24"/>
          <w:szCs w:val="24"/>
        </w:rPr>
        <w:t>hei</w:t>
      </w:r>
      <w:proofErr w:type="spellEnd"/>
      <w:r w:rsidRPr="00EA1306">
        <w:rPr>
          <w:rFonts w:ascii="Times New Roman" w:hAnsi="Times New Roman" w:cs="Times New Roman"/>
          <w:sz w:val="24"/>
          <w:szCs w:val="24"/>
        </w:rPr>
        <w:t xml:space="preserve">- might have been the height in New York City, but when things were very unknown, they switched and had video calls with her parents. And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her mother was very good </w:t>
      </w:r>
      <w:proofErr w:type="gramStart"/>
      <w:r w:rsidRPr="00EA1306">
        <w:rPr>
          <w:rFonts w:ascii="Times New Roman" w:hAnsi="Times New Roman" w:cs="Times New Roman"/>
          <w:sz w:val="24"/>
          <w:szCs w:val="24"/>
        </w:rPr>
        <w:t>about</w:t>
      </w:r>
      <w:proofErr w:type="gramEnd"/>
      <w:r w:rsidRPr="00EA1306">
        <w:rPr>
          <w:rFonts w:ascii="Times New Roman" w:hAnsi="Times New Roman" w:cs="Times New Roman"/>
          <w:sz w:val="24"/>
          <w:szCs w:val="24"/>
        </w:rPr>
        <w:t xml:space="preserve"> it. But her dad was not interested, only wanted to see her in person. That was a big change for us. We had to like, you know, instead of just passing her off to be picked up, I had to facilitate hour long video calls, which was fine. We were happy to do it, I'm able to. But </w:t>
      </w:r>
      <w:proofErr w:type="gramStart"/>
      <w:r w:rsidRPr="00EA1306">
        <w:rPr>
          <w:rFonts w:ascii="Times New Roman" w:hAnsi="Times New Roman" w:cs="Times New Roman"/>
          <w:sz w:val="24"/>
          <w:szCs w:val="24"/>
        </w:rPr>
        <w:t>also</w:t>
      </w:r>
      <w:proofErr w:type="gramEnd"/>
      <w:r w:rsidRPr="00EA1306">
        <w:rPr>
          <w:rFonts w:ascii="Times New Roman" w:hAnsi="Times New Roman" w:cs="Times New Roman"/>
          <w:sz w:val="24"/>
          <w:szCs w:val="24"/>
        </w:rPr>
        <w:t xml:space="preserve"> it just like upped our awareness of risk factors in the community that we had to expose ourselves to once things started opening up again towards the end of the summer.</w:t>
      </w:r>
    </w:p>
    <w:p w14:paraId="7094F68F" w14:textId="77777777" w:rsidR="00155831" w:rsidRPr="00EA1306" w:rsidRDefault="00155831">
      <w:pPr>
        <w:spacing w:after="0"/>
        <w:rPr>
          <w:rFonts w:ascii="Times New Roman" w:hAnsi="Times New Roman" w:cs="Times New Roman"/>
          <w:sz w:val="24"/>
          <w:szCs w:val="24"/>
        </w:rPr>
      </w:pPr>
    </w:p>
    <w:p w14:paraId="1DC3AC8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07:36</w:t>
      </w:r>
      <w:proofErr w:type="gramEnd"/>
    </w:p>
    <w:p w14:paraId="76BEBC7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And outside of that, how, how did you manage your </w:t>
      </w:r>
      <w:proofErr w:type="gramStart"/>
      <w:r w:rsidRPr="00EA1306">
        <w:rPr>
          <w:rFonts w:ascii="Times New Roman" w:hAnsi="Times New Roman" w:cs="Times New Roman"/>
          <w:sz w:val="24"/>
          <w:szCs w:val="24"/>
        </w:rPr>
        <w:t>day to day</w:t>
      </w:r>
      <w:proofErr w:type="gramEnd"/>
      <w:r w:rsidRPr="00EA1306">
        <w:rPr>
          <w:rFonts w:ascii="Times New Roman" w:hAnsi="Times New Roman" w:cs="Times New Roman"/>
          <w:sz w:val="24"/>
          <w:szCs w:val="24"/>
        </w:rPr>
        <w:t xml:space="preserve"> activities at home?</w:t>
      </w:r>
    </w:p>
    <w:p w14:paraId="0E51F482" w14:textId="77777777" w:rsidR="00155831" w:rsidRPr="00EA1306" w:rsidRDefault="00155831">
      <w:pPr>
        <w:spacing w:after="0"/>
        <w:rPr>
          <w:rFonts w:ascii="Times New Roman" w:hAnsi="Times New Roman" w:cs="Times New Roman"/>
          <w:sz w:val="24"/>
          <w:szCs w:val="24"/>
        </w:rPr>
      </w:pPr>
    </w:p>
    <w:p w14:paraId="791DE4A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07:44</w:t>
      </w:r>
      <w:proofErr w:type="gramEnd"/>
    </w:p>
    <w:p w14:paraId="0ADAF60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Day to day? </w:t>
      </w:r>
    </w:p>
    <w:p w14:paraId="0D1D261D" w14:textId="77777777" w:rsidR="00155831" w:rsidRPr="00EA1306" w:rsidRDefault="00155831">
      <w:pPr>
        <w:spacing w:after="0"/>
        <w:rPr>
          <w:rFonts w:ascii="Times New Roman" w:hAnsi="Times New Roman" w:cs="Times New Roman"/>
          <w:sz w:val="24"/>
          <w:szCs w:val="24"/>
        </w:rPr>
      </w:pPr>
    </w:p>
    <w:p w14:paraId="324BE986"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07:46</w:t>
      </w:r>
      <w:proofErr w:type="gramEnd"/>
    </w:p>
    <w:p w14:paraId="254A7BF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Sorry, there's- we had another interruption from the kiddos. Let me say that- what- what did you do on a day to day during quarantine?</w:t>
      </w:r>
    </w:p>
    <w:p w14:paraId="35838F99" w14:textId="77777777" w:rsidR="00155831" w:rsidRPr="00EA1306" w:rsidRDefault="00155831">
      <w:pPr>
        <w:spacing w:after="0"/>
        <w:rPr>
          <w:rFonts w:ascii="Times New Roman" w:hAnsi="Times New Roman" w:cs="Times New Roman"/>
          <w:sz w:val="24"/>
          <w:szCs w:val="24"/>
        </w:rPr>
      </w:pPr>
    </w:p>
    <w:p w14:paraId="1328AFA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07:57</w:t>
      </w:r>
      <w:proofErr w:type="gramEnd"/>
    </w:p>
    <w:p w14:paraId="1AE6A58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During quarantine at the initial quarantine, I don't think we were wearing masks at that point. Are you talking about the beginning </w:t>
      </w:r>
      <w:proofErr w:type="gramStart"/>
      <w:r w:rsidRPr="00EA1306">
        <w:rPr>
          <w:rFonts w:ascii="Times New Roman" w:hAnsi="Times New Roman" w:cs="Times New Roman"/>
          <w:sz w:val="24"/>
          <w:szCs w:val="24"/>
        </w:rPr>
        <w:t>o are</w:t>
      </w:r>
      <w:proofErr w:type="gramEnd"/>
      <w:r w:rsidRPr="00EA1306">
        <w:rPr>
          <w:rFonts w:ascii="Times New Roman" w:hAnsi="Times New Roman" w:cs="Times New Roman"/>
          <w:sz w:val="24"/>
          <w:szCs w:val="24"/>
        </w:rPr>
        <w:t xml:space="preserve"> you just talking about in general?</w:t>
      </w:r>
    </w:p>
    <w:p w14:paraId="1D69176B" w14:textId="77777777" w:rsidR="00155831" w:rsidRPr="00EA1306" w:rsidRDefault="00155831">
      <w:pPr>
        <w:spacing w:after="0"/>
        <w:rPr>
          <w:rFonts w:ascii="Times New Roman" w:hAnsi="Times New Roman" w:cs="Times New Roman"/>
          <w:sz w:val="24"/>
          <w:szCs w:val="24"/>
        </w:rPr>
      </w:pPr>
    </w:p>
    <w:p w14:paraId="63B4228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08:07</w:t>
      </w:r>
      <w:proofErr w:type="gramEnd"/>
    </w:p>
    <w:p w14:paraId="109CCFB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Like once you were sheltering in place, like staying home.</w:t>
      </w:r>
    </w:p>
    <w:p w14:paraId="6ADA3876" w14:textId="77777777" w:rsidR="00155831" w:rsidRPr="00EA1306" w:rsidRDefault="00155831">
      <w:pPr>
        <w:spacing w:after="0"/>
        <w:rPr>
          <w:rFonts w:ascii="Times New Roman" w:hAnsi="Times New Roman" w:cs="Times New Roman"/>
          <w:sz w:val="24"/>
          <w:szCs w:val="24"/>
        </w:rPr>
      </w:pPr>
    </w:p>
    <w:p w14:paraId="50B4E68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08:11</w:t>
      </w:r>
      <w:proofErr w:type="gramEnd"/>
    </w:p>
    <w:p w14:paraId="46FD876A" w14:textId="77777777" w:rsidR="00155831" w:rsidRPr="00EA1306" w:rsidRDefault="00000000">
      <w:pPr>
        <w:spacing w:after="0"/>
        <w:rPr>
          <w:rFonts w:ascii="Times New Roman" w:hAnsi="Times New Roman" w:cs="Times New Roman"/>
          <w:sz w:val="24"/>
          <w:szCs w:val="24"/>
        </w:rPr>
      </w:pPr>
      <w:proofErr w:type="gramStart"/>
      <w:r w:rsidRPr="00EA1306">
        <w:rPr>
          <w:rFonts w:ascii="Times New Roman" w:hAnsi="Times New Roman" w:cs="Times New Roman"/>
          <w:sz w:val="24"/>
          <w:szCs w:val="24"/>
        </w:rPr>
        <w:t>Oh</w:t>
      </w:r>
      <w:proofErr w:type="gramEnd"/>
      <w:r w:rsidRPr="00EA1306">
        <w:rPr>
          <w:rFonts w:ascii="Times New Roman" w:hAnsi="Times New Roman" w:cs="Times New Roman"/>
          <w:sz w:val="24"/>
          <w:szCs w:val="24"/>
        </w:rPr>
        <w:t xml:space="preserve"> sheltering in place, we </w:t>
      </w:r>
      <w:proofErr w:type="gramStart"/>
      <w:r w:rsidRPr="00EA1306">
        <w:rPr>
          <w:rFonts w:ascii="Times New Roman" w:hAnsi="Times New Roman" w:cs="Times New Roman"/>
          <w:sz w:val="24"/>
          <w:szCs w:val="24"/>
        </w:rPr>
        <w:t>had just</w:t>
      </w:r>
      <w:proofErr w:type="gramEnd"/>
      <w:r w:rsidRPr="00EA1306">
        <w:rPr>
          <w:rFonts w:ascii="Times New Roman" w:hAnsi="Times New Roman" w:cs="Times New Roman"/>
          <w:sz w:val="24"/>
          <w:szCs w:val="24"/>
        </w:rPr>
        <w:t xml:space="preserve"> a lot of quality family time. It was like early spring.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you know, Evansburg was kind of quiet. And Robin wasn't doing much schoolwork at the time.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it was a lot of scrolling and seeing what other people were doing and making sure other people were okay, probably watching too much news. But then also, we had a lot of family meals together. And kind of just reflecting and spending family time. </w:t>
      </w:r>
    </w:p>
    <w:p w14:paraId="0740BF55" w14:textId="77777777" w:rsidR="00155831" w:rsidRPr="00EA1306" w:rsidRDefault="00155831">
      <w:pPr>
        <w:spacing w:after="0"/>
        <w:rPr>
          <w:rFonts w:ascii="Times New Roman" w:hAnsi="Times New Roman" w:cs="Times New Roman"/>
          <w:sz w:val="24"/>
          <w:szCs w:val="24"/>
        </w:rPr>
      </w:pPr>
    </w:p>
    <w:p w14:paraId="59F8E0D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08:45</w:t>
      </w:r>
      <w:proofErr w:type="gramEnd"/>
    </w:p>
    <w:p w14:paraId="3BD6847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That sounds nice. </w:t>
      </w:r>
    </w:p>
    <w:p w14:paraId="2FA422A5" w14:textId="77777777" w:rsidR="00155831" w:rsidRPr="00EA1306" w:rsidRDefault="00155831">
      <w:pPr>
        <w:spacing w:after="0"/>
        <w:rPr>
          <w:rFonts w:ascii="Times New Roman" w:hAnsi="Times New Roman" w:cs="Times New Roman"/>
          <w:sz w:val="24"/>
          <w:szCs w:val="24"/>
        </w:rPr>
      </w:pPr>
    </w:p>
    <w:p w14:paraId="46D1D8E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08:46</w:t>
      </w:r>
      <w:proofErr w:type="gramEnd"/>
    </w:p>
    <w:p w14:paraId="7B79E76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Yeah, it was </w:t>
      </w:r>
      <w:proofErr w:type="gramStart"/>
      <w:r w:rsidRPr="00EA1306">
        <w:rPr>
          <w:rFonts w:ascii="Times New Roman" w:hAnsi="Times New Roman" w:cs="Times New Roman"/>
          <w:sz w:val="24"/>
          <w:szCs w:val="24"/>
        </w:rPr>
        <w:t>actually really</w:t>
      </w:r>
      <w:proofErr w:type="gramEnd"/>
      <w:r w:rsidRPr="00EA1306">
        <w:rPr>
          <w:rFonts w:ascii="Times New Roman" w:hAnsi="Times New Roman" w:cs="Times New Roman"/>
          <w:sz w:val="24"/>
          <w:szCs w:val="24"/>
        </w:rPr>
        <w:t xml:space="preserve"> nice.</w:t>
      </w:r>
    </w:p>
    <w:p w14:paraId="0EAF7F6A" w14:textId="77777777" w:rsidR="00155831" w:rsidRPr="00EA1306" w:rsidRDefault="00155831">
      <w:pPr>
        <w:spacing w:after="0"/>
        <w:rPr>
          <w:rFonts w:ascii="Times New Roman" w:hAnsi="Times New Roman" w:cs="Times New Roman"/>
          <w:sz w:val="24"/>
          <w:szCs w:val="24"/>
        </w:rPr>
      </w:pPr>
    </w:p>
    <w:p w14:paraId="7DB7B81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08:49</w:t>
      </w:r>
      <w:proofErr w:type="gramEnd"/>
    </w:p>
    <w:p w14:paraId="0C1DEEC6" w14:textId="77777777" w:rsidR="00155831" w:rsidRPr="00EA1306" w:rsidRDefault="00000000">
      <w:pPr>
        <w:spacing w:after="0"/>
        <w:rPr>
          <w:rFonts w:ascii="Times New Roman" w:hAnsi="Times New Roman" w:cs="Times New Roman"/>
          <w:sz w:val="24"/>
          <w:szCs w:val="24"/>
        </w:rPr>
      </w:pP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you mentioned that Robin did not have a lot of work to do. What was your experience with online learning, or presumably online learning, during the pandemic?</w:t>
      </w:r>
    </w:p>
    <w:p w14:paraId="735DE031" w14:textId="77777777" w:rsidR="00155831" w:rsidRPr="00EA1306" w:rsidRDefault="00155831">
      <w:pPr>
        <w:spacing w:after="0"/>
        <w:rPr>
          <w:rFonts w:ascii="Times New Roman" w:hAnsi="Times New Roman" w:cs="Times New Roman"/>
          <w:sz w:val="24"/>
          <w:szCs w:val="24"/>
        </w:rPr>
      </w:pPr>
    </w:p>
    <w:p w14:paraId="736EB5D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09:03</w:t>
      </w:r>
      <w:proofErr w:type="gramEnd"/>
    </w:p>
    <w:p w14:paraId="794273E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Um, so the way that- that she was in kindergarten, she, she was in kindergarten. No, when it first started, she was in kindergarten. </w:t>
      </w:r>
    </w:p>
    <w:p w14:paraId="5E8A9C20" w14:textId="77777777" w:rsidR="00EA1306" w:rsidRPr="00EA1306" w:rsidRDefault="00EA1306" w:rsidP="00EA1306">
      <w:pPr>
        <w:spacing w:after="0"/>
        <w:rPr>
          <w:rFonts w:ascii="Times New Roman" w:hAnsi="Times New Roman" w:cs="Times New Roman"/>
          <w:b/>
          <w:sz w:val="24"/>
          <w:szCs w:val="24"/>
        </w:rPr>
      </w:pPr>
    </w:p>
    <w:p w14:paraId="0495C2FF" w14:textId="193698A4" w:rsidR="00EA1306" w:rsidRPr="00EA1306" w:rsidRDefault="00EA1306" w:rsidP="00EA1306">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09:13</w:t>
      </w:r>
      <w:proofErr w:type="gramEnd"/>
    </w:p>
    <w:p w14:paraId="00667367" w14:textId="77777777" w:rsidR="00EA1306" w:rsidRPr="00EA1306" w:rsidRDefault="00EA1306" w:rsidP="00EA1306">
      <w:pPr>
        <w:spacing w:after="0"/>
        <w:rPr>
          <w:rFonts w:ascii="Times New Roman" w:hAnsi="Times New Roman" w:cs="Times New Roman"/>
          <w:sz w:val="24"/>
          <w:szCs w:val="24"/>
        </w:rPr>
      </w:pPr>
      <w:r w:rsidRPr="00EA1306">
        <w:rPr>
          <w:rFonts w:ascii="Times New Roman" w:hAnsi="Times New Roman" w:cs="Times New Roman"/>
          <w:sz w:val="24"/>
          <w:szCs w:val="24"/>
        </w:rPr>
        <w:t xml:space="preserve">Yeah. </w:t>
      </w:r>
    </w:p>
    <w:p w14:paraId="056683A6" w14:textId="77777777" w:rsidR="00155831" w:rsidRPr="00EA1306" w:rsidRDefault="00155831">
      <w:pPr>
        <w:spacing w:after="0"/>
        <w:rPr>
          <w:rFonts w:ascii="Times New Roman" w:hAnsi="Times New Roman" w:cs="Times New Roman"/>
          <w:sz w:val="24"/>
          <w:szCs w:val="24"/>
        </w:rPr>
      </w:pPr>
    </w:p>
    <w:p w14:paraId="48D5397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09:13</w:t>
      </w:r>
      <w:proofErr w:type="gramEnd"/>
    </w:p>
    <w:p w14:paraId="370A72F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Isn't that crazy?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 don't know it- I mean, because she was in kindergarten, I did not place a lot of emphasis on like, making sure that she got her work done. Like, I wanted to make sure that she </w:t>
      </w:r>
      <w:proofErr w:type="gramStart"/>
      <w:r w:rsidRPr="00EA1306">
        <w:rPr>
          <w:rFonts w:ascii="Times New Roman" w:hAnsi="Times New Roman" w:cs="Times New Roman"/>
          <w:sz w:val="24"/>
          <w:szCs w:val="24"/>
        </w:rPr>
        <w:t>was like</w:t>
      </w:r>
      <w:proofErr w:type="gramEnd"/>
      <w:r w:rsidRPr="00EA1306">
        <w:rPr>
          <w:rFonts w:ascii="Times New Roman" w:hAnsi="Times New Roman" w:cs="Times New Roman"/>
          <w:sz w:val="24"/>
          <w:szCs w:val="24"/>
        </w:rPr>
        <w:t xml:space="preserve"> socially and emotionally okay. And I knew that she'd be able to catch up otherwise. But it was a lot of just like, assignments. And then when they started getting their act together, because everyone was in this like COVID haze of like, "Oh my God, what's going on?" Then they would meet for an hour a week and just kind of have social circle time for kindergarten, and then during her first grade she had she stayed home for </w:t>
      </w:r>
      <w:proofErr w:type="gramStart"/>
      <w:r w:rsidRPr="00EA1306">
        <w:rPr>
          <w:rFonts w:ascii="Times New Roman" w:hAnsi="Times New Roman" w:cs="Times New Roman"/>
          <w:sz w:val="24"/>
          <w:szCs w:val="24"/>
        </w:rPr>
        <w:t>all of</w:t>
      </w:r>
      <w:proofErr w:type="gramEnd"/>
      <w:r w:rsidRPr="00EA1306">
        <w:rPr>
          <w:rFonts w:ascii="Times New Roman" w:hAnsi="Times New Roman" w:cs="Times New Roman"/>
          <w:sz w:val="24"/>
          <w:szCs w:val="24"/>
        </w:rPr>
        <w:t xml:space="preserve"> the school year.</w:t>
      </w:r>
    </w:p>
    <w:p w14:paraId="205AA9E7" w14:textId="77777777" w:rsidR="00155831" w:rsidRPr="00EA1306" w:rsidRDefault="00155831">
      <w:pPr>
        <w:spacing w:after="0"/>
        <w:rPr>
          <w:rFonts w:ascii="Times New Roman" w:hAnsi="Times New Roman" w:cs="Times New Roman"/>
          <w:sz w:val="24"/>
          <w:szCs w:val="24"/>
        </w:rPr>
      </w:pPr>
    </w:p>
    <w:p w14:paraId="5134B3E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10:03</w:t>
      </w:r>
      <w:proofErr w:type="gramEnd"/>
    </w:p>
    <w:p w14:paraId="6DE736A1" w14:textId="77777777" w:rsidR="00155831" w:rsidRPr="00EA1306" w:rsidRDefault="00000000">
      <w:pPr>
        <w:spacing w:after="0"/>
        <w:rPr>
          <w:rFonts w:ascii="Times New Roman" w:hAnsi="Times New Roman" w:cs="Times New Roman"/>
          <w:sz w:val="24"/>
          <w:szCs w:val="24"/>
        </w:rPr>
      </w:pP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did Robin like that socialization online? Or...</w:t>
      </w:r>
    </w:p>
    <w:p w14:paraId="5A27ACC8" w14:textId="77777777" w:rsidR="00155831" w:rsidRPr="00EA1306" w:rsidRDefault="00155831">
      <w:pPr>
        <w:spacing w:after="0"/>
        <w:rPr>
          <w:rFonts w:ascii="Times New Roman" w:hAnsi="Times New Roman" w:cs="Times New Roman"/>
          <w:sz w:val="24"/>
          <w:szCs w:val="24"/>
        </w:rPr>
      </w:pPr>
    </w:p>
    <w:p w14:paraId="3F1C5CE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10:08</w:t>
      </w:r>
      <w:proofErr w:type="gramEnd"/>
    </w:p>
    <w:p w14:paraId="3E2416F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She did. I think she was kind of indifferent to it because they were at the very end of the school year anyway.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it was like they were just kind of doing what they could. And like I said, we had some close friends that had the same outlook. So that made things easier. But I think it was nice. She got to see her teacher. And then they did a parade, which was </w:t>
      </w:r>
      <w:proofErr w:type="gramStart"/>
      <w:r w:rsidRPr="00EA1306">
        <w:rPr>
          <w:rFonts w:ascii="Times New Roman" w:hAnsi="Times New Roman" w:cs="Times New Roman"/>
          <w:sz w:val="24"/>
          <w:szCs w:val="24"/>
        </w:rPr>
        <w:t>really nice</w:t>
      </w:r>
      <w:proofErr w:type="gramEnd"/>
      <w:r w:rsidRPr="00EA1306">
        <w:rPr>
          <w:rFonts w:ascii="Times New Roman" w:hAnsi="Times New Roman" w:cs="Times New Roman"/>
          <w:sz w:val="24"/>
          <w:szCs w:val="24"/>
        </w:rPr>
        <w:t xml:space="preserve">. I think they did that twice, where all the teachers would come around to the neighborhood to see the kids in their cars, and that it like, unexpectedly made me cry. I </w:t>
      </w:r>
      <w:proofErr w:type="gramStart"/>
      <w:r w:rsidRPr="00EA1306">
        <w:rPr>
          <w:rFonts w:ascii="Times New Roman" w:hAnsi="Times New Roman" w:cs="Times New Roman"/>
          <w:sz w:val="24"/>
          <w:szCs w:val="24"/>
        </w:rPr>
        <w:t>was like</w:t>
      </w:r>
      <w:proofErr w:type="gramEnd"/>
      <w:r w:rsidRPr="00EA1306">
        <w:rPr>
          <w:rFonts w:ascii="Times New Roman" w:hAnsi="Times New Roman" w:cs="Times New Roman"/>
          <w:sz w:val="24"/>
          <w:szCs w:val="24"/>
        </w:rPr>
        <w:t xml:space="preserve"> getting teary and emotional. </w:t>
      </w:r>
    </w:p>
    <w:p w14:paraId="09925C9A" w14:textId="77777777" w:rsidR="00155831" w:rsidRPr="00EA1306" w:rsidRDefault="00155831">
      <w:pPr>
        <w:spacing w:after="0"/>
        <w:rPr>
          <w:rFonts w:ascii="Times New Roman" w:hAnsi="Times New Roman" w:cs="Times New Roman"/>
          <w:sz w:val="24"/>
          <w:szCs w:val="24"/>
        </w:rPr>
      </w:pPr>
    </w:p>
    <w:p w14:paraId="4EF7230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10:43</w:t>
      </w:r>
      <w:proofErr w:type="gramEnd"/>
    </w:p>
    <w:p w14:paraId="7A07043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lastRenderedPageBreak/>
        <w:t>Yeah, they did that in our neighborhood as well. It was sweet. And you said she did the whole- this whole last year, first grade, online as well.</w:t>
      </w:r>
    </w:p>
    <w:p w14:paraId="7A3A129D" w14:textId="77777777" w:rsidR="00155831" w:rsidRPr="00EA1306" w:rsidRDefault="00155831">
      <w:pPr>
        <w:spacing w:after="0"/>
        <w:rPr>
          <w:rFonts w:ascii="Times New Roman" w:hAnsi="Times New Roman" w:cs="Times New Roman"/>
          <w:sz w:val="24"/>
          <w:szCs w:val="24"/>
        </w:rPr>
      </w:pPr>
    </w:p>
    <w:p w14:paraId="20E9007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10:55</w:t>
      </w:r>
      <w:proofErr w:type="gramEnd"/>
    </w:p>
    <w:p w14:paraId="25C33FE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She did.</w:t>
      </w:r>
    </w:p>
    <w:p w14:paraId="4E765721" w14:textId="77777777" w:rsidR="00155831" w:rsidRPr="00EA1306" w:rsidRDefault="00155831">
      <w:pPr>
        <w:spacing w:after="0"/>
        <w:rPr>
          <w:rFonts w:ascii="Times New Roman" w:hAnsi="Times New Roman" w:cs="Times New Roman"/>
          <w:sz w:val="24"/>
          <w:szCs w:val="24"/>
        </w:rPr>
      </w:pPr>
    </w:p>
    <w:p w14:paraId="2CF9764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10:56</w:t>
      </w:r>
      <w:proofErr w:type="gramEnd"/>
    </w:p>
    <w:p w14:paraId="793ACA0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How- was that any different?</w:t>
      </w:r>
    </w:p>
    <w:p w14:paraId="5F6602CD" w14:textId="77777777" w:rsidR="00155831" w:rsidRPr="00EA1306" w:rsidRDefault="00155831">
      <w:pPr>
        <w:spacing w:after="0"/>
        <w:rPr>
          <w:rFonts w:ascii="Times New Roman" w:hAnsi="Times New Roman" w:cs="Times New Roman"/>
          <w:sz w:val="24"/>
          <w:szCs w:val="24"/>
        </w:rPr>
      </w:pPr>
    </w:p>
    <w:p w14:paraId="6786679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10:59</w:t>
      </w:r>
      <w:proofErr w:type="gramEnd"/>
    </w:p>
    <w:p w14:paraId="2A40BBA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Yes.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the expectation like, I think the teachers kind of had their act together and had more time to prepare.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you could- I </w:t>
      </w:r>
      <w:proofErr w:type="spellStart"/>
      <w:r w:rsidRPr="00EA1306">
        <w:rPr>
          <w:rFonts w:ascii="Times New Roman" w:hAnsi="Times New Roman" w:cs="Times New Roman"/>
          <w:sz w:val="24"/>
          <w:szCs w:val="24"/>
        </w:rPr>
        <w:t>dont</w:t>
      </w:r>
      <w:proofErr w:type="spellEnd"/>
      <w:r w:rsidRPr="00EA1306">
        <w:rPr>
          <w:rFonts w:ascii="Times New Roman" w:hAnsi="Times New Roman" w:cs="Times New Roman"/>
          <w:sz w:val="24"/>
          <w:szCs w:val="24"/>
        </w:rPr>
        <w:t xml:space="preserve">' even remember how they did it for Williamsville. You could </w:t>
      </w:r>
      <w:proofErr w:type="spellStart"/>
      <w:r w:rsidRPr="00EA1306">
        <w:rPr>
          <w:rFonts w:ascii="Times New Roman" w:hAnsi="Times New Roman" w:cs="Times New Roman"/>
          <w:sz w:val="24"/>
          <w:szCs w:val="24"/>
        </w:rPr>
        <w:t>cho</w:t>
      </w:r>
      <w:proofErr w:type="spellEnd"/>
      <w:r w:rsidRPr="00EA1306">
        <w:rPr>
          <w:rFonts w:ascii="Times New Roman" w:hAnsi="Times New Roman" w:cs="Times New Roman"/>
          <w:sz w:val="24"/>
          <w:szCs w:val="24"/>
        </w:rPr>
        <w:t>- I think everyone started at home. And then you could choose to go back [unintelligible]</w:t>
      </w:r>
    </w:p>
    <w:p w14:paraId="106C17E4" w14:textId="77777777" w:rsidR="00155831" w:rsidRPr="00EA1306" w:rsidRDefault="00155831">
      <w:pPr>
        <w:spacing w:after="0"/>
        <w:rPr>
          <w:rFonts w:ascii="Times New Roman" w:hAnsi="Times New Roman" w:cs="Times New Roman"/>
          <w:sz w:val="24"/>
          <w:szCs w:val="24"/>
        </w:rPr>
      </w:pPr>
    </w:p>
    <w:p w14:paraId="1DDD42F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11:19</w:t>
      </w:r>
      <w:proofErr w:type="gramEnd"/>
    </w:p>
    <w:p w14:paraId="4C5F065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Was </w:t>
      </w:r>
      <w:proofErr w:type="spellStart"/>
      <w:r w:rsidRPr="00EA1306">
        <w:rPr>
          <w:rFonts w:ascii="Times New Roman" w:hAnsi="Times New Roman" w:cs="Times New Roman"/>
          <w:sz w:val="24"/>
          <w:szCs w:val="24"/>
        </w:rPr>
        <w:t>therea</w:t>
      </w:r>
      <w:proofErr w:type="spellEnd"/>
      <w:r w:rsidRPr="00EA1306">
        <w:rPr>
          <w:rFonts w:ascii="Times New Roman" w:hAnsi="Times New Roman" w:cs="Times New Roman"/>
          <w:sz w:val="24"/>
          <w:szCs w:val="24"/>
        </w:rPr>
        <w:t xml:space="preserve"> a hybrid schedule, and you could go-</w:t>
      </w:r>
    </w:p>
    <w:p w14:paraId="74827D02" w14:textId="77777777" w:rsidR="00155831" w:rsidRPr="00EA1306" w:rsidRDefault="00155831">
      <w:pPr>
        <w:spacing w:after="0"/>
        <w:rPr>
          <w:rFonts w:ascii="Times New Roman" w:hAnsi="Times New Roman" w:cs="Times New Roman"/>
          <w:sz w:val="24"/>
          <w:szCs w:val="24"/>
        </w:rPr>
      </w:pPr>
    </w:p>
    <w:p w14:paraId="4D02B44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11:24</w:t>
      </w:r>
      <w:proofErr w:type="gramEnd"/>
    </w:p>
    <w:p w14:paraId="7BCB000D"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Yes.</w:t>
      </w:r>
    </w:p>
    <w:p w14:paraId="35CDE105" w14:textId="77777777" w:rsidR="00155831" w:rsidRPr="00EA1306" w:rsidRDefault="00155831">
      <w:pPr>
        <w:spacing w:after="0"/>
        <w:rPr>
          <w:rFonts w:ascii="Times New Roman" w:hAnsi="Times New Roman" w:cs="Times New Roman"/>
          <w:sz w:val="24"/>
          <w:szCs w:val="24"/>
        </w:rPr>
      </w:pPr>
    </w:p>
    <w:p w14:paraId="363E3EA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11:25</w:t>
      </w:r>
      <w:proofErr w:type="gramEnd"/>
    </w:p>
    <w:p w14:paraId="0CF7661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-hybrid, or you could stay full </w:t>
      </w:r>
      <w:proofErr w:type="gramStart"/>
      <w:r w:rsidRPr="00EA1306">
        <w:rPr>
          <w:rFonts w:ascii="Times New Roman" w:hAnsi="Times New Roman" w:cs="Times New Roman"/>
          <w:sz w:val="24"/>
          <w:szCs w:val="24"/>
        </w:rPr>
        <w:t>remote?</w:t>
      </w:r>
      <w:proofErr w:type="gramEnd"/>
    </w:p>
    <w:p w14:paraId="0A1441C6" w14:textId="77777777" w:rsidR="00155831" w:rsidRPr="00EA1306" w:rsidRDefault="00155831">
      <w:pPr>
        <w:spacing w:after="0"/>
        <w:rPr>
          <w:rFonts w:ascii="Times New Roman" w:hAnsi="Times New Roman" w:cs="Times New Roman"/>
          <w:sz w:val="24"/>
          <w:szCs w:val="24"/>
        </w:rPr>
      </w:pPr>
    </w:p>
    <w:p w14:paraId="462BEBF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11:27</w:t>
      </w:r>
      <w:proofErr w:type="gramEnd"/>
    </w:p>
    <w:p w14:paraId="1E096FC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Yes. So anyway, we chose </w:t>
      </w:r>
      <w:proofErr w:type="gramStart"/>
      <w:r w:rsidRPr="00EA1306">
        <w:rPr>
          <w:rFonts w:ascii="Times New Roman" w:hAnsi="Times New Roman" w:cs="Times New Roman"/>
          <w:sz w:val="24"/>
          <w:szCs w:val="24"/>
        </w:rPr>
        <w:t>to, because</w:t>
      </w:r>
      <w:proofErr w:type="gramEnd"/>
      <w:r w:rsidRPr="00EA1306">
        <w:rPr>
          <w:rFonts w:ascii="Times New Roman" w:hAnsi="Times New Roman" w:cs="Times New Roman"/>
          <w:sz w:val="24"/>
          <w:szCs w:val="24"/>
        </w:rPr>
        <w:t xml:space="preserve"> I'm home, we chose to stay home with her. And her teacher did a really good job.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she had all remote students. And she did a really good job of scheduling the day, I think they had about two and a half to three hours of </w:t>
      </w:r>
      <w:proofErr w:type="gramStart"/>
      <w:r w:rsidRPr="00EA1306">
        <w:rPr>
          <w:rFonts w:ascii="Times New Roman" w:hAnsi="Times New Roman" w:cs="Times New Roman"/>
          <w:sz w:val="24"/>
          <w:szCs w:val="24"/>
        </w:rPr>
        <w:t>face to face</w:t>
      </w:r>
      <w:proofErr w:type="gramEnd"/>
      <w:r w:rsidRPr="00EA1306">
        <w:rPr>
          <w:rFonts w:ascii="Times New Roman" w:hAnsi="Times New Roman" w:cs="Times New Roman"/>
          <w:sz w:val="24"/>
          <w:szCs w:val="24"/>
        </w:rPr>
        <w:t xml:space="preserve"> learning with the teacher and the teacher's assistant. And they broke out into small groups. And I was very impressed with the level of instruction that she was able to receive; they used a program called Seesaw. And then they used Zoom to- to facilitate </w:t>
      </w:r>
      <w:proofErr w:type="gramStart"/>
      <w:r w:rsidRPr="00EA1306">
        <w:rPr>
          <w:rFonts w:ascii="Times New Roman" w:hAnsi="Times New Roman" w:cs="Times New Roman"/>
          <w:sz w:val="24"/>
          <w:szCs w:val="24"/>
        </w:rPr>
        <w:t>the learning</w:t>
      </w:r>
      <w:proofErr w:type="gramEnd"/>
      <w:r w:rsidRPr="00EA1306">
        <w:rPr>
          <w:rFonts w:ascii="Times New Roman" w:hAnsi="Times New Roman" w:cs="Times New Roman"/>
          <w:sz w:val="24"/>
          <w:szCs w:val="24"/>
        </w:rPr>
        <w:t xml:space="preserve">. And she had a great year, </w:t>
      </w:r>
      <w:proofErr w:type="gramStart"/>
      <w:r w:rsidRPr="00EA1306">
        <w:rPr>
          <w:rFonts w:ascii="Times New Roman" w:hAnsi="Times New Roman" w:cs="Times New Roman"/>
          <w:sz w:val="24"/>
          <w:szCs w:val="24"/>
        </w:rPr>
        <w:t>lot</w:t>
      </w:r>
      <w:proofErr w:type="gramEnd"/>
      <w:r w:rsidRPr="00EA1306">
        <w:rPr>
          <w:rFonts w:ascii="Times New Roman" w:hAnsi="Times New Roman" w:cs="Times New Roman"/>
          <w:sz w:val="24"/>
          <w:szCs w:val="24"/>
        </w:rPr>
        <w:t xml:space="preserve"> of growth.</w:t>
      </w:r>
    </w:p>
    <w:p w14:paraId="6B11EC79" w14:textId="77777777" w:rsidR="00155831" w:rsidRPr="00EA1306" w:rsidRDefault="00155831">
      <w:pPr>
        <w:spacing w:after="0"/>
        <w:rPr>
          <w:rFonts w:ascii="Times New Roman" w:hAnsi="Times New Roman" w:cs="Times New Roman"/>
          <w:sz w:val="24"/>
          <w:szCs w:val="24"/>
        </w:rPr>
      </w:pPr>
    </w:p>
    <w:p w14:paraId="29A9CD3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12:09</w:t>
      </w:r>
      <w:proofErr w:type="gramEnd"/>
    </w:p>
    <w:p w14:paraId="7232F9D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Oh, that's great to hear. Some- </w:t>
      </w:r>
      <w:proofErr w:type="spellStart"/>
      <w:r w:rsidRPr="00EA1306">
        <w:rPr>
          <w:rFonts w:ascii="Times New Roman" w:hAnsi="Times New Roman" w:cs="Times New Roman"/>
          <w:sz w:val="24"/>
          <w:szCs w:val="24"/>
        </w:rPr>
        <w:t>becuase</w:t>
      </w:r>
      <w:proofErr w:type="spellEnd"/>
      <w:r w:rsidRPr="00EA1306">
        <w:rPr>
          <w:rFonts w:ascii="Times New Roman" w:hAnsi="Times New Roman" w:cs="Times New Roman"/>
          <w:sz w:val="24"/>
          <w:szCs w:val="24"/>
        </w:rPr>
        <w:t xml:space="preserve"> people have had a mixed bag of experiences, I think.</w:t>
      </w:r>
    </w:p>
    <w:p w14:paraId="28A8A4A6" w14:textId="77777777" w:rsidR="00155831" w:rsidRPr="00EA1306" w:rsidRDefault="00155831">
      <w:pPr>
        <w:spacing w:after="0"/>
        <w:rPr>
          <w:rFonts w:ascii="Times New Roman" w:hAnsi="Times New Roman" w:cs="Times New Roman"/>
          <w:sz w:val="24"/>
          <w:szCs w:val="24"/>
        </w:rPr>
      </w:pPr>
    </w:p>
    <w:p w14:paraId="68C1367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12:15</w:t>
      </w:r>
      <w:proofErr w:type="gramEnd"/>
    </w:p>
    <w:p w14:paraId="57535BF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Yeah, that's true. We </w:t>
      </w:r>
      <w:proofErr w:type="gramStart"/>
      <w:r w:rsidRPr="00EA1306">
        <w:rPr>
          <w:rFonts w:ascii="Times New Roman" w:hAnsi="Times New Roman" w:cs="Times New Roman"/>
          <w:sz w:val="24"/>
          <w:szCs w:val="24"/>
        </w:rPr>
        <w:t>definitely had</w:t>
      </w:r>
      <w:proofErr w:type="gramEnd"/>
      <w:r w:rsidRPr="00EA1306">
        <w:rPr>
          <w:rFonts w:ascii="Times New Roman" w:hAnsi="Times New Roman" w:cs="Times New Roman"/>
          <w:sz w:val="24"/>
          <w:szCs w:val="24"/>
        </w:rPr>
        <w:t xml:space="preserve"> a good one.</w:t>
      </w:r>
    </w:p>
    <w:p w14:paraId="33FC837A" w14:textId="77777777" w:rsidR="00155831" w:rsidRPr="00EA1306" w:rsidRDefault="00155831">
      <w:pPr>
        <w:spacing w:after="0"/>
        <w:rPr>
          <w:rFonts w:ascii="Times New Roman" w:hAnsi="Times New Roman" w:cs="Times New Roman"/>
          <w:sz w:val="24"/>
          <w:szCs w:val="24"/>
        </w:rPr>
      </w:pPr>
    </w:p>
    <w:p w14:paraId="794CAA3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12:19</w:t>
      </w:r>
      <w:proofErr w:type="gramEnd"/>
    </w:p>
    <w:p w14:paraId="0D2C254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What were your primary sources of news during the pandemic?</w:t>
      </w:r>
    </w:p>
    <w:p w14:paraId="719FE2E5" w14:textId="77777777" w:rsidR="00155831" w:rsidRPr="00EA1306" w:rsidRDefault="00155831">
      <w:pPr>
        <w:spacing w:after="0"/>
        <w:rPr>
          <w:rFonts w:ascii="Times New Roman" w:hAnsi="Times New Roman" w:cs="Times New Roman"/>
          <w:sz w:val="24"/>
          <w:szCs w:val="24"/>
        </w:rPr>
      </w:pPr>
    </w:p>
    <w:p w14:paraId="1DD068E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lastRenderedPageBreak/>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12:24</w:t>
      </w:r>
      <w:proofErr w:type="gramEnd"/>
    </w:p>
    <w:p w14:paraId="5F55F7C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NPR is on in my house pretty much all the time.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w:t>
      </w:r>
      <w:proofErr w:type="gramStart"/>
      <w:r w:rsidRPr="00EA1306">
        <w:rPr>
          <w:rFonts w:ascii="Times New Roman" w:hAnsi="Times New Roman" w:cs="Times New Roman"/>
          <w:sz w:val="24"/>
          <w:szCs w:val="24"/>
        </w:rPr>
        <w:t>radio</w:t>
      </w:r>
      <w:proofErr w:type="gramEnd"/>
      <w:r w:rsidRPr="00EA1306">
        <w:rPr>
          <w:rFonts w:ascii="Times New Roman" w:hAnsi="Times New Roman" w:cs="Times New Roman"/>
          <w:sz w:val="24"/>
          <w:szCs w:val="24"/>
        </w:rPr>
        <w:t xml:space="preserve"> is where I get most of my news. And then also just from news sources online. And then </w:t>
      </w:r>
      <w:proofErr w:type="gramStart"/>
      <w:r w:rsidRPr="00EA1306">
        <w:rPr>
          <w:rFonts w:ascii="Times New Roman" w:hAnsi="Times New Roman" w:cs="Times New Roman"/>
          <w:sz w:val="24"/>
          <w:szCs w:val="24"/>
        </w:rPr>
        <w:t>every once in a while</w:t>
      </w:r>
      <w:proofErr w:type="gramEnd"/>
      <w:r w:rsidRPr="00EA1306">
        <w:rPr>
          <w:rFonts w:ascii="Times New Roman" w:hAnsi="Times New Roman" w:cs="Times New Roman"/>
          <w:sz w:val="24"/>
          <w:szCs w:val="24"/>
        </w:rPr>
        <w:t>, I would turn on the local news just to see what's going on locally. But primarily NPR</w:t>
      </w:r>
    </w:p>
    <w:p w14:paraId="000F8987" w14:textId="77777777" w:rsidR="00155831" w:rsidRPr="00EA1306" w:rsidRDefault="00155831">
      <w:pPr>
        <w:spacing w:after="0"/>
        <w:rPr>
          <w:rFonts w:ascii="Times New Roman" w:hAnsi="Times New Roman" w:cs="Times New Roman"/>
          <w:sz w:val="24"/>
          <w:szCs w:val="24"/>
        </w:rPr>
      </w:pPr>
    </w:p>
    <w:p w14:paraId="6F1BB9A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12:48</w:t>
      </w:r>
      <w:proofErr w:type="gramEnd"/>
    </w:p>
    <w:p w14:paraId="15AE7C6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And do you think they did a good job with covering the pandemic? Did you feel like there was anything they weren't covering?</w:t>
      </w:r>
    </w:p>
    <w:p w14:paraId="61E6AA1E" w14:textId="77777777" w:rsidR="00155831" w:rsidRPr="00EA1306" w:rsidRDefault="00155831">
      <w:pPr>
        <w:spacing w:after="0"/>
        <w:rPr>
          <w:rFonts w:ascii="Times New Roman" w:hAnsi="Times New Roman" w:cs="Times New Roman"/>
          <w:sz w:val="24"/>
          <w:szCs w:val="24"/>
        </w:rPr>
      </w:pPr>
    </w:p>
    <w:p w14:paraId="69193E0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12:56</w:t>
      </w:r>
      <w:proofErr w:type="gramEnd"/>
    </w:p>
    <w:p w14:paraId="086D796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No, I feel like they did a really good job; for a long </w:t>
      </w:r>
      <w:proofErr w:type="gramStart"/>
      <w:r w:rsidRPr="00EA1306">
        <w:rPr>
          <w:rFonts w:ascii="Times New Roman" w:hAnsi="Times New Roman" w:cs="Times New Roman"/>
          <w:sz w:val="24"/>
          <w:szCs w:val="24"/>
        </w:rPr>
        <w:t>time</w:t>
      </w:r>
      <w:proofErr w:type="gramEnd"/>
      <w:r w:rsidRPr="00EA1306">
        <w:rPr>
          <w:rFonts w:ascii="Times New Roman" w:hAnsi="Times New Roman" w:cs="Times New Roman"/>
          <w:sz w:val="24"/>
          <w:szCs w:val="24"/>
        </w:rPr>
        <w:t xml:space="preserve"> they were covering the Cuomo conferences, he would have like a COVID conference like every day like, noon or 11. And then they would feature the </w:t>
      </w:r>
      <w:proofErr w:type="gramStart"/>
      <w:r w:rsidRPr="00EA1306">
        <w:rPr>
          <w:rFonts w:ascii="Times New Roman" w:hAnsi="Times New Roman" w:cs="Times New Roman"/>
          <w:sz w:val="24"/>
          <w:szCs w:val="24"/>
        </w:rPr>
        <w:t>health</w:t>
      </w:r>
      <w:proofErr w:type="gramEnd"/>
      <w:r w:rsidRPr="00EA1306">
        <w:rPr>
          <w:rFonts w:ascii="Times New Roman" w:hAnsi="Times New Roman" w:cs="Times New Roman"/>
          <w:sz w:val="24"/>
          <w:szCs w:val="24"/>
        </w:rPr>
        <w:t xml:space="preserve"> person, I don't remember who it was. But yeah, they would break into those news conferences for a long time until things started kind of being a lot of the same every day. But I feel like they did a good job.</w:t>
      </w:r>
    </w:p>
    <w:p w14:paraId="6AD7E6C5" w14:textId="77777777" w:rsidR="00155831" w:rsidRPr="00EA1306" w:rsidRDefault="00155831">
      <w:pPr>
        <w:spacing w:after="0"/>
        <w:rPr>
          <w:rFonts w:ascii="Times New Roman" w:hAnsi="Times New Roman" w:cs="Times New Roman"/>
          <w:sz w:val="24"/>
          <w:szCs w:val="24"/>
        </w:rPr>
      </w:pPr>
    </w:p>
    <w:p w14:paraId="77BCF8C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13:26</w:t>
      </w:r>
      <w:proofErr w:type="gramEnd"/>
    </w:p>
    <w:p w14:paraId="27A16CD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I also used NPR and- and agree with you there. Since you mentioned New York State Governor Andrew Cuomo, how did you feel about how he handled things or how things were handled at a local or federal level?</w:t>
      </w:r>
    </w:p>
    <w:p w14:paraId="76DA7ADA" w14:textId="77777777" w:rsidR="00155831" w:rsidRPr="00EA1306" w:rsidRDefault="00155831">
      <w:pPr>
        <w:spacing w:after="0"/>
        <w:rPr>
          <w:rFonts w:ascii="Times New Roman" w:hAnsi="Times New Roman" w:cs="Times New Roman"/>
          <w:sz w:val="24"/>
          <w:szCs w:val="24"/>
        </w:rPr>
      </w:pPr>
    </w:p>
    <w:p w14:paraId="36A8073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13:46</w:t>
      </w:r>
      <w:proofErr w:type="gramEnd"/>
    </w:p>
    <w:p w14:paraId="672992E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feel like he was extra cautious, but I agree with generally how he conducted things. I </w:t>
      </w:r>
      <w:proofErr w:type="gramStart"/>
      <w:r w:rsidRPr="00EA1306">
        <w:rPr>
          <w:rFonts w:ascii="Times New Roman" w:hAnsi="Times New Roman" w:cs="Times New Roman"/>
          <w:sz w:val="24"/>
          <w:szCs w:val="24"/>
        </w:rPr>
        <w:t>think just</w:t>
      </w:r>
      <w:proofErr w:type="gramEnd"/>
      <w:r w:rsidRPr="00EA1306">
        <w:rPr>
          <w:rFonts w:ascii="Times New Roman" w:hAnsi="Times New Roman" w:cs="Times New Roman"/>
          <w:sz w:val="24"/>
          <w:szCs w:val="24"/>
        </w:rPr>
        <w:t xml:space="preserve"> the flow of information was very reassuring because there was so much uncertainty that just having that consistent voice of reason, and he always kind of comes off as a very calm, reassuring tone like I, I appreciated that. And then also anything coming from Fauci was fantastic, I felt. That's the question? Yeah.</w:t>
      </w:r>
    </w:p>
    <w:p w14:paraId="40F6BF61" w14:textId="77777777" w:rsidR="00155831" w:rsidRPr="00EA1306" w:rsidRDefault="00155831">
      <w:pPr>
        <w:spacing w:after="0"/>
        <w:rPr>
          <w:rFonts w:ascii="Times New Roman" w:hAnsi="Times New Roman" w:cs="Times New Roman"/>
          <w:sz w:val="24"/>
          <w:szCs w:val="24"/>
        </w:rPr>
      </w:pPr>
    </w:p>
    <w:p w14:paraId="5518BCE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14:23</w:t>
      </w:r>
      <w:proofErr w:type="gramEnd"/>
    </w:p>
    <w:p w14:paraId="31150EB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Yeah. </w:t>
      </w:r>
    </w:p>
    <w:p w14:paraId="0FE25FEB" w14:textId="77777777" w:rsidR="00155831" w:rsidRPr="00EA1306" w:rsidRDefault="00155831">
      <w:pPr>
        <w:spacing w:after="0"/>
        <w:rPr>
          <w:rFonts w:ascii="Times New Roman" w:hAnsi="Times New Roman" w:cs="Times New Roman"/>
          <w:sz w:val="24"/>
          <w:szCs w:val="24"/>
        </w:rPr>
      </w:pPr>
    </w:p>
    <w:p w14:paraId="7A86814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14:24</w:t>
      </w:r>
      <w:proofErr w:type="gramEnd"/>
    </w:p>
    <w:p w14:paraId="15196E0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I appreciated the news. And then they also had like, they developed that New York COVID website where you could check on the daily cases and that was also a source of information that I found very helpful, tracking like local spread. Our school also came out with their own- they pushed their own information-</w:t>
      </w:r>
    </w:p>
    <w:p w14:paraId="0B9E2303" w14:textId="77777777" w:rsidR="00155831" w:rsidRPr="00EA1306" w:rsidRDefault="00155831">
      <w:pPr>
        <w:spacing w:after="0"/>
        <w:rPr>
          <w:rFonts w:ascii="Times New Roman" w:hAnsi="Times New Roman" w:cs="Times New Roman"/>
          <w:sz w:val="24"/>
          <w:szCs w:val="24"/>
        </w:rPr>
      </w:pPr>
    </w:p>
    <w:p w14:paraId="4CB1ED3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14:50</w:t>
      </w:r>
      <w:proofErr w:type="gramEnd"/>
    </w:p>
    <w:p w14:paraId="60E69A5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w:t>
      </w:r>
    </w:p>
    <w:p w14:paraId="09BB03E0" w14:textId="77777777" w:rsidR="00155831" w:rsidRPr="00EA1306" w:rsidRDefault="00155831">
      <w:pPr>
        <w:spacing w:after="0"/>
        <w:rPr>
          <w:rFonts w:ascii="Times New Roman" w:hAnsi="Times New Roman" w:cs="Times New Roman"/>
          <w:sz w:val="24"/>
          <w:szCs w:val="24"/>
        </w:rPr>
      </w:pPr>
    </w:p>
    <w:p w14:paraId="669051C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lastRenderedPageBreak/>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14:51</w:t>
      </w:r>
      <w:proofErr w:type="gramEnd"/>
    </w:p>
    <w:p w14:paraId="499F5D3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-as far as the numbers</w:t>
      </w:r>
      <w:proofErr w:type="gramStart"/>
      <w:r w:rsidRPr="00EA1306">
        <w:rPr>
          <w:rFonts w:ascii="Times New Roman" w:hAnsi="Times New Roman" w:cs="Times New Roman"/>
          <w:sz w:val="24"/>
          <w:szCs w:val="24"/>
        </w:rPr>
        <w:t>, which</w:t>
      </w:r>
      <w:proofErr w:type="gramEnd"/>
      <w:r w:rsidRPr="00EA1306">
        <w:rPr>
          <w:rFonts w:ascii="Times New Roman" w:hAnsi="Times New Roman" w:cs="Times New Roman"/>
          <w:sz w:val="24"/>
          <w:szCs w:val="24"/>
        </w:rPr>
        <w:t xml:space="preserve"> was helpful.</w:t>
      </w:r>
    </w:p>
    <w:p w14:paraId="01C72FB1" w14:textId="77777777" w:rsidR="00155831" w:rsidRPr="00EA1306" w:rsidRDefault="00155831">
      <w:pPr>
        <w:spacing w:after="0"/>
        <w:rPr>
          <w:rFonts w:ascii="Times New Roman" w:hAnsi="Times New Roman" w:cs="Times New Roman"/>
          <w:sz w:val="24"/>
          <w:szCs w:val="24"/>
        </w:rPr>
      </w:pPr>
    </w:p>
    <w:p w14:paraId="517D5BB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14:54</w:t>
      </w:r>
      <w:proofErr w:type="gramEnd"/>
    </w:p>
    <w:p w14:paraId="5133463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And how did you feel about how the people around you, family, friends, community, handled the pandemic? Was there anything that surprised you? </w:t>
      </w:r>
    </w:p>
    <w:p w14:paraId="371A275E" w14:textId="77777777" w:rsidR="00155831" w:rsidRPr="00EA1306" w:rsidRDefault="00155831">
      <w:pPr>
        <w:spacing w:after="0"/>
        <w:rPr>
          <w:rFonts w:ascii="Times New Roman" w:hAnsi="Times New Roman" w:cs="Times New Roman"/>
          <w:sz w:val="24"/>
          <w:szCs w:val="24"/>
        </w:rPr>
      </w:pPr>
    </w:p>
    <w:p w14:paraId="0165042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15:04</w:t>
      </w:r>
      <w:proofErr w:type="gramEnd"/>
    </w:p>
    <w:p w14:paraId="1B5C750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Um, generally, my small circle was </w:t>
      </w:r>
      <w:proofErr w:type="gramStart"/>
      <w:r w:rsidRPr="00EA1306">
        <w:rPr>
          <w:rFonts w:ascii="Times New Roman" w:hAnsi="Times New Roman" w:cs="Times New Roman"/>
          <w:sz w:val="24"/>
          <w:szCs w:val="24"/>
        </w:rPr>
        <w:t>pretty like-minded</w:t>
      </w:r>
      <w:proofErr w:type="gramEnd"/>
      <w:r w:rsidRPr="00EA1306">
        <w:rPr>
          <w:rFonts w:ascii="Times New Roman" w:hAnsi="Times New Roman" w:cs="Times New Roman"/>
          <w:sz w:val="24"/>
          <w:szCs w:val="24"/>
        </w:rPr>
        <w:t xml:space="preserve"> and the fact that we were all being [unintelligible] along with like, we'll catch up next year or get together outside with space and masks. I think the part that surprised us was when we were invited to like a more extended family get together for, it's either Thanksgiving or Christmas, but it was just definitely like, before vaccines, and I was like, "We are not participating. Like, this is not our comfort level." And the fact that they were organizing, it told me that they were not like-minded, so I was just "Nope, we're </w:t>
      </w:r>
      <w:proofErr w:type="spellStart"/>
      <w:r w:rsidRPr="00EA1306">
        <w:rPr>
          <w:rFonts w:ascii="Times New Roman" w:hAnsi="Times New Roman" w:cs="Times New Roman"/>
          <w:sz w:val="24"/>
          <w:szCs w:val="24"/>
        </w:rPr>
        <w:t>gonna</w:t>
      </w:r>
      <w:proofErr w:type="spellEnd"/>
      <w:r w:rsidRPr="00EA1306">
        <w:rPr>
          <w:rFonts w:ascii="Times New Roman" w:hAnsi="Times New Roman" w:cs="Times New Roman"/>
          <w:sz w:val="24"/>
          <w:szCs w:val="24"/>
        </w:rPr>
        <w:t xml:space="preserve"> stay safe." And, you know, the nice thing is, we can always use our kids and the fact that we have a foster daughter, and like she has a lot of community exposure at that time. Like, we don't want to risk it for other people, we can always use that as a fallback for why we're not particularly interested in getting together.</w:t>
      </w:r>
    </w:p>
    <w:p w14:paraId="45025DDE" w14:textId="77777777" w:rsidR="00155831" w:rsidRPr="00EA1306" w:rsidRDefault="00155831">
      <w:pPr>
        <w:spacing w:after="0"/>
        <w:rPr>
          <w:rFonts w:ascii="Times New Roman" w:hAnsi="Times New Roman" w:cs="Times New Roman"/>
          <w:sz w:val="24"/>
          <w:szCs w:val="24"/>
        </w:rPr>
      </w:pPr>
    </w:p>
    <w:p w14:paraId="06D7E83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16:14</w:t>
      </w:r>
      <w:proofErr w:type="gramEnd"/>
    </w:p>
    <w:p w14:paraId="23F3C6E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Did that surprise you that there were people who didn't take it as seriously?</w:t>
      </w:r>
    </w:p>
    <w:p w14:paraId="5A21F4EA" w14:textId="77777777" w:rsidR="00155831" w:rsidRPr="00EA1306" w:rsidRDefault="00155831">
      <w:pPr>
        <w:spacing w:after="0"/>
        <w:rPr>
          <w:rFonts w:ascii="Times New Roman" w:hAnsi="Times New Roman" w:cs="Times New Roman"/>
          <w:sz w:val="24"/>
          <w:szCs w:val="24"/>
        </w:rPr>
      </w:pPr>
    </w:p>
    <w:p w14:paraId="63BD97E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16:20</w:t>
      </w:r>
      <w:proofErr w:type="gramEnd"/>
    </w:p>
    <w:p w14:paraId="7B79BCD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Very much so. I probably shouldn't be surprised. But it does surprise me. I don't know. I guess I could have, you know, you kind of form your own echo chamber. And then when you hear something from outside that echo chamber, then </w:t>
      </w:r>
      <w:proofErr w:type="gramStart"/>
      <w:r w:rsidRPr="00EA1306">
        <w:rPr>
          <w:rFonts w:ascii="Times New Roman" w:hAnsi="Times New Roman" w:cs="Times New Roman"/>
          <w:sz w:val="24"/>
          <w:szCs w:val="24"/>
        </w:rPr>
        <w:t>it</w:t>
      </w:r>
      <w:proofErr w:type="gramEnd"/>
      <w:r w:rsidRPr="00EA1306">
        <w:rPr>
          <w:rFonts w:ascii="Times New Roman" w:hAnsi="Times New Roman" w:cs="Times New Roman"/>
          <w:sz w:val="24"/>
          <w:szCs w:val="24"/>
        </w:rPr>
        <w:t xml:space="preserve"> kind of- </w:t>
      </w:r>
      <w:proofErr w:type="gramStart"/>
      <w:r w:rsidRPr="00EA1306">
        <w:rPr>
          <w:rFonts w:ascii="Times New Roman" w:hAnsi="Times New Roman" w:cs="Times New Roman"/>
          <w:sz w:val="24"/>
          <w:szCs w:val="24"/>
        </w:rPr>
        <w:t>it does</w:t>
      </w:r>
      <w:proofErr w:type="gramEnd"/>
      <w:r w:rsidRPr="00EA1306">
        <w:rPr>
          <w:rFonts w:ascii="Times New Roman" w:hAnsi="Times New Roman" w:cs="Times New Roman"/>
          <w:sz w:val="24"/>
          <w:szCs w:val="24"/>
        </w:rPr>
        <w:t xml:space="preserve"> kind of startle you.</w:t>
      </w:r>
    </w:p>
    <w:p w14:paraId="084EF707" w14:textId="77777777" w:rsidR="00155831" w:rsidRPr="00EA1306" w:rsidRDefault="00155831">
      <w:pPr>
        <w:spacing w:after="0"/>
        <w:rPr>
          <w:rFonts w:ascii="Times New Roman" w:hAnsi="Times New Roman" w:cs="Times New Roman"/>
          <w:sz w:val="24"/>
          <w:szCs w:val="24"/>
        </w:rPr>
      </w:pPr>
    </w:p>
    <w:p w14:paraId="58677686"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16:41</w:t>
      </w:r>
      <w:proofErr w:type="gramEnd"/>
    </w:p>
    <w:p w14:paraId="143AC84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How did you feel about </w:t>
      </w:r>
      <w:proofErr w:type="gramStart"/>
      <w:r w:rsidRPr="00EA1306">
        <w:rPr>
          <w:rFonts w:ascii="Times New Roman" w:hAnsi="Times New Roman" w:cs="Times New Roman"/>
          <w:sz w:val="24"/>
          <w:szCs w:val="24"/>
        </w:rPr>
        <w:t>sort</w:t>
      </w:r>
      <w:proofErr w:type="gramEnd"/>
      <w:r w:rsidRPr="00EA1306">
        <w:rPr>
          <w:rFonts w:ascii="Times New Roman" w:hAnsi="Times New Roman" w:cs="Times New Roman"/>
          <w:sz w:val="24"/>
          <w:szCs w:val="24"/>
        </w:rPr>
        <w:t xml:space="preserve"> of protests and political climate during this time?</w:t>
      </w:r>
    </w:p>
    <w:p w14:paraId="2E21035C" w14:textId="77777777" w:rsidR="00155831" w:rsidRPr="00EA1306" w:rsidRDefault="00155831">
      <w:pPr>
        <w:spacing w:after="0"/>
        <w:rPr>
          <w:rFonts w:ascii="Times New Roman" w:hAnsi="Times New Roman" w:cs="Times New Roman"/>
          <w:sz w:val="24"/>
          <w:szCs w:val="24"/>
        </w:rPr>
      </w:pPr>
    </w:p>
    <w:p w14:paraId="438ABE8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16:50</w:t>
      </w:r>
      <w:proofErr w:type="gramEnd"/>
    </w:p>
    <w:p w14:paraId="3CBC46A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How do I feel about that? </w:t>
      </w:r>
    </w:p>
    <w:p w14:paraId="1DEED640" w14:textId="77777777" w:rsidR="00155831" w:rsidRPr="00EA1306" w:rsidRDefault="00155831">
      <w:pPr>
        <w:spacing w:after="0"/>
        <w:rPr>
          <w:rFonts w:ascii="Times New Roman" w:hAnsi="Times New Roman" w:cs="Times New Roman"/>
          <w:sz w:val="24"/>
          <w:szCs w:val="24"/>
        </w:rPr>
      </w:pPr>
    </w:p>
    <w:p w14:paraId="6E9E127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16:51</w:t>
      </w:r>
      <w:proofErr w:type="gramEnd"/>
    </w:p>
    <w:p w14:paraId="4137486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w:t>
      </w:r>
    </w:p>
    <w:p w14:paraId="00E27EB4" w14:textId="77777777" w:rsidR="00155831" w:rsidRPr="00EA1306" w:rsidRDefault="00155831">
      <w:pPr>
        <w:spacing w:after="0"/>
        <w:rPr>
          <w:rFonts w:ascii="Times New Roman" w:hAnsi="Times New Roman" w:cs="Times New Roman"/>
          <w:sz w:val="24"/>
          <w:szCs w:val="24"/>
        </w:rPr>
      </w:pPr>
    </w:p>
    <w:p w14:paraId="0C23719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16:52</w:t>
      </w:r>
      <w:proofErr w:type="gramEnd"/>
    </w:p>
    <w:p w14:paraId="46C9A28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was very supportive. It's hard because it was going on during </w:t>
      </w:r>
      <w:proofErr w:type="gramStart"/>
      <w:r w:rsidRPr="00EA1306">
        <w:rPr>
          <w:rFonts w:ascii="Times New Roman" w:hAnsi="Times New Roman" w:cs="Times New Roman"/>
          <w:sz w:val="24"/>
          <w:szCs w:val="24"/>
        </w:rPr>
        <w:t>this like</w:t>
      </w:r>
      <w:proofErr w:type="gramEnd"/>
      <w:r w:rsidRPr="00EA1306">
        <w:rPr>
          <w:rFonts w:ascii="Times New Roman" w:hAnsi="Times New Roman" w:cs="Times New Roman"/>
          <w:sz w:val="24"/>
          <w:szCs w:val="24"/>
        </w:rPr>
        <w:t xml:space="preserve"> terrible time. And people were trying to, you know, express how they felt and everything that was wrong was going on. And I </w:t>
      </w:r>
      <w:proofErr w:type="gramStart"/>
      <w:r w:rsidRPr="00EA1306">
        <w:rPr>
          <w:rFonts w:ascii="Times New Roman" w:hAnsi="Times New Roman" w:cs="Times New Roman"/>
          <w:sz w:val="24"/>
          <w:szCs w:val="24"/>
        </w:rPr>
        <w:t>definitely supported</w:t>
      </w:r>
      <w:proofErr w:type="gramEnd"/>
      <w:r w:rsidRPr="00EA1306">
        <w:rPr>
          <w:rFonts w:ascii="Times New Roman" w:hAnsi="Times New Roman" w:cs="Times New Roman"/>
          <w:sz w:val="24"/>
          <w:szCs w:val="24"/>
        </w:rPr>
        <w:t xml:space="preserve"> that. And it was nice seeing people doing what they could with masks on. Gosh, it feels like so long ago, but it's still so relevant and still going on. But yeah. </w:t>
      </w:r>
    </w:p>
    <w:p w14:paraId="406CA68A" w14:textId="77777777" w:rsidR="00155831" w:rsidRPr="00EA1306" w:rsidRDefault="00155831">
      <w:pPr>
        <w:spacing w:after="0"/>
        <w:rPr>
          <w:rFonts w:ascii="Times New Roman" w:hAnsi="Times New Roman" w:cs="Times New Roman"/>
          <w:sz w:val="24"/>
          <w:szCs w:val="24"/>
        </w:rPr>
      </w:pPr>
    </w:p>
    <w:p w14:paraId="233DD29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17:27</w:t>
      </w:r>
      <w:proofErr w:type="gramEnd"/>
    </w:p>
    <w:p w14:paraId="15C528F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How- let me, let me start over, has your experience transformed how you think about your family, </w:t>
      </w:r>
      <w:proofErr w:type="gramStart"/>
      <w:r w:rsidRPr="00EA1306">
        <w:rPr>
          <w:rFonts w:ascii="Times New Roman" w:hAnsi="Times New Roman" w:cs="Times New Roman"/>
          <w:sz w:val="24"/>
          <w:szCs w:val="24"/>
        </w:rPr>
        <w:t>friends</w:t>
      </w:r>
      <w:proofErr w:type="gramEnd"/>
      <w:r w:rsidRPr="00EA1306">
        <w:rPr>
          <w:rFonts w:ascii="Times New Roman" w:hAnsi="Times New Roman" w:cs="Times New Roman"/>
          <w:sz w:val="24"/>
          <w:szCs w:val="24"/>
        </w:rPr>
        <w:t xml:space="preserve"> and community?</w:t>
      </w:r>
    </w:p>
    <w:p w14:paraId="47C0C54C" w14:textId="77777777" w:rsidR="00155831" w:rsidRPr="00EA1306" w:rsidRDefault="00155831">
      <w:pPr>
        <w:spacing w:after="0"/>
        <w:rPr>
          <w:rFonts w:ascii="Times New Roman" w:hAnsi="Times New Roman" w:cs="Times New Roman"/>
          <w:sz w:val="24"/>
          <w:szCs w:val="24"/>
        </w:rPr>
      </w:pPr>
    </w:p>
    <w:p w14:paraId="495DD857"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17:43</w:t>
      </w:r>
      <w:proofErr w:type="gramEnd"/>
    </w:p>
    <w:p w14:paraId="3041526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Yeah, it makes me </w:t>
      </w:r>
      <w:proofErr w:type="gramStart"/>
      <w:r w:rsidRPr="00EA1306">
        <w:rPr>
          <w:rFonts w:ascii="Times New Roman" w:hAnsi="Times New Roman" w:cs="Times New Roman"/>
          <w:sz w:val="24"/>
          <w:szCs w:val="24"/>
        </w:rPr>
        <w:t>definitely reflect</w:t>
      </w:r>
      <w:proofErr w:type="gramEnd"/>
      <w:r w:rsidRPr="00EA1306">
        <w:rPr>
          <w:rFonts w:ascii="Times New Roman" w:hAnsi="Times New Roman" w:cs="Times New Roman"/>
          <w:sz w:val="24"/>
          <w:szCs w:val="24"/>
        </w:rPr>
        <w:t xml:space="preserve"> on our exposure level just so like for everything I was like, we've been so lucky, like through all this, to not have anyone in our immediate circle get sick. But </w:t>
      </w:r>
      <w:proofErr w:type="gramStart"/>
      <w:r w:rsidRPr="00EA1306">
        <w:rPr>
          <w:rFonts w:ascii="Times New Roman" w:hAnsi="Times New Roman" w:cs="Times New Roman"/>
          <w:sz w:val="24"/>
          <w:szCs w:val="24"/>
        </w:rPr>
        <w:t>also</w:t>
      </w:r>
      <w:proofErr w:type="gramEnd"/>
      <w:r w:rsidRPr="00EA1306">
        <w:rPr>
          <w:rFonts w:ascii="Times New Roman" w:hAnsi="Times New Roman" w:cs="Times New Roman"/>
          <w:sz w:val="24"/>
          <w:szCs w:val="24"/>
        </w:rPr>
        <w:t xml:space="preserve"> we haven't had the flu or the cold really, very much either.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it's definitely like, I hope that masks stick around, especially during the cold and flu season. And I'm better at saying no to certain things that make us uncomfortable. And we definitely slowed our kind of easing back </w:t>
      </w:r>
      <w:proofErr w:type="gramStart"/>
      <w:r w:rsidRPr="00EA1306">
        <w:rPr>
          <w:rFonts w:ascii="Times New Roman" w:hAnsi="Times New Roman" w:cs="Times New Roman"/>
          <w:sz w:val="24"/>
          <w:szCs w:val="24"/>
        </w:rPr>
        <w:t>in to</w:t>
      </w:r>
      <w:proofErr w:type="gramEnd"/>
      <w:r w:rsidRPr="00EA1306">
        <w:rPr>
          <w:rFonts w:ascii="Times New Roman" w:hAnsi="Times New Roman" w:cs="Times New Roman"/>
          <w:sz w:val="24"/>
          <w:szCs w:val="24"/>
        </w:rPr>
        <w:t xml:space="preserve"> activities. The kids are still unvaccinated. We are completely vaccinated. I'm curious to know how this school year is </w:t>
      </w:r>
      <w:proofErr w:type="spellStart"/>
      <w:r w:rsidRPr="00EA1306">
        <w:rPr>
          <w:rFonts w:ascii="Times New Roman" w:hAnsi="Times New Roman" w:cs="Times New Roman"/>
          <w:sz w:val="24"/>
          <w:szCs w:val="24"/>
        </w:rPr>
        <w:t>gonna</w:t>
      </w:r>
      <w:proofErr w:type="spellEnd"/>
      <w:r w:rsidRPr="00EA1306">
        <w:rPr>
          <w:rFonts w:ascii="Times New Roman" w:hAnsi="Times New Roman" w:cs="Times New Roman"/>
          <w:sz w:val="24"/>
          <w:szCs w:val="24"/>
        </w:rPr>
        <w:t xml:space="preserve"> </w:t>
      </w:r>
      <w:proofErr w:type="gramStart"/>
      <w:r w:rsidRPr="00EA1306">
        <w:rPr>
          <w:rFonts w:ascii="Times New Roman" w:hAnsi="Times New Roman" w:cs="Times New Roman"/>
          <w:sz w:val="24"/>
          <w:szCs w:val="24"/>
        </w:rPr>
        <w:t>go</w:t>
      </w:r>
      <w:proofErr w:type="gramEnd"/>
    </w:p>
    <w:p w14:paraId="550225BC" w14:textId="77777777" w:rsidR="00155831" w:rsidRPr="00EA1306" w:rsidRDefault="00155831">
      <w:pPr>
        <w:spacing w:after="0"/>
        <w:rPr>
          <w:rFonts w:ascii="Times New Roman" w:hAnsi="Times New Roman" w:cs="Times New Roman"/>
          <w:sz w:val="24"/>
          <w:szCs w:val="24"/>
        </w:rPr>
      </w:pPr>
    </w:p>
    <w:p w14:paraId="4E6E769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18:32</w:t>
      </w:r>
      <w:proofErr w:type="gramEnd"/>
    </w:p>
    <w:p w14:paraId="7EC92C4A"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 for sure. And how was your vaccine experience?</w:t>
      </w:r>
    </w:p>
    <w:p w14:paraId="06B50920" w14:textId="77777777" w:rsidR="00155831" w:rsidRPr="00EA1306" w:rsidRDefault="00155831">
      <w:pPr>
        <w:spacing w:after="0"/>
        <w:rPr>
          <w:rFonts w:ascii="Times New Roman" w:hAnsi="Times New Roman" w:cs="Times New Roman"/>
          <w:sz w:val="24"/>
          <w:szCs w:val="24"/>
        </w:rPr>
      </w:pPr>
    </w:p>
    <w:p w14:paraId="6A2BB60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18:38</w:t>
      </w:r>
      <w:proofErr w:type="gramEnd"/>
    </w:p>
    <w:p w14:paraId="29F2836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I'm a baby when it comes to shots. And I was really, it went </w:t>
      </w:r>
      <w:proofErr w:type="gramStart"/>
      <w:r w:rsidRPr="00EA1306">
        <w:rPr>
          <w:rFonts w:ascii="Times New Roman" w:hAnsi="Times New Roman" w:cs="Times New Roman"/>
          <w:sz w:val="24"/>
          <w:szCs w:val="24"/>
        </w:rPr>
        <w:t>really well</w:t>
      </w:r>
      <w:proofErr w:type="gramEnd"/>
      <w:r w:rsidRPr="00EA1306">
        <w:rPr>
          <w:rFonts w:ascii="Times New Roman" w:hAnsi="Times New Roman" w:cs="Times New Roman"/>
          <w:sz w:val="24"/>
          <w:szCs w:val="24"/>
        </w:rPr>
        <w:t>. We ended up going to a community center in Buffalo. And I qualified early because of my weight BMI, was that?</w:t>
      </w:r>
    </w:p>
    <w:p w14:paraId="57A8F3D8" w14:textId="77777777" w:rsidR="00155831" w:rsidRPr="00EA1306" w:rsidRDefault="00155831">
      <w:pPr>
        <w:spacing w:after="0"/>
        <w:rPr>
          <w:rFonts w:ascii="Times New Roman" w:hAnsi="Times New Roman" w:cs="Times New Roman"/>
          <w:sz w:val="24"/>
          <w:szCs w:val="24"/>
        </w:rPr>
      </w:pPr>
    </w:p>
    <w:p w14:paraId="079F79F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18:53</w:t>
      </w:r>
      <w:proofErr w:type="gramEnd"/>
    </w:p>
    <w:p w14:paraId="0C17B48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w:t>
      </w:r>
    </w:p>
    <w:p w14:paraId="047676AB" w14:textId="77777777" w:rsidR="00155831" w:rsidRPr="00EA1306" w:rsidRDefault="00155831">
      <w:pPr>
        <w:spacing w:after="0"/>
        <w:rPr>
          <w:rFonts w:ascii="Times New Roman" w:hAnsi="Times New Roman" w:cs="Times New Roman"/>
          <w:sz w:val="24"/>
          <w:szCs w:val="24"/>
        </w:rPr>
      </w:pPr>
    </w:p>
    <w:p w14:paraId="4FB331BF"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18:54</w:t>
      </w:r>
      <w:proofErr w:type="gramEnd"/>
    </w:p>
    <w:p w14:paraId="28884BFF" w14:textId="06945B95"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What is that called?</w:t>
      </w:r>
    </w:p>
    <w:p w14:paraId="0FD846CA" w14:textId="77777777" w:rsidR="00155831" w:rsidRPr="00EA1306" w:rsidRDefault="00155831">
      <w:pPr>
        <w:spacing w:after="0"/>
        <w:rPr>
          <w:rFonts w:ascii="Times New Roman" w:hAnsi="Times New Roman" w:cs="Times New Roman"/>
          <w:sz w:val="24"/>
          <w:szCs w:val="24"/>
        </w:rPr>
      </w:pPr>
    </w:p>
    <w:p w14:paraId="77205BF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18:55</w:t>
      </w:r>
      <w:proofErr w:type="gramEnd"/>
    </w:p>
    <w:p w14:paraId="2F760A59"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 Yeah, your BMI. Your body mass index.</w:t>
      </w:r>
    </w:p>
    <w:p w14:paraId="5E77C189" w14:textId="77777777" w:rsidR="00155831" w:rsidRPr="00EA1306" w:rsidRDefault="00155831">
      <w:pPr>
        <w:spacing w:after="0"/>
        <w:rPr>
          <w:rFonts w:ascii="Times New Roman" w:hAnsi="Times New Roman" w:cs="Times New Roman"/>
          <w:sz w:val="24"/>
          <w:szCs w:val="24"/>
        </w:rPr>
      </w:pPr>
    </w:p>
    <w:p w14:paraId="3348905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18:59</w:t>
      </w:r>
      <w:proofErr w:type="gramEnd"/>
    </w:p>
    <w:p w14:paraId="01D739B3" w14:textId="77777777" w:rsidR="00155831" w:rsidRPr="00EA1306" w:rsidRDefault="00000000">
      <w:pPr>
        <w:spacing w:after="0"/>
        <w:rPr>
          <w:rFonts w:ascii="Times New Roman" w:hAnsi="Times New Roman" w:cs="Times New Roman"/>
          <w:sz w:val="24"/>
          <w:szCs w:val="24"/>
        </w:rPr>
      </w:pP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we qualified that way. And </w:t>
      </w:r>
      <w:proofErr w:type="gramStart"/>
      <w:r w:rsidRPr="00EA1306">
        <w:rPr>
          <w:rFonts w:ascii="Times New Roman" w:hAnsi="Times New Roman" w:cs="Times New Roman"/>
          <w:sz w:val="24"/>
          <w:szCs w:val="24"/>
        </w:rPr>
        <w:t>so</w:t>
      </w:r>
      <w:proofErr w:type="gramEnd"/>
      <w:r w:rsidRPr="00EA1306">
        <w:rPr>
          <w:rFonts w:ascii="Times New Roman" w:hAnsi="Times New Roman" w:cs="Times New Roman"/>
          <w:sz w:val="24"/>
          <w:szCs w:val="24"/>
        </w:rPr>
        <w:t xml:space="preserve"> we got it a little bit before it was available to others. It was </w:t>
      </w:r>
      <w:proofErr w:type="gramStart"/>
      <w:r w:rsidRPr="00EA1306">
        <w:rPr>
          <w:rFonts w:ascii="Times New Roman" w:hAnsi="Times New Roman" w:cs="Times New Roman"/>
          <w:sz w:val="24"/>
          <w:szCs w:val="24"/>
        </w:rPr>
        <w:t>really well</w:t>
      </w:r>
      <w:proofErr w:type="gramEnd"/>
      <w:r w:rsidRPr="00EA1306">
        <w:rPr>
          <w:rFonts w:ascii="Times New Roman" w:hAnsi="Times New Roman" w:cs="Times New Roman"/>
          <w:sz w:val="24"/>
          <w:szCs w:val="24"/>
        </w:rPr>
        <w:t xml:space="preserve"> organized. There </w:t>
      </w:r>
      <w:proofErr w:type="gramStart"/>
      <w:r w:rsidRPr="00EA1306">
        <w:rPr>
          <w:rFonts w:ascii="Times New Roman" w:hAnsi="Times New Roman" w:cs="Times New Roman"/>
          <w:sz w:val="24"/>
          <w:szCs w:val="24"/>
        </w:rPr>
        <w:t>was</w:t>
      </w:r>
      <w:proofErr w:type="gramEnd"/>
      <w:r w:rsidRPr="00EA1306">
        <w:rPr>
          <w:rFonts w:ascii="Times New Roman" w:hAnsi="Times New Roman" w:cs="Times New Roman"/>
          <w:sz w:val="24"/>
          <w:szCs w:val="24"/>
        </w:rPr>
        <w:t xml:space="preserve"> some AmeriCorps volunteers helping out at the community center. And yeah, I was impressed. And it was easy. And I had no reactions to </w:t>
      </w:r>
      <w:proofErr w:type="gramStart"/>
      <w:r w:rsidRPr="00EA1306">
        <w:rPr>
          <w:rFonts w:ascii="Times New Roman" w:hAnsi="Times New Roman" w:cs="Times New Roman"/>
          <w:sz w:val="24"/>
          <w:szCs w:val="24"/>
        </w:rPr>
        <w:t>either shots</w:t>
      </w:r>
      <w:proofErr w:type="gramEnd"/>
      <w:r w:rsidRPr="00EA1306">
        <w:rPr>
          <w:rFonts w:ascii="Times New Roman" w:hAnsi="Times New Roman" w:cs="Times New Roman"/>
          <w:sz w:val="24"/>
          <w:szCs w:val="24"/>
        </w:rPr>
        <w:t>.</w:t>
      </w:r>
    </w:p>
    <w:p w14:paraId="38CD2972" w14:textId="77777777" w:rsidR="00155831" w:rsidRPr="00EA1306" w:rsidRDefault="00155831">
      <w:pPr>
        <w:spacing w:after="0"/>
        <w:rPr>
          <w:rFonts w:ascii="Times New Roman" w:hAnsi="Times New Roman" w:cs="Times New Roman"/>
          <w:sz w:val="24"/>
          <w:szCs w:val="24"/>
        </w:rPr>
      </w:pPr>
    </w:p>
    <w:p w14:paraId="31BBD4B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19:19</w:t>
      </w:r>
      <w:proofErr w:type="gramEnd"/>
    </w:p>
    <w:p w14:paraId="0DDBE98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Oh, that's great.</w:t>
      </w:r>
    </w:p>
    <w:p w14:paraId="489A248D" w14:textId="77777777" w:rsidR="00155831" w:rsidRPr="00EA1306" w:rsidRDefault="00155831">
      <w:pPr>
        <w:spacing w:after="0"/>
        <w:rPr>
          <w:rFonts w:ascii="Times New Roman" w:hAnsi="Times New Roman" w:cs="Times New Roman"/>
          <w:sz w:val="24"/>
          <w:szCs w:val="24"/>
        </w:rPr>
      </w:pPr>
    </w:p>
    <w:p w14:paraId="5C79068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19:20</w:t>
      </w:r>
      <w:proofErr w:type="gramEnd"/>
    </w:p>
    <w:p w14:paraId="29FBF93B"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Yes.</w:t>
      </w:r>
    </w:p>
    <w:p w14:paraId="429508E7" w14:textId="77777777" w:rsidR="00155831" w:rsidRPr="00EA1306" w:rsidRDefault="00155831">
      <w:pPr>
        <w:spacing w:after="0"/>
        <w:rPr>
          <w:rFonts w:ascii="Times New Roman" w:hAnsi="Times New Roman" w:cs="Times New Roman"/>
          <w:sz w:val="24"/>
          <w:szCs w:val="24"/>
        </w:rPr>
      </w:pPr>
    </w:p>
    <w:p w14:paraId="6A834FC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lastRenderedPageBreak/>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19:21</w:t>
      </w:r>
      <w:proofErr w:type="gramEnd"/>
    </w:p>
    <w:p w14:paraId="4A9922B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My final question for you is knowing what you know now, what do you think that individuals, communities, or governments need to keep in mind for the future?</w:t>
      </w:r>
    </w:p>
    <w:p w14:paraId="6FD4DB7B" w14:textId="77777777" w:rsidR="00155831" w:rsidRPr="00EA1306" w:rsidRDefault="00155831">
      <w:pPr>
        <w:spacing w:after="0"/>
        <w:rPr>
          <w:rFonts w:ascii="Times New Roman" w:hAnsi="Times New Roman" w:cs="Times New Roman"/>
          <w:sz w:val="24"/>
          <w:szCs w:val="24"/>
        </w:rPr>
      </w:pPr>
    </w:p>
    <w:p w14:paraId="53F4EF3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19:36</w:t>
      </w:r>
      <w:proofErr w:type="gramEnd"/>
    </w:p>
    <w:p w14:paraId="7689588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think that it's </w:t>
      </w:r>
      <w:proofErr w:type="gramStart"/>
      <w:r w:rsidRPr="00EA1306">
        <w:rPr>
          <w:rFonts w:ascii="Times New Roman" w:hAnsi="Times New Roman" w:cs="Times New Roman"/>
          <w:sz w:val="24"/>
          <w:szCs w:val="24"/>
        </w:rPr>
        <w:t>really important</w:t>
      </w:r>
      <w:proofErr w:type="gramEnd"/>
      <w:r w:rsidRPr="00EA1306">
        <w:rPr>
          <w:rFonts w:ascii="Times New Roman" w:hAnsi="Times New Roman" w:cs="Times New Roman"/>
          <w:sz w:val="24"/>
          <w:szCs w:val="24"/>
        </w:rPr>
        <w:t xml:space="preserve"> to have a central way to just give the information out because I think the most frustrating part through all of this has been the misinformation and like the anti-vaccine movement, and where all those people are getting their information, and it's very frustrating to see people not thinking for themselves and being a good advocate. And not really- what am I trying to say? Not critiquing </w:t>
      </w:r>
      <w:proofErr w:type="spellStart"/>
      <w:r w:rsidRPr="00EA1306">
        <w:rPr>
          <w:rFonts w:ascii="Times New Roman" w:hAnsi="Times New Roman" w:cs="Times New Roman"/>
          <w:sz w:val="24"/>
          <w:szCs w:val="24"/>
        </w:rPr>
        <w:t>their</w:t>
      </w:r>
      <w:proofErr w:type="spellEnd"/>
      <w:r w:rsidRPr="00EA1306">
        <w:rPr>
          <w:rFonts w:ascii="Times New Roman" w:hAnsi="Times New Roman" w:cs="Times New Roman"/>
          <w:sz w:val="24"/>
          <w:szCs w:val="24"/>
        </w:rPr>
        <w:t>, their media sources. You know what I mean? I don't know how to-</w:t>
      </w:r>
    </w:p>
    <w:p w14:paraId="0E174869" w14:textId="77777777" w:rsidR="00155831" w:rsidRPr="00EA1306" w:rsidRDefault="00155831">
      <w:pPr>
        <w:spacing w:after="0"/>
        <w:rPr>
          <w:rFonts w:ascii="Times New Roman" w:hAnsi="Times New Roman" w:cs="Times New Roman"/>
          <w:sz w:val="24"/>
          <w:szCs w:val="24"/>
        </w:rPr>
      </w:pPr>
    </w:p>
    <w:p w14:paraId="2E418B5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20:23</w:t>
      </w:r>
      <w:proofErr w:type="gramEnd"/>
    </w:p>
    <w:p w14:paraId="238B15A5"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No, that makes sense. </w:t>
      </w:r>
    </w:p>
    <w:p w14:paraId="29CA25A6" w14:textId="77777777" w:rsidR="00155831" w:rsidRPr="00EA1306" w:rsidRDefault="00155831">
      <w:pPr>
        <w:spacing w:after="0"/>
        <w:rPr>
          <w:rFonts w:ascii="Times New Roman" w:hAnsi="Times New Roman" w:cs="Times New Roman"/>
          <w:sz w:val="24"/>
          <w:szCs w:val="24"/>
        </w:rPr>
      </w:pPr>
    </w:p>
    <w:p w14:paraId="4B13087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20:24</w:t>
      </w:r>
      <w:proofErr w:type="gramEnd"/>
    </w:p>
    <w:p w14:paraId="343817F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-describe that. Yeah. </w:t>
      </w:r>
    </w:p>
    <w:p w14:paraId="66FD3A8C" w14:textId="77777777" w:rsidR="00155831" w:rsidRPr="00EA1306" w:rsidRDefault="00155831">
      <w:pPr>
        <w:spacing w:after="0"/>
        <w:rPr>
          <w:rFonts w:ascii="Times New Roman" w:hAnsi="Times New Roman" w:cs="Times New Roman"/>
          <w:sz w:val="24"/>
          <w:szCs w:val="24"/>
        </w:rPr>
      </w:pPr>
    </w:p>
    <w:p w14:paraId="1BBBED72"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20:25</w:t>
      </w:r>
      <w:proofErr w:type="gramEnd"/>
    </w:p>
    <w:p w14:paraId="1390E71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Yeah.</w:t>
      </w:r>
    </w:p>
    <w:p w14:paraId="38FD1094" w14:textId="77777777" w:rsidR="00155831" w:rsidRPr="00EA1306" w:rsidRDefault="00155831">
      <w:pPr>
        <w:spacing w:after="0"/>
        <w:rPr>
          <w:rFonts w:ascii="Times New Roman" w:hAnsi="Times New Roman" w:cs="Times New Roman"/>
          <w:sz w:val="24"/>
          <w:szCs w:val="24"/>
        </w:rPr>
      </w:pPr>
    </w:p>
    <w:p w14:paraId="5F71C758"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20:26</w:t>
      </w:r>
      <w:proofErr w:type="gramEnd"/>
    </w:p>
    <w:p w14:paraId="2AF9630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Like, where is this coming from? Who is the original source? Is it accurate? But I think that moving forward, I think that if we have good information from a top down and [unintelligible] clearly and shows evidence, I'd like to think that people will learn from that and hopefully think of the community rather than just ourselves. I think there was a lot of selfishness throughout the pandemic, and like people not thinking about what's good for the community and for others. [unintelligible]</w:t>
      </w:r>
    </w:p>
    <w:p w14:paraId="3C59824D" w14:textId="77777777" w:rsidR="00155831" w:rsidRPr="00EA1306" w:rsidRDefault="00155831">
      <w:pPr>
        <w:spacing w:after="0"/>
        <w:rPr>
          <w:rFonts w:ascii="Times New Roman" w:hAnsi="Times New Roman" w:cs="Times New Roman"/>
          <w:sz w:val="24"/>
          <w:szCs w:val="24"/>
        </w:rPr>
      </w:pPr>
    </w:p>
    <w:p w14:paraId="50E88DA0"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21:05</w:t>
      </w:r>
      <w:proofErr w:type="gramEnd"/>
    </w:p>
    <w:p w14:paraId="048E222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Yes, I hope so, too. Was there anything that we haven't discussed that you wanted to be included?</w:t>
      </w:r>
    </w:p>
    <w:p w14:paraId="5BC1ACCD" w14:textId="77777777" w:rsidR="00155831" w:rsidRPr="00EA1306" w:rsidRDefault="00155831">
      <w:pPr>
        <w:spacing w:after="0"/>
        <w:rPr>
          <w:rFonts w:ascii="Times New Roman" w:hAnsi="Times New Roman" w:cs="Times New Roman"/>
          <w:sz w:val="24"/>
          <w:szCs w:val="24"/>
        </w:rPr>
      </w:pPr>
    </w:p>
    <w:p w14:paraId="300F24D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21:11</w:t>
      </w:r>
      <w:proofErr w:type="gramEnd"/>
    </w:p>
    <w:p w14:paraId="50061DCE"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don't think so. It was an interesting, </w:t>
      </w:r>
      <w:proofErr w:type="gramStart"/>
      <w:r w:rsidRPr="00EA1306">
        <w:rPr>
          <w:rFonts w:ascii="Times New Roman" w:hAnsi="Times New Roman" w:cs="Times New Roman"/>
          <w:sz w:val="24"/>
          <w:szCs w:val="24"/>
        </w:rPr>
        <w:t>positive</w:t>
      </w:r>
      <w:proofErr w:type="gramEnd"/>
      <w:r w:rsidRPr="00EA1306">
        <w:rPr>
          <w:rFonts w:ascii="Times New Roman" w:hAnsi="Times New Roman" w:cs="Times New Roman"/>
          <w:sz w:val="24"/>
          <w:szCs w:val="24"/>
        </w:rPr>
        <w:t xml:space="preserve"> and negative experience overall. Just like, I'm glad that I had a family during all of it, because I can see it being very lonely for some people. And I think that we're fortunate to have young kids, and I don't think it's going to affect them negatively. And like I said, hopefully it will- there will be positive change that comes out of this for the greater good, moving forward.</w:t>
      </w:r>
    </w:p>
    <w:p w14:paraId="15B25AC7" w14:textId="77777777" w:rsidR="00155831" w:rsidRPr="00EA1306" w:rsidRDefault="00155831">
      <w:pPr>
        <w:spacing w:after="0"/>
        <w:rPr>
          <w:rFonts w:ascii="Times New Roman" w:hAnsi="Times New Roman" w:cs="Times New Roman"/>
          <w:sz w:val="24"/>
          <w:szCs w:val="24"/>
        </w:rPr>
      </w:pPr>
    </w:p>
    <w:p w14:paraId="76515031"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Ashley </w:t>
      </w:r>
      <w:proofErr w:type="spellStart"/>
      <w:proofErr w:type="gramStart"/>
      <w:r w:rsidRPr="00EA1306">
        <w:rPr>
          <w:rFonts w:ascii="Times New Roman" w:hAnsi="Times New Roman" w:cs="Times New Roman"/>
          <w:b/>
          <w:sz w:val="24"/>
          <w:szCs w:val="24"/>
        </w:rPr>
        <w:t>Tibollo</w:t>
      </w:r>
      <w:proofErr w:type="spellEnd"/>
      <w:r w:rsidRPr="00EA1306">
        <w:rPr>
          <w:rFonts w:ascii="Times New Roman" w:hAnsi="Times New Roman" w:cs="Times New Roman"/>
          <w:b/>
          <w:sz w:val="24"/>
          <w:szCs w:val="24"/>
        </w:rPr>
        <w:t xml:space="preserve">  </w:t>
      </w:r>
      <w:r w:rsidRPr="00EA1306">
        <w:rPr>
          <w:rFonts w:ascii="Times New Roman" w:hAnsi="Times New Roman" w:cs="Times New Roman"/>
          <w:color w:val="5D7284"/>
          <w:sz w:val="24"/>
          <w:szCs w:val="24"/>
        </w:rPr>
        <w:t>21:44</w:t>
      </w:r>
      <w:proofErr w:type="gramEnd"/>
    </w:p>
    <w:p w14:paraId="287E6814"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 xml:space="preserve">I hope so too. Well, thank you so much for your time and your contribution to the archive. It's greatly appreciated. </w:t>
      </w:r>
    </w:p>
    <w:p w14:paraId="146B9FE9" w14:textId="77777777" w:rsidR="00155831" w:rsidRPr="00EA1306" w:rsidRDefault="00155831">
      <w:pPr>
        <w:spacing w:after="0"/>
        <w:rPr>
          <w:rFonts w:ascii="Times New Roman" w:hAnsi="Times New Roman" w:cs="Times New Roman"/>
          <w:sz w:val="24"/>
          <w:szCs w:val="24"/>
        </w:rPr>
      </w:pPr>
    </w:p>
    <w:p w14:paraId="7FE25C8C"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b/>
          <w:sz w:val="24"/>
          <w:szCs w:val="24"/>
        </w:rPr>
        <w:t xml:space="preserve">Lauren </w:t>
      </w:r>
      <w:proofErr w:type="gramStart"/>
      <w:r w:rsidRPr="00EA1306">
        <w:rPr>
          <w:rFonts w:ascii="Times New Roman" w:hAnsi="Times New Roman" w:cs="Times New Roman"/>
          <w:b/>
          <w:sz w:val="24"/>
          <w:szCs w:val="24"/>
        </w:rPr>
        <w:t xml:space="preserve">Pease  </w:t>
      </w:r>
      <w:r w:rsidRPr="00EA1306">
        <w:rPr>
          <w:rFonts w:ascii="Times New Roman" w:hAnsi="Times New Roman" w:cs="Times New Roman"/>
          <w:color w:val="5D7284"/>
          <w:sz w:val="24"/>
          <w:szCs w:val="24"/>
        </w:rPr>
        <w:t>21:53</w:t>
      </w:r>
      <w:proofErr w:type="gramEnd"/>
    </w:p>
    <w:p w14:paraId="2A055BD3" w14:textId="77777777" w:rsidR="00155831" w:rsidRPr="00EA1306" w:rsidRDefault="00000000">
      <w:pPr>
        <w:spacing w:after="0"/>
        <w:rPr>
          <w:rFonts w:ascii="Times New Roman" w:hAnsi="Times New Roman" w:cs="Times New Roman"/>
          <w:sz w:val="24"/>
          <w:szCs w:val="24"/>
        </w:rPr>
      </w:pPr>
      <w:r w:rsidRPr="00EA1306">
        <w:rPr>
          <w:rFonts w:ascii="Times New Roman" w:hAnsi="Times New Roman" w:cs="Times New Roman"/>
          <w:sz w:val="24"/>
          <w:szCs w:val="24"/>
        </w:rPr>
        <w:t>You're so welcome. Thank you, Ashley.</w:t>
      </w:r>
    </w:p>
    <w:sectPr w:rsidR="00155831" w:rsidRPr="00EA130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A8A6" w14:textId="77777777" w:rsidR="00652B80" w:rsidRDefault="00652B80">
      <w:pPr>
        <w:spacing w:after="0" w:line="240" w:lineRule="auto"/>
      </w:pPr>
      <w:r>
        <w:separator/>
      </w:r>
    </w:p>
  </w:endnote>
  <w:endnote w:type="continuationSeparator" w:id="0">
    <w:p w14:paraId="6755FC78" w14:textId="77777777" w:rsidR="00652B80" w:rsidRDefault="0065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6E43E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D415E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7F61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25EEA87F" w14:textId="77777777" w:rsidR="001216B9" w:rsidRPr="00EA1306" w:rsidRDefault="001216B9" w:rsidP="00A73672">
        <w:pPr>
          <w:pStyle w:val="Footer"/>
          <w:framePr w:wrap="none" w:vAnchor="text" w:hAnchor="margin" w:xAlign="center" w:y="1"/>
          <w:rPr>
            <w:rStyle w:val="PageNumber"/>
            <w:rFonts w:ascii="Times New Roman" w:hAnsi="Times New Roman" w:cs="Times New Roman"/>
          </w:rPr>
        </w:pPr>
        <w:r w:rsidRPr="00EA1306">
          <w:rPr>
            <w:rStyle w:val="PageNumber"/>
            <w:rFonts w:ascii="Times New Roman" w:hAnsi="Times New Roman" w:cs="Times New Roman"/>
          </w:rPr>
          <w:fldChar w:fldCharType="begin"/>
        </w:r>
        <w:r w:rsidRPr="00EA1306">
          <w:rPr>
            <w:rStyle w:val="PageNumber"/>
            <w:rFonts w:ascii="Times New Roman" w:hAnsi="Times New Roman" w:cs="Times New Roman"/>
          </w:rPr>
          <w:instrText xml:space="preserve"> PAGE </w:instrText>
        </w:r>
        <w:r w:rsidRPr="00EA1306">
          <w:rPr>
            <w:rStyle w:val="PageNumber"/>
            <w:rFonts w:ascii="Times New Roman" w:hAnsi="Times New Roman" w:cs="Times New Roman"/>
          </w:rPr>
          <w:fldChar w:fldCharType="separate"/>
        </w:r>
        <w:r w:rsidRPr="00EA1306">
          <w:rPr>
            <w:rStyle w:val="PageNumber"/>
            <w:rFonts w:ascii="Times New Roman" w:hAnsi="Times New Roman" w:cs="Times New Roman"/>
            <w:noProof/>
          </w:rPr>
          <w:t>- 1 -</w:t>
        </w:r>
        <w:r w:rsidRPr="00EA1306">
          <w:rPr>
            <w:rStyle w:val="PageNumber"/>
            <w:rFonts w:ascii="Times New Roman" w:hAnsi="Times New Roman" w:cs="Times New Roman"/>
          </w:rPr>
          <w:fldChar w:fldCharType="end"/>
        </w:r>
      </w:p>
    </w:sdtContent>
  </w:sdt>
  <w:p w14:paraId="4FC2CAF4" w14:textId="2DB453DE" w:rsidR="00930F33" w:rsidRPr="00EA1306" w:rsidRDefault="001216B9">
    <w:pPr>
      <w:pStyle w:val="Footer"/>
      <w:rPr>
        <w:rFonts w:ascii="Times New Roman" w:hAnsi="Times New Roman" w:cs="Times New Roman"/>
        <w:color w:val="BFBFBF" w:themeColor="background1" w:themeShade="BF"/>
      </w:rPr>
    </w:pPr>
    <w:r w:rsidRPr="00EA1306">
      <w:rPr>
        <w:rFonts w:ascii="Times New Roman" w:hAnsi="Times New Roman" w:cs="Times New Roman"/>
        <w:color w:val="BFBFBF" w:themeColor="background1" w:themeShade="BF"/>
      </w:rPr>
      <w:ptab w:relativeTo="margin" w:alignment="center" w:leader="none"/>
    </w:r>
    <w:r w:rsidRPr="00EA1306">
      <w:rPr>
        <w:rFonts w:ascii="Times New Roman" w:hAnsi="Times New Roman" w:cs="Times New Roman"/>
        <w:color w:val="BFBFBF" w:themeColor="background1" w:themeShade="BF"/>
      </w:rPr>
      <w:ptab w:relativeTo="margin" w:alignment="right" w:leader="none"/>
    </w:r>
    <w:r w:rsidR="00EA1306" w:rsidRPr="00EA1306">
      <w:rPr>
        <w:rFonts w:ascii="Times New Roman" w:hAnsi="Times New Roman" w:cs="Times New Roman"/>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A15C" w14:textId="77777777" w:rsidR="00652B80" w:rsidRDefault="00652B80">
      <w:pPr>
        <w:spacing w:after="0" w:line="240" w:lineRule="auto"/>
      </w:pPr>
      <w:r>
        <w:separator/>
      </w:r>
    </w:p>
  </w:footnote>
  <w:footnote w:type="continuationSeparator" w:id="0">
    <w:p w14:paraId="3AF596DB" w14:textId="77777777" w:rsidR="00652B80" w:rsidRDefault="00652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88356869">
    <w:abstractNumId w:val="8"/>
  </w:num>
  <w:num w:numId="2" w16cid:durableId="1207140090">
    <w:abstractNumId w:val="6"/>
  </w:num>
  <w:num w:numId="3" w16cid:durableId="1889801025">
    <w:abstractNumId w:val="5"/>
  </w:num>
  <w:num w:numId="4" w16cid:durableId="1057901095">
    <w:abstractNumId w:val="4"/>
  </w:num>
  <w:num w:numId="5" w16cid:durableId="260532570">
    <w:abstractNumId w:val="7"/>
  </w:num>
  <w:num w:numId="6" w16cid:durableId="1379158899">
    <w:abstractNumId w:val="3"/>
  </w:num>
  <w:num w:numId="7" w16cid:durableId="229855288">
    <w:abstractNumId w:val="2"/>
  </w:num>
  <w:num w:numId="8" w16cid:durableId="1897280001">
    <w:abstractNumId w:val="1"/>
  </w:num>
  <w:num w:numId="9" w16cid:durableId="61348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5831"/>
    <w:rsid w:val="0029639D"/>
    <w:rsid w:val="00326F90"/>
    <w:rsid w:val="004A641F"/>
    <w:rsid w:val="004B593C"/>
    <w:rsid w:val="00652B80"/>
    <w:rsid w:val="006E2A8C"/>
    <w:rsid w:val="007749AF"/>
    <w:rsid w:val="00794EBC"/>
    <w:rsid w:val="00930F33"/>
    <w:rsid w:val="009C3AF0"/>
    <w:rsid w:val="00A12EE5"/>
    <w:rsid w:val="00AA1D8D"/>
    <w:rsid w:val="00B47730"/>
    <w:rsid w:val="00BA4C2B"/>
    <w:rsid w:val="00BD0140"/>
    <w:rsid w:val="00C24502"/>
    <w:rsid w:val="00CB0664"/>
    <w:rsid w:val="00D57E81"/>
    <w:rsid w:val="00EA130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054A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2023-09-14T03:58:00Z</dcterms:created>
  <dcterms:modified xsi:type="dcterms:W3CDTF">2023-09-14T03:58:00Z</dcterms:modified>
  <cp:category/>
</cp:coreProperties>
</file>