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E202" w14:textId="77777777" w:rsidR="00930F33" w:rsidRDefault="00930F33">
      <w:pPr>
        <w:spacing w:after="0"/>
        <w:rPr>
          <w:lang w:eastAsia="zh-CN"/>
        </w:rPr>
      </w:pPr>
    </w:p>
    <w:p w14:paraId="40383CBF" w14:textId="77777777" w:rsidR="00E9261B" w:rsidRDefault="003477E3">
      <w:r>
        <w:rPr>
          <w:rFonts w:ascii="Arial" w:hAnsi="Arial"/>
          <w:sz w:val="48"/>
        </w:rPr>
        <w:t>Indigenous Peoples and Vaccines</w:t>
      </w:r>
    </w:p>
    <w:p w14:paraId="50D07442" w14:textId="77777777" w:rsidR="00E9261B" w:rsidRDefault="00E9261B">
      <w:pPr>
        <w:spacing w:after="0"/>
      </w:pPr>
    </w:p>
    <w:p w14:paraId="6808E303" w14:textId="77777777" w:rsidR="00E9261B" w:rsidRDefault="003477E3">
      <w:pPr>
        <w:spacing w:after="0"/>
      </w:pPr>
      <w:r>
        <w:rPr>
          <w:rFonts w:ascii="Arial" w:hAnsi="Arial"/>
          <w:color w:val="5D7284"/>
        </w:rPr>
        <w:t>00:03</w:t>
      </w:r>
    </w:p>
    <w:p w14:paraId="37F9DE87" w14:textId="77777777" w:rsidR="00E9261B" w:rsidRDefault="003477E3">
      <w:pPr>
        <w:spacing w:after="0"/>
      </w:pPr>
      <w:r>
        <w:rPr>
          <w:rFonts w:ascii="Arial" w:hAnsi="Arial"/>
        </w:rPr>
        <w:t>indigenous rights radio, because knowledge is power.</w:t>
      </w:r>
    </w:p>
    <w:p w14:paraId="07DAC53A" w14:textId="77777777" w:rsidR="00E9261B" w:rsidRDefault="00E9261B">
      <w:pPr>
        <w:spacing w:after="0"/>
      </w:pPr>
    </w:p>
    <w:p w14:paraId="6ECCEFED" w14:textId="77777777" w:rsidR="00E9261B" w:rsidRDefault="003477E3">
      <w:pPr>
        <w:spacing w:after="0"/>
      </w:pPr>
      <w:r>
        <w:rPr>
          <w:rFonts w:ascii="Arial" w:hAnsi="Arial"/>
          <w:color w:val="5D7284"/>
        </w:rPr>
        <w:t>00:13</w:t>
      </w:r>
    </w:p>
    <w:p w14:paraId="471D373B" w14:textId="77777777" w:rsidR="00E9261B" w:rsidRDefault="003477E3">
      <w:pPr>
        <w:spacing w:after="0"/>
      </w:pPr>
      <w:r>
        <w:rPr>
          <w:rFonts w:ascii="Arial" w:hAnsi="Arial"/>
        </w:rPr>
        <w:t>According to un.org the coronavirus pandemic poses a grave threat to indigenous peoples around the world. Indigenous communities already</w:t>
      </w:r>
      <w:r>
        <w:rPr>
          <w:rFonts w:ascii="Arial" w:hAnsi="Arial"/>
        </w:rPr>
        <w:t xml:space="preserve"> experienced poor access to health care, significantly higher rates of communicable and non communicable diseases, lack of access to essential services, sanitation, and other key preventative measures, such as clean water, soap, disinfectant, etc. Likewise</w:t>
      </w:r>
      <w:r>
        <w:rPr>
          <w:rFonts w:ascii="Arial" w:hAnsi="Arial"/>
        </w:rPr>
        <w:t xml:space="preserve">, most nearby local medical facilities if and when they are any, often under equipped and understaffed. Even when indigenous peoples are able to access health care services, they can face stigma and discrimination. A key factor is to ensure these services </w:t>
      </w:r>
      <w:r>
        <w:rPr>
          <w:rFonts w:ascii="Arial" w:hAnsi="Arial"/>
        </w:rPr>
        <w:t>and facilities are provided in indigenous languages and as appropriate to the specific situation of indigenous peoples. But what do indigenous peoples think about COVID-19 and its vaccinations, we spoke to Shani Mangala of the hodza people of Tanzania. And</w:t>
      </w:r>
      <w:r>
        <w:rPr>
          <w:rFonts w:ascii="Arial" w:hAnsi="Arial"/>
        </w:rPr>
        <w:t xml:space="preserve"> they told us more.</w:t>
      </w:r>
    </w:p>
    <w:p w14:paraId="46DCAE12" w14:textId="77777777" w:rsidR="00E9261B" w:rsidRDefault="00E9261B">
      <w:pPr>
        <w:spacing w:after="0"/>
      </w:pPr>
    </w:p>
    <w:p w14:paraId="1B0EC800" w14:textId="77777777" w:rsidR="00E9261B" w:rsidRDefault="003477E3">
      <w:pPr>
        <w:spacing w:after="0"/>
      </w:pPr>
      <w:r>
        <w:rPr>
          <w:rFonts w:ascii="Arial" w:hAnsi="Arial"/>
          <w:color w:val="5D7284"/>
        </w:rPr>
        <w:t>01:21</w:t>
      </w:r>
    </w:p>
    <w:p w14:paraId="211B6B37" w14:textId="77777777" w:rsidR="00E9261B" w:rsidRDefault="003477E3">
      <w:pPr>
        <w:spacing w:after="0"/>
      </w:pPr>
      <w:r>
        <w:rPr>
          <w:rFonts w:ascii="Arial" w:hAnsi="Arial"/>
        </w:rPr>
        <w:t xml:space="preserve">My name is China to feed him Angola. Are you kidding? Connie, also surprising, that is my name, too. And also, I am hodza hunter gatherers. And I'm acting director of anaka committed fan base in Tanzania, and co founder of it to </w:t>
      </w:r>
      <w:r>
        <w:rPr>
          <w:rFonts w:ascii="Arial" w:hAnsi="Arial"/>
        </w:rPr>
        <w:t>my fellow co founder, she's in America. And that is head. That's the place where we will place the our head office. The idea of creating a map quickly defined it's supporting economic development of the commodities. That's the idea. So creating dates and a</w:t>
      </w:r>
      <w:r>
        <w:rPr>
          <w:rFonts w:ascii="Arial" w:hAnsi="Arial"/>
        </w:rPr>
        <w:t>sked to support the hand adds up to women's within the communities because they are play a huge part in participating and keeping safe their family. observed a tribal a hunter gatherers, communities, there's an in Tanzania, the most of them, they are avail</w:t>
      </w:r>
      <w:r>
        <w:rPr>
          <w:rFonts w:ascii="Arial" w:hAnsi="Arial"/>
        </w:rPr>
        <w:t>able in the northern side of Tanzania, especially in OSHA lesions manyara singita. And also natto. That's the only place where you can get these people. And the language with these people they use it a lot is click sound language. You know they are speakin</w:t>
      </w:r>
      <w:r>
        <w:rPr>
          <w:rFonts w:ascii="Arial" w:hAnsi="Arial"/>
        </w:rPr>
        <w:t>g smell a language like your Bushmen in South Africa. That exactly the way they are speaking in other speaking the same sound with the hodza. tribe. The main activities of this people is Hunter. And the gathering. That's the main activities, most of them t</w:t>
      </w:r>
      <w:r>
        <w:rPr>
          <w:rFonts w:ascii="Arial" w:hAnsi="Arial"/>
        </w:rPr>
        <w:t>hat they'll spend their entire life in the bush, but runnings everywhere looking for food, no race, they're all what they're getting the up to date, I'm thinking about the future. That's exactly the life's system of other people have been running through t</w:t>
      </w:r>
      <w:r>
        <w:rPr>
          <w:rFonts w:ascii="Arial" w:hAnsi="Arial"/>
        </w:rPr>
        <w:t>he structures of leadership of other people. Unfortunately, we don't have such structures, most of the heads, they are living with thought, leadership, and we are leading each other in the bush, women and the men that depend on each other children's elders</w:t>
      </w:r>
      <w:r>
        <w:rPr>
          <w:rFonts w:ascii="Arial" w:hAnsi="Arial"/>
        </w:rPr>
        <w:t>, together with the entire community that depend on each other, what we get from the bush we are sharing in from everybody's, and also in terms of making decisions always we come together as a communities, and discussing main issues and what's gone on with</w:t>
      </w:r>
      <w:r>
        <w:rPr>
          <w:rFonts w:ascii="Arial" w:hAnsi="Arial"/>
        </w:rPr>
        <w:t xml:space="preserve">in the communities and how we're going to solve that problems. And then finally, we can come out in better decisions which are going to help the community in the future. That's also one of the best things which are most of of hodza people. We are so proud </w:t>
      </w:r>
      <w:r>
        <w:rPr>
          <w:rFonts w:ascii="Arial" w:hAnsi="Arial"/>
        </w:rPr>
        <w:t xml:space="preserve">with that because we are respecting </w:t>
      </w:r>
      <w:r>
        <w:rPr>
          <w:rFonts w:ascii="Arial" w:hAnsi="Arial"/>
        </w:rPr>
        <w:lastRenderedPageBreak/>
        <w:t>each other and we'll leave it in the same situations not like seeing this one is a better more than others. I think for my opinions current situation, particularly for this COVID of a scene and what else my canadia think</w:t>
      </w:r>
      <w:r>
        <w:rPr>
          <w:rFonts w:ascii="Arial" w:hAnsi="Arial"/>
        </w:rPr>
        <w:t xml:space="preserve">ing is in Let me tell you a little bit in a brief word. My committee thing is heads up people they have no idea what's the scope of what this word is because right now, they they just hear outward people talking about the COVID-19 vasopressin they haven't </w:t>
      </w:r>
      <w:r>
        <w:rPr>
          <w:rFonts w:ascii="Arial" w:hAnsi="Arial"/>
        </w:rPr>
        <w:t xml:space="preserve">know because there's no network over here. They nobody who for when in the news that has been living in a place where there is no In radio, there's no even TV. No. So they're living in the bush completely, they have no ideas, they just see the people that </w:t>
      </w:r>
      <w:r>
        <w:rPr>
          <w:rFonts w:ascii="Arial" w:hAnsi="Arial"/>
        </w:rPr>
        <w:t>come within the camp and tell them after, after this pandemic started in a few months ago, and it hasn't worked out for these people tell them to wash their hands and also take care of himself not mixed up the difference people because this this is quite d</w:t>
      </w:r>
      <w:r>
        <w:rPr>
          <w:rFonts w:ascii="Arial" w:hAnsi="Arial"/>
        </w:rPr>
        <w:t>angerous is gonna kill you guys all. In general, the committee, they are quite silent about it, they have no idea what's going on the ads, they're leaving the free life with no stress at all, I</w:t>
      </w:r>
    </w:p>
    <w:p w14:paraId="33ECCDD6" w14:textId="77777777" w:rsidR="00E9261B" w:rsidRDefault="00E9261B">
      <w:pPr>
        <w:spacing w:after="0"/>
      </w:pPr>
    </w:p>
    <w:p w14:paraId="1EA14EB4" w14:textId="77777777" w:rsidR="00E9261B" w:rsidRDefault="003477E3">
      <w:pPr>
        <w:spacing w:after="0"/>
      </w:pPr>
      <w:r>
        <w:rPr>
          <w:rFonts w:ascii="Arial" w:hAnsi="Arial"/>
          <w:color w:val="5D7284"/>
        </w:rPr>
        <w:t>05:39</w:t>
      </w:r>
    </w:p>
    <w:p w14:paraId="2D551F91" w14:textId="77777777" w:rsidR="00E9261B" w:rsidRDefault="003477E3">
      <w:pPr>
        <w:spacing w:after="0"/>
      </w:pPr>
      <w:r>
        <w:rPr>
          <w:rFonts w:ascii="Arial" w:hAnsi="Arial"/>
        </w:rPr>
        <w:t xml:space="preserve">think a lot and put themselves in this </w:t>
      </w:r>
      <w:r>
        <w:rPr>
          <w:rFonts w:ascii="Arial" w:hAnsi="Arial"/>
        </w:rPr>
        <w:t>situation have outgrown this depression, which most of the people like to me, because I know what's going on in the world. And thinking about these issues was most of the people I think they have no knowledge about what's going on. I've been asked them abo</w:t>
      </w:r>
      <w:r>
        <w:rPr>
          <w:rFonts w:ascii="Arial" w:hAnsi="Arial"/>
        </w:rPr>
        <w:t>ut the Corona, as most of them say, what is that? I hear what you're talking about a Corona, but we have no idea what that? You know, so I tried to educate them, but they didn't know anything to say about this. And also, I'm not here out for the government</w:t>
      </w:r>
      <w:r>
        <w:rPr>
          <w:rFonts w:ascii="Arial" w:hAnsi="Arial"/>
        </w:rPr>
        <w:t xml:space="preserve"> about vaccines of COVID if the government already receiving and also the people starting to, to get vaccinations, you know, I'm not yet here. And I'm not also allowed to talking about it, because the government not officially of Tanzania talking about it </w:t>
      </w:r>
      <w:r>
        <w:rPr>
          <w:rFonts w:ascii="Arial" w:hAnsi="Arial"/>
        </w:rPr>
        <w:t>openly. So, if you may be there will be the Coronavirus versus in Tanzania. They are not us and and also we can be read to take 80 because this is the issues and issues of all over the world to make sure that everybody is going to take the vaccinations for</w:t>
      </w:r>
      <w:r>
        <w:rPr>
          <w:rFonts w:ascii="Arial" w:hAnsi="Arial"/>
        </w:rPr>
        <w:t xml:space="preserve"> the COVID-19 but when I'm talking about situation of my people, I think my people have no idea they are living in the bush with no technologies. No anything's no no phones at all, you know, they enjoy their life running in a bush, you know, but still they</w:t>
      </w:r>
      <w:r>
        <w:rPr>
          <w:rFonts w:ascii="Arial" w:hAnsi="Arial"/>
        </w:rPr>
        <w:t xml:space="preserve"> need if this fascination comes because it is very important to, to, to to get this and although there is no new cases we get from the hazard people that have been affected with this COVID-19 but but in general they've been affected because most of our lif</w:t>
      </w:r>
      <w:r>
        <w:rPr>
          <w:rFonts w:ascii="Arial" w:hAnsi="Arial"/>
        </w:rPr>
        <w:t>e right now we are dependent for tourists. So but right now, I think it was they're not coming always in a camp. So that's the general affective which effect which happens. I think for the vaccines In my opinion, I think that's the government they should b</w:t>
      </w:r>
      <w:r>
        <w:rPr>
          <w:rFonts w:ascii="Arial" w:hAnsi="Arial"/>
        </w:rPr>
        <w:t>e talking about that. Maybe because I'm not sure if the government they they're already deceived the the First Nations of COVID-19 Tanzania government been try to tell their people to try to healings traditionally, you know, they are using the way of tradi</w:t>
      </w:r>
      <w:r>
        <w:rPr>
          <w:rFonts w:ascii="Arial" w:hAnsi="Arial"/>
        </w:rPr>
        <w:t>tional to heal themselves according to the nature of indigenous people, how to protect and keep safe with this Coronavirus so I've been see the government taking procedures to to tell the people or Tanzania to take traditional healing not taking the vaccin</w:t>
      </w:r>
      <w:r>
        <w:rPr>
          <w:rFonts w:ascii="Arial" w:hAnsi="Arial"/>
        </w:rPr>
        <w:t>ation from the western country because they are scared maybe those first nations have personally come out with a new virus which affecting other people. So they always tell the people that Oh, you must be careful for these must be because First Nations ter</w:t>
      </w:r>
      <w:r>
        <w:rPr>
          <w:rFonts w:ascii="Arial" w:hAnsi="Arial"/>
        </w:rPr>
        <w:t>rible and also also speaking to us for the mask. Things that note also must be from outside not safe, please you must make it by letting us to make our mass musky, you know, so a lot of things going on here in Tanzania, particularly for the for the COVID-1</w:t>
      </w:r>
      <w:r>
        <w:rPr>
          <w:rFonts w:ascii="Arial" w:hAnsi="Arial"/>
        </w:rPr>
        <w:t xml:space="preserve">9. And my people wouldn't take anything you know, because most of our life we live in in nature. We are not mixed up with other people. We live in a bush of theirs. So we have no ideas what's </w:t>
      </w:r>
      <w:r>
        <w:rPr>
          <w:rFonts w:ascii="Arial" w:hAnsi="Arial"/>
        </w:rPr>
        <w:lastRenderedPageBreak/>
        <w:t>going on. We are not even following what the government's see I'</w:t>
      </w:r>
      <w:r>
        <w:rPr>
          <w:rFonts w:ascii="Arial" w:hAnsi="Arial"/>
        </w:rPr>
        <w:t xml:space="preserve">ve been going always to my people in a village, in the camps in there. I've been to see them there and have no idea about it and then ever see any hazard before they are taking care of themselves against these covenant teams. You know, because most of our </w:t>
      </w:r>
      <w:r>
        <w:rPr>
          <w:rFonts w:ascii="Arial" w:hAnsi="Arial"/>
        </w:rPr>
        <w:t xml:space="preserve">entire life of as indigenous people of Tanzania, we are depending on the nature to get everything simple. There we got to medicine from the nature and the most of the medicine are very strong compared with the medicine which have been created in hospital. </w:t>
      </w:r>
      <w:r>
        <w:rPr>
          <w:rFonts w:ascii="Arial" w:hAnsi="Arial"/>
        </w:rPr>
        <w:t xml:space="preserve">It's been provided in your office or hospital. So most of us we abuse using them, trees and tubers and other stuff in there which is very strongly provided the arm the active healing, healing against any disease. Still, that is the one nature because most </w:t>
      </w:r>
      <w:r>
        <w:rPr>
          <w:rFonts w:ascii="Arial" w:hAnsi="Arial"/>
        </w:rPr>
        <w:t>of us we are not yet we are not going every time in a hospital, but he will always</w:t>
      </w:r>
    </w:p>
    <w:p w14:paraId="35A8BECA" w14:textId="77777777" w:rsidR="00E9261B" w:rsidRDefault="00E9261B">
      <w:pPr>
        <w:spacing w:after="0"/>
      </w:pPr>
    </w:p>
    <w:p w14:paraId="25AC1F4E" w14:textId="77777777" w:rsidR="00E9261B" w:rsidRDefault="003477E3">
      <w:pPr>
        <w:spacing w:after="0"/>
      </w:pPr>
      <w:r>
        <w:rPr>
          <w:rFonts w:ascii="Arial" w:hAnsi="Arial"/>
          <w:color w:val="5D7284"/>
        </w:rPr>
        <w:t>10:33</w:t>
      </w:r>
    </w:p>
    <w:p w14:paraId="5739B798" w14:textId="77777777" w:rsidR="00E9261B" w:rsidRDefault="003477E3">
      <w:pPr>
        <w:spacing w:after="0"/>
      </w:pPr>
      <w:r>
        <w:rPr>
          <w:rFonts w:ascii="Arial" w:hAnsi="Arial"/>
        </w:rPr>
        <w:t xml:space="preserve">depending on the environment to get it everything's in nature. So we have no idea what Coronavirus is and we are not even thinking about it and he must have a hazard </w:t>
      </w:r>
      <w:r>
        <w:rPr>
          <w:rFonts w:ascii="Arial" w:hAnsi="Arial"/>
        </w:rPr>
        <w:t xml:space="preserve">to where to find that word. Although we need to know about this, maybe it's going to affect us but we are not yet getting in effect with this but the government is still in existence and is still tell its people to using traditional hilly their indigenous </w:t>
      </w:r>
      <w:r>
        <w:rPr>
          <w:rFonts w:ascii="Arial" w:hAnsi="Arial"/>
        </w:rPr>
        <w:t>knowledges and it would be nice see a lot of people from town and village others areas have been seen myself through the news that try to do healing themselves in against COVID-19 by using the they are indigenous experiences. I think so my opinions are bec</w:t>
      </w:r>
      <w:r>
        <w:rPr>
          <w:rFonts w:ascii="Arial" w:hAnsi="Arial"/>
        </w:rPr>
        <w:t>ause of this kind of situation work now is going about the covenant team is very important also for indigenous people take device for vaccines. Because we are living in this globalization's life, you know, by dependent each other like human beings, and the</w:t>
      </w:r>
      <w:r>
        <w:rPr>
          <w:rFonts w:ascii="Arial" w:hAnsi="Arial"/>
        </w:rPr>
        <w:t xml:space="preserve"> world does still looking everywhere and every different angle to figure it out which way it's going to be possible to get these versions of Corona. In other words, to become safe again. So I think for me, it is better for every indigenous group to get vac</w:t>
      </w:r>
      <w:r>
        <w:rPr>
          <w:rFonts w:ascii="Arial" w:hAnsi="Arial"/>
        </w:rPr>
        <w:t>cinations. Although I know for for my people and what I'm seeing in my people, I think the hadzabe tribes, they're not thinking more about it, I don't think so if it's very necessary for them to get first nation but it's necessary if it was nation coming t</w:t>
      </w:r>
      <w:r>
        <w:rPr>
          <w:rFonts w:ascii="Arial" w:hAnsi="Arial"/>
        </w:rPr>
        <w:t>hrough our nations and also the government if they insisted that every single human being must take the vaccinations, I think we don't have any way to refuse it, because that's the the ideas from the government to lead us to take it after they prove that t</w:t>
      </w:r>
      <w:r>
        <w:rPr>
          <w:rFonts w:ascii="Arial" w:hAnsi="Arial"/>
        </w:rPr>
        <w:t>his vaccination is it is good, you know, so, I cannot speak out in behalf of others people that know is indigenous to the adult they cannot be involved involved with the with these ideas of taking of us nations, but that is very important. The first nation</w:t>
      </w:r>
      <w:r>
        <w:rPr>
          <w:rFonts w:ascii="Arial" w:hAnsi="Arial"/>
        </w:rPr>
        <w:t>s for more safe you know, and protecting each other because this this will be to become a very dangerous for the all of the indigenous people of the world is you know, so you know, I didn't see it in a case of my people I mean living in a bush with my felt</w:t>
      </w:r>
      <w:r>
        <w:rPr>
          <w:rFonts w:ascii="Arial" w:hAnsi="Arial"/>
        </w:rPr>
        <w:t xml:space="preserve"> our community I'm not taking any hills, I'm still using the traditional medicine with my my families and that's the knowledge which have been given for our elders before and we are still inherited generation to generations and we will live in stable altho</w:t>
      </w:r>
      <w:r>
        <w:rPr>
          <w:rFonts w:ascii="Arial" w:hAnsi="Arial"/>
        </w:rPr>
        <w:t>ugh there are some challenges a bit happiness within them our environment, but at least we are still surviving with traditional medicine which is very strong and I'm sure it's very strong it's treating every kind of disease happening within our environment</w:t>
      </w:r>
      <w:r>
        <w:rPr>
          <w:rFonts w:ascii="Arial" w:hAnsi="Arial"/>
        </w:rPr>
        <w:t xml:space="preserve"> and also outside of home environment also we have been see a lot of people they get killing winning we try to help them win with that. With that and issues about the difference. eels so we are really respecting our tradition knowledge is very quite unique</w:t>
      </w:r>
      <w:r>
        <w:rPr>
          <w:rFonts w:ascii="Arial" w:hAnsi="Arial"/>
        </w:rPr>
        <w:t>, particularly fall for him each other. But um, I think I think for me, it's very important to every single by indigenous people to get the vessel</w:t>
      </w:r>
    </w:p>
    <w:p w14:paraId="5C452E44" w14:textId="77777777" w:rsidR="00E9261B" w:rsidRDefault="00E9261B">
      <w:pPr>
        <w:spacing w:after="0"/>
      </w:pPr>
    </w:p>
    <w:p w14:paraId="650CBDB1" w14:textId="77777777" w:rsidR="00E9261B" w:rsidRDefault="003477E3">
      <w:pPr>
        <w:spacing w:after="0"/>
      </w:pPr>
      <w:r>
        <w:rPr>
          <w:rFonts w:ascii="Arial" w:hAnsi="Arial"/>
          <w:color w:val="5D7284"/>
        </w:rPr>
        <w:t>14:25</w:t>
      </w:r>
    </w:p>
    <w:p w14:paraId="34D62B15" w14:textId="77777777" w:rsidR="00E9261B" w:rsidRDefault="003477E3">
      <w:pPr>
        <w:spacing w:after="0"/>
      </w:pPr>
      <w:r>
        <w:rPr>
          <w:rFonts w:ascii="Arial" w:hAnsi="Arial"/>
        </w:rPr>
        <w:lastRenderedPageBreak/>
        <w:t>for mana rights of indigenous peoples was at sea is not org and follow cultural survival on Facebook a</w:t>
      </w:r>
      <w:r>
        <w:rPr>
          <w:rFonts w:ascii="Arial" w:hAnsi="Arial"/>
        </w:rPr>
        <w:t>nd Twitter.</w:t>
      </w:r>
    </w:p>
    <w:sectPr w:rsidR="00E9261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1FD2" w14:textId="77777777" w:rsidR="00ED3244" w:rsidRDefault="00ED3244">
      <w:pPr>
        <w:spacing w:after="0" w:line="240" w:lineRule="auto"/>
      </w:pPr>
      <w:r>
        <w:separator/>
      </w:r>
    </w:p>
  </w:endnote>
  <w:endnote w:type="continuationSeparator" w:id="0">
    <w:p w14:paraId="685A57C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2159EA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274FE8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557D5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16080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53EAF5E"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EFF2"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A12B" w14:textId="77777777" w:rsidR="00ED3244" w:rsidRDefault="00ED3244">
      <w:pPr>
        <w:spacing w:after="0" w:line="240" w:lineRule="auto"/>
      </w:pPr>
      <w:r>
        <w:separator/>
      </w:r>
    </w:p>
  </w:footnote>
  <w:footnote w:type="continuationSeparator" w:id="0">
    <w:p w14:paraId="24357529"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AB6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1A8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B31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sjQ2NjcwMzU1sDRT0lEKTi0uzszPAykwrAUAim9XNCwAAAA="/>
  </w:docVars>
  <w:rsids>
    <w:rsidRoot w:val="00B47730"/>
    <w:rsid w:val="00034616"/>
    <w:rsid w:val="00050A6B"/>
    <w:rsid w:val="0006063C"/>
    <w:rsid w:val="00066610"/>
    <w:rsid w:val="001216B9"/>
    <w:rsid w:val="0015074B"/>
    <w:rsid w:val="0029639D"/>
    <w:rsid w:val="00326F90"/>
    <w:rsid w:val="003477E3"/>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9261B"/>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867FB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2021-05-11T17:55:00Z</dcterms:created>
  <dcterms:modified xsi:type="dcterms:W3CDTF">2021-05-11T17:55:00Z</dcterms:modified>
  <cp:category/>
</cp:coreProperties>
</file>