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8AA8" w14:textId="777BCE82" w:rsidR="00930F33" w:rsidRDefault="0081016A" w:rsidP="0081016A">
      <w:pPr>
        <w:spacing w:after="0"/>
        <w:jc w:val="center"/>
        <w:rPr>
          <w:rFonts w:ascii="Times New Roman" w:hAnsi="Times New Roman" w:cs="Times New Roman"/>
          <w:b/>
          <w:bCs/>
          <w:sz w:val="28"/>
          <w:szCs w:val="28"/>
          <w:lang w:eastAsia="zh-CN"/>
        </w:rPr>
      </w:pPr>
      <w:r w:rsidRPr="0081016A">
        <w:rPr>
          <w:rFonts w:ascii="Times New Roman" w:hAnsi="Times New Roman" w:cs="Times New Roman"/>
          <w:b/>
          <w:bCs/>
          <w:sz w:val="28"/>
          <w:szCs w:val="28"/>
          <w:lang w:eastAsia="zh-CN"/>
        </w:rPr>
        <w:t>Transcript of Interview with Marie Angel by Tory Schendel Cox</w:t>
      </w:r>
    </w:p>
    <w:p w14:paraId="08AA12C4" w14:textId="274AB7F1" w:rsidR="0081016A" w:rsidRPr="0081016A" w:rsidRDefault="0081016A" w:rsidP="0081016A">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Interviewee: </w:t>
      </w:r>
      <w:r>
        <w:rPr>
          <w:rFonts w:ascii="Times New Roman" w:hAnsi="Times New Roman" w:cs="Times New Roman"/>
          <w:sz w:val="24"/>
          <w:szCs w:val="24"/>
          <w:lang w:eastAsia="zh-CN"/>
        </w:rPr>
        <w:t>Marie Angel</w:t>
      </w:r>
    </w:p>
    <w:p w14:paraId="10C5BE71" w14:textId="3D631836" w:rsidR="0081016A" w:rsidRPr="0081016A" w:rsidRDefault="0081016A" w:rsidP="0081016A">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Interviewer: </w:t>
      </w:r>
      <w:r>
        <w:rPr>
          <w:rFonts w:ascii="Times New Roman" w:hAnsi="Times New Roman" w:cs="Times New Roman"/>
          <w:sz w:val="24"/>
          <w:szCs w:val="24"/>
          <w:lang w:eastAsia="zh-CN"/>
        </w:rPr>
        <w:t>Tory Schendel Cox</w:t>
      </w:r>
    </w:p>
    <w:p w14:paraId="36AA430E" w14:textId="3CFAF396" w:rsidR="0081016A" w:rsidRPr="0081016A" w:rsidRDefault="0081016A" w:rsidP="0081016A">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Pr>
          <w:rFonts w:ascii="Times New Roman" w:hAnsi="Times New Roman" w:cs="Times New Roman"/>
          <w:sz w:val="24"/>
          <w:szCs w:val="24"/>
          <w:lang w:eastAsia="zh-CN"/>
        </w:rPr>
        <w:t>03/27/2020</w:t>
      </w:r>
    </w:p>
    <w:p w14:paraId="57378E12" w14:textId="18A9A444" w:rsidR="0081016A" w:rsidRPr="0081016A" w:rsidRDefault="0081016A" w:rsidP="0081016A">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(Interviewee): </w:t>
      </w:r>
      <w:r w:rsidRPr="0081016A">
        <w:rPr>
          <w:rFonts w:ascii="Times New Roman" w:hAnsi="Times New Roman" w:cs="Times New Roman"/>
          <w:sz w:val="24"/>
          <w:szCs w:val="24"/>
          <w:lang w:eastAsia="zh-CN"/>
        </w:rPr>
        <w:t>San Francisco, California</w:t>
      </w:r>
    </w:p>
    <w:p w14:paraId="3BAFAF79" w14:textId="258CD2A4" w:rsidR="0081016A" w:rsidRPr="0081016A" w:rsidRDefault="0081016A" w:rsidP="0081016A">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(Interviewer): </w:t>
      </w:r>
      <w:r>
        <w:rPr>
          <w:rFonts w:ascii="Times New Roman" w:hAnsi="Times New Roman" w:cs="Times New Roman"/>
          <w:sz w:val="24"/>
          <w:szCs w:val="24"/>
          <w:lang w:eastAsia="zh-CN"/>
        </w:rPr>
        <w:t>Evansville, Indiana</w:t>
      </w:r>
    </w:p>
    <w:p w14:paraId="0970689D" w14:textId="77777777" w:rsidR="0081016A" w:rsidRPr="0081016A" w:rsidRDefault="0081016A" w:rsidP="0081016A">
      <w:pPr>
        <w:spacing w:after="0"/>
        <w:rPr>
          <w:rFonts w:ascii="Times New Roman" w:hAnsi="Times New Roman" w:cs="Times New Roman"/>
          <w:b/>
          <w:bCs/>
          <w:sz w:val="24"/>
          <w:szCs w:val="24"/>
          <w:lang w:eastAsia="zh-CN"/>
        </w:rPr>
      </w:pPr>
    </w:p>
    <w:p w14:paraId="754E2C1C" w14:textId="0EC3F33B" w:rsidR="007E6B38" w:rsidRPr="0081016A" w:rsidRDefault="0081016A" w:rsidP="007E6B38">
      <w:pPr>
        <w:shd w:val="clear" w:color="auto" w:fill="FFFFFF"/>
        <w:spacing w:after="9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Abstract: </w:t>
      </w:r>
      <w:r w:rsidR="007E6B38" w:rsidRPr="0081016A">
        <w:rPr>
          <w:rFonts w:ascii="Times New Roman" w:eastAsia="Times New Roman" w:hAnsi="Times New Roman" w:cs="Times New Roman"/>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2146BE7C" w14:textId="5579C45E" w:rsidR="00DA7B85" w:rsidRPr="0081016A" w:rsidRDefault="007E6B38" w:rsidP="007E6B38">
      <w:pPr>
        <w:shd w:val="clear" w:color="auto" w:fill="FFFFFF"/>
        <w:spacing w:after="0" w:line="240" w:lineRule="auto"/>
        <w:rPr>
          <w:rFonts w:ascii="Times New Roman" w:eastAsia="Times New Roman" w:hAnsi="Times New Roman" w:cs="Times New Roman"/>
          <w:sz w:val="24"/>
          <w:szCs w:val="24"/>
        </w:rPr>
      </w:pPr>
      <w:r w:rsidRPr="0081016A">
        <w:rPr>
          <w:rFonts w:ascii="Times New Roman" w:eastAsia="Times New Roman" w:hAnsi="Times New Roman" w:cs="Times New Roman"/>
          <w:sz w:val="24"/>
          <w:szCs w:val="24"/>
        </w:rPr>
        <w:t>Marie Angel, Curatorial Assistant I, Geology, California Academy of Sciences, https://epicc.berkeley.edu/https://www.flickr.com/photos/casgeology/</w:t>
      </w:r>
    </w:p>
    <w:p w14:paraId="5EB54CE0" w14:textId="77777777" w:rsidR="007E6B38" w:rsidRPr="0081016A" w:rsidRDefault="007E6B38">
      <w:pPr>
        <w:spacing w:after="0"/>
        <w:rPr>
          <w:rFonts w:ascii="Times New Roman" w:hAnsi="Times New Roman" w:cs="Times New Roman"/>
          <w:sz w:val="24"/>
          <w:szCs w:val="24"/>
        </w:rPr>
      </w:pPr>
    </w:p>
    <w:p w14:paraId="3A1B7887" w14:textId="2679A5BC" w:rsidR="00DA7B85" w:rsidRPr="0081016A" w:rsidRDefault="007E6B38">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00:01</w:t>
      </w:r>
    </w:p>
    <w:p w14:paraId="4AEBB5CC" w14:textId="3D1E761C" w:rsidR="00DA7B85" w:rsidRPr="0081016A" w:rsidRDefault="007E6B38">
      <w:pPr>
        <w:spacing w:after="0"/>
        <w:rPr>
          <w:rFonts w:ascii="Times New Roman" w:hAnsi="Times New Roman" w:cs="Times New Roman"/>
          <w:sz w:val="24"/>
          <w:szCs w:val="24"/>
        </w:rPr>
      </w:pPr>
      <w:r w:rsidRPr="0081016A">
        <w:rPr>
          <w:rFonts w:ascii="Times New Roman" w:hAnsi="Times New Roman" w:cs="Times New Roman"/>
          <w:sz w:val="24"/>
          <w:szCs w:val="24"/>
        </w:rPr>
        <w:t>H</w:t>
      </w:r>
      <w:r w:rsidR="00CF4FFC" w:rsidRPr="0081016A">
        <w:rPr>
          <w:rFonts w:ascii="Times New Roman" w:hAnsi="Times New Roman" w:cs="Times New Roman"/>
          <w:sz w:val="24"/>
          <w:szCs w:val="24"/>
        </w:rPr>
        <w:t>i</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my name is </w:t>
      </w:r>
      <w:r w:rsidRPr="0081016A">
        <w:rPr>
          <w:rFonts w:ascii="Times New Roman" w:hAnsi="Times New Roman" w:cs="Times New Roman"/>
          <w:sz w:val="24"/>
          <w:szCs w:val="24"/>
        </w:rPr>
        <w:t>Tory Schendel Cox</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the </w:t>
      </w:r>
      <w:r w:rsidR="00100D24" w:rsidRPr="0081016A">
        <w:rPr>
          <w:rFonts w:ascii="Times New Roman" w:hAnsi="Times New Roman" w:cs="Times New Roman"/>
          <w:sz w:val="24"/>
          <w:szCs w:val="24"/>
        </w:rPr>
        <w:t>Virginia G. Schroeder C</w:t>
      </w:r>
      <w:r w:rsidR="00CF4FFC" w:rsidRPr="0081016A">
        <w:rPr>
          <w:rFonts w:ascii="Times New Roman" w:hAnsi="Times New Roman" w:cs="Times New Roman"/>
          <w:sz w:val="24"/>
          <w:szCs w:val="24"/>
        </w:rPr>
        <w:t>urator</w:t>
      </w:r>
      <w:r w:rsidRPr="0081016A">
        <w:rPr>
          <w:rFonts w:ascii="Times New Roman" w:hAnsi="Times New Roman" w:cs="Times New Roman"/>
          <w:sz w:val="24"/>
          <w:szCs w:val="24"/>
        </w:rPr>
        <w:t xml:space="preserve"> of </w:t>
      </w:r>
      <w:r w:rsidR="00100D24" w:rsidRPr="0081016A">
        <w:rPr>
          <w:rFonts w:ascii="Times New Roman" w:hAnsi="Times New Roman" w:cs="Times New Roman"/>
          <w:sz w:val="24"/>
          <w:szCs w:val="24"/>
        </w:rPr>
        <w:t>A</w:t>
      </w:r>
      <w:r w:rsidRPr="0081016A">
        <w:rPr>
          <w:rFonts w:ascii="Times New Roman" w:hAnsi="Times New Roman" w:cs="Times New Roman"/>
          <w:sz w:val="24"/>
          <w:szCs w:val="24"/>
        </w:rPr>
        <w:t>rt</w:t>
      </w:r>
      <w:r w:rsidR="00CF4FFC" w:rsidRPr="0081016A">
        <w:rPr>
          <w:rFonts w:ascii="Times New Roman" w:hAnsi="Times New Roman" w:cs="Times New Roman"/>
          <w:sz w:val="24"/>
          <w:szCs w:val="24"/>
        </w:rPr>
        <w:t xml:space="preserve"> at the </w:t>
      </w:r>
      <w:r w:rsidRPr="0081016A">
        <w:rPr>
          <w:rFonts w:ascii="Times New Roman" w:hAnsi="Times New Roman" w:cs="Times New Roman"/>
          <w:sz w:val="24"/>
          <w:szCs w:val="24"/>
        </w:rPr>
        <w:t>E</w:t>
      </w:r>
      <w:r w:rsidR="00CF4FFC" w:rsidRPr="0081016A">
        <w:rPr>
          <w:rFonts w:ascii="Times New Roman" w:hAnsi="Times New Roman" w:cs="Times New Roman"/>
          <w:sz w:val="24"/>
          <w:szCs w:val="24"/>
        </w:rPr>
        <w:t xml:space="preserve">vansville </w:t>
      </w:r>
      <w:r w:rsidR="00100D24" w:rsidRPr="0081016A">
        <w:rPr>
          <w:rFonts w:ascii="Times New Roman" w:hAnsi="Times New Roman" w:cs="Times New Roman"/>
          <w:sz w:val="24"/>
          <w:szCs w:val="24"/>
        </w:rPr>
        <w:t>M</w:t>
      </w:r>
      <w:r w:rsidR="00CF4FFC" w:rsidRPr="0081016A">
        <w:rPr>
          <w:rFonts w:ascii="Times New Roman" w:hAnsi="Times New Roman" w:cs="Times New Roman"/>
          <w:sz w:val="24"/>
          <w:szCs w:val="24"/>
        </w:rPr>
        <w:t>useum</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today</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so excited to have </w:t>
      </w:r>
      <w:r w:rsidRPr="0081016A">
        <w:rPr>
          <w:rFonts w:ascii="Times New Roman" w:hAnsi="Times New Roman" w:cs="Times New Roman"/>
          <w:sz w:val="24"/>
          <w:szCs w:val="24"/>
        </w:rPr>
        <w:t>M</w:t>
      </w:r>
      <w:r w:rsidR="00CF4FFC" w:rsidRPr="0081016A">
        <w:rPr>
          <w:rFonts w:ascii="Times New Roman" w:hAnsi="Times New Roman" w:cs="Times New Roman"/>
          <w:sz w:val="24"/>
          <w:szCs w:val="24"/>
        </w:rPr>
        <w:t xml:space="preserve">arie here from the </w:t>
      </w:r>
      <w:r w:rsidRPr="0081016A">
        <w:rPr>
          <w:rFonts w:ascii="Times New Roman" w:hAnsi="Times New Roman" w:cs="Times New Roman"/>
          <w:sz w:val="24"/>
          <w:szCs w:val="24"/>
        </w:rPr>
        <w:t>C</w:t>
      </w:r>
      <w:r w:rsidR="00CF4FFC" w:rsidRPr="0081016A">
        <w:rPr>
          <w:rFonts w:ascii="Times New Roman" w:hAnsi="Times New Roman" w:cs="Times New Roman"/>
          <w:sz w:val="24"/>
          <w:szCs w:val="24"/>
        </w:rPr>
        <w:t xml:space="preserve">al </w:t>
      </w:r>
      <w:r w:rsidRPr="0081016A">
        <w:rPr>
          <w:rFonts w:ascii="Times New Roman" w:hAnsi="Times New Roman" w:cs="Times New Roman"/>
          <w:sz w:val="24"/>
          <w:szCs w:val="24"/>
        </w:rPr>
        <w:t>A</w:t>
      </w:r>
      <w:r w:rsidR="00CF4FFC" w:rsidRPr="0081016A">
        <w:rPr>
          <w:rFonts w:ascii="Times New Roman" w:hAnsi="Times New Roman" w:cs="Times New Roman"/>
          <w:sz w:val="24"/>
          <w:szCs w:val="24"/>
        </w:rPr>
        <w:t xml:space="preserve">cademy of </w:t>
      </w:r>
      <w:r w:rsidRPr="0081016A">
        <w:rPr>
          <w:rFonts w:ascii="Times New Roman" w:hAnsi="Times New Roman" w:cs="Times New Roman"/>
          <w:sz w:val="24"/>
          <w:szCs w:val="24"/>
        </w:rPr>
        <w:t>S</w:t>
      </w:r>
      <w:r w:rsidR="00CF4FFC" w:rsidRPr="0081016A">
        <w:rPr>
          <w:rFonts w:ascii="Times New Roman" w:hAnsi="Times New Roman" w:cs="Times New Roman"/>
          <w:sz w:val="24"/>
          <w:szCs w:val="24"/>
        </w:rPr>
        <w:t xml:space="preserve">cience in </w:t>
      </w:r>
      <w:r w:rsidRPr="0081016A">
        <w:rPr>
          <w:rFonts w:ascii="Times New Roman" w:hAnsi="Times New Roman" w:cs="Times New Roman"/>
          <w:sz w:val="24"/>
          <w:szCs w:val="24"/>
        </w:rPr>
        <w:t>C</w:t>
      </w:r>
      <w:r w:rsidR="00CF4FFC" w:rsidRPr="0081016A">
        <w:rPr>
          <w:rFonts w:ascii="Times New Roman" w:hAnsi="Times New Roman" w:cs="Times New Roman"/>
          <w:sz w:val="24"/>
          <w:szCs w:val="24"/>
        </w:rPr>
        <w:t>alifornia</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w:t>
      </w:r>
      <w:r w:rsidRPr="0081016A">
        <w:rPr>
          <w:rFonts w:ascii="Times New Roman" w:hAnsi="Times New Roman" w:cs="Times New Roman"/>
          <w:sz w:val="24"/>
          <w:szCs w:val="24"/>
        </w:rPr>
        <w:t>M</w:t>
      </w:r>
      <w:r w:rsidR="00CF4FFC" w:rsidRPr="0081016A">
        <w:rPr>
          <w:rFonts w:ascii="Times New Roman" w:hAnsi="Times New Roman" w:cs="Times New Roman"/>
          <w:sz w:val="24"/>
          <w:szCs w:val="24"/>
        </w:rPr>
        <w:t>arie please take it from here</w:t>
      </w:r>
      <w:r w:rsidRPr="0081016A">
        <w:rPr>
          <w:rFonts w:ascii="Times New Roman" w:hAnsi="Times New Roman" w:cs="Times New Roman"/>
          <w:sz w:val="24"/>
          <w:szCs w:val="24"/>
        </w:rPr>
        <w:t>.</w:t>
      </w:r>
    </w:p>
    <w:p w14:paraId="3BDB7CC5" w14:textId="77777777" w:rsidR="007E6B38" w:rsidRPr="0081016A" w:rsidRDefault="007E6B38">
      <w:pPr>
        <w:spacing w:after="0"/>
        <w:rPr>
          <w:rFonts w:ascii="Times New Roman" w:hAnsi="Times New Roman" w:cs="Times New Roman"/>
          <w:sz w:val="24"/>
          <w:szCs w:val="24"/>
        </w:rPr>
      </w:pPr>
    </w:p>
    <w:p w14:paraId="50DB5D4F" w14:textId="23D7F411" w:rsidR="00DA7B85" w:rsidRPr="0081016A" w:rsidRDefault="007E6B38">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Marie Angel </w:t>
      </w:r>
      <w:r w:rsidR="00CF4FFC" w:rsidRPr="0081016A">
        <w:rPr>
          <w:rFonts w:ascii="Times New Roman" w:hAnsi="Times New Roman" w:cs="Times New Roman"/>
          <w:b/>
          <w:bCs/>
          <w:sz w:val="24"/>
          <w:szCs w:val="24"/>
        </w:rPr>
        <w:t>00:14</w:t>
      </w:r>
    </w:p>
    <w:p w14:paraId="2405B348" w14:textId="1B630A75" w:rsidR="00FE0E0E" w:rsidRPr="0081016A" w:rsidRDefault="007E6B38">
      <w:pPr>
        <w:spacing w:after="0"/>
        <w:rPr>
          <w:rFonts w:ascii="Times New Roman" w:hAnsi="Times New Roman" w:cs="Times New Roman"/>
          <w:sz w:val="24"/>
          <w:szCs w:val="24"/>
        </w:rPr>
      </w:pPr>
      <w:r w:rsidRPr="0081016A">
        <w:rPr>
          <w:rFonts w:ascii="Times New Roman" w:hAnsi="Times New Roman" w:cs="Times New Roman"/>
          <w:sz w:val="24"/>
          <w:szCs w:val="24"/>
        </w:rPr>
        <w:t>H</w:t>
      </w:r>
      <w:r w:rsidR="00CF4FFC" w:rsidRPr="0081016A">
        <w:rPr>
          <w:rFonts w:ascii="Times New Roman" w:hAnsi="Times New Roman" w:cs="Times New Roman"/>
          <w:sz w:val="24"/>
          <w:szCs w:val="24"/>
        </w:rPr>
        <w:t>i</w:t>
      </w:r>
      <w:r w:rsidR="00100D24" w:rsidRPr="0081016A">
        <w:rPr>
          <w:rFonts w:ascii="Times New Roman" w:hAnsi="Times New Roman" w:cs="Times New Roman"/>
          <w:sz w:val="24"/>
          <w:szCs w:val="24"/>
        </w:rPr>
        <w:t>! T</w:t>
      </w:r>
      <w:r w:rsidR="00CF4FFC" w:rsidRPr="0081016A">
        <w:rPr>
          <w:rFonts w:ascii="Times New Roman" w:hAnsi="Times New Roman" w:cs="Times New Roman"/>
          <w:sz w:val="24"/>
          <w:szCs w:val="24"/>
        </w:rPr>
        <w:t>hanks</w:t>
      </w:r>
      <w:r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so much for having me</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really appreciate the opportunity to talk to you and everybody else about the work that we're doing at the </w:t>
      </w:r>
      <w:r w:rsidRPr="0081016A">
        <w:rPr>
          <w:rFonts w:ascii="Times New Roman" w:hAnsi="Times New Roman" w:cs="Times New Roman"/>
          <w:sz w:val="24"/>
          <w:szCs w:val="24"/>
        </w:rPr>
        <w:t>C</w:t>
      </w:r>
      <w:r w:rsidR="00CF4FFC" w:rsidRPr="0081016A">
        <w:rPr>
          <w:rFonts w:ascii="Times New Roman" w:hAnsi="Times New Roman" w:cs="Times New Roman"/>
          <w:sz w:val="24"/>
          <w:szCs w:val="24"/>
        </w:rPr>
        <w:t xml:space="preserve">alifornia </w:t>
      </w:r>
      <w:r w:rsidRPr="0081016A">
        <w:rPr>
          <w:rFonts w:ascii="Times New Roman" w:hAnsi="Times New Roman" w:cs="Times New Roman"/>
          <w:sz w:val="24"/>
          <w:szCs w:val="24"/>
        </w:rPr>
        <w:t>A</w:t>
      </w:r>
      <w:r w:rsidR="00CF4FFC" w:rsidRPr="0081016A">
        <w:rPr>
          <w:rFonts w:ascii="Times New Roman" w:hAnsi="Times New Roman" w:cs="Times New Roman"/>
          <w:sz w:val="24"/>
          <w:szCs w:val="24"/>
        </w:rPr>
        <w:t xml:space="preserve">cademy of </w:t>
      </w:r>
      <w:r w:rsidRPr="0081016A">
        <w:rPr>
          <w:rFonts w:ascii="Times New Roman" w:hAnsi="Times New Roman" w:cs="Times New Roman"/>
          <w:sz w:val="24"/>
          <w:szCs w:val="24"/>
        </w:rPr>
        <w:t>S</w:t>
      </w:r>
      <w:r w:rsidR="00CF4FFC" w:rsidRPr="0081016A">
        <w:rPr>
          <w:rFonts w:ascii="Times New Roman" w:hAnsi="Times New Roman" w:cs="Times New Roman"/>
          <w:sz w:val="24"/>
          <w:szCs w:val="24"/>
        </w:rPr>
        <w:t xml:space="preserve">ciences in </w:t>
      </w:r>
      <w:r w:rsidRPr="0081016A">
        <w:rPr>
          <w:rFonts w:ascii="Times New Roman" w:hAnsi="Times New Roman" w:cs="Times New Roman"/>
          <w:sz w:val="24"/>
          <w:szCs w:val="24"/>
        </w:rPr>
        <w:t>S</w:t>
      </w:r>
      <w:r w:rsidR="00CF4FFC" w:rsidRPr="0081016A">
        <w:rPr>
          <w:rFonts w:ascii="Times New Roman" w:hAnsi="Times New Roman" w:cs="Times New Roman"/>
          <w:sz w:val="24"/>
          <w:szCs w:val="24"/>
        </w:rPr>
        <w:t xml:space="preserve">an </w:t>
      </w:r>
      <w:r w:rsidRPr="0081016A">
        <w:rPr>
          <w:rFonts w:ascii="Times New Roman" w:hAnsi="Times New Roman" w:cs="Times New Roman"/>
          <w:sz w:val="24"/>
          <w:szCs w:val="24"/>
        </w:rPr>
        <w:t>F</w:t>
      </w:r>
      <w:r w:rsidR="00CF4FFC" w:rsidRPr="0081016A">
        <w:rPr>
          <w:rFonts w:ascii="Times New Roman" w:hAnsi="Times New Roman" w:cs="Times New Roman"/>
          <w:sz w:val="24"/>
          <w:szCs w:val="24"/>
        </w:rPr>
        <w:t>rancisco</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a curatorial assistant in the geology department</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've worked there for about two year</w:t>
      </w:r>
      <w:r w:rsidR="00100D24" w:rsidRPr="0081016A">
        <w:rPr>
          <w:rFonts w:ascii="Times New Roman" w:hAnsi="Times New Roman" w:cs="Times New Roman"/>
          <w:sz w:val="24"/>
          <w:szCs w:val="24"/>
        </w:rPr>
        <w:t>s. S</w:t>
      </w:r>
      <w:r w:rsidR="00CF4FFC" w:rsidRPr="0081016A">
        <w:rPr>
          <w:rFonts w:ascii="Times New Roman" w:hAnsi="Times New Roman" w:cs="Times New Roman"/>
          <w:sz w:val="24"/>
          <w:szCs w:val="24"/>
        </w:rPr>
        <w:t xml:space="preserve">o </w:t>
      </w:r>
      <w:proofErr w:type="gramStart"/>
      <w:r w:rsidR="00CF4FFC" w:rsidRPr="0081016A">
        <w:rPr>
          <w:rFonts w:ascii="Times New Roman" w:hAnsi="Times New Roman" w:cs="Times New Roman"/>
          <w:sz w:val="24"/>
          <w:szCs w:val="24"/>
        </w:rPr>
        <w:t>myself</w:t>
      </w:r>
      <w:proofErr w:type="gramEnd"/>
      <w:r w:rsidR="00CF4FFC" w:rsidRPr="0081016A">
        <w:rPr>
          <w:rFonts w:ascii="Times New Roman" w:hAnsi="Times New Roman" w:cs="Times New Roman"/>
          <w:sz w:val="24"/>
          <w:szCs w:val="24"/>
        </w:rPr>
        <w:t xml:space="preserve"> and along with our other curatorial assistant assist the geology collections manager with the care and conservation of our collection</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Our collection includes fossil vertebrates and invertebrates</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minerals</w:t>
      </w:r>
      <w:r w:rsidR="00100D24"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foraminifera which are just little tiny micro fossils</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diatoms which are single celled algae. And yea</w:t>
      </w:r>
      <w:r w:rsidR="00100D24" w:rsidRPr="0081016A">
        <w:rPr>
          <w:rFonts w:ascii="Times New Roman" w:hAnsi="Times New Roman" w:cs="Times New Roman"/>
          <w:sz w:val="24"/>
          <w:szCs w:val="24"/>
        </w:rPr>
        <w:t>h</w:t>
      </w:r>
      <w:r w:rsidR="00CF4FFC" w:rsidRPr="0081016A">
        <w:rPr>
          <w:rFonts w:ascii="Times New Roman" w:hAnsi="Times New Roman" w:cs="Times New Roman"/>
          <w:sz w:val="24"/>
          <w:szCs w:val="24"/>
        </w:rPr>
        <w:t>, like I said</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I've been there since 2018</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I started out part time</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but about a year ago</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 became full time with some funding from an NSF OCE</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Ocean Sciences grant which I'll get into a little bit later. So, a lot of my work is data entry</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100D24" w:rsidRPr="0081016A">
        <w:rPr>
          <w:rFonts w:ascii="Times New Roman" w:hAnsi="Times New Roman" w:cs="Times New Roman"/>
          <w:sz w:val="24"/>
          <w:szCs w:val="24"/>
        </w:rPr>
        <w:t>Y</w:t>
      </w:r>
      <w:r w:rsidR="00CF4FFC" w:rsidRPr="0081016A">
        <w:rPr>
          <w:rFonts w:ascii="Times New Roman" w:hAnsi="Times New Roman" w:cs="Times New Roman"/>
          <w:sz w:val="24"/>
          <w:szCs w:val="24"/>
        </w:rPr>
        <w:t xml:space="preserve">ou know I think I have a lot of friends that have said </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why</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how can you work from home right now when you know you have to be in front of a specimen</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you have to look at the specimens</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100D24" w:rsidRPr="0081016A">
        <w:rPr>
          <w:rFonts w:ascii="Times New Roman" w:hAnsi="Times New Roman" w:cs="Times New Roman"/>
          <w:sz w:val="24"/>
          <w:szCs w:val="24"/>
        </w:rPr>
        <w:t>B</w:t>
      </w:r>
      <w:r w:rsidR="00CF4FFC" w:rsidRPr="0081016A">
        <w:rPr>
          <w:rFonts w:ascii="Times New Roman" w:hAnsi="Times New Roman" w:cs="Times New Roman"/>
          <w:sz w:val="24"/>
          <w:szCs w:val="24"/>
        </w:rPr>
        <w:t>ut trust me</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 lot of it is just looking at </w:t>
      </w:r>
      <w:r w:rsidR="00100D24" w:rsidRPr="0081016A">
        <w:rPr>
          <w:rFonts w:ascii="Times New Roman" w:hAnsi="Times New Roman" w:cs="Times New Roman"/>
          <w:sz w:val="24"/>
          <w:szCs w:val="24"/>
        </w:rPr>
        <w:t>G</w:t>
      </w:r>
      <w:r w:rsidR="00CF4FFC" w:rsidRPr="0081016A">
        <w:rPr>
          <w:rFonts w:ascii="Times New Roman" w:hAnsi="Times New Roman" w:cs="Times New Roman"/>
          <w:sz w:val="24"/>
          <w:szCs w:val="24"/>
        </w:rPr>
        <w:t xml:space="preserve">oogle </w:t>
      </w:r>
      <w:r w:rsidR="00100D24" w:rsidRPr="0081016A">
        <w:rPr>
          <w:rFonts w:ascii="Times New Roman" w:hAnsi="Times New Roman" w:cs="Times New Roman"/>
          <w:sz w:val="24"/>
          <w:szCs w:val="24"/>
        </w:rPr>
        <w:t>S</w:t>
      </w:r>
      <w:r w:rsidR="00CF4FFC" w:rsidRPr="0081016A">
        <w:rPr>
          <w:rFonts w:ascii="Times New Roman" w:hAnsi="Times New Roman" w:cs="Times New Roman"/>
          <w:sz w:val="24"/>
          <w:szCs w:val="24"/>
        </w:rPr>
        <w:t xml:space="preserve">heets all day. </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both laughing</w:t>
      </w:r>
      <w:r w:rsidR="00100D24"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So, yeah so, we, we do a lot of digitization in our department</w:t>
      </w:r>
      <w:r w:rsidR="00100D24"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this doesn't necessarily just mean taking photographs of our specimens</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although that is </w:t>
      </w:r>
      <w:proofErr w:type="gramStart"/>
      <w:r w:rsidR="00CF4FFC" w:rsidRPr="0081016A">
        <w:rPr>
          <w:rFonts w:ascii="Times New Roman" w:hAnsi="Times New Roman" w:cs="Times New Roman"/>
          <w:sz w:val="24"/>
          <w:szCs w:val="24"/>
        </w:rPr>
        <w:t>really important</w:t>
      </w:r>
      <w:proofErr w:type="gramEnd"/>
      <w:r w:rsidR="00CF4FFC" w:rsidRPr="0081016A">
        <w:rPr>
          <w:rFonts w:ascii="Times New Roman" w:hAnsi="Times New Roman" w:cs="Times New Roman"/>
          <w:sz w:val="24"/>
          <w:szCs w:val="24"/>
        </w:rPr>
        <w:t xml:space="preserve">. </w:t>
      </w:r>
      <w:r w:rsidR="00321B62" w:rsidRPr="0081016A">
        <w:rPr>
          <w:rFonts w:ascii="Times New Roman" w:hAnsi="Times New Roman" w:cs="Times New Roman"/>
          <w:sz w:val="24"/>
          <w:szCs w:val="24"/>
        </w:rPr>
        <w:t>W</w:t>
      </w:r>
      <w:r w:rsidR="00CF4FFC" w:rsidRPr="0081016A">
        <w:rPr>
          <w:rFonts w:ascii="Times New Roman" w:hAnsi="Times New Roman" w:cs="Times New Roman"/>
          <w:sz w:val="24"/>
          <w:szCs w:val="24"/>
        </w:rPr>
        <w:t xml:space="preserve">e do have a geology flicker page which I would encourage everybody to go check out if you just search in </w:t>
      </w:r>
      <w:r w:rsidR="00321B62" w:rsidRPr="0081016A">
        <w:rPr>
          <w:rFonts w:ascii="Times New Roman" w:hAnsi="Times New Roman" w:cs="Times New Roman"/>
          <w:sz w:val="24"/>
          <w:szCs w:val="24"/>
        </w:rPr>
        <w:t>G</w:t>
      </w:r>
      <w:r w:rsidR="00CF4FFC" w:rsidRPr="0081016A">
        <w:rPr>
          <w:rFonts w:ascii="Times New Roman" w:hAnsi="Times New Roman" w:cs="Times New Roman"/>
          <w:sz w:val="24"/>
          <w:szCs w:val="24"/>
        </w:rPr>
        <w:t>oogle</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California Academy of Sciences </w:t>
      </w:r>
      <w:r w:rsidR="00321B62" w:rsidRPr="0081016A">
        <w:rPr>
          <w:rFonts w:ascii="Times New Roman" w:hAnsi="Times New Roman" w:cs="Times New Roman"/>
          <w:sz w:val="24"/>
          <w:szCs w:val="24"/>
        </w:rPr>
        <w:t>g</w:t>
      </w:r>
      <w:r w:rsidR="00CF4FFC" w:rsidRPr="0081016A">
        <w:rPr>
          <w:rFonts w:ascii="Times New Roman" w:hAnsi="Times New Roman" w:cs="Times New Roman"/>
          <w:sz w:val="24"/>
          <w:szCs w:val="24"/>
        </w:rPr>
        <w:t>eology flicker</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you should find it right away. So, it does include a lot of photos from our collection. So, digitization includes entering both specimen data and locality data. So</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in geology it's </w:t>
      </w:r>
      <w:proofErr w:type="gramStart"/>
      <w:r w:rsidR="00CF4FFC" w:rsidRPr="0081016A">
        <w:rPr>
          <w:rFonts w:ascii="Times New Roman" w:hAnsi="Times New Roman" w:cs="Times New Roman"/>
          <w:sz w:val="24"/>
          <w:szCs w:val="24"/>
        </w:rPr>
        <w:t>really important</w:t>
      </w:r>
      <w:proofErr w:type="gramEnd"/>
      <w:r w:rsidR="00CF4FFC" w:rsidRPr="0081016A">
        <w:rPr>
          <w:rFonts w:ascii="Times New Roman" w:hAnsi="Times New Roman" w:cs="Times New Roman"/>
          <w:sz w:val="24"/>
          <w:szCs w:val="24"/>
        </w:rPr>
        <w:t xml:space="preserve"> for us to know where something came from</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who collected it and when it was collected</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this</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this data is also served to larger data aggregators such as GBIF</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we really want to make all of our data available both to the larger research community and to the public. So, you can go on to GBIF and see what we've been doing. Some other tasks that I do when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not in front of my computer are giving collections tours</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proofErr w:type="gramStart"/>
      <w:r w:rsidR="00CF4FFC" w:rsidRPr="0081016A">
        <w:rPr>
          <w:rFonts w:ascii="Times New Roman" w:hAnsi="Times New Roman" w:cs="Times New Roman"/>
          <w:sz w:val="24"/>
          <w:szCs w:val="24"/>
        </w:rPr>
        <w:t>table</w:t>
      </w:r>
      <w:proofErr w:type="gramEnd"/>
      <w:r w:rsidR="00CF4FFC" w:rsidRPr="0081016A">
        <w:rPr>
          <w:rFonts w:ascii="Times New Roman" w:hAnsi="Times New Roman" w:cs="Times New Roman"/>
          <w:sz w:val="24"/>
          <w:szCs w:val="24"/>
        </w:rPr>
        <w:t xml:space="preserve"> and specimens at academy events such as our weekly </w:t>
      </w:r>
      <w:r w:rsidR="00596D21" w:rsidRPr="0081016A">
        <w:rPr>
          <w:rFonts w:ascii="Times New Roman" w:hAnsi="Times New Roman" w:cs="Times New Roman"/>
          <w:sz w:val="24"/>
          <w:szCs w:val="24"/>
        </w:rPr>
        <w:t>T</w:t>
      </w:r>
      <w:r w:rsidR="00CF4FFC" w:rsidRPr="0081016A">
        <w:rPr>
          <w:rFonts w:ascii="Times New Roman" w:hAnsi="Times New Roman" w:cs="Times New Roman"/>
          <w:sz w:val="24"/>
          <w:szCs w:val="24"/>
        </w:rPr>
        <w:t>hursday night nightlife events</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which are now going online</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t>
      </w:r>
      <w:r w:rsidR="00596D21"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would encourage you to get on </w:t>
      </w:r>
      <w:r w:rsidR="00596D21" w:rsidRPr="0081016A">
        <w:rPr>
          <w:rFonts w:ascii="Times New Roman" w:hAnsi="Times New Roman" w:cs="Times New Roman"/>
          <w:sz w:val="24"/>
          <w:szCs w:val="24"/>
        </w:rPr>
        <w:t>F</w:t>
      </w:r>
      <w:r w:rsidR="00CF4FFC" w:rsidRPr="0081016A">
        <w:rPr>
          <w:rFonts w:ascii="Times New Roman" w:hAnsi="Times New Roman" w:cs="Times New Roman"/>
          <w:sz w:val="24"/>
          <w:szCs w:val="24"/>
        </w:rPr>
        <w:t xml:space="preserve">acebook and find </w:t>
      </w:r>
      <w:r w:rsidR="00CF4FFC" w:rsidRPr="0081016A">
        <w:rPr>
          <w:rFonts w:ascii="Times New Roman" w:hAnsi="Times New Roman" w:cs="Times New Roman"/>
          <w:sz w:val="24"/>
          <w:szCs w:val="24"/>
        </w:rPr>
        <w:lastRenderedPageBreak/>
        <w:t>some of our nightlife that'll be online for the foreseeable future</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321B62" w:rsidRPr="0081016A">
        <w:rPr>
          <w:rFonts w:ascii="Times New Roman" w:hAnsi="Times New Roman" w:cs="Times New Roman"/>
          <w:sz w:val="24"/>
          <w:szCs w:val="24"/>
        </w:rPr>
        <w:t>A</w:t>
      </w:r>
      <w:r w:rsidR="00CF4FFC" w:rsidRPr="0081016A">
        <w:rPr>
          <w:rFonts w:ascii="Times New Roman" w:hAnsi="Times New Roman" w:cs="Times New Roman"/>
          <w:sz w:val="24"/>
          <w:szCs w:val="24"/>
        </w:rPr>
        <w:t xml:space="preserve">nd </w:t>
      </w:r>
      <w:r w:rsidR="00321B62" w:rsidRPr="0081016A">
        <w:rPr>
          <w:rFonts w:ascii="Times New Roman" w:hAnsi="Times New Roman" w:cs="Times New Roman"/>
          <w:sz w:val="24"/>
          <w:szCs w:val="24"/>
        </w:rPr>
        <w:t xml:space="preserve">we </w:t>
      </w:r>
      <w:r w:rsidR="00CF4FFC" w:rsidRPr="0081016A">
        <w:rPr>
          <w:rFonts w:ascii="Times New Roman" w:hAnsi="Times New Roman" w:cs="Times New Roman"/>
          <w:sz w:val="24"/>
          <w:szCs w:val="24"/>
        </w:rPr>
        <w:t>also table at some public outreaches</w:t>
      </w:r>
      <w:r w:rsidR="00321B62" w:rsidRPr="0081016A">
        <w:rPr>
          <w:rFonts w:ascii="Times New Roman" w:hAnsi="Times New Roman" w:cs="Times New Roman"/>
          <w:sz w:val="24"/>
          <w:szCs w:val="24"/>
        </w:rPr>
        <w:t>. L</w:t>
      </w:r>
      <w:r w:rsidR="00CF4FFC" w:rsidRPr="0081016A">
        <w:rPr>
          <w:rFonts w:ascii="Times New Roman" w:hAnsi="Times New Roman" w:cs="Times New Roman"/>
          <w:sz w:val="24"/>
          <w:szCs w:val="24"/>
        </w:rPr>
        <w:t>ast year for the spring break period</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 had a spring festival called </w:t>
      </w:r>
      <w:r w:rsidR="00321B62" w:rsidRPr="0081016A">
        <w:rPr>
          <w:rFonts w:ascii="Times New Roman" w:hAnsi="Times New Roman" w:cs="Times New Roman"/>
          <w:sz w:val="24"/>
          <w:szCs w:val="24"/>
        </w:rPr>
        <w:t>Dino</w:t>
      </w:r>
      <w:r w:rsidR="00CF4FFC" w:rsidRPr="0081016A">
        <w:rPr>
          <w:rFonts w:ascii="Times New Roman" w:hAnsi="Times New Roman" w:cs="Times New Roman"/>
          <w:sz w:val="24"/>
          <w:szCs w:val="24"/>
        </w:rPr>
        <w:t xml:space="preserve"> </w:t>
      </w:r>
      <w:r w:rsidR="00321B62" w:rsidRPr="0081016A">
        <w:rPr>
          <w:rFonts w:ascii="Times New Roman" w:hAnsi="Times New Roman" w:cs="Times New Roman"/>
          <w:sz w:val="24"/>
          <w:szCs w:val="24"/>
        </w:rPr>
        <w:t>D</w:t>
      </w:r>
      <w:r w:rsidR="00CF4FFC" w:rsidRPr="0081016A">
        <w:rPr>
          <w:rFonts w:ascii="Times New Roman" w:hAnsi="Times New Roman" w:cs="Times New Roman"/>
          <w:sz w:val="24"/>
          <w:szCs w:val="24"/>
        </w:rPr>
        <w:t>ays</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we brought out a lot of specimens and were able to show off some dinosaur specimens to kids and their families which was </w:t>
      </w:r>
      <w:proofErr w:type="gramStart"/>
      <w:r w:rsidR="00CF4FFC" w:rsidRPr="0081016A">
        <w:rPr>
          <w:rFonts w:ascii="Times New Roman" w:hAnsi="Times New Roman" w:cs="Times New Roman"/>
          <w:sz w:val="24"/>
          <w:szCs w:val="24"/>
        </w:rPr>
        <w:t>really fun</w:t>
      </w:r>
      <w:proofErr w:type="gramEnd"/>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everybody </w:t>
      </w:r>
      <w:r w:rsidR="00321B62" w:rsidRPr="0081016A">
        <w:rPr>
          <w:rFonts w:ascii="Times New Roman" w:hAnsi="Times New Roman" w:cs="Times New Roman"/>
          <w:sz w:val="24"/>
          <w:szCs w:val="24"/>
        </w:rPr>
        <w:t>always</w:t>
      </w:r>
      <w:r w:rsidR="00CF4FFC" w:rsidRPr="0081016A">
        <w:rPr>
          <w:rFonts w:ascii="Times New Roman" w:hAnsi="Times New Roman" w:cs="Times New Roman"/>
          <w:sz w:val="24"/>
          <w:szCs w:val="24"/>
        </w:rPr>
        <w:t xml:space="preserve"> loves seeing dinosaurs</w:t>
      </w:r>
      <w:r w:rsidR="00321B62" w:rsidRPr="0081016A">
        <w:rPr>
          <w:rFonts w:ascii="Times New Roman" w:hAnsi="Times New Roman" w:cs="Times New Roman"/>
          <w:sz w:val="24"/>
          <w:szCs w:val="24"/>
        </w:rPr>
        <w:t>. W</w:t>
      </w:r>
      <w:r w:rsidR="00CF4FFC" w:rsidRPr="0081016A">
        <w:rPr>
          <w:rFonts w:ascii="Times New Roman" w:hAnsi="Times New Roman" w:cs="Times New Roman"/>
          <w:sz w:val="24"/>
          <w:szCs w:val="24"/>
        </w:rPr>
        <w:t>e also bring specimens to other institutions</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table specimens before </w:t>
      </w:r>
      <w:r w:rsidR="00596D21" w:rsidRPr="0081016A">
        <w:rPr>
          <w:rFonts w:ascii="Times New Roman" w:hAnsi="Times New Roman" w:cs="Times New Roman"/>
          <w:sz w:val="24"/>
          <w:szCs w:val="24"/>
        </w:rPr>
        <w:t>L</w:t>
      </w:r>
      <w:r w:rsidR="00CF4FFC" w:rsidRPr="0081016A">
        <w:rPr>
          <w:rFonts w:ascii="Times New Roman" w:hAnsi="Times New Roman" w:cs="Times New Roman"/>
          <w:sz w:val="24"/>
          <w:szCs w:val="24"/>
        </w:rPr>
        <w:t xml:space="preserve">indsay </w:t>
      </w:r>
      <w:r w:rsidR="00596D21" w:rsidRPr="0081016A">
        <w:rPr>
          <w:rFonts w:ascii="Times New Roman" w:hAnsi="Times New Roman" w:cs="Times New Roman"/>
          <w:sz w:val="24"/>
          <w:szCs w:val="24"/>
        </w:rPr>
        <w:t>W</w:t>
      </w:r>
      <w:r w:rsidR="00CF4FFC" w:rsidRPr="0081016A">
        <w:rPr>
          <w:rFonts w:ascii="Times New Roman" w:hAnsi="Times New Roman" w:cs="Times New Roman"/>
          <w:sz w:val="24"/>
          <w:szCs w:val="24"/>
        </w:rPr>
        <w:t xml:space="preserve">ildlife </w:t>
      </w:r>
      <w:r w:rsidR="00596D21" w:rsidRPr="0081016A">
        <w:rPr>
          <w:rFonts w:ascii="Times New Roman" w:hAnsi="Times New Roman" w:cs="Times New Roman"/>
          <w:sz w:val="24"/>
          <w:szCs w:val="24"/>
        </w:rPr>
        <w:t>E</w:t>
      </w:r>
      <w:r w:rsidR="00CF4FFC" w:rsidRPr="0081016A">
        <w:rPr>
          <w:rFonts w:ascii="Times New Roman" w:hAnsi="Times New Roman" w:cs="Times New Roman"/>
          <w:sz w:val="24"/>
          <w:szCs w:val="24"/>
        </w:rPr>
        <w:t xml:space="preserve">xperience in </w:t>
      </w:r>
      <w:r w:rsidR="00596D21" w:rsidRPr="0081016A">
        <w:rPr>
          <w:rFonts w:ascii="Times New Roman" w:hAnsi="Times New Roman" w:cs="Times New Roman"/>
          <w:sz w:val="24"/>
          <w:szCs w:val="24"/>
        </w:rPr>
        <w:t>W</w:t>
      </w:r>
      <w:r w:rsidR="00CF4FFC" w:rsidRPr="0081016A">
        <w:rPr>
          <w:rFonts w:ascii="Times New Roman" w:hAnsi="Times New Roman" w:cs="Times New Roman"/>
          <w:sz w:val="24"/>
          <w:szCs w:val="24"/>
        </w:rPr>
        <w:t xml:space="preserve">alnut </w:t>
      </w:r>
      <w:r w:rsidR="00596D21" w:rsidRPr="0081016A">
        <w:rPr>
          <w:rFonts w:ascii="Times New Roman" w:hAnsi="Times New Roman" w:cs="Times New Roman"/>
          <w:sz w:val="24"/>
          <w:szCs w:val="24"/>
        </w:rPr>
        <w:t>C</w:t>
      </w:r>
      <w:r w:rsidR="00CF4FFC" w:rsidRPr="0081016A">
        <w:rPr>
          <w:rFonts w:ascii="Times New Roman" w:hAnsi="Times New Roman" w:cs="Times New Roman"/>
          <w:sz w:val="24"/>
          <w:szCs w:val="24"/>
        </w:rPr>
        <w:t xml:space="preserve">reek which is where </w:t>
      </w:r>
      <w:r w:rsidR="00596D21"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used to work</w:t>
      </w:r>
      <w:r w:rsidR="00321B62" w:rsidRPr="0081016A">
        <w:rPr>
          <w:rFonts w:ascii="Times New Roman" w:hAnsi="Times New Roman" w:cs="Times New Roman"/>
          <w:sz w:val="24"/>
          <w:szCs w:val="24"/>
        </w:rPr>
        <w:t>. W</w:t>
      </w:r>
      <w:r w:rsidR="00CF4FFC" w:rsidRPr="0081016A">
        <w:rPr>
          <w:rFonts w:ascii="Times New Roman" w:hAnsi="Times New Roman" w:cs="Times New Roman"/>
          <w:sz w:val="24"/>
          <w:szCs w:val="24"/>
        </w:rPr>
        <w:t>e've also</w:t>
      </w:r>
      <w:r w:rsidR="00321B62"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 xml:space="preserve">we always have a couple cases at the </w:t>
      </w:r>
      <w:r w:rsidR="00596D21" w:rsidRPr="0081016A">
        <w:rPr>
          <w:rFonts w:ascii="Times New Roman" w:hAnsi="Times New Roman" w:cs="Times New Roman"/>
          <w:sz w:val="24"/>
          <w:szCs w:val="24"/>
        </w:rPr>
        <w:t>San</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F</w:t>
      </w:r>
      <w:r w:rsidR="00CF4FFC" w:rsidRPr="0081016A">
        <w:rPr>
          <w:rFonts w:ascii="Times New Roman" w:hAnsi="Times New Roman" w:cs="Times New Roman"/>
          <w:sz w:val="24"/>
          <w:szCs w:val="24"/>
        </w:rPr>
        <w:t xml:space="preserve">rancisco gem and mineral show which also takes place in </w:t>
      </w:r>
      <w:r w:rsidR="00321B62" w:rsidRPr="0081016A">
        <w:rPr>
          <w:rFonts w:ascii="Times New Roman" w:hAnsi="Times New Roman" w:cs="Times New Roman"/>
          <w:sz w:val="24"/>
          <w:szCs w:val="24"/>
        </w:rPr>
        <w:t>Golden Gate Park,</w:t>
      </w:r>
      <w:r w:rsidR="00CF4FFC" w:rsidRPr="0081016A">
        <w:rPr>
          <w:rFonts w:ascii="Times New Roman" w:hAnsi="Times New Roman" w:cs="Times New Roman"/>
          <w:sz w:val="24"/>
          <w:szCs w:val="24"/>
        </w:rPr>
        <w:t xml:space="preserve"> so we bring our minerals specimens to that</w:t>
      </w:r>
      <w:r w:rsidR="00596D21" w:rsidRPr="0081016A">
        <w:rPr>
          <w:rFonts w:ascii="Times New Roman" w:hAnsi="Times New Roman" w:cs="Times New Roman"/>
          <w:sz w:val="24"/>
          <w:szCs w:val="24"/>
        </w:rPr>
        <w:t>.</w:t>
      </w:r>
      <w:r w:rsidR="00321B62"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U</w:t>
      </w:r>
      <w:r w:rsidR="00CF4FFC" w:rsidRPr="0081016A">
        <w:rPr>
          <w:rFonts w:ascii="Times New Roman" w:hAnsi="Times New Roman" w:cs="Times New Roman"/>
          <w:sz w:val="24"/>
          <w:szCs w:val="24"/>
        </w:rPr>
        <w:t>m</w:t>
      </w:r>
      <w:r w:rsidR="00596D21"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we also work a lot with our exhibits department</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 had to move an exhibit last year of minerals</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we had to take everything off </w:t>
      </w:r>
      <w:r w:rsidR="00321B62" w:rsidRPr="0081016A">
        <w:rPr>
          <w:rFonts w:ascii="Times New Roman" w:hAnsi="Times New Roman" w:cs="Times New Roman"/>
          <w:sz w:val="24"/>
          <w:szCs w:val="24"/>
        </w:rPr>
        <w:t xml:space="preserve">the </w:t>
      </w:r>
      <w:r w:rsidR="00CF4FFC" w:rsidRPr="0081016A">
        <w:rPr>
          <w:rFonts w:ascii="Times New Roman" w:hAnsi="Times New Roman" w:cs="Times New Roman"/>
          <w:sz w:val="24"/>
          <w:szCs w:val="24"/>
        </w:rPr>
        <w:t>exhibit condition report and photograph over 100 mineral specimens and then move the exhibit to a new location</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S</w:t>
      </w:r>
      <w:r w:rsidR="00CF4FFC" w:rsidRPr="0081016A">
        <w:rPr>
          <w:rFonts w:ascii="Times New Roman" w:hAnsi="Times New Roman" w:cs="Times New Roman"/>
          <w:sz w:val="24"/>
          <w:szCs w:val="24"/>
        </w:rPr>
        <w:t xml:space="preserve">o that was </w:t>
      </w:r>
      <w:proofErr w:type="gramStart"/>
      <w:r w:rsidR="00CF4FFC" w:rsidRPr="0081016A">
        <w:rPr>
          <w:rFonts w:ascii="Times New Roman" w:hAnsi="Times New Roman" w:cs="Times New Roman"/>
          <w:sz w:val="24"/>
          <w:szCs w:val="24"/>
        </w:rPr>
        <w:t>actually like</w:t>
      </w:r>
      <w:proofErr w:type="gramEnd"/>
      <w:r w:rsidR="00CF4FFC" w:rsidRPr="0081016A">
        <w:rPr>
          <w:rFonts w:ascii="Times New Roman" w:hAnsi="Times New Roman" w:cs="Times New Roman"/>
          <w:sz w:val="24"/>
          <w:szCs w:val="24"/>
        </w:rPr>
        <w:t xml:space="preserve"> really fun and got to just</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you know</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look at some pretty shiny things for a few weeks </w:t>
      </w:r>
      <w:r w:rsidR="00321B62" w:rsidRPr="0081016A">
        <w:rPr>
          <w:rFonts w:ascii="Times New Roman" w:hAnsi="Times New Roman" w:cs="Times New Roman"/>
          <w:sz w:val="24"/>
          <w:szCs w:val="24"/>
        </w:rPr>
        <w:t>[</w:t>
      </w:r>
      <w:r w:rsidR="00596D21" w:rsidRPr="0081016A">
        <w:rPr>
          <w:rFonts w:ascii="Times New Roman" w:hAnsi="Times New Roman" w:cs="Times New Roman"/>
          <w:sz w:val="24"/>
          <w:szCs w:val="24"/>
        </w:rPr>
        <w:t>laughing</w:t>
      </w:r>
      <w:r w:rsidR="00321B62" w:rsidRPr="0081016A">
        <w:rPr>
          <w:rFonts w:ascii="Times New Roman" w:hAnsi="Times New Roman" w:cs="Times New Roman"/>
          <w:sz w:val="24"/>
          <w:szCs w:val="24"/>
        </w:rPr>
        <w:t>]</w:t>
      </w:r>
      <w:r w:rsidR="00596D21"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because you can't go wrong with that</w:t>
      </w:r>
      <w:r w:rsidR="00321B62" w:rsidRPr="0081016A">
        <w:rPr>
          <w:rFonts w:ascii="Times New Roman" w:hAnsi="Times New Roman" w:cs="Times New Roman"/>
          <w:sz w:val="24"/>
          <w:szCs w:val="24"/>
        </w:rPr>
        <w:t>. A</w:t>
      </w:r>
      <w:r w:rsidR="00CF4FFC" w:rsidRPr="0081016A">
        <w:rPr>
          <w:rFonts w:ascii="Times New Roman" w:hAnsi="Times New Roman" w:cs="Times New Roman"/>
          <w:sz w:val="24"/>
          <w:szCs w:val="24"/>
        </w:rPr>
        <w:t xml:space="preserve">nd we're also preparing right now to open a new collections gallery exhibit next year that will be </w:t>
      </w:r>
      <w:proofErr w:type="gramStart"/>
      <w:r w:rsidR="00CF4FFC" w:rsidRPr="0081016A">
        <w:rPr>
          <w:rFonts w:ascii="Times New Roman" w:hAnsi="Times New Roman" w:cs="Times New Roman"/>
          <w:sz w:val="24"/>
          <w:szCs w:val="24"/>
        </w:rPr>
        <w:t>all of</w:t>
      </w:r>
      <w:proofErr w:type="gramEnd"/>
      <w:r w:rsidR="00CF4FFC" w:rsidRPr="0081016A">
        <w:rPr>
          <w:rFonts w:ascii="Times New Roman" w:hAnsi="Times New Roman" w:cs="Times New Roman"/>
          <w:sz w:val="24"/>
          <w:szCs w:val="24"/>
        </w:rPr>
        <w:t xml:space="preserve"> our</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all of our collection departments will be represented in that gallery</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we're just working on selecting some stories and specimens from our collection right now</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A</w:t>
      </w:r>
      <w:r w:rsidR="00CF4FFC" w:rsidRPr="0081016A">
        <w:rPr>
          <w:rFonts w:ascii="Times New Roman" w:hAnsi="Times New Roman" w:cs="Times New Roman"/>
          <w:sz w:val="24"/>
          <w:szCs w:val="24"/>
        </w:rPr>
        <w:t>nd additionally</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will rehouse specimens as needed</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S</w:t>
      </w:r>
      <w:r w:rsidR="00CF4FFC" w:rsidRPr="0081016A">
        <w:rPr>
          <w:rFonts w:ascii="Times New Roman" w:hAnsi="Times New Roman" w:cs="Times New Roman"/>
          <w:sz w:val="24"/>
          <w:szCs w:val="24"/>
        </w:rPr>
        <w:t>o</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 lot of our specimens are stored in paper trays that are kind of falling apart</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not in the best conditions</w:t>
      </w:r>
      <w:r w:rsidR="00321B62" w:rsidRPr="0081016A">
        <w:rPr>
          <w:rFonts w:ascii="Times New Roman" w:hAnsi="Times New Roman" w:cs="Times New Roman"/>
          <w:sz w:val="24"/>
          <w:szCs w:val="24"/>
        </w:rPr>
        <w:t>,</w:t>
      </w:r>
      <w:r w:rsidR="00596D21" w:rsidRPr="0081016A">
        <w:rPr>
          <w:rFonts w:ascii="Times New Roman" w:hAnsi="Times New Roman" w:cs="Times New Roman"/>
          <w:sz w:val="24"/>
          <w:szCs w:val="24"/>
        </w:rPr>
        <w:t xml:space="preserve"> so we want to make sure </w:t>
      </w:r>
      <w:r w:rsidR="00CF4FFC" w:rsidRPr="0081016A">
        <w:rPr>
          <w:rFonts w:ascii="Times New Roman" w:hAnsi="Times New Roman" w:cs="Times New Roman"/>
          <w:sz w:val="24"/>
          <w:szCs w:val="24"/>
        </w:rPr>
        <w:t xml:space="preserve">that we transfer all of our specimens to acid free trays </w:t>
      </w:r>
      <w:proofErr w:type="gramStart"/>
      <w:r w:rsidR="00CF4FFC" w:rsidRPr="0081016A">
        <w:rPr>
          <w:rFonts w:ascii="Times New Roman" w:hAnsi="Times New Roman" w:cs="Times New Roman"/>
          <w:sz w:val="24"/>
          <w:szCs w:val="24"/>
        </w:rPr>
        <w:t>and</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w:t>
      </w:r>
      <w:proofErr w:type="gramEnd"/>
      <w:r w:rsidR="00CF4FFC" w:rsidRPr="0081016A">
        <w:rPr>
          <w:rFonts w:ascii="Times New Roman" w:hAnsi="Times New Roman" w:cs="Times New Roman"/>
          <w:sz w:val="24"/>
          <w:szCs w:val="24"/>
        </w:rPr>
        <w:t xml:space="preserve"> transfer them from plastic </w:t>
      </w:r>
      <w:r w:rsidR="00596D21" w:rsidRPr="0081016A">
        <w:rPr>
          <w:rFonts w:ascii="Times New Roman" w:hAnsi="Times New Roman" w:cs="Times New Roman"/>
          <w:sz w:val="24"/>
          <w:szCs w:val="24"/>
        </w:rPr>
        <w:t>files</w:t>
      </w:r>
      <w:r w:rsidR="00CF4FFC" w:rsidRPr="0081016A">
        <w:rPr>
          <w:rFonts w:ascii="Times New Roman" w:hAnsi="Times New Roman" w:cs="Times New Roman"/>
          <w:sz w:val="24"/>
          <w:szCs w:val="24"/>
        </w:rPr>
        <w:t xml:space="preserve"> to glass files</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S</w:t>
      </w:r>
      <w:r w:rsidR="00CF4FFC" w:rsidRPr="0081016A">
        <w:rPr>
          <w:rFonts w:ascii="Times New Roman" w:hAnsi="Times New Roman" w:cs="Times New Roman"/>
          <w:sz w:val="24"/>
          <w:szCs w:val="24"/>
        </w:rPr>
        <w:t>o</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think a lot of people kind of think like</w:t>
      </w:r>
      <w:r w:rsidR="00321B62" w:rsidRPr="0081016A">
        <w:rPr>
          <w:rFonts w:ascii="Times New Roman" w:hAnsi="Times New Roman" w:cs="Times New Roman"/>
          <w:sz w:val="24"/>
          <w:szCs w:val="24"/>
        </w:rPr>
        <w:t>, “o</w:t>
      </w:r>
      <w:r w:rsidR="00CF4FFC" w:rsidRPr="0081016A">
        <w:rPr>
          <w:rFonts w:ascii="Times New Roman" w:hAnsi="Times New Roman" w:cs="Times New Roman"/>
          <w:sz w:val="24"/>
          <w:szCs w:val="24"/>
        </w:rPr>
        <w:t>h it's just a rock</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or it's just a fossil like</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what can go wrong</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what can happen</w:t>
      </w:r>
      <w:r w:rsidR="00321B62" w:rsidRPr="0081016A">
        <w:rPr>
          <w:rFonts w:ascii="Times New Roman" w:hAnsi="Times New Roman" w:cs="Times New Roman"/>
          <w:sz w:val="24"/>
          <w:szCs w:val="24"/>
        </w:rPr>
        <w:t>? Y</w:t>
      </w:r>
      <w:r w:rsidR="00CF4FFC" w:rsidRPr="0081016A">
        <w:rPr>
          <w:rFonts w:ascii="Times New Roman" w:hAnsi="Times New Roman" w:cs="Times New Roman"/>
          <w:sz w:val="24"/>
          <w:szCs w:val="24"/>
        </w:rPr>
        <w:t>ou know</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it's kind of sitting there in a shelf and whatever</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but you know</w:t>
      </w:r>
      <w:r w:rsidR="00321B62"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environmental controls are still very important for geological collection</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Um, things like temperature and humidity and light can really affect both fossils and minerals, especially light conveyed certain types of minerals. So</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 do want to make sure that, you know, our specimens are preserved for future generations to study and preserved in the best condition that we can. So</w:t>
      </w:r>
      <w:r w:rsidR="00596D2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 are always making sure that our environmental controls are, </w:t>
      </w:r>
      <w:proofErr w:type="gramStart"/>
      <w:r w:rsidR="00CF4FFC" w:rsidRPr="0081016A">
        <w:rPr>
          <w:rFonts w:ascii="Times New Roman" w:hAnsi="Times New Roman" w:cs="Times New Roman"/>
          <w:sz w:val="24"/>
          <w:szCs w:val="24"/>
        </w:rPr>
        <w:t>as,</w:t>
      </w:r>
      <w:proofErr w:type="gramEnd"/>
      <w:r w:rsidR="00CF4FFC" w:rsidRPr="0081016A">
        <w:rPr>
          <w:rFonts w:ascii="Times New Roman" w:hAnsi="Times New Roman" w:cs="Times New Roman"/>
          <w:sz w:val="24"/>
          <w:szCs w:val="24"/>
        </w:rPr>
        <w:t xml:space="preserve"> you know, as good as we can make them. Um, and yeah, </w:t>
      </w:r>
      <w:r w:rsidR="00FE0E0E" w:rsidRPr="0081016A">
        <w:rPr>
          <w:rFonts w:ascii="Times New Roman" w:hAnsi="Times New Roman" w:cs="Times New Roman"/>
          <w:sz w:val="24"/>
          <w:szCs w:val="24"/>
        </w:rPr>
        <w:t>I was just</w:t>
      </w:r>
      <w:r w:rsidR="00CF4FFC" w:rsidRPr="0081016A">
        <w:rPr>
          <w:rFonts w:ascii="Times New Roman" w:hAnsi="Times New Roman" w:cs="Times New Roman"/>
          <w:sz w:val="24"/>
          <w:szCs w:val="24"/>
        </w:rPr>
        <w:t xml:space="preserve"> going to go over a couple of the grants that we have</w:t>
      </w:r>
      <w:r w:rsidR="00321B62" w:rsidRPr="0081016A">
        <w:rPr>
          <w:rFonts w:ascii="Times New Roman" w:hAnsi="Times New Roman" w:cs="Times New Roman"/>
          <w:sz w:val="24"/>
          <w:szCs w:val="24"/>
        </w:rPr>
        <w:t>-</w:t>
      </w:r>
    </w:p>
    <w:p w14:paraId="7D48C513" w14:textId="1C75D83F" w:rsidR="00FE0E0E" w:rsidRPr="0081016A" w:rsidRDefault="00FE0E0E">
      <w:pPr>
        <w:spacing w:after="0"/>
        <w:rPr>
          <w:rFonts w:ascii="Times New Roman" w:hAnsi="Times New Roman" w:cs="Times New Roman"/>
          <w:sz w:val="24"/>
          <w:szCs w:val="24"/>
        </w:rPr>
      </w:pPr>
    </w:p>
    <w:p w14:paraId="6FF5ACEB" w14:textId="2EBAF0B1" w:rsidR="00FE0E0E" w:rsidRPr="0081016A" w:rsidRDefault="00FE0E0E">
      <w:pPr>
        <w:spacing w:after="0"/>
        <w:rPr>
          <w:rFonts w:ascii="Times New Roman" w:hAnsi="Times New Roman" w:cs="Times New Roman"/>
          <w:b/>
          <w:bCs/>
          <w:sz w:val="24"/>
          <w:szCs w:val="24"/>
        </w:rPr>
      </w:pPr>
      <w:r w:rsidRPr="0081016A">
        <w:rPr>
          <w:rFonts w:ascii="Times New Roman" w:hAnsi="Times New Roman" w:cs="Times New Roman"/>
          <w:b/>
          <w:bCs/>
          <w:sz w:val="24"/>
          <w:szCs w:val="24"/>
        </w:rPr>
        <w:t>Tory Schendel Cox 05:30</w:t>
      </w:r>
    </w:p>
    <w:p w14:paraId="164FDAF7" w14:textId="54BC1E93" w:rsidR="00FE0E0E" w:rsidRPr="0081016A" w:rsidRDefault="00FE0E0E">
      <w:pPr>
        <w:spacing w:after="0"/>
        <w:rPr>
          <w:rFonts w:ascii="Times New Roman" w:hAnsi="Times New Roman" w:cs="Times New Roman"/>
          <w:sz w:val="24"/>
          <w:szCs w:val="24"/>
        </w:rPr>
      </w:pPr>
      <w:r w:rsidRPr="0081016A">
        <w:rPr>
          <w:rFonts w:ascii="Times New Roman" w:hAnsi="Times New Roman" w:cs="Times New Roman"/>
          <w:sz w:val="24"/>
          <w:szCs w:val="24"/>
        </w:rPr>
        <w:t>Yea</w:t>
      </w:r>
      <w:r w:rsidR="00EC3CF5" w:rsidRPr="0081016A">
        <w:rPr>
          <w:rFonts w:ascii="Times New Roman" w:hAnsi="Times New Roman" w:cs="Times New Roman"/>
          <w:sz w:val="24"/>
          <w:szCs w:val="24"/>
        </w:rPr>
        <w:t>h</w:t>
      </w:r>
      <w:r w:rsidRPr="0081016A">
        <w:rPr>
          <w:rFonts w:ascii="Times New Roman" w:hAnsi="Times New Roman" w:cs="Times New Roman"/>
          <w:sz w:val="24"/>
          <w:szCs w:val="24"/>
        </w:rPr>
        <w:t>, go for it</w:t>
      </w:r>
      <w:r w:rsidR="00321B62" w:rsidRPr="0081016A">
        <w:rPr>
          <w:rFonts w:ascii="Times New Roman" w:hAnsi="Times New Roman" w:cs="Times New Roman"/>
          <w:sz w:val="24"/>
          <w:szCs w:val="24"/>
        </w:rPr>
        <w:t>.</w:t>
      </w:r>
      <w:r w:rsidRPr="0081016A">
        <w:rPr>
          <w:rFonts w:ascii="Times New Roman" w:hAnsi="Times New Roman" w:cs="Times New Roman"/>
          <w:sz w:val="24"/>
          <w:szCs w:val="24"/>
        </w:rPr>
        <w:t xml:space="preserve"> </w:t>
      </w:r>
    </w:p>
    <w:p w14:paraId="7E370DCC" w14:textId="77777777" w:rsidR="00FE0E0E" w:rsidRPr="0081016A" w:rsidRDefault="00FE0E0E">
      <w:pPr>
        <w:spacing w:after="0"/>
        <w:rPr>
          <w:rFonts w:ascii="Times New Roman" w:hAnsi="Times New Roman" w:cs="Times New Roman"/>
          <w:sz w:val="24"/>
          <w:szCs w:val="24"/>
        </w:rPr>
      </w:pPr>
    </w:p>
    <w:p w14:paraId="00B2D661" w14:textId="54B078D6" w:rsidR="00FE0E0E" w:rsidRPr="0081016A" w:rsidRDefault="00FE0E0E" w:rsidP="00FE0E0E">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 05:30</w:t>
      </w:r>
    </w:p>
    <w:p w14:paraId="0CBEFAFD" w14:textId="22770302" w:rsidR="00FE0E0E" w:rsidRPr="0081016A" w:rsidRDefault="00321B62">
      <w:pPr>
        <w:spacing w:after="0"/>
        <w:rPr>
          <w:rFonts w:ascii="Times New Roman" w:hAnsi="Times New Roman" w:cs="Times New Roman"/>
          <w:sz w:val="24"/>
          <w:szCs w:val="24"/>
        </w:rPr>
      </w:pPr>
      <w:r w:rsidRPr="0081016A">
        <w:rPr>
          <w:rFonts w:ascii="Times New Roman" w:hAnsi="Times New Roman" w:cs="Times New Roman"/>
          <w:sz w:val="24"/>
          <w:szCs w:val="24"/>
        </w:rPr>
        <w:t>-</w:t>
      </w:r>
      <w:r w:rsidR="00CF4FFC" w:rsidRPr="0081016A">
        <w:rPr>
          <w:rFonts w:ascii="Times New Roman" w:hAnsi="Times New Roman" w:cs="Times New Roman"/>
          <w:sz w:val="24"/>
          <w:szCs w:val="24"/>
        </w:rPr>
        <w:t>right now.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 have a grant from the NSF called the </w:t>
      </w:r>
      <w:r w:rsidR="00FE0E0E" w:rsidRPr="0081016A">
        <w:rPr>
          <w:rFonts w:ascii="Times New Roman" w:hAnsi="Times New Roman" w:cs="Times New Roman"/>
          <w:sz w:val="24"/>
          <w:szCs w:val="24"/>
        </w:rPr>
        <w:t>E</w:t>
      </w:r>
      <w:r w:rsidR="00CF4FFC" w:rsidRPr="0081016A">
        <w:rPr>
          <w:rFonts w:ascii="Times New Roman" w:hAnsi="Times New Roman" w:cs="Times New Roman"/>
          <w:sz w:val="24"/>
          <w:szCs w:val="24"/>
        </w:rPr>
        <w:t xml:space="preserve">astern Pacific </w:t>
      </w:r>
      <w:r w:rsidR="00EC3CF5"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nvertebrate </w:t>
      </w:r>
      <w:r w:rsidR="00EC3CF5" w:rsidRPr="0081016A">
        <w:rPr>
          <w:rFonts w:ascii="Times New Roman" w:hAnsi="Times New Roman" w:cs="Times New Roman"/>
          <w:sz w:val="24"/>
          <w:szCs w:val="24"/>
        </w:rPr>
        <w:t>C</w:t>
      </w:r>
      <w:r w:rsidR="00CF4FFC" w:rsidRPr="0081016A">
        <w:rPr>
          <w:rFonts w:ascii="Times New Roman" w:hAnsi="Times New Roman" w:cs="Times New Roman"/>
          <w:sz w:val="24"/>
          <w:szCs w:val="24"/>
        </w:rPr>
        <w:t xml:space="preserve">ommunities </w:t>
      </w:r>
      <w:r w:rsidR="00FE0E0E" w:rsidRPr="0081016A">
        <w:rPr>
          <w:rFonts w:ascii="Times New Roman" w:hAnsi="Times New Roman" w:cs="Times New Roman"/>
          <w:sz w:val="24"/>
          <w:szCs w:val="24"/>
        </w:rPr>
        <w:t>of</w:t>
      </w:r>
      <w:r w:rsidR="00CF4FFC" w:rsidRPr="0081016A">
        <w:rPr>
          <w:rFonts w:ascii="Times New Roman" w:hAnsi="Times New Roman" w:cs="Times New Roman"/>
          <w:sz w:val="24"/>
          <w:szCs w:val="24"/>
        </w:rPr>
        <w:t xml:space="preserve"> the </w:t>
      </w:r>
      <w:r w:rsidR="00EC3CF5" w:rsidRPr="0081016A">
        <w:rPr>
          <w:rFonts w:ascii="Times New Roman" w:hAnsi="Times New Roman" w:cs="Times New Roman"/>
          <w:sz w:val="24"/>
          <w:szCs w:val="24"/>
        </w:rPr>
        <w:t>Cenozoic</w:t>
      </w:r>
      <w:r w:rsidR="00CF4FFC" w:rsidRPr="0081016A">
        <w:rPr>
          <w:rFonts w:ascii="Times New Roman" w:hAnsi="Times New Roman" w:cs="Times New Roman"/>
          <w:sz w:val="24"/>
          <w:szCs w:val="24"/>
        </w:rPr>
        <w:t xml:space="preserve">, or </w:t>
      </w:r>
      <w:r w:rsidR="00FE0E0E" w:rsidRPr="0081016A">
        <w:rPr>
          <w:rFonts w:ascii="Times New Roman" w:hAnsi="Times New Roman" w:cs="Times New Roman"/>
          <w:sz w:val="24"/>
          <w:szCs w:val="24"/>
        </w:rPr>
        <w:t>EPIC</w:t>
      </w:r>
      <w:r w:rsidR="00CF4FFC" w:rsidRPr="0081016A">
        <w:rPr>
          <w:rFonts w:ascii="Times New Roman" w:hAnsi="Times New Roman" w:cs="Times New Roman"/>
          <w:sz w:val="24"/>
          <w:szCs w:val="24"/>
        </w:rPr>
        <w:t xml:space="preserve"> for short, which is a lot easier to say. It's a partnership of nine natural history museums up and down the West Coast here. And we're working together to digitize marine invertebrate fossils found in the eastern Pacific. These specimens span the last 66 million years of life of Earth</w:t>
      </w:r>
      <w:r w:rsidR="00EC3CF5" w:rsidRPr="0081016A">
        <w:rPr>
          <w:rFonts w:ascii="Times New Roman" w:hAnsi="Times New Roman" w:cs="Times New Roman"/>
          <w:sz w:val="24"/>
          <w:szCs w:val="24"/>
        </w:rPr>
        <w:t>’s</w:t>
      </w:r>
      <w:r w:rsidR="00CF4FFC" w:rsidRPr="0081016A">
        <w:rPr>
          <w:rFonts w:ascii="Times New Roman" w:hAnsi="Times New Roman" w:cs="Times New Roman"/>
          <w:sz w:val="24"/>
          <w:szCs w:val="24"/>
        </w:rPr>
        <w:t xml:space="preserve"> history. And </w:t>
      </w:r>
      <w:proofErr w:type="gramStart"/>
      <w:r w:rsidR="00CF4FFC" w:rsidRPr="0081016A">
        <w:rPr>
          <w:rFonts w:ascii="Times New Roman" w:hAnsi="Times New Roman" w:cs="Times New Roman"/>
          <w:sz w:val="24"/>
          <w:szCs w:val="24"/>
        </w:rPr>
        <w:t>during the course of</w:t>
      </w:r>
      <w:proofErr w:type="gramEnd"/>
      <w:r w:rsidR="00CF4FFC" w:rsidRPr="0081016A">
        <w:rPr>
          <w:rFonts w:ascii="Times New Roman" w:hAnsi="Times New Roman" w:cs="Times New Roman"/>
          <w:sz w:val="24"/>
          <w:szCs w:val="24"/>
        </w:rPr>
        <w:t xml:space="preserve"> this grant, we're working to make 1.6 million specimen records available online through digital data and photographs. And we're also digitize</w:t>
      </w:r>
      <w:proofErr w:type="gramStart"/>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w:t>
      </w:r>
      <w:proofErr w:type="gramEnd"/>
      <w:r w:rsidR="00CF4FFC" w:rsidRPr="0081016A">
        <w:rPr>
          <w:rFonts w:ascii="Times New Roman" w:hAnsi="Times New Roman" w:cs="Times New Roman"/>
          <w:sz w:val="24"/>
          <w:szCs w:val="24"/>
        </w:rPr>
        <w:t xml:space="preserve"> we're also geo</w:t>
      </w:r>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referencing </w:t>
      </w:r>
      <w:r w:rsidR="00EC3CF5" w:rsidRPr="0081016A">
        <w:rPr>
          <w:rFonts w:ascii="Times New Roman" w:hAnsi="Times New Roman" w:cs="Times New Roman"/>
          <w:sz w:val="24"/>
          <w:szCs w:val="24"/>
        </w:rPr>
        <w:t>thousand</w:t>
      </w:r>
      <w:r w:rsidR="00CF4FFC" w:rsidRPr="0081016A">
        <w:rPr>
          <w:rFonts w:ascii="Times New Roman" w:hAnsi="Times New Roman" w:cs="Times New Roman"/>
          <w:sz w:val="24"/>
          <w:szCs w:val="24"/>
        </w:rPr>
        <w:t>s of localities, aiming for 35,000 localities. So that'll be something that we'll be working on from home during this time is just, you know, we can't really do a lot of specimen data entry right now. But we can do geo</w:t>
      </w:r>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referencing from home that just requires an internet connection.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we're </w:t>
      </w:r>
      <w:r w:rsidR="00EC3CF5" w:rsidRPr="0081016A">
        <w:rPr>
          <w:rFonts w:ascii="Times New Roman" w:hAnsi="Times New Roman" w:cs="Times New Roman"/>
          <w:sz w:val="24"/>
          <w:szCs w:val="24"/>
        </w:rPr>
        <w:t xml:space="preserve">just, </w:t>
      </w:r>
      <w:r w:rsidR="00CF4FFC" w:rsidRPr="0081016A">
        <w:rPr>
          <w:rFonts w:ascii="Times New Roman" w:hAnsi="Times New Roman" w:cs="Times New Roman"/>
          <w:sz w:val="24"/>
          <w:szCs w:val="24"/>
        </w:rPr>
        <w:t xml:space="preserve">you know, by doing this collaboration with other institutions and utilizing our collections, we can reconstruct entire marine ecosystems from the past, which is </w:t>
      </w:r>
      <w:proofErr w:type="gramStart"/>
      <w:r w:rsidR="00CF4FFC" w:rsidRPr="0081016A">
        <w:rPr>
          <w:rFonts w:ascii="Times New Roman" w:hAnsi="Times New Roman" w:cs="Times New Roman"/>
          <w:sz w:val="24"/>
          <w:szCs w:val="24"/>
        </w:rPr>
        <w:t>really cool</w:t>
      </w:r>
      <w:proofErr w:type="gramEnd"/>
      <w:r w:rsidR="00CF4FFC" w:rsidRPr="0081016A">
        <w:rPr>
          <w:rFonts w:ascii="Times New Roman" w:hAnsi="Times New Roman" w:cs="Times New Roman"/>
          <w:sz w:val="24"/>
          <w:szCs w:val="24"/>
        </w:rPr>
        <w:t>.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researchers use this data to </w:t>
      </w:r>
      <w:r w:rsidR="00CF4FFC" w:rsidRPr="0081016A">
        <w:rPr>
          <w:rFonts w:ascii="Times New Roman" w:hAnsi="Times New Roman" w:cs="Times New Roman"/>
          <w:sz w:val="24"/>
          <w:szCs w:val="24"/>
        </w:rPr>
        <w:lastRenderedPageBreak/>
        <w:t xml:space="preserve">understand how marine ecosystems responded to </w:t>
      </w:r>
      <w:r w:rsidR="00EC3CF5" w:rsidRPr="0081016A">
        <w:rPr>
          <w:rFonts w:ascii="Times New Roman" w:hAnsi="Times New Roman" w:cs="Times New Roman"/>
          <w:sz w:val="24"/>
          <w:szCs w:val="24"/>
        </w:rPr>
        <w:t xml:space="preserve">and </w:t>
      </w:r>
      <w:r w:rsidR="00CF4FFC" w:rsidRPr="0081016A">
        <w:rPr>
          <w:rFonts w:ascii="Times New Roman" w:hAnsi="Times New Roman" w:cs="Times New Roman"/>
          <w:sz w:val="24"/>
          <w:szCs w:val="24"/>
        </w:rPr>
        <w:t>recovered from a number of events in Earth's history, including the Paleocene</w:t>
      </w:r>
      <w:r w:rsidR="00EC3CF5"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 xml:space="preserve">Eocene thermal maximum, and the transition to the modern </w:t>
      </w:r>
      <w:proofErr w:type="gramStart"/>
      <w:r w:rsidR="00CF4FFC" w:rsidRPr="0081016A">
        <w:rPr>
          <w:rFonts w:ascii="Times New Roman" w:hAnsi="Times New Roman" w:cs="Times New Roman"/>
          <w:sz w:val="24"/>
          <w:szCs w:val="24"/>
        </w:rPr>
        <w:t>Ice House</w:t>
      </w:r>
      <w:proofErr w:type="gramEnd"/>
      <w:r w:rsidR="00CF4FFC" w:rsidRPr="0081016A">
        <w:rPr>
          <w:rFonts w:ascii="Times New Roman" w:hAnsi="Times New Roman" w:cs="Times New Roman"/>
          <w:sz w:val="24"/>
          <w:szCs w:val="24"/>
        </w:rPr>
        <w:t xml:space="preserve"> climate approximately 2.5 million years ago.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by understanding th</w:t>
      </w:r>
      <w:r w:rsidR="00EC3CF5" w:rsidRPr="0081016A">
        <w:rPr>
          <w:rFonts w:ascii="Times New Roman" w:hAnsi="Times New Roman" w:cs="Times New Roman"/>
          <w:sz w:val="24"/>
          <w:szCs w:val="24"/>
        </w:rPr>
        <w:t xml:space="preserve">e </w:t>
      </w:r>
      <w:r w:rsidR="00CF4FFC" w:rsidRPr="0081016A">
        <w:rPr>
          <w:rFonts w:ascii="Times New Roman" w:hAnsi="Times New Roman" w:cs="Times New Roman"/>
          <w:sz w:val="24"/>
          <w:szCs w:val="24"/>
        </w:rPr>
        <w:t xml:space="preserve">past climate change of </w:t>
      </w:r>
      <w:proofErr w:type="gramStart"/>
      <w:r w:rsidR="00CF4FFC" w:rsidRPr="0081016A">
        <w:rPr>
          <w:rFonts w:ascii="Times New Roman" w:hAnsi="Times New Roman" w:cs="Times New Roman"/>
          <w:sz w:val="24"/>
          <w:szCs w:val="24"/>
        </w:rPr>
        <w:t>Earth, and</w:t>
      </w:r>
      <w:proofErr w:type="gramEnd"/>
      <w:r w:rsidR="00CF4FFC" w:rsidRPr="0081016A">
        <w:rPr>
          <w:rFonts w:ascii="Times New Roman" w:hAnsi="Times New Roman" w:cs="Times New Roman"/>
          <w:sz w:val="24"/>
          <w:szCs w:val="24"/>
        </w:rPr>
        <w:t xml:space="preserve"> we can better forecast and predict our future. So, you know, you really </w:t>
      </w:r>
      <w:proofErr w:type="gramStart"/>
      <w:r w:rsidR="00CF4FFC" w:rsidRPr="0081016A">
        <w:rPr>
          <w:rFonts w:ascii="Times New Roman" w:hAnsi="Times New Roman" w:cs="Times New Roman"/>
          <w:sz w:val="24"/>
          <w:szCs w:val="24"/>
        </w:rPr>
        <w:t>have to</w:t>
      </w:r>
      <w:proofErr w:type="gramEnd"/>
      <w:r w:rsidR="00CF4FFC" w:rsidRPr="0081016A">
        <w:rPr>
          <w:rFonts w:ascii="Times New Roman" w:hAnsi="Times New Roman" w:cs="Times New Roman"/>
          <w:sz w:val="24"/>
          <w:szCs w:val="24"/>
        </w:rPr>
        <w:t xml:space="preserve"> look to the past to kind of predict and understand future climate change, which is a lot of the work that we do. And then our other big grant that we have right now, which is also an NSF grant, the </w:t>
      </w:r>
      <w:r w:rsidR="00EC3CF5" w:rsidRPr="0081016A">
        <w:rPr>
          <w:rFonts w:ascii="Times New Roman" w:hAnsi="Times New Roman" w:cs="Times New Roman"/>
          <w:sz w:val="24"/>
          <w:szCs w:val="24"/>
        </w:rPr>
        <w:t>O</w:t>
      </w:r>
      <w:r w:rsidR="00CF4FFC" w:rsidRPr="0081016A">
        <w:rPr>
          <w:rFonts w:ascii="Times New Roman" w:hAnsi="Times New Roman" w:cs="Times New Roman"/>
          <w:sz w:val="24"/>
          <w:szCs w:val="24"/>
        </w:rPr>
        <w:t xml:space="preserve">cean </w:t>
      </w:r>
      <w:r w:rsidR="00EC3CF5" w:rsidRPr="0081016A">
        <w:rPr>
          <w:rFonts w:ascii="Times New Roman" w:hAnsi="Times New Roman" w:cs="Times New Roman"/>
          <w:sz w:val="24"/>
          <w:szCs w:val="24"/>
        </w:rPr>
        <w:t>S</w:t>
      </w:r>
      <w:r w:rsidR="00CF4FFC" w:rsidRPr="0081016A">
        <w:rPr>
          <w:rFonts w:ascii="Times New Roman" w:hAnsi="Times New Roman" w:cs="Times New Roman"/>
          <w:sz w:val="24"/>
          <w:szCs w:val="24"/>
        </w:rPr>
        <w:t>cientists grant</w:t>
      </w:r>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 mentioned previously.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 am overseeing one volunteer and </w:t>
      </w:r>
      <w:proofErr w:type="gramStart"/>
      <w:r w:rsidR="00CF4FFC" w:rsidRPr="0081016A">
        <w:rPr>
          <w:rFonts w:ascii="Times New Roman" w:hAnsi="Times New Roman" w:cs="Times New Roman"/>
          <w:sz w:val="24"/>
          <w:szCs w:val="24"/>
        </w:rPr>
        <w:t>have assisted</w:t>
      </w:r>
      <w:proofErr w:type="gramEnd"/>
      <w:r w:rsidR="00CF4FFC" w:rsidRPr="0081016A">
        <w:rPr>
          <w:rFonts w:ascii="Times New Roman" w:hAnsi="Times New Roman" w:cs="Times New Roman"/>
          <w:sz w:val="24"/>
          <w:szCs w:val="24"/>
        </w:rPr>
        <w:t xml:space="preserve"> a couple students last year. And we'll have</w:t>
      </w:r>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hopefully</w:t>
      </w:r>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some more students coming this summer from UC Davis, which is one of the organizations we're partnering with right now.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we are utilizing our microfossil collection to construct assemblages, which researchers are using this data to inform future predictions for these ecosystems in the face of climate change. So again, looking to the past to inform the future, which is kind of our overarching theme right now with our research. So</w:t>
      </w:r>
      <w:r w:rsidR="00FE0E0E"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 helped to complete some research into the quality sediment samples to analyze</w:t>
      </w:r>
      <w:r w:rsidR="00EC3CF5"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I don't know if you remember when you were visiting, but you saw like all these little vials of essentially what looks like sand. So those are </w:t>
      </w:r>
      <w:proofErr w:type="gramStart"/>
      <w:r w:rsidR="00CF4FFC" w:rsidRPr="0081016A">
        <w:rPr>
          <w:rFonts w:ascii="Times New Roman" w:hAnsi="Times New Roman" w:cs="Times New Roman"/>
          <w:sz w:val="24"/>
          <w:szCs w:val="24"/>
        </w:rPr>
        <w:t>actually from</w:t>
      </w:r>
      <w:proofErr w:type="gramEnd"/>
      <w:r w:rsidR="00CF4FFC" w:rsidRPr="0081016A">
        <w:rPr>
          <w:rFonts w:ascii="Times New Roman" w:hAnsi="Times New Roman" w:cs="Times New Roman"/>
          <w:sz w:val="24"/>
          <w:szCs w:val="24"/>
        </w:rPr>
        <w:t xml:space="preserve"> the </w:t>
      </w:r>
      <w:proofErr w:type="spellStart"/>
      <w:r w:rsidR="00CF4FFC" w:rsidRPr="0081016A">
        <w:rPr>
          <w:rFonts w:ascii="Times New Roman" w:hAnsi="Times New Roman" w:cs="Times New Roman"/>
          <w:sz w:val="24"/>
          <w:szCs w:val="24"/>
        </w:rPr>
        <w:t>Un</w:t>
      </w:r>
      <w:r w:rsidR="00E87770" w:rsidRPr="0081016A">
        <w:rPr>
          <w:rFonts w:ascii="Times New Roman" w:hAnsi="Times New Roman" w:cs="Times New Roman"/>
          <w:sz w:val="24"/>
          <w:szCs w:val="24"/>
        </w:rPr>
        <w:t>i</w:t>
      </w:r>
      <w:r w:rsidR="00EC3CF5" w:rsidRPr="0081016A">
        <w:rPr>
          <w:rFonts w:ascii="Times New Roman" w:hAnsi="Times New Roman" w:cs="Times New Roman"/>
          <w:sz w:val="24"/>
          <w:szCs w:val="24"/>
        </w:rPr>
        <w:t>C</w:t>
      </w:r>
      <w:r w:rsidR="00CF4FFC" w:rsidRPr="0081016A">
        <w:rPr>
          <w:rFonts w:ascii="Times New Roman" w:hAnsi="Times New Roman" w:cs="Times New Roman"/>
          <w:sz w:val="24"/>
          <w:szCs w:val="24"/>
        </w:rPr>
        <w:t>al</w:t>
      </w:r>
      <w:proofErr w:type="spellEnd"/>
      <w:r w:rsidR="00CF4FFC" w:rsidRPr="0081016A">
        <w:rPr>
          <w:rFonts w:ascii="Times New Roman" w:hAnsi="Times New Roman" w:cs="Times New Roman"/>
          <w:sz w:val="24"/>
          <w:szCs w:val="24"/>
        </w:rPr>
        <w:t xml:space="preserve"> collection. So, oil drilling, which this operation was </w:t>
      </w:r>
      <w:proofErr w:type="gramStart"/>
      <w:r w:rsidR="00CF4FFC" w:rsidRPr="0081016A">
        <w:rPr>
          <w:rFonts w:ascii="Times New Roman" w:hAnsi="Times New Roman" w:cs="Times New Roman"/>
          <w:sz w:val="24"/>
          <w:szCs w:val="24"/>
        </w:rPr>
        <w:t>going</w:t>
      </w:r>
      <w:proofErr w:type="gramEnd"/>
      <w:r w:rsidR="00CF4FFC" w:rsidRPr="0081016A">
        <w:rPr>
          <w:rFonts w:ascii="Times New Roman" w:hAnsi="Times New Roman" w:cs="Times New Roman"/>
          <w:sz w:val="24"/>
          <w:szCs w:val="24"/>
        </w:rPr>
        <w:t xml:space="preserve"> from about 1890 to 2005. </w:t>
      </w:r>
    </w:p>
    <w:p w14:paraId="0487EF34" w14:textId="77777777" w:rsidR="00FE0E0E" w:rsidRPr="0081016A" w:rsidRDefault="00FE0E0E">
      <w:pPr>
        <w:spacing w:after="0"/>
        <w:rPr>
          <w:rFonts w:ascii="Times New Roman" w:hAnsi="Times New Roman" w:cs="Times New Roman"/>
          <w:sz w:val="24"/>
          <w:szCs w:val="24"/>
        </w:rPr>
      </w:pPr>
    </w:p>
    <w:p w14:paraId="275C1968" w14:textId="11188EF9" w:rsidR="00FE0E0E" w:rsidRPr="0081016A" w:rsidRDefault="00FE0E0E" w:rsidP="00FE0E0E">
      <w:pPr>
        <w:spacing w:after="0"/>
        <w:rPr>
          <w:rFonts w:ascii="Times New Roman" w:hAnsi="Times New Roman" w:cs="Times New Roman"/>
          <w:b/>
          <w:bCs/>
          <w:sz w:val="24"/>
          <w:szCs w:val="24"/>
        </w:rPr>
      </w:pPr>
      <w:r w:rsidRPr="0081016A">
        <w:rPr>
          <w:rFonts w:ascii="Times New Roman" w:hAnsi="Times New Roman" w:cs="Times New Roman"/>
          <w:b/>
          <w:bCs/>
          <w:sz w:val="24"/>
          <w:szCs w:val="24"/>
        </w:rPr>
        <w:t>Tory Schendel Cox 0</w:t>
      </w:r>
      <w:r w:rsidR="00BA7D85" w:rsidRPr="0081016A">
        <w:rPr>
          <w:rFonts w:ascii="Times New Roman" w:hAnsi="Times New Roman" w:cs="Times New Roman"/>
          <w:b/>
          <w:bCs/>
          <w:sz w:val="24"/>
          <w:szCs w:val="24"/>
        </w:rPr>
        <w:t>8</w:t>
      </w:r>
      <w:r w:rsidRPr="0081016A">
        <w:rPr>
          <w:rFonts w:ascii="Times New Roman" w:hAnsi="Times New Roman" w:cs="Times New Roman"/>
          <w:b/>
          <w:bCs/>
          <w:sz w:val="24"/>
          <w:szCs w:val="24"/>
        </w:rPr>
        <w:t>:3</w:t>
      </w:r>
      <w:r w:rsidR="00BA7D85" w:rsidRPr="0081016A">
        <w:rPr>
          <w:rFonts w:ascii="Times New Roman" w:hAnsi="Times New Roman" w:cs="Times New Roman"/>
          <w:b/>
          <w:bCs/>
          <w:sz w:val="24"/>
          <w:szCs w:val="24"/>
        </w:rPr>
        <w:t>9</w:t>
      </w:r>
    </w:p>
    <w:p w14:paraId="37D2F04B" w14:textId="11AD5A85" w:rsidR="00FE0E0E" w:rsidRPr="0081016A" w:rsidRDefault="00FE0E0E">
      <w:pPr>
        <w:spacing w:after="0"/>
        <w:rPr>
          <w:rFonts w:ascii="Times New Roman" w:hAnsi="Times New Roman" w:cs="Times New Roman"/>
          <w:sz w:val="24"/>
          <w:szCs w:val="24"/>
        </w:rPr>
      </w:pPr>
      <w:r w:rsidRPr="0081016A">
        <w:rPr>
          <w:rFonts w:ascii="Times New Roman" w:hAnsi="Times New Roman" w:cs="Times New Roman"/>
          <w:sz w:val="24"/>
          <w:szCs w:val="24"/>
        </w:rPr>
        <w:t>Wow.</w:t>
      </w:r>
    </w:p>
    <w:p w14:paraId="524B6B9F" w14:textId="28A93AE4" w:rsidR="00FE0E0E" w:rsidRPr="0081016A" w:rsidRDefault="00FE0E0E">
      <w:pPr>
        <w:spacing w:after="0"/>
        <w:rPr>
          <w:rFonts w:ascii="Times New Roman" w:hAnsi="Times New Roman" w:cs="Times New Roman"/>
          <w:sz w:val="24"/>
          <w:szCs w:val="24"/>
        </w:rPr>
      </w:pPr>
    </w:p>
    <w:p w14:paraId="7F450BA6" w14:textId="7631A924" w:rsidR="00FE0E0E" w:rsidRPr="0081016A" w:rsidRDefault="00FE0E0E">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 0</w:t>
      </w:r>
      <w:r w:rsidR="00BA7D85" w:rsidRPr="0081016A">
        <w:rPr>
          <w:rFonts w:ascii="Times New Roman" w:hAnsi="Times New Roman" w:cs="Times New Roman"/>
          <w:b/>
          <w:bCs/>
          <w:sz w:val="24"/>
          <w:szCs w:val="24"/>
        </w:rPr>
        <w:t>8</w:t>
      </w:r>
      <w:r w:rsidRPr="0081016A">
        <w:rPr>
          <w:rFonts w:ascii="Times New Roman" w:hAnsi="Times New Roman" w:cs="Times New Roman"/>
          <w:b/>
          <w:bCs/>
          <w:sz w:val="24"/>
          <w:szCs w:val="24"/>
        </w:rPr>
        <w:t>:</w:t>
      </w:r>
      <w:r w:rsidR="00BA7D85" w:rsidRPr="0081016A">
        <w:rPr>
          <w:rFonts w:ascii="Times New Roman" w:hAnsi="Times New Roman" w:cs="Times New Roman"/>
          <w:b/>
          <w:bCs/>
          <w:sz w:val="24"/>
          <w:szCs w:val="24"/>
        </w:rPr>
        <w:t>40</w:t>
      </w:r>
    </w:p>
    <w:p w14:paraId="648F4114" w14:textId="176C7FBC" w:rsidR="00C2581D" w:rsidRPr="0081016A" w:rsidRDefault="00CF4FFC">
      <w:pPr>
        <w:spacing w:after="0"/>
        <w:rPr>
          <w:rFonts w:ascii="Times New Roman" w:hAnsi="Times New Roman" w:cs="Times New Roman"/>
          <w:sz w:val="24"/>
          <w:szCs w:val="24"/>
        </w:rPr>
      </w:pPr>
      <w:proofErr w:type="spellStart"/>
      <w:r w:rsidRPr="0081016A">
        <w:rPr>
          <w:rFonts w:ascii="Times New Roman" w:hAnsi="Times New Roman" w:cs="Times New Roman"/>
          <w:sz w:val="24"/>
          <w:szCs w:val="24"/>
        </w:rPr>
        <w:t>Un</w:t>
      </w:r>
      <w:r w:rsidR="00BA7D85" w:rsidRPr="0081016A">
        <w:rPr>
          <w:rFonts w:ascii="Times New Roman" w:hAnsi="Times New Roman" w:cs="Times New Roman"/>
          <w:sz w:val="24"/>
          <w:szCs w:val="24"/>
        </w:rPr>
        <w:t>iC</w:t>
      </w:r>
      <w:r w:rsidRPr="0081016A">
        <w:rPr>
          <w:rFonts w:ascii="Times New Roman" w:hAnsi="Times New Roman" w:cs="Times New Roman"/>
          <w:sz w:val="24"/>
          <w:szCs w:val="24"/>
        </w:rPr>
        <w:t>al</w:t>
      </w:r>
      <w:proofErr w:type="spellEnd"/>
      <w:r w:rsidRPr="0081016A">
        <w:rPr>
          <w:rFonts w:ascii="Times New Roman" w:hAnsi="Times New Roman" w:cs="Times New Roman"/>
          <w:sz w:val="24"/>
          <w:szCs w:val="24"/>
        </w:rPr>
        <w:t xml:space="preserve"> had this collection of sediment samples that were extracted from about </w:t>
      </w:r>
      <w:r w:rsidR="00BA7D85" w:rsidRPr="0081016A">
        <w:rPr>
          <w:rFonts w:ascii="Times New Roman" w:hAnsi="Times New Roman" w:cs="Times New Roman"/>
          <w:sz w:val="24"/>
          <w:szCs w:val="24"/>
        </w:rPr>
        <w:t>8</w:t>
      </w:r>
      <w:r w:rsidRPr="0081016A">
        <w:rPr>
          <w:rFonts w:ascii="Times New Roman" w:hAnsi="Times New Roman" w:cs="Times New Roman"/>
          <w:sz w:val="24"/>
          <w:szCs w:val="24"/>
        </w:rPr>
        <w:t>000 cores, both in the ocean, or right off the ocean and off the coast, and on land. So</w:t>
      </w:r>
      <w:r w:rsidR="00BA7D85" w:rsidRPr="0081016A">
        <w:rPr>
          <w:rFonts w:ascii="Times New Roman" w:hAnsi="Times New Roman" w:cs="Times New Roman"/>
          <w:sz w:val="24"/>
          <w:szCs w:val="24"/>
        </w:rPr>
        <w:t>,</w:t>
      </w:r>
      <w:r w:rsidRPr="0081016A">
        <w:rPr>
          <w:rFonts w:ascii="Times New Roman" w:hAnsi="Times New Roman" w:cs="Times New Roman"/>
          <w:sz w:val="24"/>
          <w:szCs w:val="24"/>
        </w:rPr>
        <w:t xml:space="preserve"> we're looking into the ones that were drilled right </w:t>
      </w:r>
      <w:proofErr w:type="gramStart"/>
      <w:r w:rsidRPr="0081016A">
        <w:rPr>
          <w:rFonts w:ascii="Times New Roman" w:hAnsi="Times New Roman" w:cs="Times New Roman"/>
          <w:sz w:val="24"/>
          <w:szCs w:val="24"/>
        </w:rPr>
        <w:t>off of</w:t>
      </w:r>
      <w:proofErr w:type="gramEnd"/>
      <w:r w:rsidRPr="0081016A">
        <w:rPr>
          <w:rFonts w:ascii="Times New Roman" w:hAnsi="Times New Roman" w:cs="Times New Roman"/>
          <w:sz w:val="24"/>
          <w:szCs w:val="24"/>
        </w:rPr>
        <w:t xml:space="preserve"> the coast of Santa Barbara. Um, so </w:t>
      </w:r>
      <w:proofErr w:type="spellStart"/>
      <w:r w:rsidR="00BA7D85" w:rsidRPr="0081016A">
        <w:rPr>
          <w:rFonts w:ascii="Times New Roman" w:hAnsi="Times New Roman" w:cs="Times New Roman"/>
          <w:sz w:val="24"/>
          <w:szCs w:val="24"/>
        </w:rPr>
        <w:t>Uni</w:t>
      </w:r>
      <w:r w:rsidRPr="0081016A">
        <w:rPr>
          <w:rFonts w:ascii="Times New Roman" w:hAnsi="Times New Roman" w:cs="Times New Roman"/>
          <w:sz w:val="24"/>
          <w:szCs w:val="24"/>
        </w:rPr>
        <w:t>Cal</w:t>
      </w:r>
      <w:proofErr w:type="spellEnd"/>
      <w:r w:rsidRPr="0081016A">
        <w:rPr>
          <w:rFonts w:ascii="Times New Roman" w:hAnsi="Times New Roman" w:cs="Times New Roman"/>
          <w:sz w:val="24"/>
          <w:szCs w:val="24"/>
        </w:rPr>
        <w:t xml:space="preserve"> basically had this huge collection, they </w:t>
      </w:r>
      <w:proofErr w:type="gramStart"/>
      <w:r w:rsidRPr="0081016A">
        <w:rPr>
          <w:rFonts w:ascii="Times New Roman" w:hAnsi="Times New Roman" w:cs="Times New Roman"/>
          <w:sz w:val="24"/>
          <w:szCs w:val="24"/>
        </w:rPr>
        <w:t>actually used</w:t>
      </w:r>
      <w:proofErr w:type="gramEnd"/>
      <w:r w:rsidRPr="0081016A">
        <w:rPr>
          <w:rFonts w:ascii="Times New Roman" w:hAnsi="Times New Roman" w:cs="Times New Roman"/>
          <w:sz w:val="24"/>
          <w:szCs w:val="24"/>
        </w:rPr>
        <w:t xml:space="preserve"> to employ micro paleontologists to analyze these samples. And then the story is that one day, they just decided they were going to</w:t>
      </w:r>
      <w:r w:rsidR="00BA7D85" w:rsidRPr="0081016A">
        <w:rPr>
          <w:rFonts w:ascii="Times New Roman" w:hAnsi="Times New Roman" w:cs="Times New Roman"/>
          <w:sz w:val="24"/>
          <w:szCs w:val="24"/>
        </w:rPr>
        <w:t xml:space="preserve"> </w:t>
      </w:r>
      <w:r w:rsidRPr="0081016A">
        <w:rPr>
          <w:rFonts w:ascii="Times New Roman" w:hAnsi="Times New Roman" w:cs="Times New Roman"/>
          <w:sz w:val="24"/>
          <w:szCs w:val="24"/>
        </w:rPr>
        <w:t xml:space="preserve">just throw </w:t>
      </w:r>
      <w:proofErr w:type="gramStart"/>
      <w:r w:rsidRPr="0081016A">
        <w:rPr>
          <w:rFonts w:ascii="Times New Roman" w:hAnsi="Times New Roman" w:cs="Times New Roman"/>
          <w:sz w:val="24"/>
          <w:szCs w:val="24"/>
        </w:rPr>
        <w:t>all of</w:t>
      </w:r>
      <w:proofErr w:type="gramEnd"/>
      <w:r w:rsidRPr="0081016A">
        <w:rPr>
          <w:rFonts w:ascii="Times New Roman" w:hAnsi="Times New Roman" w:cs="Times New Roman"/>
          <w:sz w:val="24"/>
          <w:szCs w:val="24"/>
        </w:rPr>
        <w:t xml:space="preserve"> these samples away. And some micro paleontologist came in and said, like, </w:t>
      </w:r>
      <w:r w:rsidR="00E87770" w:rsidRPr="0081016A">
        <w:rPr>
          <w:rFonts w:ascii="Times New Roman" w:hAnsi="Times New Roman" w:cs="Times New Roman"/>
          <w:sz w:val="24"/>
          <w:szCs w:val="24"/>
        </w:rPr>
        <w:t>“</w:t>
      </w:r>
      <w:r w:rsidR="00BA7D85" w:rsidRPr="0081016A">
        <w:rPr>
          <w:rFonts w:ascii="Times New Roman" w:hAnsi="Times New Roman" w:cs="Times New Roman"/>
          <w:sz w:val="24"/>
          <w:szCs w:val="24"/>
        </w:rPr>
        <w:t>n</w:t>
      </w:r>
      <w:r w:rsidRPr="0081016A">
        <w:rPr>
          <w:rFonts w:ascii="Times New Roman" w:hAnsi="Times New Roman" w:cs="Times New Roman"/>
          <w:sz w:val="24"/>
          <w:szCs w:val="24"/>
        </w:rPr>
        <w:t xml:space="preserve">o, no, no, like, you can't do that. There's </w:t>
      </w:r>
      <w:proofErr w:type="gramStart"/>
      <w:r w:rsidRPr="0081016A">
        <w:rPr>
          <w:rFonts w:ascii="Times New Roman" w:hAnsi="Times New Roman" w:cs="Times New Roman"/>
          <w:sz w:val="24"/>
          <w:szCs w:val="24"/>
        </w:rPr>
        <w:t>actually really</w:t>
      </w:r>
      <w:proofErr w:type="gramEnd"/>
      <w:r w:rsidRPr="0081016A">
        <w:rPr>
          <w:rFonts w:ascii="Times New Roman" w:hAnsi="Times New Roman" w:cs="Times New Roman"/>
          <w:sz w:val="24"/>
          <w:szCs w:val="24"/>
        </w:rPr>
        <w:t>, these are really important. There's important data in here</w:t>
      </w:r>
      <w:r w:rsidR="00E87770" w:rsidRPr="0081016A">
        <w:rPr>
          <w:rFonts w:ascii="Times New Roman" w:hAnsi="Times New Roman" w:cs="Times New Roman"/>
          <w:sz w:val="24"/>
          <w:szCs w:val="24"/>
        </w:rPr>
        <w:t>, there’s</w:t>
      </w:r>
      <w:r w:rsidRPr="0081016A">
        <w:rPr>
          <w:rFonts w:ascii="Times New Roman" w:hAnsi="Times New Roman" w:cs="Times New Roman"/>
          <w:sz w:val="24"/>
          <w:szCs w:val="24"/>
        </w:rPr>
        <w:t xml:space="preserve"> important specimens in here.</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So</w:t>
      </w:r>
      <w:r w:rsidR="00BA7D85" w:rsidRPr="0081016A">
        <w:rPr>
          <w:rFonts w:ascii="Times New Roman" w:hAnsi="Times New Roman" w:cs="Times New Roman"/>
          <w:sz w:val="24"/>
          <w:szCs w:val="24"/>
        </w:rPr>
        <w:t>,</w:t>
      </w:r>
      <w:r w:rsidRPr="0081016A">
        <w:rPr>
          <w:rFonts w:ascii="Times New Roman" w:hAnsi="Times New Roman" w:cs="Times New Roman"/>
          <w:sz w:val="24"/>
          <w:szCs w:val="24"/>
        </w:rPr>
        <w:t xml:space="preserve"> the collection was rescued and deposited with the California Academy of Sciences. So</w:t>
      </w:r>
      <w:r w:rsidR="00BA7D85" w:rsidRPr="0081016A">
        <w:rPr>
          <w:rFonts w:ascii="Times New Roman" w:hAnsi="Times New Roman" w:cs="Times New Roman"/>
          <w:sz w:val="24"/>
          <w:szCs w:val="24"/>
        </w:rPr>
        <w:t>,</w:t>
      </w:r>
      <w:r w:rsidRPr="0081016A">
        <w:rPr>
          <w:rFonts w:ascii="Times New Roman" w:hAnsi="Times New Roman" w:cs="Times New Roman"/>
          <w:sz w:val="24"/>
          <w:szCs w:val="24"/>
        </w:rPr>
        <w:t xml:space="preserve"> we are still working on getting those</w:t>
      </w:r>
      <w:r w:rsidR="00E87770" w:rsidRPr="0081016A">
        <w:rPr>
          <w:rFonts w:ascii="Times New Roman" w:hAnsi="Times New Roman" w:cs="Times New Roman"/>
          <w:sz w:val="24"/>
          <w:szCs w:val="24"/>
        </w:rPr>
        <w:t>, t</w:t>
      </w:r>
      <w:r w:rsidRPr="0081016A">
        <w:rPr>
          <w:rFonts w:ascii="Times New Roman" w:hAnsi="Times New Roman" w:cs="Times New Roman"/>
          <w:sz w:val="24"/>
          <w:szCs w:val="24"/>
        </w:rPr>
        <w:t>hose vials re</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housed</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taking them out of these gross wooden drawers that have been stored off site and transferring them to nice metal drawers. And then </w:t>
      </w:r>
      <w:proofErr w:type="gramStart"/>
      <w:r w:rsidRPr="0081016A">
        <w:rPr>
          <w:rFonts w:ascii="Times New Roman" w:hAnsi="Times New Roman" w:cs="Times New Roman"/>
          <w:sz w:val="24"/>
          <w:szCs w:val="24"/>
        </w:rPr>
        <w:t>we're cataloguing</w:t>
      </w:r>
      <w:proofErr w:type="gramEnd"/>
      <w:r w:rsidRPr="0081016A">
        <w:rPr>
          <w:rFonts w:ascii="Times New Roman" w:hAnsi="Times New Roman" w:cs="Times New Roman"/>
          <w:sz w:val="24"/>
          <w:szCs w:val="24"/>
        </w:rPr>
        <w:t xml:space="preserve"> them as we file them in our collection. So</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then we know exactly I can say, </w:t>
      </w:r>
      <w:r w:rsidR="00E87770" w:rsidRPr="0081016A">
        <w:rPr>
          <w:rFonts w:ascii="Times New Roman" w:hAnsi="Times New Roman" w:cs="Times New Roman"/>
          <w:sz w:val="24"/>
          <w:szCs w:val="24"/>
        </w:rPr>
        <w:t>“o</w:t>
      </w:r>
      <w:r w:rsidRPr="0081016A">
        <w:rPr>
          <w:rFonts w:ascii="Times New Roman" w:hAnsi="Times New Roman" w:cs="Times New Roman"/>
          <w:sz w:val="24"/>
          <w:szCs w:val="24"/>
        </w:rPr>
        <w:t xml:space="preserve">h, you know,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 xml:space="preserve"> looking for this core number and it's database</w:t>
      </w:r>
      <w:r w:rsidR="00E87770" w:rsidRPr="0081016A">
        <w:rPr>
          <w:rFonts w:ascii="Times New Roman" w:hAnsi="Times New Roman" w:cs="Times New Roman"/>
          <w:sz w:val="24"/>
          <w:szCs w:val="24"/>
        </w:rPr>
        <w:t>, s</w:t>
      </w:r>
      <w:r w:rsidRPr="0081016A">
        <w:rPr>
          <w:rFonts w:ascii="Times New Roman" w:hAnsi="Times New Roman" w:cs="Times New Roman"/>
          <w:sz w:val="24"/>
          <w:szCs w:val="24"/>
        </w:rPr>
        <w:t xml:space="preserve">o I know exactly what to where to go to </w:t>
      </w:r>
      <w:proofErr w:type="spellStart"/>
      <w:r w:rsidRPr="0081016A">
        <w:rPr>
          <w:rFonts w:ascii="Times New Roman" w:hAnsi="Times New Roman" w:cs="Times New Roman"/>
          <w:sz w:val="24"/>
          <w:szCs w:val="24"/>
        </w:rPr>
        <w:t>to</w:t>
      </w:r>
      <w:proofErr w:type="spellEnd"/>
      <w:r w:rsidRPr="0081016A">
        <w:rPr>
          <w:rFonts w:ascii="Times New Roman" w:hAnsi="Times New Roman" w:cs="Times New Roman"/>
          <w:sz w:val="24"/>
          <w:szCs w:val="24"/>
        </w:rPr>
        <w:t xml:space="preserve"> find it.</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So that's a lot of the work that I was doing. With that, we're also</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hopefully</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going to have a couple more students coming this summer, like I said, um, so yeah, we're just</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we have researchers who are going to use this data to understand how marine ecosystems have responded to rapid environmental change in the past and how they can respond to future change. And I don't know if I mentioned the title of this project, but it's the Holocene and Anthropocene as </w:t>
      </w:r>
      <w:r w:rsidR="00E87770" w:rsidRPr="0081016A">
        <w:rPr>
          <w:rFonts w:ascii="Times New Roman" w:hAnsi="Times New Roman" w:cs="Times New Roman"/>
          <w:sz w:val="24"/>
          <w:szCs w:val="24"/>
        </w:rPr>
        <w:t>W</w:t>
      </w:r>
      <w:r w:rsidRPr="0081016A">
        <w:rPr>
          <w:rFonts w:ascii="Times New Roman" w:hAnsi="Times New Roman" w:cs="Times New Roman"/>
          <w:sz w:val="24"/>
          <w:szCs w:val="24"/>
        </w:rPr>
        <w:t xml:space="preserve">indows into the </w:t>
      </w:r>
      <w:r w:rsidR="00E87770" w:rsidRPr="0081016A">
        <w:rPr>
          <w:rFonts w:ascii="Times New Roman" w:hAnsi="Times New Roman" w:cs="Times New Roman"/>
          <w:sz w:val="24"/>
          <w:szCs w:val="24"/>
        </w:rPr>
        <w:t>F</w:t>
      </w:r>
      <w:r w:rsidRPr="0081016A">
        <w:rPr>
          <w:rFonts w:ascii="Times New Roman" w:hAnsi="Times New Roman" w:cs="Times New Roman"/>
          <w:sz w:val="24"/>
          <w:szCs w:val="24"/>
        </w:rPr>
        <w:t xml:space="preserve">uture of </w:t>
      </w:r>
      <w:r w:rsidR="00E87770" w:rsidRPr="0081016A">
        <w:rPr>
          <w:rFonts w:ascii="Times New Roman" w:hAnsi="Times New Roman" w:cs="Times New Roman"/>
          <w:sz w:val="24"/>
          <w:szCs w:val="24"/>
        </w:rPr>
        <w:t>M</w:t>
      </w:r>
      <w:r w:rsidRPr="0081016A">
        <w:rPr>
          <w:rFonts w:ascii="Times New Roman" w:hAnsi="Times New Roman" w:cs="Times New Roman"/>
          <w:sz w:val="24"/>
          <w:szCs w:val="24"/>
        </w:rPr>
        <w:t xml:space="preserve">arine </w:t>
      </w:r>
      <w:r w:rsidR="00E87770" w:rsidRPr="0081016A">
        <w:rPr>
          <w:rFonts w:ascii="Times New Roman" w:hAnsi="Times New Roman" w:cs="Times New Roman"/>
          <w:sz w:val="24"/>
          <w:szCs w:val="24"/>
        </w:rPr>
        <w:t>S</w:t>
      </w:r>
      <w:r w:rsidRPr="0081016A">
        <w:rPr>
          <w:rFonts w:ascii="Times New Roman" w:hAnsi="Times New Roman" w:cs="Times New Roman"/>
          <w:sz w:val="24"/>
          <w:szCs w:val="24"/>
        </w:rPr>
        <w:t>ystems, we don't have a catchy title for it yet. So</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we're still </w:t>
      </w:r>
      <w:proofErr w:type="spellStart"/>
      <w:r w:rsidRPr="0081016A">
        <w:rPr>
          <w:rFonts w:ascii="Times New Roman" w:hAnsi="Times New Roman" w:cs="Times New Roman"/>
          <w:sz w:val="24"/>
          <w:szCs w:val="24"/>
        </w:rPr>
        <w:t>gonna</w:t>
      </w:r>
      <w:proofErr w:type="spellEnd"/>
      <w:r w:rsidRPr="0081016A">
        <w:rPr>
          <w:rFonts w:ascii="Times New Roman" w:hAnsi="Times New Roman" w:cs="Times New Roman"/>
          <w:sz w:val="24"/>
          <w:szCs w:val="24"/>
        </w:rPr>
        <w:t xml:space="preserve"> </w:t>
      </w:r>
      <w:r w:rsidR="00E87770" w:rsidRPr="0081016A">
        <w:rPr>
          <w:rFonts w:ascii="Times New Roman" w:hAnsi="Times New Roman" w:cs="Times New Roman"/>
          <w:sz w:val="24"/>
          <w:szCs w:val="24"/>
        </w:rPr>
        <w:t>m</w:t>
      </w:r>
      <w:r w:rsidRPr="0081016A">
        <w:rPr>
          <w:rFonts w:ascii="Times New Roman" w:hAnsi="Times New Roman" w:cs="Times New Roman"/>
          <w:sz w:val="24"/>
          <w:szCs w:val="24"/>
        </w:rPr>
        <w:t xml:space="preserve">use on that while we're on shelter in place here. </w:t>
      </w:r>
    </w:p>
    <w:p w14:paraId="340CA7E1" w14:textId="77777777" w:rsidR="00C2581D" w:rsidRPr="0081016A" w:rsidRDefault="00C2581D">
      <w:pPr>
        <w:spacing w:after="0"/>
        <w:rPr>
          <w:rFonts w:ascii="Times New Roman" w:hAnsi="Times New Roman" w:cs="Times New Roman"/>
          <w:b/>
          <w:bCs/>
          <w:sz w:val="24"/>
          <w:szCs w:val="24"/>
        </w:rPr>
      </w:pPr>
    </w:p>
    <w:p w14:paraId="00ADB96A" w14:textId="3792D468" w:rsidR="00C2581D"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Tory Schendel Cox10:47</w:t>
      </w:r>
    </w:p>
    <w:p w14:paraId="45200188" w14:textId="0C8357AA" w:rsidR="00C2581D" w:rsidRPr="0081016A" w:rsidRDefault="00C2581D">
      <w:pPr>
        <w:spacing w:after="0"/>
        <w:rPr>
          <w:rFonts w:ascii="Times New Roman" w:hAnsi="Times New Roman" w:cs="Times New Roman"/>
          <w:sz w:val="24"/>
          <w:szCs w:val="24"/>
        </w:rPr>
      </w:pPr>
      <w:r w:rsidRPr="0081016A">
        <w:rPr>
          <w:rFonts w:ascii="Times New Roman" w:hAnsi="Times New Roman" w:cs="Times New Roman"/>
          <w:sz w:val="24"/>
          <w:szCs w:val="24"/>
        </w:rPr>
        <w:lastRenderedPageBreak/>
        <w:t>Yea</w:t>
      </w:r>
    </w:p>
    <w:p w14:paraId="25C6DE1D" w14:textId="77777777" w:rsidR="00C2581D" w:rsidRPr="0081016A" w:rsidRDefault="00C2581D">
      <w:pPr>
        <w:spacing w:after="0"/>
        <w:rPr>
          <w:rFonts w:ascii="Times New Roman" w:hAnsi="Times New Roman" w:cs="Times New Roman"/>
          <w:sz w:val="24"/>
          <w:szCs w:val="24"/>
        </w:rPr>
      </w:pPr>
    </w:p>
    <w:p w14:paraId="622C192E" w14:textId="72285979" w:rsidR="00C2581D"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w:t>
      </w:r>
      <w:r w:rsidR="0081016A">
        <w:rPr>
          <w:rFonts w:ascii="Times New Roman" w:hAnsi="Times New Roman" w:cs="Times New Roman"/>
          <w:b/>
          <w:bCs/>
          <w:sz w:val="24"/>
          <w:szCs w:val="24"/>
        </w:rPr>
        <w:t xml:space="preserve"> </w:t>
      </w:r>
      <w:r w:rsidRPr="0081016A">
        <w:rPr>
          <w:rFonts w:ascii="Times New Roman" w:hAnsi="Times New Roman" w:cs="Times New Roman"/>
          <w:b/>
          <w:bCs/>
          <w:sz w:val="24"/>
          <w:szCs w:val="24"/>
        </w:rPr>
        <w:t>10:</w:t>
      </w:r>
      <w:r w:rsidR="00E87770" w:rsidRPr="0081016A">
        <w:rPr>
          <w:rFonts w:ascii="Times New Roman" w:hAnsi="Times New Roman" w:cs="Times New Roman"/>
          <w:b/>
          <w:bCs/>
          <w:sz w:val="24"/>
          <w:szCs w:val="24"/>
        </w:rPr>
        <w:t>49</w:t>
      </w:r>
    </w:p>
    <w:p w14:paraId="03BC8DF9" w14:textId="12F411CB" w:rsidR="00DA7B85" w:rsidRPr="0081016A" w:rsidRDefault="00CF4FFC">
      <w:pPr>
        <w:spacing w:after="0"/>
        <w:rPr>
          <w:rFonts w:ascii="Times New Roman" w:hAnsi="Times New Roman" w:cs="Times New Roman"/>
          <w:sz w:val="24"/>
          <w:szCs w:val="24"/>
        </w:rPr>
      </w:pPr>
      <w:r w:rsidRPr="0081016A">
        <w:rPr>
          <w:rFonts w:ascii="Times New Roman" w:hAnsi="Times New Roman" w:cs="Times New Roman"/>
          <w:sz w:val="24"/>
          <w:szCs w:val="24"/>
        </w:rPr>
        <w:t>So</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we're</w:t>
      </w:r>
      <w:r w:rsidR="00E87770" w:rsidRPr="0081016A">
        <w:rPr>
          <w:rFonts w:ascii="Times New Roman" w:hAnsi="Times New Roman" w:cs="Times New Roman"/>
          <w:sz w:val="24"/>
          <w:szCs w:val="24"/>
        </w:rPr>
        <w:t xml:space="preserve">, </w:t>
      </w:r>
      <w:r w:rsidRPr="0081016A">
        <w:rPr>
          <w:rFonts w:ascii="Times New Roman" w:hAnsi="Times New Roman" w:cs="Times New Roman"/>
          <w:sz w:val="24"/>
          <w:szCs w:val="24"/>
        </w:rPr>
        <w:t xml:space="preserve">basically that means that we're </w:t>
      </w:r>
      <w:proofErr w:type="spellStart"/>
      <w:r w:rsidRPr="0081016A">
        <w:rPr>
          <w:rFonts w:ascii="Times New Roman" w:hAnsi="Times New Roman" w:cs="Times New Roman"/>
          <w:sz w:val="24"/>
          <w:szCs w:val="24"/>
        </w:rPr>
        <w:t>gonna</w:t>
      </w:r>
      <w:proofErr w:type="spellEnd"/>
      <w:r w:rsidRPr="0081016A">
        <w:rPr>
          <w:rFonts w:ascii="Times New Roman" w:hAnsi="Times New Roman" w:cs="Times New Roman"/>
          <w:sz w:val="24"/>
          <w:szCs w:val="24"/>
        </w:rPr>
        <w:t xml:space="preserve"> be utilizing these geologically </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young</w:t>
      </w:r>
      <w:r w:rsidR="00E87770" w:rsidRPr="0081016A">
        <w:rPr>
          <w:rFonts w:ascii="Times New Roman" w:hAnsi="Times New Roman" w:cs="Times New Roman"/>
          <w:sz w:val="24"/>
          <w:szCs w:val="24"/>
        </w:rPr>
        <w:t xml:space="preserve">” </w:t>
      </w:r>
      <w:r w:rsidRPr="0081016A">
        <w:rPr>
          <w:rFonts w:ascii="Times New Roman" w:hAnsi="Times New Roman" w:cs="Times New Roman"/>
          <w:sz w:val="24"/>
          <w:szCs w:val="24"/>
        </w:rPr>
        <w:t>marine sediments from the California margin to reconstruct these</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the microfossil response to environmental change. And this work is of particular importance because these coastal ecosystems play a critical role in carbon sequestration, marine fisheries, coastal economies and cycling of nutrients. So</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we are just going to be cataloging</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digitizing</w:t>
      </w:r>
      <w:r w:rsidR="00E87770" w:rsidRPr="0081016A">
        <w:rPr>
          <w:rFonts w:ascii="Times New Roman" w:hAnsi="Times New Roman" w:cs="Times New Roman"/>
          <w:sz w:val="24"/>
          <w:szCs w:val="24"/>
        </w:rPr>
        <w:t xml:space="preserve">, </w:t>
      </w:r>
      <w:r w:rsidRPr="0081016A">
        <w:rPr>
          <w:rFonts w:ascii="Times New Roman" w:hAnsi="Times New Roman" w:cs="Times New Roman"/>
          <w:sz w:val="24"/>
          <w:szCs w:val="24"/>
        </w:rPr>
        <w:t>and identifying these fossil samples collected along the California margin. And these materials will be combined with samples from available sediment cores to develop a public online digital database through which the research community may access project data and results. So that's just a little bit of what we have been working on. Yeah, both before we were on the shelter in place</w:t>
      </w:r>
      <w:r w:rsidR="00E87770" w:rsidRPr="0081016A">
        <w:rPr>
          <w:rFonts w:ascii="Times New Roman" w:hAnsi="Times New Roman" w:cs="Times New Roman"/>
          <w:sz w:val="24"/>
          <w:szCs w:val="24"/>
        </w:rPr>
        <w:t xml:space="preserve"> </w:t>
      </w:r>
      <w:r w:rsidRPr="0081016A">
        <w:rPr>
          <w:rFonts w:ascii="Times New Roman" w:hAnsi="Times New Roman" w:cs="Times New Roman"/>
          <w:sz w:val="24"/>
          <w:szCs w:val="24"/>
        </w:rPr>
        <w:t>and now from home,</w:t>
      </w:r>
    </w:p>
    <w:p w14:paraId="739F4792" w14:textId="77777777" w:rsidR="00DA7B85" w:rsidRPr="0081016A" w:rsidRDefault="00DA7B85">
      <w:pPr>
        <w:spacing w:after="0"/>
        <w:rPr>
          <w:rFonts w:ascii="Times New Roman" w:hAnsi="Times New Roman" w:cs="Times New Roman"/>
          <w:sz w:val="24"/>
          <w:szCs w:val="24"/>
        </w:rPr>
      </w:pPr>
    </w:p>
    <w:p w14:paraId="40899C22" w14:textId="10FD7750"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11:53</w:t>
      </w:r>
    </w:p>
    <w:p w14:paraId="7A3793FF" w14:textId="5B9C8EEC" w:rsidR="00DA7B85" w:rsidRPr="0081016A" w:rsidRDefault="00C2581D">
      <w:pPr>
        <w:spacing w:after="0"/>
        <w:rPr>
          <w:rFonts w:ascii="Times New Roman" w:hAnsi="Times New Roman" w:cs="Times New Roman"/>
          <w:sz w:val="24"/>
          <w:szCs w:val="24"/>
        </w:rPr>
      </w:pPr>
      <w:r w:rsidRPr="0081016A">
        <w:rPr>
          <w:rFonts w:ascii="Times New Roman" w:hAnsi="Times New Roman" w:cs="Times New Roman"/>
          <w:sz w:val="24"/>
          <w:szCs w:val="24"/>
        </w:rPr>
        <w:t>T</w:t>
      </w:r>
      <w:r w:rsidR="00CF4FFC" w:rsidRPr="0081016A">
        <w:rPr>
          <w:rFonts w:ascii="Times New Roman" w:hAnsi="Times New Roman" w:cs="Times New Roman"/>
          <w:sz w:val="24"/>
          <w:szCs w:val="24"/>
        </w:rPr>
        <w:t>his</w:t>
      </w:r>
      <w:r w:rsidR="00E87770" w:rsidRPr="0081016A">
        <w:rPr>
          <w:rFonts w:ascii="Times New Roman" w:hAnsi="Times New Roman" w:cs="Times New Roman"/>
          <w:sz w:val="24"/>
          <w:szCs w:val="24"/>
        </w:rPr>
        <w:t xml:space="preserve"> is</w:t>
      </w:r>
      <w:r w:rsidR="00CF4FFC" w:rsidRPr="0081016A">
        <w:rPr>
          <w:rFonts w:ascii="Times New Roman" w:hAnsi="Times New Roman" w:cs="Times New Roman"/>
          <w:sz w:val="24"/>
          <w:szCs w:val="24"/>
        </w:rPr>
        <w:t xml:space="preserve"> amazing</w:t>
      </w:r>
      <w:r w:rsidR="00E87770" w:rsidRPr="0081016A">
        <w:rPr>
          <w:rFonts w:ascii="Times New Roman" w:hAnsi="Times New Roman" w:cs="Times New Roman"/>
          <w:sz w:val="24"/>
          <w:szCs w:val="24"/>
        </w:rPr>
        <w:t>. T</w:t>
      </w:r>
      <w:r w:rsidR="00CF4FFC" w:rsidRPr="0081016A">
        <w:rPr>
          <w:rFonts w:ascii="Times New Roman" w:hAnsi="Times New Roman" w:cs="Times New Roman"/>
          <w:sz w:val="24"/>
          <w:szCs w:val="24"/>
        </w:rPr>
        <w:t>hat is a lot of information and a lot of things that you're doing. Out of curiosity, is there a pivotal piece of information that you could share with us regarding these trends and the ecosystem that you're finding?</w:t>
      </w:r>
    </w:p>
    <w:p w14:paraId="4135A110" w14:textId="77777777" w:rsidR="00DA7B85" w:rsidRPr="0081016A" w:rsidRDefault="00DA7B85">
      <w:pPr>
        <w:spacing w:after="0"/>
        <w:rPr>
          <w:rFonts w:ascii="Times New Roman" w:hAnsi="Times New Roman" w:cs="Times New Roman"/>
          <w:sz w:val="24"/>
          <w:szCs w:val="24"/>
        </w:rPr>
      </w:pPr>
    </w:p>
    <w:p w14:paraId="4170AD5E" w14:textId="66D6F161"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Marie Angel </w:t>
      </w:r>
      <w:r w:rsidR="00CF4FFC" w:rsidRPr="0081016A">
        <w:rPr>
          <w:rFonts w:ascii="Times New Roman" w:hAnsi="Times New Roman" w:cs="Times New Roman"/>
          <w:b/>
          <w:bCs/>
          <w:sz w:val="24"/>
          <w:szCs w:val="24"/>
        </w:rPr>
        <w:t>12:09</w:t>
      </w:r>
    </w:p>
    <w:p w14:paraId="1AB7BEBA" w14:textId="1C4127A8" w:rsidR="00DA7B85" w:rsidRPr="0081016A" w:rsidRDefault="00CF4FFC">
      <w:pPr>
        <w:spacing w:after="0"/>
        <w:rPr>
          <w:rFonts w:ascii="Times New Roman" w:hAnsi="Times New Roman" w:cs="Times New Roman"/>
          <w:sz w:val="24"/>
          <w:szCs w:val="24"/>
        </w:rPr>
      </w:pPr>
      <w:r w:rsidRPr="0081016A">
        <w:rPr>
          <w:rFonts w:ascii="Times New Roman" w:hAnsi="Times New Roman" w:cs="Times New Roman"/>
          <w:sz w:val="24"/>
          <w:szCs w:val="24"/>
        </w:rPr>
        <w:t xml:space="preserve">Um, I don't really have that information. I think </w:t>
      </w:r>
      <w:proofErr w:type="gramStart"/>
      <w:r w:rsidRPr="0081016A">
        <w:rPr>
          <w:rFonts w:ascii="Times New Roman" w:hAnsi="Times New Roman" w:cs="Times New Roman"/>
          <w:sz w:val="24"/>
          <w:szCs w:val="24"/>
        </w:rPr>
        <w:t>it's,</w:t>
      </w:r>
      <w:proofErr w:type="gramEnd"/>
      <w:r w:rsidRPr="0081016A">
        <w:rPr>
          <w:rFonts w:ascii="Times New Roman" w:hAnsi="Times New Roman" w:cs="Times New Roman"/>
          <w:sz w:val="24"/>
          <w:szCs w:val="24"/>
        </w:rPr>
        <w:t xml:space="preserve"> it's still being worked on. And so</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as a curatorial assistant,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 xml:space="preserve"> not the one doing this research, but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 xml:space="preserve"> supporting the research that's happening in our department</w:t>
      </w:r>
      <w:r w:rsidR="00E87770" w:rsidRPr="0081016A">
        <w:rPr>
          <w:rFonts w:ascii="Times New Roman" w:hAnsi="Times New Roman" w:cs="Times New Roman"/>
          <w:sz w:val="24"/>
          <w:szCs w:val="24"/>
        </w:rPr>
        <w:t>.</w:t>
      </w:r>
    </w:p>
    <w:p w14:paraId="161C954D" w14:textId="77777777" w:rsidR="00DA7B85" w:rsidRPr="0081016A" w:rsidRDefault="00DA7B85">
      <w:pPr>
        <w:spacing w:after="0"/>
        <w:rPr>
          <w:rFonts w:ascii="Times New Roman" w:hAnsi="Times New Roman" w:cs="Times New Roman"/>
          <w:sz w:val="24"/>
          <w:szCs w:val="24"/>
        </w:rPr>
      </w:pPr>
    </w:p>
    <w:p w14:paraId="6198797F" w14:textId="5EF714B7"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12:24</w:t>
      </w:r>
    </w:p>
    <w:p w14:paraId="3179E4C4" w14:textId="4B84B591" w:rsidR="00DA7B85" w:rsidRPr="0081016A" w:rsidRDefault="00C2581D">
      <w:pPr>
        <w:spacing w:after="0"/>
        <w:rPr>
          <w:rFonts w:ascii="Times New Roman" w:hAnsi="Times New Roman" w:cs="Times New Roman"/>
          <w:sz w:val="24"/>
          <w:szCs w:val="24"/>
        </w:rPr>
      </w:pPr>
      <w:r w:rsidRPr="0081016A">
        <w:rPr>
          <w:rFonts w:ascii="Times New Roman" w:hAnsi="Times New Roman" w:cs="Times New Roman"/>
          <w:sz w:val="24"/>
          <w:szCs w:val="24"/>
        </w:rPr>
        <w:t>W</w:t>
      </w:r>
      <w:r w:rsidR="00CF4FFC" w:rsidRPr="0081016A">
        <w:rPr>
          <w:rFonts w:ascii="Times New Roman" w:hAnsi="Times New Roman" w:cs="Times New Roman"/>
          <w:sz w:val="24"/>
          <w:szCs w:val="24"/>
        </w:rPr>
        <w:t>hich is just as secure and vital.</w:t>
      </w:r>
    </w:p>
    <w:p w14:paraId="2C49EEB3" w14:textId="77777777" w:rsidR="00DA7B85" w:rsidRPr="0081016A" w:rsidRDefault="00DA7B85">
      <w:pPr>
        <w:spacing w:after="0"/>
        <w:rPr>
          <w:rFonts w:ascii="Times New Roman" w:hAnsi="Times New Roman" w:cs="Times New Roman"/>
          <w:sz w:val="24"/>
          <w:szCs w:val="24"/>
        </w:rPr>
      </w:pPr>
    </w:p>
    <w:p w14:paraId="2B57050C" w14:textId="39D0BF25"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w:t>
      </w:r>
      <w:r w:rsidR="0081016A">
        <w:rPr>
          <w:rFonts w:ascii="Times New Roman" w:hAnsi="Times New Roman" w:cs="Times New Roman"/>
          <w:b/>
          <w:bCs/>
          <w:sz w:val="24"/>
          <w:szCs w:val="24"/>
        </w:rPr>
        <w:t xml:space="preserve"> </w:t>
      </w:r>
      <w:r w:rsidR="00CF4FFC" w:rsidRPr="0081016A">
        <w:rPr>
          <w:rFonts w:ascii="Times New Roman" w:hAnsi="Times New Roman" w:cs="Times New Roman"/>
          <w:b/>
          <w:bCs/>
          <w:sz w:val="24"/>
          <w:szCs w:val="24"/>
        </w:rPr>
        <w:t>12:26</w:t>
      </w:r>
    </w:p>
    <w:p w14:paraId="446963CB" w14:textId="7D6AD9FA" w:rsidR="00DA7B85" w:rsidRPr="0081016A" w:rsidRDefault="00CF4FFC">
      <w:pPr>
        <w:spacing w:after="0"/>
        <w:rPr>
          <w:rFonts w:ascii="Times New Roman" w:hAnsi="Times New Roman" w:cs="Times New Roman"/>
          <w:sz w:val="24"/>
          <w:szCs w:val="24"/>
        </w:rPr>
      </w:pPr>
      <w:r w:rsidRPr="0081016A">
        <w:rPr>
          <w:rFonts w:ascii="Times New Roman" w:hAnsi="Times New Roman" w:cs="Times New Roman"/>
          <w:sz w:val="24"/>
          <w:szCs w:val="24"/>
        </w:rPr>
        <w:t>Yes, yes. So</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we do</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the </w:t>
      </w:r>
      <w:r w:rsidR="00C2581D" w:rsidRPr="0081016A">
        <w:rPr>
          <w:rFonts w:ascii="Times New Roman" w:hAnsi="Times New Roman" w:cs="Times New Roman"/>
          <w:sz w:val="24"/>
          <w:szCs w:val="24"/>
        </w:rPr>
        <w:t>EPIC</w:t>
      </w:r>
      <w:r w:rsidRPr="0081016A">
        <w:rPr>
          <w:rFonts w:ascii="Times New Roman" w:hAnsi="Times New Roman" w:cs="Times New Roman"/>
          <w:sz w:val="24"/>
          <w:szCs w:val="24"/>
        </w:rPr>
        <w:t xml:space="preserve"> grant does have a website, which I will send to you to make available. We don't have a website yet for the microfossil</w:t>
      </w:r>
      <w:r w:rsidR="00C2581D" w:rsidRPr="0081016A">
        <w:rPr>
          <w:rFonts w:ascii="Times New Roman" w:hAnsi="Times New Roman" w:cs="Times New Roman"/>
          <w:sz w:val="24"/>
          <w:szCs w:val="24"/>
        </w:rPr>
        <w:t xml:space="preserve"> g</w:t>
      </w:r>
      <w:r w:rsidRPr="0081016A">
        <w:rPr>
          <w:rFonts w:ascii="Times New Roman" w:hAnsi="Times New Roman" w:cs="Times New Roman"/>
          <w:sz w:val="24"/>
          <w:szCs w:val="24"/>
        </w:rPr>
        <w:t>rant, but hopefully, we will soon.</w:t>
      </w:r>
    </w:p>
    <w:p w14:paraId="1A2632B2" w14:textId="77777777" w:rsidR="00DA7B85" w:rsidRPr="0081016A" w:rsidRDefault="00DA7B85">
      <w:pPr>
        <w:spacing w:after="0"/>
        <w:rPr>
          <w:rFonts w:ascii="Times New Roman" w:hAnsi="Times New Roman" w:cs="Times New Roman"/>
          <w:sz w:val="24"/>
          <w:szCs w:val="24"/>
        </w:rPr>
      </w:pPr>
    </w:p>
    <w:p w14:paraId="4673A93C" w14:textId="1841BE78"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12:46</w:t>
      </w:r>
    </w:p>
    <w:p w14:paraId="5E304314" w14:textId="77777777" w:rsidR="00DA7B85" w:rsidRPr="0081016A" w:rsidRDefault="00CF4FFC">
      <w:pPr>
        <w:spacing w:after="0"/>
        <w:rPr>
          <w:rFonts w:ascii="Times New Roman" w:hAnsi="Times New Roman" w:cs="Times New Roman"/>
          <w:sz w:val="24"/>
          <w:szCs w:val="24"/>
        </w:rPr>
      </w:pPr>
      <w:r w:rsidRPr="0081016A">
        <w:rPr>
          <w:rFonts w:ascii="Times New Roman" w:hAnsi="Times New Roman" w:cs="Times New Roman"/>
          <w:sz w:val="24"/>
          <w:szCs w:val="24"/>
        </w:rPr>
        <w:t>So then, out of curiosity, how many pieces are in the collection that you specifically work with?</w:t>
      </w:r>
    </w:p>
    <w:p w14:paraId="7C8A3FC3" w14:textId="77777777" w:rsidR="00DA7B85" w:rsidRPr="0081016A" w:rsidRDefault="00DA7B85">
      <w:pPr>
        <w:spacing w:after="0"/>
        <w:rPr>
          <w:rFonts w:ascii="Times New Roman" w:hAnsi="Times New Roman" w:cs="Times New Roman"/>
          <w:sz w:val="24"/>
          <w:szCs w:val="24"/>
        </w:rPr>
      </w:pPr>
    </w:p>
    <w:p w14:paraId="5EBD1273" w14:textId="2D34B4C5"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Marie Angel </w:t>
      </w:r>
      <w:r w:rsidR="00CF4FFC" w:rsidRPr="0081016A">
        <w:rPr>
          <w:rFonts w:ascii="Times New Roman" w:hAnsi="Times New Roman" w:cs="Times New Roman"/>
          <w:b/>
          <w:bCs/>
          <w:sz w:val="24"/>
          <w:szCs w:val="24"/>
        </w:rPr>
        <w:t>12:52</w:t>
      </w:r>
    </w:p>
    <w:p w14:paraId="1679B44D" w14:textId="3968F37C" w:rsidR="00DA7B85" w:rsidRPr="0081016A" w:rsidRDefault="00CF4FFC">
      <w:pPr>
        <w:spacing w:after="0"/>
        <w:rPr>
          <w:rFonts w:ascii="Times New Roman" w:hAnsi="Times New Roman" w:cs="Times New Roman"/>
          <w:sz w:val="24"/>
          <w:szCs w:val="24"/>
        </w:rPr>
      </w:pPr>
      <w:r w:rsidRPr="0081016A">
        <w:rPr>
          <w:rFonts w:ascii="Times New Roman" w:hAnsi="Times New Roman" w:cs="Times New Roman"/>
          <w:sz w:val="24"/>
          <w:szCs w:val="24"/>
        </w:rPr>
        <w:t>Um, our collection, our whole geology collection is millions of specimens, especially when you count, you know that the hundreds of 1000s</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probably millions of microfossil collections that we have and the diatom collection. So yeah, I don't think</w:t>
      </w:r>
      <w:r w:rsidR="00E87770" w:rsidRPr="0081016A">
        <w:rPr>
          <w:rFonts w:ascii="Times New Roman" w:hAnsi="Times New Roman" w:cs="Times New Roman"/>
          <w:sz w:val="24"/>
          <w:szCs w:val="24"/>
        </w:rPr>
        <w:t>,</w:t>
      </w:r>
      <w:r w:rsidRPr="0081016A">
        <w:rPr>
          <w:rFonts w:ascii="Times New Roman" w:hAnsi="Times New Roman" w:cs="Times New Roman"/>
          <w:sz w:val="24"/>
          <w:szCs w:val="24"/>
        </w:rPr>
        <w:t xml:space="preserve"> I don't have a firm number for you. </w:t>
      </w:r>
      <w:r w:rsidR="00C2581D" w:rsidRPr="0081016A">
        <w:rPr>
          <w:rFonts w:ascii="Times New Roman" w:hAnsi="Times New Roman" w:cs="Times New Roman"/>
          <w:sz w:val="24"/>
          <w:szCs w:val="24"/>
        </w:rPr>
        <w:t>But I can tell you</w:t>
      </w:r>
      <w:r w:rsidRPr="0081016A">
        <w:rPr>
          <w:rFonts w:ascii="Times New Roman" w:hAnsi="Times New Roman" w:cs="Times New Roman"/>
          <w:sz w:val="24"/>
          <w:szCs w:val="24"/>
        </w:rPr>
        <w:t xml:space="preserve"> that it is</w:t>
      </w:r>
      <w:r w:rsidR="00C2581D" w:rsidRPr="0081016A">
        <w:rPr>
          <w:rFonts w:ascii="Times New Roman" w:hAnsi="Times New Roman" w:cs="Times New Roman"/>
          <w:sz w:val="24"/>
          <w:szCs w:val="24"/>
        </w:rPr>
        <w:t>,</w:t>
      </w:r>
      <w:r w:rsidRPr="0081016A">
        <w:rPr>
          <w:rFonts w:ascii="Times New Roman" w:hAnsi="Times New Roman" w:cs="Times New Roman"/>
          <w:sz w:val="24"/>
          <w:szCs w:val="24"/>
        </w:rPr>
        <w:t xml:space="preserve"> </w:t>
      </w:r>
      <w:r w:rsidR="00C2581D" w:rsidRPr="0081016A">
        <w:rPr>
          <w:rFonts w:ascii="Times New Roman" w:hAnsi="Times New Roman" w:cs="Times New Roman"/>
          <w:sz w:val="24"/>
          <w:szCs w:val="24"/>
        </w:rPr>
        <w:t>i</w:t>
      </w:r>
      <w:r w:rsidRPr="0081016A">
        <w:rPr>
          <w:rFonts w:ascii="Times New Roman" w:hAnsi="Times New Roman" w:cs="Times New Roman"/>
          <w:sz w:val="24"/>
          <w:szCs w:val="24"/>
        </w:rPr>
        <w:t xml:space="preserve">t is multiple </w:t>
      </w:r>
      <w:proofErr w:type="gramStart"/>
      <w:r w:rsidRPr="0081016A">
        <w:rPr>
          <w:rFonts w:ascii="Times New Roman" w:hAnsi="Times New Roman" w:cs="Times New Roman"/>
          <w:sz w:val="24"/>
          <w:szCs w:val="24"/>
        </w:rPr>
        <w:t>millions</w:t>
      </w:r>
      <w:proofErr w:type="gramEnd"/>
      <w:r w:rsidRPr="0081016A">
        <w:rPr>
          <w:rFonts w:ascii="Times New Roman" w:hAnsi="Times New Roman" w:cs="Times New Roman"/>
          <w:sz w:val="24"/>
          <w:szCs w:val="24"/>
        </w:rPr>
        <w:t>.</w:t>
      </w:r>
    </w:p>
    <w:p w14:paraId="56069E60" w14:textId="77777777" w:rsidR="00DA7B85" w:rsidRPr="0081016A" w:rsidRDefault="00DA7B85">
      <w:pPr>
        <w:spacing w:after="0"/>
        <w:rPr>
          <w:rFonts w:ascii="Times New Roman" w:hAnsi="Times New Roman" w:cs="Times New Roman"/>
          <w:sz w:val="24"/>
          <w:szCs w:val="24"/>
        </w:rPr>
      </w:pPr>
    </w:p>
    <w:p w14:paraId="56F6AFC0" w14:textId="5A07C5BA" w:rsidR="00DA7B85" w:rsidRPr="0081016A" w:rsidRDefault="00C2581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13:18</w:t>
      </w:r>
    </w:p>
    <w:p w14:paraId="50C141A6" w14:textId="782C6021" w:rsidR="00DA7B85" w:rsidRPr="0081016A" w:rsidRDefault="00CF4FFC">
      <w:pPr>
        <w:spacing w:after="0"/>
        <w:rPr>
          <w:rFonts w:ascii="Times New Roman" w:hAnsi="Times New Roman" w:cs="Times New Roman"/>
          <w:sz w:val="24"/>
          <w:szCs w:val="24"/>
        </w:rPr>
      </w:pPr>
      <w:proofErr w:type="gramStart"/>
      <w:r w:rsidRPr="0081016A">
        <w:rPr>
          <w:rFonts w:ascii="Times New Roman" w:hAnsi="Times New Roman" w:cs="Times New Roman"/>
          <w:sz w:val="24"/>
          <w:szCs w:val="24"/>
        </w:rPr>
        <w:lastRenderedPageBreak/>
        <w:t>It is</w:t>
      </w:r>
      <w:proofErr w:type="gramEnd"/>
      <w:r w:rsidRPr="0081016A">
        <w:rPr>
          <w:rFonts w:ascii="Times New Roman" w:hAnsi="Times New Roman" w:cs="Times New Roman"/>
          <w:sz w:val="24"/>
          <w:szCs w:val="24"/>
        </w:rPr>
        <w:t xml:space="preserve"> there any piece in particular that is your absolute favorite</w:t>
      </w:r>
      <w:r w:rsidR="00E87770" w:rsidRPr="0081016A">
        <w:rPr>
          <w:rFonts w:ascii="Times New Roman" w:hAnsi="Times New Roman" w:cs="Times New Roman"/>
          <w:sz w:val="24"/>
          <w:szCs w:val="24"/>
        </w:rPr>
        <w:t>?</w:t>
      </w:r>
    </w:p>
    <w:p w14:paraId="21006289" w14:textId="77777777" w:rsidR="00DA7B85" w:rsidRPr="0081016A" w:rsidRDefault="00DA7B85">
      <w:pPr>
        <w:spacing w:after="0"/>
        <w:rPr>
          <w:rFonts w:ascii="Times New Roman" w:hAnsi="Times New Roman" w:cs="Times New Roman"/>
          <w:sz w:val="24"/>
          <w:szCs w:val="24"/>
        </w:rPr>
      </w:pPr>
    </w:p>
    <w:p w14:paraId="26D0E475" w14:textId="77395A71" w:rsidR="00DA7B85" w:rsidRPr="0081016A" w:rsidRDefault="00E0005D">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Marie Angel </w:t>
      </w:r>
      <w:r w:rsidR="00CF4FFC" w:rsidRPr="0081016A">
        <w:rPr>
          <w:rFonts w:ascii="Times New Roman" w:hAnsi="Times New Roman" w:cs="Times New Roman"/>
          <w:b/>
          <w:bCs/>
          <w:sz w:val="24"/>
          <w:szCs w:val="24"/>
        </w:rPr>
        <w:t>13:23</w:t>
      </w:r>
    </w:p>
    <w:p w14:paraId="36D9294E" w14:textId="358EDFB7" w:rsidR="00DA7B85" w:rsidRPr="0081016A" w:rsidRDefault="00596D21">
      <w:pPr>
        <w:spacing w:after="0"/>
        <w:rPr>
          <w:rFonts w:ascii="Times New Roman" w:hAnsi="Times New Roman" w:cs="Times New Roman"/>
          <w:sz w:val="24"/>
          <w:szCs w:val="24"/>
        </w:rPr>
      </w:pPr>
      <w:r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kind of </w:t>
      </w:r>
      <w:proofErr w:type="gramStart"/>
      <w:r w:rsidR="00CF4FFC" w:rsidRPr="0081016A">
        <w:rPr>
          <w:rFonts w:ascii="Times New Roman" w:hAnsi="Times New Roman" w:cs="Times New Roman"/>
          <w:sz w:val="24"/>
          <w:szCs w:val="24"/>
        </w:rPr>
        <w:t>particular I</w:t>
      </w:r>
      <w:proofErr w:type="gramEnd"/>
      <w:r w:rsidR="00CF4FFC" w:rsidRPr="0081016A">
        <w:rPr>
          <w:rFonts w:ascii="Times New Roman" w:hAnsi="Times New Roman" w:cs="Times New Roman"/>
          <w:sz w:val="24"/>
          <w:szCs w:val="24"/>
        </w:rPr>
        <w:t xml:space="preserve">, </w:t>
      </w:r>
      <w:r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more partial to our ice age</w:t>
      </w:r>
      <w:r w:rsidR="00E87770"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fossils, especially the megafauna because I feel like that's a little bit easier to relate to. So</w:t>
      </w:r>
      <w:r w:rsidR="00E0005D"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 don't have a geology background</w:t>
      </w:r>
      <w:r w:rsidR="00E87770"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I don't have a biology background. I've really no science background whatsoever. So</w:t>
      </w:r>
      <w:r w:rsidR="00E0005D"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 kind of just fell into working in just</w:t>
      </w:r>
      <w:r w:rsidR="00E87770"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in science museums, my background is museum studies and collections management. So</w:t>
      </w:r>
      <w:r w:rsidR="00E0005D"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for me not having that background, I find that it's kind of easier to relate to our ice age specimens</w:t>
      </w:r>
      <w:r w:rsidR="00E87770" w:rsidRPr="0081016A">
        <w:rPr>
          <w:rFonts w:ascii="Times New Roman" w:hAnsi="Times New Roman" w:cs="Times New Roman"/>
          <w:sz w:val="24"/>
          <w:szCs w:val="24"/>
        </w:rPr>
        <w:t xml:space="preserve"> j</w:t>
      </w:r>
      <w:r w:rsidR="00CF4FFC" w:rsidRPr="0081016A">
        <w:rPr>
          <w:rFonts w:ascii="Times New Roman" w:hAnsi="Times New Roman" w:cs="Times New Roman"/>
          <w:sz w:val="24"/>
          <w:szCs w:val="24"/>
        </w:rPr>
        <w:t xml:space="preserve">ust because I can kind of imagine like, </w:t>
      </w:r>
      <w:r w:rsidR="00E87770" w:rsidRPr="0081016A">
        <w:rPr>
          <w:rFonts w:ascii="Times New Roman" w:hAnsi="Times New Roman" w:cs="Times New Roman"/>
          <w:sz w:val="24"/>
          <w:szCs w:val="24"/>
        </w:rPr>
        <w:t>“</w:t>
      </w:r>
      <w:r w:rsidR="00CF4FFC" w:rsidRPr="0081016A">
        <w:rPr>
          <w:rFonts w:ascii="Times New Roman" w:hAnsi="Times New Roman" w:cs="Times New Roman"/>
          <w:sz w:val="24"/>
          <w:szCs w:val="24"/>
        </w:rPr>
        <w:t>okay, yeah, like in the Bay Area 10</w:t>
      </w:r>
      <w:r w:rsidR="00E87770"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15,000 years ago, you know, these animals were here. They were walking around, they were, you know, they were everywhere.</w:t>
      </w:r>
      <w:r w:rsidR="00E87770"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So</w:t>
      </w:r>
      <w:r w:rsidR="00E0005D"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yeah, I think those</w:t>
      </w:r>
      <w:r w:rsidR="00E87770"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those ones are my favorite. I </w:t>
      </w:r>
      <w:proofErr w:type="gramStart"/>
      <w:r w:rsidR="00CF4FFC" w:rsidRPr="0081016A">
        <w:rPr>
          <w:rFonts w:ascii="Times New Roman" w:hAnsi="Times New Roman" w:cs="Times New Roman"/>
          <w:sz w:val="24"/>
          <w:szCs w:val="24"/>
        </w:rPr>
        <w:t>think in particular, who</w:t>
      </w:r>
      <w:proofErr w:type="gramEnd"/>
      <w:r w:rsidR="00E87770"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the my</w:t>
      </w:r>
      <w:r w:rsidR="00E87770"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probably my favorite is our </w:t>
      </w:r>
      <w:r w:rsidR="00E87770" w:rsidRPr="0081016A">
        <w:rPr>
          <w:rFonts w:ascii="Times New Roman" w:hAnsi="Times New Roman" w:cs="Times New Roman"/>
          <w:sz w:val="24"/>
          <w:szCs w:val="24"/>
        </w:rPr>
        <w:t>Smilodon</w:t>
      </w:r>
      <w:r w:rsidR="00CF4FFC" w:rsidRPr="0081016A">
        <w:rPr>
          <w:rFonts w:ascii="Times New Roman" w:hAnsi="Times New Roman" w:cs="Times New Roman"/>
          <w:sz w:val="24"/>
          <w:szCs w:val="24"/>
        </w:rPr>
        <w:t xml:space="preserve"> from the La Brea Tar Pits in LA, we affectionately refer to as kitty. Just because it's a </w:t>
      </w:r>
      <w:proofErr w:type="gramStart"/>
      <w:r w:rsidR="00CF4FFC" w:rsidRPr="0081016A">
        <w:rPr>
          <w:rFonts w:ascii="Times New Roman" w:hAnsi="Times New Roman" w:cs="Times New Roman"/>
          <w:sz w:val="24"/>
          <w:szCs w:val="24"/>
        </w:rPr>
        <w:t>really fascinating</w:t>
      </w:r>
      <w:proofErr w:type="gramEnd"/>
      <w:r w:rsidR="00CF4FFC" w:rsidRPr="0081016A">
        <w:rPr>
          <w:rFonts w:ascii="Times New Roman" w:hAnsi="Times New Roman" w:cs="Times New Roman"/>
          <w:sz w:val="24"/>
          <w:szCs w:val="24"/>
        </w:rPr>
        <w:t xml:space="preserve"> </w:t>
      </w:r>
      <w:r w:rsidR="00E0005D" w:rsidRPr="0081016A">
        <w:rPr>
          <w:rFonts w:ascii="Times New Roman" w:hAnsi="Times New Roman" w:cs="Times New Roman"/>
          <w:sz w:val="24"/>
          <w:szCs w:val="24"/>
        </w:rPr>
        <w:t>fossil</w:t>
      </w:r>
      <w:r w:rsidR="00CF4FFC" w:rsidRPr="0081016A">
        <w:rPr>
          <w:rFonts w:ascii="Times New Roman" w:hAnsi="Times New Roman" w:cs="Times New Roman"/>
          <w:sz w:val="24"/>
          <w:szCs w:val="24"/>
        </w:rPr>
        <w:t xml:space="preserve"> and just looks really cool.</w:t>
      </w:r>
    </w:p>
    <w:p w14:paraId="44127625" w14:textId="77777777" w:rsidR="00DA7B85" w:rsidRPr="0081016A" w:rsidRDefault="00DA7B85">
      <w:pPr>
        <w:spacing w:after="0"/>
        <w:rPr>
          <w:rFonts w:ascii="Times New Roman" w:hAnsi="Times New Roman" w:cs="Times New Roman"/>
          <w:sz w:val="24"/>
          <w:szCs w:val="24"/>
        </w:rPr>
      </w:pPr>
    </w:p>
    <w:p w14:paraId="134B36FF" w14:textId="6EC3C31E" w:rsidR="00DA7B85" w:rsidRPr="0081016A" w:rsidRDefault="00E0005D">
      <w:pPr>
        <w:spacing w:after="0"/>
        <w:rPr>
          <w:rFonts w:ascii="Times New Roman" w:hAnsi="Times New Roman" w:cs="Times New Roman"/>
          <w:b/>
          <w:bCs/>
          <w:sz w:val="24"/>
          <w:szCs w:val="24"/>
        </w:rPr>
      </w:pPr>
      <w:r w:rsidRPr="0081016A">
        <w:rPr>
          <w:rFonts w:ascii="Times New Roman" w:hAnsi="Times New Roman" w:cs="Times New Roman"/>
          <w:b/>
          <w:bCs/>
          <w:sz w:val="24"/>
          <w:szCs w:val="24"/>
        </w:rPr>
        <w:t>Tory Schendel Cox</w:t>
      </w:r>
      <w:r w:rsidR="0081016A">
        <w:rPr>
          <w:rFonts w:ascii="Times New Roman" w:hAnsi="Times New Roman" w:cs="Times New Roman"/>
          <w:b/>
          <w:bCs/>
          <w:sz w:val="24"/>
          <w:szCs w:val="24"/>
        </w:rPr>
        <w:t xml:space="preserve"> </w:t>
      </w:r>
      <w:r w:rsidR="00CF4FFC" w:rsidRPr="0081016A">
        <w:rPr>
          <w:rFonts w:ascii="Times New Roman" w:hAnsi="Times New Roman" w:cs="Times New Roman"/>
          <w:b/>
          <w:bCs/>
          <w:sz w:val="24"/>
          <w:szCs w:val="24"/>
        </w:rPr>
        <w:t>14:36</w:t>
      </w:r>
    </w:p>
    <w:p w14:paraId="6FA5353A" w14:textId="30411513" w:rsidR="00E0005D" w:rsidRPr="0081016A" w:rsidRDefault="00CF4FFC">
      <w:pPr>
        <w:spacing w:after="0"/>
        <w:rPr>
          <w:rFonts w:ascii="Times New Roman" w:hAnsi="Times New Roman" w:cs="Times New Roman"/>
          <w:sz w:val="24"/>
          <w:szCs w:val="24"/>
        </w:rPr>
      </w:pPr>
      <w:r w:rsidRPr="0081016A">
        <w:rPr>
          <w:rFonts w:ascii="Times New Roman" w:hAnsi="Times New Roman" w:cs="Times New Roman"/>
          <w:sz w:val="24"/>
          <w:szCs w:val="24"/>
        </w:rPr>
        <w:t>And that's the important part</w:t>
      </w:r>
      <w:r w:rsidR="00E87770" w:rsidRPr="0081016A">
        <w:rPr>
          <w:rFonts w:ascii="Times New Roman" w:hAnsi="Times New Roman" w:cs="Times New Roman"/>
          <w:sz w:val="24"/>
          <w:szCs w:val="24"/>
        </w:rPr>
        <w:t xml:space="preserve"> of</w:t>
      </w:r>
      <w:r w:rsidRPr="0081016A">
        <w:rPr>
          <w:rFonts w:ascii="Times New Roman" w:hAnsi="Times New Roman" w:cs="Times New Roman"/>
          <w:sz w:val="24"/>
          <w:szCs w:val="24"/>
        </w:rPr>
        <w:t xml:space="preserve"> relating to the artifacts because what's interesting about even my institution is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 xml:space="preserve"> in charge of roughly same thing, we don't have a specific number of 15,000 artifacts from prehistory to modernity. And although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 xml:space="preserve"> a generalist and a little bit of everything, I don't know everything, </w:t>
      </w:r>
      <w:r w:rsidR="00E87770" w:rsidRPr="0081016A">
        <w:rPr>
          <w:rFonts w:ascii="Times New Roman" w:hAnsi="Times New Roman" w:cs="Times New Roman"/>
          <w:sz w:val="24"/>
          <w:szCs w:val="24"/>
        </w:rPr>
        <w:t>and</w:t>
      </w:r>
      <w:r w:rsidRPr="0081016A">
        <w:rPr>
          <w:rFonts w:ascii="Times New Roman" w:hAnsi="Times New Roman" w:cs="Times New Roman"/>
          <w:sz w:val="24"/>
          <w:szCs w:val="24"/>
        </w:rPr>
        <w:t xml:space="preserve"> it's hard to therefore the more I can relate to something</w:t>
      </w:r>
      <w:r w:rsidR="00D61B71" w:rsidRPr="0081016A">
        <w:rPr>
          <w:rFonts w:ascii="Times New Roman" w:hAnsi="Times New Roman" w:cs="Times New Roman"/>
          <w:sz w:val="24"/>
          <w:szCs w:val="24"/>
        </w:rPr>
        <w:t>,</w:t>
      </w:r>
      <w:r w:rsidRPr="0081016A">
        <w:rPr>
          <w:rFonts w:ascii="Times New Roman" w:hAnsi="Times New Roman" w:cs="Times New Roman"/>
          <w:sz w:val="24"/>
          <w:szCs w:val="24"/>
        </w:rPr>
        <w:t xml:space="preserve"> the more meaning it brings to me</w:t>
      </w:r>
      <w:r w:rsidR="00D61B71" w:rsidRPr="0081016A">
        <w:rPr>
          <w:rFonts w:ascii="Times New Roman" w:hAnsi="Times New Roman" w:cs="Times New Roman"/>
          <w:sz w:val="24"/>
          <w:szCs w:val="24"/>
        </w:rPr>
        <w:t>, and</w:t>
      </w:r>
      <w:r w:rsidRPr="0081016A">
        <w:rPr>
          <w:rFonts w:ascii="Times New Roman" w:hAnsi="Times New Roman" w:cs="Times New Roman"/>
          <w:sz w:val="24"/>
          <w:szCs w:val="24"/>
        </w:rPr>
        <w:t xml:space="preserve"> the more </w:t>
      </w:r>
      <w:r w:rsidR="00D61B71" w:rsidRPr="0081016A">
        <w:rPr>
          <w:rFonts w:ascii="Times New Roman" w:hAnsi="Times New Roman" w:cs="Times New Roman"/>
          <w:sz w:val="24"/>
          <w:szCs w:val="24"/>
        </w:rPr>
        <w:t>I</w:t>
      </w:r>
      <w:r w:rsidRPr="0081016A">
        <w:rPr>
          <w:rFonts w:ascii="Times New Roman" w:hAnsi="Times New Roman" w:cs="Times New Roman"/>
          <w:sz w:val="24"/>
          <w:szCs w:val="24"/>
        </w:rPr>
        <w:t xml:space="preserve"> can understand how my </w:t>
      </w:r>
      <w:r w:rsidR="00D61B71" w:rsidRPr="0081016A">
        <w:rPr>
          <w:rFonts w:ascii="Times New Roman" w:hAnsi="Times New Roman" w:cs="Times New Roman"/>
          <w:sz w:val="24"/>
          <w:szCs w:val="24"/>
        </w:rPr>
        <w:t>colleagues</w:t>
      </w:r>
      <w:r w:rsidRPr="0081016A">
        <w:rPr>
          <w:rFonts w:ascii="Times New Roman" w:hAnsi="Times New Roman" w:cs="Times New Roman"/>
          <w:sz w:val="24"/>
          <w:szCs w:val="24"/>
        </w:rPr>
        <w:t xml:space="preserve"> relate to it</w:t>
      </w:r>
      <w:r w:rsidR="00D61B71" w:rsidRPr="0081016A">
        <w:rPr>
          <w:rFonts w:ascii="Times New Roman" w:hAnsi="Times New Roman" w:cs="Times New Roman"/>
          <w:sz w:val="24"/>
          <w:szCs w:val="24"/>
        </w:rPr>
        <w:t>. T</w:t>
      </w:r>
      <w:r w:rsidRPr="0081016A">
        <w:rPr>
          <w:rFonts w:ascii="Times New Roman" w:hAnsi="Times New Roman" w:cs="Times New Roman"/>
          <w:sz w:val="24"/>
          <w:szCs w:val="24"/>
        </w:rPr>
        <w:t>hat is how it's going to get more validity</w:t>
      </w:r>
      <w:r w:rsidR="00D61B71" w:rsidRPr="0081016A">
        <w:rPr>
          <w:rFonts w:ascii="Times New Roman" w:hAnsi="Times New Roman" w:cs="Times New Roman"/>
          <w:sz w:val="24"/>
          <w:szCs w:val="24"/>
        </w:rPr>
        <w:t>,</w:t>
      </w:r>
      <w:r w:rsidRPr="0081016A">
        <w:rPr>
          <w:rFonts w:ascii="Times New Roman" w:hAnsi="Times New Roman" w:cs="Times New Roman"/>
          <w:sz w:val="24"/>
          <w:szCs w:val="24"/>
        </w:rPr>
        <w:t xml:space="preserve"> at least in my mindset</w:t>
      </w:r>
      <w:r w:rsidR="00D61B71" w:rsidRPr="0081016A">
        <w:rPr>
          <w:rFonts w:ascii="Times New Roman" w:hAnsi="Times New Roman" w:cs="Times New Roman"/>
          <w:sz w:val="24"/>
          <w:szCs w:val="24"/>
        </w:rPr>
        <w:t xml:space="preserve">, </w:t>
      </w:r>
      <w:r w:rsidRPr="0081016A">
        <w:rPr>
          <w:rFonts w:ascii="Times New Roman" w:hAnsi="Times New Roman" w:cs="Times New Roman"/>
          <w:sz w:val="24"/>
          <w:szCs w:val="24"/>
        </w:rPr>
        <w:t xml:space="preserve">of why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 xml:space="preserve"> going to exhibit something so</w:t>
      </w:r>
      <w:r w:rsidR="00D61B71" w:rsidRPr="0081016A">
        <w:rPr>
          <w:rFonts w:ascii="Times New Roman" w:hAnsi="Times New Roman" w:cs="Times New Roman"/>
          <w:sz w:val="24"/>
          <w:szCs w:val="24"/>
        </w:rPr>
        <w:t>…</w:t>
      </w:r>
      <w:r w:rsidRPr="0081016A">
        <w:rPr>
          <w:rFonts w:ascii="Times New Roman" w:hAnsi="Times New Roman" w:cs="Times New Roman"/>
          <w:sz w:val="24"/>
          <w:szCs w:val="24"/>
        </w:rPr>
        <w:t xml:space="preserve"> </w:t>
      </w:r>
    </w:p>
    <w:p w14:paraId="53057C8E" w14:textId="77777777" w:rsidR="00E0005D" w:rsidRPr="0081016A" w:rsidRDefault="00E0005D">
      <w:pPr>
        <w:spacing w:after="0"/>
        <w:rPr>
          <w:rFonts w:ascii="Times New Roman" w:hAnsi="Times New Roman" w:cs="Times New Roman"/>
          <w:sz w:val="24"/>
          <w:szCs w:val="24"/>
        </w:rPr>
      </w:pPr>
    </w:p>
    <w:p w14:paraId="39276037" w14:textId="67213654" w:rsidR="00E0005D" w:rsidRPr="0081016A" w:rsidRDefault="00E0005D" w:rsidP="00E0005D">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 15:12</w:t>
      </w:r>
    </w:p>
    <w:p w14:paraId="36CE3BF8" w14:textId="2518D842" w:rsidR="00DA7B85" w:rsidRPr="0081016A" w:rsidRDefault="00E0005D">
      <w:pPr>
        <w:spacing w:after="0"/>
        <w:rPr>
          <w:rFonts w:ascii="Times New Roman" w:hAnsi="Times New Roman" w:cs="Times New Roman"/>
          <w:sz w:val="24"/>
          <w:szCs w:val="24"/>
        </w:rPr>
      </w:pPr>
      <w:r w:rsidRPr="0081016A">
        <w:rPr>
          <w:rFonts w:ascii="Times New Roman" w:hAnsi="Times New Roman" w:cs="Times New Roman"/>
          <w:sz w:val="24"/>
          <w:szCs w:val="24"/>
        </w:rPr>
        <w:t>Y</w:t>
      </w:r>
      <w:r w:rsidR="00CF4FFC" w:rsidRPr="0081016A">
        <w:rPr>
          <w:rFonts w:ascii="Times New Roman" w:hAnsi="Times New Roman" w:cs="Times New Roman"/>
          <w:sz w:val="24"/>
          <w:szCs w:val="24"/>
        </w:rPr>
        <w:t>eah</w:t>
      </w:r>
      <w:r w:rsidRPr="0081016A">
        <w:rPr>
          <w:rFonts w:ascii="Times New Roman" w:hAnsi="Times New Roman" w:cs="Times New Roman"/>
          <w:sz w:val="24"/>
          <w:szCs w:val="24"/>
        </w:rPr>
        <w:t>, exactly</w:t>
      </w:r>
      <w:r w:rsidR="00D61B71" w:rsidRPr="0081016A">
        <w:rPr>
          <w:rFonts w:ascii="Times New Roman" w:hAnsi="Times New Roman" w:cs="Times New Roman"/>
          <w:sz w:val="24"/>
          <w:szCs w:val="24"/>
        </w:rPr>
        <w:t xml:space="preserve">. </w:t>
      </w:r>
      <w:r w:rsidRPr="0081016A">
        <w:rPr>
          <w:rFonts w:ascii="Times New Roman" w:hAnsi="Times New Roman" w:cs="Times New Roman"/>
          <w:sz w:val="24"/>
          <w:szCs w:val="24"/>
        </w:rPr>
        <w:t>L</w:t>
      </w:r>
      <w:r w:rsidR="00CF4FFC" w:rsidRPr="0081016A">
        <w:rPr>
          <w:rFonts w:ascii="Times New Roman" w:hAnsi="Times New Roman" w:cs="Times New Roman"/>
          <w:sz w:val="24"/>
          <w:szCs w:val="24"/>
        </w:rPr>
        <w:t xml:space="preserve">ike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ve taken those specimens out on to public outreaches</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think it's just easier a little bit t</w:t>
      </w:r>
      <w:r w:rsidR="00D61B71" w:rsidRPr="0081016A">
        <w:rPr>
          <w:rFonts w:ascii="Times New Roman" w:hAnsi="Times New Roman" w:cs="Times New Roman"/>
          <w:sz w:val="24"/>
          <w:szCs w:val="24"/>
        </w:rPr>
        <w:t>o</w:t>
      </w:r>
      <w:r w:rsidR="00CF4FFC" w:rsidRPr="0081016A">
        <w:rPr>
          <w:rFonts w:ascii="Times New Roman" w:hAnsi="Times New Roman" w:cs="Times New Roman"/>
          <w:sz w:val="24"/>
          <w:szCs w:val="24"/>
        </w:rPr>
        <w:t>o for like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the public to relate to those specimens because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think for some people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even for me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it can be hard to like relate to a specimen that's you know 70 million years old like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it's kind of hard to like picture that in your head and like think of like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even if you see artistic renditions</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it's hard to say like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this was a thing that existed you know x </w:t>
      </w:r>
      <w:proofErr w:type="spellStart"/>
      <w:r w:rsidR="00CF4FFC" w:rsidRPr="0081016A">
        <w:rPr>
          <w:rFonts w:ascii="Times New Roman" w:hAnsi="Times New Roman" w:cs="Times New Roman"/>
          <w:sz w:val="24"/>
          <w:szCs w:val="24"/>
        </w:rPr>
        <w:t>million</w:t>
      </w:r>
      <w:proofErr w:type="spellEnd"/>
      <w:r w:rsidR="00CF4FFC" w:rsidRPr="0081016A">
        <w:rPr>
          <w:rFonts w:ascii="Times New Roman" w:hAnsi="Times New Roman" w:cs="Times New Roman"/>
          <w:sz w:val="24"/>
          <w:szCs w:val="24"/>
        </w:rPr>
        <w:t xml:space="preserve"> of years ago</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but if you say like</w:t>
      </w:r>
      <w:r w:rsidR="00D61B71"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 xml:space="preserve">okay this was an animal that existed right here where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standing 15,000 years ago</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it's just like a little bit easier to relate to</w:t>
      </w:r>
      <w:r w:rsidR="00D61B71" w:rsidRPr="0081016A">
        <w:rPr>
          <w:rFonts w:ascii="Times New Roman" w:hAnsi="Times New Roman" w:cs="Times New Roman"/>
          <w:sz w:val="24"/>
          <w:szCs w:val="24"/>
        </w:rPr>
        <w:t>.</w:t>
      </w:r>
    </w:p>
    <w:p w14:paraId="20DF5903" w14:textId="77777777" w:rsidR="00DA7B85" w:rsidRPr="0081016A" w:rsidRDefault="00DA7B85">
      <w:pPr>
        <w:spacing w:after="0"/>
        <w:rPr>
          <w:rFonts w:ascii="Times New Roman" w:hAnsi="Times New Roman" w:cs="Times New Roman"/>
          <w:sz w:val="24"/>
          <w:szCs w:val="24"/>
        </w:rPr>
      </w:pPr>
    </w:p>
    <w:p w14:paraId="3366793E" w14:textId="0C67CE08" w:rsidR="00DA7B85" w:rsidRPr="0081016A" w:rsidRDefault="00E0005D">
      <w:pPr>
        <w:spacing w:after="0"/>
        <w:rPr>
          <w:rFonts w:ascii="Times New Roman" w:hAnsi="Times New Roman" w:cs="Times New Roman"/>
          <w:b/>
          <w:bCs/>
          <w:sz w:val="24"/>
          <w:szCs w:val="24"/>
        </w:rPr>
      </w:pPr>
      <w:r w:rsidRPr="0081016A">
        <w:rPr>
          <w:rFonts w:ascii="Times New Roman" w:hAnsi="Times New Roman" w:cs="Times New Roman"/>
          <w:b/>
          <w:bCs/>
          <w:sz w:val="24"/>
          <w:szCs w:val="24"/>
        </w:rPr>
        <w:t>Tory Schendel Cox</w:t>
      </w:r>
      <w:r w:rsidR="0081016A">
        <w:rPr>
          <w:rFonts w:ascii="Times New Roman" w:hAnsi="Times New Roman" w:cs="Times New Roman"/>
          <w:b/>
          <w:bCs/>
          <w:sz w:val="24"/>
          <w:szCs w:val="24"/>
        </w:rPr>
        <w:t xml:space="preserve"> </w:t>
      </w:r>
      <w:r w:rsidR="00CF4FFC" w:rsidRPr="0081016A">
        <w:rPr>
          <w:rFonts w:ascii="Times New Roman" w:hAnsi="Times New Roman" w:cs="Times New Roman"/>
          <w:b/>
          <w:bCs/>
          <w:sz w:val="24"/>
          <w:szCs w:val="24"/>
        </w:rPr>
        <w:t>15:53</w:t>
      </w:r>
    </w:p>
    <w:p w14:paraId="35DA390E" w14:textId="2CDB7603" w:rsidR="00E0005D" w:rsidRPr="0081016A" w:rsidRDefault="00D61B71">
      <w:pPr>
        <w:spacing w:after="0"/>
        <w:rPr>
          <w:rFonts w:ascii="Times New Roman" w:hAnsi="Times New Roman" w:cs="Times New Roman"/>
          <w:sz w:val="24"/>
          <w:szCs w:val="24"/>
        </w:rPr>
      </w:pPr>
      <w:r w:rsidRPr="0081016A">
        <w:rPr>
          <w:rFonts w:ascii="Times New Roman" w:hAnsi="Times New Roman" w:cs="Times New Roman"/>
          <w:sz w:val="24"/>
          <w:szCs w:val="24"/>
        </w:rPr>
        <w:t>A</w:t>
      </w:r>
      <w:r w:rsidR="00CF4FFC" w:rsidRPr="0081016A">
        <w:rPr>
          <w:rFonts w:ascii="Times New Roman" w:hAnsi="Times New Roman" w:cs="Times New Roman"/>
          <w:sz w:val="24"/>
          <w:szCs w:val="24"/>
        </w:rPr>
        <w:t>nd probably even to digest to</w:t>
      </w:r>
      <w:r w:rsidRPr="0081016A">
        <w:rPr>
          <w:rFonts w:ascii="Times New Roman" w:hAnsi="Times New Roman" w:cs="Times New Roman"/>
          <w:sz w:val="24"/>
          <w:szCs w:val="24"/>
        </w:rPr>
        <w:t>o</w:t>
      </w:r>
      <w:r w:rsidR="00CF4FFC" w:rsidRPr="0081016A">
        <w:rPr>
          <w:rFonts w:ascii="Times New Roman" w:hAnsi="Times New Roman" w:cs="Times New Roman"/>
          <w:sz w:val="24"/>
          <w:szCs w:val="24"/>
        </w:rPr>
        <w:t xml:space="preserve"> as someone who may not be as palatable to the sciences or in my case the arts</w:t>
      </w:r>
      <w:r w:rsidRPr="0081016A">
        <w:rPr>
          <w:rFonts w:ascii="Times New Roman" w:hAnsi="Times New Roman" w:cs="Times New Roman"/>
          <w:sz w:val="24"/>
          <w:szCs w:val="24"/>
        </w:rPr>
        <w:t>-</w:t>
      </w:r>
    </w:p>
    <w:p w14:paraId="12B9A37D" w14:textId="77777777" w:rsidR="00E0005D" w:rsidRPr="0081016A" w:rsidRDefault="00E0005D">
      <w:pPr>
        <w:spacing w:after="0"/>
        <w:rPr>
          <w:rFonts w:ascii="Times New Roman" w:hAnsi="Times New Roman" w:cs="Times New Roman"/>
          <w:sz w:val="24"/>
          <w:szCs w:val="24"/>
        </w:rPr>
      </w:pPr>
    </w:p>
    <w:p w14:paraId="17171784" w14:textId="0557BA0D" w:rsidR="00E0005D" w:rsidRPr="0081016A" w:rsidRDefault="00E0005D" w:rsidP="00E0005D">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 16:01</w:t>
      </w:r>
    </w:p>
    <w:p w14:paraId="1EDD84E9" w14:textId="2332CE12" w:rsidR="00E0005D" w:rsidRPr="0081016A" w:rsidRDefault="00D61B71">
      <w:pPr>
        <w:spacing w:after="0"/>
        <w:rPr>
          <w:rFonts w:ascii="Times New Roman" w:hAnsi="Times New Roman" w:cs="Times New Roman"/>
          <w:sz w:val="24"/>
          <w:szCs w:val="24"/>
        </w:rPr>
      </w:pPr>
      <w:r w:rsidRPr="0081016A">
        <w:rPr>
          <w:rFonts w:ascii="Times New Roman" w:hAnsi="Times New Roman" w:cs="Times New Roman"/>
          <w:sz w:val="24"/>
          <w:szCs w:val="24"/>
        </w:rPr>
        <w:t>R</w:t>
      </w:r>
      <w:r w:rsidR="00CF4FFC" w:rsidRPr="0081016A">
        <w:rPr>
          <w:rFonts w:ascii="Times New Roman" w:hAnsi="Times New Roman" w:cs="Times New Roman"/>
          <w:sz w:val="24"/>
          <w:szCs w:val="24"/>
        </w:rPr>
        <w:t>ight</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p>
    <w:p w14:paraId="51886608" w14:textId="77777777" w:rsidR="00E0005D" w:rsidRPr="0081016A" w:rsidRDefault="00E0005D">
      <w:pPr>
        <w:spacing w:after="0"/>
        <w:rPr>
          <w:rFonts w:ascii="Times New Roman" w:hAnsi="Times New Roman" w:cs="Times New Roman"/>
          <w:sz w:val="24"/>
          <w:szCs w:val="24"/>
        </w:rPr>
      </w:pPr>
    </w:p>
    <w:p w14:paraId="71F5D7C6" w14:textId="1189274E" w:rsidR="00E0005D" w:rsidRPr="0081016A" w:rsidRDefault="00E0005D">
      <w:pPr>
        <w:spacing w:after="0"/>
        <w:rPr>
          <w:rFonts w:ascii="Times New Roman" w:hAnsi="Times New Roman" w:cs="Times New Roman"/>
          <w:sz w:val="24"/>
          <w:szCs w:val="24"/>
        </w:rPr>
      </w:pPr>
      <w:r w:rsidRPr="0081016A">
        <w:rPr>
          <w:rFonts w:ascii="Times New Roman" w:hAnsi="Times New Roman" w:cs="Times New Roman"/>
          <w:b/>
          <w:bCs/>
          <w:sz w:val="24"/>
          <w:szCs w:val="24"/>
        </w:rPr>
        <w:t>Tory Schendel Cox 16:02</w:t>
      </w:r>
    </w:p>
    <w:p w14:paraId="7D461F5A" w14:textId="6F184A06" w:rsidR="00DA7B85" w:rsidRPr="0081016A" w:rsidRDefault="00D61B71">
      <w:pPr>
        <w:spacing w:after="0"/>
        <w:rPr>
          <w:rFonts w:ascii="Times New Roman" w:hAnsi="Times New Roman" w:cs="Times New Roman"/>
          <w:sz w:val="24"/>
          <w:szCs w:val="24"/>
        </w:rPr>
      </w:pPr>
      <w:r w:rsidRPr="0081016A">
        <w:rPr>
          <w:rFonts w:ascii="Times New Roman" w:hAnsi="Times New Roman" w:cs="Times New Roman"/>
          <w:sz w:val="24"/>
          <w:szCs w:val="24"/>
        </w:rPr>
        <w:t>-</w:t>
      </w:r>
      <w:r w:rsidR="00CF4FFC" w:rsidRPr="0081016A">
        <w:rPr>
          <w:rFonts w:ascii="Times New Roman" w:hAnsi="Times New Roman" w:cs="Times New Roman"/>
          <w:sz w:val="24"/>
          <w:szCs w:val="24"/>
        </w:rPr>
        <w:t>it's just easier to build that human connection because again that's why we exist</w:t>
      </w:r>
      <w:r w:rsidR="00E0005D" w:rsidRPr="0081016A">
        <w:rPr>
          <w:rFonts w:ascii="Times New Roman" w:hAnsi="Times New Roman" w:cs="Times New Roman"/>
          <w:sz w:val="24"/>
          <w:szCs w:val="24"/>
        </w:rPr>
        <w:t>.</w:t>
      </w:r>
    </w:p>
    <w:p w14:paraId="062DCC1D" w14:textId="77777777" w:rsidR="00DA7B85" w:rsidRPr="0081016A" w:rsidRDefault="00DA7B85">
      <w:pPr>
        <w:spacing w:after="0"/>
        <w:rPr>
          <w:rFonts w:ascii="Times New Roman" w:hAnsi="Times New Roman" w:cs="Times New Roman"/>
          <w:sz w:val="24"/>
          <w:szCs w:val="24"/>
        </w:rPr>
      </w:pPr>
    </w:p>
    <w:p w14:paraId="25FC374C" w14:textId="55B59B5C" w:rsidR="00DA7B85" w:rsidRPr="0081016A" w:rsidRDefault="00704DCE">
      <w:pPr>
        <w:spacing w:after="0"/>
        <w:rPr>
          <w:rFonts w:ascii="Times New Roman" w:hAnsi="Times New Roman" w:cs="Times New Roman"/>
          <w:sz w:val="24"/>
          <w:szCs w:val="24"/>
        </w:rPr>
      </w:pPr>
      <w:r w:rsidRPr="0081016A">
        <w:rPr>
          <w:rFonts w:ascii="Times New Roman" w:hAnsi="Times New Roman" w:cs="Times New Roman"/>
          <w:b/>
          <w:bCs/>
          <w:sz w:val="24"/>
          <w:szCs w:val="24"/>
        </w:rPr>
        <w:t>Marie Angel 16</w:t>
      </w:r>
      <w:r w:rsidR="00CF4FFC" w:rsidRPr="0081016A">
        <w:rPr>
          <w:rFonts w:ascii="Times New Roman" w:hAnsi="Times New Roman" w:cs="Times New Roman"/>
          <w:b/>
          <w:bCs/>
          <w:sz w:val="24"/>
          <w:szCs w:val="24"/>
        </w:rPr>
        <w:t>:05</w:t>
      </w:r>
    </w:p>
    <w:p w14:paraId="6F1C9C44" w14:textId="00F1C86E" w:rsidR="00704DCE"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Ye</w:t>
      </w:r>
      <w:r w:rsidR="00CF4FFC" w:rsidRPr="0081016A">
        <w:rPr>
          <w:rFonts w:ascii="Times New Roman" w:hAnsi="Times New Roman" w:cs="Times New Roman"/>
          <w:sz w:val="24"/>
          <w:szCs w:val="24"/>
        </w:rPr>
        <w:t>ah</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even if you think </w:t>
      </w:r>
      <w:proofErr w:type="gramStart"/>
      <w:r w:rsidR="00CF4FFC" w:rsidRPr="0081016A">
        <w:rPr>
          <w:rFonts w:ascii="Times New Roman" w:hAnsi="Times New Roman" w:cs="Times New Roman"/>
          <w:sz w:val="24"/>
          <w:szCs w:val="24"/>
        </w:rPr>
        <w:t>about</w:t>
      </w:r>
      <w:proofErr w:type="gramEnd"/>
      <w:r w:rsidR="00CF4FFC" w:rsidRPr="0081016A">
        <w:rPr>
          <w:rFonts w:ascii="Times New Roman" w:hAnsi="Times New Roman" w:cs="Times New Roman"/>
          <w:sz w:val="24"/>
          <w:szCs w:val="24"/>
        </w:rPr>
        <w:t xml:space="preserve"> like you know at that </w:t>
      </w:r>
      <w:proofErr w:type="gramStart"/>
      <w:r w:rsidR="00CF4FFC" w:rsidRPr="0081016A">
        <w:rPr>
          <w:rFonts w:ascii="Times New Roman" w:hAnsi="Times New Roman" w:cs="Times New Roman"/>
          <w:sz w:val="24"/>
          <w:szCs w:val="24"/>
        </w:rPr>
        <w:t>time period</w:t>
      </w:r>
      <w:proofErr w:type="gramEnd"/>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there were humans here</w:t>
      </w:r>
      <w:r w:rsidR="00D61B71" w:rsidRPr="0081016A">
        <w:rPr>
          <w:rFonts w:ascii="Times New Roman" w:hAnsi="Times New Roman" w:cs="Times New Roman"/>
          <w:sz w:val="24"/>
          <w:szCs w:val="24"/>
        </w:rPr>
        <w:t>. I</w:t>
      </w:r>
      <w:r w:rsidR="00CF4FFC" w:rsidRPr="0081016A">
        <w:rPr>
          <w:rFonts w:ascii="Times New Roman" w:hAnsi="Times New Roman" w:cs="Times New Roman"/>
          <w:sz w:val="24"/>
          <w:szCs w:val="24"/>
        </w:rPr>
        <w:t xml:space="preserve"> mean we had our indigenous tribes here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they were living with these animals</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t>
      </w:r>
      <w:r w:rsidR="00D61B71"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think that also makes it a little bit easier to kind of like understand and relate to</w:t>
      </w:r>
      <w:r w:rsidR="00D61B71" w:rsidRPr="0081016A">
        <w:rPr>
          <w:rFonts w:ascii="Times New Roman" w:hAnsi="Times New Roman" w:cs="Times New Roman"/>
          <w:sz w:val="24"/>
          <w:szCs w:val="24"/>
        </w:rPr>
        <w:t>.</w:t>
      </w:r>
    </w:p>
    <w:p w14:paraId="2103142A" w14:textId="77777777" w:rsidR="00704DCE" w:rsidRPr="0081016A" w:rsidRDefault="00704DCE">
      <w:pPr>
        <w:spacing w:after="0"/>
        <w:rPr>
          <w:rFonts w:ascii="Times New Roman" w:hAnsi="Times New Roman" w:cs="Times New Roman"/>
          <w:sz w:val="24"/>
          <w:szCs w:val="24"/>
        </w:rPr>
      </w:pPr>
    </w:p>
    <w:p w14:paraId="314B4196" w14:textId="33160D93" w:rsidR="00704DCE" w:rsidRPr="0081016A" w:rsidRDefault="00704DCE" w:rsidP="00704DCE">
      <w:pPr>
        <w:spacing w:after="0"/>
        <w:rPr>
          <w:rFonts w:ascii="Times New Roman" w:hAnsi="Times New Roman" w:cs="Times New Roman"/>
          <w:sz w:val="24"/>
          <w:szCs w:val="24"/>
        </w:rPr>
      </w:pPr>
      <w:r w:rsidRPr="0081016A">
        <w:rPr>
          <w:rFonts w:ascii="Times New Roman" w:hAnsi="Times New Roman" w:cs="Times New Roman"/>
          <w:b/>
          <w:bCs/>
          <w:sz w:val="24"/>
          <w:szCs w:val="24"/>
        </w:rPr>
        <w:t>Tory Schendel Cox 16:21</w:t>
      </w:r>
    </w:p>
    <w:p w14:paraId="2955CD6D" w14:textId="4A86F3DC" w:rsidR="00DA7B85"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A</w:t>
      </w:r>
      <w:r w:rsidR="00CF4FFC" w:rsidRPr="0081016A">
        <w:rPr>
          <w:rFonts w:ascii="Times New Roman" w:hAnsi="Times New Roman" w:cs="Times New Roman"/>
          <w:sz w:val="24"/>
          <w:szCs w:val="24"/>
        </w:rPr>
        <w:t>bsolutely</w:t>
      </w:r>
      <w:r w:rsidRPr="0081016A">
        <w:rPr>
          <w:rFonts w:ascii="Times New Roman" w:hAnsi="Times New Roman" w:cs="Times New Roman"/>
          <w:sz w:val="24"/>
          <w:szCs w:val="24"/>
        </w:rPr>
        <w:t>. Well</w:t>
      </w:r>
      <w:r w:rsidR="00D61B71" w:rsidRPr="0081016A">
        <w:rPr>
          <w:rFonts w:ascii="Times New Roman" w:hAnsi="Times New Roman" w:cs="Times New Roman"/>
          <w:sz w:val="24"/>
          <w:szCs w:val="24"/>
        </w:rPr>
        <w:t xml:space="preserve"> Marie</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is there anything else you'd like to share with our viewers</w:t>
      </w:r>
      <w:r w:rsidR="00D61B71" w:rsidRPr="0081016A">
        <w:rPr>
          <w:rFonts w:ascii="Times New Roman" w:hAnsi="Times New Roman" w:cs="Times New Roman"/>
          <w:sz w:val="24"/>
          <w:szCs w:val="24"/>
        </w:rPr>
        <w:t>?</w:t>
      </w:r>
    </w:p>
    <w:p w14:paraId="5BB684B2" w14:textId="77777777" w:rsidR="00DA7B85" w:rsidRPr="0081016A" w:rsidRDefault="00DA7B85">
      <w:pPr>
        <w:spacing w:after="0"/>
        <w:rPr>
          <w:rFonts w:ascii="Times New Roman" w:hAnsi="Times New Roman" w:cs="Times New Roman"/>
          <w:sz w:val="24"/>
          <w:szCs w:val="24"/>
        </w:rPr>
      </w:pPr>
    </w:p>
    <w:p w14:paraId="040D800D" w14:textId="701386D5" w:rsidR="00DA7B85" w:rsidRPr="0081016A" w:rsidRDefault="00704DCE">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Marie Angel </w:t>
      </w:r>
      <w:r w:rsidR="00CF4FFC" w:rsidRPr="0081016A">
        <w:rPr>
          <w:rFonts w:ascii="Times New Roman" w:hAnsi="Times New Roman" w:cs="Times New Roman"/>
          <w:b/>
          <w:bCs/>
          <w:sz w:val="24"/>
          <w:szCs w:val="24"/>
        </w:rPr>
        <w:t>16:26</w:t>
      </w:r>
    </w:p>
    <w:p w14:paraId="14F62EF8" w14:textId="2C8820A9" w:rsidR="00DA7B85"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would just like to share that </w:t>
      </w:r>
      <w:r w:rsidRPr="0081016A">
        <w:rPr>
          <w:rFonts w:ascii="Times New Roman" w:hAnsi="Times New Roman" w:cs="Times New Roman"/>
          <w:sz w:val="24"/>
          <w:szCs w:val="24"/>
        </w:rPr>
        <w:t xml:space="preserve">I </w:t>
      </w:r>
      <w:r w:rsidR="00CF4FFC" w:rsidRPr="0081016A">
        <w:rPr>
          <w:rFonts w:ascii="Times New Roman" w:hAnsi="Times New Roman" w:cs="Times New Roman"/>
          <w:sz w:val="24"/>
          <w:szCs w:val="24"/>
        </w:rPr>
        <w:t xml:space="preserve">just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hope everyone is staying safe and staying inside</w:t>
      </w:r>
      <w:r w:rsidR="00D61B71" w:rsidRPr="0081016A">
        <w:rPr>
          <w:rFonts w:ascii="Times New Roman" w:hAnsi="Times New Roman" w:cs="Times New Roman"/>
          <w:sz w:val="24"/>
          <w:szCs w:val="24"/>
        </w:rPr>
        <w:t>. Y</w:t>
      </w:r>
      <w:r w:rsidR="00CF4FFC" w:rsidRPr="0081016A">
        <w:rPr>
          <w:rFonts w:ascii="Times New Roman" w:hAnsi="Times New Roman" w:cs="Times New Roman"/>
          <w:sz w:val="24"/>
          <w:szCs w:val="24"/>
        </w:rPr>
        <w:t>ou know</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get a little bit of fresh air when you can</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go for a walk around your block </w:t>
      </w:r>
      <w:r w:rsidR="00D61B71" w:rsidRPr="0081016A">
        <w:rPr>
          <w:rFonts w:ascii="Times New Roman" w:hAnsi="Times New Roman" w:cs="Times New Roman"/>
          <w:sz w:val="24"/>
          <w:szCs w:val="24"/>
        </w:rPr>
        <w:t>[</w:t>
      </w:r>
      <w:r w:rsidRPr="0081016A">
        <w:rPr>
          <w:rFonts w:ascii="Times New Roman" w:hAnsi="Times New Roman" w:cs="Times New Roman"/>
          <w:sz w:val="24"/>
          <w:szCs w:val="24"/>
        </w:rPr>
        <w:t>laughing</w:t>
      </w:r>
      <w:r w:rsidR="00D61B71"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 xml:space="preserve">but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just hope that everyone's staying safe and healthy and that you know hopefully everyone can go back to work soon</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Pr="0081016A">
        <w:rPr>
          <w:rFonts w:ascii="Times New Roman" w:hAnsi="Times New Roman" w:cs="Times New Roman"/>
          <w:sz w:val="24"/>
          <w:szCs w:val="24"/>
        </w:rPr>
        <w:t>I, I</w:t>
      </w:r>
      <w:r w:rsidR="00CF4FFC" w:rsidRPr="0081016A">
        <w:rPr>
          <w:rFonts w:ascii="Times New Roman" w:hAnsi="Times New Roman" w:cs="Times New Roman"/>
          <w:sz w:val="24"/>
          <w:szCs w:val="24"/>
        </w:rPr>
        <w:t xml:space="preserve"> can't complain that </w:t>
      </w:r>
      <w:r w:rsidR="00596D21" w:rsidRPr="0081016A">
        <w:rPr>
          <w:rFonts w:ascii="Times New Roman" w:hAnsi="Times New Roman" w:cs="Times New Roman"/>
          <w:sz w:val="24"/>
          <w:szCs w:val="24"/>
        </w:rPr>
        <w:t>I’m</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you know</w:t>
      </w:r>
      <w:r w:rsidR="00D61B71"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able to work from home</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you know</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I’m</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w:t>
      </w:r>
      <w:r w:rsidR="00596D21" w:rsidRPr="0081016A">
        <w:rPr>
          <w:rFonts w:ascii="Times New Roman" w:hAnsi="Times New Roman" w:cs="Times New Roman"/>
          <w:sz w:val="24"/>
          <w:szCs w:val="24"/>
        </w:rPr>
        <w:t>I’m</w:t>
      </w:r>
      <w:r w:rsidR="00CF4FFC" w:rsidRPr="0081016A">
        <w:rPr>
          <w:rFonts w:ascii="Times New Roman" w:hAnsi="Times New Roman" w:cs="Times New Roman"/>
          <w:sz w:val="24"/>
          <w:szCs w:val="24"/>
        </w:rPr>
        <w:t xml:space="preserve"> very</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very grateful for that</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but </w:t>
      </w:r>
      <w:r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know that there are a lot of people out there struggling</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so </w:t>
      </w:r>
      <w:r w:rsidR="00D61B71" w:rsidRPr="0081016A">
        <w:rPr>
          <w:rFonts w:ascii="Times New Roman" w:hAnsi="Times New Roman" w:cs="Times New Roman"/>
          <w:sz w:val="24"/>
          <w:szCs w:val="24"/>
        </w:rPr>
        <w:t>I</w:t>
      </w:r>
      <w:r w:rsidR="00CF4FFC" w:rsidRPr="0081016A">
        <w:rPr>
          <w:rFonts w:ascii="Times New Roman" w:hAnsi="Times New Roman" w:cs="Times New Roman"/>
          <w:sz w:val="24"/>
          <w:szCs w:val="24"/>
        </w:rPr>
        <w:t xml:space="preserve"> hope that everyone is able to get back to work</w:t>
      </w:r>
      <w:r w:rsidRPr="0081016A">
        <w:rPr>
          <w:rFonts w:ascii="Times New Roman" w:hAnsi="Times New Roman" w:cs="Times New Roman"/>
          <w:sz w:val="24"/>
          <w:szCs w:val="24"/>
        </w:rPr>
        <w:t>,</w:t>
      </w:r>
    </w:p>
    <w:p w14:paraId="43749511" w14:textId="77777777" w:rsidR="00DA7B85" w:rsidRPr="0081016A" w:rsidRDefault="00DA7B85">
      <w:pPr>
        <w:spacing w:after="0"/>
        <w:rPr>
          <w:rFonts w:ascii="Times New Roman" w:hAnsi="Times New Roman" w:cs="Times New Roman"/>
          <w:sz w:val="24"/>
          <w:szCs w:val="24"/>
        </w:rPr>
      </w:pPr>
    </w:p>
    <w:p w14:paraId="6A87971F" w14:textId="38288FB1" w:rsidR="00DA7B85" w:rsidRPr="0081016A" w:rsidRDefault="00704DCE">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17:04</w:t>
      </w:r>
    </w:p>
    <w:p w14:paraId="684DBBB5" w14:textId="7D59B3AE" w:rsidR="00704DCE"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 xml:space="preserve">Well, </w:t>
      </w:r>
      <w:r w:rsidR="00CF4FFC" w:rsidRPr="0081016A">
        <w:rPr>
          <w:rFonts w:ascii="Times New Roman" w:hAnsi="Times New Roman" w:cs="Times New Roman"/>
          <w:sz w:val="24"/>
          <w:szCs w:val="24"/>
        </w:rPr>
        <w:t xml:space="preserve">we're </w:t>
      </w:r>
      <w:proofErr w:type="gramStart"/>
      <w:r w:rsidR="00CF4FFC" w:rsidRPr="0081016A">
        <w:rPr>
          <w:rFonts w:ascii="Times New Roman" w:hAnsi="Times New Roman" w:cs="Times New Roman"/>
          <w:sz w:val="24"/>
          <w:szCs w:val="24"/>
        </w:rPr>
        <w:t>definitely grateful</w:t>
      </w:r>
      <w:proofErr w:type="gramEnd"/>
      <w:r w:rsidR="00CF4FFC" w:rsidRPr="0081016A">
        <w:rPr>
          <w:rFonts w:ascii="Times New Roman" w:hAnsi="Times New Roman" w:cs="Times New Roman"/>
          <w:sz w:val="24"/>
          <w:szCs w:val="24"/>
        </w:rPr>
        <w:t xml:space="preserve"> for your time and </w:t>
      </w:r>
      <w:r w:rsidRPr="0081016A">
        <w:rPr>
          <w:rFonts w:ascii="Times New Roman" w:hAnsi="Times New Roman" w:cs="Times New Roman"/>
          <w:sz w:val="24"/>
          <w:szCs w:val="24"/>
        </w:rPr>
        <w:t>we look forward</w:t>
      </w:r>
      <w:r w:rsidR="00D61B71" w:rsidRPr="0081016A">
        <w:rPr>
          <w:rFonts w:ascii="Times New Roman" w:hAnsi="Times New Roman" w:cs="Times New Roman"/>
          <w:sz w:val="24"/>
          <w:szCs w:val="24"/>
        </w:rPr>
        <w:t>-</w:t>
      </w:r>
    </w:p>
    <w:p w14:paraId="3975CA30" w14:textId="77777777" w:rsidR="00704DCE" w:rsidRPr="0081016A" w:rsidRDefault="00704DCE">
      <w:pPr>
        <w:spacing w:after="0"/>
        <w:rPr>
          <w:rFonts w:ascii="Times New Roman" w:hAnsi="Times New Roman" w:cs="Times New Roman"/>
          <w:sz w:val="24"/>
          <w:szCs w:val="24"/>
        </w:rPr>
      </w:pPr>
    </w:p>
    <w:p w14:paraId="364F3536" w14:textId="071D4BF3" w:rsidR="00704DCE" w:rsidRPr="0081016A" w:rsidRDefault="00704DCE" w:rsidP="00704DCE">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 17:08</w:t>
      </w:r>
    </w:p>
    <w:p w14:paraId="32070C57" w14:textId="754F1491" w:rsidR="00704DCE"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Thank you</w:t>
      </w:r>
      <w:r w:rsidR="00D61B71" w:rsidRPr="0081016A">
        <w:rPr>
          <w:rFonts w:ascii="Times New Roman" w:hAnsi="Times New Roman" w:cs="Times New Roman"/>
          <w:sz w:val="24"/>
          <w:szCs w:val="24"/>
        </w:rPr>
        <w:t>.</w:t>
      </w:r>
      <w:r w:rsidRPr="0081016A">
        <w:rPr>
          <w:rFonts w:ascii="Times New Roman" w:hAnsi="Times New Roman" w:cs="Times New Roman"/>
          <w:sz w:val="24"/>
          <w:szCs w:val="24"/>
        </w:rPr>
        <w:t xml:space="preserve"> </w:t>
      </w:r>
    </w:p>
    <w:p w14:paraId="658F11D9" w14:textId="77777777" w:rsidR="00704DCE" w:rsidRPr="0081016A" w:rsidRDefault="00704DCE">
      <w:pPr>
        <w:spacing w:after="0"/>
        <w:rPr>
          <w:rFonts w:ascii="Times New Roman" w:hAnsi="Times New Roman" w:cs="Times New Roman"/>
          <w:sz w:val="24"/>
          <w:szCs w:val="24"/>
        </w:rPr>
      </w:pPr>
    </w:p>
    <w:p w14:paraId="4DA60510" w14:textId="5CC1E7D6" w:rsidR="00704DCE" w:rsidRPr="0081016A" w:rsidRDefault="00704DCE" w:rsidP="00704DCE">
      <w:pPr>
        <w:spacing w:after="0"/>
        <w:rPr>
          <w:rFonts w:ascii="Times New Roman" w:hAnsi="Times New Roman" w:cs="Times New Roman"/>
          <w:b/>
          <w:bCs/>
          <w:sz w:val="24"/>
          <w:szCs w:val="24"/>
        </w:rPr>
      </w:pPr>
      <w:r w:rsidRPr="0081016A">
        <w:rPr>
          <w:rFonts w:ascii="Times New Roman" w:hAnsi="Times New Roman" w:cs="Times New Roman"/>
          <w:b/>
          <w:bCs/>
          <w:sz w:val="24"/>
          <w:szCs w:val="24"/>
        </w:rPr>
        <w:t>Tory Schendel Cox</w:t>
      </w:r>
      <w:r w:rsidR="0081016A">
        <w:rPr>
          <w:rFonts w:ascii="Times New Roman" w:hAnsi="Times New Roman" w:cs="Times New Roman"/>
          <w:b/>
          <w:bCs/>
          <w:sz w:val="24"/>
          <w:szCs w:val="24"/>
        </w:rPr>
        <w:t xml:space="preserve"> </w:t>
      </w:r>
      <w:r w:rsidRPr="0081016A">
        <w:rPr>
          <w:rFonts w:ascii="Times New Roman" w:hAnsi="Times New Roman" w:cs="Times New Roman"/>
          <w:b/>
          <w:bCs/>
          <w:sz w:val="24"/>
          <w:szCs w:val="24"/>
        </w:rPr>
        <w:t>17:08</w:t>
      </w:r>
    </w:p>
    <w:p w14:paraId="6EBD7A51" w14:textId="4AB5CB9F" w:rsidR="00DA7B85" w:rsidRPr="0081016A" w:rsidRDefault="00D61B71">
      <w:pPr>
        <w:spacing w:after="0"/>
        <w:rPr>
          <w:rFonts w:ascii="Times New Roman" w:hAnsi="Times New Roman" w:cs="Times New Roman"/>
          <w:sz w:val="24"/>
          <w:szCs w:val="24"/>
        </w:rPr>
      </w:pP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to </w:t>
      </w:r>
      <w:proofErr w:type="gramStart"/>
      <w:r w:rsidR="00CF4FFC" w:rsidRPr="0081016A">
        <w:rPr>
          <w:rFonts w:ascii="Times New Roman" w:hAnsi="Times New Roman" w:cs="Times New Roman"/>
          <w:sz w:val="24"/>
          <w:szCs w:val="24"/>
        </w:rPr>
        <w:t>seeing</w:t>
      </w:r>
      <w:proofErr w:type="gramEnd"/>
      <w:r w:rsidR="00CF4FFC" w:rsidRPr="0081016A">
        <w:rPr>
          <w:rFonts w:ascii="Times New Roman" w:hAnsi="Times New Roman" w:cs="Times New Roman"/>
          <w:sz w:val="24"/>
          <w:szCs w:val="24"/>
        </w:rPr>
        <w:t xml:space="preserve"> the website and what you're doing to</w:t>
      </w:r>
      <w:r w:rsidRPr="0081016A">
        <w:rPr>
          <w:rFonts w:ascii="Times New Roman" w:hAnsi="Times New Roman" w:cs="Times New Roman"/>
          <w:sz w:val="24"/>
          <w:szCs w:val="24"/>
        </w:rPr>
        <w:t>o. A</w:t>
      </w:r>
      <w:r w:rsidR="00CF4FFC" w:rsidRPr="0081016A">
        <w:rPr>
          <w:rFonts w:ascii="Times New Roman" w:hAnsi="Times New Roman" w:cs="Times New Roman"/>
          <w:sz w:val="24"/>
          <w:szCs w:val="24"/>
        </w:rPr>
        <w:t xml:space="preserve">nd </w:t>
      </w:r>
      <w:proofErr w:type="gramStart"/>
      <w:r w:rsidR="00CF4FFC" w:rsidRPr="0081016A">
        <w:rPr>
          <w:rFonts w:ascii="Times New Roman" w:hAnsi="Times New Roman" w:cs="Times New Roman"/>
          <w:sz w:val="24"/>
          <w:szCs w:val="24"/>
        </w:rPr>
        <w:t>again</w:t>
      </w:r>
      <w:proofErr w:type="gramEnd"/>
      <w:r w:rsidR="00CF4FFC" w:rsidRPr="0081016A">
        <w:rPr>
          <w:rFonts w:ascii="Times New Roman" w:hAnsi="Times New Roman" w:cs="Times New Roman"/>
          <w:sz w:val="24"/>
          <w:szCs w:val="24"/>
        </w:rPr>
        <w:t xml:space="preserve"> this is the </w:t>
      </w:r>
      <w:r w:rsidR="00704DCE" w:rsidRPr="0081016A">
        <w:rPr>
          <w:rFonts w:ascii="Times New Roman" w:hAnsi="Times New Roman" w:cs="Times New Roman"/>
          <w:sz w:val="24"/>
          <w:szCs w:val="24"/>
        </w:rPr>
        <w:t>E</w:t>
      </w:r>
      <w:r w:rsidR="00CF4FFC" w:rsidRPr="0081016A">
        <w:rPr>
          <w:rFonts w:ascii="Times New Roman" w:hAnsi="Times New Roman" w:cs="Times New Roman"/>
          <w:sz w:val="24"/>
          <w:szCs w:val="24"/>
        </w:rPr>
        <w:t xml:space="preserve">vansville </w:t>
      </w:r>
      <w:r w:rsidRPr="0081016A">
        <w:rPr>
          <w:rFonts w:ascii="Times New Roman" w:hAnsi="Times New Roman" w:cs="Times New Roman"/>
          <w:sz w:val="24"/>
          <w:szCs w:val="24"/>
        </w:rPr>
        <w:t>M</w:t>
      </w:r>
      <w:r w:rsidR="00CF4FFC" w:rsidRPr="0081016A">
        <w:rPr>
          <w:rFonts w:ascii="Times New Roman" w:hAnsi="Times New Roman" w:cs="Times New Roman"/>
          <w:sz w:val="24"/>
          <w:szCs w:val="24"/>
        </w:rPr>
        <w:t>useum recording</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w:t>
      </w:r>
      <w:r w:rsidR="00704DCE" w:rsidRPr="0081016A">
        <w:rPr>
          <w:rFonts w:ascii="Times New Roman" w:hAnsi="Times New Roman" w:cs="Times New Roman"/>
          <w:sz w:val="24"/>
          <w:szCs w:val="24"/>
        </w:rPr>
        <w:t>M</w:t>
      </w:r>
      <w:r w:rsidR="00CF4FFC" w:rsidRPr="0081016A">
        <w:rPr>
          <w:rFonts w:ascii="Times New Roman" w:hAnsi="Times New Roman" w:cs="Times New Roman"/>
          <w:sz w:val="24"/>
          <w:szCs w:val="24"/>
        </w:rPr>
        <w:t>arie</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thank you so much for your time and don't be a stranger</w:t>
      </w:r>
      <w:r w:rsidR="00704DCE" w:rsidRPr="0081016A">
        <w:rPr>
          <w:rFonts w:ascii="Times New Roman" w:hAnsi="Times New Roman" w:cs="Times New Roman"/>
          <w:sz w:val="24"/>
          <w:szCs w:val="24"/>
        </w:rPr>
        <w:t>.</w:t>
      </w:r>
    </w:p>
    <w:p w14:paraId="760A7181" w14:textId="77777777" w:rsidR="00DA7B85" w:rsidRPr="0081016A" w:rsidRDefault="00DA7B85">
      <w:pPr>
        <w:spacing w:after="0"/>
        <w:rPr>
          <w:rFonts w:ascii="Times New Roman" w:hAnsi="Times New Roman" w:cs="Times New Roman"/>
          <w:sz w:val="24"/>
          <w:szCs w:val="24"/>
        </w:rPr>
      </w:pPr>
    </w:p>
    <w:p w14:paraId="09B15A47" w14:textId="6B2957EE" w:rsidR="00DA7B85" w:rsidRPr="0081016A" w:rsidRDefault="00704DCE">
      <w:pPr>
        <w:spacing w:after="0"/>
        <w:rPr>
          <w:rFonts w:ascii="Times New Roman" w:hAnsi="Times New Roman" w:cs="Times New Roman"/>
          <w:b/>
          <w:bCs/>
          <w:sz w:val="24"/>
          <w:szCs w:val="24"/>
        </w:rPr>
      </w:pPr>
      <w:r w:rsidRPr="0081016A">
        <w:rPr>
          <w:rFonts w:ascii="Times New Roman" w:hAnsi="Times New Roman" w:cs="Times New Roman"/>
          <w:b/>
          <w:bCs/>
          <w:sz w:val="24"/>
          <w:szCs w:val="24"/>
        </w:rPr>
        <w:t>Marie Angel</w:t>
      </w:r>
      <w:r w:rsidR="0081016A">
        <w:rPr>
          <w:rFonts w:ascii="Times New Roman" w:hAnsi="Times New Roman" w:cs="Times New Roman"/>
          <w:b/>
          <w:bCs/>
          <w:sz w:val="24"/>
          <w:szCs w:val="24"/>
        </w:rPr>
        <w:t xml:space="preserve"> </w:t>
      </w:r>
      <w:r w:rsidR="00CF4FFC" w:rsidRPr="0081016A">
        <w:rPr>
          <w:rFonts w:ascii="Times New Roman" w:hAnsi="Times New Roman" w:cs="Times New Roman"/>
          <w:b/>
          <w:bCs/>
          <w:sz w:val="24"/>
          <w:szCs w:val="24"/>
        </w:rPr>
        <w:t>17:18</w:t>
      </w:r>
    </w:p>
    <w:p w14:paraId="1D34C726" w14:textId="0C9717B2" w:rsidR="00DA7B85"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Y</w:t>
      </w:r>
      <w:r w:rsidR="00CF4FFC" w:rsidRPr="0081016A">
        <w:rPr>
          <w:rFonts w:ascii="Times New Roman" w:hAnsi="Times New Roman" w:cs="Times New Roman"/>
          <w:sz w:val="24"/>
          <w:szCs w:val="24"/>
        </w:rPr>
        <w:t>es</w:t>
      </w:r>
      <w:r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thank</w:t>
      </w:r>
      <w:r w:rsidRPr="0081016A">
        <w:rPr>
          <w:rFonts w:ascii="Times New Roman" w:hAnsi="Times New Roman" w:cs="Times New Roman"/>
          <w:sz w:val="24"/>
          <w:szCs w:val="24"/>
        </w:rPr>
        <w:t xml:space="preserve"> </w:t>
      </w:r>
      <w:r w:rsidR="00CF4FFC" w:rsidRPr="0081016A">
        <w:rPr>
          <w:rFonts w:ascii="Times New Roman" w:hAnsi="Times New Roman" w:cs="Times New Roman"/>
          <w:sz w:val="24"/>
          <w:szCs w:val="24"/>
        </w:rPr>
        <w:t>you so much</w:t>
      </w:r>
      <w:r w:rsidR="00D61B71" w:rsidRPr="0081016A">
        <w:rPr>
          <w:rFonts w:ascii="Times New Roman" w:hAnsi="Times New Roman" w:cs="Times New Roman"/>
          <w:sz w:val="24"/>
          <w:szCs w:val="24"/>
        </w:rPr>
        <w:t>,</w:t>
      </w:r>
      <w:r w:rsidR="00CF4FFC" w:rsidRPr="0081016A">
        <w:rPr>
          <w:rFonts w:ascii="Times New Roman" w:hAnsi="Times New Roman" w:cs="Times New Roman"/>
          <w:sz w:val="24"/>
          <w:szCs w:val="24"/>
        </w:rPr>
        <w:t xml:space="preserve"> and don't be a stranger either</w:t>
      </w:r>
      <w:r w:rsidR="00D61B71" w:rsidRPr="0081016A">
        <w:rPr>
          <w:rFonts w:ascii="Times New Roman" w:hAnsi="Times New Roman" w:cs="Times New Roman"/>
          <w:sz w:val="24"/>
          <w:szCs w:val="24"/>
        </w:rPr>
        <w:t>. I</w:t>
      </w:r>
      <w:r w:rsidR="00CF4FFC" w:rsidRPr="0081016A">
        <w:rPr>
          <w:rFonts w:ascii="Times New Roman" w:hAnsi="Times New Roman" w:cs="Times New Roman"/>
          <w:sz w:val="24"/>
          <w:szCs w:val="24"/>
        </w:rPr>
        <w:t>t's great to talk to you</w:t>
      </w:r>
      <w:r w:rsidRPr="0081016A">
        <w:rPr>
          <w:rFonts w:ascii="Times New Roman" w:hAnsi="Times New Roman" w:cs="Times New Roman"/>
          <w:sz w:val="24"/>
          <w:szCs w:val="24"/>
        </w:rPr>
        <w:t>.</w:t>
      </w:r>
    </w:p>
    <w:p w14:paraId="0CC8B7A0" w14:textId="77777777" w:rsidR="00DA7B85" w:rsidRPr="0081016A" w:rsidRDefault="00DA7B85">
      <w:pPr>
        <w:spacing w:after="0"/>
        <w:rPr>
          <w:rFonts w:ascii="Times New Roman" w:hAnsi="Times New Roman" w:cs="Times New Roman"/>
          <w:sz w:val="24"/>
          <w:szCs w:val="24"/>
        </w:rPr>
      </w:pPr>
    </w:p>
    <w:p w14:paraId="0B393F28" w14:textId="2C1F42D1" w:rsidR="00DA7B85" w:rsidRPr="0081016A" w:rsidRDefault="00704DCE">
      <w:pPr>
        <w:spacing w:after="0"/>
        <w:rPr>
          <w:rFonts w:ascii="Times New Roman" w:hAnsi="Times New Roman" w:cs="Times New Roman"/>
          <w:b/>
          <w:bCs/>
          <w:sz w:val="24"/>
          <w:szCs w:val="24"/>
        </w:rPr>
      </w:pPr>
      <w:r w:rsidRPr="0081016A">
        <w:rPr>
          <w:rFonts w:ascii="Times New Roman" w:hAnsi="Times New Roman" w:cs="Times New Roman"/>
          <w:b/>
          <w:bCs/>
          <w:sz w:val="24"/>
          <w:szCs w:val="24"/>
        </w:rPr>
        <w:t xml:space="preserve">Tory Schendel Cox </w:t>
      </w:r>
      <w:r w:rsidR="00CF4FFC" w:rsidRPr="0081016A">
        <w:rPr>
          <w:rFonts w:ascii="Times New Roman" w:hAnsi="Times New Roman" w:cs="Times New Roman"/>
          <w:b/>
          <w:bCs/>
          <w:sz w:val="24"/>
          <w:szCs w:val="24"/>
        </w:rPr>
        <w:t>17:21</w:t>
      </w:r>
    </w:p>
    <w:p w14:paraId="2E38A6B1" w14:textId="6875A329" w:rsidR="00DA7B85" w:rsidRPr="0081016A" w:rsidRDefault="00704DCE">
      <w:pPr>
        <w:spacing w:after="0"/>
        <w:rPr>
          <w:rFonts w:ascii="Times New Roman" w:hAnsi="Times New Roman" w:cs="Times New Roman"/>
          <w:sz w:val="24"/>
          <w:szCs w:val="24"/>
        </w:rPr>
      </w:pPr>
      <w:r w:rsidRPr="0081016A">
        <w:rPr>
          <w:rFonts w:ascii="Times New Roman" w:hAnsi="Times New Roman" w:cs="Times New Roman"/>
          <w:sz w:val="24"/>
          <w:szCs w:val="24"/>
        </w:rPr>
        <w:t>Absolutely,</w:t>
      </w:r>
      <w:r w:rsidR="00CF4FFC" w:rsidRPr="0081016A">
        <w:rPr>
          <w:rFonts w:ascii="Times New Roman" w:hAnsi="Times New Roman" w:cs="Times New Roman"/>
          <w:sz w:val="24"/>
          <w:szCs w:val="24"/>
        </w:rPr>
        <w:t xml:space="preserve"> bye for now</w:t>
      </w:r>
      <w:r w:rsidR="00D61B71" w:rsidRPr="0081016A">
        <w:rPr>
          <w:rFonts w:ascii="Times New Roman" w:hAnsi="Times New Roman" w:cs="Times New Roman"/>
          <w:sz w:val="24"/>
          <w:szCs w:val="24"/>
        </w:rPr>
        <w:t>.</w:t>
      </w:r>
    </w:p>
    <w:p w14:paraId="424B475C" w14:textId="77777777" w:rsidR="00D61B71" w:rsidRPr="0081016A" w:rsidRDefault="00D61B71">
      <w:pPr>
        <w:spacing w:after="0"/>
        <w:rPr>
          <w:rFonts w:ascii="Times New Roman" w:hAnsi="Times New Roman" w:cs="Times New Roman"/>
          <w:sz w:val="24"/>
          <w:szCs w:val="24"/>
        </w:rPr>
      </w:pPr>
    </w:p>
    <w:p w14:paraId="0050DF77" w14:textId="150AAB81" w:rsidR="00D61B71" w:rsidRPr="0081016A" w:rsidRDefault="00D61B71">
      <w:pPr>
        <w:spacing w:after="0"/>
        <w:rPr>
          <w:rFonts w:ascii="Times New Roman" w:hAnsi="Times New Roman" w:cs="Times New Roman"/>
          <w:sz w:val="24"/>
          <w:szCs w:val="24"/>
        </w:rPr>
      </w:pPr>
      <w:r w:rsidRPr="0081016A">
        <w:rPr>
          <w:rFonts w:ascii="Times New Roman" w:hAnsi="Times New Roman" w:cs="Times New Roman"/>
          <w:b/>
          <w:bCs/>
          <w:sz w:val="24"/>
          <w:szCs w:val="24"/>
        </w:rPr>
        <w:t>Marie Angel</w:t>
      </w:r>
      <w:r w:rsidRPr="0081016A">
        <w:rPr>
          <w:rFonts w:ascii="Times New Roman" w:hAnsi="Times New Roman" w:cs="Times New Roman"/>
          <w:sz w:val="24"/>
          <w:szCs w:val="24"/>
        </w:rPr>
        <w:t xml:space="preserve"> 17:24</w:t>
      </w:r>
    </w:p>
    <w:p w14:paraId="471748BB" w14:textId="39737F0A" w:rsidR="00D61B71" w:rsidRPr="0081016A" w:rsidRDefault="00D61B71">
      <w:pPr>
        <w:spacing w:after="0"/>
        <w:rPr>
          <w:rFonts w:ascii="Times New Roman" w:hAnsi="Times New Roman" w:cs="Times New Roman"/>
          <w:sz w:val="24"/>
          <w:szCs w:val="24"/>
        </w:rPr>
      </w:pPr>
      <w:r w:rsidRPr="0081016A">
        <w:rPr>
          <w:rFonts w:ascii="Times New Roman" w:hAnsi="Times New Roman" w:cs="Times New Roman"/>
          <w:sz w:val="24"/>
          <w:szCs w:val="24"/>
        </w:rPr>
        <w:t>Bye.</w:t>
      </w:r>
    </w:p>
    <w:sectPr w:rsidR="00D61B71" w:rsidRPr="0081016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DE87" w14:textId="77777777" w:rsidR="004F3C74" w:rsidRDefault="004F3C74">
      <w:pPr>
        <w:spacing w:after="0" w:line="240" w:lineRule="auto"/>
      </w:pPr>
      <w:r>
        <w:separator/>
      </w:r>
    </w:p>
  </w:endnote>
  <w:endnote w:type="continuationSeparator" w:id="0">
    <w:p w14:paraId="35517275" w14:textId="77777777" w:rsidR="004F3C74" w:rsidRDefault="004F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E05E0EB" w14:textId="77777777" w:rsidR="00CF4FFC" w:rsidRDefault="00CF4FFC" w:rsidP="00CF4F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292574A" w14:textId="77777777" w:rsidR="00CF4FFC" w:rsidRDefault="00CF4FFC" w:rsidP="00CF4F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B630A" w14:textId="77777777" w:rsidR="00CF4FFC" w:rsidRDefault="00CF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DD93B7F" w14:textId="77777777" w:rsidR="00CF4FFC" w:rsidRPr="009C3AF0" w:rsidRDefault="00CF4FFC" w:rsidP="00CF4FFC">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1CC601E" w14:textId="41374D8E" w:rsidR="00CF4FFC" w:rsidRPr="009C3AF0" w:rsidRDefault="00CF4FF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0785" w14:textId="77777777" w:rsidR="004F3C74" w:rsidRDefault="004F3C74">
      <w:pPr>
        <w:spacing w:after="0" w:line="240" w:lineRule="auto"/>
      </w:pPr>
      <w:r>
        <w:separator/>
      </w:r>
    </w:p>
  </w:footnote>
  <w:footnote w:type="continuationSeparator" w:id="0">
    <w:p w14:paraId="373FE9F1" w14:textId="77777777" w:rsidR="004F3C74" w:rsidRDefault="004F3C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80603777">
    <w:abstractNumId w:val="8"/>
  </w:num>
  <w:num w:numId="2" w16cid:durableId="610671909">
    <w:abstractNumId w:val="6"/>
  </w:num>
  <w:num w:numId="3" w16cid:durableId="704839704">
    <w:abstractNumId w:val="5"/>
  </w:num>
  <w:num w:numId="4" w16cid:durableId="2114131563">
    <w:abstractNumId w:val="4"/>
  </w:num>
  <w:num w:numId="5" w16cid:durableId="1021475812">
    <w:abstractNumId w:val="7"/>
  </w:num>
  <w:num w:numId="6" w16cid:durableId="1720014829">
    <w:abstractNumId w:val="3"/>
  </w:num>
  <w:num w:numId="7" w16cid:durableId="1592616838">
    <w:abstractNumId w:val="2"/>
  </w:num>
  <w:num w:numId="8" w16cid:durableId="1753089037">
    <w:abstractNumId w:val="1"/>
  </w:num>
  <w:num w:numId="9" w16cid:durableId="153545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tjA0tDAxMjG2NDVT0lEKTi0uzszPAykwrAUAm3sL2CwAAAA="/>
  </w:docVars>
  <w:rsids>
    <w:rsidRoot w:val="00B47730"/>
    <w:rsid w:val="00034616"/>
    <w:rsid w:val="00050A6B"/>
    <w:rsid w:val="0006063C"/>
    <w:rsid w:val="00066610"/>
    <w:rsid w:val="00100D24"/>
    <w:rsid w:val="001216B9"/>
    <w:rsid w:val="0015074B"/>
    <w:rsid w:val="0029639D"/>
    <w:rsid w:val="00321B62"/>
    <w:rsid w:val="00326F90"/>
    <w:rsid w:val="004A641F"/>
    <w:rsid w:val="004B593C"/>
    <w:rsid w:val="004F3C74"/>
    <w:rsid w:val="00596D21"/>
    <w:rsid w:val="006E2A8C"/>
    <w:rsid w:val="00704DCE"/>
    <w:rsid w:val="007749AF"/>
    <w:rsid w:val="00794EBC"/>
    <w:rsid w:val="007E6B38"/>
    <w:rsid w:val="0081016A"/>
    <w:rsid w:val="00895A9C"/>
    <w:rsid w:val="00930F33"/>
    <w:rsid w:val="009C3AF0"/>
    <w:rsid w:val="00A12EE5"/>
    <w:rsid w:val="00AA1D8D"/>
    <w:rsid w:val="00B47730"/>
    <w:rsid w:val="00BA4C2B"/>
    <w:rsid w:val="00BA7D85"/>
    <w:rsid w:val="00BD0140"/>
    <w:rsid w:val="00C24502"/>
    <w:rsid w:val="00C2581D"/>
    <w:rsid w:val="00CB0664"/>
    <w:rsid w:val="00CF4FFC"/>
    <w:rsid w:val="00D57E81"/>
    <w:rsid w:val="00D61B71"/>
    <w:rsid w:val="00DA7B85"/>
    <w:rsid w:val="00E0005D"/>
    <w:rsid w:val="00E87770"/>
    <w:rsid w:val="00EC3CF5"/>
    <w:rsid w:val="00ED3244"/>
    <w:rsid w:val="00F4381E"/>
    <w:rsid w:val="00FC693F"/>
    <w:rsid w:val="00FE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40B7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5354">
      <w:bodyDiv w:val="1"/>
      <w:marLeft w:val="0"/>
      <w:marRight w:val="0"/>
      <w:marTop w:val="0"/>
      <w:marBottom w:val="0"/>
      <w:divBdr>
        <w:top w:val="none" w:sz="0" w:space="0" w:color="auto"/>
        <w:left w:val="none" w:sz="0" w:space="0" w:color="auto"/>
        <w:bottom w:val="none" w:sz="0" w:space="0" w:color="auto"/>
        <w:right w:val="none" w:sz="0" w:space="0" w:color="auto"/>
      </w:divBdr>
      <w:divsChild>
        <w:div w:id="1075972849">
          <w:marLeft w:val="0"/>
          <w:marRight w:val="0"/>
          <w:marTop w:val="0"/>
          <w:marBottom w:val="90"/>
          <w:divBdr>
            <w:top w:val="none" w:sz="0" w:space="0" w:color="auto"/>
            <w:left w:val="none" w:sz="0" w:space="0" w:color="auto"/>
            <w:bottom w:val="none" w:sz="0" w:space="0" w:color="auto"/>
            <w:right w:val="none" w:sz="0" w:space="0" w:color="auto"/>
          </w:divBdr>
        </w:div>
        <w:div w:id="10982120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2023-08-24T19:50:00Z</dcterms:created>
  <dcterms:modified xsi:type="dcterms:W3CDTF">2023-08-24T19:50:00Z</dcterms:modified>
  <cp:category/>
</cp:coreProperties>
</file>