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B264" w14:textId="04E0EEEC" w:rsidR="00525E21" w:rsidRPr="00525E21" w:rsidRDefault="00525E21" w:rsidP="00525E21">
      <w:pPr>
        <w:jc w:val="center"/>
        <w:rPr>
          <w:rFonts w:ascii="Times New Roman" w:hAnsi="Times New Roman" w:cs="Times New Roman"/>
          <w:b/>
          <w:bCs/>
          <w:sz w:val="28"/>
          <w:szCs w:val="28"/>
        </w:rPr>
      </w:pPr>
      <w:r w:rsidRPr="00525E21">
        <w:rPr>
          <w:rFonts w:ascii="Times New Roman" w:hAnsi="Times New Roman" w:cs="Times New Roman"/>
          <w:b/>
          <w:bCs/>
          <w:sz w:val="28"/>
          <w:szCs w:val="28"/>
        </w:rPr>
        <w:t>Transcript of Interview with</w:t>
      </w:r>
      <w:r w:rsidRPr="00525E21">
        <w:rPr>
          <w:rFonts w:ascii="Times New Roman" w:hAnsi="Times New Roman" w:cs="Times New Roman"/>
          <w:b/>
          <w:bCs/>
          <w:sz w:val="28"/>
          <w:szCs w:val="28"/>
        </w:rPr>
        <w:t xml:space="preserve"> Marc Carola and</w:t>
      </w:r>
      <w:r w:rsidRPr="00525E21">
        <w:rPr>
          <w:rFonts w:ascii="Times New Roman" w:hAnsi="Times New Roman" w:cs="Times New Roman"/>
          <w:b/>
          <w:bCs/>
          <w:sz w:val="28"/>
          <w:szCs w:val="28"/>
          <w:shd w:val="clear" w:color="auto" w:fill="FFFFFF"/>
        </w:rPr>
        <w:t xml:space="preserve"> </w:t>
      </w:r>
      <w:proofErr w:type="spellStart"/>
      <w:r w:rsidRPr="00525E21">
        <w:rPr>
          <w:rFonts w:ascii="Times New Roman" w:hAnsi="Times New Roman" w:cs="Times New Roman"/>
          <w:b/>
          <w:bCs/>
          <w:sz w:val="28"/>
          <w:szCs w:val="28"/>
          <w:shd w:val="clear" w:color="auto" w:fill="FFFFFF"/>
        </w:rPr>
        <w:t>Níccola</w:t>
      </w:r>
      <w:proofErr w:type="spellEnd"/>
      <w:r w:rsidRPr="00525E21">
        <w:rPr>
          <w:rFonts w:ascii="Times New Roman" w:hAnsi="Times New Roman" w:cs="Times New Roman"/>
          <w:b/>
          <w:bCs/>
          <w:sz w:val="28"/>
          <w:szCs w:val="28"/>
          <w:shd w:val="clear" w:color="auto" w:fill="FFFFFF"/>
        </w:rPr>
        <w:t xml:space="preserve"> </w:t>
      </w:r>
      <w:proofErr w:type="spellStart"/>
      <w:r w:rsidRPr="00525E21">
        <w:rPr>
          <w:rFonts w:ascii="Times New Roman" w:hAnsi="Times New Roman" w:cs="Times New Roman"/>
          <w:b/>
          <w:bCs/>
          <w:sz w:val="28"/>
          <w:szCs w:val="28"/>
          <w:shd w:val="clear" w:color="auto" w:fill="FFFFFF"/>
        </w:rPr>
        <w:t>Lutri</w:t>
      </w:r>
      <w:proofErr w:type="spellEnd"/>
      <w:r w:rsidRPr="00525E21">
        <w:rPr>
          <w:rFonts w:ascii="Times New Roman" w:hAnsi="Times New Roman" w:cs="Times New Roman"/>
          <w:b/>
          <w:bCs/>
          <w:sz w:val="28"/>
          <w:szCs w:val="28"/>
        </w:rPr>
        <w:t xml:space="preserve"> by </w:t>
      </w:r>
      <w:r w:rsidRPr="00525E21">
        <w:rPr>
          <w:rFonts w:ascii="Times New Roman" w:hAnsi="Times New Roman" w:cs="Times New Roman"/>
          <w:b/>
          <w:bCs/>
          <w:sz w:val="28"/>
          <w:szCs w:val="28"/>
        </w:rPr>
        <w:t>Each Other</w:t>
      </w:r>
    </w:p>
    <w:p w14:paraId="1AF7A556" w14:textId="43C246A9" w:rsidR="00525E21" w:rsidRPr="00525E21" w:rsidRDefault="00525E21" w:rsidP="00525E21">
      <w:pPr>
        <w:spacing w:after="0" w:line="240" w:lineRule="auto"/>
        <w:rPr>
          <w:rFonts w:ascii="Times New Roman" w:eastAsia="Times New Roman" w:hAnsi="Times New Roman" w:cs="Times New Roman"/>
          <w:color w:val="000000" w:themeColor="text1"/>
          <w:sz w:val="24"/>
          <w:szCs w:val="24"/>
        </w:rPr>
      </w:pPr>
      <w:r w:rsidRPr="00525E21">
        <w:rPr>
          <w:rFonts w:ascii="Times New Roman" w:eastAsia="Times New Roman" w:hAnsi="Times New Roman" w:cs="Times New Roman"/>
          <w:b/>
          <w:bCs/>
          <w:color w:val="000000" w:themeColor="text1"/>
          <w:sz w:val="24"/>
          <w:szCs w:val="24"/>
        </w:rPr>
        <w:t>Interviewee</w:t>
      </w:r>
      <w:r w:rsidRPr="00525E21">
        <w:rPr>
          <w:rFonts w:ascii="Times New Roman" w:eastAsia="Times New Roman" w:hAnsi="Times New Roman" w:cs="Times New Roman"/>
          <w:b/>
          <w:bCs/>
          <w:color w:val="000000" w:themeColor="text1"/>
          <w:sz w:val="24"/>
          <w:szCs w:val="24"/>
        </w:rPr>
        <w:t xml:space="preserve">/Interviewer: </w:t>
      </w:r>
      <w:proofErr w:type="spellStart"/>
      <w:r w:rsidRPr="00525E21">
        <w:rPr>
          <w:rFonts w:ascii="Times New Roman" w:hAnsi="Times New Roman" w:cs="Times New Roman"/>
          <w:sz w:val="24"/>
          <w:szCs w:val="24"/>
          <w:shd w:val="clear" w:color="auto" w:fill="FFFFFF"/>
        </w:rPr>
        <w:t>Níccola</w:t>
      </w:r>
      <w:proofErr w:type="spellEnd"/>
      <w:r w:rsidRPr="00525E21">
        <w:rPr>
          <w:rFonts w:ascii="Times New Roman" w:hAnsi="Times New Roman" w:cs="Times New Roman"/>
          <w:sz w:val="24"/>
          <w:szCs w:val="24"/>
          <w:shd w:val="clear" w:color="auto" w:fill="FFFFFF"/>
        </w:rPr>
        <w:t xml:space="preserve"> </w:t>
      </w:r>
      <w:proofErr w:type="spellStart"/>
      <w:r w:rsidRPr="00525E21">
        <w:rPr>
          <w:rFonts w:ascii="Times New Roman" w:hAnsi="Times New Roman" w:cs="Times New Roman"/>
          <w:sz w:val="24"/>
          <w:szCs w:val="24"/>
          <w:shd w:val="clear" w:color="auto" w:fill="FFFFFF"/>
        </w:rPr>
        <w:t>Lutri</w:t>
      </w:r>
      <w:proofErr w:type="spellEnd"/>
    </w:p>
    <w:p w14:paraId="298E8326" w14:textId="17BBA5CF" w:rsidR="00525E21" w:rsidRPr="00525E21" w:rsidRDefault="00525E21" w:rsidP="00525E21">
      <w:pPr>
        <w:spacing w:after="0" w:line="240" w:lineRule="auto"/>
        <w:rPr>
          <w:rFonts w:ascii="Times New Roman" w:eastAsia="Times New Roman" w:hAnsi="Times New Roman" w:cs="Times New Roman"/>
          <w:color w:val="000000" w:themeColor="text1"/>
          <w:sz w:val="24"/>
          <w:szCs w:val="24"/>
        </w:rPr>
      </w:pPr>
      <w:r w:rsidRPr="00525E21">
        <w:rPr>
          <w:rFonts w:ascii="Times New Roman" w:eastAsia="Times New Roman" w:hAnsi="Times New Roman" w:cs="Times New Roman"/>
          <w:b/>
          <w:bCs/>
          <w:color w:val="000000" w:themeColor="text1"/>
          <w:sz w:val="24"/>
          <w:szCs w:val="24"/>
        </w:rPr>
        <w:t>Interviewe</w:t>
      </w:r>
      <w:r w:rsidRPr="00525E21">
        <w:rPr>
          <w:rFonts w:ascii="Times New Roman" w:eastAsia="Times New Roman" w:hAnsi="Times New Roman" w:cs="Times New Roman"/>
          <w:b/>
          <w:bCs/>
          <w:color w:val="000000" w:themeColor="text1"/>
          <w:sz w:val="24"/>
          <w:szCs w:val="24"/>
        </w:rPr>
        <w:t>e/Interviewer</w:t>
      </w:r>
      <w:r w:rsidRPr="00525E21">
        <w:rPr>
          <w:rFonts w:ascii="Times New Roman" w:eastAsia="Times New Roman" w:hAnsi="Times New Roman" w:cs="Times New Roman"/>
          <w:b/>
          <w:bCs/>
          <w:color w:val="000000" w:themeColor="text1"/>
          <w:sz w:val="24"/>
          <w:szCs w:val="24"/>
        </w:rPr>
        <w:t xml:space="preserve">: </w:t>
      </w:r>
      <w:r w:rsidRPr="00525E21">
        <w:rPr>
          <w:rFonts w:ascii="Times New Roman" w:eastAsia="Times New Roman" w:hAnsi="Times New Roman" w:cs="Times New Roman"/>
          <w:color w:val="000000" w:themeColor="text1"/>
          <w:sz w:val="24"/>
          <w:szCs w:val="24"/>
        </w:rPr>
        <w:t>Marc Carola</w:t>
      </w:r>
    </w:p>
    <w:p w14:paraId="5B4A1767" w14:textId="0B99CB10" w:rsidR="00525E21" w:rsidRPr="00525E21" w:rsidRDefault="00525E21" w:rsidP="00525E21">
      <w:pPr>
        <w:spacing w:after="0" w:line="240" w:lineRule="auto"/>
        <w:rPr>
          <w:rFonts w:ascii="Times New Roman" w:eastAsia="Times New Roman" w:hAnsi="Times New Roman" w:cs="Times New Roman"/>
          <w:color w:val="000000" w:themeColor="text1"/>
          <w:sz w:val="24"/>
          <w:szCs w:val="24"/>
        </w:rPr>
      </w:pPr>
      <w:r w:rsidRPr="00525E21">
        <w:rPr>
          <w:rFonts w:ascii="Times New Roman" w:eastAsia="Times New Roman" w:hAnsi="Times New Roman" w:cs="Times New Roman"/>
          <w:b/>
          <w:bCs/>
          <w:color w:val="000000" w:themeColor="text1"/>
          <w:sz w:val="24"/>
          <w:szCs w:val="24"/>
        </w:rPr>
        <w:t>Date: </w:t>
      </w:r>
      <w:r w:rsidRPr="00525E21">
        <w:rPr>
          <w:rFonts w:ascii="Times New Roman" w:eastAsia="Times New Roman" w:hAnsi="Times New Roman" w:cs="Times New Roman"/>
          <w:color w:val="000000" w:themeColor="text1"/>
          <w:sz w:val="24"/>
          <w:szCs w:val="24"/>
        </w:rPr>
        <w:t>09/21/2021</w:t>
      </w:r>
    </w:p>
    <w:p w14:paraId="4470B903" w14:textId="77777777" w:rsidR="00525E21" w:rsidRPr="00525E21" w:rsidRDefault="00525E21" w:rsidP="00525E21">
      <w:pPr>
        <w:spacing w:after="0" w:line="240" w:lineRule="auto"/>
        <w:rPr>
          <w:rFonts w:ascii="Times New Roman" w:eastAsia="Times New Roman" w:hAnsi="Times New Roman" w:cs="Times New Roman"/>
          <w:color w:val="000000" w:themeColor="text1"/>
          <w:sz w:val="24"/>
          <w:szCs w:val="24"/>
        </w:rPr>
      </w:pPr>
      <w:r w:rsidRPr="00525E21">
        <w:rPr>
          <w:rFonts w:ascii="Times New Roman" w:eastAsia="Times New Roman" w:hAnsi="Times New Roman" w:cs="Times New Roman"/>
          <w:b/>
          <w:bCs/>
          <w:color w:val="000000" w:themeColor="text1"/>
          <w:sz w:val="24"/>
          <w:szCs w:val="24"/>
        </w:rPr>
        <w:t>Location (Interviewee): </w:t>
      </w:r>
    </w:p>
    <w:p w14:paraId="337685D4" w14:textId="77777777" w:rsidR="00525E21" w:rsidRPr="00525E21" w:rsidRDefault="00525E21" w:rsidP="00525E21">
      <w:pPr>
        <w:spacing w:after="0" w:line="240" w:lineRule="auto"/>
        <w:rPr>
          <w:rFonts w:ascii="Times New Roman" w:eastAsia="Times New Roman" w:hAnsi="Times New Roman" w:cs="Times New Roman"/>
          <w:color w:val="000000" w:themeColor="text1"/>
          <w:sz w:val="24"/>
          <w:szCs w:val="24"/>
        </w:rPr>
      </w:pPr>
      <w:r w:rsidRPr="00525E21">
        <w:rPr>
          <w:rFonts w:ascii="Times New Roman" w:eastAsia="Times New Roman" w:hAnsi="Times New Roman" w:cs="Times New Roman"/>
          <w:b/>
          <w:bCs/>
          <w:color w:val="000000" w:themeColor="text1"/>
          <w:sz w:val="24"/>
          <w:szCs w:val="24"/>
        </w:rPr>
        <w:t>Location (Interviewer): </w:t>
      </w:r>
    </w:p>
    <w:p w14:paraId="64F8D268" w14:textId="4755C31D" w:rsidR="00525E21" w:rsidRPr="00BB08CD" w:rsidRDefault="00525E21" w:rsidP="00525E21">
      <w:pPr>
        <w:spacing w:after="0" w:line="240" w:lineRule="auto"/>
        <w:rPr>
          <w:rFonts w:ascii="Times New Roman" w:eastAsia="Times New Roman" w:hAnsi="Times New Roman" w:cs="Times New Roman"/>
          <w:color w:val="000000" w:themeColor="text1"/>
          <w:sz w:val="24"/>
          <w:szCs w:val="24"/>
        </w:rPr>
      </w:pPr>
    </w:p>
    <w:p w14:paraId="5FD2FC1B" w14:textId="0160ACE2" w:rsidR="00930F33" w:rsidRPr="00525E21" w:rsidRDefault="00525E21" w:rsidP="00525E21">
      <w:pPr>
        <w:spacing w:after="0"/>
        <w:rPr>
          <w:rFonts w:ascii="Times New Roman" w:hAnsi="Times New Roman" w:cs="Times New Roman"/>
          <w:sz w:val="24"/>
          <w:szCs w:val="24"/>
          <w:lang w:eastAsia="zh-CN"/>
        </w:rPr>
      </w:pPr>
      <w:r w:rsidRPr="00525E21">
        <w:rPr>
          <w:b/>
          <w:bCs/>
          <w:sz w:val="24"/>
          <w:szCs w:val="24"/>
        </w:rPr>
        <w:t>Abstract:</w:t>
      </w:r>
      <w:r w:rsidRPr="00525E21">
        <w:rPr>
          <w:b/>
          <w:bCs/>
          <w:sz w:val="24"/>
          <w:szCs w:val="24"/>
        </w:rPr>
        <w:t xml:space="preserve"> </w:t>
      </w:r>
      <w:bookmarkStart w:id="0" w:name="_Hlk140827310"/>
      <w:proofErr w:type="spellStart"/>
      <w:r w:rsidRPr="00525E21">
        <w:rPr>
          <w:rFonts w:ascii="Times New Roman" w:hAnsi="Times New Roman" w:cs="Times New Roman"/>
          <w:sz w:val="24"/>
          <w:szCs w:val="24"/>
          <w:shd w:val="clear" w:color="auto" w:fill="FFFFFF"/>
        </w:rPr>
        <w:t>Níccola</w:t>
      </w:r>
      <w:proofErr w:type="spellEnd"/>
      <w:r w:rsidRPr="00525E21">
        <w:rPr>
          <w:rFonts w:ascii="Times New Roman" w:hAnsi="Times New Roman" w:cs="Times New Roman"/>
          <w:sz w:val="24"/>
          <w:szCs w:val="24"/>
          <w:shd w:val="clear" w:color="auto" w:fill="FFFFFF"/>
        </w:rPr>
        <w:t xml:space="preserve"> </w:t>
      </w:r>
      <w:proofErr w:type="spellStart"/>
      <w:r w:rsidRPr="00525E21">
        <w:rPr>
          <w:rFonts w:ascii="Times New Roman" w:hAnsi="Times New Roman" w:cs="Times New Roman"/>
          <w:sz w:val="24"/>
          <w:szCs w:val="24"/>
          <w:shd w:val="clear" w:color="auto" w:fill="FFFFFF"/>
        </w:rPr>
        <w:t>Lutri</w:t>
      </w:r>
      <w:proofErr w:type="spellEnd"/>
      <w:r w:rsidRPr="00525E21">
        <w:rPr>
          <w:rFonts w:ascii="Times New Roman" w:hAnsi="Times New Roman" w:cs="Times New Roman"/>
          <w:sz w:val="24"/>
          <w:szCs w:val="24"/>
          <w:shd w:val="clear" w:color="auto" w:fill="FFFFFF"/>
        </w:rPr>
        <w:t xml:space="preserve"> </w:t>
      </w:r>
      <w:bookmarkEnd w:id="0"/>
      <w:r w:rsidRPr="00525E21">
        <w:rPr>
          <w:rFonts w:ascii="Times New Roman" w:hAnsi="Times New Roman" w:cs="Times New Roman"/>
          <w:sz w:val="24"/>
          <w:szCs w:val="24"/>
          <w:shd w:val="clear" w:color="auto" w:fill="FFFFFF"/>
        </w:rPr>
        <w:t>and Marc Carola talk about their experiences with COVID-19 and being in lockdown with their families. They touched on how their mental health declined during lockdown as well.</w:t>
      </w:r>
    </w:p>
    <w:p w14:paraId="021B4E48" w14:textId="77777777" w:rsidR="00E11548" w:rsidRPr="00525E21" w:rsidRDefault="00E11548">
      <w:pPr>
        <w:spacing w:after="0"/>
        <w:rPr>
          <w:rFonts w:ascii="Times New Roman" w:hAnsi="Times New Roman" w:cs="Times New Roman"/>
          <w:sz w:val="24"/>
          <w:szCs w:val="24"/>
        </w:rPr>
      </w:pPr>
    </w:p>
    <w:p w14:paraId="6C96CAA3" w14:textId="67141685"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Pr="00525E21">
        <w:rPr>
          <w:rFonts w:ascii="Times New Roman" w:hAnsi="Times New Roman" w:cs="Times New Roman"/>
          <w:b/>
          <w:sz w:val="24"/>
          <w:szCs w:val="24"/>
        </w:rPr>
        <w:t>Carola</w:t>
      </w:r>
      <w:r w:rsidR="00525E21" w:rsidRPr="00525E21">
        <w:rPr>
          <w:rFonts w:ascii="Times New Roman" w:hAnsi="Times New Roman" w:cs="Times New Roman"/>
          <w:b/>
          <w:sz w:val="24"/>
          <w:szCs w:val="24"/>
        </w:rPr>
        <w:t xml:space="preserve"> </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00:00</w:t>
      </w:r>
      <w:proofErr w:type="gramEnd"/>
    </w:p>
    <w:p w14:paraId="6FE8CF0B" w14:textId="08B0D525"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I'm Marc Carola, and I give consent to be interviewed.</w:t>
      </w:r>
    </w:p>
    <w:p w14:paraId="515BC544" w14:textId="77777777" w:rsidR="00E11548" w:rsidRPr="00525E21" w:rsidRDefault="00E11548">
      <w:pPr>
        <w:spacing w:after="0"/>
        <w:rPr>
          <w:rFonts w:ascii="Times New Roman" w:hAnsi="Times New Roman" w:cs="Times New Roman"/>
          <w:sz w:val="24"/>
          <w:szCs w:val="24"/>
        </w:rPr>
      </w:pPr>
    </w:p>
    <w:p w14:paraId="48ABADAD" w14:textId="77777777"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00:03</w:t>
      </w:r>
      <w:proofErr w:type="gramEnd"/>
    </w:p>
    <w:p w14:paraId="7D3295DE" w14:textId="71C66469"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I'm </w:t>
      </w:r>
      <w:proofErr w:type="spellStart"/>
      <w:r w:rsidRPr="00525E21">
        <w:rPr>
          <w:rFonts w:ascii="Times New Roman" w:hAnsi="Times New Roman" w:cs="Times New Roman"/>
          <w:sz w:val="24"/>
          <w:szCs w:val="24"/>
        </w:rPr>
        <w:t>Níccola</w:t>
      </w:r>
      <w:proofErr w:type="spellEnd"/>
      <w:r w:rsidRPr="00525E21">
        <w:rPr>
          <w:rFonts w:ascii="Times New Roman" w:hAnsi="Times New Roman" w:cs="Times New Roman"/>
          <w:sz w:val="24"/>
          <w:szCs w:val="24"/>
        </w:rPr>
        <w:t xml:space="preserve"> </w:t>
      </w:r>
      <w:proofErr w:type="spellStart"/>
      <w:r w:rsidRPr="00525E21">
        <w:rPr>
          <w:rFonts w:ascii="Times New Roman" w:hAnsi="Times New Roman" w:cs="Times New Roman"/>
          <w:sz w:val="24"/>
          <w:szCs w:val="24"/>
        </w:rPr>
        <w:t>Lutri</w:t>
      </w:r>
      <w:proofErr w:type="spellEnd"/>
      <w:r w:rsidRPr="00525E21">
        <w:rPr>
          <w:rFonts w:ascii="Times New Roman" w:hAnsi="Times New Roman" w:cs="Times New Roman"/>
          <w:sz w:val="24"/>
          <w:szCs w:val="24"/>
        </w:rPr>
        <w:t>, and I also give consent to be interviewed. It is September 21, 2021, and the time is 2:45pm. And today, Marc and I will be talking about COVID-19 and our experiences with quarantine over 2020 and 2021. So, Mar</w:t>
      </w:r>
      <w:r w:rsidR="00525E21">
        <w:rPr>
          <w:rFonts w:ascii="Times New Roman" w:hAnsi="Times New Roman" w:cs="Times New Roman"/>
          <w:sz w:val="24"/>
          <w:szCs w:val="24"/>
        </w:rPr>
        <w:t>c</w:t>
      </w:r>
      <w:r w:rsidRPr="00525E21">
        <w:rPr>
          <w:rFonts w:ascii="Times New Roman" w:hAnsi="Times New Roman" w:cs="Times New Roman"/>
          <w:sz w:val="24"/>
          <w:szCs w:val="24"/>
        </w:rPr>
        <w:t xml:space="preserve">, did you know anyone who got COVID? </w:t>
      </w:r>
    </w:p>
    <w:p w14:paraId="18AC658E" w14:textId="77777777" w:rsidR="00E11548" w:rsidRPr="00525E21" w:rsidRDefault="00E11548">
      <w:pPr>
        <w:spacing w:after="0"/>
        <w:rPr>
          <w:rFonts w:ascii="Times New Roman" w:hAnsi="Times New Roman" w:cs="Times New Roman"/>
          <w:sz w:val="24"/>
          <w:szCs w:val="24"/>
        </w:rPr>
      </w:pPr>
    </w:p>
    <w:p w14:paraId="28C0AE76" w14:textId="630702EF"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Pr="00525E21">
        <w:rPr>
          <w:rFonts w:ascii="Times New Roman" w:hAnsi="Times New Roman" w:cs="Times New Roman"/>
          <w:b/>
          <w:sz w:val="24"/>
          <w:szCs w:val="24"/>
        </w:rPr>
        <w:t xml:space="preserve">Carola  </w:t>
      </w:r>
      <w:r w:rsidRPr="00525E21">
        <w:rPr>
          <w:rFonts w:ascii="Times New Roman" w:hAnsi="Times New Roman" w:cs="Times New Roman"/>
          <w:color w:val="5D7284"/>
          <w:sz w:val="24"/>
          <w:szCs w:val="24"/>
        </w:rPr>
        <w:t>00:22</w:t>
      </w:r>
      <w:proofErr w:type="gramEnd"/>
    </w:p>
    <w:p w14:paraId="02F1AF5A"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Yeah, I had a couple friends who got COVID. And only one of them had bad symptoms. </w:t>
      </w:r>
    </w:p>
    <w:p w14:paraId="0CE0B1F1" w14:textId="77777777" w:rsidR="00E11548" w:rsidRPr="00525E21" w:rsidRDefault="00E11548">
      <w:pPr>
        <w:spacing w:after="0"/>
        <w:rPr>
          <w:rFonts w:ascii="Times New Roman" w:hAnsi="Times New Roman" w:cs="Times New Roman"/>
          <w:sz w:val="24"/>
          <w:szCs w:val="24"/>
        </w:rPr>
      </w:pPr>
    </w:p>
    <w:p w14:paraId="23171E68" w14:textId="77777777"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00:28</w:t>
      </w:r>
      <w:proofErr w:type="gramEnd"/>
    </w:p>
    <w:p w14:paraId="48F63A90"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What were the symptoms? </w:t>
      </w:r>
    </w:p>
    <w:p w14:paraId="29317926" w14:textId="77777777" w:rsidR="00E11548" w:rsidRPr="00525E21" w:rsidRDefault="00E11548">
      <w:pPr>
        <w:spacing w:after="0"/>
        <w:rPr>
          <w:rFonts w:ascii="Times New Roman" w:hAnsi="Times New Roman" w:cs="Times New Roman"/>
          <w:sz w:val="24"/>
          <w:szCs w:val="24"/>
        </w:rPr>
      </w:pPr>
    </w:p>
    <w:p w14:paraId="6A0165E4" w14:textId="2512657E"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 xml:space="preserve">Carola </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00:29</w:t>
      </w:r>
      <w:proofErr w:type="gramEnd"/>
    </w:p>
    <w:p w14:paraId="52AED9C8"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He had a </w:t>
      </w:r>
      <w:proofErr w:type="gramStart"/>
      <w:r w:rsidRPr="00525E21">
        <w:rPr>
          <w:rFonts w:ascii="Times New Roman" w:hAnsi="Times New Roman" w:cs="Times New Roman"/>
          <w:sz w:val="24"/>
          <w:szCs w:val="24"/>
        </w:rPr>
        <w:t>really bad</w:t>
      </w:r>
      <w:proofErr w:type="gramEnd"/>
      <w:r w:rsidRPr="00525E21">
        <w:rPr>
          <w:rFonts w:ascii="Times New Roman" w:hAnsi="Times New Roman" w:cs="Times New Roman"/>
          <w:sz w:val="24"/>
          <w:szCs w:val="24"/>
        </w:rPr>
        <w:t xml:space="preserve"> fever. And he also couldn't smell or taste. </w:t>
      </w:r>
    </w:p>
    <w:p w14:paraId="18E5B476" w14:textId="77777777" w:rsidR="00E11548" w:rsidRPr="00525E21" w:rsidRDefault="00E11548">
      <w:pPr>
        <w:spacing w:after="0"/>
        <w:rPr>
          <w:rFonts w:ascii="Times New Roman" w:hAnsi="Times New Roman" w:cs="Times New Roman"/>
          <w:sz w:val="24"/>
          <w:szCs w:val="24"/>
        </w:rPr>
      </w:pPr>
    </w:p>
    <w:p w14:paraId="3F48CE70" w14:textId="77777777"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00:34</w:t>
      </w:r>
      <w:proofErr w:type="gramEnd"/>
    </w:p>
    <w:p w14:paraId="672461AC"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Jeez, I can't even imagine that, like, I got sick over quarantine. And it wasn't COVID, I did get tested. But at some point, I made my mom come in with a </w:t>
      </w:r>
      <w:proofErr w:type="gramStart"/>
      <w:r w:rsidRPr="00525E21">
        <w:rPr>
          <w:rFonts w:ascii="Times New Roman" w:hAnsi="Times New Roman" w:cs="Times New Roman"/>
          <w:sz w:val="24"/>
          <w:szCs w:val="24"/>
        </w:rPr>
        <w:t>spoon</w:t>
      </w:r>
      <w:proofErr w:type="gramEnd"/>
      <w:r w:rsidRPr="00525E21">
        <w:rPr>
          <w:rFonts w:ascii="Times New Roman" w:hAnsi="Times New Roman" w:cs="Times New Roman"/>
          <w:sz w:val="24"/>
          <w:szCs w:val="24"/>
        </w:rPr>
        <w:t xml:space="preserve"> of hot sauce just to make sure I could still taste. </w:t>
      </w:r>
    </w:p>
    <w:p w14:paraId="79C3EC28" w14:textId="77777777" w:rsidR="00E11548" w:rsidRPr="00525E21" w:rsidRDefault="00E11548">
      <w:pPr>
        <w:spacing w:after="0"/>
        <w:rPr>
          <w:rFonts w:ascii="Times New Roman" w:hAnsi="Times New Roman" w:cs="Times New Roman"/>
          <w:sz w:val="24"/>
          <w:szCs w:val="24"/>
        </w:rPr>
      </w:pPr>
    </w:p>
    <w:p w14:paraId="6C47B137" w14:textId="35A65DC3"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00:46</w:t>
      </w:r>
      <w:proofErr w:type="gramEnd"/>
    </w:p>
    <w:p w14:paraId="15668065"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Yeah, I get that. How did you react when school shut down? Did you think it would only be for two weeks. </w:t>
      </w:r>
    </w:p>
    <w:p w14:paraId="18586E72" w14:textId="77777777" w:rsidR="00E11548" w:rsidRPr="00525E21" w:rsidRDefault="00E11548">
      <w:pPr>
        <w:spacing w:after="0"/>
        <w:rPr>
          <w:rFonts w:ascii="Times New Roman" w:hAnsi="Times New Roman" w:cs="Times New Roman"/>
          <w:sz w:val="24"/>
          <w:szCs w:val="24"/>
        </w:rPr>
      </w:pPr>
    </w:p>
    <w:p w14:paraId="1391D765" w14:textId="2A2C154D"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00525E21" w:rsidRPr="00525E21">
        <w:rPr>
          <w:rFonts w:ascii="Times New Roman" w:hAnsi="Times New Roman" w:cs="Times New Roman"/>
          <w:b/>
          <w:sz w:val="24"/>
          <w:szCs w:val="24"/>
        </w:rPr>
        <w:t xml:space="preserve"> </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00:56</w:t>
      </w:r>
      <w:proofErr w:type="gramEnd"/>
    </w:p>
    <w:p w14:paraId="5D00F835" w14:textId="77777777" w:rsidR="00E11548" w:rsidRPr="00525E21" w:rsidRDefault="00000000">
      <w:pPr>
        <w:spacing w:after="0"/>
        <w:rPr>
          <w:rFonts w:ascii="Times New Roman" w:hAnsi="Times New Roman" w:cs="Times New Roman"/>
          <w:sz w:val="24"/>
          <w:szCs w:val="24"/>
        </w:rPr>
      </w:pPr>
      <w:proofErr w:type="gramStart"/>
      <w:r w:rsidRPr="00525E21">
        <w:rPr>
          <w:rFonts w:ascii="Times New Roman" w:hAnsi="Times New Roman" w:cs="Times New Roman"/>
          <w:sz w:val="24"/>
          <w:szCs w:val="24"/>
        </w:rPr>
        <w:t>So</w:t>
      </w:r>
      <w:proofErr w:type="gramEnd"/>
      <w:r w:rsidRPr="00525E21">
        <w:rPr>
          <w:rFonts w:ascii="Times New Roman" w:hAnsi="Times New Roman" w:cs="Times New Roman"/>
          <w:sz w:val="24"/>
          <w:szCs w:val="24"/>
        </w:rPr>
        <w:t xml:space="preserve"> when school shut down, it was like a really weird day that day, like the last day before. Because all the teachers were confused. And all the students were confused. And we were like, okay, like, what do </w:t>
      </w:r>
      <w:r w:rsidRPr="00525E21">
        <w:rPr>
          <w:rFonts w:ascii="Times New Roman" w:hAnsi="Times New Roman" w:cs="Times New Roman"/>
          <w:sz w:val="24"/>
          <w:szCs w:val="24"/>
        </w:rPr>
        <w:lastRenderedPageBreak/>
        <w:t xml:space="preserve">we do now? But I didn't think it would just be for two weeks. I honestly thought it would just be fair, like, maybe the end of the year, but I didn't think it would go into like our senior year. It was tough, kind of </w:t>
      </w:r>
      <w:proofErr w:type="gramStart"/>
      <w:r w:rsidRPr="00525E21">
        <w:rPr>
          <w:rFonts w:ascii="Times New Roman" w:hAnsi="Times New Roman" w:cs="Times New Roman"/>
          <w:sz w:val="24"/>
          <w:szCs w:val="24"/>
        </w:rPr>
        <w:t>because like</w:t>
      </w:r>
      <w:proofErr w:type="gramEnd"/>
      <w:r w:rsidRPr="00525E21">
        <w:rPr>
          <w:rFonts w:ascii="Times New Roman" w:hAnsi="Times New Roman" w:cs="Times New Roman"/>
          <w:sz w:val="24"/>
          <w:szCs w:val="24"/>
        </w:rPr>
        <w:t xml:space="preserve"> you didn't realize that that was </w:t>
      </w:r>
      <w:proofErr w:type="spellStart"/>
      <w:r w:rsidRPr="00525E21">
        <w:rPr>
          <w:rFonts w:ascii="Times New Roman" w:hAnsi="Times New Roman" w:cs="Times New Roman"/>
          <w:sz w:val="24"/>
          <w:szCs w:val="24"/>
        </w:rPr>
        <w:t>gonna</w:t>
      </w:r>
      <w:proofErr w:type="spellEnd"/>
      <w:r w:rsidRPr="00525E21">
        <w:rPr>
          <w:rFonts w:ascii="Times New Roman" w:hAnsi="Times New Roman" w:cs="Times New Roman"/>
          <w:sz w:val="24"/>
          <w:szCs w:val="24"/>
        </w:rPr>
        <w:t xml:space="preserve"> be like one of the last times you saw your friends in person. What about you? What did you think? </w:t>
      </w:r>
    </w:p>
    <w:p w14:paraId="093F0424" w14:textId="77777777" w:rsidR="00E11548" w:rsidRPr="00525E21" w:rsidRDefault="00E11548">
      <w:pPr>
        <w:spacing w:after="0"/>
        <w:rPr>
          <w:rFonts w:ascii="Times New Roman" w:hAnsi="Times New Roman" w:cs="Times New Roman"/>
          <w:sz w:val="24"/>
          <w:szCs w:val="24"/>
        </w:rPr>
      </w:pPr>
    </w:p>
    <w:p w14:paraId="518E885B" w14:textId="0A8F147A"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01:26</w:t>
      </w:r>
      <w:proofErr w:type="gramEnd"/>
    </w:p>
    <w:p w14:paraId="6411FC80"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Um, well, the way the world </w:t>
      </w:r>
      <w:proofErr w:type="gramStart"/>
      <w:r w:rsidRPr="00525E21">
        <w:rPr>
          <w:rFonts w:ascii="Times New Roman" w:hAnsi="Times New Roman" w:cs="Times New Roman"/>
          <w:sz w:val="24"/>
          <w:szCs w:val="24"/>
        </w:rPr>
        <w:t>was like</w:t>
      </w:r>
      <w:proofErr w:type="gramEnd"/>
      <w:r w:rsidRPr="00525E21">
        <w:rPr>
          <w:rFonts w:ascii="Times New Roman" w:hAnsi="Times New Roman" w:cs="Times New Roman"/>
          <w:sz w:val="24"/>
          <w:szCs w:val="24"/>
        </w:rPr>
        <w:t xml:space="preserve"> reacting to it, we </w:t>
      </w:r>
      <w:proofErr w:type="spellStart"/>
      <w:r w:rsidRPr="00525E21">
        <w:rPr>
          <w:rFonts w:ascii="Times New Roman" w:hAnsi="Times New Roman" w:cs="Times New Roman"/>
          <w:sz w:val="24"/>
          <w:szCs w:val="24"/>
        </w:rPr>
        <w:t>kinda</w:t>
      </w:r>
      <w:proofErr w:type="spellEnd"/>
      <w:r w:rsidRPr="00525E21">
        <w:rPr>
          <w:rFonts w:ascii="Times New Roman" w:hAnsi="Times New Roman" w:cs="Times New Roman"/>
          <w:sz w:val="24"/>
          <w:szCs w:val="24"/>
        </w:rPr>
        <w:t xml:space="preserve"> all knew that was </w:t>
      </w:r>
      <w:proofErr w:type="spellStart"/>
      <w:r w:rsidRPr="00525E21">
        <w:rPr>
          <w:rFonts w:ascii="Times New Roman" w:hAnsi="Times New Roman" w:cs="Times New Roman"/>
          <w:sz w:val="24"/>
          <w:szCs w:val="24"/>
        </w:rPr>
        <w:t>gonna</w:t>
      </w:r>
      <w:proofErr w:type="spellEnd"/>
      <w:r w:rsidRPr="00525E21">
        <w:rPr>
          <w:rFonts w:ascii="Times New Roman" w:hAnsi="Times New Roman" w:cs="Times New Roman"/>
          <w:sz w:val="24"/>
          <w:szCs w:val="24"/>
        </w:rPr>
        <w:t xml:space="preserve"> be more than two weeks. </w:t>
      </w:r>
      <w:proofErr w:type="gramStart"/>
      <w:r w:rsidRPr="00525E21">
        <w:rPr>
          <w:rFonts w:ascii="Times New Roman" w:hAnsi="Times New Roman" w:cs="Times New Roman"/>
          <w:sz w:val="24"/>
          <w:szCs w:val="24"/>
        </w:rPr>
        <w:t>So</w:t>
      </w:r>
      <w:proofErr w:type="gramEnd"/>
      <w:r w:rsidRPr="00525E21">
        <w:rPr>
          <w:rFonts w:ascii="Times New Roman" w:hAnsi="Times New Roman" w:cs="Times New Roman"/>
          <w:sz w:val="24"/>
          <w:szCs w:val="24"/>
        </w:rPr>
        <w:t xml:space="preserve"> we prepared for a </w:t>
      </w:r>
      <w:proofErr w:type="spellStart"/>
      <w:r w:rsidRPr="00525E21">
        <w:rPr>
          <w:rFonts w:ascii="Times New Roman" w:hAnsi="Times New Roman" w:cs="Times New Roman"/>
          <w:sz w:val="24"/>
          <w:szCs w:val="24"/>
        </w:rPr>
        <w:t>year long</w:t>
      </w:r>
      <w:proofErr w:type="spellEnd"/>
      <w:r w:rsidRPr="00525E21">
        <w:rPr>
          <w:rFonts w:ascii="Times New Roman" w:hAnsi="Times New Roman" w:cs="Times New Roman"/>
          <w:sz w:val="24"/>
          <w:szCs w:val="24"/>
        </w:rPr>
        <w:t xml:space="preserve"> shutdown. </w:t>
      </w:r>
    </w:p>
    <w:p w14:paraId="2110947E" w14:textId="77777777" w:rsidR="00E11548" w:rsidRPr="00525E21" w:rsidRDefault="00E11548">
      <w:pPr>
        <w:spacing w:after="0"/>
        <w:rPr>
          <w:rFonts w:ascii="Times New Roman" w:hAnsi="Times New Roman" w:cs="Times New Roman"/>
          <w:sz w:val="24"/>
          <w:szCs w:val="24"/>
        </w:rPr>
      </w:pPr>
    </w:p>
    <w:p w14:paraId="141D5F06" w14:textId="63D4BCDF"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01:38</w:t>
      </w:r>
      <w:proofErr w:type="gramEnd"/>
    </w:p>
    <w:p w14:paraId="45D313F7"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Yeah.</w:t>
      </w:r>
    </w:p>
    <w:p w14:paraId="4DB1B9B4" w14:textId="77777777" w:rsidR="00E11548" w:rsidRPr="00525E21" w:rsidRDefault="00E11548">
      <w:pPr>
        <w:spacing w:after="0"/>
        <w:rPr>
          <w:rFonts w:ascii="Times New Roman" w:hAnsi="Times New Roman" w:cs="Times New Roman"/>
          <w:sz w:val="24"/>
          <w:szCs w:val="24"/>
        </w:rPr>
      </w:pPr>
    </w:p>
    <w:p w14:paraId="362E1977" w14:textId="671F82E6"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01:38</w:t>
      </w:r>
      <w:proofErr w:type="gramEnd"/>
    </w:p>
    <w:p w14:paraId="2193B35D"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I don't think anyone thought it was </w:t>
      </w:r>
      <w:proofErr w:type="spellStart"/>
      <w:r w:rsidRPr="00525E21">
        <w:rPr>
          <w:rFonts w:ascii="Times New Roman" w:hAnsi="Times New Roman" w:cs="Times New Roman"/>
          <w:sz w:val="24"/>
          <w:szCs w:val="24"/>
        </w:rPr>
        <w:t>gonna</w:t>
      </w:r>
      <w:proofErr w:type="spellEnd"/>
      <w:r w:rsidRPr="00525E21">
        <w:rPr>
          <w:rFonts w:ascii="Times New Roman" w:hAnsi="Times New Roman" w:cs="Times New Roman"/>
          <w:sz w:val="24"/>
          <w:szCs w:val="24"/>
        </w:rPr>
        <w:t xml:space="preserve"> be short term. </w:t>
      </w:r>
    </w:p>
    <w:p w14:paraId="3A54B50D" w14:textId="77777777" w:rsidR="00E11548" w:rsidRPr="00525E21" w:rsidRDefault="00E11548">
      <w:pPr>
        <w:spacing w:after="0"/>
        <w:rPr>
          <w:rFonts w:ascii="Times New Roman" w:hAnsi="Times New Roman" w:cs="Times New Roman"/>
          <w:sz w:val="24"/>
          <w:szCs w:val="24"/>
        </w:rPr>
      </w:pPr>
    </w:p>
    <w:p w14:paraId="5EB28B63" w14:textId="11ADA16B"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01:40</w:t>
      </w:r>
      <w:proofErr w:type="gramEnd"/>
    </w:p>
    <w:p w14:paraId="029A42BD"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You thought it was </w:t>
      </w:r>
      <w:proofErr w:type="spellStart"/>
      <w:r w:rsidRPr="00525E21">
        <w:rPr>
          <w:rFonts w:ascii="Times New Roman" w:hAnsi="Times New Roman" w:cs="Times New Roman"/>
          <w:sz w:val="24"/>
          <w:szCs w:val="24"/>
        </w:rPr>
        <w:t>gonna</w:t>
      </w:r>
      <w:proofErr w:type="spellEnd"/>
      <w:r w:rsidRPr="00525E21">
        <w:rPr>
          <w:rFonts w:ascii="Times New Roman" w:hAnsi="Times New Roman" w:cs="Times New Roman"/>
          <w:sz w:val="24"/>
          <w:szCs w:val="24"/>
        </w:rPr>
        <w:t xml:space="preserve"> be a year? </w:t>
      </w:r>
    </w:p>
    <w:p w14:paraId="72FF041B" w14:textId="77777777" w:rsidR="00E11548" w:rsidRPr="00525E21" w:rsidRDefault="00E11548">
      <w:pPr>
        <w:spacing w:after="0"/>
        <w:rPr>
          <w:rFonts w:ascii="Times New Roman" w:hAnsi="Times New Roman" w:cs="Times New Roman"/>
          <w:sz w:val="24"/>
          <w:szCs w:val="24"/>
        </w:rPr>
      </w:pPr>
    </w:p>
    <w:p w14:paraId="3C4D6989" w14:textId="3E7040AB"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01:41</w:t>
      </w:r>
      <w:proofErr w:type="gramEnd"/>
    </w:p>
    <w:p w14:paraId="00D68291"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Yeah.</w:t>
      </w:r>
    </w:p>
    <w:p w14:paraId="405BA754" w14:textId="77777777" w:rsidR="00E11548" w:rsidRPr="00525E21" w:rsidRDefault="00E11548">
      <w:pPr>
        <w:spacing w:after="0"/>
        <w:rPr>
          <w:rFonts w:ascii="Times New Roman" w:hAnsi="Times New Roman" w:cs="Times New Roman"/>
          <w:sz w:val="24"/>
          <w:szCs w:val="24"/>
        </w:rPr>
      </w:pPr>
    </w:p>
    <w:p w14:paraId="172F1344" w14:textId="680D63BA"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01:42</w:t>
      </w:r>
      <w:proofErr w:type="gramEnd"/>
    </w:p>
    <w:p w14:paraId="0402DD2A"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Just right off the bat?</w:t>
      </w:r>
    </w:p>
    <w:p w14:paraId="7CEB5657" w14:textId="77777777" w:rsidR="00E11548" w:rsidRPr="00525E21" w:rsidRDefault="00E11548">
      <w:pPr>
        <w:spacing w:after="0"/>
        <w:rPr>
          <w:rFonts w:ascii="Times New Roman" w:hAnsi="Times New Roman" w:cs="Times New Roman"/>
          <w:sz w:val="24"/>
          <w:szCs w:val="24"/>
        </w:rPr>
      </w:pPr>
    </w:p>
    <w:p w14:paraId="6B5C4FBF" w14:textId="52D1AC0E"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01:43</w:t>
      </w:r>
      <w:proofErr w:type="gramEnd"/>
    </w:p>
    <w:p w14:paraId="4F6C543D"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Yeah. </w:t>
      </w:r>
    </w:p>
    <w:p w14:paraId="09E879C3" w14:textId="77777777" w:rsidR="00E11548" w:rsidRPr="00525E21" w:rsidRDefault="00E11548">
      <w:pPr>
        <w:spacing w:after="0"/>
        <w:rPr>
          <w:rFonts w:ascii="Times New Roman" w:hAnsi="Times New Roman" w:cs="Times New Roman"/>
          <w:sz w:val="24"/>
          <w:szCs w:val="24"/>
        </w:rPr>
      </w:pPr>
    </w:p>
    <w:p w14:paraId="3693D9E6" w14:textId="794497CB"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01:44</w:t>
      </w:r>
      <w:proofErr w:type="gramEnd"/>
    </w:p>
    <w:p w14:paraId="611B1EE6"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I had a friend </w:t>
      </w:r>
      <w:proofErr w:type="gramStart"/>
      <w:r w:rsidRPr="00525E21">
        <w:rPr>
          <w:rFonts w:ascii="Times New Roman" w:hAnsi="Times New Roman" w:cs="Times New Roman"/>
          <w:sz w:val="24"/>
          <w:szCs w:val="24"/>
        </w:rPr>
        <w:t>who</w:t>
      </w:r>
      <w:proofErr w:type="gramEnd"/>
      <w:r w:rsidRPr="00525E21">
        <w:rPr>
          <w:rFonts w:ascii="Times New Roman" w:hAnsi="Times New Roman" w:cs="Times New Roman"/>
          <w:sz w:val="24"/>
          <w:szCs w:val="24"/>
        </w:rPr>
        <w:t xml:space="preserve"> well, he wasn't really a friend. More of an acquaintance, sat next to me in Spanish class. But right at the beginning on the last day, at the beginning of quarantine, he was like, yeah, I've been preparing for this for years. At any given moment, my family has a year's worth of </w:t>
      </w:r>
      <w:proofErr w:type="gramStart"/>
      <w:r w:rsidRPr="00525E21">
        <w:rPr>
          <w:rFonts w:ascii="Times New Roman" w:hAnsi="Times New Roman" w:cs="Times New Roman"/>
          <w:sz w:val="24"/>
          <w:szCs w:val="24"/>
        </w:rPr>
        <w:t>supply</w:t>
      </w:r>
      <w:proofErr w:type="gramEnd"/>
      <w:r w:rsidRPr="00525E21">
        <w:rPr>
          <w:rFonts w:ascii="Times New Roman" w:hAnsi="Times New Roman" w:cs="Times New Roman"/>
          <w:sz w:val="24"/>
          <w:szCs w:val="24"/>
        </w:rPr>
        <w:t xml:space="preserve"> for our entire family in our basement. And I was like, yeah, that's smart. But what? Do you have a </w:t>
      </w:r>
      <w:proofErr w:type="gramStart"/>
      <w:r w:rsidRPr="00525E21">
        <w:rPr>
          <w:rFonts w:ascii="Times New Roman" w:hAnsi="Times New Roman" w:cs="Times New Roman"/>
          <w:sz w:val="24"/>
          <w:szCs w:val="24"/>
        </w:rPr>
        <w:t>year</w:t>
      </w:r>
      <w:proofErr w:type="gramEnd"/>
      <w:r w:rsidRPr="00525E21">
        <w:rPr>
          <w:rFonts w:ascii="Times New Roman" w:hAnsi="Times New Roman" w:cs="Times New Roman"/>
          <w:sz w:val="24"/>
          <w:szCs w:val="24"/>
        </w:rPr>
        <w:t xml:space="preserve"> supply worth of food?</w:t>
      </w:r>
    </w:p>
    <w:p w14:paraId="687D4F4B" w14:textId="77777777" w:rsidR="00E11548" w:rsidRPr="00525E21" w:rsidRDefault="00E11548">
      <w:pPr>
        <w:spacing w:after="0"/>
        <w:rPr>
          <w:rFonts w:ascii="Times New Roman" w:hAnsi="Times New Roman" w:cs="Times New Roman"/>
          <w:sz w:val="24"/>
          <w:szCs w:val="24"/>
        </w:rPr>
      </w:pPr>
    </w:p>
    <w:p w14:paraId="2A57E61C" w14:textId="51E0A0D5"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02:14</w:t>
      </w:r>
      <w:proofErr w:type="gramEnd"/>
    </w:p>
    <w:p w14:paraId="09238F4D"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Well, when </w:t>
      </w:r>
      <w:proofErr w:type="spellStart"/>
      <w:r w:rsidRPr="00525E21">
        <w:rPr>
          <w:rFonts w:ascii="Times New Roman" w:hAnsi="Times New Roman" w:cs="Times New Roman"/>
          <w:sz w:val="24"/>
          <w:szCs w:val="24"/>
        </w:rPr>
        <w:t>when</w:t>
      </w:r>
      <w:proofErr w:type="spellEnd"/>
      <w:r w:rsidRPr="00525E21">
        <w:rPr>
          <w:rFonts w:ascii="Times New Roman" w:hAnsi="Times New Roman" w:cs="Times New Roman"/>
          <w:sz w:val="24"/>
          <w:szCs w:val="24"/>
        </w:rPr>
        <w:t xml:space="preserve"> the news started, you know, going around that other countries were going through </w:t>
      </w:r>
      <w:proofErr w:type="spellStart"/>
      <w:proofErr w:type="gramStart"/>
      <w:r w:rsidRPr="00525E21">
        <w:rPr>
          <w:rFonts w:ascii="Times New Roman" w:hAnsi="Times New Roman" w:cs="Times New Roman"/>
          <w:sz w:val="24"/>
          <w:szCs w:val="24"/>
        </w:rPr>
        <w:t>this,I</w:t>
      </w:r>
      <w:proofErr w:type="spellEnd"/>
      <w:proofErr w:type="gramEnd"/>
      <w:r w:rsidRPr="00525E21">
        <w:rPr>
          <w:rFonts w:ascii="Times New Roman" w:hAnsi="Times New Roman" w:cs="Times New Roman"/>
          <w:sz w:val="24"/>
          <w:szCs w:val="24"/>
        </w:rPr>
        <w:t xml:space="preserve"> think everyone just started running to the stores and packing the half with as much as they could. </w:t>
      </w:r>
    </w:p>
    <w:p w14:paraId="343D2942" w14:textId="77777777" w:rsidR="00E11548" w:rsidRPr="00525E21" w:rsidRDefault="00E11548">
      <w:pPr>
        <w:spacing w:after="0"/>
        <w:rPr>
          <w:rFonts w:ascii="Times New Roman" w:hAnsi="Times New Roman" w:cs="Times New Roman"/>
          <w:sz w:val="24"/>
          <w:szCs w:val="24"/>
        </w:rPr>
      </w:pPr>
    </w:p>
    <w:p w14:paraId="296489DE" w14:textId="6BC4D156"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02:25</w:t>
      </w:r>
      <w:proofErr w:type="gramEnd"/>
    </w:p>
    <w:p w14:paraId="1109C8AB"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Yeah, with the whole toilet paper thing. </w:t>
      </w:r>
    </w:p>
    <w:p w14:paraId="3F63F262" w14:textId="77777777" w:rsidR="00E11548" w:rsidRPr="00525E21" w:rsidRDefault="00E11548">
      <w:pPr>
        <w:spacing w:after="0"/>
        <w:rPr>
          <w:rFonts w:ascii="Times New Roman" w:hAnsi="Times New Roman" w:cs="Times New Roman"/>
          <w:sz w:val="24"/>
          <w:szCs w:val="24"/>
        </w:rPr>
      </w:pPr>
    </w:p>
    <w:p w14:paraId="78565E28" w14:textId="20F1918D"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02:27</w:t>
      </w:r>
      <w:proofErr w:type="gramEnd"/>
    </w:p>
    <w:p w14:paraId="24672C74"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And </w:t>
      </w:r>
      <w:proofErr w:type="gramStart"/>
      <w:r w:rsidRPr="00525E21">
        <w:rPr>
          <w:rFonts w:ascii="Times New Roman" w:hAnsi="Times New Roman" w:cs="Times New Roman"/>
          <w:sz w:val="24"/>
          <w:szCs w:val="24"/>
        </w:rPr>
        <w:t>waters</w:t>
      </w:r>
      <w:proofErr w:type="gramEnd"/>
      <w:r w:rsidRPr="00525E21">
        <w:rPr>
          <w:rFonts w:ascii="Times New Roman" w:hAnsi="Times New Roman" w:cs="Times New Roman"/>
          <w:sz w:val="24"/>
          <w:szCs w:val="24"/>
        </w:rPr>
        <w:t>.</w:t>
      </w:r>
    </w:p>
    <w:p w14:paraId="252124CD" w14:textId="77777777" w:rsidR="00E11548" w:rsidRPr="00525E21" w:rsidRDefault="00E11548">
      <w:pPr>
        <w:spacing w:after="0"/>
        <w:rPr>
          <w:rFonts w:ascii="Times New Roman" w:hAnsi="Times New Roman" w:cs="Times New Roman"/>
          <w:sz w:val="24"/>
          <w:szCs w:val="24"/>
        </w:rPr>
      </w:pPr>
    </w:p>
    <w:p w14:paraId="038D8AF8" w14:textId="250CA2BF"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02:29</w:t>
      </w:r>
      <w:proofErr w:type="gramEnd"/>
    </w:p>
    <w:p w14:paraId="6818EBF0"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That was wrong. What else? How did your family react to COVID and quarantine and everything?</w:t>
      </w:r>
    </w:p>
    <w:p w14:paraId="1F203799" w14:textId="77777777" w:rsidR="00E11548" w:rsidRPr="00525E21" w:rsidRDefault="00E11548">
      <w:pPr>
        <w:spacing w:after="0"/>
        <w:rPr>
          <w:rFonts w:ascii="Times New Roman" w:hAnsi="Times New Roman" w:cs="Times New Roman"/>
          <w:sz w:val="24"/>
          <w:szCs w:val="24"/>
        </w:rPr>
      </w:pPr>
    </w:p>
    <w:p w14:paraId="3201A127" w14:textId="6187775A"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02:36</w:t>
      </w:r>
      <w:proofErr w:type="gramEnd"/>
    </w:p>
    <w:p w14:paraId="03903455"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I mean, they were </w:t>
      </w:r>
      <w:proofErr w:type="gramStart"/>
      <w:r w:rsidRPr="00525E21">
        <w:rPr>
          <w:rFonts w:ascii="Times New Roman" w:hAnsi="Times New Roman" w:cs="Times New Roman"/>
          <w:sz w:val="24"/>
          <w:szCs w:val="24"/>
        </w:rPr>
        <w:t>pretty paranoid</w:t>
      </w:r>
      <w:proofErr w:type="gramEnd"/>
      <w:r w:rsidRPr="00525E21">
        <w:rPr>
          <w:rFonts w:ascii="Times New Roman" w:hAnsi="Times New Roman" w:cs="Times New Roman"/>
          <w:sz w:val="24"/>
          <w:szCs w:val="24"/>
        </w:rPr>
        <w:t xml:space="preserve"> in the beginning, no one was really going out. They were paying for groceries to be sent to the house. They were wiping down everything. Again, the house </w:t>
      </w:r>
      <w:proofErr w:type="gramStart"/>
      <w:r w:rsidRPr="00525E21">
        <w:rPr>
          <w:rFonts w:ascii="Times New Roman" w:hAnsi="Times New Roman" w:cs="Times New Roman"/>
          <w:sz w:val="24"/>
          <w:szCs w:val="24"/>
        </w:rPr>
        <w:t>was like</w:t>
      </w:r>
      <w:proofErr w:type="gramEnd"/>
      <w:r w:rsidRPr="00525E21">
        <w:rPr>
          <w:rFonts w:ascii="Times New Roman" w:hAnsi="Times New Roman" w:cs="Times New Roman"/>
          <w:sz w:val="24"/>
          <w:szCs w:val="24"/>
        </w:rPr>
        <w:t xml:space="preserve"> stocked with waters and pills and everything like that. So yeah, it was </w:t>
      </w:r>
      <w:proofErr w:type="gramStart"/>
      <w:r w:rsidRPr="00525E21">
        <w:rPr>
          <w:rFonts w:ascii="Times New Roman" w:hAnsi="Times New Roman" w:cs="Times New Roman"/>
          <w:sz w:val="24"/>
          <w:szCs w:val="24"/>
        </w:rPr>
        <w:t>pretty serious</w:t>
      </w:r>
      <w:proofErr w:type="gramEnd"/>
      <w:r w:rsidRPr="00525E21">
        <w:rPr>
          <w:rFonts w:ascii="Times New Roman" w:hAnsi="Times New Roman" w:cs="Times New Roman"/>
          <w:sz w:val="24"/>
          <w:szCs w:val="24"/>
        </w:rPr>
        <w:t xml:space="preserve"> in the beginning. </w:t>
      </w:r>
    </w:p>
    <w:p w14:paraId="4E344837" w14:textId="77777777" w:rsidR="00E11548" w:rsidRPr="00525E21" w:rsidRDefault="00E11548">
      <w:pPr>
        <w:spacing w:after="0"/>
        <w:rPr>
          <w:rFonts w:ascii="Times New Roman" w:hAnsi="Times New Roman" w:cs="Times New Roman"/>
          <w:sz w:val="24"/>
          <w:szCs w:val="24"/>
        </w:rPr>
      </w:pPr>
    </w:p>
    <w:p w14:paraId="46C34DAE" w14:textId="69232F6E"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02:57</w:t>
      </w:r>
      <w:proofErr w:type="gramEnd"/>
    </w:p>
    <w:p w14:paraId="4D87F509"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My family bought a lot of soap. Big soap family. And we weren't allowed to get takeout because my dad was convinced that there would </w:t>
      </w:r>
      <w:proofErr w:type="gramStart"/>
      <w:r w:rsidRPr="00525E21">
        <w:rPr>
          <w:rFonts w:ascii="Times New Roman" w:hAnsi="Times New Roman" w:cs="Times New Roman"/>
          <w:sz w:val="24"/>
          <w:szCs w:val="24"/>
        </w:rPr>
        <w:t>be like</w:t>
      </w:r>
      <w:proofErr w:type="gramEnd"/>
      <w:r w:rsidRPr="00525E21">
        <w:rPr>
          <w:rFonts w:ascii="Times New Roman" w:hAnsi="Times New Roman" w:cs="Times New Roman"/>
          <w:sz w:val="24"/>
          <w:szCs w:val="24"/>
        </w:rPr>
        <w:t xml:space="preserve"> COVID germs in food. Which is really upsetting because I love Chinese food. But not that that has anything to do with COVID. But my dad is a physician, so he kind of freaked out when this happened. And he was doing all the research he could in any article that he could find. And then he would report everything back to us. And you don't really want to know because you're staying in the house one way or another. But that's how my dad reacted. How did quarantine affect your mental health?</w:t>
      </w:r>
    </w:p>
    <w:p w14:paraId="73D03887" w14:textId="77777777" w:rsidR="00E11548" w:rsidRPr="00525E21" w:rsidRDefault="00E11548">
      <w:pPr>
        <w:spacing w:after="0"/>
        <w:rPr>
          <w:rFonts w:ascii="Times New Roman" w:hAnsi="Times New Roman" w:cs="Times New Roman"/>
          <w:sz w:val="24"/>
          <w:szCs w:val="24"/>
        </w:rPr>
      </w:pPr>
    </w:p>
    <w:p w14:paraId="16158037" w14:textId="3DF86C0F"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03:48</w:t>
      </w:r>
      <w:proofErr w:type="gramEnd"/>
    </w:p>
    <w:p w14:paraId="51E48A7B"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In the beginning, I was fine. But after </w:t>
      </w:r>
      <w:proofErr w:type="gramStart"/>
      <w:r w:rsidRPr="00525E21">
        <w:rPr>
          <w:rFonts w:ascii="Times New Roman" w:hAnsi="Times New Roman" w:cs="Times New Roman"/>
          <w:sz w:val="24"/>
          <w:szCs w:val="24"/>
        </w:rPr>
        <w:t>the months</w:t>
      </w:r>
      <w:proofErr w:type="gramEnd"/>
      <w:r w:rsidRPr="00525E21">
        <w:rPr>
          <w:rFonts w:ascii="Times New Roman" w:hAnsi="Times New Roman" w:cs="Times New Roman"/>
          <w:sz w:val="24"/>
          <w:szCs w:val="24"/>
        </w:rPr>
        <w:t xml:space="preserve"> it was like it was weird not seeing friends and just seeing, you know, family for like, days on end. Yeah, I got </w:t>
      </w:r>
      <w:proofErr w:type="gramStart"/>
      <w:r w:rsidRPr="00525E21">
        <w:rPr>
          <w:rFonts w:ascii="Times New Roman" w:hAnsi="Times New Roman" w:cs="Times New Roman"/>
          <w:sz w:val="24"/>
          <w:szCs w:val="24"/>
        </w:rPr>
        <w:t>pretty lonely</w:t>
      </w:r>
      <w:proofErr w:type="gramEnd"/>
      <w:r w:rsidRPr="00525E21">
        <w:rPr>
          <w:rFonts w:ascii="Times New Roman" w:hAnsi="Times New Roman" w:cs="Times New Roman"/>
          <w:sz w:val="24"/>
          <w:szCs w:val="24"/>
        </w:rPr>
        <w:t>, you know, a couple of months in. That's pretty much it. What about your mental health?</w:t>
      </w:r>
    </w:p>
    <w:p w14:paraId="47A17BFB" w14:textId="77777777" w:rsidR="00E11548" w:rsidRPr="00525E21" w:rsidRDefault="00E11548">
      <w:pPr>
        <w:spacing w:after="0"/>
        <w:rPr>
          <w:rFonts w:ascii="Times New Roman" w:hAnsi="Times New Roman" w:cs="Times New Roman"/>
          <w:sz w:val="24"/>
          <w:szCs w:val="24"/>
        </w:rPr>
      </w:pPr>
    </w:p>
    <w:p w14:paraId="191E2A39" w14:textId="6AE6228D"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04:13</w:t>
      </w:r>
      <w:proofErr w:type="gramEnd"/>
    </w:p>
    <w:p w14:paraId="35467E9C" w14:textId="77777777" w:rsidR="00E11548" w:rsidRPr="00525E21" w:rsidRDefault="00000000">
      <w:pPr>
        <w:spacing w:after="0"/>
        <w:rPr>
          <w:rFonts w:ascii="Times New Roman" w:hAnsi="Times New Roman" w:cs="Times New Roman"/>
          <w:sz w:val="24"/>
          <w:szCs w:val="24"/>
        </w:rPr>
      </w:pPr>
      <w:proofErr w:type="gramStart"/>
      <w:r w:rsidRPr="00525E21">
        <w:rPr>
          <w:rFonts w:ascii="Times New Roman" w:hAnsi="Times New Roman" w:cs="Times New Roman"/>
          <w:sz w:val="24"/>
          <w:szCs w:val="24"/>
        </w:rPr>
        <w:t>Definitely had</w:t>
      </w:r>
      <w:proofErr w:type="gramEnd"/>
      <w:r w:rsidRPr="00525E21">
        <w:rPr>
          <w:rFonts w:ascii="Times New Roman" w:hAnsi="Times New Roman" w:cs="Times New Roman"/>
          <w:sz w:val="24"/>
          <w:szCs w:val="24"/>
        </w:rPr>
        <w:t xml:space="preserve"> a decline because I couldn't see my friends. </w:t>
      </w:r>
      <w:proofErr w:type="gramStart"/>
      <w:r w:rsidRPr="00525E21">
        <w:rPr>
          <w:rFonts w:ascii="Times New Roman" w:hAnsi="Times New Roman" w:cs="Times New Roman"/>
          <w:sz w:val="24"/>
          <w:szCs w:val="24"/>
        </w:rPr>
        <w:t>So</w:t>
      </w:r>
      <w:proofErr w:type="gramEnd"/>
      <w:r w:rsidRPr="00525E21">
        <w:rPr>
          <w:rFonts w:ascii="Times New Roman" w:hAnsi="Times New Roman" w:cs="Times New Roman"/>
          <w:sz w:val="24"/>
          <w:szCs w:val="24"/>
        </w:rPr>
        <w:t xml:space="preserve"> it was difficult to just kind of only interact with my family. And I tended to just pretty much stay in my room too. </w:t>
      </w:r>
    </w:p>
    <w:p w14:paraId="6C73FF76" w14:textId="77777777" w:rsidR="00E11548" w:rsidRPr="00525E21" w:rsidRDefault="00E11548">
      <w:pPr>
        <w:spacing w:after="0"/>
        <w:rPr>
          <w:rFonts w:ascii="Times New Roman" w:hAnsi="Times New Roman" w:cs="Times New Roman"/>
          <w:sz w:val="24"/>
          <w:szCs w:val="24"/>
        </w:rPr>
      </w:pPr>
    </w:p>
    <w:p w14:paraId="391C3513" w14:textId="518004A4"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04:25</w:t>
      </w:r>
      <w:proofErr w:type="gramEnd"/>
    </w:p>
    <w:p w14:paraId="0A2CE043"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Yeah same.</w:t>
      </w:r>
    </w:p>
    <w:p w14:paraId="76A43351" w14:textId="77777777" w:rsidR="00E11548" w:rsidRPr="00525E21" w:rsidRDefault="00E11548">
      <w:pPr>
        <w:spacing w:after="0"/>
        <w:rPr>
          <w:rFonts w:ascii="Times New Roman" w:hAnsi="Times New Roman" w:cs="Times New Roman"/>
          <w:sz w:val="24"/>
          <w:szCs w:val="24"/>
        </w:rPr>
      </w:pPr>
    </w:p>
    <w:p w14:paraId="1451A77C" w14:textId="3814BA4C"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04:27</w:t>
      </w:r>
      <w:proofErr w:type="gramEnd"/>
    </w:p>
    <w:p w14:paraId="1B92F9AB"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It was also difficult because like you weren't going outside as much, and like I don't know about you, but I had like a lot less fresh food in my diet, which affected my mental health. Like I was eating ramen today. Which I mean, it was good. It wasn't good for me. It was yummy, though.</w:t>
      </w:r>
    </w:p>
    <w:p w14:paraId="7080E2BF" w14:textId="77777777" w:rsidR="00E11548" w:rsidRPr="00525E21" w:rsidRDefault="00E11548">
      <w:pPr>
        <w:spacing w:after="0"/>
        <w:rPr>
          <w:rFonts w:ascii="Times New Roman" w:hAnsi="Times New Roman" w:cs="Times New Roman"/>
          <w:sz w:val="24"/>
          <w:szCs w:val="24"/>
        </w:rPr>
      </w:pPr>
    </w:p>
    <w:p w14:paraId="1B879A1F" w14:textId="01D09DC1"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 xml:space="preserve">Carola </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04:49</w:t>
      </w:r>
      <w:proofErr w:type="gramEnd"/>
    </w:p>
    <w:p w14:paraId="3C305DEB"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I feel like doing the same thing every day just gets kind of weird after a while. </w:t>
      </w:r>
    </w:p>
    <w:p w14:paraId="268FE53A" w14:textId="77777777" w:rsidR="00E11548" w:rsidRPr="00525E21" w:rsidRDefault="00E11548">
      <w:pPr>
        <w:spacing w:after="0"/>
        <w:rPr>
          <w:rFonts w:ascii="Times New Roman" w:hAnsi="Times New Roman" w:cs="Times New Roman"/>
          <w:sz w:val="24"/>
          <w:szCs w:val="24"/>
        </w:rPr>
      </w:pPr>
    </w:p>
    <w:p w14:paraId="7959A846" w14:textId="6F44744A"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04:55</w:t>
      </w:r>
      <w:proofErr w:type="gramEnd"/>
    </w:p>
    <w:p w14:paraId="7F998D32"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Yeah, it was rough. It was like all those days kind of muddled together.</w:t>
      </w:r>
    </w:p>
    <w:p w14:paraId="40CABC76" w14:textId="77777777" w:rsidR="00E11548" w:rsidRPr="00525E21" w:rsidRDefault="00E11548">
      <w:pPr>
        <w:spacing w:after="0"/>
        <w:rPr>
          <w:rFonts w:ascii="Times New Roman" w:hAnsi="Times New Roman" w:cs="Times New Roman"/>
          <w:sz w:val="24"/>
          <w:szCs w:val="24"/>
        </w:rPr>
      </w:pPr>
    </w:p>
    <w:p w14:paraId="3CACDA1A" w14:textId="3B6530F6"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05:00</w:t>
      </w:r>
      <w:proofErr w:type="gramEnd"/>
    </w:p>
    <w:p w14:paraId="4E37EC1D"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Every day was the same.</w:t>
      </w:r>
    </w:p>
    <w:p w14:paraId="5269F81D" w14:textId="77777777" w:rsidR="00E11548" w:rsidRPr="00525E21" w:rsidRDefault="00E11548">
      <w:pPr>
        <w:spacing w:after="0"/>
        <w:rPr>
          <w:rFonts w:ascii="Times New Roman" w:hAnsi="Times New Roman" w:cs="Times New Roman"/>
          <w:sz w:val="24"/>
          <w:szCs w:val="24"/>
        </w:rPr>
      </w:pPr>
    </w:p>
    <w:p w14:paraId="466059BC" w14:textId="7907E7E0"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05:03</w:t>
      </w:r>
      <w:proofErr w:type="gramEnd"/>
    </w:p>
    <w:p w14:paraId="795F5C08"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At least it's not anymore Marc. We made it. Not really. But we're making it.</w:t>
      </w:r>
    </w:p>
    <w:p w14:paraId="5A5A9DD5" w14:textId="77777777" w:rsidR="00E11548" w:rsidRPr="00525E21" w:rsidRDefault="00E11548">
      <w:pPr>
        <w:spacing w:after="0"/>
        <w:rPr>
          <w:rFonts w:ascii="Times New Roman" w:hAnsi="Times New Roman" w:cs="Times New Roman"/>
          <w:sz w:val="24"/>
          <w:szCs w:val="24"/>
        </w:rPr>
      </w:pPr>
    </w:p>
    <w:p w14:paraId="6165E931" w14:textId="6F7317B4"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w:t>
      </w:r>
      <w:r w:rsidR="00525E21">
        <w:rPr>
          <w:rFonts w:ascii="Times New Roman" w:hAnsi="Times New Roman" w:cs="Times New Roman"/>
          <w:b/>
          <w:sz w:val="24"/>
          <w:szCs w:val="24"/>
        </w:rPr>
        <w:t>a</w:t>
      </w:r>
      <w:r w:rsidR="00525E21" w:rsidRPr="00525E21">
        <w:rPr>
          <w:rFonts w:ascii="Times New Roman" w:hAnsi="Times New Roman" w:cs="Times New Roman"/>
          <w:b/>
          <w:sz w:val="24"/>
          <w:szCs w:val="24"/>
        </w:rPr>
        <w:t>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05:08</w:t>
      </w:r>
      <w:proofErr w:type="gramEnd"/>
    </w:p>
    <w:p w14:paraId="1DAFDD76"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Almost.</w:t>
      </w:r>
    </w:p>
    <w:p w14:paraId="7ECFB77A" w14:textId="77777777" w:rsidR="00E11548" w:rsidRPr="00525E21" w:rsidRDefault="00E11548">
      <w:pPr>
        <w:spacing w:after="0"/>
        <w:rPr>
          <w:rFonts w:ascii="Times New Roman" w:hAnsi="Times New Roman" w:cs="Times New Roman"/>
          <w:sz w:val="24"/>
          <w:szCs w:val="24"/>
        </w:rPr>
      </w:pPr>
    </w:p>
    <w:p w14:paraId="01BECBB2" w14:textId="7DD54FB0"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00525E21" w:rsidRPr="00525E21">
        <w:rPr>
          <w:rFonts w:ascii="Times New Roman" w:hAnsi="Times New Roman" w:cs="Times New Roman"/>
          <w:b/>
          <w:sz w:val="24"/>
          <w:szCs w:val="24"/>
        </w:rPr>
        <w:t xml:space="preserve"> </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05:12</w:t>
      </w:r>
      <w:proofErr w:type="gramEnd"/>
    </w:p>
    <w:p w14:paraId="0F990F42"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Yeah, I don't know, I feel like quarantine was </w:t>
      </w:r>
      <w:proofErr w:type="gramStart"/>
      <w:r w:rsidRPr="00525E21">
        <w:rPr>
          <w:rFonts w:ascii="Times New Roman" w:hAnsi="Times New Roman" w:cs="Times New Roman"/>
          <w:sz w:val="24"/>
          <w:szCs w:val="24"/>
        </w:rPr>
        <w:t>really rough</w:t>
      </w:r>
      <w:proofErr w:type="gramEnd"/>
      <w:r w:rsidRPr="00525E21">
        <w:rPr>
          <w:rFonts w:ascii="Times New Roman" w:hAnsi="Times New Roman" w:cs="Times New Roman"/>
          <w:sz w:val="24"/>
          <w:szCs w:val="24"/>
        </w:rPr>
        <w:t xml:space="preserve"> for everyone. There was no one who really kind of </w:t>
      </w:r>
      <w:proofErr w:type="gramStart"/>
      <w:r w:rsidRPr="00525E21">
        <w:rPr>
          <w:rFonts w:ascii="Times New Roman" w:hAnsi="Times New Roman" w:cs="Times New Roman"/>
          <w:sz w:val="24"/>
          <w:szCs w:val="24"/>
        </w:rPr>
        <w:t>like</w:t>
      </w:r>
      <w:proofErr w:type="gramEnd"/>
      <w:r w:rsidRPr="00525E21">
        <w:rPr>
          <w:rFonts w:ascii="Times New Roman" w:hAnsi="Times New Roman" w:cs="Times New Roman"/>
          <w:sz w:val="24"/>
          <w:szCs w:val="24"/>
        </w:rPr>
        <w:t xml:space="preserve">, benefited from it. I think a lot of people though had a lot </w:t>
      </w:r>
      <w:proofErr w:type="gramStart"/>
      <w:r w:rsidRPr="00525E21">
        <w:rPr>
          <w:rFonts w:ascii="Times New Roman" w:hAnsi="Times New Roman" w:cs="Times New Roman"/>
          <w:sz w:val="24"/>
          <w:szCs w:val="24"/>
        </w:rPr>
        <w:t>of like</w:t>
      </w:r>
      <w:proofErr w:type="gramEnd"/>
      <w:r w:rsidRPr="00525E21">
        <w:rPr>
          <w:rFonts w:ascii="Times New Roman" w:hAnsi="Times New Roman" w:cs="Times New Roman"/>
          <w:sz w:val="24"/>
          <w:szCs w:val="24"/>
        </w:rPr>
        <w:t xml:space="preserve"> emotional mental growth, even if their mental health kind of declined. Like, I feel like myself, I was able to kind of grow as a person. I did a lot of like, </w:t>
      </w:r>
      <w:proofErr w:type="spellStart"/>
      <w:r w:rsidRPr="00525E21">
        <w:rPr>
          <w:rFonts w:ascii="Times New Roman" w:hAnsi="Times New Roman" w:cs="Times New Roman"/>
          <w:sz w:val="24"/>
          <w:szCs w:val="24"/>
        </w:rPr>
        <w:t>self exploration</w:t>
      </w:r>
      <w:proofErr w:type="spellEnd"/>
      <w:r w:rsidRPr="00525E21">
        <w:rPr>
          <w:rFonts w:ascii="Times New Roman" w:hAnsi="Times New Roman" w:cs="Times New Roman"/>
          <w:sz w:val="24"/>
          <w:szCs w:val="24"/>
        </w:rPr>
        <w:t>, which I thought a lot of my friends had also gone through, like you come into quarantine as one person and came out another, which I feel like it's common for a lot of people. What about you?</w:t>
      </w:r>
    </w:p>
    <w:p w14:paraId="7DEB152A" w14:textId="77777777" w:rsidR="00E11548" w:rsidRPr="00525E21" w:rsidRDefault="00E11548">
      <w:pPr>
        <w:spacing w:after="0"/>
        <w:rPr>
          <w:rFonts w:ascii="Times New Roman" w:hAnsi="Times New Roman" w:cs="Times New Roman"/>
          <w:sz w:val="24"/>
          <w:szCs w:val="24"/>
        </w:rPr>
      </w:pPr>
    </w:p>
    <w:p w14:paraId="3E97FA52" w14:textId="2D614BAE"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Pr="00525E21">
        <w:rPr>
          <w:rFonts w:ascii="Times New Roman" w:hAnsi="Times New Roman" w:cs="Times New Roman"/>
          <w:b/>
          <w:sz w:val="24"/>
          <w:szCs w:val="24"/>
        </w:rPr>
        <w:t>Carola</w:t>
      </w:r>
      <w:r w:rsidR="00525E21" w:rsidRPr="00525E21">
        <w:rPr>
          <w:rFonts w:ascii="Times New Roman" w:hAnsi="Times New Roman" w:cs="Times New Roman"/>
          <w:b/>
          <w:sz w:val="24"/>
          <w:szCs w:val="24"/>
        </w:rPr>
        <w:t xml:space="preserve"> </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05:45</w:t>
      </w:r>
      <w:proofErr w:type="gramEnd"/>
    </w:p>
    <w:p w14:paraId="676B049D"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Yeah, I mean, I feel like I was more like, independent after. I feel like I changed.</w:t>
      </w:r>
    </w:p>
    <w:p w14:paraId="0F9CD94C" w14:textId="77777777" w:rsidR="00E11548" w:rsidRPr="00525E21" w:rsidRDefault="00E11548">
      <w:pPr>
        <w:spacing w:after="0"/>
        <w:rPr>
          <w:rFonts w:ascii="Times New Roman" w:hAnsi="Times New Roman" w:cs="Times New Roman"/>
          <w:sz w:val="24"/>
          <w:szCs w:val="24"/>
        </w:rPr>
      </w:pPr>
    </w:p>
    <w:p w14:paraId="0F48FF6B" w14:textId="086CF328"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05:55</w:t>
      </w:r>
      <w:proofErr w:type="gramEnd"/>
    </w:p>
    <w:p w14:paraId="7E7B784B"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Yeah. I feel like I was also more independent. Yeah, any finishing thoughts, Marc?</w:t>
      </w:r>
    </w:p>
    <w:p w14:paraId="61C2DFF0" w14:textId="77777777" w:rsidR="00E11548" w:rsidRPr="00525E21" w:rsidRDefault="00E11548">
      <w:pPr>
        <w:spacing w:after="0"/>
        <w:rPr>
          <w:rFonts w:ascii="Times New Roman" w:hAnsi="Times New Roman" w:cs="Times New Roman"/>
          <w:sz w:val="24"/>
          <w:szCs w:val="24"/>
        </w:rPr>
      </w:pPr>
    </w:p>
    <w:p w14:paraId="0C15DC6C" w14:textId="2560F73B"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06:03</w:t>
      </w:r>
      <w:proofErr w:type="gramEnd"/>
    </w:p>
    <w:p w14:paraId="3DB5D3BB"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Did you have any memorable story from quarantine? </w:t>
      </w:r>
    </w:p>
    <w:p w14:paraId="03888521" w14:textId="77777777" w:rsidR="00E11548" w:rsidRPr="00525E21" w:rsidRDefault="00E11548">
      <w:pPr>
        <w:spacing w:after="0"/>
        <w:rPr>
          <w:rFonts w:ascii="Times New Roman" w:hAnsi="Times New Roman" w:cs="Times New Roman"/>
          <w:sz w:val="24"/>
          <w:szCs w:val="24"/>
        </w:rPr>
      </w:pPr>
    </w:p>
    <w:p w14:paraId="2767EE73" w14:textId="1351FB17"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06:07</w:t>
      </w:r>
      <w:proofErr w:type="gramEnd"/>
    </w:p>
    <w:p w14:paraId="593372BD"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You know, what Mark is a matter of fact, I do. It was the very beginning of quarantine. And I would like to say that my family thinks I'm the healthiest of them all. So, you know, not to brag or anything, but they sent me out to the grocery store. And I was panicking because like germs. </w:t>
      </w:r>
      <w:proofErr w:type="gramStart"/>
      <w:r w:rsidRPr="00525E21">
        <w:rPr>
          <w:rFonts w:ascii="Times New Roman" w:hAnsi="Times New Roman" w:cs="Times New Roman"/>
          <w:sz w:val="24"/>
          <w:szCs w:val="24"/>
        </w:rPr>
        <w:t>So</w:t>
      </w:r>
      <w:proofErr w:type="gramEnd"/>
      <w:r w:rsidRPr="00525E21">
        <w:rPr>
          <w:rFonts w:ascii="Times New Roman" w:hAnsi="Times New Roman" w:cs="Times New Roman"/>
          <w:sz w:val="24"/>
          <w:szCs w:val="24"/>
        </w:rPr>
        <w:t xml:space="preserve"> I was like standing in the middle of the grocery store, like about to cry because I didn't want to touch anything. But I had to come home with paper towels, and I did make it. </w:t>
      </w:r>
      <w:proofErr w:type="gramStart"/>
      <w:r w:rsidRPr="00525E21">
        <w:rPr>
          <w:rFonts w:ascii="Times New Roman" w:hAnsi="Times New Roman" w:cs="Times New Roman"/>
          <w:sz w:val="24"/>
          <w:szCs w:val="24"/>
        </w:rPr>
        <w:t>So</w:t>
      </w:r>
      <w:proofErr w:type="gramEnd"/>
      <w:r w:rsidRPr="00525E21">
        <w:rPr>
          <w:rFonts w:ascii="Times New Roman" w:hAnsi="Times New Roman" w:cs="Times New Roman"/>
          <w:sz w:val="24"/>
          <w:szCs w:val="24"/>
        </w:rPr>
        <w:t xml:space="preserve"> I think that's something I'll always remember about quarantine.</w:t>
      </w:r>
    </w:p>
    <w:p w14:paraId="25C5A902" w14:textId="77777777" w:rsidR="00E11548" w:rsidRPr="00525E21" w:rsidRDefault="00E11548">
      <w:pPr>
        <w:spacing w:after="0"/>
        <w:rPr>
          <w:rFonts w:ascii="Times New Roman" w:hAnsi="Times New Roman" w:cs="Times New Roman"/>
          <w:sz w:val="24"/>
          <w:szCs w:val="24"/>
        </w:rPr>
      </w:pPr>
    </w:p>
    <w:p w14:paraId="2AF17E3B" w14:textId="600F69E1"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06:37</w:t>
      </w:r>
      <w:proofErr w:type="gramEnd"/>
    </w:p>
    <w:p w14:paraId="0D84625F"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I feel like I just had like a lot of, I feel like I had a lot of time with family. </w:t>
      </w:r>
    </w:p>
    <w:p w14:paraId="2ABE8E2F" w14:textId="77777777" w:rsidR="00E11548" w:rsidRPr="00525E21" w:rsidRDefault="00E11548">
      <w:pPr>
        <w:spacing w:after="0"/>
        <w:rPr>
          <w:rFonts w:ascii="Times New Roman" w:hAnsi="Times New Roman" w:cs="Times New Roman"/>
          <w:sz w:val="24"/>
          <w:szCs w:val="24"/>
        </w:rPr>
      </w:pPr>
    </w:p>
    <w:p w14:paraId="6B617956" w14:textId="4B048EC2"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06:42</w:t>
      </w:r>
      <w:proofErr w:type="gramEnd"/>
    </w:p>
    <w:p w14:paraId="1578D766"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 xml:space="preserve">Yeah. </w:t>
      </w:r>
    </w:p>
    <w:p w14:paraId="57EC20F8" w14:textId="77777777" w:rsidR="00E11548" w:rsidRPr="00525E21" w:rsidRDefault="00E11548">
      <w:pPr>
        <w:spacing w:after="0"/>
        <w:rPr>
          <w:rFonts w:ascii="Times New Roman" w:hAnsi="Times New Roman" w:cs="Times New Roman"/>
          <w:sz w:val="24"/>
          <w:szCs w:val="24"/>
        </w:rPr>
      </w:pPr>
    </w:p>
    <w:p w14:paraId="18B9BDC9" w14:textId="0B6278B6"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06:43</w:t>
      </w:r>
      <w:proofErr w:type="gramEnd"/>
    </w:p>
    <w:p w14:paraId="28B28CE1"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We had nights where we would just watch movies. I feel like that was just something that reminds me of the quarantine times.</w:t>
      </w:r>
    </w:p>
    <w:p w14:paraId="64D36ACE" w14:textId="77777777" w:rsidR="00E11548" w:rsidRPr="00525E21" w:rsidRDefault="00E11548">
      <w:pPr>
        <w:spacing w:after="0"/>
        <w:rPr>
          <w:rFonts w:ascii="Times New Roman" w:hAnsi="Times New Roman" w:cs="Times New Roman"/>
          <w:sz w:val="24"/>
          <w:szCs w:val="24"/>
        </w:rPr>
      </w:pPr>
    </w:p>
    <w:p w14:paraId="1DB53D3A" w14:textId="69ED1644"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06:52</w:t>
      </w:r>
      <w:proofErr w:type="gramEnd"/>
    </w:p>
    <w:p w14:paraId="4CFA8C1F"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Yeah. All right. Well, it's been lovely talking to you Marc. And I'll see you again sometime soon. Hopefully.</w:t>
      </w:r>
    </w:p>
    <w:p w14:paraId="42DE67FD" w14:textId="77777777" w:rsidR="00E11548" w:rsidRPr="00525E21" w:rsidRDefault="00E11548">
      <w:pPr>
        <w:spacing w:after="0"/>
        <w:rPr>
          <w:rFonts w:ascii="Times New Roman" w:hAnsi="Times New Roman" w:cs="Times New Roman"/>
          <w:sz w:val="24"/>
          <w:szCs w:val="24"/>
        </w:rPr>
      </w:pPr>
    </w:p>
    <w:p w14:paraId="69482FDF" w14:textId="154A6614"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b/>
          <w:sz w:val="24"/>
          <w:szCs w:val="24"/>
        </w:rPr>
        <w:t xml:space="preserve">Marc </w:t>
      </w:r>
      <w:proofErr w:type="gramStart"/>
      <w:r w:rsidR="00525E21" w:rsidRPr="00525E21">
        <w:rPr>
          <w:rFonts w:ascii="Times New Roman" w:hAnsi="Times New Roman" w:cs="Times New Roman"/>
          <w:b/>
          <w:sz w:val="24"/>
          <w:szCs w:val="24"/>
        </w:rPr>
        <w:t>Carola</w:t>
      </w:r>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07:05</w:t>
      </w:r>
      <w:proofErr w:type="gramEnd"/>
    </w:p>
    <w:p w14:paraId="11616B7C"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It was nice talking to you.</w:t>
      </w:r>
    </w:p>
    <w:p w14:paraId="616535FB" w14:textId="77777777" w:rsidR="00E11548" w:rsidRPr="00525E21" w:rsidRDefault="00E11548">
      <w:pPr>
        <w:spacing w:after="0"/>
        <w:rPr>
          <w:rFonts w:ascii="Times New Roman" w:hAnsi="Times New Roman" w:cs="Times New Roman"/>
          <w:sz w:val="24"/>
          <w:szCs w:val="24"/>
        </w:rPr>
      </w:pPr>
    </w:p>
    <w:p w14:paraId="02D4D865" w14:textId="7E77361C" w:rsidR="00E11548" w:rsidRPr="00525E21" w:rsidRDefault="00000000">
      <w:pPr>
        <w:spacing w:after="0"/>
        <w:rPr>
          <w:rFonts w:ascii="Times New Roman" w:hAnsi="Times New Roman" w:cs="Times New Roman"/>
          <w:sz w:val="24"/>
          <w:szCs w:val="24"/>
        </w:rPr>
      </w:pPr>
      <w:proofErr w:type="spellStart"/>
      <w:r w:rsidRPr="00525E21">
        <w:rPr>
          <w:rFonts w:ascii="Times New Roman" w:hAnsi="Times New Roman" w:cs="Times New Roman"/>
          <w:b/>
          <w:sz w:val="24"/>
          <w:szCs w:val="24"/>
        </w:rPr>
        <w:t>Níccola</w:t>
      </w:r>
      <w:proofErr w:type="spellEnd"/>
      <w:r w:rsidRPr="00525E21">
        <w:rPr>
          <w:rFonts w:ascii="Times New Roman" w:hAnsi="Times New Roman" w:cs="Times New Roman"/>
          <w:b/>
          <w:sz w:val="24"/>
          <w:szCs w:val="24"/>
        </w:rPr>
        <w:t xml:space="preserve"> </w:t>
      </w:r>
      <w:proofErr w:type="spellStart"/>
      <w:proofErr w:type="gramStart"/>
      <w:r w:rsidRPr="00525E21">
        <w:rPr>
          <w:rFonts w:ascii="Times New Roman" w:hAnsi="Times New Roman" w:cs="Times New Roman"/>
          <w:b/>
          <w:sz w:val="24"/>
          <w:szCs w:val="24"/>
        </w:rPr>
        <w:t>Lutri</w:t>
      </w:r>
      <w:proofErr w:type="spellEnd"/>
      <w:r w:rsidRPr="00525E21">
        <w:rPr>
          <w:rFonts w:ascii="Times New Roman" w:hAnsi="Times New Roman" w:cs="Times New Roman"/>
          <w:b/>
          <w:sz w:val="24"/>
          <w:szCs w:val="24"/>
        </w:rPr>
        <w:t xml:space="preserve">  </w:t>
      </w:r>
      <w:r w:rsidRPr="00525E21">
        <w:rPr>
          <w:rFonts w:ascii="Times New Roman" w:hAnsi="Times New Roman" w:cs="Times New Roman"/>
          <w:color w:val="5D7284"/>
          <w:sz w:val="24"/>
          <w:szCs w:val="24"/>
        </w:rPr>
        <w:t>07:09</w:t>
      </w:r>
      <w:proofErr w:type="gramEnd"/>
    </w:p>
    <w:p w14:paraId="3A7E57FC" w14:textId="77777777" w:rsidR="00E11548" w:rsidRPr="00525E21" w:rsidRDefault="00000000">
      <w:pPr>
        <w:spacing w:after="0"/>
        <w:rPr>
          <w:rFonts w:ascii="Times New Roman" w:hAnsi="Times New Roman" w:cs="Times New Roman"/>
          <w:sz w:val="24"/>
          <w:szCs w:val="24"/>
        </w:rPr>
      </w:pPr>
      <w:r w:rsidRPr="00525E21">
        <w:rPr>
          <w:rFonts w:ascii="Times New Roman" w:hAnsi="Times New Roman" w:cs="Times New Roman"/>
          <w:sz w:val="24"/>
          <w:szCs w:val="24"/>
        </w:rPr>
        <w:t>Okay, bye.</w:t>
      </w:r>
    </w:p>
    <w:sectPr w:rsidR="00E11548" w:rsidRPr="00525E2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727A" w14:textId="77777777" w:rsidR="00136E40" w:rsidRDefault="00136E40">
      <w:pPr>
        <w:spacing w:after="0" w:line="240" w:lineRule="auto"/>
      </w:pPr>
      <w:r>
        <w:separator/>
      </w:r>
    </w:p>
  </w:endnote>
  <w:endnote w:type="continuationSeparator" w:id="0">
    <w:p w14:paraId="4931A700" w14:textId="77777777" w:rsidR="00136E40" w:rsidRDefault="0013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95073FC" w14:textId="56C4FF4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25E21">
          <w:rPr>
            <w:rStyle w:val="PageNumber"/>
          </w:rPr>
          <w:fldChar w:fldCharType="separate"/>
        </w:r>
        <w:r w:rsidR="00525E21">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E7E6CDB" w14:textId="46EA76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25E21">
          <w:rPr>
            <w:rStyle w:val="PageNumber"/>
          </w:rPr>
          <w:fldChar w:fldCharType="separate"/>
        </w:r>
        <w:r w:rsidR="00525E21">
          <w:rPr>
            <w:rStyle w:val="PageNumber"/>
            <w:noProof/>
          </w:rPr>
          <w:t>- 1 -</w:t>
        </w:r>
        <w:r>
          <w:rPr>
            <w:rStyle w:val="PageNumber"/>
          </w:rPr>
          <w:fldChar w:fldCharType="end"/>
        </w:r>
      </w:p>
    </w:sdtContent>
  </w:sdt>
  <w:p w14:paraId="4322CD0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13323662"/>
      <w:docPartObj>
        <w:docPartGallery w:val="Page Numbers (Bottom of Page)"/>
        <w:docPartUnique/>
      </w:docPartObj>
    </w:sdtPr>
    <w:sdtContent>
      <w:p w14:paraId="535AF072" w14:textId="77777777" w:rsidR="001216B9" w:rsidRPr="00525E21" w:rsidRDefault="001216B9" w:rsidP="00A73672">
        <w:pPr>
          <w:pStyle w:val="Footer"/>
          <w:framePr w:wrap="none" w:vAnchor="text" w:hAnchor="margin" w:xAlign="center" w:y="1"/>
          <w:rPr>
            <w:rStyle w:val="PageNumber"/>
            <w:rFonts w:ascii="Times New Roman" w:hAnsi="Times New Roman" w:cs="Times New Roman"/>
          </w:rPr>
        </w:pPr>
        <w:r w:rsidRPr="00525E21">
          <w:rPr>
            <w:rStyle w:val="PageNumber"/>
            <w:rFonts w:ascii="Times New Roman" w:hAnsi="Times New Roman" w:cs="Times New Roman"/>
          </w:rPr>
          <w:fldChar w:fldCharType="begin"/>
        </w:r>
        <w:r w:rsidRPr="00525E21">
          <w:rPr>
            <w:rStyle w:val="PageNumber"/>
            <w:rFonts w:ascii="Times New Roman" w:hAnsi="Times New Roman" w:cs="Times New Roman"/>
          </w:rPr>
          <w:instrText xml:space="preserve"> PAGE </w:instrText>
        </w:r>
        <w:r w:rsidRPr="00525E21">
          <w:rPr>
            <w:rStyle w:val="PageNumber"/>
            <w:rFonts w:ascii="Times New Roman" w:hAnsi="Times New Roman" w:cs="Times New Roman"/>
          </w:rPr>
          <w:fldChar w:fldCharType="separate"/>
        </w:r>
        <w:r w:rsidRPr="00525E21">
          <w:rPr>
            <w:rStyle w:val="PageNumber"/>
            <w:rFonts w:ascii="Times New Roman" w:hAnsi="Times New Roman" w:cs="Times New Roman"/>
            <w:noProof/>
          </w:rPr>
          <w:t>- 1 -</w:t>
        </w:r>
        <w:r w:rsidRPr="00525E21">
          <w:rPr>
            <w:rStyle w:val="PageNumber"/>
            <w:rFonts w:ascii="Times New Roman" w:hAnsi="Times New Roman" w:cs="Times New Roman"/>
          </w:rPr>
          <w:fldChar w:fldCharType="end"/>
        </w:r>
      </w:p>
    </w:sdtContent>
  </w:sdt>
  <w:p w14:paraId="62C72937" w14:textId="4A2E847F" w:rsidR="00930F33" w:rsidRPr="009C3AF0" w:rsidRDefault="001216B9">
    <w:pPr>
      <w:pStyle w:val="Footer"/>
      <w:rPr>
        <w:rFonts w:ascii="Arial" w:hAnsi="Arial" w:cs="Arial"/>
        <w:color w:val="BFBFBF" w:themeColor="background1" w:themeShade="BF"/>
      </w:rPr>
    </w:pPr>
    <w:r w:rsidRPr="00525E21">
      <w:rPr>
        <w:rFonts w:ascii="Times New Roman" w:hAnsi="Times New Roman" w:cs="Times New Roman"/>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FE79" w14:textId="77777777" w:rsidR="00136E40" w:rsidRDefault="00136E40">
      <w:pPr>
        <w:spacing w:after="0" w:line="240" w:lineRule="auto"/>
      </w:pPr>
      <w:r>
        <w:separator/>
      </w:r>
    </w:p>
  </w:footnote>
  <w:footnote w:type="continuationSeparator" w:id="0">
    <w:p w14:paraId="2008D568" w14:textId="77777777" w:rsidR="00136E40" w:rsidRDefault="00136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15882165">
    <w:abstractNumId w:val="8"/>
  </w:num>
  <w:num w:numId="2" w16cid:durableId="1251542853">
    <w:abstractNumId w:val="6"/>
  </w:num>
  <w:num w:numId="3" w16cid:durableId="621960016">
    <w:abstractNumId w:val="5"/>
  </w:num>
  <w:num w:numId="4" w16cid:durableId="679815564">
    <w:abstractNumId w:val="4"/>
  </w:num>
  <w:num w:numId="5" w16cid:durableId="1060789032">
    <w:abstractNumId w:val="7"/>
  </w:num>
  <w:num w:numId="6" w16cid:durableId="47269151">
    <w:abstractNumId w:val="3"/>
  </w:num>
  <w:num w:numId="7" w16cid:durableId="121267107">
    <w:abstractNumId w:val="2"/>
  </w:num>
  <w:num w:numId="8" w16cid:durableId="1414663627">
    <w:abstractNumId w:val="1"/>
  </w:num>
  <w:num w:numId="9" w16cid:durableId="203977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36E40"/>
    <w:rsid w:val="0015074B"/>
    <w:rsid w:val="0029639D"/>
    <w:rsid w:val="00326F90"/>
    <w:rsid w:val="004A641F"/>
    <w:rsid w:val="004B593C"/>
    <w:rsid w:val="00525E21"/>
    <w:rsid w:val="006E2A8C"/>
    <w:rsid w:val="007749AF"/>
    <w:rsid w:val="00794EBC"/>
    <w:rsid w:val="00930F33"/>
    <w:rsid w:val="009C3AF0"/>
    <w:rsid w:val="00A12EE5"/>
    <w:rsid w:val="00AA1D8D"/>
    <w:rsid w:val="00B47730"/>
    <w:rsid w:val="00BA4C2B"/>
    <w:rsid w:val="00BD0140"/>
    <w:rsid w:val="00C24502"/>
    <w:rsid w:val="00CB0664"/>
    <w:rsid w:val="00D57E81"/>
    <w:rsid w:val="00E1154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C7114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2023-07-21T14:25:00Z</dcterms:created>
  <dcterms:modified xsi:type="dcterms:W3CDTF">2023-07-21T14:25:00Z</dcterms:modified>
  <cp:category/>
</cp:coreProperties>
</file>