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4187" w14:textId="77777777" w:rsidR="00B414A6" w:rsidRPr="00B414A6" w:rsidRDefault="00B414A6" w:rsidP="00B414A6">
      <w:pPr>
        <w:spacing w:after="0"/>
        <w:rPr>
          <w:rFonts w:ascii="Times New Roman" w:hAnsi="Times New Roman" w:cs="Times New Roman"/>
          <w:lang w:eastAsia="zh-CN"/>
        </w:rPr>
      </w:pPr>
    </w:p>
    <w:p w14:paraId="0445BA47" w14:textId="310E7FBC" w:rsidR="00B414A6" w:rsidRPr="00B414A6" w:rsidRDefault="00B414A6" w:rsidP="00B414A6">
      <w:pPr>
        <w:jc w:val="center"/>
        <w:rPr>
          <w:rFonts w:ascii="Times New Roman" w:hAnsi="Times New Roman" w:cs="Times New Roman"/>
          <w:b/>
          <w:sz w:val="28"/>
        </w:rPr>
      </w:pPr>
      <w:r w:rsidRPr="00B414A6">
        <w:rPr>
          <w:rFonts w:ascii="Times New Roman" w:hAnsi="Times New Roman" w:cs="Times New Roman"/>
          <w:b/>
          <w:sz w:val="28"/>
        </w:rPr>
        <w:t xml:space="preserve">Transcript of Interview with </w:t>
      </w:r>
      <w:r w:rsidRPr="00B414A6">
        <w:rPr>
          <w:rFonts w:ascii="Times New Roman" w:hAnsi="Times New Roman" w:cs="Times New Roman"/>
          <w:b/>
          <w:sz w:val="28"/>
        </w:rPr>
        <w:t xml:space="preserve">Christie </w:t>
      </w:r>
      <w:proofErr w:type="spellStart"/>
      <w:r w:rsidRPr="00B414A6">
        <w:rPr>
          <w:rFonts w:ascii="Times New Roman" w:hAnsi="Times New Roman" w:cs="Times New Roman"/>
          <w:b/>
          <w:sz w:val="28"/>
        </w:rPr>
        <w:t>Peetoom</w:t>
      </w:r>
      <w:proofErr w:type="spellEnd"/>
      <w:r w:rsidRPr="00B414A6">
        <w:rPr>
          <w:rFonts w:ascii="Times New Roman" w:hAnsi="Times New Roman" w:cs="Times New Roman"/>
          <w:b/>
          <w:bCs/>
          <w:sz w:val="28"/>
          <w:szCs w:val="28"/>
        </w:rPr>
        <w:t xml:space="preserve"> </w:t>
      </w:r>
      <w:proofErr w:type="gramStart"/>
      <w:r w:rsidRPr="00B414A6">
        <w:rPr>
          <w:rFonts w:ascii="Times New Roman" w:hAnsi="Times New Roman" w:cs="Times New Roman"/>
          <w:b/>
          <w:bCs/>
          <w:sz w:val="28"/>
          <w:szCs w:val="28"/>
        </w:rPr>
        <w:t>By</w:t>
      </w:r>
      <w:proofErr w:type="gramEnd"/>
      <w:r w:rsidRPr="00B414A6">
        <w:rPr>
          <w:rFonts w:ascii="Times New Roman" w:hAnsi="Times New Roman" w:cs="Times New Roman"/>
          <w:b/>
          <w:bCs/>
          <w:sz w:val="28"/>
          <w:szCs w:val="28"/>
        </w:rPr>
        <w:t xml:space="preserve"> Kit </w:t>
      </w:r>
      <w:proofErr w:type="spellStart"/>
      <w:r w:rsidRPr="00B414A6">
        <w:rPr>
          <w:rFonts w:ascii="Times New Roman" w:hAnsi="Times New Roman" w:cs="Times New Roman"/>
          <w:b/>
          <w:bCs/>
          <w:sz w:val="28"/>
          <w:szCs w:val="28"/>
        </w:rPr>
        <w:t>Heintzman</w:t>
      </w:r>
      <w:proofErr w:type="spellEnd"/>
    </w:p>
    <w:p w14:paraId="0207EE4B" w14:textId="0F25E4FC" w:rsidR="00B414A6" w:rsidRPr="00B414A6" w:rsidRDefault="00B414A6" w:rsidP="00B414A6">
      <w:pPr>
        <w:pStyle w:val="NoSpacing"/>
        <w:rPr>
          <w:rFonts w:ascii="Times New Roman" w:hAnsi="Times New Roman" w:cs="Times New Roman"/>
        </w:rPr>
      </w:pPr>
      <w:r w:rsidRPr="00B414A6">
        <w:rPr>
          <w:rFonts w:ascii="Times New Roman" w:hAnsi="Times New Roman" w:cs="Times New Roman"/>
          <w:b/>
        </w:rPr>
        <w:t>Interviewee:</w:t>
      </w:r>
      <w:r w:rsidRPr="00B414A6">
        <w:rPr>
          <w:rFonts w:ascii="Times New Roman" w:hAnsi="Times New Roman" w:cs="Times New Roman"/>
        </w:rPr>
        <w:t xml:space="preserve"> </w:t>
      </w:r>
      <w:r w:rsidRPr="00B414A6">
        <w:rPr>
          <w:rFonts w:ascii="Times New Roman" w:hAnsi="Times New Roman" w:cs="Times New Roman"/>
        </w:rPr>
        <w:t xml:space="preserve">Christie </w:t>
      </w:r>
      <w:proofErr w:type="spellStart"/>
      <w:r w:rsidRPr="00B414A6">
        <w:rPr>
          <w:rFonts w:ascii="Times New Roman" w:hAnsi="Times New Roman" w:cs="Times New Roman"/>
        </w:rPr>
        <w:t>Peetoom</w:t>
      </w:r>
      <w:proofErr w:type="spellEnd"/>
    </w:p>
    <w:p w14:paraId="054D6514" w14:textId="77777777" w:rsidR="00B414A6" w:rsidRPr="00B414A6" w:rsidRDefault="00B414A6" w:rsidP="00B414A6">
      <w:pPr>
        <w:pStyle w:val="NoSpacing"/>
        <w:rPr>
          <w:rFonts w:ascii="Times New Roman" w:hAnsi="Times New Roman" w:cs="Times New Roman"/>
        </w:rPr>
      </w:pPr>
      <w:r w:rsidRPr="00B414A6">
        <w:rPr>
          <w:rFonts w:ascii="Times New Roman" w:hAnsi="Times New Roman" w:cs="Times New Roman"/>
          <w:b/>
        </w:rPr>
        <w:t>Interviewer:</w:t>
      </w:r>
      <w:r w:rsidRPr="00B414A6">
        <w:rPr>
          <w:rFonts w:ascii="Times New Roman" w:hAnsi="Times New Roman" w:cs="Times New Roman"/>
        </w:rPr>
        <w:t xml:space="preserve"> Kit </w:t>
      </w:r>
      <w:proofErr w:type="spellStart"/>
      <w:r w:rsidRPr="00B414A6">
        <w:rPr>
          <w:rFonts w:ascii="Times New Roman" w:hAnsi="Times New Roman" w:cs="Times New Roman"/>
        </w:rPr>
        <w:t>Heintzman</w:t>
      </w:r>
      <w:proofErr w:type="spellEnd"/>
    </w:p>
    <w:p w14:paraId="052B5BBB" w14:textId="580FBBCC" w:rsidR="00B414A6" w:rsidRPr="00B414A6" w:rsidRDefault="00B414A6" w:rsidP="00B414A6">
      <w:pPr>
        <w:pStyle w:val="NoSpacing"/>
        <w:rPr>
          <w:rFonts w:ascii="Times New Roman" w:hAnsi="Times New Roman" w:cs="Times New Roman"/>
        </w:rPr>
      </w:pPr>
      <w:r w:rsidRPr="00B414A6">
        <w:rPr>
          <w:rFonts w:ascii="Times New Roman" w:hAnsi="Times New Roman" w:cs="Times New Roman"/>
          <w:b/>
        </w:rPr>
        <w:t>Date:</w:t>
      </w:r>
      <w:r w:rsidRPr="00B414A6">
        <w:rPr>
          <w:rFonts w:ascii="Times New Roman" w:hAnsi="Times New Roman" w:cs="Times New Roman"/>
        </w:rPr>
        <w:t xml:space="preserve"> </w:t>
      </w:r>
      <w:r w:rsidRPr="00B414A6">
        <w:rPr>
          <w:rFonts w:ascii="Times New Roman" w:hAnsi="Times New Roman" w:cs="Times New Roman"/>
        </w:rPr>
        <w:tab/>
      </w:r>
      <w:r w:rsidRPr="00B414A6">
        <w:rPr>
          <w:rFonts w:ascii="Times New Roman" w:eastAsia="Times New Roman" w:hAnsi="Times New Roman" w:cs="Times New Roman"/>
        </w:rPr>
        <w:t>0</w:t>
      </w:r>
      <w:r w:rsidRPr="00B414A6">
        <w:rPr>
          <w:rFonts w:ascii="Times New Roman" w:eastAsia="Times New Roman" w:hAnsi="Times New Roman" w:cs="Times New Roman"/>
        </w:rPr>
        <w:t>9</w:t>
      </w:r>
      <w:r w:rsidRPr="00B414A6">
        <w:rPr>
          <w:rFonts w:ascii="Times New Roman" w:eastAsia="Times New Roman" w:hAnsi="Times New Roman" w:cs="Times New Roman"/>
        </w:rPr>
        <w:t>/</w:t>
      </w:r>
      <w:r w:rsidRPr="00B414A6">
        <w:rPr>
          <w:rFonts w:ascii="Times New Roman" w:eastAsia="Times New Roman" w:hAnsi="Times New Roman" w:cs="Times New Roman"/>
        </w:rPr>
        <w:t>22</w:t>
      </w:r>
      <w:r w:rsidRPr="00B414A6">
        <w:rPr>
          <w:rFonts w:ascii="Times New Roman" w:eastAsia="Times New Roman" w:hAnsi="Times New Roman" w:cs="Times New Roman"/>
        </w:rPr>
        <w:t>/2022</w:t>
      </w:r>
    </w:p>
    <w:p w14:paraId="6B6AC686" w14:textId="22759873" w:rsidR="00B414A6" w:rsidRPr="00B414A6" w:rsidRDefault="00B414A6" w:rsidP="00B414A6">
      <w:pPr>
        <w:pStyle w:val="NoSpacing"/>
        <w:rPr>
          <w:rFonts w:ascii="Times New Roman" w:hAnsi="Times New Roman" w:cs="Times New Roman"/>
        </w:rPr>
      </w:pPr>
      <w:r w:rsidRPr="00B414A6">
        <w:rPr>
          <w:rFonts w:ascii="Times New Roman" w:hAnsi="Times New Roman" w:cs="Times New Roman"/>
          <w:b/>
        </w:rPr>
        <w:t>Location (Interviewee):</w:t>
      </w:r>
      <w:r w:rsidRPr="00B414A6">
        <w:rPr>
          <w:rFonts w:ascii="Times New Roman" w:hAnsi="Times New Roman" w:cs="Times New Roman"/>
        </w:rPr>
        <w:t xml:space="preserve"> </w:t>
      </w:r>
      <w:r w:rsidRPr="00B414A6">
        <w:rPr>
          <w:rFonts w:ascii="Times New Roman" w:hAnsi="Times New Roman" w:cs="Times New Roman"/>
        </w:rPr>
        <w:t>Idaho</w:t>
      </w:r>
    </w:p>
    <w:p w14:paraId="7A4EFD10" w14:textId="77777777" w:rsidR="00B414A6" w:rsidRPr="00B414A6" w:rsidRDefault="00B414A6" w:rsidP="00B414A6">
      <w:pPr>
        <w:pStyle w:val="NoSpacing"/>
        <w:rPr>
          <w:rFonts w:ascii="Times New Roman" w:hAnsi="Times New Roman" w:cs="Times New Roman"/>
        </w:rPr>
      </w:pPr>
      <w:r w:rsidRPr="00B414A6">
        <w:rPr>
          <w:rFonts w:ascii="Times New Roman" w:hAnsi="Times New Roman" w:cs="Times New Roman"/>
          <w:b/>
        </w:rPr>
        <w:t>Location (Interviewer):</w:t>
      </w:r>
    </w:p>
    <w:p w14:paraId="434F47D2" w14:textId="77777777" w:rsidR="00B414A6" w:rsidRPr="00B414A6" w:rsidRDefault="00B414A6" w:rsidP="00B414A6">
      <w:pPr>
        <w:pStyle w:val="NoSpacing"/>
        <w:rPr>
          <w:rFonts w:ascii="Times New Roman" w:hAnsi="Times New Roman" w:cs="Times New Roman"/>
        </w:rPr>
      </w:pPr>
      <w:r w:rsidRPr="00B414A6">
        <w:rPr>
          <w:rFonts w:ascii="Times New Roman" w:hAnsi="Times New Roman" w:cs="Times New Roman"/>
          <w:b/>
        </w:rPr>
        <w:t>Transcriber:</w:t>
      </w:r>
      <w:r w:rsidRPr="00B414A6">
        <w:rPr>
          <w:rFonts w:ascii="Times New Roman" w:hAnsi="Times New Roman" w:cs="Times New Roman"/>
        </w:rPr>
        <w:t xml:space="preserve"> Angelica S Ramos</w:t>
      </w:r>
    </w:p>
    <w:p w14:paraId="53832A9D" w14:textId="77777777" w:rsidR="00B414A6" w:rsidRPr="00B414A6" w:rsidRDefault="00B414A6" w:rsidP="00B414A6">
      <w:pPr>
        <w:spacing w:after="0"/>
        <w:rPr>
          <w:rFonts w:ascii="Times New Roman" w:hAnsi="Times New Roman" w:cs="Times New Roman"/>
          <w:b/>
          <w:bCs/>
          <w:sz w:val="24"/>
          <w:szCs w:val="24"/>
        </w:rPr>
      </w:pPr>
    </w:p>
    <w:p w14:paraId="6A06B561" w14:textId="77777777" w:rsidR="00B414A6" w:rsidRPr="00B414A6" w:rsidRDefault="00B414A6" w:rsidP="00B414A6">
      <w:pPr>
        <w:spacing w:after="0"/>
        <w:rPr>
          <w:rFonts w:ascii="Times New Roman" w:hAnsi="Times New Roman" w:cs="Times New Roman"/>
          <w:b/>
          <w:bCs/>
          <w:shd w:val="clear" w:color="auto" w:fill="FFFFFF"/>
        </w:rPr>
      </w:pPr>
      <w:r w:rsidRPr="00B414A6">
        <w:rPr>
          <w:rFonts w:ascii="Times New Roman" w:hAnsi="Times New Roman" w:cs="Times New Roman"/>
          <w:b/>
          <w:bCs/>
          <w:shd w:val="clear" w:color="auto" w:fill="FFFFFF"/>
        </w:rPr>
        <w:t>Some of the things we spoke about include:</w:t>
      </w:r>
    </w:p>
    <w:p w14:paraId="2EEF0C46" w14:textId="66DF28CF" w:rsidR="00930F33" w:rsidRPr="00B414A6" w:rsidRDefault="00B414A6">
      <w:pPr>
        <w:spacing w:after="0"/>
        <w:rPr>
          <w:rFonts w:ascii="Times New Roman" w:hAnsi="Times New Roman" w:cs="Times New Roman"/>
          <w:lang w:eastAsia="zh-CN"/>
        </w:rPr>
      </w:pPr>
      <w:r w:rsidRPr="00B414A6">
        <w:rPr>
          <w:rFonts w:ascii="Times New Roman" w:hAnsi="Times New Roman" w:cs="Times New Roman"/>
          <w:shd w:val="clear" w:color="auto" w:fill="FFFFFF"/>
        </w:rPr>
        <w:t>Having just started working as a high school cheer coach at the beginning of the pandemic.</w:t>
      </w:r>
      <w:r w:rsidRPr="00B414A6">
        <w:rPr>
          <w:rFonts w:ascii="Times New Roman" w:hAnsi="Times New Roman" w:cs="Times New Roman"/>
        </w:rPr>
        <w:t xml:space="preserve"> </w:t>
      </w:r>
      <w:r w:rsidRPr="00B414A6">
        <w:rPr>
          <w:rFonts w:ascii="Times New Roman" w:hAnsi="Times New Roman" w:cs="Times New Roman"/>
          <w:shd w:val="clear" w:color="auto" w:fill="FFFFFF"/>
        </w:rPr>
        <w:t>Running a dance studio, moving classes online and outside, pre-recorded lessons, taped rehearsals.</w:t>
      </w:r>
      <w:r w:rsidRPr="00B414A6">
        <w:rPr>
          <w:rFonts w:ascii="Times New Roman" w:hAnsi="Times New Roman" w:cs="Times New Roman"/>
        </w:rPr>
        <w:t xml:space="preserve"> </w:t>
      </w:r>
      <w:r w:rsidRPr="00B414A6">
        <w:rPr>
          <w:rFonts w:ascii="Times New Roman" w:hAnsi="Times New Roman" w:cs="Times New Roman"/>
          <w:shd w:val="clear" w:color="auto" w:fill="FFFFFF"/>
        </w:rPr>
        <w:t>Learning new technology to teach.</w:t>
      </w:r>
      <w:r w:rsidRPr="00B414A6">
        <w:rPr>
          <w:rFonts w:ascii="Times New Roman" w:hAnsi="Times New Roman" w:cs="Times New Roman"/>
        </w:rPr>
        <w:t xml:space="preserve"> </w:t>
      </w:r>
      <w:r w:rsidRPr="00B414A6">
        <w:rPr>
          <w:rFonts w:ascii="Times New Roman" w:hAnsi="Times New Roman" w:cs="Times New Roman"/>
          <w:shd w:val="clear" w:color="auto" w:fill="FFFFFF"/>
        </w:rPr>
        <w:t>First hearing about the pandemic while in Hawaii on a family vacation.</w:t>
      </w:r>
      <w:r w:rsidRPr="00B414A6">
        <w:rPr>
          <w:rFonts w:ascii="Times New Roman" w:hAnsi="Times New Roman" w:cs="Times New Roman"/>
        </w:rPr>
        <w:t xml:space="preserve"> </w:t>
      </w:r>
      <w:r w:rsidRPr="00B414A6">
        <w:rPr>
          <w:rFonts w:ascii="Times New Roman" w:hAnsi="Times New Roman" w:cs="Times New Roman"/>
          <w:shd w:val="clear" w:color="auto" w:fill="FFFFFF"/>
        </w:rPr>
        <w:t>Contacting the health department early in the pandemic about safety precautions and not getting answers; growing skepticism about the value of lockdowns.</w:t>
      </w:r>
      <w:r w:rsidRPr="00B414A6">
        <w:rPr>
          <w:rFonts w:ascii="Times New Roman" w:hAnsi="Times New Roman" w:cs="Times New Roman"/>
        </w:rPr>
        <w:t xml:space="preserve"> </w:t>
      </w:r>
      <w:r w:rsidRPr="00B414A6">
        <w:rPr>
          <w:rFonts w:ascii="Times New Roman" w:hAnsi="Times New Roman" w:cs="Times New Roman"/>
          <w:shd w:val="clear" w:color="auto" w:fill="FFFFFF"/>
        </w:rPr>
        <w:t xml:space="preserve">Washington state </w:t>
      </w:r>
      <w:proofErr w:type="gramStart"/>
      <w:r w:rsidRPr="00B414A6">
        <w:rPr>
          <w:rFonts w:ascii="Times New Roman" w:hAnsi="Times New Roman" w:cs="Times New Roman"/>
          <w:shd w:val="clear" w:color="auto" w:fill="FFFFFF"/>
        </w:rPr>
        <w:t>banning</w:t>
      </w:r>
      <w:proofErr w:type="gramEnd"/>
      <w:r w:rsidRPr="00B414A6">
        <w:rPr>
          <w:rFonts w:ascii="Times New Roman" w:hAnsi="Times New Roman" w:cs="Times New Roman"/>
          <w:shd w:val="clear" w:color="auto" w:fill="FFFFFF"/>
        </w:rPr>
        <w:t xml:space="preserve"> the prescription of Ivermectin.</w:t>
      </w:r>
      <w:r w:rsidRPr="00B414A6">
        <w:rPr>
          <w:rFonts w:ascii="Times New Roman" w:hAnsi="Times New Roman" w:cs="Times New Roman"/>
        </w:rPr>
        <w:t xml:space="preserve"> </w:t>
      </w:r>
      <w:r w:rsidRPr="00B414A6">
        <w:rPr>
          <w:rFonts w:ascii="Times New Roman" w:hAnsi="Times New Roman" w:cs="Times New Roman"/>
          <w:shd w:val="clear" w:color="auto" w:fill="FFFFFF"/>
        </w:rPr>
        <w:t>Moving from Washington State to Idaho during the pandemic due to restrictions; changing relationship with one’s hometown.</w:t>
      </w:r>
      <w:r w:rsidRPr="00B414A6">
        <w:rPr>
          <w:rFonts w:ascii="Times New Roman" w:hAnsi="Times New Roman" w:cs="Times New Roman"/>
        </w:rPr>
        <w:t xml:space="preserve"> </w:t>
      </w:r>
      <w:r w:rsidRPr="00B414A6">
        <w:rPr>
          <w:rFonts w:ascii="Times New Roman" w:hAnsi="Times New Roman" w:cs="Times New Roman"/>
          <w:shd w:val="clear" w:color="auto" w:fill="FFFFFF"/>
        </w:rPr>
        <w:t>Being an introvert and watching extroverted husband and son struggling; humans as social creatures.</w:t>
      </w:r>
      <w:r w:rsidRPr="00B414A6">
        <w:rPr>
          <w:rFonts w:ascii="Times New Roman" w:hAnsi="Times New Roman" w:cs="Times New Roman"/>
        </w:rPr>
        <w:t xml:space="preserve"> </w:t>
      </w:r>
      <w:r w:rsidRPr="00B414A6">
        <w:rPr>
          <w:rFonts w:ascii="Times New Roman" w:hAnsi="Times New Roman" w:cs="Times New Roman"/>
          <w:shd w:val="clear" w:color="auto" w:fill="FFFFFF"/>
        </w:rPr>
        <w:t>Narratives associated with breaking social distancing guidelines: bad mom, selfish.</w:t>
      </w:r>
      <w:r w:rsidRPr="00B414A6">
        <w:rPr>
          <w:rFonts w:ascii="Times New Roman" w:hAnsi="Times New Roman" w:cs="Times New Roman"/>
        </w:rPr>
        <w:t xml:space="preserve"> </w:t>
      </w:r>
      <w:r w:rsidRPr="00B414A6">
        <w:rPr>
          <w:rFonts w:ascii="Times New Roman" w:hAnsi="Times New Roman" w:cs="Times New Roman"/>
          <w:shd w:val="clear" w:color="auto" w:fill="FFFFFF"/>
        </w:rPr>
        <w:t xml:space="preserve">Catching COVID while out of state, having traveled for an uncle’s, Norm’s, </w:t>
      </w:r>
      <w:proofErr w:type="gramStart"/>
      <w:r w:rsidRPr="00B414A6">
        <w:rPr>
          <w:rFonts w:ascii="Times New Roman" w:hAnsi="Times New Roman" w:cs="Times New Roman"/>
          <w:shd w:val="clear" w:color="auto" w:fill="FFFFFF"/>
        </w:rPr>
        <w:t>funeral;</w:t>
      </w:r>
      <w:proofErr w:type="gramEnd"/>
      <w:r w:rsidRPr="00B414A6">
        <w:rPr>
          <w:rFonts w:ascii="Times New Roman" w:hAnsi="Times New Roman" w:cs="Times New Roman"/>
          <w:shd w:val="clear" w:color="auto" w:fill="FFFFFF"/>
        </w:rPr>
        <w:t xml:space="preserve"> outdoor funeral, motorcycle procession.</w:t>
      </w:r>
      <w:r w:rsidRPr="00B414A6">
        <w:rPr>
          <w:rFonts w:ascii="Times New Roman" w:hAnsi="Times New Roman" w:cs="Times New Roman"/>
        </w:rPr>
        <w:t xml:space="preserve"> </w:t>
      </w:r>
      <w:r w:rsidRPr="00B414A6">
        <w:rPr>
          <w:rFonts w:ascii="Times New Roman" w:hAnsi="Times New Roman" w:cs="Times New Roman"/>
          <w:shd w:val="clear" w:color="auto" w:fill="FFFFFF"/>
        </w:rPr>
        <w:t>Driving home from California with COVID.</w:t>
      </w:r>
      <w:r w:rsidRPr="00B414A6">
        <w:rPr>
          <w:rFonts w:ascii="Times New Roman" w:hAnsi="Times New Roman" w:cs="Times New Roman"/>
        </w:rPr>
        <w:t xml:space="preserve"> </w:t>
      </w:r>
      <w:r w:rsidRPr="00B414A6">
        <w:rPr>
          <w:rFonts w:ascii="Times New Roman" w:hAnsi="Times New Roman" w:cs="Times New Roman"/>
          <w:shd w:val="clear" w:color="auto" w:fill="FFFFFF"/>
        </w:rPr>
        <w:t>Cranial sacral therapy treatment for COVID.</w:t>
      </w:r>
      <w:r w:rsidRPr="00B414A6">
        <w:rPr>
          <w:rFonts w:ascii="Times New Roman" w:hAnsi="Times New Roman" w:cs="Times New Roman"/>
        </w:rPr>
        <w:t xml:space="preserve"> </w:t>
      </w:r>
      <w:r w:rsidRPr="00B414A6">
        <w:rPr>
          <w:rFonts w:ascii="Times New Roman" w:hAnsi="Times New Roman" w:cs="Times New Roman"/>
          <w:shd w:val="clear" w:color="auto" w:fill="FFFFFF"/>
        </w:rPr>
        <w:t>Having lasting relationships with medical professionals: family physician, chiropractor, naturopath.</w:t>
      </w:r>
      <w:r w:rsidRPr="00B414A6">
        <w:rPr>
          <w:rFonts w:ascii="Times New Roman" w:hAnsi="Times New Roman" w:cs="Times New Roman"/>
        </w:rPr>
        <w:t xml:space="preserve"> </w:t>
      </w:r>
      <w:r w:rsidRPr="00B414A6">
        <w:rPr>
          <w:rFonts w:ascii="Times New Roman" w:hAnsi="Times New Roman" w:cs="Times New Roman"/>
          <w:shd w:val="clear" w:color="auto" w:fill="FFFFFF"/>
        </w:rPr>
        <w:t>Preferring natural medicines instead of pharmaceuticals and vaccinations.</w:t>
      </w:r>
      <w:r w:rsidRPr="00B414A6">
        <w:rPr>
          <w:rFonts w:ascii="Times New Roman" w:hAnsi="Times New Roman" w:cs="Times New Roman"/>
        </w:rPr>
        <w:t xml:space="preserve"> </w:t>
      </w:r>
      <w:r w:rsidRPr="00B414A6">
        <w:rPr>
          <w:rFonts w:ascii="Times New Roman" w:hAnsi="Times New Roman" w:cs="Times New Roman"/>
          <w:shd w:val="clear" w:color="auto" w:fill="FFFFFF"/>
        </w:rPr>
        <w:t>Treating COVID with Ivermectin; husband hospitalized for 5 days with COVID for low oxygen; worries about him not returning from the hospital.</w:t>
      </w:r>
      <w:r w:rsidRPr="00B414A6">
        <w:rPr>
          <w:rFonts w:ascii="Times New Roman" w:hAnsi="Times New Roman" w:cs="Times New Roman"/>
        </w:rPr>
        <w:t xml:space="preserve"> </w:t>
      </w:r>
      <w:proofErr w:type="gramStart"/>
      <w:r w:rsidRPr="00B414A6">
        <w:rPr>
          <w:rFonts w:ascii="Times New Roman" w:hAnsi="Times New Roman" w:cs="Times New Roman"/>
          <w:shd w:val="clear" w:color="auto" w:fill="FFFFFF"/>
        </w:rPr>
        <w:t>Daughter</w:t>
      </w:r>
      <w:proofErr w:type="gramEnd"/>
      <w:r w:rsidRPr="00B414A6">
        <w:rPr>
          <w:rFonts w:ascii="Times New Roman" w:hAnsi="Times New Roman" w:cs="Times New Roman"/>
          <w:shd w:val="clear" w:color="auto" w:fill="FFFFFF"/>
        </w:rPr>
        <w:t xml:space="preserve"> going into the hospital alone without an adult advocate.</w:t>
      </w:r>
      <w:r w:rsidRPr="00B414A6">
        <w:rPr>
          <w:rFonts w:ascii="Times New Roman" w:hAnsi="Times New Roman" w:cs="Times New Roman"/>
        </w:rPr>
        <w:t xml:space="preserve"> </w:t>
      </w:r>
      <w:r w:rsidRPr="00B414A6">
        <w:rPr>
          <w:rFonts w:ascii="Times New Roman" w:hAnsi="Times New Roman" w:cs="Times New Roman"/>
          <w:shd w:val="clear" w:color="auto" w:fill="FFFFFF"/>
        </w:rPr>
        <w:t>Earlier lead poisoning impacting the experience of COVID.</w:t>
      </w:r>
      <w:r w:rsidRPr="00B414A6">
        <w:rPr>
          <w:rFonts w:ascii="Times New Roman" w:hAnsi="Times New Roman" w:cs="Times New Roman"/>
        </w:rPr>
        <w:t xml:space="preserve"> </w:t>
      </w:r>
      <w:r w:rsidRPr="00B414A6">
        <w:rPr>
          <w:rFonts w:ascii="Times New Roman" w:hAnsi="Times New Roman" w:cs="Times New Roman"/>
          <w:shd w:val="clear" w:color="auto" w:fill="FFFFFF"/>
        </w:rPr>
        <w:t>Naturopath recommending against vaccination; writing a medical exemption.</w:t>
      </w:r>
      <w:r w:rsidRPr="00B414A6">
        <w:rPr>
          <w:rFonts w:ascii="Times New Roman" w:hAnsi="Times New Roman" w:cs="Times New Roman"/>
        </w:rPr>
        <w:t xml:space="preserve"> </w:t>
      </w:r>
      <w:r w:rsidRPr="00B414A6">
        <w:rPr>
          <w:rFonts w:ascii="Times New Roman" w:hAnsi="Times New Roman" w:cs="Times New Roman"/>
          <w:shd w:val="clear" w:color="auto" w:fill="FFFFFF"/>
        </w:rPr>
        <w:t>Religious medical exemption; faith and the importance of discernment.</w:t>
      </w:r>
      <w:r w:rsidRPr="00B414A6">
        <w:rPr>
          <w:rFonts w:ascii="Times New Roman" w:hAnsi="Times New Roman" w:cs="Times New Roman"/>
        </w:rPr>
        <w:t xml:space="preserve"> </w:t>
      </w:r>
      <w:r w:rsidRPr="00B414A6">
        <w:rPr>
          <w:rFonts w:ascii="Times New Roman" w:hAnsi="Times New Roman" w:cs="Times New Roman"/>
          <w:shd w:val="clear" w:color="auto" w:fill="FFFFFF"/>
        </w:rPr>
        <w:t>Brain washing, manipulation, and abusive tactics in government rhetoric.</w:t>
      </w:r>
      <w:r w:rsidRPr="00B414A6">
        <w:rPr>
          <w:rFonts w:ascii="Times New Roman" w:hAnsi="Times New Roman" w:cs="Times New Roman"/>
        </w:rPr>
        <w:t xml:space="preserve"> </w:t>
      </w:r>
      <w:r w:rsidRPr="00B414A6">
        <w:rPr>
          <w:rFonts w:ascii="Times New Roman" w:hAnsi="Times New Roman" w:cs="Times New Roman"/>
          <w:shd w:val="clear" w:color="auto" w:fill="FFFFFF"/>
        </w:rPr>
        <w:t xml:space="preserve">Different ways of presenting data: the same information can look </w:t>
      </w:r>
      <w:proofErr w:type="gramStart"/>
      <w:r w:rsidRPr="00B414A6">
        <w:rPr>
          <w:rFonts w:ascii="Times New Roman" w:hAnsi="Times New Roman" w:cs="Times New Roman"/>
          <w:shd w:val="clear" w:color="auto" w:fill="FFFFFF"/>
        </w:rPr>
        <w:t>more or less scary</w:t>
      </w:r>
      <w:proofErr w:type="gramEnd"/>
      <w:r w:rsidRPr="00B414A6">
        <w:rPr>
          <w:rFonts w:ascii="Times New Roman" w:hAnsi="Times New Roman" w:cs="Times New Roman"/>
          <w:shd w:val="clear" w:color="auto" w:fill="FFFFFF"/>
        </w:rPr>
        <w:t xml:space="preserve"> depending on how it is relayed.</w:t>
      </w:r>
      <w:r w:rsidRPr="00B414A6">
        <w:rPr>
          <w:rFonts w:ascii="Times New Roman" w:hAnsi="Times New Roman" w:cs="Times New Roman"/>
        </w:rPr>
        <w:t xml:space="preserve"> </w:t>
      </w:r>
      <w:r w:rsidRPr="00B414A6">
        <w:rPr>
          <w:rFonts w:ascii="Times New Roman" w:hAnsi="Times New Roman" w:cs="Times New Roman"/>
          <w:shd w:val="clear" w:color="auto" w:fill="FFFFFF"/>
        </w:rPr>
        <w:t>Inconsistent policies for unvaccinated workers.</w:t>
      </w:r>
      <w:r w:rsidRPr="00B414A6">
        <w:rPr>
          <w:rFonts w:ascii="Times New Roman" w:hAnsi="Times New Roman" w:cs="Times New Roman"/>
        </w:rPr>
        <w:t xml:space="preserve"> </w:t>
      </w:r>
      <w:r w:rsidRPr="00B414A6">
        <w:rPr>
          <w:rFonts w:ascii="Times New Roman" w:hAnsi="Times New Roman" w:cs="Times New Roman"/>
          <w:shd w:val="clear" w:color="auto" w:fill="FFFFFF"/>
        </w:rPr>
        <w:t>Becoming the voice for other school workers who did not want to be vaccinated but who could not afford to lose their jobs.</w:t>
      </w:r>
      <w:r w:rsidRPr="00B414A6">
        <w:rPr>
          <w:rFonts w:ascii="Times New Roman" w:hAnsi="Times New Roman" w:cs="Times New Roman"/>
        </w:rPr>
        <w:t xml:space="preserve"> </w:t>
      </w:r>
      <w:r w:rsidRPr="00B414A6">
        <w:rPr>
          <w:rFonts w:ascii="Times New Roman" w:hAnsi="Times New Roman" w:cs="Times New Roman"/>
          <w:shd w:val="clear" w:color="auto" w:fill="FFFFFF"/>
        </w:rPr>
        <w:t>COVID policies as exercises of power over others.</w:t>
      </w:r>
      <w:r w:rsidRPr="00B414A6">
        <w:rPr>
          <w:rFonts w:ascii="Times New Roman" w:hAnsi="Times New Roman" w:cs="Times New Roman"/>
        </w:rPr>
        <w:t xml:space="preserve"> </w:t>
      </w:r>
      <w:r w:rsidRPr="00B414A6">
        <w:rPr>
          <w:rFonts w:ascii="Times New Roman" w:hAnsi="Times New Roman" w:cs="Times New Roman"/>
          <w:shd w:val="clear" w:color="auto" w:fill="FFFFFF"/>
        </w:rPr>
        <w:t>Vaccine and testing regulations impacting children’s sports.</w:t>
      </w:r>
      <w:r w:rsidRPr="00B414A6">
        <w:rPr>
          <w:rFonts w:ascii="Times New Roman" w:hAnsi="Times New Roman" w:cs="Times New Roman"/>
        </w:rPr>
        <w:t xml:space="preserve"> </w:t>
      </w:r>
      <w:r w:rsidRPr="00B414A6">
        <w:rPr>
          <w:rFonts w:ascii="Times New Roman" w:hAnsi="Times New Roman" w:cs="Times New Roman"/>
          <w:shd w:val="clear" w:color="auto" w:fill="FFFFFF"/>
        </w:rPr>
        <w:t>Outbreaks happening among vaccinated people.</w:t>
      </w:r>
      <w:r w:rsidRPr="00B414A6">
        <w:rPr>
          <w:rFonts w:ascii="Times New Roman" w:hAnsi="Times New Roman" w:cs="Times New Roman"/>
        </w:rPr>
        <w:t xml:space="preserve"> </w:t>
      </w:r>
      <w:r w:rsidRPr="00B414A6">
        <w:rPr>
          <w:rFonts w:ascii="Times New Roman" w:hAnsi="Times New Roman" w:cs="Times New Roman"/>
          <w:shd w:val="clear" w:color="auto" w:fill="FFFFFF"/>
        </w:rPr>
        <w:t>Vaccines failing to live up to their promises.</w:t>
      </w:r>
      <w:r w:rsidRPr="00B414A6">
        <w:rPr>
          <w:rFonts w:ascii="Times New Roman" w:hAnsi="Times New Roman" w:cs="Times New Roman"/>
        </w:rPr>
        <w:t xml:space="preserve"> </w:t>
      </w:r>
      <w:r w:rsidRPr="00B414A6">
        <w:rPr>
          <w:rFonts w:ascii="Times New Roman" w:hAnsi="Times New Roman" w:cs="Times New Roman"/>
          <w:shd w:val="clear" w:color="auto" w:fill="FFFFFF"/>
        </w:rPr>
        <w:t>Homeschooling children.</w:t>
      </w:r>
      <w:r w:rsidRPr="00B414A6">
        <w:rPr>
          <w:rFonts w:ascii="Times New Roman" w:hAnsi="Times New Roman" w:cs="Times New Roman"/>
        </w:rPr>
        <w:t xml:space="preserve"> </w:t>
      </w:r>
      <w:r w:rsidRPr="00B414A6">
        <w:rPr>
          <w:rFonts w:ascii="Times New Roman" w:hAnsi="Times New Roman" w:cs="Times New Roman"/>
          <w:shd w:val="clear" w:color="auto" w:fill="FFFFFF"/>
        </w:rPr>
        <w:t>The pandemic’s impact on mental health.</w:t>
      </w:r>
    </w:p>
    <w:p w14:paraId="11B61735" w14:textId="77777777" w:rsidR="00D14BBB" w:rsidRPr="00B414A6" w:rsidRDefault="00D14BBB">
      <w:pPr>
        <w:spacing w:after="0"/>
        <w:rPr>
          <w:rFonts w:ascii="Times New Roman" w:hAnsi="Times New Roman" w:cs="Times New Roman"/>
        </w:rPr>
      </w:pPr>
    </w:p>
    <w:p w14:paraId="11A50474"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00:03</w:t>
      </w:r>
      <w:proofErr w:type="gramEnd"/>
    </w:p>
    <w:p w14:paraId="02A89276"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Would you please state your name, the date, the time and your location?</w:t>
      </w:r>
    </w:p>
    <w:p w14:paraId="180774D0" w14:textId="77777777" w:rsidR="00D14BBB" w:rsidRPr="00B414A6" w:rsidRDefault="00D14BBB">
      <w:pPr>
        <w:spacing w:after="0"/>
        <w:rPr>
          <w:rFonts w:ascii="Times New Roman" w:hAnsi="Times New Roman" w:cs="Times New Roman"/>
        </w:rPr>
      </w:pPr>
    </w:p>
    <w:p w14:paraId="71190F0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00:07</w:t>
      </w:r>
      <w:proofErr w:type="gramEnd"/>
    </w:p>
    <w:p w14:paraId="69626A9D"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Christie </w:t>
      </w:r>
      <w:proofErr w:type="spellStart"/>
      <w:r w:rsidRPr="00B414A6">
        <w:rPr>
          <w:rFonts w:ascii="Times New Roman" w:hAnsi="Times New Roman" w:cs="Times New Roman"/>
        </w:rPr>
        <w:t>Peetoom</w:t>
      </w:r>
      <w:proofErr w:type="spellEnd"/>
      <w:r w:rsidRPr="00B414A6">
        <w:rPr>
          <w:rFonts w:ascii="Times New Roman" w:hAnsi="Times New Roman" w:cs="Times New Roman"/>
        </w:rPr>
        <w:t xml:space="preserve"> them. It is 8:04am on September 22, and I'm in Idaho.</w:t>
      </w:r>
    </w:p>
    <w:p w14:paraId="7FA0F89A" w14:textId="77777777" w:rsidR="00D14BBB" w:rsidRPr="00B414A6" w:rsidRDefault="00D14BBB">
      <w:pPr>
        <w:spacing w:after="0"/>
        <w:rPr>
          <w:rFonts w:ascii="Times New Roman" w:hAnsi="Times New Roman" w:cs="Times New Roman"/>
        </w:rPr>
      </w:pPr>
    </w:p>
    <w:p w14:paraId="5D6E178A"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00:18</w:t>
      </w:r>
      <w:proofErr w:type="gramEnd"/>
    </w:p>
    <w:p w14:paraId="2A4E204D" w14:textId="77777777" w:rsidR="00A33346" w:rsidRDefault="00000000">
      <w:pPr>
        <w:spacing w:after="0"/>
        <w:rPr>
          <w:rFonts w:ascii="Times New Roman" w:hAnsi="Times New Roman" w:cs="Times New Roman"/>
        </w:rPr>
      </w:pPr>
      <w:r w:rsidRPr="00B414A6">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B414A6">
        <w:rPr>
          <w:rFonts w:ascii="Times New Roman" w:hAnsi="Times New Roman" w:cs="Times New Roman"/>
        </w:rPr>
        <w:t>sharealike</w:t>
      </w:r>
      <w:proofErr w:type="spellEnd"/>
      <w:r w:rsidRPr="00B414A6">
        <w:rPr>
          <w:rFonts w:ascii="Times New Roman" w:hAnsi="Times New Roman" w:cs="Times New Roman"/>
        </w:rPr>
        <w:t xml:space="preserve">? </w:t>
      </w:r>
    </w:p>
    <w:p w14:paraId="51E2CB96" w14:textId="77777777" w:rsidR="00A33346" w:rsidRDefault="00A33346">
      <w:pPr>
        <w:spacing w:after="0"/>
        <w:rPr>
          <w:rFonts w:ascii="Times New Roman" w:hAnsi="Times New Roman" w:cs="Times New Roman"/>
        </w:rPr>
      </w:pPr>
    </w:p>
    <w:p w14:paraId="6523B7E0" w14:textId="79AA9260" w:rsidR="00A33346" w:rsidRPr="00B414A6" w:rsidRDefault="00A33346" w:rsidP="00A33346">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00:</w:t>
      </w:r>
      <w:r>
        <w:rPr>
          <w:rFonts w:ascii="Times New Roman" w:hAnsi="Times New Roman" w:cs="Times New Roman"/>
        </w:rPr>
        <w:t>28</w:t>
      </w:r>
      <w:proofErr w:type="gramEnd"/>
    </w:p>
    <w:p w14:paraId="692BD5D6" w14:textId="77777777" w:rsidR="00A33346" w:rsidRDefault="00000000">
      <w:pPr>
        <w:spacing w:after="0"/>
        <w:rPr>
          <w:rFonts w:ascii="Times New Roman" w:hAnsi="Times New Roman" w:cs="Times New Roman"/>
        </w:rPr>
      </w:pPr>
      <w:r w:rsidRPr="00B414A6">
        <w:rPr>
          <w:rFonts w:ascii="Times New Roman" w:hAnsi="Times New Roman" w:cs="Times New Roman"/>
        </w:rPr>
        <w:t xml:space="preserve">Yes. </w:t>
      </w:r>
    </w:p>
    <w:p w14:paraId="02604684" w14:textId="77777777" w:rsidR="00A33346" w:rsidRDefault="00A33346">
      <w:pPr>
        <w:spacing w:after="0"/>
        <w:rPr>
          <w:rFonts w:ascii="Times New Roman" w:hAnsi="Times New Roman" w:cs="Times New Roman"/>
        </w:rPr>
      </w:pPr>
    </w:p>
    <w:p w14:paraId="0B963193" w14:textId="77777777" w:rsidR="00A33346" w:rsidRDefault="00A33346">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00:</w:t>
      </w:r>
      <w:r>
        <w:rPr>
          <w:rFonts w:ascii="Times New Roman" w:hAnsi="Times New Roman" w:cs="Times New Roman"/>
        </w:rPr>
        <w:t>29</w:t>
      </w:r>
      <w:proofErr w:type="gramEnd"/>
    </w:p>
    <w:p w14:paraId="638A030A" w14:textId="38AACD63" w:rsidR="00D14BBB" w:rsidRPr="00B414A6" w:rsidRDefault="00000000">
      <w:pPr>
        <w:spacing w:after="0"/>
        <w:rPr>
          <w:rFonts w:ascii="Times New Roman" w:hAnsi="Times New Roman" w:cs="Times New Roman"/>
        </w:rPr>
      </w:pPr>
      <w:r w:rsidRPr="00B414A6">
        <w:rPr>
          <w:rFonts w:ascii="Times New Roman" w:hAnsi="Times New Roman" w:cs="Times New Roman"/>
        </w:rPr>
        <w:t>Thank you so much for being here with me today. Would you please start by introducing yourself to anyone who might find themselves listening?</w:t>
      </w:r>
    </w:p>
    <w:p w14:paraId="40A384C7" w14:textId="77777777" w:rsidR="00D14BBB" w:rsidRPr="00B414A6" w:rsidRDefault="00D14BBB">
      <w:pPr>
        <w:spacing w:after="0"/>
        <w:rPr>
          <w:rFonts w:ascii="Times New Roman" w:hAnsi="Times New Roman" w:cs="Times New Roman"/>
        </w:rPr>
      </w:pPr>
    </w:p>
    <w:p w14:paraId="5C29A095"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00:36</w:t>
      </w:r>
      <w:proofErr w:type="gramEnd"/>
    </w:p>
    <w:p w14:paraId="4402493F" w14:textId="668BFA07"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Yes.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am Christie </w:t>
      </w:r>
      <w:proofErr w:type="spellStart"/>
      <w:r w:rsidRPr="00B414A6">
        <w:rPr>
          <w:rFonts w:ascii="Times New Roman" w:hAnsi="Times New Roman" w:cs="Times New Roman"/>
        </w:rPr>
        <w:t>Peetoom</w:t>
      </w:r>
      <w:proofErr w:type="spellEnd"/>
      <w:r w:rsidRPr="00B414A6">
        <w:rPr>
          <w:rFonts w:ascii="Times New Roman" w:hAnsi="Times New Roman" w:cs="Times New Roman"/>
        </w:rPr>
        <w:t xml:space="preserve">. And I now live in Idaho, I came from Washington </w:t>
      </w:r>
      <w:proofErr w:type="gramStart"/>
      <w:r w:rsidRPr="00B414A6">
        <w:rPr>
          <w:rFonts w:ascii="Times New Roman" w:hAnsi="Times New Roman" w:cs="Times New Roman"/>
        </w:rPr>
        <w:t>State,</w:t>
      </w:r>
      <w:proofErr w:type="gramEnd"/>
      <w:r w:rsidRPr="00B414A6">
        <w:rPr>
          <w:rFonts w:ascii="Times New Roman" w:hAnsi="Times New Roman" w:cs="Times New Roman"/>
        </w:rPr>
        <w:t xml:space="preserve"> just last December, and my current career is in real estate. And prior to that I </w:t>
      </w:r>
      <w:proofErr w:type="gramStart"/>
      <w:r w:rsidRPr="00B414A6">
        <w:rPr>
          <w:rFonts w:ascii="Times New Roman" w:hAnsi="Times New Roman" w:cs="Times New Roman"/>
        </w:rPr>
        <w:t>own</w:t>
      </w:r>
      <w:proofErr w:type="gramEnd"/>
      <w:r w:rsidRPr="00B414A6">
        <w:rPr>
          <w:rFonts w:ascii="Times New Roman" w:hAnsi="Times New Roman" w:cs="Times New Roman"/>
        </w:rPr>
        <w:t xml:space="preserve"> the dance studio and </w:t>
      </w:r>
      <w:r w:rsidR="00A33346">
        <w:rPr>
          <w:rFonts w:ascii="Times New Roman" w:hAnsi="Times New Roman" w:cs="Times New Roman"/>
        </w:rPr>
        <w:t xml:space="preserve">was a </w:t>
      </w:r>
      <w:r w:rsidRPr="00B414A6">
        <w:rPr>
          <w:rFonts w:ascii="Times New Roman" w:hAnsi="Times New Roman" w:cs="Times New Roman"/>
        </w:rPr>
        <w:t xml:space="preserve">high school </w:t>
      </w:r>
      <w:r w:rsidR="00A33346">
        <w:rPr>
          <w:rFonts w:ascii="Times New Roman" w:hAnsi="Times New Roman" w:cs="Times New Roman"/>
        </w:rPr>
        <w:t>cheer</w:t>
      </w:r>
      <w:r w:rsidRPr="00B414A6">
        <w:rPr>
          <w:rFonts w:ascii="Times New Roman" w:hAnsi="Times New Roman" w:cs="Times New Roman"/>
        </w:rPr>
        <w:t xml:space="preserve"> coach.</w:t>
      </w:r>
    </w:p>
    <w:p w14:paraId="26C0DCEA" w14:textId="77777777" w:rsidR="00D14BBB" w:rsidRPr="00B414A6" w:rsidRDefault="00D14BBB">
      <w:pPr>
        <w:spacing w:after="0"/>
        <w:rPr>
          <w:rFonts w:ascii="Times New Roman" w:hAnsi="Times New Roman" w:cs="Times New Roman"/>
        </w:rPr>
      </w:pPr>
    </w:p>
    <w:p w14:paraId="4FE7CD7B"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00:57</w:t>
      </w:r>
      <w:proofErr w:type="gramEnd"/>
    </w:p>
    <w:p w14:paraId="0AC2C4AC"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Tell me a story about your life during the pandemic.</w:t>
      </w:r>
    </w:p>
    <w:p w14:paraId="6CFFBDEB" w14:textId="77777777" w:rsidR="00D14BBB" w:rsidRPr="00B414A6" w:rsidRDefault="00D14BBB">
      <w:pPr>
        <w:spacing w:after="0"/>
        <w:rPr>
          <w:rFonts w:ascii="Times New Roman" w:hAnsi="Times New Roman" w:cs="Times New Roman"/>
        </w:rPr>
      </w:pPr>
    </w:p>
    <w:p w14:paraId="2A25CC7F"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01:02</w:t>
      </w:r>
      <w:proofErr w:type="gramEnd"/>
    </w:p>
    <w:p w14:paraId="0722DBD0" w14:textId="2329B0B0"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Yeah, so you know, it was interesting in the beginning, you know, we were all shutting down. So that's what we did. And at the time, like I said, I </w:t>
      </w:r>
      <w:r w:rsidR="00A33346">
        <w:rPr>
          <w:rFonts w:ascii="Times New Roman" w:hAnsi="Times New Roman" w:cs="Times New Roman"/>
        </w:rPr>
        <w:t>owned a dance</w:t>
      </w:r>
      <w:r w:rsidRPr="00B414A6">
        <w:rPr>
          <w:rFonts w:ascii="Times New Roman" w:hAnsi="Times New Roman" w:cs="Times New Roman"/>
        </w:rPr>
        <w:t xml:space="preserve"> studio. And I was just beginning my journey as a high school cheer coach at that time, and I also volunteered and headed a youth cheer program for the school district. It wasn't for the school district, but it was for the school dis, you know, like the </w:t>
      </w:r>
      <w:proofErr w:type="spellStart"/>
      <w:r w:rsidRPr="00B414A6">
        <w:rPr>
          <w:rFonts w:ascii="Times New Roman" w:hAnsi="Times New Roman" w:cs="Times New Roman"/>
        </w:rPr>
        <w:t>the</w:t>
      </w:r>
      <w:proofErr w:type="spellEnd"/>
      <w:r w:rsidRPr="00B414A6">
        <w:rPr>
          <w:rFonts w:ascii="Times New Roman" w:hAnsi="Times New Roman" w:cs="Times New Roman"/>
        </w:rPr>
        <w:t xml:space="preserve"> kids in the school.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you </w:t>
      </w:r>
      <w:proofErr w:type="gramStart"/>
      <w:r w:rsidRPr="00B414A6">
        <w:rPr>
          <w:rFonts w:ascii="Times New Roman" w:hAnsi="Times New Roman" w:cs="Times New Roman"/>
        </w:rPr>
        <w:t>know, when</w:t>
      </w:r>
      <w:proofErr w:type="gramEnd"/>
      <w:r w:rsidRPr="00B414A6">
        <w:rPr>
          <w:rFonts w:ascii="Times New Roman" w:hAnsi="Times New Roman" w:cs="Times New Roman"/>
        </w:rPr>
        <w:t xml:space="preserve"> </w:t>
      </w:r>
      <w:proofErr w:type="spellStart"/>
      <w:r w:rsidRPr="00B414A6">
        <w:rPr>
          <w:rFonts w:ascii="Times New Roman" w:hAnsi="Times New Roman" w:cs="Times New Roman"/>
        </w:rPr>
        <w:t>when</w:t>
      </w:r>
      <w:proofErr w:type="spellEnd"/>
      <w:r w:rsidRPr="00B414A6">
        <w:rPr>
          <w:rFonts w:ascii="Times New Roman" w:hAnsi="Times New Roman" w:cs="Times New Roman"/>
        </w:rPr>
        <w:t xml:space="preserve"> COVID first hit, of course, everything shut down. And we did too. And we started with online classes with our </w:t>
      </w:r>
      <w:proofErr w:type="gramStart"/>
      <w:r w:rsidRPr="00B414A6">
        <w:rPr>
          <w:rFonts w:ascii="Times New Roman" w:hAnsi="Times New Roman" w:cs="Times New Roman"/>
        </w:rPr>
        <w:t>studio</w:t>
      </w:r>
      <w:proofErr w:type="gramEnd"/>
      <w:r w:rsidRPr="00B414A6">
        <w:rPr>
          <w:rFonts w:ascii="Times New Roman" w:hAnsi="Times New Roman" w:cs="Times New Roman"/>
        </w:rPr>
        <w:t xml:space="preserve"> did that for a couple of months. And then when we were able to open, we had restrictions, of course, and so we ended up building an outdoor dance studio and doing a virtual recital and the virtual filming of our recital, which was so different and a huge challenge, but it was very rewarding, knowing that we could accomplish something out of all of that in the beginning. And so that's kind of how everything started for us</w:t>
      </w:r>
      <w:r w:rsidR="00A33346">
        <w:rPr>
          <w:rFonts w:ascii="Times New Roman" w:hAnsi="Times New Roman" w:cs="Times New Roman"/>
        </w:rPr>
        <w:t xml:space="preserve"> in </w:t>
      </w:r>
      <w:r w:rsidRPr="00B414A6">
        <w:rPr>
          <w:rFonts w:ascii="Times New Roman" w:hAnsi="Times New Roman" w:cs="Times New Roman"/>
        </w:rPr>
        <w:t xml:space="preserve">the pandemic. didn't finish that way. But that's, that was that was our beginning </w:t>
      </w:r>
      <w:proofErr w:type="gramStart"/>
      <w:r w:rsidRPr="00B414A6">
        <w:rPr>
          <w:rFonts w:ascii="Times New Roman" w:hAnsi="Times New Roman" w:cs="Times New Roman"/>
        </w:rPr>
        <w:t>to</w:t>
      </w:r>
      <w:proofErr w:type="gramEnd"/>
      <w:r w:rsidRPr="00B414A6">
        <w:rPr>
          <w:rFonts w:ascii="Times New Roman" w:hAnsi="Times New Roman" w:cs="Times New Roman"/>
        </w:rPr>
        <w:t xml:space="preserve"> our journey.</w:t>
      </w:r>
    </w:p>
    <w:p w14:paraId="5F576C77" w14:textId="77777777" w:rsidR="00D14BBB" w:rsidRPr="00B414A6" w:rsidRDefault="00D14BBB">
      <w:pPr>
        <w:spacing w:after="0"/>
        <w:rPr>
          <w:rFonts w:ascii="Times New Roman" w:hAnsi="Times New Roman" w:cs="Times New Roman"/>
        </w:rPr>
      </w:pPr>
    </w:p>
    <w:p w14:paraId="37E8EA05"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02:29</w:t>
      </w:r>
      <w:proofErr w:type="gramEnd"/>
    </w:p>
    <w:p w14:paraId="7D66A505"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What was it like teaching dance over zoom?</w:t>
      </w:r>
    </w:p>
    <w:p w14:paraId="65D59D89" w14:textId="77777777" w:rsidR="00D14BBB" w:rsidRPr="00B414A6" w:rsidRDefault="00D14BBB">
      <w:pPr>
        <w:spacing w:after="0"/>
        <w:rPr>
          <w:rFonts w:ascii="Times New Roman" w:hAnsi="Times New Roman" w:cs="Times New Roman"/>
        </w:rPr>
      </w:pPr>
    </w:p>
    <w:p w14:paraId="4F098030"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02:34</w:t>
      </w:r>
      <w:proofErr w:type="gramEnd"/>
    </w:p>
    <w:p w14:paraId="3A878F19" w14:textId="52D3E421"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It was </w:t>
      </w:r>
      <w:proofErr w:type="gramStart"/>
      <w:r w:rsidRPr="00B414A6">
        <w:rPr>
          <w:rFonts w:ascii="Times New Roman" w:hAnsi="Times New Roman" w:cs="Times New Roman"/>
        </w:rPr>
        <w:t>really hard</w:t>
      </w:r>
      <w:proofErr w:type="gramEnd"/>
      <w:r w:rsidRPr="00B414A6">
        <w:rPr>
          <w:rFonts w:ascii="Times New Roman" w:hAnsi="Times New Roman" w:cs="Times New Roman"/>
        </w:rPr>
        <w:t xml:space="preserve">. It was at we </w:t>
      </w:r>
      <w:proofErr w:type="gramStart"/>
      <w:r w:rsidRPr="00B414A6">
        <w:rPr>
          <w:rFonts w:ascii="Times New Roman" w:hAnsi="Times New Roman" w:cs="Times New Roman"/>
        </w:rPr>
        <w:t>actually did</w:t>
      </w:r>
      <w:proofErr w:type="gramEnd"/>
      <w:r w:rsidRPr="00B414A6">
        <w:rPr>
          <w:rFonts w:ascii="Times New Roman" w:hAnsi="Times New Roman" w:cs="Times New Roman"/>
        </w:rPr>
        <w:t xml:space="preserve">. I didn't know a whole lot about </w:t>
      </w:r>
      <w:proofErr w:type="gramStart"/>
      <w:r w:rsidR="00A33346">
        <w:rPr>
          <w:rFonts w:ascii="Times New Roman" w:hAnsi="Times New Roman" w:cs="Times New Roman"/>
        </w:rPr>
        <w:t>Zoom</w:t>
      </w:r>
      <w:r w:rsidRPr="00B414A6">
        <w:rPr>
          <w:rFonts w:ascii="Times New Roman" w:hAnsi="Times New Roman" w:cs="Times New Roman"/>
        </w:rPr>
        <w:t>,</w:t>
      </w:r>
      <w:proofErr w:type="gramEnd"/>
      <w:r w:rsidRPr="00B414A6">
        <w:rPr>
          <w:rFonts w:ascii="Times New Roman" w:hAnsi="Times New Roman" w:cs="Times New Roman"/>
        </w:rPr>
        <w:t xml:space="preserve"> when we first started.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ended up doing </w:t>
      </w:r>
      <w:proofErr w:type="spellStart"/>
      <w:r w:rsidRPr="00B414A6">
        <w:rPr>
          <w:rFonts w:ascii="Times New Roman" w:hAnsi="Times New Roman" w:cs="Times New Roman"/>
        </w:rPr>
        <w:t>pre recorded</w:t>
      </w:r>
      <w:proofErr w:type="spellEnd"/>
      <w:r w:rsidRPr="00B414A6">
        <w:rPr>
          <w:rFonts w:ascii="Times New Roman" w:hAnsi="Times New Roman" w:cs="Times New Roman"/>
        </w:rPr>
        <w:t xml:space="preserve"> YouTube videos for our teachings. And, you know, just the upload time and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those things. And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that technology, I didn't know how to how to do it.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w:t>
      </w:r>
      <w:proofErr w:type="gramStart"/>
      <w:r w:rsidRPr="00B414A6">
        <w:rPr>
          <w:rFonts w:ascii="Times New Roman" w:hAnsi="Times New Roman" w:cs="Times New Roman"/>
        </w:rPr>
        <w:t>took was</w:t>
      </w:r>
      <w:proofErr w:type="gramEnd"/>
      <w:r w:rsidRPr="00B414A6">
        <w:rPr>
          <w:rFonts w:ascii="Times New Roman" w:hAnsi="Times New Roman" w:cs="Times New Roman"/>
        </w:rPr>
        <w:t xml:space="preserve"> a big learning curve there. And I don't think it was exactly ideal. For the students who didn't have a ton of interaction. I'm glad we didn't do Z</w:t>
      </w:r>
      <w:r w:rsidR="00A33346">
        <w:rPr>
          <w:rFonts w:ascii="Times New Roman" w:hAnsi="Times New Roman" w:cs="Times New Roman"/>
        </w:rPr>
        <w:t>oom</w:t>
      </w:r>
      <w:r w:rsidRPr="00B414A6">
        <w:rPr>
          <w:rFonts w:ascii="Times New Roman" w:hAnsi="Times New Roman" w:cs="Times New Roman"/>
        </w:rPr>
        <w:t xml:space="preserve"> only because trying to see each kid while you're teaching class teaching, I think that would be </w:t>
      </w:r>
      <w:proofErr w:type="gramStart"/>
      <w:r w:rsidRPr="00B414A6">
        <w:rPr>
          <w:rFonts w:ascii="Times New Roman" w:hAnsi="Times New Roman" w:cs="Times New Roman"/>
        </w:rPr>
        <w:t>really hard</w:t>
      </w:r>
      <w:proofErr w:type="gramEnd"/>
      <w:r w:rsidRPr="00B414A6">
        <w:rPr>
          <w:rFonts w:ascii="Times New Roman" w:hAnsi="Times New Roman" w:cs="Times New Roman"/>
        </w:rPr>
        <w:t xml:space="preserve">. So those </w:t>
      </w:r>
      <w:proofErr w:type="spellStart"/>
      <w:r w:rsidRPr="00B414A6">
        <w:rPr>
          <w:rFonts w:ascii="Times New Roman" w:hAnsi="Times New Roman" w:cs="Times New Roman"/>
        </w:rPr>
        <w:t>pre recorded</w:t>
      </w:r>
      <w:proofErr w:type="spellEnd"/>
      <w:r w:rsidRPr="00B414A6">
        <w:rPr>
          <w:rFonts w:ascii="Times New Roman" w:hAnsi="Times New Roman" w:cs="Times New Roman"/>
        </w:rPr>
        <w:t xml:space="preserve"> lessons helped us to be able to get out the choreography and the things that we were trying to teach without having to worry about the all the technical side of that, you know, the technical side of things came in the uploads and that kind of stuff. So that was after the fact of teaching.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wasn't ideal. We were really, really, really missed our kids. Of course, we teach because we love kids, and we want them in the building and that interaction, that interaction with each other and they missed each other too. We </w:t>
      </w:r>
      <w:proofErr w:type="gramStart"/>
      <w:r w:rsidRPr="00B414A6">
        <w:rPr>
          <w:rFonts w:ascii="Times New Roman" w:hAnsi="Times New Roman" w:cs="Times New Roman"/>
        </w:rPr>
        <w:t>actually lost</w:t>
      </w:r>
      <w:proofErr w:type="gramEnd"/>
      <w:r w:rsidRPr="00B414A6">
        <w:rPr>
          <w:rFonts w:ascii="Times New Roman" w:hAnsi="Times New Roman" w:cs="Times New Roman"/>
        </w:rPr>
        <w:t xml:space="preserve"> two thirds of our students during that time, which was also really difficult, trying to keep the studio doors open.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I'm</w:t>
      </w:r>
      <w:r w:rsidR="00A33346">
        <w:rPr>
          <w:rFonts w:ascii="Times New Roman" w:hAnsi="Times New Roman" w:cs="Times New Roman"/>
        </w:rPr>
        <w:t>,</w:t>
      </w:r>
      <w:r w:rsidRPr="00B414A6">
        <w:rPr>
          <w:rFonts w:ascii="Times New Roman" w:hAnsi="Times New Roman" w:cs="Times New Roman"/>
        </w:rPr>
        <w:t xml:space="preserve"> just not ideal for anyone, right</w:t>
      </w:r>
      <w:r w:rsidR="00A33346">
        <w:rPr>
          <w:rFonts w:ascii="Times New Roman" w:hAnsi="Times New Roman" w:cs="Times New Roman"/>
        </w:rPr>
        <w:t>?</w:t>
      </w:r>
    </w:p>
    <w:p w14:paraId="7D898DDE" w14:textId="77777777" w:rsidR="00D14BBB" w:rsidRPr="00B414A6" w:rsidRDefault="00D14BBB">
      <w:pPr>
        <w:spacing w:after="0"/>
        <w:rPr>
          <w:rFonts w:ascii="Times New Roman" w:hAnsi="Times New Roman" w:cs="Times New Roman"/>
        </w:rPr>
      </w:pPr>
    </w:p>
    <w:p w14:paraId="21146B0C"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04:00</w:t>
      </w:r>
      <w:proofErr w:type="gramEnd"/>
    </w:p>
    <w:p w14:paraId="275B6654"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To the extent that you're comfortable sharing, would you say something about your experiences of health and healthcare infrastructure pre pandemic?</w:t>
      </w:r>
    </w:p>
    <w:p w14:paraId="78717C7A" w14:textId="77777777" w:rsidR="00D14BBB" w:rsidRPr="00B414A6" w:rsidRDefault="00D14BBB">
      <w:pPr>
        <w:spacing w:after="0"/>
        <w:rPr>
          <w:rFonts w:ascii="Times New Roman" w:hAnsi="Times New Roman" w:cs="Times New Roman"/>
        </w:rPr>
      </w:pPr>
    </w:p>
    <w:p w14:paraId="34C15DF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04:15</w:t>
      </w:r>
      <w:proofErr w:type="gramEnd"/>
    </w:p>
    <w:p w14:paraId="793E9A21" w14:textId="25E3AFA4"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mean, I just I didn't I never gave it a whole lot of thought, you know, I had a doctor that I trusted. We've had the same small family doctor since our kids were born and I also see a naturopath and I see a chiropractor and they get massage and I do the things that I need to do PT whatever I need to do to take care of my body when I need it. I'm not huge on medicine. I have gotten traditional vaccines prior to you </w:t>
      </w:r>
      <w:proofErr w:type="gramStart"/>
      <w:r w:rsidRPr="00B414A6">
        <w:rPr>
          <w:rFonts w:ascii="Times New Roman" w:hAnsi="Times New Roman" w:cs="Times New Roman"/>
        </w:rPr>
        <w:t>know,</w:t>
      </w:r>
      <w:proofErr w:type="gramEnd"/>
      <w:r w:rsidRPr="00B414A6">
        <w:rPr>
          <w:rFonts w:ascii="Times New Roman" w:hAnsi="Times New Roman" w:cs="Times New Roman"/>
        </w:rPr>
        <w:t xml:space="preserve"> I don't get the flu shot. I </w:t>
      </w:r>
      <w:proofErr w:type="spellStart"/>
      <w:r w:rsidRPr="00B414A6">
        <w:rPr>
          <w:rFonts w:ascii="Times New Roman" w:hAnsi="Times New Roman" w:cs="Times New Roman"/>
        </w:rPr>
        <w:t>I</w:t>
      </w:r>
      <w:proofErr w:type="spellEnd"/>
      <w:r w:rsidRPr="00B414A6">
        <w:rPr>
          <w:rFonts w:ascii="Times New Roman" w:hAnsi="Times New Roman" w:cs="Times New Roman"/>
        </w:rPr>
        <w:t xml:space="preserve"> take medicine as I as I have </w:t>
      </w:r>
      <w:proofErr w:type="gramStart"/>
      <w:r w:rsidRPr="00B414A6">
        <w:rPr>
          <w:rFonts w:ascii="Times New Roman" w:hAnsi="Times New Roman" w:cs="Times New Roman"/>
        </w:rPr>
        <w:t>to</w:t>
      </w:r>
      <w:proofErr w:type="gramEnd"/>
      <w:r w:rsidRPr="00B414A6">
        <w:rPr>
          <w:rFonts w:ascii="Times New Roman" w:hAnsi="Times New Roman" w:cs="Times New Roman"/>
        </w:rPr>
        <w:t xml:space="preserve"> but I don't prefer to prefer natural ways of things. But yeah, if you know if there's something broken or if there's something that that you need to do. I've always done it if, if that's what I need for my body. And that's how I felt prior </w:t>
      </w:r>
      <w:proofErr w:type="gramStart"/>
      <w:r w:rsidRPr="00B414A6">
        <w:rPr>
          <w:rFonts w:ascii="Times New Roman" w:hAnsi="Times New Roman" w:cs="Times New Roman"/>
        </w:rPr>
        <w:t>to</w:t>
      </w:r>
      <w:proofErr w:type="gramEnd"/>
      <w:r w:rsidR="00A33346">
        <w:rPr>
          <w:rFonts w:ascii="Times New Roman" w:hAnsi="Times New Roman" w:cs="Times New Roman"/>
        </w:rPr>
        <w:t>.</w:t>
      </w:r>
    </w:p>
    <w:p w14:paraId="71ABD62D" w14:textId="77777777" w:rsidR="00D14BBB" w:rsidRPr="00B414A6" w:rsidRDefault="00D14BBB">
      <w:pPr>
        <w:spacing w:after="0"/>
        <w:rPr>
          <w:rFonts w:ascii="Times New Roman" w:hAnsi="Times New Roman" w:cs="Times New Roman"/>
        </w:rPr>
      </w:pPr>
    </w:p>
    <w:p w14:paraId="684475A8"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05:11</w:t>
      </w:r>
      <w:proofErr w:type="gramEnd"/>
    </w:p>
    <w:p w14:paraId="25628ADF" w14:textId="69C1D541" w:rsidR="00D14BBB" w:rsidRPr="00B414A6" w:rsidRDefault="00A33346">
      <w:pPr>
        <w:spacing w:after="0"/>
        <w:rPr>
          <w:rFonts w:ascii="Times New Roman" w:hAnsi="Times New Roman" w:cs="Times New Roman"/>
        </w:rPr>
      </w:pPr>
      <w:r>
        <w:rPr>
          <w:rFonts w:ascii="Times New Roman" w:hAnsi="Times New Roman" w:cs="Times New Roman"/>
        </w:rPr>
        <w:t>D</w:t>
      </w:r>
      <w:r w:rsidR="00000000" w:rsidRPr="00B414A6">
        <w:rPr>
          <w:rFonts w:ascii="Times New Roman" w:hAnsi="Times New Roman" w:cs="Times New Roman"/>
        </w:rPr>
        <w:t>o you remember when you first heard about COVID-19?</w:t>
      </w:r>
    </w:p>
    <w:p w14:paraId="50764283" w14:textId="77777777" w:rsidR="00D14BBB" w:rsidRPr="00B414A6" w:rsidRDefault="00D14BBB">
      <w:pPr>
        <w:spacing w:after="0"/>
        <w:rPr>
          <w:rFonts w:ascii="Times New Roman" w:hAnsi="Times New Roman" w:cs="Times New Roman"/>
        </w:rPr>
      </w:pPr>
    </w:p>
    <w:p w14:paraId="63E2699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05:15</w:t>
      </w:r>
      <w:proofErr w:type="gramEnd"/>
    </w:p>
    <w:p w14:paraId="7FF9A310" w14:textId="17A5A99D"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do. Um, we were </w:t>
      </w:r>
      <w:proofErr w:type="gramStart"/>
      <w:r w:rsidRPr="00B414A6">
        <w:rPr>
          <w:rFonts w:ascii="Times New Roman" w:hAnsi="Times New Roman" w:cs="Times New Roman"/>
        </w:rPr>
        <w:t>actually in</w:t>
      </w:r>
      <w:proofErr w:type="gramEnd"/>
      <w:r w:rsidRPr="00B414A6">
        <w:rPr>
          <w:rFonts w:ascii="Times New Roman" w:hAnsi="Times New Roman" w:cs="Times New Roman"/>
        </w:rPr>
        <w:t xml:space="preserve"> Hawaii at the time on a family vacation. And then I was like, </w:t>
      </w:r>
      <w:proofErr w:type="gramStart"/>
      <w:r w:rsidRPr="00B414A6">
        <w:rPr>
          <w:rFonts w:ascii="Times New Roman" w:hAnsi="Times New Roman" w:cs="Times New Roman"/>
        </w:rPr>
        <w:t>Oh</w:t>
      </w:r>
      <w:proofErr w:type="gramEnd"/>
      <w:r w:rsidRPr="00B414A6">
        <w:rPr>
          <w:rFonts w:ascii="Times New Roman" w:hAnsi="Times New Roman" w:cs="Times New Roman"/>
        </w:rPr>
        <w:t xml:space="preserve">, this is interesting. You know, it's just kind of like people talking about it, you don't really know which way it was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go. And then our dancers. So that was January, and our dancers, we came </w:t>
      </w:r>
      <w:proofErr w:type="gramStart"/>
      <w:r w:rsidRPr="00B414A6">
        <w:rPr>
          <w:rFonts w:ascii="Times New Roman" w:hAnsi="Times New Roman" w:cs="Times New Roman"/>
        </w:rPr>
        <w:t>home</w:t>
      </w:r>
      <w:proofErr w:type="gramEnd"/>
      <w:r w:rsidRPr="00B414A6">
        <w:rPr>
          <w:rFonts w:ascii="Times New Roman" w:hAnsi="Times New Roman" w:cs="Times New Roman"/>
        </w:rPr>
        <w:t xml:space="preserve"> or dancers had dance competition down in Seattle. And right after that competition was when the first case COVID </w:t>
      </w:r>
      <w:proofErr w:type="gramStart"/>
      <w:r w:rsidRPr="00B414A6">
        <w:rPr>
          <w:rFonts w:ascii="Times New Roman" w:hAnsi="Times New Roman" w:cs="Times New Roman"/>
        </w:rPr>
        <w:t>hit in</w:t>
      </w:r>
      <w:proofErr w:type="gramEnd"/>
      <w:r w:rsidRPr="00B414A6">
        <w:rPr>
          <w:rFonts w:ascii="Times New Roman" w:hAnsi="Times New Roman" w:cs="Times New Roman"/>
        </w:rPr>
        <w:t xml:space="preserve"> Seattle. And shortly after, it just kind of I think, you know, I kept calling the health department like, what do we do? What do we do? You know, and because I didn't know, right, and so I wanted to be careful. And like, you'll know, and sure enough, we all knew because we all got shut down. Right? So yeah, it was at </w:t>
      </w:r>
      <w:proofErr w:type="gramStart"/>
      <w:r w:rsidRPr="00B414A6">
        <w:rPr>
          <w:rFonts w:ascii="Times New Roman" w:hAnsi="Times New Roman" w:cs="Times New Roman"/>
        </w:rPr>
        <w:t>first</w:t>
      </w:r>
      <w:proofErr w:type="gramEnd"/>
      <w:r w:rsidRPr="00B414A6">
        <w:rPr>
          <w:rFonts w:ascii="Times New Roman" w:hAnsi="Times New Roman" w:cs="Times New Roman"/>
        </w:rPr>
        <w:t xml:space="preserve"> I felt like at first it was, it was just scary. And I wanted to protect my students. And they wanted to protect my family, and they wanted to protect our grandparents. And but as it went on, and on and on and on, that began to shift for me and I became a little bit more skeptical of, you know, how long is this healthy for, we can't really sustain this, I'm seeing the effects of our kids, seeing the effects of so many of my not only my business, but our </w:t>
      </w:r>
      <w:proofErr w:type="gramStart"/>
      <w:r w:rsidRPr="00B414A6">
        <w:rPr>
          <w:rFonts w:ascii="Times New Roman" w:hAnsi="Times New Roman" w:cs="Times New Roman"/>
        </w:rPr>
        <w:t>friends</w:t>
      </w:r>
      <w:proofErr w:type="gramEnd"/>
      <w:r w:rsidRPr="00B414A6">
        <w:rPr>
          <w:rFonts w:ascii="Times New Roman" w:hAnsi="Times New Roman" w:cs="Times New Roman"/>
        </w:rPr>
        <w:t xml:space="preserve"> businesses. And I am introverted.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wasn't actually terrible for me being home. My husband and my son are extremely extroverted. And I literally watched their </w:t>
      </w:r>
      <w:proofErr w:type="gramStart"/>
      <w:r w:rsidRPr="00B414A6">
        <w:rPr>
          <w:rFonts w:ascii="Times New Roman" w:hAnsi="Times New Roman" w:cs="Times New Roman"/>
        </w:rPr>
        <w:t>souls</w:t>
      </w:r>
      <w:proofErr w:type="gramEnd"/>
      <w:r w:rsidRPr="00B414A6">
        <w:rPr>
          <w:rFonts w:ascii="Times New Roman" w:hAnsi="Times New Roman" w:cs="Times New Roman"/>
        </w:rPr>
        <w:t xml:space="preserve"> crumble. And it was, that was </w:t>
      </w:r>
      <w:proofErr w:type="gramStart"/>
      <w:r w:rsidRPr="00B414A6">
        <w:rPr>
          <w:rFonts w:ascii="Times New Roman" w:hAnsi="Times New Roman" w:cs="Times New Roman"/>
        </w:rPr>
        <w:t>really hard</w:t>
      </w:r>
      <w:proofErr w:type="gramEnd"/>
      <w:r w:rsidRPr="00B414A6">
        <w:rPr>
          <w:rFonts w:ascii="Times New Roman" w:hAnsi="Times New Roman" w:cs="Times New Roman"/>
        </w:rPr>
        <w:t xml:space="preserve">. My </w:t>
      </w:r>
      <w:proofErr w:type="gramStart"/>
      <w:r w:rsidRPr="00B414A6">
        <w:rPr>
          <w:rFonts w:ascii="Times New Roman" w:hAnsi="Times New Roman" w:cs="Times New Roman"/>
        </w:rPr>
        <w:t>son,</w:t>
      </w:r>
      <w:proofErr w:type="gramEnd"/>
      <w:r w:rsidRPr="00B414A6">
        <w:rPr>
          <w:rFonts w:ascii="Times New Roman" w:hAnsi="Times New Roman" w:cs="Times New Roman"/>
        </w:rPr>
        <w:t xml:space="preserve"> completely shut down, going into online school, he, it was so hard for him that he couldn't even join his classroom, </w:t>
      </w:r>
      <w:proofErr w:type="gramStart"/>
      <w:r w:rsidRPr="00B414A6">
        <w:rPr>
          <w:rFonts w:ascii="Times New Roman" w:hAnsi="Times New Roman" w:cs="Times New Roman"/>
        </w:rPr>
        <w:t>Zoom</w:t>
      </w:r>
      <w:proofErr w:type="gramEnd"/>
      <w:r w:rsidRPr="00B414A6">
        <w:rPr>
          <w:rFonts w:ascii="Times New Roman" w:hAnsi="Times New Roman" w:cs="Times New Roman"/>
        </w:rPr>
        <w:t xml:space="preserve"> meetings with the other kids, because he missed him so much. And he just didn't have that same interaction.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t>
      </w:r>
      <w:r w:rsidR="004A49C8">
        <w:rPr>
          <w:rFonts w:ascii="Times New Roman" w:hAnsi="Times New Roman" w:cs="Times New Roman"/>
        </w:rPr>
        <w:t>try, we tried</w:t>
      </w:r>
      <w:r w:rsidRPr="00B414A6">
        <w:rPr>
          <w:rFonts w:ascii="Times New Roman" w:hAnsi="Times New Roman" w:cs="Times New Roman"/>
        </w:rPr>
        <w:t xml:space="preserve"> to do a lot of different activities and go and go on hikes and do things. But at the end of the day, it's, you know, our family unit, and I have a daughter as well. Um, she also really missed her friends, </w:t>
      </w:r>
      <w:r w:rsidR="004A49C8">
        <w:rPr>
          <w:rFonts w:ascii="Times New Roman" w:hAnsi="Times New Roman" w:cs="Times New Roman"/>
        </w:rPr>
        <w:t>missed her friends</w:t>
      </w:r>
      <w:r w:rsidRPr="00B414A6">
        <w:rPr>
          <w:rFonts w:ascii="Times New Roman" w:hAnsi="Times New Roman" w:cs="Times New Roman"/>
        </w:rPr>
        <w:t xml:space="preserve"> dancing, but she's a little bit more like me </w:t>
      </w:r>
      <w:proofErr w:type="gramStart"/>
      <w:r w:rsidRPr="00B414A6">
        <w:rPr>
          <w:rFonts w:ascii="Times New Roman" w:hAnsi="Times New Roman" w:cs="Times New Roman"/>
        </w:rPr>
        <w:t>were</w:t>
      </w:r>
      <w:proofErr w:type="gramEnd"/>
      <w:r w:rsidRPr="00B414A6">
        <w:rPr>
          <w:rFonts w:ascii="Times New Roman" w:hAnsi="Times New Roman" w:cs="Times New Roman"/>
        </w:rPr>
        <w:t xml:space="preserve"> home isn't. </w:t>
      </w:r>
      <w:proofErr w:type="gramStart"/>
      <w:r w:rsidRPr="00B414A6">
        <w:rPr>
          <w:rFonts w:ascii="Times New Roman" w:hAnsi="Times New Roman" w:cs="Times New Roman"/>
        </w:rPr>
        <w:t>As long as</w:t>
      </w:r>
      <w:proofErr w:type="gramEnd"/>
      <w:r w:rsidRPr="00B414A6">
        <w:rPr>
          <w:rFonts w:ascii="Times New Roman" w:hAnsi="Times New Roman" w:cs="Times New Roman"/>
        </w:rPr>
        <w:t xml:space="preserve"> she can go on an activity, it's not that big of a deal if it's with a group of people or not. So eventually, after a few weeks, you know, we ended up seeing some people and, and because my husband and my son just were like, we can't keep going like this.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w:t>
      </w:r>
      <w:r w:rsidR="004A49C8">
        <w:rPr>
          <w:rFonts w:ascii="Times New Roman" w:hAnsi="Times New Roman" w:cs="Times New Roman"/>
        </w:rPr>
        <w:t>did have</w:t>
      </w:r>
      <w:r w:rsidRPr="00B414A6">
        <w:rPr>
          <w:rFonts w:ascii="Times New Roman" w:hAnsi="Times New Roman" w:cs="Times New Roman"/>
        </w:rPr>
        <w:t xml:space="preserve"> a core group of friends and family that we've stuck with in the beginning, which was much more healthy for my family. That's what needed to be done.</w:t>
      </w:r>
    </w:p>
    <w:p w14:paraId="26F19B85" w14:textId="77777777" w:rsidR="00D14BBB" w:rsidRPr="00B414A6" w:rsidRDefault="00D14BBB">
      <w:pPr>
        <w:spacing w:after="0"/>
        <w:rPr>
          <w:rFonts w:ascii="Times New Roman" w:hAnsi="Times New Roman" w:cs="Times New Roman"/>
        </w:rPr>
      </w:pPr>
    </w:p>
    <w:p w14:paraId="1DE7F6CA"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07:54</w:t>
      </w:r>
      <w:proofErr w:type="gramEnd"/>
    </w:p>
    <w:p w14:paraId="66F36312"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I'd love to hear more about what it was like that first time that you decided to spend time with this group of people.</w:t>
      </w:r>
    </w:p>
    <w:p w14:paraId="222C9284" w14:textId="77777777" w:rsidR="00D14BBB" w:rsidRPr="00B414A6" w:rsidRDefault="00D14BBB">
      <w:pPr>
        <w:spacing w:after="0"/>
        <w:rPr>
          <w:rFonts w:ascii="Times New Roman" w:hAnsi="Times New Roman" w:cs="Times New Roman"/>
        </w:rPr>
      </w:pPr>
    </w:p>
    <w:p w14:paraId="22FD97CA"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08:01</w:t>
      </w:r>
      <w:proofErr w:type="gramEnd"/>
    </w:p>
    <w:p w14:paraId="75B4DEF2" w14:textId="66726B1C"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w:t>
      </w:r>
      <w:proofErr w:type="gramStart"/>
      <w:r w:rsidRPr="00B414A6">
        <w:rPr>
          <w:rFonts w:ascii="Times New Roman" w:hAnsi="Times New Roman" w:cs="Times New Roman"/>
        </w:rPr>
        <w:t>actually cried</w:t>
      </w:r>
      <w:proofErr w:type="gramEnd"/>
      <w:r w:rsidRPr="00B414A6">
        <w:rPr>
          <w:rFonts w:ascii="Times New Roman" w:hAnsi="Times New Roman" w:cs="Times New Roman"/>
        </w:rPr>
        <w:t xml:space="preserve">. I was super nervous. I, you know, I felt like it just it. It was in our heads so much that if you do this, you could die. Basically, it was the alternative. And I thought I felt like a bad mom, I felt like a bad person. I </w:t>
      </w:r>
      <w:r w:rsidRPr="00B414A6">
        <w:rPr>
          <w:rFonts w:ascii="Times New Roman" w:hAnsi="Times New Roman" w:cs="Times New Roman"/>
        </w:rPr>
        <w:lastRenderedPageBreak/>
        <w:t xml:space="preserve">felt like I was being selfish. I felt, you know,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those things that were being</w:t>
      </w:r>
      <w:r w:rsidR="004A49C8">
        <w:rPr>
          <w:rFonts w:ascii="Times New Roman" w:hAnsi="Times New Roman" w:cs="Times New Roman"/>
        </w:rPr>
        <w:t>,</w:t>
      </w:r>
      <w:r w:rsidRPr="00B414A6">
        <w:rPr>
          <w:rFonts w:ascii="Times New Roman" w:hAnsi="Times New Roman" w:cs="Times New Roman"/>
        </w:rPr>
        <w:t xml:space="preserve"> the narratives that were being spoken, especially by our governor of Washington State, were very negative. And, you know, if you're a good Washingtonian, you will do XYZ. And so that brainwashes you I feel like after a little while, and some time, and especially when you're trying to navigate what is healthy and what is not, and what is real and what is not. And so, my husband, you know, he was the first one, he was like, I'm not living like this. I'm throwing my hands in the air. We're not doing it. And I admit that I wasn't on board right away.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felt I struggled with that guilt. And then of course, there's like, a couple of weeks goes by after and you're like waiting in a couple of weeks. Are we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get sick now? Did we just kill our kids? You know what I mean?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it was scary. </w:t>
      </w:r>
      <w:proofErr w:type="gramStart"/>
      <w:r w:rsidRPr="00B414A6">
        <w:rPr>
          <w:rFonts w:ascii="Times New Roman" w:hAnsi="Times New Roman" w:cs="Times New Roman"/>
        </w:rPr>
        <w:t>But,</w:t>
      </w:r>
      <w:proofErr w:type="gramEnd"/>
      <w:r w:rsidRPr="00B414A6">
        <w:rPr>
          <w:rFonts w:ascii="Times New Roman" w:hAnsi="Times New Roman" w:cs="Times New Roman"/>
        </w:rPr>
        <w:t xml:space="preserve"> and then we did eventually get COVID way later. Last summer</w:t>
      </w:r>
      <w:proofErr w:type="gramStart"/>
      <w:r w:rsidRPr="00B414A6">
        <w:rPr>
          <w:rFonts w:ascii="Times New Roman" w:hAnsi="Times New Roman" w:cs="Times New Roman"/>
        </w:rPr>
        <w:t>, actually, which</w:t>
      </w:r>
      <w:proofErr w:type="gramEnd"/>
      <w:r w:rsidRPr="00B414A6">
        <w:rPr>
          <w:rFonts w:ascii="Times New Roman" w:hAnsi="Times New Roman" w:cs="Times New Roman"/>
        </w:rPr>
        <w:t xml:space="preserve"> would have been 2021. We were given ivermectin by our doctor, which was, I </w:t>
      </w:r>
      <w:proofErr w:type="gramStart"/>
      <w:r w:rsidRPr="00B414A6">
        <w:rPr>
          <w:rFonts w:ascii="Times New Roman" w:hAnsi="Times New Roman" w:cs="Times New Roman"/>
        </w:rPr>
        <w:t>think</w:t>
      </w:r>
      <w:proofErr w:type="gramEnd"/>
      <w:r w:rsidRPr="00B414A6">
        <w:rPr>
          <w:rFonts w:ascii="Times New Roman" w:hAnsi="Times New Roman" w:cs="Times New Roman"/>
        </w:rPr>
        <w:t xml:space="preserve"> what saved our lives. My husband was hospitalized, which was very scary because you know, you say your goodbyes and </w:t>
      </w:r>
      <w:proofErr w:type="spellStart"/>
      <w:r w:rsidRPr="00B414A6">
        <w:rPr>
          <w:rFonts w:ascii="Times New Roman" w:hAnsi="Times New Roman" w:cs="Times New Roman"/>
        </w:rPr>
        <w:t>and</w:t>
      </w:r>
      <w:proofErr w:type="spellEnd"/>
      <w:r w:rsidRPr="00B414A6">
        <w:rPr>
          <w:rFonts w:ascii="Times New Roman" w:hAnsi="Times New Roman" w:cs="Times New Roman"/>
        </w:rPr>
        <w:t xml:space="preserve"> I asked him afterwards, I was like, would you do anything differently? And he said, </w:t>
      </w:r>
      <w:proofErr w:type="gramStart"/>
      <w:r w:rsidRPr="00B414A6">
        <w:rPr>
          <w:rFonts w:ascii="Times New Roman" w:hAnsi="Times New Roman" w:cs="Times New Roman"/>
        </w:rPr>
        <w:t>No</w:t>
      </w:r>
      <w:proofErr w:type="gramEnd"/>
      <w:r w:rsidRPr="00B414A6">
        <w:rPr>
          <w:rFonts w:ascii="Times New Roman" w:hAnsi="Times New Roman" w:cs="Times New Roman"/>
        </w:rPr>
        <w:t xml:space="preserve">, you know, I, I would I would not have </w:t>
      </w:r>
      <w:r w:rsidR="004A49C8">
        <w:rPr>
          <w:rFonts w:ascii="Times New Roman" w:hAnsi="Times New Roman" w:cs="Times New Roman"/>
        </w:rPr>
        <w:t>been able</w:t>
      </w:r>
      <w:r w:rsidRPr="00B414A6">
        <w:rPr>
          <w:rFonts w:ascii="Times New Roman" w:hAnsi="Times New Roman" w:cs="Times New Roman"/>
        </w:rPr>
        <w:t xml:space="preserve"> like if that would have been the end of my life like I needed to live my life. I couldn't live my life fearful of that moment or what that moment could bring you know, and I </w:t>
      </w:r>
      <w:proofErr w:type="spellStart"/>
      <w:r w:rsidRPr="00B414A6">
        <w:rPr>
          <w:rFonts w:ascii="Times New Roman" w:hAnsi="Times New Roman" w:cs="Times New Roman"/>
        </w:rPr>
        <w:t>I</w:t>
      </w:r>
      <w:proofErr w:type="spellEnd"/>
      <w:r w:rsidRPr="00B414A6">
        <w:rPr>
          <w:rFonts w:ascii="Times New Roman" w:hAnsi="Times New Roman" w:cs="Times New Roman"/>
        </w:rPr>
        <w:t>, I have I did have friends that had family members pass away. And our fa</w:t>
      </w:r>
      <w:r w:rsidR="004A49C8">
        <w:rPr>
          <w:rFonts w:ascii="Times New Roman" w:hAnsi="Times New Roman" w:cs="Times New Roman"/>
        </w:rPr>
        <w:t>m, our</w:t>
      </w:r>
      <w:r w:rsidRPr="00B414A6">
        <w:rPr>
          <w:rFonts w:ascii="Times New Roman" w:hAnsi="Times New Roman" w:cs="Times New Roman"/>
        </w:rPr>
        <w:t xml:space="preserve"> not </w:t>
      </w:r>
      <w:proofErr w:type="spellStart"/>
      <w:r w:rsidRPr="00B414A6">
        <w:rPr>
          <w:rFonts w:ascii="Times New Roman" w:hAnsi="Times New Roman" w:cs="Times New Roman"/>
        </w:rPr>
        <w:t>not</w:t>
      </w:r>
      <w:proofErr w:type="spellEnd"/>
      <w:r w:rsidRPr="00B414A6">
        <w:rPr>
          <w:rFonts w:ascii="Times New Roman" w:hAnsi="Times New Roman" w:cs="Times New Roman"/>
        </w:rPr>
        <w:t xml:space="preserve"> close friends of mine that I would see that ha</w:t>
      </w:r>
      <w:r w:rsidR="004A49C8">
        <w:rPr>
          <w:rFonts w:ascii="Times New Roman" w:hAnsi="Times New Roman" w:cs="Times New Roman"/>
        </w:rPr>
        <w:t>d</w:t>
      </w:r>
      <w:r w:rsidRPr="00B414A6">
        <w:rPr>
          <w:rFonts w:ascii="Times New Roman" w:hAnsi="Times New Roman" w:cs="Times New Roman"/>
        </w:rPr>
        <w:t xml:space="preserve"> other members. But I know of people that had family members that passed away. And they have kind of a similar perspective, you know, they live their life. And I know other people have different perspectives. And it's been, I don't think there's necessarily a right or wrong when it comes to that. But for our family and my husband, you know, we were grateful that we got to keep him and he he's grateful that he got to continue to live his life, you know, in that timeframe. And ironically, when we got COVID, we got it when we were traveling for my uncle's funeral, my uncle had passed away right before COVID hit. And we </w:t>
      </w:r>
      <w:proofErr w:type="gramStart"/>
      <w:r w:rsidRPr="00B414A6">
        <w:rPr>
          <w:rFonts w:ascii="Times New Roman" w:hAnsi="Times New Roman" w:cs="Times New Roman"/>
        </w:rPr>
        <w:t>weren't able to</w:t>
      </w:r>
      <w:proofErr w:type="gramEnd"/>
      <w:r w:rsidRPr="00B414A6">
        <w:rPr>
          <w:rFonts w:ascii="Times New Roman" w:hAnsi="Times New Roman" w:cs="Times New Roman"/>
        </w:rPr>
        <w:t xml:space="preserve"> have a funeral.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waited </w:t>
      </w:r>
      <w:proofErr w:type="gramStart"/>
      <w:r w:rsidRPr="00B414A6">
        <w:rPr>
          <w:rFonts w:ascii="Times New Roman" w:hAnsi="Times New Roman" w:cs="Times New Roman"/>
        </w:rPr>
        <w:t>a about</w:t>
      </w:r>
      <w:proofErr w:type="gramEnd"/>
      <w:r w:rsidRPr="00B414A6">
        <w:rPr>
          <w:rFonts w:ascii="Times New Roman" w:hAnsi="Times New Roman" w:cs="Times New Roman"/>
        </w:rPr>
        <w:t xml:space="preserve"> a year and a half, and then finally have a funeral. And then we got COVID. Anyway, so I mean, it's like, that's the other thing. It's like, you wait a year and a half, and you wait all this time just to have a funeral. And because you're trying to protect everybody, and then it didn't work out anyway, you know, so how long do we put our lives on hold, I guess is kind of where I</w:t>
      </w:r>
      <w:r w:rsidR="003D6B34">
        <w:rPr>
          <w:rFonts w:ascii="Times New Roman" w:hAnsi="Times New Roman" w:cs="Times New Roman"/>
        </w:rPr>
        <w:t>,</w:t>
      </w:r>
      <w:r w:rsidRPr="00B414A6">
        <w:rPr>
          <w:rFonts w:ascii="Times New Roman" w:hAnsi="Times New Roman" w:cs="Times New Roman"/>
        </w:rPr>
        <w:t xml:space="preserve"> where a lot of my getting back to normal sooner happened for our family.</w:t>
      </w:r>
    </w:p>
    <w:p w14:paraId="36D9DD74" w14:textId="77777777" w:rsidR="00D14BBB" w:rsidRPr="00B414A6" w:rsidRDefault="00D14BBB">
      <w:pPr>
        <w:spacing w:after="0"/>
        <w:rPr>
          <w:rFonts w:ascii="Times New Roman" w:hAnsi="Times New Roman" w:cs="Times New Roman"/>
        </w:rPr>
      </w:pPr>
    </w:p>
    <w:p w14:paraId="5F118893"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11:27</w:t>
      </w:r>
      <w:proofErr w:type="gramEnd"/>
    </w:p>
    <w:p w14:paraId="3EB15CA6"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I'd love to hear a bit about who your uncle was to you.</w:t>
      </w:r>
    </w:p>
    <w:p w14:paraId="353C1FB3" w14:textId="77777777" w:rsidR="00D14BBB" w:rsidRPr="00B414A6" w:rsidRDefault="00D14BBB">
      <w:pPr>
        <w:spacing w:after="0"/>
        <w:rPr>
          <w:rFonts w:ascii="Times New Roman" w:hAnsi="Times New Roman" w:cs="Times New Roman"/>
        </w:rPr>
      </w:pPr>
    </w:p>
    <w:p w14:paraId="5E98F63C"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11:32</w:t>
      </w:r>
      <w:proofErr w:type="gramEnd"/>
    </w:p>
    <w:p w14:paraId="2D2B3E54" w14:textId="680D106E"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Um, so we </w:t>
      </w:r>
      <w:r w:rsidR="003D6B34">
        <w:rPr>
          <w:rFonts w:ascii="Times New Roman" w:hAnsi="Times New Roman" w:cs="Times New Roman"/>
        </w:rPr>
        <w:t>h</w:t>
      </w:r>
      <w:r w:rsidRPr="00B414A6">
        <w:rPr>
          <w:rFonts w:ascii="Times New Roman" w:hAnsi="Times New Roman" w:cs="Times New Roman"/>
        </w:rPr>
        <w:t xml:space="preserve">e lived in California, and we lived in Washington.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didn't see him all the time. But whenever we would take a road trip, we always made sure to pass through and say hi. I </w:t>
      </w:r>
      <w:proofErr w:type="gramStart"/>
      <w:r w:rsidRPr="00B414A6">
        <w:rPr>
          <w:rFonts w:ascii="Times New Roman" w:hAnsi="Times New Roman" w:cs="Times New Roman"/>
        </w:rPr>
        <w:t>moved,</w:t>
      </w:r>
      <w:proofErr w:type="gramEnd"/>
      <w:r w:rsidRPr="00B414A6">
        <w:rPr>
          <w:rFonts w:ascii="Times New Roman" w:hAnsi="Times New Roman" w:cs="Times New Roman"/>
        </w:rPr>
        <w:t xml:space="preserve"> our family moved out of </w:t>
      </w:r>
      <w:proofErr w:type="gramStart"/>
      <w:r w:rsidRPr="00B414A6">
        <w:rPr>
          <w:rFonts w:ascii="Times New Roman" w:hAnsi="Times New Roman" w:cs="Times New Roman"/>
        </w:rPr>
        <w:t>state</w:t>
      </w:r>
      <w:proofErr w:type="gramEnd"/>
      <w:r w:rsidRPr="00B414A6">
        <w:rPr>
          <w:rFonts w:ascii="Times New Roman" w:hAnsi="Times New Roman" w:cs="Times New Roman"/>
        </w:rPr>
        <w:t xml:space="preserve"> when I was a kid.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just on family vacations, we would see him. </w:t>
      </w:r>
      <w:proofErr w:type="gramStart"/>
      <w:r w:rsidRPr="00B414A6">
        <w:rPr>
          <w:rFonts w:ascii="Times New Roman" w:hAnsi="Times New Roman" w:cs="Times New Roman"/>
        </w:rPr>
        <w:t>But</w:t>
      </w:r>
      <w:r w:rsidR="003D6B34">
        <w:rPr>
          <w:rFonts w:ascii="Times New Roman" w:hAnsi="Times New Roman" w:cs="Times New Roman"/>
        </w:rPr>
        <w:t>,</w:t>
      </w:r>
      <w:proofErr w:type="gramEnd"/>
      <w:r w:rsidRPr="00B414A6">
        <w:rPr>
          <w:rFonts w:ascii="Times New Roman" w:hAnsi="Times New Roman" w:cs="Times New Roman"/>
        </w:rPr>
        <w:t xml:space="preserve"> he would sing. And he could play the guitar. And so that was my favorite </w:t>
      </w:r>
      <w:proofErr w:type="gramStart"/>
      <w:r w:rsidRPr="00B414A6">
        <w:rPr>
          <w:rFonts w:ascii="Times New Roman" w:hAnsi="Times New Roman" w:cs="Times New Roman"/>
        </w:rPr>
        <w:t>memories</w:t>
      </w:r>
      <w:proofErr w:type="gramEnd"/>
      <w:r w:rsidRPr="00B414A6">
        <w:rPr>
          <w:rFonts w:ascii="Times New Roman" w:hAnsi="Times New Roman" w:cs="Times New Roman"/>
        </w:rPr>
        <w:t>. Like we would just sit around the family room, and he would play and s</w:t>
      </w:r>
      <w:r w:rsidR="003D6B34">
        <w:rPr>
          <w:rFonts w:ascii="Times New Roman" w:hAnsi="Times New Roman" w:cs="Times New Roman"/>
        </w:rPr>
        <w:t>in</w:t>
      </w:r>
      <w:r w:rsidRPr="00B414A6">
        <w:rPr>
          <w:rFonts w:ascii="Times New Roman" w:hAnsi="Times New Roman" w:cs="Times New Roman"/>
        </w:rPr>
        <w:t xml:space="preserve">g. And he was also very, very, very funny and sarcastic. And some he would add in his humor with that. And so just a really, </w:t>
      </w:r>
      <w:proofErr w:type="gramStart"/>
      <w:r w:rsidRPr="00B414A6">
        <w:rPr>
          <w:rFonts w:ascii="Times New Roman" w:hAnsi="Times New Roman" w:cs="Times New Roman"/>
        </w:rPr>
        <w:t>really happy</w:t>
      </w:r>
      <w:proofErr w:type="gramEnd"/>
      <w:r w:rsidRPr="00B414A6">
        <w:rPr>
          <w:rFonts w:ascii="Times New Roman" w:hAnsi="Times New Roman" w:cs="Times New Roman"/>
        </w:rPr>
        <w:t xml:space="preserve"> nice, sweet man.</w:t>
      </w:r>
    </w:p>
    <w:p w14:paraId="6F02F0E2" w14:textId="77777777" w:rsidR="00D14BBB" w:rsidRPr="00B414A6" w:rsidRDefault="00D14BBB">
      <w:pPr>
        <w:spacing w:after="0"/>
        <w:rPr>
          <w:rFonts w:ascii="Times New Roman" w:hAnsi="Times New Roman" w:cs="Times New Roman"/>
        </w:rPr>
      </w:pPr>
    </w:p>
    <w:p w14:paraId="5EDFFC2B"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12:15</w:t>
      </w:r>
      <w:proofErr w:type="gramEnd"/>
    </w:p>
    <w:p w14:paraId="51D9F761"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Could you paint me a picture of what that funeral was like when you finally had it?</w:t>
      </w:r>
    </w:p>
    <w:p w14:paraId="31F42473" w14:textId="77777777" w:rsidR="00D14BBB" w:rsidRPr="00B414A6" w:rsidRDefault="00D14BBB">
      <w:pPr>
        <w:spacing w:after="0"/>
        <w:rPr>
          <w:rFonts w:ascii="Times New Roman" w:hAnsi="Times New Roman" w:cs="Times New Roman"/>
        </w:rPr>
      </w:pPr>
    </w:p>
    <w:p w14:paraId="7E270BF1"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12:22</w:t>
      </w:r>
      <w:proofErr w:type="gramEnd"/>
    </w:p>
    <w:p w14:paraId="3B021749" w14:textId="2E70CAB0"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Yeah, so we ended up having it at their house, they have lots of property. And he rode motor or had a motorcycle that he loved.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 guys that he would ride with, they all came in and brought their motorcycles in and did </w:t>
      </w:r>
      <w:r w:rsidRPr="00B414A6">
        <w:rPr>
          <w:rFonts w:ascii="Times New Roman" w:hAnsi="Times New Roman" w:cs="Times New Roman"/>
        </w:rPr>
        <w:lastRenderedPageBreak/>
        <w:t xml:space="preserve">like a little parade </w:t>
      </w:r>
      <w:r w:rsidR="003D6B34">
        <w:rPr>
          <w:rFonts w:ascii="Times New Roman" w:hAnsi="Times New Roman" w:cs="Times New Roman"/>
        </w:rPr>
        <w:t>in</w:t>
      </w:r>
      <w:r w:rsidRPr="00B414A6">
        <w:rPr>
          <w:rFonts w:ascii="Times New Roman" w:hAnsi="Times New Roman" w:cs="Times New Roman"/>
        </w:rPr>
        <w:t xml:space="preserve">, and then </w:t>
      </w:r>
      <w:r w:rsidR="003D6B34">
        <w:rPr>
          <w:rFonts w:ascii="Times New Roman" w:hAnsi="Times New Roman" w:cs="Times New Roman"/>
        </w:rPr>
        <w:t>we, it</w:t>
      </w:r>
      <w:r w:rsidRPr="00B414A6">
        <w:rPr>
          <w:rFonts w:ascii="Times New Roman" w:hAnsi="Times New Roman" w:cs="Times New Roman"/>
        </w:rPr>
        <w:t xml:space="preserve"> was just like a potluck style. You know, and there were, it was outdoors. We had slideshow </w:t>
      </w:r>
      <w:proofErr w:type="gramStart"/>
      <w:r w:rsidRPr="00B414A6">
        <w:rPr>
          <w:rFonts w:ascii="Times New Roman" w:hAnsi="Times New Roman" w:cs="Times New Roman"/>
        </w:rPr>
        <w:t>that</w:t>
      </w:r>
      <w:proofErr w:type="gramEnd"/>
      <w:r w:rsidRPr="00B414A6">
        <w:rPr>
          <w:rFonts w:ascii="Times New Roman" w:hAnsi="Times New Roman" w:cs="Times New Roman"/>
        </w:rPr>
        <w:t xml:space="preserve"> people got to tell stories and memories.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was it was really neat.</w:t>
      </w:r>
    </w:p>
    <w:p w14:paraId="5A441360" w14:textId="77777777" w:rsidR="00D14BBB" w:rsidRPr="00B414A6" w:rsidRDefault="00D14BBB">
      <w:pPr>
        <w:spacing w:after="0"/>
        <w:rPr>
          <w:rFonts w:ascii="Times New Roman" w:hAnsi="Times New Roman" w:cs="Times New Roman"/>
        </w:rPr>
      </w:pPr>
    </w:p>
    <w:p w14:paraId="00A82B23"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13:01</w:t>
      </w:r>
      <w:proofErr w:type="gramEnd"/>
    </w:p>
    <w:p w14:paraId="4E8B8859" w14:textId="450D201A" w:rsidR="00D14BBB" w:rsidRPr="00B414A6" w:rsidRDefault="00000000">
      <w:pPr>
        <w:spacing w:after="0"/>
        <w:rPr>
          <w:rFonts w:ascii="Times New Roman" w:hAnsi="Times New Roman" w:cs="Times New Roman"/>
        </w:rPr>
      </w:pPr>
      <w:r w:rsidRPr="00B414A6">
        <w:rPr>
          <w:rFonts w:ascii="Times New Roman" w:hAnsi="Times New Roman" w:cs="Times New Roman"/>
        </w:rPr>
        <w:t>What you tell me a bit about what the sort of physical experience of having COVID was like for you</w:t>
      </w:r>
      <w:r w:rsidR="0037253E">
        <w:rPr>
          <w:rFonts w:ascii="Times New Roman" w:hAnsi="Times New Roman" w:cs="Times New Roman"/>
        </w:rPr>
        <w:t>?</w:t>
      </w:r>
    </w:p>
    <w:p w14:paraId="59FAA5BC" w14:textId="77777777" w:rsidR="00D14BBB" w:rsidRPr="00B414A6" w:rsidRDefault="00D14BBB">
      <w:pPr>
        <w:spacing w:after="0"/>
        <w:rPr>
          <w:rFonts w:ascii="Times New Roman" w:hAnsi="Times New Roman" w:cs="Times New Roman"/>
        </w:rPr>
      </w:pPr>
    </w:p>
    <w:p w14:paraId="7FB4F5B5"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13:09</w:t>
      </w:r>
      <w:proofErr w:type="gramEnd"/>
    </w:p>
    <w:p w14:paraId="5C432DD8" w14:textId="237F46A8"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Yeah, so we were, we were </w:t>
      </w:r>
      <w:proofErr w:type="gramStart"/>
      <w:r w:rsidRPr="00B414A6">
        <w:rPr>
          <w:rFonts w:ascii="Times New Roman" w:hAnsi="Times New Roman" w:cs="Times New Roman"/>
        </w:rPr>
        <w:t>actually on</w:t>
      </w:r>
      <w:proofErr w:type="gramEnd"/>
      <w:r w:rsidRPr="00B414A6">
        <w:rPr>
          <w:rFonts w:ascii="Times New Roman" w:hAnsi="Times New Roman" w:cs="Times New Roman"/>
        </w:rPr>
        <w:t xml:space="preserve"> a road trip because of the funeral when we got it when we came down with it, so we were trying to drive home. And that was</w:t>
      </w:r>
      <w:r w:rsidR="0037253E">
        <w:rPr>
          <w:rFonts w:ascii="Times New Roman" w:hAnsi="Times New Roman" w:cs="Times New Roman"/>
        </w:rPr>
        <w:t>, t</w:t>
      </w:r>
      <w:r w:rsidRPr="00B414A6">
        <w:rPr>
          <w:rFonts w:ascii="Times New Roman" w:hAnsi="Times New Roman" w:cs="Times New Roman"/>
        </w:rPr>
        <w:t xml:space="preserve">hat was weird. I mean, I don't even think I remember necessarily the whole drive home. You know, my husband, I just kept switching off because we're both sick. And it was just like, we just </w:t>
      </w:r>
      <w:proofErr w:type="spellStart"/>
      <w:r w:rsidRPr="00B414A6">
        <w:rPr>
          <w:rFonts w:ascii="Times New Roman" w:hAnsi="Times New Roman" w:cs="Times New Roman"/>
        </w:rPr>
        <w:t>gotta</w:t>
      </w:r>
      <w:proofErr w:type="spellEnd"/>
      <w:r w:rsidRPr="00B414A6">
        <w:rPr>
          <w:rFonts w:ascii="Times New Roman" w:hAnsi="Times New Roman" w:cs="Times New Roman"/>
        </w:rPr>
        <w:t xml:space="preserve"> get our kids home. Our son never, he got COVID But he never He never had symptoms never tested positive. We tested him three times. And we ended up testing for the antibodies. And he popped up with COVID which </w:t>
      </w:r>
      <w:r w:rsidR="0037253E">
        <w:rPr>
          <w:rFonts w:ascii="Times New Roman" w:hAnsi="Times New Roman" w:cs="Times New Roman"/>
        </w:rPr>
        <w:t>like he</w:t>
      </w:r>
      <w:r w:rsidRPr="00B414A6">
        <w:rPr>
          <w:rFonts w:ascii="Times New Roman" w:hAnsi="Times New Roman" w:cs="Times New Roman"/>
        </w:rPr>
        <w:t xml:space="preserve"> had had it you know, which is funny, but my daughter got it not </w:t>
      </w:r>
      <w:proofErr w:type="spellStart"/>
      <w:r w:rsidRPr="00B414A6">
        <w:rPr>
          <w:rFonts w:ascii="Times New Roman" w:hAnsi="Times New Roman" w:cs="Times New Roman"/>
        </w:rPr>
        <w:t>not</w:t>
      </w:r>
      <w:proofErr w:type="spellEnd"/>
      <w:r w:rsidRPr="00B414A6">
        <w:rPr>
          <w:rFonts w:ascii="Times New Roman" w:hAnsi="Times New Roman" w:cs="Times New Roman"/>
        </w:rPr>
        <w:t xml:space="preserve"> very bad. I have nerve damage from lead poisoning. Anyway.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when I got COVID It really struck </w:t>
      </w:r>
      <w:proofErr w:type="spellStart"/>
      <w:r w:rsidRPr="00B414A6">
        <w:rPr>
          <w:rFonts w:ascii="Times New Roman" w:hAnsi="Times New Roman" w:cs="Times New Roman"/>
        </w:rPr>
        <w:t>my</w:t>
      </w:r>
      <w:proofErr w:type="spellEnd"/>
      <w:r w:rsidRPr="00B414A6">
        <w:rPr>
          <w:rFonts w:ascii="Times New Roman" w:hAnsi="Times New Roman" w:cs="Times New Roman"/>
        </w:rPr>
        <w:t xml:space="preserve"> nervous system and they felt like my nerves were on fire. Like and that was that was the hardest part for me is because it just hit me so weird. And I couldn't get </w:t>
      </w:r>
      <w:proofErr w:type="gramStart"/>
      <w:r w:rsidRPr="00B414A6">
        <w:rPr>
          <w:rFonts w:ascii="Times New Roman" w:hAnsi="Times New Roman" w:cs="Times New Roman"/>
        </w:rPr>
        <w:t>comfortable</w:t>
      </w:r>
      <w:proofErr w:type="gramEnd"/>
      <w:r w:rsidRPr="00B414A6">
        <w:rPr>
          <w:rFonts w:ascii="Times New Roman" w:hAnsi="Times New Roman" w:cs="Times New Roman"/>
        </w:rPr>
        <w:t xml:space="preserve"> and I was in pain all the time. And that lasted for probably like maybe five to seven days of that. I did lose my taste and smell and then other than that, it just felt like, you know, a regular sickness. I was just </w:t>
      </w:r>
      <w:proofErr w:type="gramStart"/>
      <w:r w:rsidRPr="00B414A6">
        <w:rPr>
          <w:rFonts w:ascii="Times New Roman" w:hAnsi="Times New Roman" w:cs="Times New Roman"/>
        </w:rPr>
        <w:t>really tired</w:t>
      </w:r>
      <w:proofErr w:type="gramEnd"/>
      <w:r w:rsidRPr="00B414A6">
        <w:rPr>
          <w:rFonts w:ascii="Times New Roman" w:hAnsi="Times New Roman" w:cs="Times New Roman"/>
        </w:rPr>
        <w:t xml:space="preserve"> that I was really tired for a couple of weeks. And then I worked with a naturopath to kind of even things back out once I started getting better and I noticed some of those residual effects were lasting and then I'd say about a month went by and then I was back to myself after working with her.</w:t>
      </w:r>
    </w:p>
    <w:p w14:paraId="18429282" w14:textId="77777777" w:rsidR="00D14BBB" w:rsidRPr="00B414A6" w:rsidRDefault="00D14BBB">
      <w:pPr>
        <w:spacing w:after="0"/>
        <w:rPr>
          <w:rFonts w:ascii="Times New Roman" w:hAnsi="Times New Roman" w:cs="Times New Roman"/>
        </w:rPr>
      </w:pPr>
    </w:p>
    <w:p w14:paraId="4CFB534D"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14:52</w:t>
      </w:r>
      <w:proofErr w:type="gramEnd"/>
    </w:p>
    <w:p w14:paraId="60B79526" w14:textId="64C6601D" w:rsidR="00D14BBB" w:rsidRPr="00B414A6" w:rsidRDefault="00000000">
      <w:pPr>
        <w:spacing w:after="0"/>
        <w:rPr>
          <w:rFonts w:ascii="Times New Roman" w:hAnsi="Times New Roman" w:cs="Times New Roman"/>
        </w:rPr>
      </w:pPr>
      <w:r w:rsidRPr="00B414A6">
        <w:rPr>
          <w:rFonts w:ascii="Times New Roman" w:hAnsi="Times New Roman" w:cs="Times New Roman"/>
        </w:rPr>
        <w:t>I'd love to hear more about what was going on with you in the naturopath</w:t>
      </w:r>
      <w:r w:rsidR="0037253E">
        <w:rPr>
          <w:rFonts w:ascii="Times New Roman" w:hAnsi="Times New Roman" w:cs="Times New Roman"/>
        </w:rPr>
        <w:t>.</w:t>
      </w:r>
      <w:r w:rsidRPr="00B414A6">
        <w:rPr>
          <w:rFonts w:ascii="Times New Roman" w:hAnsi="Times New Roman" w:cs="Times New Roman"/>
        </w:rPr>
        <w:t xml:space="preserve"> </w:t>
      </w:r>
      <w:proofErr w:type="gramStart"/>
      <w:r w:rsidRPr="00B414A6">
        <w:rPr>
          <w:rFonts w:ascii="Times New Roman" w:hAnsi="Times New Roman" w:cs="Times New Roman"/>
        </w:rPr>
        <w:t>What</w:t>
      </w:r>
      <w:proofErr w:type="gramEnd"/>
      <w:r w:rsidRPr="00B414A6">
        <w:rPr>
          <w:rFonts w:ascii="Times New Roman" w:hAnsi="Times New Roman" w:cs="Times New Roman"/>
        </w:rPr>
        <w:t xml:space="preserve"> were you doing with her?</w:t>
      </w:r>
    </w:p>
    <w:p w14:paraId="7DE1CD62" w14:textId="77777777" w:rsidR="00D14BBB" w:rsidRPr="00B414A6" w:rsidRDefault="00D14BBB">
      <w:pPr>
        <w:spacing w:after="0"/>
        <w:rPr>
          <w:rFonts w:ascii="Times New Roman" w:hAnsi="Times New Roman" w:cs="Times New Roman"/>
        </w:rPr>
      </w:pPr>
    </w:p>
    <w:p w14:paraId="5A912F19"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14:58</w:t>
      </w:r>
      <w:proofErr w:type="gramEnd"/>
    </w:p>
    <w:p w14:paraId="0EC8ADB9" w14:textId="69A4053F"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don't even remember what I took I </w:t>
      </w:r>
      <w:r w:rsidR="0037253E">
        <w:rPr>
          <w:rFonts w:ascii="Times New Roman" w:hAnsi="Times New Roman" w:cs="Times New Roman"/>
        </w:rPr>
        <w:t>just was like hey</w:t>
      </w:r>
      <w:r w:rsidRPr="00B414A6">
        <w:rPr>
          <w:rFonts w:ascii="Times New Roman" w:hAnsi="Times New Roman" w:cs="Times New Roman"/>
        </w:rPr>
        <w:t xml:space="preserve">, well </w:t>
      </w:r>
      <w:r w:rsidR="0037253E">
        <w:rPr>
          <w:rFonts w:ascii="Times New Roman" w:hAnsi="Times New Roman" w:cs="Times New Roman"/>
        </w:rPr>
        <w:t>she also does</w:t>
      </w:r>
      <w:r w:rsidRPr="00B414A6">
        <w:rPr>
          <w:rFonts w:ascii="Times New Roman" w:hAnsi="Times New Roman" w:cs="Times New Roman"/>
        </w:rPr>
        <w:t xml:space="preserve"> cranial </w:t>
      </w:r>
      <w:r w:rsidR="0037253E" w:rsidRPr="00B414A6">
        <w:rPr>
          <w:rFonts w:ascii="Times New Roman" w:hAnsi="Times New Roman" w:cs="Times New Roman"/>
        </w:rPr>
        <w:t>psychotherapy</w:t>
      </w:r>
      <w:r w:rsidRPr="00B414A6">
        <w:rPr>
          <w:rFonts w:ascii="Times New Roman" w:hAnsi="Times New Roman" w:cs="Times New Roman"/>
        </w:rPr>
        <w:t xml:space="preserve">. And that helps, too. And that was a big help for me resetting my nervous system. Because I had been doing </w:t>
      </w:r>
      <w:proofErr w:type="gramStart"/>
      <w:r w:rsidRPr="00B414A6">
        <w:rPr>
          <w:rFonts w:ascii="Times New Roman" w:hAnsi="Times New Roman" w:cs="Times New Roman"/>
        </w:rPr>
        <w:t>that cranial</w:t>
      </w:r>
      <w:proofErr w:type="gramEnd"/>
      <w:r w:rsidRPr="00B414A6">
        <w:rPr>
          <w:rFonts w:ascii="Times New Roman" w:hAnsi="Times New Roman" w:cs="Times New Roman"/>
        </w:rPr>
        <w:t xml:space="preserve"> psychotherapy for quite some time, too. I think it was just like my body. Once I did it again, kind of reset into that. And that was helpful. But I don't remember what she had me on. Honestly. I remember her talking about inflammation. And I remember her talking about you know, your body's kind of like, over inflamed, overreacting and kind of getting that back to normal. </w:t>
      </w:r>
      <w:r w:rsidR="0037253E">
        <w:rPr>
          <w:rFonts w:ascii="Times New Roman" w:hAnsi="Times New Roman" w:cs="Times New Roman"/>
        </w:rPr>
        <w:t>It’s w</w:t>
      </w:r>
      <w:r w:rsidRPr="00B414A6">
        <w:rPr>
          <w:rFonts w:ascii="Times New Roman" w:hAnsi="Times New Roman" w:cs="Times New Roman"/>
        </w:rPr>
        <w:t>hat she focused on</w:t>
      </w:r>
      <w:r w:rsidR="0037253E">
        <w:rPr>
          <w:rFonts w:ascii="Times New Roman" w:hAnsi="Times New Roman" w:cs="Times New Roman"/>
        </w:rPr>
        <w:t>.</w:t>
      </w:r>
    </w:p>
    <w:p w14:paraId="43BD4B4D" w14:textId="77777777" w:rsidR="00D14BBB" w:rsidRPr="00B414A6" w:rsidRDefault="00D14BBB">
      <w:pPr>
        <w:spacing w:after="0"/>
        <w:rPr>
          <w:rFonts w:ascii="Times New Roman" w:hAnsi="Times New Roman" w:cs="Times New Roman"/>
        </w:rPr>
      </w:pPr>
    </w:p>
    <w:p w14:paraId="4FFEB28C"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15:41</w:t>
      </w:r>
      <w:proofErr w:type="gramEnd"/>
    </w:p>
    <w:p w14:paraId="79147C13" w14:textId="042FF926"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Would you tell me more about </w:t>
      </w:r>
      <w:proofErr w:type="gramStart"/>
      <w:r w:rsidRPr="00B414A6">
        <w:rPr>
          <w:rFonts w:ascii="Times New Roman" w:hAnsi="Times New Roman" w:cs="Times New Roman"/>
        </w:rPr>
        <w:t>the ivermectin</w:t>
      </w:r>
      <w:proofErr w:type="gramEnd"/>
      <w:r w:rsidRPr="00B414A6">
        <w:rPr>
          <w:rFonts w:ascii="Times New Roman" w:hAnsi="Times New Roman" w:cs="Times New Roman"/>
        </w:rPr>
        <w:t>? What was it</w:t>
      </w:r>
      <w:r w:rsidR="0037253E">
        <w:rPr>
          <w:rFonts w:ascii="Times New Roman" w:hAnsi="Times New Roman" w:cs="Times New Roman"/>
        </w:rPr>
        <w:t xml:space="preserve"> l</w:t>
      </w:r>
      <w:r w:rsidRPr="00B414A6">
        <w:rPr>
          <w:rFonts w:ascii="Times New Roman" w:hAnsi="Times New Roman" w:cs="Times New Roman"/>
        </w:rPr>
        <w:t>ike when the doctor prescribed it? What was it like for you to physically take it?</w:t>
      </w:r>
    </w:p>
    <w:p w14:paraId="21E8CF3A" w14:textId="77777777" w:rsidR="00D14BBB" w:rsidRPr="00B414A6" w:rsidRDefault="00D14BBB">
      <w:pPr>
        <w:spacing w:after="0"/>
        <w:rPr>
          <w:rFonts w:ascii="Times New Roman" w:hAnsi="Times New Roman" w:cs="Times New Roman"/>
        </w:rPr>
      </w:pPr>
    </w:p>
    <w:p w14:paraId="7B62B451"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15:49</w:t>
      </w:r>
      <w:proofErr w:type="gramEnd"/>
    </w:p>
    <w:p w14:paraId="2C1B3D79" w14:textId="74DB0028"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Yeah, it's </w:t>
      </w:r>
      <w:proofErr w:type="gramStart"/>
      <w:r w:rsidRPr="00B414A6">
        <w:rPr>
          <w:rFonts w:ascii="Times New Roman" w:hAnsi="Times New Roman" w:cs="Times New Roman"/>
        </w:rPr>
        <w:t>just it was</w:t>
      </w:r>
      <w:proofErr w:type="gramEnd"/>
      <w:r w:rsidRPr="00B414A6">
        <w:rPr>
          <w:rFonts w:ascii="Times New Roman" w:hAnsi="Times New Roman" w:cs="Times New Roman"/>
        </w:rPr>
        <w:t xml:space="preserve"> like a five day. I think it was just a really, a </w:t>
      </w:r>
      <w:proofErr w:type="gramStart"/>
      <w:r w:rsidRPr="00B414A6">
        <w:rPr>
          <w:rFonts w:ascii="Times New Roman" w:hAnsi="Times New Roman" w:cs="Times New Roman"/>
        </w:rPr>
        <w:t>really short</w:t>
      </w:r>
      <w:proofErr w:type="gramEnd"/>
      <w:r w:rsidR="0037253E">
        <w:rPr>
          <w:rFonts w:ascii="Times New Roman" w:hAnsi="Times New Roman" w:cs="Times New Roman"/>
        </w:rPr>
        <w:t xml:space="preserve"> I,</w:t>
      </w:r>
      <w:r w:rsidRPr="00B414A6">
        <w:rPr>
          <w:rFonts w:ascii="Times New Roman" w:hAnsi="Times New Roman" w:cs="Times New Roman"/>
        </w:rPr>
        <w:t xml:space="preserve"> It's just a p</w:t>
      </w:r>
      <w:r w:rsidR="0037253E">
        <w:rPr>
          <w:rFonts w:ascii="Times New Roman" w:hAnsi="Times New Roman" w:cs="Times New Roman"/>
        </w:rPr>
        <w:t>ill</w:t>
      </w:r>
      <w:r w:rsidRPr="00B414A6">
        <w:rPr>
          <w:rFonts w:ascii="Times New Roman" w:hAnsi="Times New Roman" w:cs="Times New Roman"/>
        </w:rPr>
        <w:t xml:space="preserve">. Nothing to it really is just like, you know, regular medicine. And I felt better pretty </w:t>
      </w:r>
      <w:proofErr w:type="gramStart"/>
      <w:r w:rsidRPr="00B414A6">
        <w:rPr>
          <w:rFonts w:ascii="Times New Roman" w:hAnsi="Times New Roman" w:cs="Times New Roman"/>
        </w:rPr>
        <w:t>immediately</w:t>
      </w:r>
      <w:proofErr w:type="gramEnd"/>
      <w:r w:rsidRPr="00B414A6">
        <w:rPr>
          <w:rFonts w:ascii="Times New Roman" w:hAnsi="Times New Roman" w:cs="Times New Roman"/>
        </w:rPr>
        <w:t xml:space="preserve"> and </w:t>
      </w:r>
      <w:r w:rsidR="0037253E">
        <w:rPr>
          <w:rFonts w:ascii="Times New Roman" w:hAnsi="Times New Roman" w:cs="Times New Roman"/>
        </w:rPr>
        <w:t>Mikes</w:t>
      </w:r>
      <w:r w:rsidRPr="00B414A6">
        <w:rPr>
          <w:rFonts w:ascii="Times New Roman" w:hAnsi="Times New Roman" w:cs="Times New Roman"/>
        </w:rPr>
        <w:t xml:space="preserve"> recovery was pretty quick after he started taking lead as well.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think it was really effective. No side effects with that.</w:t>
      </w:r>
    </w:p>
    <w:p w14:paraId="2C120E18" w14:textId="77777777" w:rsidR="00D14BBB" w:rsidRPr="00B414A6" w:rsidRDefault="00D14BBB">
      <w:pPr>
        <w:spacing w:after="0"/>
        <w:rPr>
          <w:rFonts w:ascii="Times New Roman" w:hAnsi="Times New Roman" w:cs="Times New Roman"/>
        </w:rPr>
      </w:pPr>
    </w:p>
    <w:p w14:paraId="4BB37EF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16:21</w:t>
      </w:r>
      <w:proofErr w:type="gramEnd"/>
    </w:p>
    <w:p w14:paraId="401AB82D"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What was it like for you when your husband was hospitalized?</w:t>
      </w:r>
    </w:p>
    <w:p w14:paraId="5C186625" w14:textId="77777777" w:rsidR="00D14BBB" w:rsidRPr="00B414A6" w:rsidRDefault="00D14BBB">
      <w:pPr>
        <w:spacing w:after="0"/>
        <w:rPr>
          <w:rFonts w:ascii="Times New Roman" w:hAnsi="Times New Roman" w:cs="Times New Roman"/>
        </w:rPr>
      </w:pPr>
    </w:p>
    <w:p w14:paraId="2F138471"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lastRenderedPageBreak/>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16:25</w:t>
      </w:r>
      <w:proofErr w:type="gramEnd"/>
    </w:p>
    <w:p w14:paraId="1ACCA537" w14:textId="60A3DA2D"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It was </w:t>
      </w:r>
      <w:proofErr w:type="gramStart"/>
      <w:r w:rsidRPr="00B414A6">
        <w:rPr>
          <w:rFonts w:ascii="Times New Roman" w:hAnsi="Times New Roman" w:cs="Times New Roman"/>
        </w:rPr>
        <w:t>really scary</w:t>
      </w:r>
      <w:proofErr w:type="gramEnd"/>
      <w:r w:rsidRPr="00B414A6">
        <w:rPr>
          <w:rFonts w:ascii="Times New Roman" w:hAnsi="Times New Roman" w:cs="Times New Roman"/>
        </w:rPr>
        <w:t xml:space="preserve">, </w:t>
      </w:r>
      <w:proofErr w:type="gramStart"/>
      <w:r w:rsidRPr="00B414A6">
        <w:rPr>
          <w:rFonts w:ascii="Times New Roman" w:hAnsi="Times New Roman" w:cs="Times New Roman"/>
        </w:rPr>
        <w:t>especially like</w:t>
      </w:r>
      <w:proofErr w:type="gramEnd"/>
      <w:r w:rsidRPr="00B414A6">
        <w:rPr>
          <w:rFonts w:ascii="Times New Roman" w:hAnsi="Times New Roman" w:cs="Times New Roman"/>
        </w:rPr>
        <w:t xml:space="preserve"> when he left. I remember just like, the doc we had, we had been in communication with our doctor when we got COVID. And he was like, if his oxygen goes below 90 </w:t>
      </w:r>
      <w:proofErr w:type="gramStart"/>
      <w:r w:rsidRPr="00B414A6">
        <w:rPr>
          <w:rFonts w:ascii="Times New Roman" w:hAnsi="Times New Roman" w:cs="Times New Roman"/>
        </w:rPr>
        <w:t>that</w:t>
      </w:r>
      <w:proofErr w:type="gramEnd"/>
      <w:r w:rsidRPr="00B414A6">
        <w:rPr>
          <w:rFonts w:ascii="Times New Roman" w:hAnsi="Times New Roman" w:cs="Times New Roman"/>
        </w:rPr>
        <w:t xml:space="preserve"> he needs to go to the hospital. And that was kind of like our guideline.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had a friend that had brought over an oxygen monitor.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we're both monitoring, and we</w:t>
      </w:r>
      <w:r w:rsidR="0037253E">
        <w:rPr>
          <w:rFonts w:ascii="Times New Roman" w:hAnsi="Times New Roman" w:cs="Times New Roman"/>
        </w:rPr>
        <w:t xml:space="preserve"> were</w:t>
      </w:r>
      <w:r w:rsidRPr="00B414A6">
        <w:rPr>
          <w:rFonts w:ascii="Times New Roman" w:hAnsi="Times New Roman" w:cs="Times New Roman"/>
        </w:rPr>
        <w:t xml:space="preserve"> monitoring </w:t>
      </w:r>
      <w:proofErr w:type="spellStart"/>
      <w:r w:rsidRPr="0037253E">
        <w:rPr>
          <w:rFonts w:ascii="Times New Roman" w:hAnsi="Times New Roman" w:cs="Times New Roman"/>
          <w:highlight w:val="yellow"/>
        </w:rPr>
        <w:t>Emberley</w:t>
      </w:r>
      <w:proofErr w:type="spellEnd"/>
      <w:r w:rsidRPr="00B414A6">
        <w:rPr>
          <w:rFonts w:ascii="Times New Roman" w:hAnsi="Times New Roman" w:cs="Times New Roman"/>
        </w:rPr>
        <w:t xml:space="preserve">.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he woke up one morning, and he couldn't breathe. And he grasped for me. And I'm like, I mean, there's your most helpless feeling that you have, right? Like, I can't breathe for you, if I could, I absolutely would, you know.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then we took his oxygen, and that was </w:t>
      </w:r>
      <w:r w:rsidR="0037253E">
        <w:rPr>
          <w:rFonts w:ascii="Times New Roman" w:hAnsi="Times New Roman" w:cs="Times New Roman"/>
        </w:rPr>
        <w:t>at</w:t>
      </w:r>
      <w:r w:rsidRPr="00B414A6">
        <w:rPr>
          <w:rFonts w:ascii="Times New Roman" w:hAnsi="Times New Roman" w:cs="Times New Roman"/>
        </w:rPr>
        <w:t xml:space="preserve"> I don't remember exactly, but it was high 80s. And it was, you know, for under 90 and </w:t>
      </w:r>
      <w:proofErr w:type="gramStart"/>
      <w:r w:rsidRPr="00B414A6">
        <w:rPr>
          <w:rFonts w:ascii="Times New Roman" w:hAnsi="Times New Roman" w:cs="Times New Roman"/>
        </w:rPr>
        <w:t>call</w:t>
      </w:r>
      <w:proofErr w:type="gramEnd"/>
      <w:r w:rsidRPr="00B414A6">
        <w:rPr>
          <w:rFonts w:ascii="Times New Roman" w:hAnsi="Times New Roman" w:cs="Times New Roman"/>
        </w:rPr>
        <w:t xml:space="preserve"> the doctor and he said, Yep, you need to go in and so, but it just leaving to go was like, it was </w:t>
      </w:r>
      <w:proofErr w:type="gramStart"/>
      <w:r w:rsidRPr="00B414A6">
        <w:rPr>
          <w:rFonts w:ascii="Times New Roman" w:hAnsi="Times New Roman" w:cs="Times New Roman"/>
        </w:rPr>
        <w:t>really hard</w:t>
      </w:r>
      <w:proofErr w:type="gramEnd"/>
      <w:r w:rsidRPr="00B414A6">
        <w:rPr>
          <w:rFonts w:ascii="Times New Roman" w:hAnsi="Times New Roman" w:cs="Times New Roman"/>
        </w:rPr>
        <w:t xml:space="preserve"> to just get him to come because he just, I don't think he thought he was coming back. You know, I think he was like, it was just, and I think part of that is what you're told what you hear the fear behind everything, you know, and </w:t>
      </w:r>
      <w:proofErr w:type="spellStart"/>
      <w:r w:rsidRPr="00B414A6">
        <w:rPr>
          <w:rFonts w:ascii="Times New Roman" w:hAnsi="Times New Roman" w:cs="Times New Roman"/>
        </w:rPr>
        <w:t>and</w:t>
      </w:r>
      <w:proofErr w:type="spellEnd"/>
      <w:r w:rsidRPr="00B414A6">
        <w:rPr>
          <w:rFonts w:ascii="Times New Roman" w:hAnsi="Times New Roman" w:cs="Times New Roman"/>
        </w:rPr>
        <w:t xml:space="preserve"> just the unknown. So took them to the hospital. I </w:t>
      </w:r>
      <w:proofErr w:type="gramStart"/>
      <w:r w:rsidRPr="00B414A6">
        <w:rPr>
          <w:rFonts w:ascii="Times New Roman" w:hAnsi="Times New Roman" w:cs="Times New Roman"/>
        </w:rPr>
        <w:t>actually took</w:t>
      </w:r>
      <w:proofErr w:type="gramEnd"/>
      <w:r w:rsidRPr="00B414A6">
        <w:rPr>
          <w:rFonts w:ascii="Times New Roman" w:hAnsi="Times New Roman" w:cs="Times New Roman"/>
        </w:rPr>
        <w:t xml:space="preserve"> my doctor to</w:t>
      </w:r>
      <w:r w:rsidR="0037253E">
        <w:rPr>
          <w:rFonts w:ascii="Times New Roman" w:hAnsi="Times New Roman" w:cs="Times New Roman"/>
        </w:rPr>
        <w:t>o, or sorry my daughter too</w:t>
      </w:r>
      <w:r w:rsidRPr="00B414A6">
        <w:rPr>
          <w:rFonts w:ascii="Times New Roman" w:hAnsi="Times New Roman" w:cs="Times New Roman"/>
        </w:rPr>
        <w:t xml:space="preserve">, because she has a history of pneumonia. She has had pneumonia a few times throughout her life.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wanted to be sure that nothing was settling in her chest.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wanted to do some chest X rays, and just make sure that she was doing okay.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 doctors like </w:t>
      </w:r>
      <w:r w:rsidR="0037253E">
        <w:rPr>
          <w:rFonts w:ascii="Times New Roman" w:hAnsi="Times New Roman" w:cs="Times New Roman"/>
        </w:rPr>
        <w:t xml:space="preserve">yea since </w:t>
      </w:r>
      <w:proofErr w:type="spellStart"/>
      <w:r w:rsidR="0037253E">
        <w:rPr>
          <w:rFonts w:ascii="Times New Roman" w:hAnsi="Times New Roman" w:cs="Times New Roman"/>
        </w:rPr>
        <w:t>youre</w:t>
      </w:r>
      <w:proofErr w:type="spellEnd"/>
      <w:r w:rsidRPr="00B414A6">
        <w:rPr>
          <w:rFonts w:ascii="Times New Roman" w:hAnsi="Times New Roman" w:cs="Times New Roman"/>
        </w:rPr>
        <w:t xml:space="preserve"> going in anyway, just go ahead and take her with you. And so that process was very frustrating. I had called the hospital on their way in already emotional anyway. And I had said, this is our situation, all three of us have COVID. You know, can I come and be my daughter's advocate because my husband is sick. And he can hardly talk, you can hardly walk.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they said yes, no problem.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got there and I had two security guards literally </w:t>
      </w:r>
      <w:proofErr w:type="gramStart"/>
      <w:r w:rsidRPr="00B414A6">
        <w:rPr>
          <w:rFonts w:ascii="Times New Roman" w:hAnsi="Times New Roman" w:cs="Times New Roman"/>
        </w:rPr>
        <w:t>blocked</w:t>
      </w:r>
      <w:proofErr w:type="gramEnd"/>
      <w:r w:rsidRPr="00B414A6">
        <w:rPr>
          <w:rFonts w:ascii="Times New Roman" w:hAnsi="Times New Roman" w:cs="Times New Roman"/>
        </w:rPr>
        <w:t xml:space="preserve"> me from coming into the hospital. And they said you can't come </w:t>
      </w:r>
      <w:proofErr w:type="gramStart"/>
      <w:r w:rsidRPr="00B414A6">
        <w:rPr>
          <w:rFonts w:ascii="Times New Roman" w:hAnsi="Times New Roman" w:cs="Times New Roman"/>
        </w:rPr>
        <w:t>in and</w:t>
      </w:r>
      <w:proofErr w:type="gramEnd"/>
      <w:r w:rsidRPr="00B414A6">
        <w:rPr>
          <w:rFonts w:ascii="Times New Roman" w:hAnsi="Times New Roman" w:cs="Times New Roman"/>
        </w:rPr>
        <w:t xml:space="preserve"> </w:t>
      </w:r>
      <w:proofErr w:type="spellStart"/>
      <w:r w:rsidRPr="00B414A6">
        <w:rPr>
          <w:rFonts w:ascii="Times New Roman" w:hAnsi="Times New Roman" w:cs="Times New Roman"/>
        </w:rPr>
        <w:t>and</w:t>
      </w:r>
      <w:proofErr w:type="spellEnd"/>
      <w:r w:rsidRPr="00B414A6">
        <w:rPr>
          <w:rFonts w:ascii="Times New Roman" w:hAnsi="Times New Roman" w:cs="Times New Roman"/>
        </w:rPr>
        <w:t xml:space="preserve"> I said I'm coming in because of my daughter. And he can't advocate for her. And she is so they </w:t>
      </w:r>
      <w:proofErr w:type="spellStart"/>
      <w:r w:rsidRPr="00B414A6">
        <w:rPr>
          <w:rFonts w:ascii="Times New Roman" w:hAnsi="Times New Roman" w:cs="Times New Roman"/>
        </w:rPr>
        <w:t>they</w:t>
      </w:r>
      <w:proofErr w:type="spellEnd"/>
      <w:r w:rsidRPr="00B414A6">
        <w:rPr>
          <w:rFonts w:ascii="Times New Roman" w:hAnsi="Times New Roman" w:cs="Times New Roman"/>
        </w:rPr>
        <w:t xml:space="preserve"> just they wouldn't let me come in. There's a long story short. And so that was that was </w:t>
      </w:r>
      <w:proofErr w:type="gramStart"/>
      <w:r w:rsidRPr="00B414A6">
        <w:rPr>
          <w:rFonts w:ascii="Times New Roman" w:hAnsi="Times New Roman" w:cs="Times New Roman"/>
        </w:rPr>
        <w:t>really frustrating</w:t>
      </w:r>
      <w:proofErr w:type="gramEnd"/>
      <w:r w:rsidRPr="00B414A6">
        <w:rPr>
          <w:rFonts w:ascii="Times New Roman" w:hAnsi="Times New Roman" w:cs="Times New Roman"/>
        </w:rPr>
        <w:t xml:space="preserve">. He's trying to do her paperwork. He's trying to answer her questions, you know, he can't </w:t>
      </w:r>
      <w:proofErr w:type="gramStart"/>
      <w:r w:rsidRPr="00B414A6">
        <w:rPr>
          <w:rFonts w:ascii="Times New Roman" w:hAnsi="Times New Roman" w:cs="Times New Roman"/>
        </w:rPr>
        <w:t>like</w:t>
      </w:r>
      <w:proofErr w:type="gramEnd"/>
      <w:r w:rsidRPr="00B414A6">
        <w:rPr>
          <w:rFonts w:ascii="Times New Roman" w:hAnsi="Times New Roman" w:cs="Times New Roman"/>
        </w:rPr>
        <w:t xml:space="preserve"> again, hardly walk or talk.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just sat in the car and waited, you know, and then they called me and they started answering it's our being able to answer the questions on the phone. But then they proceeded to you know, they wanted to do bloodwork with </w:t>
      </w:r>
      <w:proofErr w:type="gramStart"/>
      <w:r w:rsidRPr="00B414A6">
        <w:rPr>
          <w:rFonts w:ascii="Times New Roman" w:hAnsi="Times New Roman" w:cs="Times New Roman"/>
        </w:rPr>
        <w:t>her</w:t>
      </w:r>
      <w:proofErr w:type="gramEnd"/>
      <w:r w:rsidRPr="00B414A6">
        <w:rPr>
          <w:rFonts w:ascii="Times New Roman" w:hAnsi="Times New Roman" w:cs="Times New Roman"/>
        </w:rPr>
        <w:t xml:space="preserve"> and they </w:t>
      </w:r>
      <w:proofErr w:type="gramStart"/>
      <w:r w:rsidRPr="00B414A6">
        <w:rPr>
          <w:rFonts w:ascii="Times New Roman" w:hAnsi="Times New Roman" w:cs="Times New Roman"/>
        </w:rPr>
        <w:t>want</w:t>
      </w:r>
      <w:proofErr w:type="gramEnd"/>
      <w:r w:rsidRPr="00B414A6">
        <w:rPr>
          <w:rFonts w:ascii="Times New Roman" w:hAnsi="Times New Roman" w:cs="Times New Roman"/>
        </w:rPr>
        <w:t xml:space="preserve"> to do all these things. And she was just there for a chest X ray, which was very frustrating because he didn't really know what was going on. And bless her heart. She was just like, Nope, you are not sticking your needle you are not putting that into you are not doing so she just she just said no herself. She's very afraid of needles.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without like him being there and me being there. She was just like, give me a chest X ray and get me out of here.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was proud of her for being able to stand up for what she felt she needed and at least you know, but that was I do think though that having the stress of </w:t>
      </w:r>
      <w:proofErr w:type="gramStart"/>
      <w:r w:rsidRPr="00B414A6">
        <w:rPr>
          <w:rFonts w:ascii="Times New Roman" w:hAnsi="Times New Roman" w:cs="Times New Roman"/>
        </w:rPr>
        <w:t>that and</w:t>
      </w:r>
      <w:proofErr w:type="gramEnd"/>
      <w:r w:rsidRPr="00B414A6">
        <w:rPr>
          <w:rFonts w:ascii="Times New Roman" w:hAnsi="Times New Roman" w:cs="Times New Roman"/>
        </w:rPr>
        <w:t xml:space="preserve"> kind of distracted me from the whole goodbye situation. and which in hindsight was probably actually better, you know, just to be able to let him go in, get him the care that he needed not have that drawn out.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he was I think I said this, but he was there for five days. So that was kind of the minimum they did with the treatments they did. And he was just, he became very determined, you know, he kept trying to get up and walk around, and he had this little machine that he had to blow in. And he's like, I did that constantly. You know, so he just, he was like, I'm not coming here to die.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w:t>
      </w:r>
      <w:proofErr w:type="gramStart"/>
      <w:r w:rsidRPr="00B414A6">
        <w:rPr>
          <w:rFonts w:ascii="Times New Roman" w:hAnsi="Times New Roman" w:cs="Times New Roman"/>
        </w:rPr>
        <w:t>think, and</w:t>
      </w:r>
      <w:proofErr w:type="gramEnd"/>
      <w:r w:rsidRPr="00B414A6">
        <w:rPr>
          <w:rFonts w:ascii="Times New Roman" w:hAnsi="Times New Roman" w:cs="Times New Roman"/>
        </w:rPr>
        <w:t xml:space="preserve"> we had some friends that were nurses that were checking in on him and taking good care of them.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was really felt like </w:t>
      </w:r>
      <w:proofErr w:type="spellStart"/>
      <w:r w:rsidRPr="00B414A6">
        <w:rPr>
          <w:rFonts w:ascii="Times New Roman" w:hAnsi="Times New Roman" w:cs="Times New Roman"/>
        </w:rPr>
        <w:t>like</w:t>
      </w:r>
      <w:proofErr w:type="spellEnd"/>
      <w:r w:rsidRPr="00B414A6">
        <w:rPr>
          <w:rFonts w:ascii="Times New Roman" w:hAnsi="Times New Roman" w:cs="Times New Roman"/>
        </w:rPr>
        <w:t xml:space="preserve"> it's worth</w:t>
      </w:r>
    </w:p>
    <w:p w14:paraId="37EAF15E" w14:textId="77777777" w:rsidR="00D14BBB" w:rsidRPr="00B414A6" w:rsidRDefault="00D14BBB">
      <w:pPr>
        <w:spacing w:after="0"/>
        <w:rPr>
          <w:rFonts w:ascii="Times New Roman" w:hAnsi="Times New Roman" w:cs="Times New Roman"/>
        </w:rPr>
      </w:pPr>
    </w:p>
    <w:p w14:paraId="4B3A7A71"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20:47</w:t>
      </w:r>
      <w:proofErr w:type="gramEnd"/>
    </w:p>
    <w:p w14:paraId="1D780BFB" w14:textId="6300529A" w:rsidR="00D14BBB" w:rsidRPr="00B414A6" w:rsidRDefault="00000000">
      <w:pPr>
        <w:spacing w:after="0"/>
        <w:rPr>
          <w:rFonts w:ascii="Times New Roman" w:hAnsi="Times New Roman" w:cs="Times New Roman"/>
        </w:rPr>
      </w:pPr>
      <w:r w:rsidRPr="00B414A6">
        <w:rPr>
          <w:rFonts w:ascii="Times New Roman" w:hAnsi="Times New Roman" w:cs="Times New Roman"/>
        </w:rPr>
        <w:t>2020 was such a big year beyond just the pandemic, as was 2021</w:t>
      </w:r>
      <w:r w:rsidR="00793301">
        <w:rPr>
          <w:rFonts w:ascii="Times New Roman" w:hAnsi="Times New Roman" w:cs="Times New Roman"/>
        </w:rPr>
        <w:t>,</w:t>
      </w:r>
      <w:r w:rsidRPr="00B414A6">
        <w:rPr>
          <w:rFonts w:ascii="Times New Roman" w:hAnsi="Times New Roman" w:cs="Times New Roman"/>
        </w:rPr>
        <w:t xml:space="preserve"> 2022 also has a lot still happening. I'm </w:t>
      </w:r>
      <w:proofErr w:type="gramStart"/>
      <w:r w:rsidRPr="00B414A6">
        <w:rPr>
          <w:rFonts w:ascii="Times New Roman" w:hAnsi="Times New Roman" w:cs="Times New Roman"/>
        </w:rPr>
        <w:t>wondering</w:t>
      </w:r>
      <w:proofErr w:type="gramEnd"/>
      <w:r w:rsidRPr="00B414A6">
        <w:rPr>
          <w:rFonts w:ascii="Times New Roman" w:hAnsi="Times New Roman" w:cs="Times New Roman"/>
        </w:rPr>
        <w:t xml:space="preserve"> other than COVID-19</w:t>
      </w:r>
      <w:r w:rsidR="00793301">
        <w:rPr>
          <w:rFonts w:ascii="Times New Roman" w:hAnsi="Times New Roman" w:cs="Times New Roman"/>
        </w:rPr>
        <w:t>, w</w:t>
      </w:r>
      <w:r w:rsidRPr="00B414A6">
        <w:rPr>
          <w:rFonts w:ascii="Times New Roman" w:hAnsi="Times New Roman" w:cs="Times New Roman"/>
        </w:rPr>
        <w:t xml:space="preserve">hat are some of those social and political issues that have been on your mind over the last couple of years? </w:t>
      </w:r>
    </w:p>
    <w:p w14:paraId="2170683D" w14:textId="77777777" w:rsidR="00D14BBB" w:rsidRPr="00B414A6" w:rsidRDefault="00D14BBB">
      <w:pPr>
        <w:spacing w:after="0"/>
        <w:rPr>
          <w:rFonts w:ascii="Times New Roman" w:hAnsi="Times New Roman" w:cs="Times New Roman"/>
        </w:rPr>
      </w:pPr>
    </w:p>
    <w:p w14:paraId="705BADA5"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21:11</w:t>
      </w:r>
      <w:proofErr w:type="gramEnd"/>
    </w:p>
    <w:p w14:paraId="082189B5" w14:textId="6D5C7301" w:rsidR="00D14BBB" w:rsidRPr="00B414A6" w:rsidRDefault="00000000">
      <w:pPr>
        <w:spacing w:after="0"/>
        <w:rPr>
          <w:rFonts w:ascii="Times New Roman" w:hAnsi="Times New Roman" w:cs="Times New Roman"/>
        </w:rPr>
      </w:pPr>
      <w:r w:rsidRPr="00B414A6">
        <w:rPr>
          <w:rFonts w:ascii="Times New Roman" w:hAnsi="Times New Roman" w:cs="Times New Roman"/>
        </w:rPr>
        <w:lastRenderedPageBreak/>
        <w:t xml:space="preserve">Well, maybe I'll just kind of dive into a little bit more about what happened through COVID. And then that might lead me to that if that's okay. Um, so as I said, we kind of like shifted our mindset. And Washington </w:t>
      </w:r>
      <w:r w:rsidR="00793301">
        <w:rPr>
          <w:rFonts w:ascii="Times New Roman" w:hAnsi="Times New Roman" w:cs="Times New Roman"/>
        </w:rPr>
        <w:t>S</w:t>
      </w:r>
      <w:r w:rsidRPr="00B414A6">
        <w:rPr>
          <w:rFonts w:ascii="Times New Roman" w:hAnsi="Times New Roman" w:cs="Times New Roman"/>
        </w:rPr>
        <w:t>tate specifically cracked down on ma</w:t>
      </w:r>
      <w:r w:rsidR="00793301">
        <w:rPr>
          <w:rFonts w:ascii="Times New Roman" w:hAnsi="Times New Roman" w:cs="Times New Roman"/>
        </w:rPr>
        <w:t>sk</w:t>
      </w:r>
      <w:r w:rsidRPr="00B414A6">
        <w:rPr>
          <w:rFonts w:ascii="Times New Roman" w:hAnsi="Times New Roman" w:cs="Times New Roman"/>
        </w:rPr>
        <w:t xml:space="preserve"> </w:t>
      </w:r>
      <w:r w:rsidR="00793301">
        <w:rPr>
          <w:rFonts w:ascii="Times New Roman" w:hAnsi="Times New Roman" w:cs="Times New Roman"/>
        </w:rPr>
        <w:t>w</w:t>
      </w:r>
      <w:r w:rsidRPr="00B414A6">
        <w:rPr>
          <w:rFonts w:ascii="Times New Roman" w:hAnsi="Times New Roman" w:cs="Times New Roman"/>
        </w:rPr>
        <w:t xml:space="preserve">earing and vaccinations and testing and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these requirements and things to just kind of go to restaurants or do anything like there was just a lot of up to go to work, whatever. We </w:t>
      </w:r>
      <w:proofErr w:type="gramStart"/>
      <w:r w:rsidRPr="00B414A6">
        <w:rPr>
          <w:rFonts w:ascii="Times New Roman" w:hAnsi="Times New Roman" w:cs="Times New Roman"/>
        </w:rPr>
        <w:t>actually started</w:t>
      </w:r>
      <w:proofErr w:type="gramEnd"/>
      <w:r w:rsidRPr="00B414A6">
        <w:rPr>
          <w:rFonts w:ascii="Times New Roman" w:hAnsi="Times New Roman" w:cs="Times New Roman"/>
        </w:rPr>
        <w:t xml:space="preserve"> to feel like this has been going on too long. Not every state is behaving this way and </w:t>
      </w:r>
      <w:proofErr w:type="spellStart"/>
      <w:r w:rsidR="00793301">
        <w:rPr>
          <w:rFonts w:ascii="Times New Roman" w:hAnsi="Times New Roman" w:cs="Times New Roman"/>
        </w:rPr>
        <w:t>not</w:t>
      </w:r>
      <w:proofErr w:type="spellEnd"/>
      <w:r w:rsidR="00793301">
        <w:rPr>
          <w:rFonts w:ascii="Times New Roman" w:hAnsi="Times New Roman" w:cs="Times New Roman"/>
        </w:rPr>
        <w:t xml:space="preserve"> </w:t>
      </w:r>
      <w:r w:rsidRPr="00B414A6">
        <w:rPr>
          <w:rFonts w:ascii="Times New Roman" w:hAnsi="Times New Roman" w:cs="Times New Roman"/>
        </w:rPr>
        <w:t xml:space="preserve">other countries behaving this way. Right after we had the ivermectin situation, sorry. I was sick a couple days ago.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this lingering cough.</w:t>
      </w:r>
    </w:p>
    <w:p w14:paraId="09AC947D" w14:textId="77777777" w:rsidR="00D14BBB" w:rsidRPr="00B414A6" w:rsidRDefault="00D14BBB">
      <w:pPr>
        <w:spacing w:after="0"/>
        <w:rPr>
          <w:rFonts w:ascii="Times New Roman" w:hAnsi="Times New Roman" w:cs="Times New Roman"/>
        </w:rPr>
      </w:pPr>
    </w:p>
    <w:p w14:paraId="3CC92792"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22:11</w:t>
      </w:r>
      <w:proofErr w:type="gramEnd"/>
    </w:p>
    <w:p w14:paraId="0BFFF3AB" w14:textId="27C19092"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So right after Mike and I were given ivermectin, and that was </w:t>
      </w:r>
      <w:proofErr w:type="gramStart"/>
      <w:r w:rsidRPr="00B414A6">
        <w:rPr>
          <w:rFonts w:ascii="Times New Roman" w:hAnsi="Times New Roman" w:cs="Times New Roman"/>
        </w:rPr>
        <w:t>really helpful</w:t>
      </w:r>
      <w:proofErr w:type="gramEnd"/>
      <w:r w:rsidRPr="00B414A6">
        <w:rPr>
          <w:rFonts w:ascii="Times New Roman" w:hAnsi="Times New Roman" w:cs="Times New Roman"/>
        </w:rPr>
        <w:t xml:space="preserve">. The governor of Washington State </w:t>
      </w:r>
      <w:proofErr w:type="gramStart"/>
      <w:r w:rsidRPr="00B414A6">
        <w:rPr>
          <w:rFonts w:ascii="Times New Roman" w:hAnsi="Times New Roman" w:cs="Times New Roman"/>
        </w:rPr>
        <w:t>actually put</w:t>
      </w:r>
      <w:proofErr w:type="gramEnd"/>
      <w:r w:rsidRPr="00B414A6">
        <w:rPr>
          <w:rFonts w:ascii="Times New Roman" w:hAnsi="Times New Roman" w:cs="Times New Roman"/>
        </w:rPr>
        <w:t xml:space="preserve"> a ban on it, but no, no doctors could prescribe it.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things like this happen, right? Where I'm like, why</w:t>
      </w:r>
      <w:r w:rsidR="00793301">
        <w:rPr>
          <w:rFonts w:ascii="Times New Roman" w:hAnsi="Times New Roman" w:cs="Times New Roman"/>
        </w:rPr>
        <w:t>, w</w:t>
      </w:r>
      <w:r w:rsidRPr="00B414A6">
        <w:rPr>
          <w:rFonts w:ascii="Times New Roman" w:hAnsi="Times New Roman" w:cs="Times New Roman"/>
        </w:rPr>
        <w:t>hen something is working</w:t>
      </w:r>
      <w:r w:rsidR="00793301">
        <w:rPr>
          <w:rFonts w:ascii="Times New Roman" w:hAnsi="Times New Roman" w:cs="Times New Roman"/>
        </w:rPr>
        <w:t>. ar</w:t>
      </w:r>
      <w:r w:rsidRPr="00B414A6">
        <w:rPr>
          <w:rFonts w:ascii="Times New Roman" w:hAnsi="Times New Roman" w:cs="Times New Roman"/>
        </w:rPr>
        <w:t xml:space="preserve">e you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say, don't do it anymore? This just saved our lives, or at least Mike's life, right?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you start to question all of these little things that are happening, you know, when you turn on, and you watch the Washington </w:t>
      </w:r>
      <w:r w:rsidR="00793301">
        <w:rPr>
          <w:rFonts w:ascii="Times New Roman" w:hAnsi="Times New Roman" w:cs="Times New Roman"/>
        </w:rPr>
        <w:t>S</w:t>
      </w:r>
      <w:r w:rsidRPr="00B414A6">
        <w:rPr>
          <w:rFonts w:ascii="Times New Roman" w:hAnsi="Times New Roman" w:cs="Times New Roman"/>
        </w:rPr>
        <w:t xml:space="preserve">tate, Oregon State, and California </w:t>
      </w:r>
      <w:r w:rsidR="00793301">
        <w:rPr>
          <w:rFonts w:ascii="Times New Roman" w:hAnsi="Times New Roman" w:cs="Times New Roman"/>
        </w:rPr>
        <w:t>S</w:t>
      </w:r>
      <w:r w:rsidRPr="00B414A6">
        <w:rPr>
          <w:rFonts w:ascii="Times New Roman" w:hAnsi="Times New Roman" w:cs="Times New Roman"/>
        </w:rPr>
        <w:t xml:space="preserve">tate governors all get on and almost word for word, say the same speech. I'm very familiar with abusive tactics and manipulation. And they could see I think, in one of the speeches, I watched from Governor Inslee, there were 38 times that he used some kind of brainwashing or, or manipulation tactic in the speech, and I just, I start to sit down and watch these things a little bit more objectively and, and think what really is going on here and it </w:t>
      </w:r>
      <w:proofErr w:type="spellStart"/>
      <w:r w:rsidRPr="00B414A6">
        <w:rPr>
          <w:rFonts w:ascii="Times New Roman" w:hAnsi="Times New Roman" w:cs="Times New Roman"/>
        </w:rPr>
        <w:t>it</w:t>
      </w:r>
      <w:proofErr w:type="spellEnd"/>
      <w:r w:rsidRPr="00B414A6">
        <w:rPr>
          <w:rFonts w:ascii="Times New Roman" w:hAnsi="Times New Roman" w:cs="Times New Roman"/>
        </w:rPr>
        <w:t xml:space="preserve"> makes you stop to makes you stop trusting and makes you stop wanting to follow blindly, you know, and then so then once you start questioning things, and once you start looking into facts, and once you start calling the health department, and I'm a numbers person, I understand how </w:t>
      </w:r>
      <w:proofErr w:type="spellStart"/>
      <w:r w:rsidRPr="00B414A6">
        <w:rPr>
          <w:rFonts w:ascii="Times New Roman" w:hAnsi="Times New Roman" w:cs="Times New Roman"/>
        </w:rPr>
        <w:t>how</w:t>
      </w:r>
      <w:proofErr w:type="spellEnd"/>
      <w:r w:rsidRPr="00B414A6">
        <w:rPr>
          <w:rFonts w:ascii="Times New Roman" w:hAnsi="Times New Roman" w:cs="Times New Roman"/>
        </w:rPr>
        <w:t xml:space="preserve"> data works, you, you can sp</w:t>
      </w:r>
      <w:r w:rsidR="00793301">
        <w:rPr>
          <w:rFonts w:ascii="Times New Roman" w:hAnsi="Times New Roman" w:cs="Times New Roman"/>
        </w:rPr>
        <w:t>in</w:t>
      </w:r>
      <w:r w:rsidRPr="00B414A6">
        <w:rPr>
          <w:rFonts w:ascii="Times New Roman" w:hAnsi="Times New Roman" w:cs="Times New Roman"/>
        </w:rPr>
        <w:t xml:space="preserve"> data, any way you want to make it look how you want it to. So sometimes I think it was in the presentation of the data.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if numbers were put out, and this was, you know, what it looked like, sometimes I would take those numbers and then go well, what it would look like if I presented it in this way. And that's a lot less threatening.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t>
      </w:r>
      <w:proofErr w:type="gramStart"/>
      <w:r w:rsidRPr="00B414A6">
        <w:rPr>
          <w:rFonts w:ascii="Times New Roman" w:hAnsi="Times New Roman" w:cs="Times New Roman"/>
        </w:rPr>
        <w:t>then I</w:t>
      </w:r>
      <w:proofErr w:type="gramEnd"/>
      <w:r w:rsidRPr="00B414A6">
        <w:rPr>
          <w:rFonts w:ascii="Times New Roman" w:hAnsi="Times New Roman" w:cs="Times New Roman"/>
        </w:rPr>
        <w:t xml:space="preserve"> </w:t>
      </w:r>
      <w:proofErr w:type="spellStart"/>
      <w:r w:rsidRPr="00B414A6">
        <w:rPr>
          <w:rFonts w:ascii="Times New Roman" w:hAnsi="Times New Roman" w:cs="Times New Roman"/>
        </w:rPr>
        <w:t>I</w:t>
      </w:r>
      <w:proofErr w:type="spellEnd"/>
      <w:r w:rsidRPr="00B414A6">
        <w:rPr>
          <w:rFonts w:ascii="Times New Roman" w:hAnsi="Times New Roman" w:cs="Times New Roman"/>
        </w:rPr>
        <w:t xml:space="preserve"> started to think, Well, why would someone want to cause all this turmoil for our country or for our world? Why wouldn't you just present it this way? Why would we want to have all this fear, right?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then you start, you just, I just, quite honestly questioned everything. And that's kind of the next phase that I got into which So, but then we got sick and then the COVID vaccination mandate happened for state employees in Washington State. And I was a district employee because I had that </w:t>
      </w:r>
      <w:r w:rsidR="00C567D5">
        <w:rPr>
          <w:rFonts w:ascii="Times New Roman" w:hAnsi="Times New Roman" w:cs="Times New Roman"/>
        </w:rPr>
        <w:t xml:space="preserve">cheer </w:t>
      </w:r>
      <w:r w:rsidRPr="00B414A6">
        <w:rPr>
          <w:rFonts w:ascii="Times New Roman" w:hAnsi="Times New Roman" w:cs="Times New Roman"/>
        </w:rPr>
        <w:t xml:space="preserve">coach job at the high school. And I still had my dance studio at this time, struggled the whole time. You know, we </w:t>
      </w:r>
      <w:proofErr w:type="spellStart"/>
      <w:r w:rsidRPr="00B414A6">
        <w:rPr>
          <w:rFonts w:ascii="Times New Roman" w:hAnsi="Times New Roman" w:cs="Times New Roman"/>
        </w:rPr>
        <w:t>we</w:t>
      </w:r>
      <w:proofErr w:type="spellEnd"/>
      <w:r w:rsidRPr="00B414A6">
        <w:rPr>
          <w:rFonts w:ascii="Times New Roman" w:hAnsi="Times New Roman" w:cs="Times New Roman"/>
        </w:rPr>
        <w:t xml:space="preserve"> had and that's the other thing I think owning a business through this time. I know, we </w:t>
      </w:r>
      <w:proofErr w:type="spellStart"/>
      <w:r w:rsidRPr="00B414A6">
        <w:rPr>
          <w:rFonts w:ascii="Times New Roman" w:hAnsi="Times New Roman" w:cs="Times New Roman"/>
        </w:rPr>
        <w:t>we</w:t>
      </w:r>
      <w:proofErr w:type="spellEnd"/>
      <w:r w:rsidRPr="00B414A6">
        <w:rPr>
          <w:rFonts w:ascii="Times New Roman" w:hAnsi="Times New Roman" w:cs="Times New Roman"/>
        </w:rPr>
        <w:t xml:space="preserve"> not one time, not one time and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COVID we have a spread of COVID</w:t>
      </w:r>
      <w:r w:rsidR="00C567D5">
        <w:rPr>
          <w:rFonts w:ascii="Times New Roman" w:hAnsi="Times New Roman" w:cs="Times New Roman"/>
        </w:rPr>
        <w:t xml:space="preserve"> i</w:t>
      </w:r>
      <w:r w:rsidRPr="00B414A6">
        <w:rPr>
          <w:rFonts w:ascii="Times New Roman" w:hAnsi="Times New Roman" w:cs="Times New Roman"/>
        </w:rPr>
        <w:t xml:space="preserve">nside our studio, we follow the rules, we kept things clean. We masked when we had to. But we also if someone said they couldn't, because they had a medical condition, I honored that like that is not my business. And I'm not going to make you do that. Right. I, I had people turn me into Labor and Industries, I had Labor and Industries trying to shut me down. And it was super frustrating because I'm like, I am literally jumping through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these hoops. We had points in time where we </w:t>
      </w:r>
      <w:proofErr w:type="gramStart"/>
      <w:r w:rsidRPr="00B414A6">
        <w:rPr>
          <w:rFonts w:ascii="Times New Roman" w:hAnsi="Times New Roman" w:cs="Times New Roman"/>
        </w:rPr>
        <w:t>can</w:t>
      </w:r>
      <w:proofErr w:type="gramEnd"/>
      <w:r w:rsidRPr="00B414A6">
        <w:rPr>
          <w:rFonts w:ascii="Times New Roman" w:hAnsi="Times New Roman" w:cs="Times New Roman"/>
        </w:rPr>
        <w:t xml:space="preserve"> only have five kids to a classroom. And I had we had three studios want to the studios were separated by a door and one to the studios were separated by a hallway. And we had our class sizes, if they were, you know, say if I had eight or 10 kids in a class, I'd have to split those kids into two studios and have the teacher teach from the hallway or between the door just to accommodate.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it's, you know, the ridiculousness of what we had to go through all for them to just turn around and say, I believe it was January 2021.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a year into it. Dance is a </w:t>
      </w:r>
      <w:proofErr w:type="gramStart"/>
      <w:r w:rsidRPr="00B414A6">
        <w:rPr>
          <w:rFonts w:ascii="Times New Roman" w:hAnsi="Times New Roman" w:cs="Times New Roman"/>
        </w:rPr>
        <w:t>low risk</w:t>
      </w:r>
      <w:proofErr w:type="gramEnd"/>
      <w:r w:rsidRPr="00B414A6">
        <w:rPr>
          <w:rFonts w:ascii="Times New Roman" w:hAnsi="Times New Roman" w:cs="Times New Roman"/>
        </w:rPr>
        <w:t xml:space="preserve"> sport, it's not spreading COVID.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don't have to follow these rules anymore. You know what I mean? It's just it's like, and it's like masks</w:t>
      </w:r>
      <w:r w:rsidR="00224C4E">
        <w:rPr>
          <w:rFonts w:ascii="Times New Roman" w:hAnsi="Times New Roman" w:cs="Times New Roman"/>
        </w:rPr>
        <w:t>,</w:t>
      </w:r>
      <w:r w:rsidRPr="00B414A6">
        <w:rPr>
          <w:rFonts w:ascii="Times New Roman" w:hAnsi="Times New Roman" w:cs="Times New Roman"/>
        </w:rPr>
        <w:t xml:space="preserve"> don't mask</w:t>
      </w:r>
      <w:r w:rsidR="00224C4E">
        <w:rPr>
          <w:rFonts w:ascii="Times New Roman" w:hAnsi="Times New Roman" w:cs="Times New Roman"/>
        </w:rPr>
        <w:t>,</w:t>
      </w:r>
      <w:r w:rsidRPr="00B414A6">
        <w:rPr>
          <w:rFonts w:ascii="Times New Roman" w:hAnsi="Times New Roman" w:cs="Times New Roman"/>
        </w:rPr>
        <w:t xml:space="preserve"> masks don't mask.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as we're going through this roller coaster of these rules, and things are constantly changing. I'm trying to really pick out why and what you know. And so that shifted a lot of my thinking, and then with the school district. You </w:t>
      </w:r>
      <w:r w:rsidRPr="00B414A6">
        <w:rPr>
          <w:rFonts w:ascii="Times New Roman" w:hAnsi="Times New Roman" w:cs="Times New Roman"/>
        </w:rPr>
        <w:lastRenderedPageBreak/>
        <w:t xml:space="preserve">know, they had a whole </w:t>
      </w:r>
      <w:proofErr w:type="spellStart"/>
      <w:r w:rsidRPr="00B414A6">
        <w:rPr>
          <w:rFonts w:ascii="Times New Roman" w:hAnsi="Times New Roman" w:cs="Times New Roman"/>
        </w:rPr>
        <w:t>nother</w:t>
      </w:r>
      <w:proofErr w:type="spellEnd"/>
      <w:r w:rsidRPr="00B414A6">
        <w:rPr>
          <w:rFonts w:ascii="Times New Roman" w:hAnsi="Times New Roman" w:cs="Times New Roman"/>
        </w:rPr>
        <w:t xml:space="preserve"> set of roles too. And once the vaccination mandate came out, I got a because I shared with you my nervous system issues. My naturopath was like, </w:t>
      </w:r>
      <w:proofErr w:type="gramStart"/>
      <w:r w:rsidR="00224C4E">
        <w:rPr>
          <w:rFonts w:ascii="Times New Roman" w:hAnsi="Times New Roman" w:cs="Times New Roman"/>
        </w:rPr>
        <w:t>a</w:t>
      </w:r>
      <w:r w:rsidRPr="00B414A6">
        <w:rPr>
          <w:rFonts w:ascii="Times New Roman" w:hAnsi="Times New Roman" w:cs="Times New Roman"/>
        </w:rPr>
        <w:t>bsolutely not</w:t>
      </w:r>
      <w:proofErr w:type="gramEnd"/>
      <w:r w:rsidRPr="00B414A6">
        <w:rPr>
          <w:rFonts w:ascii="Times New Roman" w:hAnsi="Times New Roman" w:cs="Times New Roman"/>
        </w:rPr>
        <w:t xml:space="preserve"> like I you know, she actually is she opinions aside, she was pro vaccination for COVID vaccination, but she said for some of my patients, I recommend they don't get it, and you're one of them. And she did say that there's possibly a vaccine that might come out later that I could get, but anything currently could be damaging to the issues I already have going on.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she wrote me a medical exemption, and then I also religiously, just feel like, it is my responsibility to have discernment. And to understand what, what I'm, why am I doing what I'm doing? And how is that doing that because I'm </w:t>
      </w:r>
      <w:proofErr w:type="gramStart"/>
      <w:r w:rsidRPr="00B414A6">
        <w:rPr>
          <w:rFonts w:ascii="Times New Roman" w:hAnsi="Times New Roman" w:cs="Times New Roman"/>
        </w:rPr>
        <w:t>actually helping</w:t>
      </w:r>
      <w:proofErr w:type="gramEnd"/>
      <w:r w:rsidRPr="00B414A6">
        <w:rPr>
          <w:rFonts w:ascii="Times New Roman" w:hAnsi="Times New Roman" w:cs="Times New Roman"/>
        </w:rPr>
        <w:t xml:space="preserve"> other people, I'm doing my duty as a human being or my doing that because I'm following blindly. And that was, I didn't feel that the vaccination was going to do enough to really, really help a lot of people.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using that discernment, I just felt like my conviction for me it was like God was like, you need to you need to be careful not to follow things blindly. As our world goes more and more one, you know, you know, so that from a biblical standpoint, you know, believe that our world will go a certain way. And I do need to be able to stand up and say no to things during those times.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feel like this is almost preparation for that a little bit. And just like I felt </w:t>
      </w:r>
      <w:r w:rsidR="00224C4E" w:rsidRPr="00B414A6">
        <w:rPr>
          <w:rFonts w:ascii="Times New Roman" w:hAnsi="Times New Roman" w:cs="Times New Roman"/>
        </w:rPr>
        <w:t>for</w:t>
      </w:r>
      <w:r w:rsidR="00224C4E">
        <w:rPr>
          <w:rFonts w:ascii="Times New Roman" w:hAnsi="Times New Roman" w:cs="Times New Roman"/>
        </w:rPr>
        <w:t>ewarned</w:t>
      </w:r>
      <w:r w:rsidRPr="00B414A6">
        <w:rPr>
          <w:rFonts w:ascii="Times New Roman" w:hAnsi="Times New Roman" w:cs="Times New Roman"/>
        </w:rPr>
        <w:t xml:space="preserv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did claim a religious exemption as well.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had two exemptions, and the school district honored them, but with a whole bunch of stipulations.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this is where it really got interesting. And I spent from September to basically, well, </w:t>
      </w:r>
      <w:proofErr w:type="gramStart"/>
      <w:r w:rsidRPr="00B414A6">
        <w:rPr>
          <w:rFonts w:ascii="Times New Roman" w:hAnsi="Times New Roman" w:cs="Times New Roman"/>
        </w:rPr>
        <w:t>really heavily</w:t>
      </w:r>
      <w:proofErr w:type="gramEnd"/>
      <w:r w:rsidRPr="00B414A6">
        <w:rPr>
          <w:rFonts w:ascii="Times New Roman" w:hAnsi="Times New Roman" w:cs="Times New Roman"/>
        </w:rPr>
        <w:t xml:space="preserve"> September and October of last year, so a year ago. I'm researching. I met with the health </w:t>
      </w:r>
      <w:proofErr w:type="gramStart"/>
      <w:r w:rsidRPr="00B414A6">
        <w:rPr>
          <w:rFonts w:ascii="Times New Roman" w:hAnsi="Times New Roman" w:cs="Times New Roman"/>
        </w:rPr>
        <w:t>department's</w:t>
      </w:r>
      <w:proofErr w:type="gramEnd"/>
      <w:r w:rsidRPr="00B414A6">
        <w:rPr>
          <w:rFonts w:ascii="Times New Roman" w:hAnsi="Times New Roman" w:cs="Times New Roman"/>
        </w:rPr>
        <w:t xml:space="preserve"> both Washington </w:t>
      </w:r>
      <w:r w:rsidR="00224C4E">
        <w:rPr>
          <w:rFonts w:ascii="Times New Roman" w:hAnsi="Times New Roman" w:cs="Times New Roman"/>
        </w:rPr>
        <w:t>S</w:t>
      </w:r>
      <w:r w:rsidRPr="00B414A6">
        <w:rPr>
          <w:rFonts w:ascii="Times New Roman" w:hAnsi="Times New Roman" w:cs="Times New Roman"/>
        </w:rPr>
        <w:t>tate and our county. I met with legislators I met with our county council members, I met with our school board members, I met with our governor's office, even our one of our legislators put me in a meeting with our governor's office trying to understand and make sense of all of the guidelines, and they have pages and pages of guidelines and they have guidelines that are put out by Labor and Industries, guidelines that are put out by this health department guidelines that are put out by the WI</w:t>
      </w:r>
      <w:r w:rsidR="00224C4E">
        <w:rPr>
          <w:rFonts w:ascii="Times New Roman" w:hAnsi="Times New Roman" w:cs="Times New Roman"/>
        </w:rPr>
        <w:t>A</w:t>
      </w:r>
      <w:r w:rsidRPr="00B414A6">
        <w:rPr>
          <w:rFonts w:ascii="Times New Roman" w:hAnsi="Times New Roman" w:cs="Times New Roman"/>
        </w:rPr>
        <w:t xml:space="preserve">A which governs the </w:t>
      </w:r>
      <w:proofErr w:type="spellStart"/>
      <w:r w:rsidRPr="00B414A6">
        <w:rPr>
          <w:rFonts w:ascii="Times New Roman" w:hAnsi="Times New Roman" w:cs="Times New Roman"/>
        </w:rPr>
        <w:t>the</w:t>
      </w:r>
      <w:proofErr w:type="spellEnd"/>
      <w:r w:rsidRPr="00B414A6">
        <w:rPr>
          <w:rFonts w:ascii="Times New Roman" w:hAnsi="Times New Roman" w:cs="Times New Roman"/>
        </w:rPr>
        <w:t xml:space="preserve"> sport the sports for the school districts. Guidelines for the school districts. I mean, there's </w:t>
      </w:r>
      <w:proofErr w:type="spellStart"/>
      <w:r w:rsidRPr="00B414A6">
        <w:rPr>
          <w:rFonts w:ascii="Times New Roman" w:hAnsi="Times New Roman" w:cs="Times New Roman"/>
        </w:rPr>
        <w:t>there's</w:t>
      </w:r>
      <w:proofErr w:type="spellEnd"/>
      <w:r w:rsidRPr="00B414A6">
        <w:rPr>
          <w:rFonts w:ascii="Times New Roman" w:hAnsi="Times New Roman" w:cs="Times New Roman"/>
        </w:rPr>
        <w:t xml:space="preserve"> guidelines everywhere, right so I've got I have </w:t>
      </w:r>
      <w:proofErr w:type="spellStart"/>
      <w:r w:rsidRPr="00B414A6">
        <w:rPr>
          <w:rFonts w:ascii="Times New Roman" w:hAnsi="Times New Roman" w:cs="Times New Roman"/>
        </w:rPr>
        <w:t>a</w:t>
      </w:r>
      <w:proofErr w:type="spellEnd"/>
      <w:r w:rsidRPr="00B414A6">
        <w:rPr>
          <w:rFonts w:ascii="Times New Roman" w:hAnsi="Times New Roman" w:cs="Times New Roman"/>
        </w:rPr>
        <w:t xml:space="preserve"> All of these that I'm reading through and sorting through, and again, like I said, I'm a numbers person.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I'm, I'm looking at how everything is going. And I have most of my documentation and email, which was really, </w:t>
      </w:r>
      <w:proofErr w:type="gramStart"/>
      <w:r w:rsidRPr="00B414A6">
        <w:rPr>
          <w:rFonts w:ascii="Times New Roman" w:hAnsi="Times New Roman" w:cs="Times New Roman"/>
        </w:rPr>
        <w:t>really fantastic</w:t>
      </w:r>
      <w:proofErr w:type="gramEnd"/>
      <w:r w:rsidRPr="00B414A6">
        <w:rPr>
          <w:rFonts w:ascii="Times New Roman" w:hAnsi="Times New Roman" w:cs="Times New Roman"/>
        </w:rPr>
        <w:t xml:space="preserve"> because I was able to then use questions that I had answered by the Health Department sent those on to the school district and to the board. But basically, what it came down to is the school districts had very specific guidelines to follow, which were the COVID vaccination mandate, you could honor religious or medical exemptions at the </w:t>
      </w:r>
      <w:proofErr w:type="gramStart"/>
      <w:r w:rsidRPr="00B414A6">
        <w:rPr>
          <w:rFonts w:ascii="Times New Roman" w:hAnsi="Times New Roman" w:cs="Times New Roman"/>
        </w:rPr>
        <w:t>schools</w:t>
      </w:r>
      <w:proofErr w:type="gramEnd"/>
      <w:r w:rsidRPr="00B414A6">
        <w:rPr>
          <w:rFonts w:ascii="Times New Roman" w:hAnsi="Times New Roman" w:cs="Times New Roman"/>
        </w:rPr>
        <w:t xml:space="preserve"> discretion. The school's lawyer advised them to not, not honor anyone's because then someone could pop up and say, you know, you didn't honor mine. And here's a lawsuit. Fair enough. But each district had a choice in what additional requirements they were going to require of their employees. There were there were recommendations from the health department that say you could include XYZ </w:t>
      </w:r>
      <w:r w:rsidR="00224C4E">
        <w:rPr>
          <w:rFonts w:ascii="Times New Roman" w:hAnsi="Times New Roman" w:cs="Times New Roman"/>
        </w:rPr>
        <w:t>our district</w:t>
      </w:r>
      <w:r w:rsidRPr="00B414A6">
        <w:rPr>
          <w:rFonts w:ascii="Times New Roman" w:hAnsi="Times New Roman" w:cs="Times New Roman"/>
        </w:rPr>
        <w:t xml:space="preserve"> took that as we're including it all, we </w:t>
      </w:r>
      <w:proofErr w:type="gramStart"/>
      <w:r w:rsidRPr="00B414A6">
        <w:rPr>
          <w:rFonts w:ascii="Times New Roman" w:hAnsi="Times New Roman" w:cs="Times New Roman"/>
        </w:rPr>
        <w:t>have to</w:t>
      </w:r>
      <w:proofErr w:type="gramEnd"/>
      <w:r w:rsidRPr="00B414A6">
        <w:rPr>
          <w:rFonts w:ascii="Times New Roman" w:hAnsi="Times New Roman" w:cs="Times New Roman"/>
        </w:rPr>
        <w:t xml:space="preserve"> include it all no ifs, ands, or buts. There were other districts in our county that did not do that they didn't require anything extra. They were just like, </w:t>
      </w:r>
      <w:proofErr w:type="gramStart"/>
      <w:r w:rsidRPr="00B414A6">
        <w:rPr>
          <w:rFonts w:ascii="Times New Roman" w:hAnsi="Times New Roman" w:cs="Times New Roman"/>
        </w:rPr>
        <w:t>Okay</w:t>
      </w:r>
      <w:proofErr w:type="gramEnd"/>
      <w:r w:rsidRPr="00B414A6">
        <w:rPr>
          <w:rFonts w:ascii="Times New Roman" w:hAnsi="Times New Roman" w:cs="Times New Roman"/>
        </w:rPr>
        <w:t xml:space="preserve">, you're exempt. No problem, we're not going to put a mark on you, we're not going to let anyone know you're different. We're not going to </w:t>
      </w:r>
      <w:proofErr w:type="gramStart"/>
      <w:r w:rsidRPr="00B414A6">
        <w:rPr>
          <w:rFonts w:ascii="Times New Roman" w:hAnsi="Times New Roman" w:cs="Times New Roman"/>
        </w:rPr>
        <w:t>make</w:t>
      </w:r>
      <w:proofErr w:type="gramEnd"/>
      <w:r w:rsidRPr="00B414A6">
        <w:rPr>
          <w:rFonts w:ascii="Times New Roman" w:hAnsi="Times New Roman" w:cs="Times New Roman"/>
        </w:rPr>
        <w:t xml:space="preserve"> you test every week or make you </w:t>
      </w:r>
      <w:r w:rsidR="00EA29A5">
        <w:rPr>
          <w:rFonts w:ascii="Times New Roman" w:hAnsi="Times New Roman" w:cs="Times New Roman"/>
        </w:rPr>
        <w:t>wear a</w:t>
      </w:r>
      <w:r w:rsidRPr="00B414A6">
        <w:rPr>
          <w:rFonts w:ascii="Times New Roman" w:hAnsi="Times New Roman" w:cs="Times New Roman"/>
        </w:rPr>
        <w:t xml:space="preserve"> </w:t>
      </w:r>
      <w:proofErr w:type="gramStart"/>
      <w:r w:rsidR="00EA29A5">
        <w:rPr>
          <w:rFonts w:ascii="Times New Roman" w:hAnsi="Times New Roman" w:cs="Times New Roman"/>
        </w:rPr>
        <w:t>KN</w:t>
      </w:r>
      <w:r w:rsidRPr="00B414A6">
        <w:rPr>
          <w:rFonts w:ascii="Times New Roman" w:hAnsi="Times New Roman" w:cs="Times New Roman"/>
        </w:rPr>
        <w:t>95, or</w:t>
      </w:r>
      <w:proofErr w:type="gramEnd"/>
      <w:r w:rsidRPr="00B414A6">
        <w:rPr>
          <w:rFonts w:ascii="Times New Roman" w:hAnsi="Times New Roman" w:cs="Times New Roman"/>
        </w:rPr>
        <w:t xml:space="preserve"> do anything else. And so that specifically was what I was trying to fight because I felt like, at this point, the numbers started to roll in of the vaccinated versus the unvaccinated the spread of COVID, we were still seeing a spread of COVID from the vaccinated.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felt like, if you're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do this, for the unvaccinated, you need to do this for the vaccinated and I had a group of teachers that I was working with it all.</w:t>
      </w:r>
    </w:p>
    <w:p w14:paraId="7533A29C" w14:textId="77777777" w:rsidR="00D14BBB" w:rsidRPr="00B414A6" w:rsidRDefault="00D14BBB">
      <w:pPr>
        <w:spacing w:after="0"/>
        <w:rPr>
          <w:rFonts w:ascii="Times New Roman" w:hAnsi="Times New Roman" w:cs="Times New Roman"/>
        </w:rPr>
      </w:pPr>
    </w:p>
    <w:p w14:paraId="58F2436A"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32:03</w:t>
      </w:r>
      <w:proofErr w:type="gramEnd"/>
    </w:p>
    <w:p w14:paraId="61112660" w14:textId="79A00FE0"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They all felt as </w:t>
      </w:r>
      <w:proofErr w:type="gramStart"/>
      <w:r w:rsidRPr="00B414A6">
        <w:rPr>
          <w:rFonts w:ascii="Times New Roman" w:hAnsi="Times New Roman" w:cs="Times New Roman"/>
        </w:rPr>
        <w:t>passionately</w:t>
      </w:r>
      <w:proofErr w:type="gramEnd"/>
      <w:r w:rsidRPr="00B414A6">
        <w:rPr>
          <w:rFonts w:ascii="Times New Roman" w:hAnsi="Times New Roman" w:cs="Times New Roman"/>
        </w:rPr>
        <w:t xml:space="preserve"> as I did, but they couldn't afford to lose their jobs.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I'm like, I'm just a high school cheer coach.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can afford</w:t>
      </w:r>
      <w:r w:rsidR="00EA29A5">
        <w:rPr>
          <w:rFonts w:ascii="Times New Roman" w:hAnsi="Times New Roman" w:cs="Times New Roman"/>
        </w:rPr>
        <w:t xml:space="preserve"> it</w:t>
      </w:r>
      <w:r w:rsidRPr="00B414A6">
        <w:rPr>
          <w:rFonts w:ascii="Times New Roman" w:hAnsi="Times New Roman" w:cs="Times New Roman"/>
        </w:rPr>
        <w:t xml:space="preserve">, I mean, I don't want to lose my job. But I, it's this is financially not going to hurt my family.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became kind of that voice. And we met regularly. And I met with a </w:t>
      </w:r>
      <w:proofErr w:type="gramStart"/>
      <w:r w:rsidRPr="00B414A6">
        <w:rPr>
          <w:rFonts w:ascii="Times New Roman" w:hAnsi="Times New Roman" w:cs="Times New Roman"/>
        </w:rPr>
        <w:t>board</w:t>
      </w:r>
      <w:proofErr w:type="gramEnd"/>
      <w:r w:rsidRPr="00B414A6">
        <w:rPr>
          <w:rFonts w:ascii="Times New Roman" w:hAnsi="Times New Roman" w:cs="Times New Roman"/>
        </w:rPr>
        <w:t xml:space="preserve"> and I </w:t>
      </w:r>
      <w:proofErr w:type="gramStart"/>
      <w:r w:rsidRPr="00B414A6">
        <w:rPr>
          <w:rFonts w:ascii="Times New Roman" w:hAnsi="Times New Roman" w:cs="Times New Roman"/>
        </w:rPr>
        <w:t>pass</w:t>
      </w:r>
      <w:proofErr w:type="gramEnd"/>
      <w:r w:rsidRPr="00B414A6">
        <w:rPr>
          <w:rFonts w:ascii="Times New Roman" w:hAnsi="Times New Roman" w:cs="Times New Roman"/>
        </w:rPr>
        <w:t xml:space="preserve"> on the </w:t>
      </w:r>
      <w:r w:rsidRPr="00B414A6">
        <w:rPr>
          <w:rFonts w:ascii="Times New Roman" w:hAnsi="Times New Roman" w:cs="Times New Roman"/>
        </w:rPr>
        <w:lastRenderedPageBreak/>
        <w:t xml:space="preserve">information I was getting from the health department. And it was, it was </w:t>
      </w:r>
      <w:proofErr w:type="gramStart"/>
      <w:r w:rsidRPr="00B414A6">
        <w:rPr>
          <w:rFonts w:ascii="Times New Roman" w:hAnsi="Times New Roman" w:cs="Times New Roman"/>
        </w:rPr>
        <w:t>really interesting</w:t>
      </w:r>
      <w:proofErr w:type="gramEnd"/>
      <w:r w:rsidRPr="00B414A6">
        <w:rPr>
          <w:rFonts w:ascii="Times New Roman" w:hAnsi="Times New Roman" w:cs="Times New Roman"/>
        </w:rPr>
        <w:t xml:space="preserve">, because as the process unrolled, no one can combat the information that I was bringing forward. The health department, I have emails from the health department saying, </w:t>
      </w:r>
      <w:proofErr w:type="gramStart"/>
      <w:r w:rsidRPr="00B414A6">
        <w:rPr>
          <w:rFonts w:ascii="Times New Roman" w:hAnsi="Times New Roman" w:cs="Times New Roman"/>
        </w:rPr>
        <w:t>We</w:t>
      </w:r>
      <w:r w:rsidR="00EA29A5">
        <w:rPr>
          <w:rFonts w:ascii="Times New Roman" w:hAnsi="Times New Roman" w:cs="Times New Roman"/>
        </w:rPr>
        <w:t>ll</w:t>
      </w:r>
      <w:proofErr w:type="gramEnd"/>
      <w:r w:rsidRPr="00B414A6">
        <w:rPr>
          <w:rFonts w:ascii="Times New Roman" w:hAnsi="Times New Roman" w:cs="Times New Roman"/>
        </w:rPr>
        <w:t xml:space="preserve"> your school has </w:t>
      </w:r>
      <w:proofErr w:type="gramStart"/>
      <w:r w:rsidRPr="00B414A6">
        <w:rPr>
          <w:rFonts w:ascii="Times New Roman" w:hAnsi="Times New Roman" w:cs="Times New Roman"/>
        </w:rPr>
        <w:t>choice</w:t>
      </w:r>
      <w:proofErr w:type="gramEnd"/>
      <w:r w:rsidRPr="00B414A6">
        <w:rPr>
          <w:rFonts w:ascii="Times New Roman" w:hAnsi="Times New Roman" w:cs="Times New Roman"/>
        </w:rPr>
        <w:t xml:space="preserve">. They, they can do this. The school was given that information. But at the end of it, you know, they take it to a vote, and then they </w:t>
      </w:r>
      <w:proofErr w:type="gramStart"/>
      <w:r w:rsidRPr="00B414A6">
        <w:rPr>
          <w:rFonts w:ascii="Times New Roman" w:hAnsi="Times New Roman" w:cs="Times New Roman"/>
        </w:rPr>
        <w:t>have to</w:t>
      </w:r>
      <w:proofErr w:type="gramEnd"/>
      <w:r w:rsidRPr="00B414A6">
        <w:rPr>
          <w:rFonts w:ascii="Times New Roman" w:hAnsi="Times New Roman" w:cs="Times New Roman"/>
        </w:rPr>
        <w:t xml:space="preserve"> decide whether or not they're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keep me. And it wasn't unanimous. And that was the whole thing was just, it was just sad. It was it was hard. And what I discovered I feel like the most </w:t>
      </w:r>
      <w:proofErr w:type="gramStart"/>
      <w:r w:rsidRPr="00B414A6">
        <w:rPr>
          <w:rFonts w:ascii="Times New Roman" w:hAnsi="Times New Roman" w:cs="Times New Roman"/>
        </w:rPr>
        <w:t>was that</w:t>
      </w:r>
      <w:proofErr w:type="gramEnd"/>
      <w:r w:rsidRPr="00B414A6">
        <w:rPr>
          <w:rFonts w:ascii="Times New Roman" w:hAnsi="Times New Roman" w:cs="Times New Roman"/>
        </w:rPr>
        <w:t xml:space="preserve"> when </w:t>
      </w:r>
      <w:proofErr w:type="spellStart"/>
      <w:r w:rsidRPr="00B414A6">
        <w:rPr>
          <w:rFonts w:ascii="Times New Roman" w:hAnsi="Times New Roman" w:cs="Times New Roman"/>
        </w:rPr>
        <w:t>when</w:t>
      </w:r>
      <w:proofErr w:type="spellEnd"/>
      <w:r w:rsidRPr="00B414A6">
        <w:rPr>
          <w:rFonts w:ascii="Times New Roman" w:hAnsi="Times New Roman" w:cs="Times New Roman"/>
        </w:rPr>
        <w:t xml:space="preserve"> someone wants to hold power in a certain way, or when they feel one way, and they have the power to do something. They say w</w:t>
      </w:r>
      <w:r w:rsidR="00EA29A5">
        <w:rPr>
          <w:rFonts w:ascii="Times New Roman" w:hAnsi="Times New Roman" w:cs="Times New Roman"/>
        </w:rPr>
        <w:t>i</w:t>
      </w:r>
      <w:r w:rsidRPr="00B414A6">
        <w:rPr>
          <w:rFonts w:ascii="Times New Roman" w:hAnsi="Times New Roman" w:cs="Times New Roman"/>
        </w:rPr>
        <w:t xml:space="preserve">ll, and they will do it in their day to night. Right?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 didn't matter. The health department said they had </w:t>
      </w:r>
      <w:proofErr w:type="gramStart"/>
      <w:r w:rsidRPr="00B414A6">
        <w:rPr>
          <w:rFonts w:ascii="Times New Roman" w:hAnsi="Times New Roman" w:cs="Times New Roman"/>
        </w:rPr>
        <w:t>choice</w:t>
      </w:r>
      <w:proofErr w:type="gramEnd"/>
      <w:r w:rsidRPr="00B414A6">
        <w:rPr>
          <w:rFonts w:ascii="Times New Roman" w:hAnsi="Times New Roman" w:cs="Times New Roman"/>
        </w:rPr>
        <w:t xml:space="preserve">. It didn't matter. Other school districts weren't doing it, it didn't matter. Their opinion was this is what should be done. So that's what they did. And that meant that I got fired, or let go, I'm not </w:t>
      </w:r>
      <w:proofErr w:type="gramStart"/>
      <w:r w:rsidRPr="00B414A6">
        <w:rPr>
          <w:rFonts w:ascii="Times New Roman" w:hAnsi="Times New Roman" w:cs="Times New Roman"/>
        </w:rPr>
        <w:t>really exactly</w:t>
      </w:r>
      <w:proofErr w:type="gramEnd"/>
      <w:r w:rsidRPr="00B414A6">
        <w:rPr>
          <w:rFonts w:ascii="Times New Roman" w:hAnsi="Times New Roman" w:cs="Times New Roman"/>
        </w:rPr>
        <w:t xml:space="preserve"> sure of the correct term. It was it's not technically </w:t>
      </w:r>
      <w:proofErr w:type="spellStart"/>
      <w:r w:rsidRPr="00B414A6">
        <w:rPr>
          <w:rFonts w:ascii="Times New Roman" w:hAnsi="Times New Roman" w:cs="Times New Roman"/>
        </w:rPr>
        <w:t>technically</w:t>
      </w:r>
      <w:proofErr w:type="spellEnd"/>
      <w:r w:rsidRPr="00B414A6">
        <w:rPr>
          <w:rFonts w:ascii="Times New Roman" w:hAnsi="Times New Roman" w:cs="Times New Roman"/>
        </w:rPr>
        <w:t xml:space="preserve"> a firing, I think it's like a </w:t>
      </w:r>
      <w:proofErr w:type="spellStart"/>
      <w:proofErr w:type="gramStart"/>
      <w:r w:rsidRPr="00B414A6">
        <w:rPr>
          <w:rFonts w:ascii="Times New Roman" w:hAnsi="Times New Roman" w:cs="Times New Roman"/>
        </w:rPr>
        <w:t>non compliance</w:t>
      </w:r>
      <w:proofErr w:type="spellEnd"/>
      <w:proofErr w:type="gramEnd"/>
      <w:r w:rsidRPr="00B414A6">
        <w:rPr>
          <w:rFonts w:ascii="Times New Roman" w:hAnsi="Times New Roman" w:cs="Times New Roman"/>
        </w:rPr>
        <w:t xml:space="preserve"> or something like that. If I </w:t>
      </w:r>
      <w:proofErr w:type="gramStart"/>
      <w:r w:rsidRPr="00B414A6">
        <w:rPr>
          <w:rFonts w:ascii="Times New Roman" w:hAnsi="Times New Roman" w:cs="Times New Roman"/>
        </w:rPr>
        <w:t>would have</w:t>
      </w:r>
      <w:proofErr w:type="gramEnd"/>
      <w:r w:rsidRPr="00B414A6">
        <w:rPr>
          <w:rFonts w:ascii="Times New Roman" w:hAnsi="Times New Roman" w:cs="Times New Roman"/>
        </w:rPr>
        <w:t xml:space="preserve"> been in the school district 15 minutes away, totally different story, I would have still had my job. When you look at things like that, and those things happen to you. And this is supposed to be, you know, a country </w:t>
      </w:r>
      <w:proofErr w:type="gramStart"/>
      <w:r w:rsidRPr="00B414A6">
        <w:rPr>
          <w:rFonts w:ascii="Times New Roman" w:hAnsi="Times New Roman" w:cs="Times New Roman"/>
        </w:rPr>
        <w:t>that</w:t>
      </w:r>
      <w:proofErr w:type="gramEnd"/>
      <w:r w:rsidRPr="00B414A6">
        <w:rPr>
          <w:rFonts w:ascii="Times New Roman" w:hAnsi="Times New Roman" w:cs="Times New Roman"/>
        </w:rPr>
        <w:t xml:space="preserve"> we are free to make those decisions. You start to see things a lot differently. You </w:t>
      </w:r>
      <w:proofErr w:type="gramStart"/>
      <w:r w:rsidRPr="00B414A6">
        <w:rPr>
          <w:rFonts w:ascii="Times New Roman" w:hAnsi="Times New Roman" w:cs="Times New Roman"/>
        </w:rPr>
        <w:t>know, and</w:t>
      </w:r>
      <w:proofErr w:type="gramEnd"/>
      <w:r w:rsidRPr="00B414A6">
        <w:rPr>
          <w:rFonts w:ascii="Times New Roman" w:hAnsi="Times New Roman" w:cs="Times New Roman"/>
        </w:rPr>
        <w:t xml:space="preserve"> my husband and I were very involved in politics prior to COVID. He </w:t>
      </w:r>
      <w:proofErr w:type="gramStart"/>
      <w:r w:rsidRPr="00B414A6">
        <w:rPr>
          <w:rFonts w:ascii="Times New Roman" w:hAnsi="Times New Roman" w:cs="Times New Roman"/>
        </w:rPr>
        <w:t>actually ran</w:t>
      </w:r>
      <w:proofErr w:type="gramEnd"/>
      <w:r w:rsidRPr="00B414A6">
        <w:rPr>
          <w:rFonts w:ascii="Times New Roman" w:hAnsi="Times New Roman" w:cs="Times New Roman"/>
        </w:rPr>
        <w:t xml:space="preserve"> for Whatcom County council a few years prior to that. We had our eyes open largely at that point with both the Republican Party and the Democrat party at that time. It's a lot about money. It's a lot about power, and it's not about us as people. So that fed in also to what was happening here, right. And </w:t>
      </w:r>
      <w:proofErr w:type="gramStart"/>
      <w:r w:rsidRPr="00B414A6">
        <w:rPr>
          <w:rFonts w:ascii="Times New Roman" w:hAnsi="Times New Roman" w:cs="Times New Roman"/>
        </w:rPr>
        <w:t>what did happen</w:t>
      </w:r>
      <w:proofErr w:type="gramEnd"/>
      <w:r w:rsidRPr="00B414A6">
        <w:rPr>
          <w:rFonts w:ascii="Times New Roman" w:hAnsi="Times New Roman" w:cs="Times New Roman"/>
        </w:rPr>
        <w:t xml:space="preserve"> throughout our whole experience your COVID.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when you ask about politics and things, you know, </w:t>
      </w:r>
      <w:r w:rsidR="00BC3DED">
        <w:rPr>
          <w:rFonts w:ascii="Times New Roman" w:hAnsi="Times New Roman" w:cs="Times New Roman"/>
        </w:rPr>
        <w:t>we</w:t>
      </w:r>
      <w:r w:rsidRPr="00B414A6">
        <w:rPr>
          <w:rFonts w:ascii="Times New Roman" w:hAnsi="Times New Roman" w:cs="Times New Roman"/>
        </w:rPr>
        <w:t xml:space="preserve"> moved to Idaho. That's what we did. That's how I feel.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I'm also, after I was let go. And I will say that one of the guidelines that we had around us was that if you are in your 90 </w:t>
      </w:r>
      <w:proofErr w:type="gramStart"/>
      <w:r w:rsidRPr="00B414A6">
        <w:rPr>
          <w:rFonts w:ascii="Times New Roman" w:hAnsi="Times New Roman" w:cs="Times New Roman"/>
        </w:rPr>
        <w:t>day</w:t>
      </w:r>
      <w:proofErr w:type="gramEnd"/>
      <w:r w:rsidRPr="00B414A6">
        <w:rPr>
          <w:rFonts w:ascii="Times New Roman" w:hAnsi="Times New Roman" w:cs="Times New Roman"/>
        </w:rPr>
        <w:t xml:space="preserve"> of having COVID, within that window, you don't have to do </w:t>
      </w:r>
      <w:proofErr w:type="gramStart"/>
      <w:r w:rsidRPr="00B414A6">
        <w:rPr>
          <w:rFonts w:ascii="Times New Roman" w:hAnsi="Times New Roman" w:cs="Times New Roman"/>
        </w:rPr>
        <w:t>any of the</w:t>
      </w:r>
      <w:proofErr w:type="gramEnd"/>
      <w:r w:rsidRPr="00B414A6">
        <w:rPr>
          <w:rFonts w:ascii="Times New Roman" w:hAnsi="Times New Roman" w:cs="Times New Roman"/>
        </w:rPr>
        <w:t xml:space="preserve"> extra stuff.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was actually fired when I was still within my 90 days of having COVID For </w:t>
      </w:r>
      <w:r w:rsidR="00BC3DED">
        <w:rPr>
          <w:rFonts w:ascii="Times New Roman" w:hAnsi="Times New Roman" w:cs="Times New Roman"/>
        </w:rPr>
        <w:t>noncompliant</w:t>
      </w:r>
      <w:r w:rsidRPr="00B414A6">
        <w:rPr>
          <w:rFonts w:ascii="Times New Roman" w:hAnsi="Times New Roman" w:cs="Times New Roman"/>
        </w:rPr>
        <w:t xml:space="preserve"> to something that I didn't actually technically have to comply for a few more weeks.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there was a whole bunch of layers </w:t>
      </w:r>
      <w:proofErr w:type="gramStart"/>
      <w:r w:rsidRPr="00B414A6">
        <w:rPr>
          <w:rFonts w:ascii="Times New Roman" w:hAnsi="Times New Roman" w:cs="Times New Roman"/>
        </w:rPr>
        <w:t>to</w:t>
      </w:r>
      <w:proofErr w:type="gramEnd"/>
      <w:r w:rsidRPr="00B414A6">
        <w:rPr>
          <w:rFonts w:ascii="Times New Roman" w:hAnsi="Times New Roman" w:cs="Times New Roman"/>
        </w:rPr>
        <w:t>, to these things, our ch</w:t>
      </w:r>
      <w:r w:rsidR="00BC3DED">
        <w:rPr>
          <w:rFonts w:ascii="Times New Roman" w:hAnsi="Times New Roman" w:cs="Times New Roman"/>
        </w:rPr>
        <w:t>eer</w:t>
      </w:r>
      <w:r w:rsidRPr="00B414A6">
        <w:rPr>
          <w:rFonts w:ascii="Times New Roman" w:hAnsi="Times New Roman" w:cs="Times New Roman"/>
        </w:rPr>
        <w:t xml:space="preserve"> room, we have all the school also has to comply with the cleaning procedures aren't your room in my entire time there wasn't cleaned or sanitized one time, it was swept once. And that was when there was like some bird</w:t>
      </w:r>
      <w:r w:rsidR="00BC3DED">
        <w:rPr>
          <w:rFonts w:ascii="Times New Roman" w:hAnsi="Times New Roman" w:cs="Times New Roman"/>
        </w:rPr>
        <w:t xml:space="preserve"> </w:t>
      </w:r>
      <w:r w:rsidRPr="00B414A6">
        <w:rPr>
          <w:rFonts w:ascii="Times New Roman" w:hAnsi="Times New Roman" w:cs="Times New Roman"/>
        </w:rPr>
        <w:t xml:space="preserve">nest stuff that fell in. And, but it was never sanitized. It was never cleaned. I mean, those girls would come in and they would, you know, they're, they've got their stunting.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they've got their shoes, and they've got their shoes by their face, and then </w:t>
      </w:r>
      <w:proofErr w:type="spellStart"/>
      <w:r w:rsidRPr="00B414A6">
        <w:rPr>
          <w:rFonts w:ascii="Times New Roman" w:hAnsi="Times New Roman" w:cs="Times New Roman"/>
        </w:rPr>
        <w:t>they're</w:t>
      </w:r>
      <w:proofErr w:type="spellEnd"/>
      <w:r w:rsidRPr="00B414A6">
        <w:rPr>
          <w:rFonts w:ascii="Times New Roman" w:hAnsi="Times New Roman" w:cs="Times New Roman"/>
        </w:rPr>
        <w:t xml:space="preserve">, you know, touching each other. And it just, it doesn't, it just none of it made sense, right? I guess that's my biggest point. And if you're going to have if you're going to fire me over compliance, you better be complying for everything down to a tee crossing every T and dotting ever </w:t>
      </w:r>
      <w:proofErr w:type="spellStart"/>
      <w:r w:rsidRPr="00B414A6">
        <w:rPr>
          <w:rFonts w:ascii="Times New Roman" w:hAnsi="Times New Roman" w:cs="Times New Roman"/>
        </w:rPr>
        <w:t>i</w:t>
      </w:r>
      <w:proofErr w:type="spellEnd"/>
      <w:r w:rsidRPr="00B414A6">
        <w:rPr>
          <w:rFonts w:ascii="Times New Roman" w:hAnsi="Times New Roman" w:cs="Times New Roman"/>
        </w:rPr>
        <w:t xml:space="preserve"> Otherwise, it's discrimination. And that's really like my it's </w:t>
      </w:r>
      <w:proofErr w:type="spellStart"/>
      <w:r w:rsidRPr="00B414A6">
        <w:rPr>
          <w:rFonts w:ascii="Times New Roman" w:hAnsi="Times New Roman" w:cs="Times New Roman"/>
        </w:rPr>
        <w:t>it's</w:t>
      </w:r>
      <w:proofErr w:type="spellEnd"/>
      <w:r w:rsidRPr="00B414A6">
        <w:rPr>
          <w:rFonts w:ascii="Times New Roman" w:hAnsi="Times New Roman" w:cs="Times New Roman"/>
        </w:rPr>
        <w:t xml:space="preserve"> not even </w:t>
      </w:r>
      <w:proofErr w:type="gramStart"/>
      <w:r w:rsidRPr="00B414A6">
        <w:rPr>
          <w:rFonts w:ascii="Times New Roman" w:hAnsi="Times New Roman" w:cs="Times New Roman"/>
        </w:rPr>
        <w:t>that so</w:t>
      </w:r>
      <w:proofErr w:type="gramEnd"/>
      <w:r w:rsidRPr="00B414A6">
        <w:rPr>
          <w:rFonts w:ascii="Times New Roman" w:hAnsi="Times New Roman" w:cs="Times New Roman"/>
        </w:rPr>
        <w:t xml:space="preserve"> much. I mean, it's discrimination. But it's also like you're picking and choosing what you want to do and what you want to follow based on what agenda and that whole, what agenda is that question mark that I had, through this thing. And coming into the next month, my son wanted to play basketball, he's 12. Or he was 12 at the time. And they had a vaccinate or tests r</w:t>
      </w:r>
      <w:r w:rsidR="00BC3DED">
        <w:rPr>
          <w:rFonts w:ascii="Times New Roman" w:hAnsi="Times New Roman" w:cs="Times New Roman"/>
        </w:rPr>
        <w:t>ule</w:t>
      </w:r>
      <w:r w:rsidRPr="00B414A6">
        <w:rPr>
          <w:rFonts w:ascii="Times New Roman" w:hAnsi="Times New Roman" w:cs="Times New Roman"/>
        </w:rPr>
        <w:t>. And, you know, I had no, we had a problem with this split test, which we offered to pay for and do ourselves like w</w:t>
      </w:r>
      <w:r w:rsidR="00BC3DED">
        <w:rPr>
          <w:rFonts w:ascii="Times New Roman" w:hAnsi="Times New Roman" w:cs="Times New Roman"/>
        </w:rPr>
        <w:t>e’</w:t>
      </w:r>
      <w:r w:rsidRPr="00B414A6">
        <w:rPr>
          <w:rFonts w:ascii="Times New Roman" w:hAnsi="Times New Roman" w:cs="Times New Roman"/>
        </w:rPr>
        <w:t xml:space="preserve">ll come we'll do it there. We'll order it, we'll do it ourselves. But the school said no, they only wanted </w:t>
      </w:r>
      <w:proofErr w:type="gramStart"/>
      <w:r w:rsidRPr="00B414A6">
        <w:rPr>
          <w:rFonts w:ascii="Times New Roman" w:hAnsi="Times New Roman" w:cs="Times New Roman"/>
        </w:rPr>
        <w:t>to</w:t>
      </w:r>
      <w:proofErr w:type="gramEnd"/>
      <w:r w:rsidRPr="00B414A6">
        <w:rPr>
          <w:rFonts w:ascii="Times New Roman" w:hAnsi="Times New Roman" w:cs="Times New Roman"/>
        </w:rPr>
        <w:t xml:space="preserve"> </w:t>
      </w:r>
      <w:r w:rsidR="00BC3DED">
        <w:rPr>
          <w:rFonts w:ascii="Times New Roman" w:hAnsi="Times New Roman" w:cs="Times New Roman"/>
        </w:rPr>
        <w:t>nose</w:t>
      </w:r>
      <w:r w:rsidRPr="00B414A6">
        <w:rPr>
          <w:rFonts w:ascii="Times New Roman" w:hAnsi="Times New Roman" w:cs="Times New Roman"/>
        </w:rPr>
        <w:t xml:space="preserve"> swab test.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Lance showed up to practice a couple times. And the first time they ended up shutting down practice and sending all the </w:t>
      </w:r>
      <w:proofErr w:type="gramStart"/>
      <w:r w:rsidRPr="00B414A6">
        <w:rPr>
          <w:rFonts w:ascii="Times New Roman" w:hAnsi="Times New Roman" w:cs="Times New Roman"/>
        </w:rPr>
        <w:t>boys</w:t>
      </w:r>
      <w:proofErr w:type="gramEnd"/>
      <w:r w:rsidRPr="00B414A6">
        <w:rPr>
          <w:rFonts w:ascii="Times New Roman" w:hAnsi="Times New Roman" w:cs="Times New Roman"/>
        </w:rPr>
        <w:t xml:space="preserve"> home. It was Lance and two other boys that came to practice that were not vaccinated and didn't want to do that test all were willing to do the saliva test.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then the second day, they actually isolated the whole basketball team. So back to </w:t>
      </w:r>
      <w:proofErr w:type="gramStart"/>
      <w:r w:rsidRPr="00B414A6">
        <w:rPr>
          <w:rFonts w:ascii="Times New Roman" w:hAnsi="Times New Roman" w:cs="Times New Roman"/>
        </w:rPr>
        <w:t>the compliance</w:t>
      </w:r>
      <w:proofErr w:type="gramEnd"/>
      <w:r w:rsidRPr="00B414A6">
        <w:rPr>
          <w:rFonts w:ascii="Times New Roman" w:hAnsi="Times New Roman" w:cs="Times New Roman"/>
        </w:rPr>
        <w:t xml:space="preserve"> in the rules. They state that whenever the boys are not playing basketball, they </w:t>
      </w:r>
      <w:proofErr w:type="gramStart"/>
      <w:r w:rsidRPr="00B414A6">
        <w:rPr>
          <w:rFonts w:ascii="Times New Roman" w:hAnsi="Times New Roman" w:cs="Times New Roman"/>
        </w:rPr>
        <w:t>have to</w:t>
      </w:r>
      <w:proofErr w:type="gramEnd"/>
      <w:r w:rsidRPr="00B414A6">
        <w:rPr>
          <w:rFonts w:ascii="Times New Roman" w:hAnsi="Times New Roman" w:cs="Times New Roman"/>
        </w:rPr>
        <w:t xml:space="preserve"> be six feet apart and masked.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 school district took all the </w:t>
      </w:r>
      <w:proofErr w:type="gramStart"/>
      <w:r w:rsidRPr="00B414A6">
        <w:rPr>
          <w:rFonts w:ascii="Times New Roman" w:hAnsi="Times New Roman" w:cs="Times New Roman"/>
        </w:rPr>
        <w:t>boys</w:t>
      </w:r>
      <w:proofErr w:type="gramEnd"/>
      <w:r w:rsidRPr="00B414A6">
        <w:rPr>
          <w:rFonts w:ascii="Times New Roman" w:hAnsi="Times New Roman" w:cs="Times New Roman"/>
        </w:rPr>
        <w:t xml:space="preserve"> put them all down and went into the gym. unmasked, not six feet apart, for 45 minutes, they sat them there while they pulled our boys into the middle of the gym, and basically tried to bully them into submission or to leave. And my </w:t>
      </w:r>
      <w:proofErr w:type="gramStart"/>
      <w:r w:rsidRPr="00B414A6">
        <w:rPr>
          <w:rFonts w:ascii="Times New Roman" w:hAnsi="Times New Roman" w:cs="Times New Roman"/>
        </w:rPr>
        <w:t>12 year old</w:t>
      </w:r>
      <w:proofErr w:type="gramEnd"/>
      <w:r w:rsidRPr="00B414A6">
        <w:rPr>
          <w:rFonts w:ascii="Times New Roman" w:hAnsi="Times New Roman" w:cs="Times New Roman"/>
        </w:rPr>
        <w:t xml:space="preserve">, standing there up against his school principals, school administrators. I'm locked out of a </w:t>
      </w:r>
      <w:proofErr w:type="gramStart"/>
      <w:r w:rsidRPr="00B414A6">
        <w:rPr>
          <w:rFonts w:ascii="Times New Roman" w:hAnsi="Times New Roman" w:cs="Times New Roman"/>
        </w:rPr>
        <w:t>gym,</w:t>
      </w:r>
      <w:proofErr w:type="gramEnd"/>
      <w:r w:rsidRPr="00B414A6">
        <w:rPr>
          <w:rFonts w:ascii="Times New Roman" w:hAnsi="Times New Roman" w:cs="Times New Roman"/>
        </w:rPr>
        <w:t xml:space="preserve"> they locked us </w:t>
      </w:r>
      <w:r w:rsidRPr="00B414A6">
        <w:rPr>
          <w:rFonts w:ascii="Times New Roman" w:hAnsi="Times New Roman" w:cs="Times New Roman"/>
        </w:rPr>
        <w:lastRenderedPageBreak/>
        <w:t xml:space="preserve">out.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my husband and I are standing just on the other side of the gym. And we're just watching this play out. You know what, at what point? Are we absolutely nuts</w:t>
      </w:r>
      <w:r w:rsidR="00BC3DED">
        <w:rPr>
          <w:rFonts w:ascii="Times New Roman" w:hAnsi="Times New Roman" w:cs="Times New Roman"/>
        </w:rPr>
        <w:t xml:space="preserve"> n</w:t>
      </w:r>
      <w:r w:rsidRPr="00B414A6">
        <w:rPr>
          <w:rFonts w:ascii="Times New Roman" w:hAnsi="Times New Roman" w:cs="Times New Roman"/>
        </w:rPr>
        <w:t xml:space="preserve">ow? Do you know what I mean? Like when is this too far? My </w:t>
      </w:r>
      <w:proofErr w:type="gramStart"/>
      <w:r w:rsidRPr="00B414A6">
        <w:rPr>
          <w:rFonts w:ascii="Times New Roman" w:hAnsi="Times New Roman" w:cs="Times New Roman"/>
        </w:rPr>
        <w:t>12 year old</w:t>
      </w:r>
      <w:proofErr w:type="gramEnd"/>
      <w:r w:rsidRPr="00B414A6">
        <w:rPr>
          <w:rFonts w:ascii="Times New Roman" w:hAnsi="Times New Roman" w:cs="Times New Roman"/>
        </w:rPr>
        <w:t xml:space="preserve"> son, in my opinion has more character and more courage than those men that were doing that to him. And I'm proud of him for that. But and he's stronger for that now, but it should have never come it should have never come to that, you know, if these </w:t>
      </w:r>
      <w:r w:rsidR="00BC3DED">
        <w:rPr>
          <w:rFonts w:ascii="Times New Roman" w:hAnsi="Times New Roman" w:cs="Times New Roman"/>
        </w:rPr>
        <w:t>testing requirements</w:t>
      </w:r>
      <w:r w:rsidRPr="00B414A6">
        <w:rPr>
          <w:rFonts w:ascii="Times New Roman" w:hAnsi="Times New Roman" w:cs="Times New Roman"/>
        </w:rPr>
        <w:t xml:space="preserve"> </w:t>
      </w:r>
      <w:r w:rsidR="00BC3DED">
        <w:rPr>
          <w:rFonts w:ascii="Times New Roman" w:hAnsi="Times New Roman" w:cs="Times New Roman"/>
        </w:rPr>
        <w:t>are</w:t>
      </w:r>
      <w:r w:rsidRPr="00B414A6">
        <w:rPr>
          <w:rFonts w:ascii="Times New Roman" w:hAnsi="Times New Roman" w:cs="Times New Roman"/>
        </w:rPr>
        <w:t xml:space="preserve"> twice a week, and we're in the first two days of practice, we still have a whole </w:t>
      </w:r>
      <w:proofErr w:type="spellStart"/>
      <w:r w:rsidRPr="00B414A6">
        <w:rPr>
          <w:rFonts w:ascii="Times New Roman" w:hAnsi="Times New Roman" w:cs="Times New Roman"/>
        </w:rPr>
        <w:t>nother</w:t>
      </w:r>
      <w:proofErr w:type="spellEnd"/>
      <w:r w:rsidRPr="00B414A6">
        <w:rPr>
          <w:rFonts w:ascii="Times New Roman" w:hAnsi="Times New Roman" w:cs="Times New Roman"/>
        </w:rPr>
        <w:t xml:space="preserve"> five days to test </w:t>
      </w:r>
      <w:proofErr w:type="gramStart"/>
      <w:r w:rsidRPr="00B414A6">
        <w:rPr>
          <w:rFonts w:ascii="Times New Roman" w:hAnsi="Times New Roman" w:cs="Times New Roman"/>
        </w:rPr>
        <w:t>later on</w:t>
      </w:r>
      <w:proofErr w:type="gramEnd"/>
      <w:r w:rsidRPr="00B414A6">
        <w:rPr>
          <w:rFonts w:ascii="Times New Roman" w:hAnsi="Times New Roman" w:cs="Times New Roman"/>
        </w:rPr>
        <w:t xml:space="preserve"> this week and figure this out. Is this </w:t>
      </w:r>
      <w:proofErr w:type="gramStart"/>
      <w:r w:rsidRPr="00B414A6">
        <w:rPr>
          <w:rFonts w:ascii="Times New Roman" w:hAnsi="Times New Roman" w:cs="Times New Roman"/>
        </w:rPr>
        <w:t>really necessary</w:t>
      </w:r>
      <w:proofErr w:type="gramEnd"/>
      <w:r w:rsidRPr="00B414A6">
        <w:rPr>
          <w:rFonts w:ascii="Times New Roman" w:hAnsi="Times New Roman" w:cs="Times New Roman"/>
        </w:rPr>
        <w:t xml:space="preserve">? You know, we had come as parents and sat down in the office and </w:t>
      </w:r>
      <w:proofErr w:type="gramStart"/>
      <w:r w:rsidRPr="00B414A6">
        <w:rPr>
          <w:rFonts w:ascii="Times New Roman" w:hAnsi="Times New Roman" w:cs="Times New Roman"/>
        </w:rPr>
        <w:t>talked</w:t>
      </w:r>
      <w:proofErr w:type="gramEnd"/>
      <w:r w:rsidRPr="00B414A6">
        <w:rPr>
          <w:rFonts w:ascii="Times New Roman" w:hAnsi="Times New Roman" w:cs="Times New Roman"/>
        </w:rPr>
        <w:t xml:space="preserve"> we were still in negotiations.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all these things that happen when we see me just go</w:t>
      </w:r>
      <w:r w:rsidR="00BC3DED">
        <w:rPr>
          <w:rFonts w:ascii="Times New Roman" w:hAnsi="Times New Roman" w:cs="Times New Roman"/>
        </w:rPr>
        <w:t>,</w:t>
      </w:r>
      <w:r w:rsidRPr="00B414A6">
        <w:rPr>
          <w:rFonts w:ascii="Times New Roman" w:hAnsi="Times New Roman" w:cs="Times New Roman"/>
        </w:rPr>
        <w:t xml:space="preserve"> we want a better life for our kids. We want freedom for our kids. We want things to make sense. You know, I </w:t>
      </w:r>
      <w:proofErr w:type="gramStart"/>
      <w:r w:rsidRPr="00B414A6">
        <w:rPr>
          <w:rFonts w:ascii="Times New Roman" w:hAnsi="Times New Roman" w:cs="Times New Roman"/>
        </w:rPr>
        <w:t>owning</w:t>
      </w:r>
      <w:proofErr w:type="gramEnd"/>
      <w:r w:rsidRPr="00B414A6">
        <w:rPr>
          <w:rFonts w:ascii="Times New Roman" w:hAnsi="Times New Roman" w:cs="Times New Roman"/>
        </w:rPr>
        <w:t xml:space="preserve"> a business. I have </w:t>
      </w:r>
      <w:proofErr w:type="gramStart"/>
      <w:r w:rsidRPr="00B414A6">
        <w:rPr>
          <w:rFonts w:ascii="Times New Roman" w:hAnsi="Times New Roman" w:cs="Times New Roman"/>
        </w:rPr>
        <w:t>never not</w:t>
      </w:r>
      <w:proofErr w:type="gramEnd"/>
      <w:r w:rsidRPr="00B414A6">
        <w:rPr>
          <w:rFonts w:ascii="Times New Roman" w:hAnsi="Times New Roman" w:cs="Times New Roman"/>
        </w:rPr>
        <w:t xml:space="preserve"> had goals and procedures that you </w:t>
      </w:r>
      <w:proofErr w:type="gramStart"/>
      <w:r w:rsidRPr="00B414A6">
        <w:rPr>
          <w:rFonts w:ascii="Times New Roman" w:hAnsi="Times New Roman" w:cs="Times New Roman"/>
        </w:rPr>
        <w:t>have to</w:t>
      </w:r>
      <w:proofErr w:type="gramEnd"/>
      <w:r w:rsidR="006C7202">
        <w:rPr>
          <w:rFonts w:ascii="Times New Roman" w:hAnsi="Times New Roman" w:cs="Times New Roman"/>
        </w:rPr>
        <w:t>,</w:t>
      </w:r>
      <w:r w:rsidRPr="00B414A6">
        <w:rPr>
          <w:rFonts w:ascii="Times New Roman" w:hAnsi="Times New Roman" w:cs="Times New Roman"/>
        </w:rPr>
        <w:t xml:space="preserve"> I love structure. But I'm always redesigning things, to make them make the most sense and to make them work for people.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and being inclusive and that like if someone can comes to me with a problem or a need. Okay, how can we make that work for you? You know, and I feel like that's what good leadership does. And I feel like that is not happening in our schools. It's not happening </w:t>
      </w:r>
      <w:proofErr w:type="gramStart"/>
      <w:r w:rsidRPr="00B414A6">
        <w:rPr>
          <w:rFonts w:ascii="Times New Roman" w:hAnsi="Times New Roman" w:cs="Times New Roman"/>
        </w:rPr>
        <w:t>in</w:t>
      </w:r>
      <w:proofErr w:type="gramEnd"/>
      <w:r w:rsidRPr="00B414A6">
        <w:rPr>
          <w:rFonts w:ascii="Times New Roman" w:hAnsi="Times New Roman" w:cs="Times New Roman"/>
        </w:rPr>
        <w:t xml:space="preserve"> our elected officials, from the city councils all the way up to the top of our country. I don't know, I </w:t>
      </w:r>
      <w:proofErr w:type="gramStart"/>
      <w:r w:rsidRPr="00B414A6">
        <w:rPr>
          <w:rFonts w:ascii="Times New Roman" w:hAnsi="Times New Roman" w:cs="Times New Roman"/>
        </w:rPr>
        <w:t>just I</w:t>
      </w:r>
      <w:proofErr w:type="gramEnd"/>
      <w:r w:rsidRPr="00B414A6">
        <w:rPr>
          <w:rFonts w:ascii="Times New Roman" w:hAnsi="Times New Roman" w:cs="Times New Roman"/>
        </w:rPr>
        <w:t xml:space="preserve"> feel like I've lost a lot of hope in our politics here. I feel like </w:t>
      </w:r>
      <w:proofErr w:type="gramStart"/>
      <w:r w:rsidRPr="00B414A6">
        <w:rPr>
          <w:rFonts w:ascii="Times New Roman" w:hAnsi="Times New Roman" w:cs="Times New Roman"/>
        </w:rPr>
        <w:t>we're always</w:t>
      </w:r>
      <w:proofErr w:type="gramEnd"/>
      <w:r w:rsidRPr="00B414A6">
        <w:rPr>
          <w:rFonts w:ascii="Times New Roman" w:hAnsi="Times New Roman" w:cs="Times New Roman"/>
        </w:rPr>
        <w:t xml:space="preserve"> all just fighting. Washington was so </w:t>
      </w:r>
      <w:proofErr w:type="spellStart"/>
      <w:r w:rsidRPr="00B414A6">
        <w:rPr>
          <w:rFonts w:ascii="Times New Roman" w:hAnsi="Times New Roman" w:cs="Times New Roman"/>
        </w:rPr>
        <w:t>so</w:t>
      </w:r>
      <w:proofErr w:type="spellEnd"/>
      <w:r w:rsidRPr="00B414A6">
        <w:rPr>
          <w:rFonts w:ascii="Times New Roman" w:hAnsi="Times New Roman" w:cs="Times New Roman"/>
        </w:rPr>
        <w:t xml:space="preserve"> </w:t>
      </w:r>
      <w:proofErr w:type="spellStart"/>
      <w:r w:rsidRPr="00B414A6">
        <w:rPr>
          <w:rFonts w:ascii="Times New Roman" w:hAnsi="Times New Roman" w:cs="Times New Roman"/>
        </w:rPr>
        <w:t>so</w:t>
      </w:r>
      <w:proofErr w:type="spellEnd"/>
      <w:r w:rsidRPr="00B414A6">
        <w:rPr>
          <w:rFonts w:ascii="Times New Roman" w:hAnsi="Times New Roman" w:cs="Times New Roman"/>
        </w:rPr>
        <w:t xml:space="preserve"> divided. If you weren't wearing a mask, and someone thought you should be people would come into your space, come into your 6</w:t>
      </w:r>
      <w:r w:rsidR="006C7202">
        <w:rPr>
          <w:rFonts w:ascii="Times New Roman" w:hAnsi="Times New Roman" w:cs="Times New Roman"/>
        </w:rPr>
        <w:t xml:space="preserve"> feet</w:t>
      </w:r>
      <w:r w:rsidRPr="00B414A6">
        <w:rPr>
          <w:rFonts w:ascii="Times New Roman" w:hAnsi="Times New Roman" w:cs="Times New Roman"/>
        </w:rPr>
        <w:t xml:space="preserve">, you know, just to yell at you and get in your face about not wearing a mask. And it's like, why didn't you just stay away? You know what I mean?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 just I don't know, it's just a really interesting time. That made all kinds of politics heightened and made so much more division, because people felt like they really had to fight one way or the other. I feel like I </w:t>
      </w:r>
      <w:proofErr w:type="gramStart"/>
      <w:r w:rsidRPr="00B414A6">
        <w:rPr>
          <w:rFonts w:ascii="Times New Roman" w:hAnsi="Times New Roman" w:cs="Times New Roman"/>
        </w:rPr>
        <w:t>have to</w:t>
      </w:r>
      <w:proofErr w:type="gramEnd"/>
      <w:r w:rsidRPr="00B414A6">
        <w:rPr>
          <w:rFonts w:ascii="Times New Roman" w:hAnsi="Times New Roman" w:cs="Times New Roman"/>
        </w:rPr>
        <w:t xml:space="preserve"> fight to be protected, or I feel like I have to fight to be free. You know, and that was kind of the two, those are kind of the two issues that were going on. And I didn't want to not, I wanted to be protected to</w:t>
      </w:r>
      <w:r w:rsidR="006C7202">
        <w:rPr>
          <w:rFonts w:ascii="Times New Roman" w:hAnsi="Times New Roman" w:cs="Times New Roman"/>
        </w:rPr>
        <w:t>o</w:t>
      </w:r>
      <w:r w:rsidRPr="00B414A6">
        <w:rPr>
          <w:rFonts w:ascii="Times New Roman" w:hAnsi="Times New Roman" w:cs="Times New Roman"/>
        </w:rPr>
        <w:t xml:space="preserve"> I wanted to fight to protect other people, I want you to live like that I want you to do what's best for you. I never wanted that to be different for anyone. I just wanted things to make sense. When they didn't, you know, and I wanted people to have </w:t>
      </w:r>
      <w:proofErr w:type="gramStart"/>
      <w:r w:rsidRPr="00B414A6">
        <w:rPr>
          <w:rFonts w:ascii="Times New Roman" w:hAnsi="Times New Roman" w:cs="Times New Roman"/>
        </w:rPr>
        <w:t>a freedom</w:t>
      </w:r>
      <w:proofErr w:type="gramEnd"/>
      <w:r w:rsidRPr="00B414A6">
        <w:rPr>
          <w:rFonts w:ascii="Times New Roman" w:hAnsi="Times New Roman" w:cs="Times New Roman"/>
        </w:rPr>
        <w:t xml:space="preserve"> to choose things. If that allowed people to still stay safe, stay safe. Shortly after I was let go. I think maybe within a month or two 70% of our vaccinated staff at Blaine had COVID 70%.</w:t>
      </w:r>
    </w:p>
    <w:p w14:paraId="69FA2E27" w14:textId="77777777" w:rsidR="00D14BBB" w:rsidRPr="00B414A6" w:rsidRDefault="00D14BBB">
      <w:pPr>
        <w:spacing w:after="0"/>
        <w:rPr>
          <w:rFonts w:ascii="Times New Roman" w:hAnsi="Times New Roman" w:cs="Times New Roman"/>
        </w:rPr>
      </w:pPr>
    </w:p>
    <w:p w14:paraId="3DC982FB"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41:59</w:t>
      </w:r>
      <w:proofErr w:type="gramEnd"/>
    </w:p>
    <w:p w14:paraId="76B2B7D7" w14:textId="69983FDB"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They are not testing.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they're vaccinated.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they didn't test right. So now we have this huge outbreak of COVID. At </w:t>
      </w:r>
      <w:r w:rsidR="006C7202">
        <w:rPr>
          <w:rFonts w:ascii="Times New Roman" w:hAnsi="Times New Roman" w:cs="Times New Roman"/>
        </w:rPr>
        <w:t>B</w:t>
      </w:r>
      <w:r w:rsidRPr="00B414A6">
        <w:rPr>
          <w:rFonts w:ascii="Times New Roman" w:hAnsi="Times New Roman" w:cs="Times New Roman"/>
        </w:rPr>
        <w:t>la</w:t>
      </w:r>
      <w:r w:rsidR="006C7202">
        <w:rPr>
          <w:rFonts w:ascii="Times New Roman" w:hAnsi="Times New Roman" w:cs="Times New Roman"/>
        </w:rPr>
        <w:t>i</w:t>
      </w:r>
      <w:r w:rsidRPr="00B414A6">
        <w:rPr>
          <w:rFonts w:ascii="Times New Roman" w:hAnsi="Times New Roman" w:cs="Times New Roman"/>
        </w:rPr>
        <w:t xml:space="preserve">ne, we had students out staff out. It didn't make sense. It wasn't necessary, their requirements didn't protect them. You know, and that was kind of my whole point to this. And a lot of the facts that I brought up to them, it's like you said this was going to do this, </w:t>
      </w:r>
      <w:r w:rsidR="006C7202">
        <w:rPr>
          <w:rFonts w:ascii="Times New Roman" w:hAnsi="Times New Roman" w:cs="Times New Roman"/>
        </w:rPr>
        <w:t>you</w:t>
      </w:r>
      <w:r w:rsidRPr="00B414A6">
        <w:rPr>
          <w:rFonts w:ascii="Times New Roman" w:hAnsi="Times New Roman" w:cs="Times New Roman"/>
        </w:rPr>
        <w:t xml:space="preserve"> said this is going to protect you said this is going to prevent but it didn't. And now you've in addition to that hurt people lost jobs are lost, kids have been hurt, our suicide rate is up. You know, and for me from a mental health standpoint, and from a kid standpoint, I saw the kids suffering the most right. I used to do a mentorship program at the school prior to COVID.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would take kids that maybe didn't have the best home life or maybe were bullied at school or whatever it was. And we had a group of parents or grandparents or whoever wanted to volunteer that would come in. And every Friday, we would like </w:t>
      </w:r>
      <w:r w:rsidR="006C7202">
        <w:rPr>
          <w:rFonts w:ascii="Times New Roman" w:hAnsi="Times New Roman" w:cs="Times New Roman"/>
        </w:rPr>
        <w:t>[inaudible]</w:t>
      </w:r>
      <w:r w:rsidRPr="00B414A6">
        <w:rPr>
          <w:rFonts w:ascii="Times New Roman" w:hAnsi="Times New Roman" w:cs="Times New Roman"/>
        </w:rPr>
        <w:t xml:space="preserve"> to the kids and eat lunch with the kids. And it was like it was a blast. And then </w:t>
      </w:r>
      <w:proofErr w:type="gramStart"/>
      <w:r w:rsidRPr="00B414A6">
        <w:rPr>
          <w:rFonts w:ascii="Times New Roman" w:hAnsi="Times New Roman" w:cs="Times New Roman"/>
        </w:rPr>
        <w:t>we you</w:t>
      </w:r>
      <w:proofErr w:type="gramEnd"/>
      <w:r w:rsidRPr="00B414A6">
        <w:rPr>
          <w:rFonts w:ascii="Times New Roman" w:hAnsi="Times New Roman" w:cs="Times New Roman"/>
        </w:rPr>
        <w:t xml:space="preserve"> could see the turnaround. And you could see just having someone that was willing to invest in them and loving them like that competence and it built over time. And, you know, we're this far out of COVID. And that program still isn't put back in. You know, we've got all these high paid </w:t>
      </w:r>
      <w:proofErr w:type="gramStart"/>
      <w:r w:rsidRPr="00B414A6">
        <w:rPr>
          <w:rFonts w:ascii="Times New Roman" w:hAnsi="Times New Roman" w:cs="Times New Roman"/>
        </w:rPr>
        <w:t>admin</w:t>
      </w:r>
      <w:proofErr w:type="gramEnd"/>
      <w:r w:rsidRPr="00B414A6">
        <w:rPr>
          <w:rFonts w:ascii="Times New Roman" w:hAnsi="Times New Roman" w:cs="Times New Roman"/>
        </w:rPr>
        <w:t xml:space="preserve">, counselors, psychologists, all these people. But we have so many lost kids still. Right. And it's just, um, you're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have lost kids, I get that. But now we've got all these overpaid positions who were vaccinated, thank goodness. And then we've got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these volunteers that are no longer welcomed into the school, because of all these new vaccination procedures. And our kids are </w:t>
      </w:r>
      <w:r w:rsidRPr="00B414A6">
        <w:rPr>
          <w:rFonts w:ascii="Times New Roman" w:hAnsi="Times New Roman" w:cs="Times New Roman"/>
        </w:rPr>
        <w:lastRenderedPageBreak/>
        <w:t xml:space="preserve">still </w:t>
      </w:r>
      <w:proofErr w:type="gramStart"/>
      <w:r w:rsidRPr="00B414A6">
        <w:rPr>
          <w:rFonts w:ascii="Times New Roman" w:hAnsi="Times New Roman" w:cs="Times New Roman"/>
        </w:rPr>
        <w:t>not</w:t>
      </w:r>
      <w:proofErr w:type="gramEnd"/>
      <w:r w:rsidRPr="00B414A6">
        <w:rPr>
          <w:rFonts w:ascii="Times New Roman" w:hAnsi="Times New Roman" w:cs="Times New Roman"/>
        </w:rPr>
        <w:t xml:space="preserve"> and their needs are not being met. You know, it just, it's not okay with me. None of it's okay with me. And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when it comes </w:t>
      </w:r>
      <w:proofErr w:type="gramStart"/>
      <w:r w:rsidRPr="00B414A6">
        <w:rPr>
          <w:rFonts w:ascii="Times New Roman" w:hAnsi="Times New Roman" w:cs="Times New Roman"/>
        </w:rPr>
        <w:t>into</w:t>
      </w:r>
      <w:proofErr w:type="gramEnd"/>
      <w:r w:rsidRPr="00B414A6">
        <w:rPr>
          <w:rFonts w:ascii="Times New Roman" w:hAnsi="Times New Roman" w:cs="Times New Roman"/>
        </w:rPr>
        <w:t xml:space="preserve"> politics, and that was a very long journey to answer your question, sorry. But, um, I think politics is self </w:t>
      </w:r>
      <w:proofErr w:type="spellStart"/>
      <w:r w:rsidRPr="00B414A6">
        <w:rPr>
          <w:rFonts w:ascii="Times New Roman" w:hAnsi="Times New Roman" w:cs="Times New Roman"/>
        </w:rPr>
        <w:t>self serving</w:t>
      </w:r>
      <w:proofErr w:type="spellEnd"/>
      <w:r w:rsidRPr="00B414A6">
        <w:rPr>
          <w:rFonts w:ascii="Times New Roman" w:hAnsi="Times New Roman" w:cs="Times New Roman"/>
        </w:rPr>
        <w:t xml:space="preserve">. And I think there's, I know for a fact, there's a lot of money handling that goes on behind the scenes. It's about power, it's about money. And it's like that on there on both sides of the parties. And I don't even know how to fix that. I don't, I mean, it's been going on long </w:t>
      </w:r>
      <w:proofErr w:type="gramStart"/>
      <w:r w:rsidRPr="00B414A6">
        <w:rPr>
          <w:rFonts w:ascii="Times New Roman" w:hAnsi="Times New Roman" w:cs="Times New Roman"/>
        </w:rPr>
        <w:t>before</w:t>
      </w:r>
      <w:proofErr w:type="gramEnd"/>
      <w:r w:rsidRPr="00B414A6">
        <w:rPr>
          <w:rFonts w:ascii="Times New Roman" w:hAnsi="Times New Roman" w:cs="Times New Roman"/>
        </w:rPr>
        <w:t xml:space="preserve"> I was born. Right. One of the gifts that I had during COVID was </w:t>
      </w:r>
      <w:proofErr w:type="gramStart"/>
      <w:r w:rsidRPr="00B414A6">
        <w:rPr>
          <w:rFonts w:ascii="Times New Roman" w:hAnsi="Times New Roman" w:cs="Times New Roman"/>
        </w:rPr>
        <w:t>As</w:t>
      </w:r>
      <w:proofErr w:type="gramEnd"/>
      <w:r w:rsidRPr="00B414A6">
        <w:rPr>
          <w:rFonts w:ascii="Times New Roman" w:hAnsi="Times New Roman" w:cs="Times New Roman"/>
        </w:rPr>
        <w:t xml:space="preserve"> this is my favorite thing about COVID I got to homeschool my kids actually, like separate from the district.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 first one, the </w:t>
      </w:r>
      <w:proofErr w:type="spellStart"/>
      <w:r w:rsidRPr="00B414A6">
        <w:rPr>
          <w:rFonts w:ascii="Times New Roman" w:hAnsi="Times New Roman" w:cs="Times New Roman"/>
        </w:rPr>
        <w:t>schools</w:t>
      </w:r>
      <w:proofErr w:type="spellEnd"/>
      <w:r w:rsidRPr="00B414A6">
        <w:rPr>
          <w:rFonts w:ascii="Times New Roman" w:hAnsi="Times New Roman" w:cs="Times New Roman"/>
        </w:rPr>
        <w:t xml:space="preserve"> first shut down. They did online school through the school. And that was hard because bless their </w:t>
      </w:r>
      <w:proofErr w:type="gramStart"/>
      <w:r w:rsidRPr="00B414A6">
        <w:rPr>
          <w:rFonts w:ascii="Times New Roman" w:hAnsi="Times New Roman" w:cs="Times New Roman"/>
        </w:rPr>
        <w:t>teachers</w:t>
      </w:r>
      <w:proofErr w:type="gramEnd"/>
      <w:r w:rsidRPr="00B414A6">
        <w:rPr>
          <w:rFonts w:ascii="Times New Roman" w:hAnsi="Times New Roman" w:cs="Times New Roman"/>
        </w:rPr>
        <w:t xml:space="preserve"> heart, they're trying, they're trying to teach all these kids, you know, none of the parents know what the curriculum is no, no, the parents know what's going on. But of course, the parents are at the house.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 kids who do they ask, they ask their parents are like, and so it just wasn't working.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the next year when the online school was, they were saying they were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go online, I just was like, we're not doing this again. So did our own </w:t>
      </w:r>
      <w:proofErr w:type="gramStart"/>
      <w:r w:rsidRPr="00B414A6">
        <w:rPr>
          <w:rFonts w:ascii="Times New Roman" w:hAnsi="Times New Roman" w:cs="Times New Roman"/>
        </w:rPr>
        <w:t>curriculum</w:t>
      </w:r>
      <w:proofErr w:type="gramEnd"/>
      <w:r w:rsidRPr="00B414A6">
        <w:rPr>
          <w:rFonts w:ascii="Times New Roman" w:hAnsi="Times New Roman" w:cs="Times New Roman"/>
        </w:rPr>
        <w:t xml:space="preserve"> did our own thing. And that was the best time of my life with my kids. And that was those are memories that will forever keep. But we did the history of the United States starting just about the time of the Civil War, all the way through present day. And it was </w:t>
      </w:r>
      <w:proofErr w:type="gramStart"/>
      <w:r w:rsidRPr="00B414A6">
        <w:rPr>
          <w:rFonts w:ascii="Times New Roman" w:hAnsi="Times New Roman" w:cs="Times New Roman"/>
        </w:rPr>
        <w:t>really interesting</w:t>
      </w:r>
      <w:proofErr w:type="gramEnd"/>
      <w:r w:rsidRPr="00B414A6">
        <w:rPr>
          <w:rFonts w:ascii="Times New Roman" w:hAnsi="Times New Roman" w:cs="Times New Roman"/>
        </w:rPr>
        <w:t xml:space="preserve"> correlations along the way.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when I say these things have been going on for years, you know, they have and we, as a society, allow them to happen. You know, we care more about our social media, we care more about hanging out with </w:t>
      </w:r>
      <w:proofErr w:type="gramStart"/>
      <w:r w:rsidRPr="00B414A6">
        <w:rPr>
          <w:rFonts w:ascii="Times New Roman" w:hAnsi="Times New Roman" w:cs="Times New Roman"/>
        </w:rPr>
        <w:t>your</w:t>
      </w:r>
      <w:proofErr w:type="gramEnd"/>
      <w:r w:rsidRPr="00B414A6">
        <w:rPr>
          <w:rFonts w:ascii="Times New Roman" w:hAnsi="Times New Roman" w:cs="Times New Roman"/>
        </w:rPr>
        <w:t xml:space="preserve"> friends, we care more about ourselves in our lives, and we let the stuff go on behind the scenes, and we don't pay attention to it, we don't fight for it. We don't call it out. You know.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we </w:t>
      </w:r>
      <w:proofErr w:type="spellStart"/>
      <w:r w:rsidRPr="00B414A6">
        <w:rPr>
          <w:rFonts w:ascii="Times New Roman" w:hAnsi="Times New Roman" w:cs="Times New Roman"/>
        </w:rPr>
        <w:t>we</w:t>
      </w:r>
      <w:proofErr w:type="spellEnd"/>
      <w:r w:rsidRPr="00B414A6">
        <w:rPr>
          <w:rFonts w:ascii="Times New Roman" w:hAnsi="Times New Roman" w:cs="Times New Roman"/>
        </w:rPr>
        <w:t xml:space="preserve"> escaped Washington, because we felt like </w:t>
      </w:r>
      <w:proofErr w:type="gramStart"/>
      <w:r w:rsidRPr="00B414A6">
        <w:rPr>
          <w:rFonts w:ascii="Times New Roman" w:hAnsi="Times New Roman" w:cs="Times New Roman"/>
        </w:rPr>
        <w:t>we've thought and</w:t>
      </w:r>
      <w:proofErr w:type="gramEnd"/>
      <w:r w:rsidRPr="00B414A6">
        <w:rPr>
          <w:rFonts w:ascii="Times New Roman" w:hAnsi="Times New Roman" w:cs="Times New Roman"/>
        </w:rPr>
        <w:t xml:space="preserve"> thought and thought and thought and thought more than we were going to make a difference. And it was starting to affect the health of our family. It was super hard to go through everything that we went through. I </w:t>
      </w:r>
      <w:proofErr w:type="gramStart"/>
      <w:r w:rsidRPr="00B414A6">
        <w:rPr>
          <w:rFonts w:ascii="Times New Roman" w:hAnsi="Times New Roman" w:cs="Times New Roman"/>
        </w:rPr>
        <w:t>actually recently</w:t>
      </w:r>
      <w:proofErr w:type="gramEnd"/>
      <w:r w:rsidRPr="00B414A6">
        <w:rPr>
          <w:rFonts w:ascii="Times New Roman" w:hAnsi="Times New Roman" w:cs="Times New Roman"/>
        </w:rPr>
        <w:t xml:space="preserve"> have been feeling so I lost my grandma several years ago. And every </w:t>
      </w:r>
      <w:proofErr w:type="gramStart"/>
      <w:r w:rsidRPr="00B414A6">
        <w:rPr>
          <w:rFonts w:ascii="Times New Roman" w:hAnsi="Times New Roman" w:cs="Times New Roman"/>
        </w:rPr>
        <w:t>year</w:t>
      </w:r>
      <w:proofErr w:type="gramEnd"/>
      <w:r w:rsidRPr="00B414A6">
        <w:rPr>
          <w:rFonts w:ascii="Times New Roman" w:hAnsi="Times New Roman" w:cs="Times New Roman"/>
        </w:rPr>
        <w:t xml:space="preserve"> that time of year, you know, you feel kind of sad, and you're like, </w:t>
      </w:r>
      <w:proofErr w:type="gramStart"/>
      <w:r w:rsidRPr="00B414A6">
        <w:rPr>
          <w:rFonts w:ascii="Times New Roman" w:hAnsi="Times New Roman" w:cs="Times New Roman"/>
        </w:rPr>
        <w:t>Oh</w:t>
      </w:r>
      <w:proofErr w:type="gramEnd"/>
      <w:r w:rsidRPr="00B414A6">
        <w:rPr>
          <w:rFonts w:ascii="Times New Roman" w:hAnsi="Times New Roman" w:cs="Times New Roman"/>
        </w:rPr>
        <w:t xml:space="preserve">, why do I feel sad? It's, it's, it's, it's the anniversary and it's like that grief kind of pops up on the anniversary and I </w:t>
      </w:r>
      <w:proofErr w:type="gramStart"/>
      <w:r w:rsidRPr="00B414A6">
        <w:rPr>
          <w:rFonts w:ascii="Times New Roman" w:hAnsi="Times New Roman" w:cs="Times New Roman"/>
        </w:rPr>
        <w:t>actually had</w:t>
      </w:r>
      <w:proofErr w:type="gramEnd"/>
      <w:r w:rsidRPr="00B414A6">
        <w:rPr>
          <w:rFonts w:ascii="Times New Roman" w:hAnsi="Times New Roman" w:cs="Times New Roman"/>
        </w:rPr>
        <w:t xml:space="preserve"> that with the situation recently. I just broke down crying the other day because I've gone you </w:t>
      </w:r>
      <w:proofErr w:type="gramStart"/>
      <w:r w:rsidRPr="00B414A6">
        <w:rPr>
          <w:rFonts w:ascii="Times New Roman" w:hAnsi="Times New Roman" w:cs="Times New Roman"/>
        </w:rPr>
        <w:t>know,</w:t>
      </w:r>
      <w:proofErr w:type="gramEnd"/>
      <w:r w:rsidRPr="00B414A6">
        <w:rPr>
          <w:rFonts w:ascii="Times New Roman" w:hAnsi="Times New Roman" w:cs="Times New Roman"/>
        </w:rPr>
        <w:t xml:space="preserve"> you go through trauma through these things. And I don't think anybody thinks about that when you're in the fight or anybody understands or really knows what you're going through and you're going through all these things and then you have a big family move that you make, just to escape something I mean, there's a lot to that so but yeah, so for us personally, we </w:t>
      </w:r>
      <w:proofErr w:type="spellStart"/>
      <w:r w:rsidRPr="00B414A6">
        <w:rPr>
          <w:rFonts w:ascii="Times New Roman" w:hAnsi="Times New Roman" w:cs="Times New Roman"/>
        </w:rPr>
        <w:t>we</w:t>
      </w:r>
      <w:proofErr w:type="spellEnd"/>
      <w:r w:rsidRPr="00B414A6">
        <w:rPr>
          <w:rFonts w:ascii="Times New Roman" w:hAnsi="Times New Roman" w:cs="Times New Roman"/>
        </w:rPr>
        <w:t xml:space="preserve"> had to make that transition to have freedom and now I feel like we're kind of in this like a little bit of a lull where we're just almost taking healing time. We're like okay, well what's </w:t>
      </w:r>
      <w:proofErr w:type="spellStart"/>
      <w:r w:rsidRPr="00B414A6">
        <w:rPr>
          <w:rFonts w:ascii="Times New Roman" w:hAnsi="Times New Roman" w:cs="Times New Roman"/>
        </w:rPr>
        <w:t>what's</w:t>
      </w:r>
      <w:proofErr w:type="spellEnd"/>
      <w:r w:rsidRPr="00B414A6">
        <w:rPr>
          <w:rFonts w:ascii="Times New Roman" w:hAnsi="Times New Roman" w:cs="Times New Roman"/>
        </w:rPr>
        <w:t xml:space="preserve"> the next thing that we're </w:t>
      </w:r>
      <w:proofErr w:type="spellStart"/>
      <w:r w:rsidRPr="00B414A6">
        <w:rPr>
          <w:rFonts w:ascii="Times New Roman" w:hAnsi="Times New Roman" w:cs="Times New Roman"/>
        </w:rPr>
        <w:t>we're</w:t>
      </w:r>
      <w:proofErr w:type="spellEnd"/>
      <w:r w:rsidRPr="00B414A6">
        <w:rPr>
          <w:rFonts w:ascii="Times New Roman" w:hAnsi="Times New Roman" w:cs="Times New Roman"/>
        </w:rPr>
        <w:t xml:space="preserve">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w:t>
      </w:r>
      <w:proofErr w:type="gramStart"/>
      <w:r w:rsidRPr="00B414A6">
        <w:rPr>
          <w:rFonts w:ascii="Times New Roman" w:hAnsi="Times New Roman" w:cs="Times New Roman"/>
        </w:rPr>
        <w:t>have to</w:t>
      </w:r>
      <w:proofErr w:type="gramEnd"/>
      <w:r w:rsidRPr="00B414A6">
        <w:rPr>
          <w:rFonts w:ascii="Times New Roman" w:hAnsi="Times New Roman" w:cs="Times New Roman"/>
        </w:rPr>
        <w:t xml:space="preserve"> be looking out for or fighting for, but right now we're just healing</w:t>
      </w:r>
      <w:r w:rsidR="006C7202">
        <w:rPr>
          <w:rFonts w:ascii="Times New Roman" w:hAnsi="Times New Roman" w:cs="Times New Roman"/>
        </w:rPr>
        <w:t>.</w:t>
      </w:r>
    </w:p>
    <w:p w14:paraId="41439915" w14:textId="77777777" w:rsidR="00D14BBB" w:rsidRPr="00B414A6" w:rsidRDefault="00D14BBB">
      <w:pPr>
        <w:spacing w:after="0"/>
        <w:rPr>
          <w:rFonts w:ascii="Times New Roman" w:hAnsi="Times New Roman" w:cs="Times New Roman"/>
        </w:rPr>
      </w:pPr>
    </w:p>
    <w:p w14:paraId="59549CB5"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48:17</w:t>
      </w:r>
      <w:proofErr w:type="gramEnd"/>
    </w:p>
    <w:p w14:paraId="1E0CC30B" w14:textId="10D6A434" w:rsidR="00D14BBB" w:rsidRPr="00B414A6" w:rsidRDefault="00000000">
      <w:pPr>
        <w:spacing w:after="0"/>
        <w:rPr>
          <w:rFonts w:ascii="Times New Roman" w:hAnsi="Times New Roman" w:cs="Times New Roman"/>
        </w:rPr>
      </w:pPr>
      <w:r w:rsidRPr="00B414A6">
        <w:rPr>
          <w:rFonts w:ascii="Times New Roman" w:hAnsi="Times New Roman" w:cs="Times New Roman"/>
        </w:rPr>
        <w:t>I wanted to ask gently if there's anything you would share about your familiarity with manipulation tactics that helped you notice what was happening</w:t>
      </w:r>
      <w:r w:rsidR="006C7202">
        <w:rPr>
          <w:rFonts w:ascii="Times New Roman" w:hAnsi="Times New Roman" w:cs="Times New Roman"/>
        </w:rPr>
        <w:t>?</w:t>
      </w:r>
    </w:p>
    <w:p w14:paraId="6AA33710" w14:textId="77777777" w:rsidR="00D14BBB" w:rsidRPr="00B414A6" w:rsidRDefault="00D14BBB">
      <w:pPr>
        <w:spacing w:after="0"/>
        <w:rPr>
          <w:rFonts w:ascii="Times New Roman" w:hAnsi="Times New Roman" w:cs="Times New Roman"/>
        </w:rPr>
      </w:pPr>
    </w:p>
    <w:p w14:paraId="12845840"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48:33</w:t>
      </w:r>
      <w:proofErr w:type="gramEnd"/>
    </w:p>
    <w:p w14:paraId="7A3A5741"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I'm probably not </w:t>
      </w:r>
      <w:proofErr w:type="spellStart"/>
      <w:r w:rsidRPr="00B414A6">
        <w:rPr>
          <w:rFonts w:ascii="Times New Roman" w:hAnsi="Times New Roman" w:cs="Times New Roman"/>
        </w:rPr>
        <w:t>gonna</w:t>
      </w:r>
      <w:proofErr w:type="spellEnd"/>
      <w:r w:rsidRPr="00B414A6">
        <w:rPr>
          <w:rFonts w:ascii="Times New Roman" w:hAnsi="Times New Roman" w:cs="Times New Roman"/>
        </w:rPr>
        <w:t xml:space="preserve"> say why I know </w:t>
      </w:r>
      <w:proofErr w:type="gramStart"/>
      <w:r w:rsidRPr="00B414A6">
        <w:rPr>
          <w:rFonts w:ascii="Times New Roman" w:hAnsi="Times New Roman" w:cs="Times New Roman"/>
        </w:rPr>
        <w:t>that</w:t>
      </w:r>
      <w:proofErr w:type="gramEnd"/>
      <w:r w:rsidRPr="00B414A6">
        <w:rPr>
          <w:rFonts w:ascii="Times New Roman" w:hAnsi="Times New Roman" w:cs="Times New Roman"/>
        </w:rPr>
        <w:t xml:space="preserve"> but experiences have experiences and then through research and then through counseling have taught me what those look like how to identify those and then how to not be inside that pattern. If that makes sense.</w:t>
      </w:r>
    </w:p>
    <w:p w14:paraId="2B3247CF" w14:textId="77777777" w:rsidR="00D14BBB" w:rsidRPr="00B414A6" w:rsidRDefault="00D14BBB">
      <w:pPr>
        <w:spacing w:after="0"/>
        <w:rPr>
          <w:rFonts w:ascii="Times New Roman" w:hAnsi="Times New Roman" w:cs="Times New Roman"/>
        </w:rPr>
      </w:pPr>
    </w:p>
    <w:p w14:paraId="42F998F4"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48:57</w:t>
      </w:r>
      <w:proofErr w:type="gramEnd"/>
    </w:p>
    <w:p w14:paraId="7C6DB0CA"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Would you tell me what the word health means to you?</w:t>
      </w:r>
    </w:p>
    <w:p w14:paraId="172421A8" w14:textId="77777777" w:rsidR="00D14BBB" w:rsidRPr="00B414A6" w:rsidRDefault="00D14BBB">
      <w:pPr>
        <w:spacing w:after="0"/>
        <w:rPr>
          <w:rFonts w:ascii="Times New Roman" w:hAnsi="Times New Roman" w:cs="Times New Roman"/>
        </w:rPr>
      </w:pPr>
    </w:p>
    <w:p w14:paraId="602BEFA3"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49:02</w:t>
      </w:r>
      <w:proofErr w:type="gramEnd"/>
    </w:p>
    <w:p w14:paraId="2F8F0B21" w14:textId="2F6EDE99" w:rsidR="00D14BBB" w:rsidRPr="00B414A6" w:rsidRDefault="00000000">
      <w:pPr>
        <w:spacing w:after="0"/>
        <w:rPr>
          <w:rFonts w:ascii="Times New Roman" w:hAnsi="Times New Roman" w:cs="Times New Roman"/>
        </w:rPr>
      </w:pPr>
      <w:r w:rsidRPr="00B414A6">
        <w:rPr>
          <w:rFonts w:ascii="Times New Roman" w:hAnsi="Times New Roman" w:cs="Times New Roman"/>
        </w:rPr>
        <w:lastRenderedPageBreak/>
        <w:t>That's a good question. Um</w:t>
      </w:r>
      <w:r w:rsidR="006C7202">
        <w:rPr>
          <w:rFonts w:ascii="Times New Roman" w:hAnsi="Times New Roman" w:cs="Times New Roman"/>
        </w:rPr>
        <w:t xml:space="preserve">. </w:t>
      </w:r>
      <w:r w:rsidRPr="00B414A6">
        <w:rPr>
          <w:rFonts w:ascii="Times New Roman" w:hAnsi="Times New Roman" w:cs="Times New Roman"/>
        </w:rPr>
        <w:t xml:space="preserve">I mean, it's like I feel like it's just like a </w:t>
      </w:r>
      <w:proofErr w:type="spellStart"/>
      <w:r w:rsidRPr="00B414A6">
        <w:rPr>
          <w:rFonts w:ascii="Times New Roman" w:hAnsi="Times New Roman" w:cs="Times New Roman"/>
        </w:rPr>
        <w:t>well being</w:t>
      </w:r>
      <w:proofErr w:type="spellEnd"/>
      <w:r w:rsidRPr="00B414A6">
        <w:rPr>
          <w:rFonts w:ascii="Times New Roman" w:hAnsi="Times New Roman" w:cs="Times New Roman"/>
        </w:rPr>
        <w:t xml:space="preserve"> of your body your mind your soul Are you at peace? Can you get up and do the functions of the day? Like, are you content and happy in your heart? I think a lot of it a lot of a lot of health comes down to how we feel. We are not necessarily how you feel because we can all you know be on a roller coaster of feelings but um yeah, I think mental health is just as important as physical health.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it's all encompassing to me.</w:t>
      </w:r>
    </w:p>
    <w:p w14:paraId="1DAABDB8" w14:textId="77777777" w:rsidR="00D14BBB" w:rsidRPr="00B414A6" w:rsidRDefault="00D14BBB">
      <w:pPr>
        <w:spacing w:after="0"/>
        <w:rPr>
          <w:rFonts w:ascii="Times New Roman" w:hAnsi="Times New Roman" w:cs="Times New Roman"/>
        </w:rPr>
      </w:pPr>
    </w:p>
    <w:p w14:paraId="3A3CEF52"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49:53</w:t>
      </w:r>
      <w:proofErr w:type="gramEnd"/>
    </w:p>
    <w:p w14:paraId="4EB5EE76" w14:textId="122BCFF1"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And what does the word safety mean to you? </w:t>
      </w:r>
    </w:p>
    <w:p w14:paraId="3489FE42" w14:textId="77777777" w:rsidR="00D14BBB" w:rsidRPr="00B414A6" w:rsidRDefault="00D14BBB">
      <w:pPr>
        <w:spacing w:after="0"/>
        <w:rPr>
          <w:rFonts w:ascii="Times New Roman" w:hAnsi="Times New Roman" w:cs="Times New Roman"/>
        </w:rPr>
      </w:pPr>
    </w:p>
    <w:p w14:paraId="2CEBF834"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50:07</w:t>
      </w:r>
      <w:proofErr w:type="gramEnd"/>
    </w:p>
    <w:p w14:paraId="739DAEA4" w14:textId="705931CD" w:rsidR="00D14BBB" w:rsidRPr="00B414A6" w:rsidRDefault="00D461AD">
      <w:pPr>
        <w:spacing w:after="0"/>
        <w:rPr>
          <w:rFonts w:ascii="Times New Roman" w:hAnsi="Times New Roman" w:cs="Times New Roman"/>
        </w:rPr>
      </w:pPr>
      <w:r w:rsidRPr="00B414A6">
        <w:rPr>
          <w:rFonts w:ascii="Times New Roman" w:hAnsi="Times New Roman" w:cs="Times New Roman"/>
        </w:rPr>
        <w:t>Safety</w:t>
      </w:r>
      <w:r>
        <w:rPr>
          <w:rFonts w:ascii="Times New Roman" w:hAnsi="Times New Roman" w:cs="Times New Roman"/>
        </w:rPr>
        <w:t xml:space="preserve">, um. </w:t>
      </w:r>
      <w:r w:rsidR="00000000" w:rsidRPr="00B414A6">
        <w:rPr>
          <w:rFonts w:ascii="Times New Roman" w:hAnsi="Times New Roman" w:cs="Times New Roman"/>
        </w:rPr>
        <w:t xml:space="preserve">That's a good question. I've never thought about that one. Safety means to me. I just I just feel the word protected. Right. </w:t>
      </w:r>
      <w:proofErr w:type="gramStart"/>
      <w:r w:rsidR="00000000" w:rsidRPr="00B414A6">
        <w:rPr>
          <w:rFonts w:ascii="Times New Roman" w:hAnsi="Times New Roman" w:cs="Times New Roman"/>
        </w:rPr>
        <w:t>So</w:t>
      </w:r>
      <w:proofErr w:type="gramEnd"/>
      <w:r w:rsidR="00000000" w:rsidRPr="00B414A6">
        <w:rPr>
          <w:rFonts w:ascii="Times New Roman" w:hAnsi="Times New Roman" w:cs="Times New Roman"/>
        </w:rPr>
        <w:t xml:space="preserve"> I guess the next question would be, well, what </w:t>
      </w:r>
      <w:proofErr w:type="gramStart"/>
      <w:r w:rsidR="00000000" w:rsidRPr="00B414A6">
        <w:rPr>
          <w:rFonts w:ascii="Times New Roman" w:hAnsi="Times New Roman" w:cs="Times New Roman"/>
        </w:rPr>
        <w:t>is</w:t>
      </w:r>
      <w:proofErr w:type="gramEnd"/>
      <w:r w:rsidR="00000000" w:rsidRPr="00B414A6">
        <w:rPr>
          <w:rFonts w:ascii="Times New Roman" w:hAnsi="Times New Roman" w:cs="Times New Roman"/>
        </w:rPr>
        <w:t xml:space="preserve"> protected mean? You know, where you're just out of harm's way you're able to live, live your life in a way that you're not going to get hurt.</w:t>
      </w:r>
    </w:p>
    <w:p w14:paraId="0341BBEC" w14:textId="77777777" w:rsidR="00D14BBB" w:rsidRPr="00B414A6" w:rsidRDefault="00D14BBB">
      <w:pPr>
        <w:spacing w:after="0"/>
        <w:rPr>
          <w:rFonts w:ascii="Times New Roman" w:hAnsi="Times New Roman" w:cs="Times New Roman"/>
        </w:rPr>
      </w:pPr>
    </w:p>
    <w:p w14:paraId="0BD30768"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50:38</w:t>
      </w:r>
      <w:proofErr w:type="gramEnd"/>
    </w:p>
    <w:p w14:paraId="39CFDCE0"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How are you feeling about the immediate future?</w:t>
      </w:r>
    </w:p>
    <w:p w14:paraId="765961C4" w14:textId="77777777" w:rsidR="00D14BBB" w:rsidRPr="00B414A6" w:rsidRDefault="00D14BBB">
      <w:pPr>
        <w:spacing w:after="0"/>
        <w:rPr>
          <w:rFonts w:ascii="Times New Roman" w:hAnsi="Times New Roman" w:cs="Times New Roman"/>
        </w:rPr>
      </w:pPr>
    </w:p>
    <w:p w14:paraId="5E089C6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50:43</w:t>
      </w:r>
      <w:proofErr w:type="gramEnd"/>
    </w:p>
    <w:p w14:paraId="0B651388" w14:textId="12E5F969"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feel good. I feel good </w:t>
      </w:r>
      <w:proofErr w:type="gramStart"/>
      <w:r w:rsidRPr="00B414A6">
        <w:rPr>
          <w:rFonts w:ascii="Times New Roman" w:hAnsi="Times New Roman" w:cs="Times New Roman"/>
        </w:rPr>
        <w:t>for</w:t>
      </w:r>
      <w:proofErr w:type="gramEnd"/>
      <w:r w:rsidRPr="00B414A6">
        <w:rPr>
          <w:rFonts w:ascii="Times New Roman" w:hAnsi="Times New Roman" w:cs="Times New Roman"/>
        </w:rPr>
        <w:t xml:space="preserve"> my personal life. Or our country, or our world, not so much. You know, I </w:t>
      </w:r>
      <w:proofErr w:type="spellStart"/>
      <w:r w:rsidRPr="00B414A6">
        <w:rPr>
          <w:rFonts w:ascii="Times New Roman" w:hAnsi="Times New Roman" w:cs="Times New Roman"/>
        </w:rPr>
        <w:t>I</w:t>
      </w:r>
      <w:proofErr w:type="spellEnd"/>
      <w:r w:rsidRPr="00B414A6">
        <w:rPr>
          <w:rFonts w:ascii="Times New Roman" w:hAnsi="Times New Roman" w:cs="Times New Roman"/>
        </w:rPr>
        <w:t xml:space="preserve"> feel sad about the state of our world, I feel I feel sad about how many people I feel like are lost in </w:t>
      </w:r>
      <w:proofErr w:type="spellStart"/>
      <w:proofErr w:type="gramStart"/>
      <w:r w:rsidRPr="00B414A6">
        <w:rPr>
          <w:rFonts w:ascii="Times New Roman" w:hAnsi="Times New Roman" w:cs="Times New Roman"/>
        </w:rPr>
        <w:t>their</w:t>
      </w:r>
      <w:proofErr w:type="spellEnd"/>
      <w:proofErr w:type="gramEnd"/>
      <w:r w:rsidRPr="00B414A6">
        <w:rPr>
          <w:rFonts w:ascii="Times New Roman" w:hAnsi="Times New Roman" w:cs="Times New Roman"/>
        </w:rPr>
        <w:t>, in our country to you know, just you can tell when people don't look you in the eye. You know? Like, I don't know if that seems, can people</w:t>
      </w:r>
      <w:r w:rsidR="00D461AD">
        <w:rPr>
          <w:rFonts w:ascii="Times New Roman" w:hAnsi="Times New Roman" w:cs="Times New Roman"/>
        </w:rPr>
        <w:t>,</w:t>
      </w:r>
      <w:r w:rsidRPr="00B414A6">
        <w:rPr>
          <w:rFonts w:ascii="Times New Roman" w:hAnsi="Times New Roman" w:cs="Times New Roman"/>
        </w:rPr>
        <w:t xml:space="preserve"> when you're walking down the street</w:t>
      </w:r>
      <w:r w:rsidR="00D461AD">
        <w:rPr>
          <w:rFonts w:ascii="Times New Roman" w:hAnsi="Times New Roman" w:cs="Times New Roman"/>
        </w:rPr>
        <w:t xml:space="preserve">, </w:t>
      </w:r>
      <w:proofErr w:type="gramStart"/>
      <w:r w:rsidR="00D461AD">
        <w:rPr>
          <w:rFonts w:ascii="Times New Roman" w:hAnsi="Times New Roman" w:cs="Times New Roman"/>
        </w:rPr>
        <w:t>actually</w:t>
      </w:r>
      <w:r w:rsidRPr="00B414A6">
        <w:rPr>
          <w:rFonts w:ascii="Times New Roman" w:hAnsi="Times New Roman" w:cs="Times New Roman"/>
        </w:rPr>
        <w:t xml:space="preserve"> look</w:t>
      </w:r>
      <w:proofErr w:type="gramEnd"/>
      <w:r w:rsidRPr="00B414A6">
        <w:rPr>
          <w:rFonts w:ascii="Times New Roman" w:hAnsi="Times New Roman" w:cs="Times New Roman"/>
        </w:rPr>
        <w:t xml:space="preserve"> you in the </w:t>
      </w:r>
      <w:r w:rsidR="00D461AD">
        <w:rPr>
          <w:rFonts w:ascii="Times New Roman" w:hAnsi="Times New Roman" w:cs="Times New Roman"/>
        </w:rPr>
        <w:t xml:space="preserve">eye </w:t>
      </w:r>
      <w:r w:rsidRPr="00B414A6">
        <w:rPr>
          <w:rFonts w:ascii="Times New Roman" w:hAnsi="Times New Roman" w:cs="Times New Roman"/>
        </w:rPr>
        <w:t xml:space="preserve">say hello to you know, I just you can see it in people's eyes. Right. And so that makes me feel sad. I wish there was more. I wish there were more people that could </w:t>
      </w:r>
      <w:proofErr w:type="gramStart"/>
      <w:r w:rsidRPr="00B414A6">
        <w:rPr>
          <w:rFonts w:ascii="Times New Roman" w:hAnsi="Times New Roman" w:cs="Times New Roman"/>
        </w:rPr>
        <w:t>really genuinely</w:t>
      </w:r>
      <w:proofErr w:type="gramEnd"/>
      <w:r w:rsidRPr="00B414A6">
        <w:rPr>
          <w:rFonts w:ascii="Times New Roman" w:hAnsi="Times New Roman" w:cs="Times New Roman"/>
        </w:rPr>
        <w:t xml:space="preserve"> want to reach out to everyone else. And then care about where they're at. You know, and, and I feel like that's something that's important to me. And I try to do that my life, but I feel like there's a lot of people that are </w:t>
      </w:r>
      <w:proofErr w:type="spellStart"/>
      <w:r w:rsidRPr="00B414A6">
        <w:rPr>
          <w:rFonts w:ascii="Times New Roman" w:hAnsi="Times New Roman" w:cs="Times New Roman"/>
        </w:rPr>
        <w:t>are</w:t>
      </w:r>
      <w:proofErr w:type="spellEnd"/>
      <w:r w:rsidRPr="00B414A6">
        <w:rPr>
          <w:rFonts w:ascii="Times New Roman" w:hAnsi="Times New Roman" w:cs="Times New Roman"/>
        </w:rPr>
        <w:t xml:space="preserve"> still unreached and lost and sad. So that makes me sad. But I feel happy about like, you know, what's been happening inside of my life, which is a good thing, because that means I'll have more energy to go out and do more good things. So</w:t>
      </w:r>
      <w:r w:rsidR="00D461AD">
        <w:rPr>
          <w:rFonts w:ascii="Times New Roman" w:hAnsi="Times New Roman" w:cs="Times New Roman"/>
        </w:rPr>
        <w:t>.</w:t>
      </w:r>
    </w:p>
    <w:p w14:paraId="3FAB0267" w14:textId="77777777" w:rsidR="00D14BBB" w:rsidRPr="00B414A6" w:rsidRDefault="00D14BBB">
      <w:pPr>
        <w:spacing w:after="0"/>
        <w:rPr>
          <w:rFonts w:ascii="Times New Roman" w:hAnsi="Times New Roman" w:cs="Times New Roman"/>
        </w:rPr>
      </w:pPr>
    </w:p>
    <w:p w14:paraId="1E87F386"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52:12</w:t>
      </w:r>
      <w:proofErr w:type="gramEnd"/>
    </w:p>
    <w:p w14:paraId="609627CE" w14:textId="14313F52" w:rsidR="00D14BBB" w:rsidRPr="00B414A6" w:rsidRDefault="00D461AD">
      <w:pPr>
        <w:spacing w:after="0"/>
        <w:rPr>
          <w:rFonts w:ascii="Times New Roman" w:hAnsi="Times New Roman" w:cs="Times New Roman"/>
        </w:rPr>
      </w:pPr>
      <w:r>
        <w:rPr>
          <w:rFonts w:ascii="Times New Roman" w:hAnsi="Times New Roman" w:cs="Times New Roman"/>
        </w:rPr>
        <w:t>W</w:t>
      </w:r>
      <w:r w:rsidR="00000000" w:rsidRPr="00B414A6">
        <w:rPr>
          <w:rFonts w:ascii="Times New Roman" w:hAnsi="Times New Roman" w:cs="Times New Roman"/>
        </w:rPr>
        <w:t xml:space="preserve">hat are some of your hopes for a </w:t>
      </w:r>
      <w:proofErr w:type="gramStart"/>
      <w:r w:rsidR="00000000" w:rsidRPr="00B414A6">
        <w:rPr>
          <w:rFonts w:ascii="Times New Roman" w:hAnsi="Times New Roman" w:cs="Times New Roman"/>
        </w:rPr>
        <w:t>longer term</w:t>
      </w:r>
      <w:proofErr w:type="gramEnd"/>
      <w:r w:rsidR="00000000" w:rsidRPr="00B414A6">
        <w:rPr>
          <w:rFonts w:ascii="Times New Roman" w:hAnsi="Times New Roman" w:cs="Times New Roman"/>
        </w:rPr>
        <w:t xml:space="preserve"> future?</w:t>
      </w:r>
    </w:p>
    <w:p w14:paraId="7B81F8A7" w14:textId="77777777" w:rsidR="00D14BBB" w:rsidRPr="00B414A6" w:rsidRDefault="00D14BBB">
      <w:pPr>
        <w:spacing w:after="0"/>
        <w:rPr>
          <w:rFonts w:ascii="Times New Roman" w:hAnsi="Times New Roman" w:cs="Times New Roman"/>
        </w:rPr>
      </w:pPr>
    </w:p>
    <w:p w14:paraId="442D114F"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52:22</w:t>
      </w:r>
      <w:proofErr w:type="gramEnd"/>
    </w:p>
    <w:p w14:paraId="0FFDDA3F" w14:textId="5FD0D276" w:rsidR="00D14BBB" w:rsidRPr="00B414A6" w:rsidRDefault="00000000">
      <w:pPr>
        <w:spacing w:after="0"/>
        <w:rPr>
          <w:rFonts w:ascii="Times New Roman" w:hAnsi="Times New Roman" w:cs="Times New Roman"/>
        </w:rPr>
      </w:pPr>
      <w:r w:rsidRPr="00B414A6">
        <w:rPr>
          <w:rFonts w:ascii="Times New Roman" w:hAnsi="Times New Roman" w:cs="Times New Roman"/>
        </w:rPr>
        <w:t>For my family or for</w:t>
      </w:r>
      <w:r w:rsidR="00D461AD">
        <w:rPr>
          <w:rFonts w:ascii="Times New Roman" w:hAnsi="Times New Roman" w:cs="Times New Roman"/>
        </w:rPr>
        <w:t>?</w:t>
      </w:r>
      <w:r w:rsidRPr="00B414A6">
        <w:rPr>
          <w:rFonts w:ascii="Times New Roman" w:hAnsi="Times New Roman" w:cs="Times New Roman"/>
        </w:rPr>
        <w:t xml:space="preserve"> </w:t>
      </w:r>
      <w:r w:rsidR="00D461AD">
        <w:rPr>
          <w:rFonts w:ascii="Times New Roman" w:hAnsi="Times New Roman" w:cs="Times New Roman"/>
        </w:rPr>
        <w:t>H</w:t>
      </w:r>
      <w:r w:rsidRPr="00B414A6">
        <w:rPr>
          <w:rFonts w:ascii="Times New Roman" w:hAnsi="Times New Roman" w:cs="Times New Roman"/>
        </w:rPr>
        <w:t>opes I mean, I Miss America Pageant answer world peace. No.</w:t>
      </w:r>
    </w:p>
    <w:p w14:paraId="18AA4E7F" w14:textId="77777777" w:rsidR="00D14BBB" w:rsidRPr="00B414A6" w:rsidRDefault="00D14BBB">
      <w:pPr>
        <w:spacing w:after="0"/>
        <w:rPr>
          <w:rFonts w:ascii="Times New Roman" w:hAnsi="Times New Roman" w:cs="Times New Roman"/>
        </w:rPr>
      </w:pPr>
    </w:p>
    <w:p w14:paraId="58922D09"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52:41</w:t>
      </w:r>
      <w:proofErr w:type="gramEnd"/>
    </w:p>
    <w:p w14:paraId="7AD6965F"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No, I mean, honestly, though, like I </w:t>
      </w:r>
      <w:proofErr w:type="spellStart"/>
      <w:r w:rsidRPr="00B414A6">
        <w:rPr>
          <w:rFonts w:ascii="Times New Roman" w:hAnsi="Times New Roman" w:cs="Times New Roman"/>
        </w:rPr>
        <w:t>I</w:t>
      </w:r>
      <w:proofErr w:type="spellEnd"/>
      <w:r w:rsidRPr="00B414A6">
        <w:rPr>
          <w:rFonts w:ascii="Times New Roman" w:hAnsi="Times New Roman" w:cs="Times New Roman"/>
        </w:rPr>
        <w:t xml:space="preserve">, I would hope that people could see their differences as something that could be used in a positive way rather than a negative way, I would hope that people would stop fighting so much, I would hope that people would be more respectful. I would hope that family values would be more instilled and that parents would show up and raise their kids and would hope, you know, that they put their electronics away and invest in </w:t>
      </w:r>
      <w:proofErr w:type="spellStart"/>
      <w:proofErr w:type="gramStart"/>
      <w:r w:rsidRPr="00B414A6">
        <w:rPr>
          <w:rFonts w:ascii="Times New Roman" w:hAnsi="Times New Roman" w:cs="Times New Roman"/>
        </w:rPr>
        <w:t>their</w:t>
      </w:r>
      <w:proofErr w:type="spellEnd"/>
      <w:proofErr w:type="gramEnd"/>
      <w:r w:rsidRPr="00B414A6">
        <w:rPr>
          <w:rFonts w:ascii="Times New Roman" w:hAnsi="Times New Roman" w:cs="Times New Roman"/>
        </w:rPr>
        <w:t>, in their families. And then for, for our family, you know, I just, I just I have hope and, and want for my kids to make a big impact in this world in a positive way. And that has been I can continue to do that. When we're not causing problems in the school district.</w:t>
      </w:r>
    </w:p>
    <w:p w14:paraId="1553AE21" w14:textId="77777777" w:rsidR="00D14BBB" w:rsidRPr="00B414A6" w:rsidRDefault="00D14BBB">
      <w:pPr>
        <w:spacing w:after="0"/>
        <w:rPr>
          <w:rFonts w:ascii="Times New Roman" w:hAnsi="Times New Roman" w:cs="Times New Roman"/>
        </w:rPr>
      </w:pPr>
    </w:p>
    <w:p w14:paraId="464BE5F4"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lastRenderedPageBreak/>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53:41</w:t>
      </w:r>
      <w:proofErr w:type="gramEnd"/>
    </w:p>
    <w:p w14:paraId="68C1A3CB"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What are some of the things that you do to take care of yourself?</w:t>
      </w:r>
    </w:p>
    <w:p w14:paraId="67B5A100" w14:textId="77777777" w:rsidR="00D14BBB" w:rsidRPr="00B414A6" w:rsidRDefault="00D14BBB">
      <w:pPr>
        <w:spacing w:after="0"/>
        <w:rPr>
          <w:rFonts w:ascii="Times New Roman" w:hAnsi="Times New Roman" w:cs="Times New Roman"/>
        </w:rPr>
      </w:pPr>
    </w:p>
    <w:p w14:paraId="3DEE5950"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53:47</w:t>
      </w:r>
      <w:proofErr w:type="gramEnd"/>
    </w:p>
    <w:p w14:paraId="7BE52382" w14:textId="4DC3EF86" w:rsidR="00D14BBB" w:rsidRPr="00B414A6" w:rsidRDefault="00000000">
      <w:pPr>
        <w:spacing w:after="0"/>
        <w:rPr>
          <w:rFonts w:ascii="Times New Roman" w:hAnsi="Times New Roman" w:cs="Times New Roman"/>
        </w:rPr>
      </w:pP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talks about some of the </w:t>
      </w:r>
      <w:proofErr w:type="gramStart"/>
      <w:r w:rsidRPr="00B414A6">
        <w:rPr>
          <w:rFonts w:ascii="Times New Roman" w:hAnsi="Times New Roman" w:cs="Times New Roman"/>
        </w:rPr>
        <w:t>health</w:t>
      </w:r>
      <w:proofErr w:type="gramEnd"/>
      <w:r w:rsidRPr="00B414A6">
        <w:rPr>
          <w:rFonts w:ascii="Times New Roman" w:hAnsi="Times New Roman" w:cs="Times New Roman"/>
        </w:rPr>
        <w:t xml:space="preserve"> things that I do already and then I like to work out. I mentioned earlier that I'm introverted, so I try to take some alone time too. So sometimes that happens in the shape of working out and sometimes I'll paddleboard I love to paddleboard or even just like sitting, looking at the lake or whatever it is used to be the ocean now</w:t>
      </w:r>
      <w:r w:rsidR="00D461AD">
        <w:rPr>
          <w:rFonts w:ascii="Times New Roman" w:hAnsi="Times New Roman" w:cs="Times New Roman"/>
        </w:rPr>
        <w:t xml:space="preserve"> it’s the lake.</w:t>
      </w:r>
      <w:r w:rsidRPr="00B414A6">
        <w:rPr>
          <w:rFonts w:ascii="Times New Roman" w:hAnsi="Times New Roman" w:cs="Times New Roman"/>
        </w:rPr>
        <w:t xml:space="preserve"> I love water. I love music. I love listening to music. I teach a little bit now </w:t>
      </w:r>
      <w:r w:rsidR="00D461AD">
        <w:rPr>
          <w:rFonts w:ascii="Times New Roman" w:hAnsi="Times New Roman" w:cs="Times New Roman"/>
        </w:rPr>
        <w:t xml:space="preserve">because when I moved </w:t>
      </w:r>
      <w:proofErr w:type="gramStart"/>
      <w:r w:rsidR="00D461AD">
        <w:rPr>
          <w:rFonts w:ascii="Times New Roman" w:hAnsi="Times New Roman" w:cs="Times New Roman"/>
        </w:rPr>
        <w:t>here</w:t>
      </w:r>
      <w:proofErr w:type="gramEnd"/>
      <w:r w:rsidR="00D461AD">
        <w:rPr>
          <w:rFonts w:ascii="Times New Roman" w:hAnsi="Times New Roman" w:cs="Times New Roman"/>
        </w:rPr>
        <w:t xml:space="preserve"> I moved</w:t>
      </w:r>
      <w:r w:rsidRPr="00B414A6">
        <w:rPr>
          <w:rFonts w:ascii="Times New Roman" w:hAnsi="Times New Roman" w:cs="Times New Roman"/>
        </w:rPr>
        <w:t xml:space="preserve"> to real estate but I do. I do teach line dancing still to adults, which is a lot of fun. And that encourages other people and so that therefore encourages me. And let's see, I also stretch coach at a cheer gym and then I sometimes substitute teach dance for a </w:t>
      </w:r>
      <w:proofErr w:type="gramStart"/>
      <w:r w:rsidRPr="00B414A6">
        <w:rPr>
          <w:rFonts w:ascii="Times New Roman" w:hAnsi="Times New Roman" w:cs="Times New Roman"/>
        </w:rPr>
        <w:t>little kids</w:t>
      </w:r>
      <w:proofErr w:type="gramEnd"/>
      <w:r w:rsidRPr="00B414A6">
        <w:rPr>
          <w:rFonts w:ascii="Times New Roman" w:hAnsi="Times New Roman" w:cs="Times New Roman"/>
        </w:rPr>
        <w:t>. So those are all things that I feel like for me because those are fun. I go to church. I've had a Bible study that I do</w:t>
      </w:r>
      <w:r w:rsidR="00D461AD">
        <w:rPr>
          <w:rFonts w:ascii="Times New Roman" w:hAnsi="Times New Roman" w:cs="Times New Roman"/>
        </w:rPr>
        <w:t>.</w:t>
      </w:r>
      <w:r w:rsidRPr="00B414A6">
        <w:rPr>
          <w:rFonts w:ascii="Times New Roman" w:hAnsi="Times New Roman" w:cs="Times New Roman"/>
        </w:rPr>
        <w:t xml:space="preserve"> have done. I don't </w:t>
      </w:r>
      <w:proofErr w:type="gramStart"/>
      <w:r w:rsidRPr="00B414A6">
        <w:rPr>
          <w:rFonts w:ascii="Times New Roman" w:hAnsi="Times New Roman" w:cs="Times New Roman"/>
        </w:rPr>
        <w:t>do</w:t>
      </w:r>
      <w:proofErr w:type="gramEnd"/>
      <w:r w:rsidRPr="00B414A6">
        <w:rPr>
          <w:rFonts w:ascii="Times New Roman" w:hAnsi="Times New Roman" w:cs="Times New Roman"/>
        </w:rPr>
        <w:t xml:space="preserve"> consistently </w:t>
      </w:r>
      <w:proofErr w:type="gramStart"/>
      <w:r w:rsidR="00D461AD">
        <w:rPr>
          <w:rFonts w:ascii="Times New Roman" w:hAnsi="Times New Roman" w:cs="Times New Roman"/>
        </w:rPr>
        <w:t>but</w:t>
      </w:r>
      <w:r w:rsidRPr="00B414A6">
        <w:rPr>
          <w:rFonts w:ascii="Times New Roman" w:hAnsi="Times New Roman" w:cs="Times New Roman"/>
        </w:rPr>
        <w:t>,</w:t>
      </w:r>
      <w:proofErr w:type="gramEnd"/>
      <w:r w:rsidRPr="00B414A6">
        <w:rPr>
          <w:rFonts w:ascii="Times New Roman" w:hAnsi="Times New Roman" w:cs="Times New Roman"/>
        </w:rPr>
        <w:t xml:space="preserve"> yeah.</w:t>
      </w:r>
    </w:p>
    <w:p w14:paraId="20901D14" w14:textId="77777777" w:rsidR="00D14BBB" w:rsidRPr="00B414A6" w:rsidRDefault="00D14BBB">
      <w:pPr>
        <w:spacing w:after="0"/>
        <w:rPr>
          <w:rFonts w:ascii="Times New Roman" w:hAnsi="Times New Roman" w:cs="Times New Roman"/>
        </w:rPr>
      </w:pPr>
    </w:p>
    <w:p w14:paraId="53B83CA4"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55:04</w:t>
      </w:r>
      <w:proofErr w:type="gramEnd"/>
    </w:p>
    <w:p w14:paraId="5DFB3824"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Did COVID interrupt your access to church at all?</w:t>
      </w:r>
    </w:p>
    <w:p w14:paraId="09A5B1BF" w14:textId="77777777" w:rsidR="00D14BBB" w:rsidRPr="00B414A6" w:rsidRDefault="00D14BBB">
      <w:pPr>
        <w:spacing w:after="0"/>
        <w:rPr>
          <w:rFonts w:ascii="Times New Roman" w:hAnsi="Times New Roman" w:cs="Times New Roman"/>
        </w:rPr>
      </w:pPr>
    </w:p>
    <w:p w14:paraId="34A098BF"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55:07</w:t>
      </w:r>
      <w:proofErr w:type="gramEnd"/>
    </w:p>
    <w:p w14:paraId="6438D111" w14:textId="41D5CC55"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Yeah. Yes, it is. Completely.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it's, you know, we're just as human beings, we're not designed to be alone and not be present physically face to face with people. So,</w:t>
      </w:r>
      <w:r w:rsidR="00046E68">
        <w:rPr>
          <w:rFonts w:ascii="Times New Roman" w:hAnsi="Times New Roman" w:cs="Times New Roman"/>
        </w:rPr>
        <w:t xml:space="preserve"> </w:t>
      </w:r>
      <w:r w:rsidRPr="00B414A6">
        <w:rPr>
          <w:rFonts w:ascii="Times New Roman" w:hAnsi="Times New Roman" w:cs="Times New Roman"/>
        </w:rPr>
        <w:t xml:space="preserve">you know, </w:t>
      </w:r>
      <w:proofErr w:type="gramStart"/>
      <w:r w:rsidRPr="00B414A6">
        <w:rPr>
          <w:rFonts w:ascii="Times New Roman" w:hAnsi="Times New Roman" w:cs="Times New Roman"/>
        </w:rPr>
        <w:t>Zoom</w:t>
      </w:r>
      <w:proofErr w:type="gramEnd"/>
      <w:r w:rsidRPr="00B414A6">
        <w:rPr>
          <w:rFonts w:ascii="Times New Roman" w:hAnsi="Times New Roman" w:cs="Times New Roman"/>
        </w:rPr>
        <w:t xml:space="preserve"> church, it's not just like zoom dance or, you know, TV dance, or whatever it is, it's just not the same. And </w:t>
      </w:r>
      <w:r w:rsidR="00046E68">
        <w:rPr>
          <w:rFonts w:ascii="Times New Roman" w:hAnsi="Times New Roman" w:cs="Times New Roman"/>
        </w:rPr>
        <w:t>Z</w:t>
      </w:r>
      <w:r w:rsidRPr="00B414A6">
        <w:rPr>
          <w:rFonts w:ascii="Times New Roman" w:hAnsi="Times New Roman" w:cs="Times New Roman"/>
        </w:rPr>
        <w:t xml:space="preserve">oom school is not the same. We were meant to be together. And we were meant to converse together to collaborate and to have relationships and see each other's faces our full </w:t>
      </w:r>
      <w:r w:rsidR="00046E68">
        <w:rPr>
          <w:rFonts w:ascii="Times New Roman" w:hAnsi="Times New Roman" w:cs="Times New Roman"/>
        </w:rPr>
        <w:t>faces</w:t>
      </w:r>
      <w:r w:rsidRPr="00B414A6">
        <w:rPr>
          <w:rFonts w:ascii="Times New Roman" w:hAnsi="Times New Roman" w:cs="Times New Roman"/>
        </w:rPr>
        <w:t>, you know, and yeah, so it did interrupt that.</w:t>
      </w:r>
    </w:p>
    <w:p w14:paraId="72B96C7D" w14:textId="77777777" w:rsidR="00D14BBB" w:rsidRPr="00B414A6" w:rsidRDefault="00D14BBB">
      <w:pPr>
        <w:spacing w:after="0"/>
        <w:rPr>
          <w:rFonts w:ascii="Times New Roman" w:hAnsi="Times New Roman" w:cs="Times New Roman"/>
        </w:rPr>
      </w:pPr>
    </w:p>
    <w:p w14:paraId="4E83E62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56:00</w:t>
      </w:r>
      <w:proofErr w:type="gramEnd"/>
    </w:p>
    <w:p w14:paraId="352151FE" w14:textId="6F143D93" w:rsidR="00D14BBB" w:rsidRPr="00B414A6" w:rsidRDefault="00000000">
      <w:pPr>
        <w:spacing w:after="0"/>
        <w:rPr>
          <w:rFonts w:ascii="Times New Roman" w:hAnsi="Times New Roman" w:cs="Times New Roman"/>
        </w:rPr>
      </w:pPr>
      <w:r w:rsidRPr="00B414A6">
        <w:rPr>
          <w:rFonts w:ascii="Times New Roman" w:hAnsi="Times New Roman" w:cs="Times New Roman"/>
        </w:rPr>
        <w:t>Do you think of COVID-19 in the last couple years</w:t>
      </w:r>
      <w:r w:rsidR="00046E68">
        <w:rPr>
          <w:rFonts w:ascii="Times New Roman" w:hAnsi="Times New Roman" w:cs="Times New Roman"/>
        </w:rPr>
        <w:t xml:space="preserve"> as</w:t>
      </w:r>
      <w:r w:rsidRPr="00B414A6">
        <w:rPr>
          <w:rFonts w:ascii="Times New Roman" w:hAnsi="Times New Roman" w:cs="Times New Roman"/>
        </w:rPr>
        <w:t xml:space="preserve"> a historic event?</w:t>
      </w:r>
    </w:p>
    <w:p w14:paraId="5A533F5C" w14:textId="77777777" w:rsidR="00D14BBB" w:rsidRPr="00B414A6" w:rsidRDefault="00D14BBB">
      <w:pPr>
        <w:spacing w:after="0"/>
        <w:rPr>
          <w:rFonts w:ascii="Times New Roman" w:hAnsi="Times New Roman" w:cs="Times New Roman"/>
        </w:rPr>
      </w:pPr>
    </w:p>
    <w:p w14:paraId="46B28E34"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56:06</w:t>
      </w:r>
      <w:proofErr w:type="gramEnd"/>
    </w:p>
    <w:p w14:paraId="4B063C4E" w14:textId="15A0087E" w:rsidR="00D14BBB" w:rsidRPr="00B414A6" w:rsidRDefault="00000000">
      <w:pPr>
        <w:spacing w:after="0"/>
        <w:rPr>
          <w:rFonts w:ascii="Times New Roman" w:hAnsi="Times New Roman" w:cs="Times New Roman"/>
        </w:rPr>
      </w:pPr>
      <w:r w:rsidRPr="00B414A6">
        <w:rPr>
          <w:rFonts w:ascii="Times New Roman" w:hAnsi="Times New Roman" w:cs="Times New Roman"/>
        </w:rPr>
        <w:t>Yes, I do. I hope it never, ever, ever, ever comes back. And it's always in history</w:t>
      </w:r>
      <w:r w:rsidR="00046E68">
        <w:rPr>
          <w:rFonts w:ascii="Times New Roman" w:hAnsi="Times New Roman" w:cs="Times New Roman"/>
        </w:rPr>
        <w:t xml:space="preserve"> now</w:t>
      </w:r>
      <w:r w:rsidRPr="00B414A6">
        <w:rPr>
          <w:rFonts w:ascii="Times New Roman" w:hAnsi="Times New Roman" w:cs="Times New Roman"/>
        </w:rPr>
        <w:t>. But no, I do. I feel like it's extremely significant. You know</w:t>
      </w:r>
      <w:r w:rsidR="00046E68">
        <w:rPr>
          <w:rFonts w:ascii="Times New Roman" w:hAnsi="Times New Roman" w:cs="Times New Roman"/>
        </w:rPr>
        <w:t>.</w:t>
      </w:r>
    </w:p>
    <w:p w14:paraId="494446E4" w14:textId="77777777" w:rsidR="00D14BBB" w:rsidRPr="00B414A6" w:rsidRDefault="00D14BBB">
      <w:pPr>
        <w:spacing w:after="0"/>
        <w:rPr>
          <w:rFonts w:ascii="Times New Roman" w:hAnsi="Times New Roman" w:cs="Times New Roman"/>
        </w:rPr>
      </w:pPr>
    </w:p>
    <w:p w14:paraId="5B606867"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56:22</w:t>
      </w:r>
      <w:proofErr w:type="gramEnd"/>
    </w:p>
    <w:p w14:paraId="1C920D83" w14:textId="235D9DB5"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What do you </w:t>
      </w:r>
      <w:proofErr w:type="gramStart"/>
      <w:r w:rsidRPr="00B414A6">
        <w:rPr>
          <w:rFonts w:ascii="Times New Roman" w:hAnsi="Times New Roman" w:cs="Times New Roman"/>
        </w:rPr>
        <w:t>think</w:t>
      </w:r>
      <w:proofErr w:type="gramEnd"/>
      <w:r w:rsidRPr="00B414A6">
        <w:rPr>
          <w:rFonts w:ascii="Times New Roman" w:hAnsi="Times New Roman" w:cs="Times New Roman"/>
        </w:rPr>
        <w:t xml:space="preserve"> scholars in social sciences and humanities so people study things like literature or sociology or poli sci</w:t>
      </w:r>
      <w:r w:rsidR="00046E68">
        <w:rPr>
          <w:rFonts w:ascii="Times New Roman" w:hAnsi="Times New Roman" w:cs="Times New Roman"/>
        </w:rPr>
        <w:t>,</w:t>
      </w:r>
      <w:r w:rsidRPr="00B414A6">
        <w:rPr>
          <w:rFonts w:ascii="Times New Roman" w:hAnsi="Times New Roman" w:cs="Times New Roman"/>
        </w:rPr>
        <w:t xml:space="preserve"> </w:t>
      </w:r>
      <w:r w:rsidR="00046E68">
        <w:rPr>
          <w:rFonts w:ascii="Times New Roman" w:hAnsi="Times New Roman" w:cs="Times New Roman"/>
        </w:rPr>
        <w:t>w</w:t>
      </w:r>
      <w:r w:rsidRPr="00B414A6">
        <w:rPr>
          <w:rFonts w:ascii="Times New Roman" w:hAnsi="Times New Roman" w:cs="Times New Roman"/>
        </w:rPr>
        <w:t>hat should we be doing to help us understand the human side of the pandemic?</w:t>
      </w:r>
    </w:p>
    <w:p w14:paraId="2A1D291E" w14:textId="77777777" w:rsidR="00D14BBB" w:rsidRPr="00B414A6" w:rsidRDefault="00D14BBB">
      <w:pPr>
        <w:spacing w:after="0"/>
        <w:rPr>
          <w:rFonts w:ascii="Times New Roman" w:hAnsi="Times New Roman" w:cs="Times New Roman"/>
        </w:rPr>
      </w:pPr>
    </w:p>
    <w:p w14:paraId="3BBF2529"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56:41</w:t>
      </w:r>
      <w:proofErr w:type="gramEnd"/>
    </w:p>
    <w:p w14:paraId="2F0177C1" w14:textId="10741DE2"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mean, I think that these are, these are great, you know, </w:t>
      </w:r>
      <w:proofErr w:type="gramStart"/>
      <w:r w:rsidRPr="00B414A6">
        <w:rPr>
          <w:rFonts w:ascii="Times New Roman" w:hAnsi="Times New Roman" w:cs="Times New Roman"/>
        </w:rPr>
        <w:t>actually meeting</w:t>
      </w:r>
      <w:proofErr w:type="gramEnd"/>
      <w:r w:rsidRPr="00B414A6">
        <w:rPr>
          <w:rFonts w:ascii="Times New Roman" w:hAnsi="Times New Roman" w:cs="Times New Roman"/>
        </w:rPr>
        <w:t xml:space="preserve"> with people and learning things. I think you'll find there's more to be had, if you look inside the school districts, if you're looking inside, if you can talk with </w:t>
      </w:r>
      <w:r w:rsidR="00046E68">
        <w:rPr>
          <w:rFonts w:ascii="Times New Roman" w:hAnsi="Times New Roman" w:cs="Times New Roman"/>
        </w:rPr>
        <w:t>kids</w:t>
      </w:r>
      <w:r w:rsidRPr="00B414A6">
        <w:rPr>
          <w:rFonts w:ascii="Times New Roman" w:hAnsi="Times New Roman" w:cs="Times New Roman"/>
        </w:rPr>
        <w:t xml:space="preserve">, if you can see studies, a numbers of depression rates, or suicide rates, or drug rates or whatever those things are, that maybe were prior to the pandemic, and then what it looks like now. I would be surprised if there wasn't a significant difference. Socially, it would be interesting to see if there was a way to get data on what our society was looking like, from an electronic standpoint, before and after. Studies on young children that were born during the pandemic where it was in in states that were heavily masked versus </w:t>
      </w:r>
      <w:proofErr w:type="spellStart"/>
      <w:r w:rsidRPr="00B414A6">
        <w:rPr>
          <w:rFonts w:ascii="Times New Roman" w:hAnsi="Times New Roman" w:cs="Times New Roman"/>
        </w:rPr>
        <w:t>versus</w:t>
      </w:r>
      <w:proofErr w:type="spellEnd"/>
      <w:r w:rsidRPr="00B414A6">
        <w:rPr>
          <w:rFonts w:ascii="Times New Roman" w:hAnsi="Times New Roman" w:cs="Times New Roman"/>
        </w:rPr>
        <w:t xml:space="preserve"> states that weren't what </w:t>
      </w:r>
      <w:r w:rsidRPr="00B414A6">
        <w:rPr>
          <w:rFonts w:ascii="Times New Roman" w:hAnsi="Times New Roman" w:cs="Times New Roman"/>
        </w:rPr>
        <w:lastRenderedPageBreak/>
        <w:t>psychological effects or even developmental effects, if any, are there. I'm sure there are studies like that being done. But I don't know of any.</w:t>
      </w:r>
    </w:p>
    <w:p w14:paraId="665BE321" w14:textId="77777777" w:rsidR="00D14BBB" w:rsidRPr="00B414A6" w:rsidRDefault="00D14BBB">
      <w:pPr>
        <w:spacing w:after="0"/>
        <w:rPr>
          <w:rFonts w:ascii="Times New Roman" w:hAnsi="Times New Roman" w:cs="Times New Roman"/>
        </w:rPr>
      </w:pPr>
    </w:p>
    <w:p w14:paraId="6E2555C8"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58:07</w:t>
      </w:r>
      <w:proofErr w:type="gramEnd"/>
    </w:p>
    <w:p w14:paraId="2958CFF8" w14:textId="1EEFE3B3"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I mean, I, I will tell you, for me, when I cross the border, and I drive back to Washington and </w:t>
      </w:r>
      <w:proofErr w:type="gramStart"/>
      <w:r w:rsidR="00046E68">
        <w:rPr>
          <w:rFonts w:ascii="Times New Roman" w:hAnsi="Times New Roman" w:cs="Times New Roman"/>
        </w:rPr>
        <w:t>I</w:t>
      </w:r>
      <w:proofErr w:type="gramEnd"/>
      <w:r w:rsidRPr="00B414A6">
        <w:rPr>
          <w:rFonts w:ascii="Times New Roman" w:hAnsi="Times New Roman" w:cs="Times New Roman"/>
        </w:rPr>
        <w:t xml:space="preserve">, if I have my navigation going, and it says welcome to Washington, I actually get anxiety. Yeah, I like Don't tell me welcome to Washington is not a welcome. You know, this is the state that I grew up in is a state that I love this is this is that was my home, </w:t>
      </w:r>
      <w:proofErr w:type="gramStart"/>
      <w:r w:rsidRPr="00B414A6">
        <w:rPr>
          <w:rFonts w:ascii="Times New Roman" w:hAnsi="Times New Roman" w:cs="Times New Roman"/>
        </w:rPr>
        <w:t>all of</w:t>
      </w:r>
      <w:proofErr w:type="gramEnd"/>
      <w:r w:rsidRPr="00B414A6">
        <w:rPr>
          <w:rFonts w:ascii="Times New Roman" w:hAnsi="Times New Roman" w:cs="Times New Roman"/>
        </w:rPr>
        <w:t xml:space="preserve"> my friends and family are there. </w:t>
      </w:r>
      <w:proofErr w:type="gramStart"/>
      <w:r w:rsidRPr="00B414A6">
        <w:rPr>
          <w:rFonts w:ascii="Times New Roman" w:hAnsi="Times New Roman" w:cs="Times New Roman"/>
        </w:rPr>
        <w:t>So</w:t>
      </w:r>
      <w:proofErr w:type="gramEnd"/>
      <w:r w:rsidRPr="00B414A6">
        <w:rPr>
          <w:rFonts w:ascii="Times New Roman" w:hAnsi="Times New Roman" w:cs="Times New Roman"/>
        </w:rPr>
        <w:t xml:space="preserve"> it'd be interesting to see what the psychological effects truly are of the of people who went through this. And that could be any side of it, you know, if they lost someone to COVID, or if they felt like they were in a community that wasn't protecting them, or they couldn't stay safe or healthy there, or it could be any, any perspective of it, you know, but like, what kind of psychological effects are remaining? And then is there a link between those, and the narrative that was put out, you know, are we psychologically damaged because of COVID? Are we psychologically damaged because of what our government did? You know, that would be an interesting study.</w:t>
      </w:r>
    </w:p>
    <w:p w14:paraId="4F2F2FBD" w14:textId="77777777" w:rsidR="00D14BBB" w:rsidRPr="00B414A6" w:rsidRDefault="00D14BBB">
      <w:pPr>
        <w:spacing w:after="0"/>
        <w:rPr>
          <w:rFonts w:ascii="Times New Roman" w:hAnsi="Times New Roman" w:cs="Times New Roman"/>
        </w:rPr>
      </w:pPr>
    </w:p>
    <w:p w14:paraId="60474CE9"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59:31</w:t>
      </w:r>
      <w:proofErr w:type="gramEnd"/>
    </w:p>
    <w:p w14:paraId="2A5E6C06"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 xml:space="preserve">This is my last question. I'd like you to imagine speaking to a historian in the future someone far enough away that they have no lived experience </w:t>
      </w:r>
      <w:proofErr w:type="gramStart"/>
      <w:r w:rsidRPr="00B414A6">
        <w:rPr>
          <w:rFonts w:ascii="Times New Roman" w:hAnsi="Times New Roman" w:cs="Times New Roman"/>
        </w:rPr>
        <w:t>of</w:t>
      </w:r>
      <w:proofErr w:type="gramEnd"/>
      <w:r w:rsidRPr="00B414A6">
        <w:rPr>
          <w:rFonts w:ascii="Times New Roman" w:hAnsi="Times New Roman" w:cs="Times New Roman"/>
        </w:rPr>
        <w:t xml:space="preserve"> this moment. What would you tell </w:t>
      </w:r>
      <w:proofErr w:type="gramStart"/>
      <w:r w:rsidRPr="00B414A6">
        <w:rPr>
          <w:rFonts w:ascii="Times New Roman" w:hAnsi="Times New Roman" w:cs="Times New Roman"/>
        </w:rPr>
        <w:t>them</w:t>
      </w:r>
      <w:proofErr w:type="gramEnd"/>
      <w:r w:rsidRPr="00B414A6">
        <w:rPr>
          <w:rFonts w:ascii="Times New Roman" w:hAnsi="Times New Roman" w:cs="Times New Roman"/>
        </w:rPr>
        <w:t xml:space="preserve"> cannot be forgotten about right now?</w:t>
      </w:r>
    </w:p>
    <w:p w14:paraId="0362F2CE" w14:textId="77777777" w:rsidR="00D14BBB" w:rsidRPr="00B414A6" w:rsidRDefault="00D14BBB">
      <w:pPr>
        <w:spacing w:after="0"/>
        <w:rPr>
          <w:rFonts w:ascii="Times New Roman" w:hAnsi="Times New Roman" w:cs="Times New Roman"/>
        </w:rPr>
      </w:pPr>
    </w:p>
    <w:p w14:paraId="06098D66"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59:48</w:t>
      </w:r>
      <w:proofErr w:type="gramEnd"/>
    </w:p>
    <w:p w14:paraId="2A90FF92" w14:textId="37DD78D7" w:rsidR="00D14BBB" w:rsidRPr="00B414A6" w:rsidRDefault="00000000">
      <w:pPr>
        <w:spacing w:after="0"/>
        <w:rPr>
          <w:rFonts w:ascii="Times New Roman" w:hAnsi="Times New Roman" w:cs="Times New Roman"/>
        </w:rPr>
      </w:pPr>
      <w:proofErr w:type="gramStart"/>
      <w:r w:rsidRPr="00B414A6">
        <w:rPr>
          <w:rFonts w:ascii="Times New Roman" w:hAnsi="Times New Roman" w:cs="Times New Roman"/>
        </w:rPr>
        <w:t>Has</w:t>
      </w:r>
      <w:proofErr w:type="gramEnd"/>
      <w:r w:rsidRPr="00B414A6">
        <w:rPr>
          <w:rFonts w:ascii="Times New Roman" w:hAnsi="Times New Roman" w:cs="Times New Roman"/>
        </w:rPr>
        <w:t xml:space="preserve"> a </w:t>
      </w:r>
      <w:proofErr w:type="gramStart"/>
      <w:r w:rsidRPr="00B414A6">
        <w:rPr>
          <w:rFonts w:ascii="Times New Roman" w:hAnsi="Times New Roman" w:cs="Times New Roman"/>
        </w:rPr>
        <w:t>really good</w:t>
      </w:r>
      <w:proofErr w:type="gramEnd"/>
      <w:r w:rsidRPr="00B414A6">
        <w:rPr>
          <w:rFonts w:ascii="Times New Roman" w:hAnsi="Times New Roman" w:cs="Times New Roman"/>
        </w:rPr>
        <w:t xml:space="preserve"> question.</w:t>
      </w:r>
      <w:r w:rsidR="00046E68">
        <w:rPr>
          <w:rFonts w:ascii="Times New Roman" w:hAnsi="Times New Roman" w:cs="Times New Roman"/>
        </w:rPr>
        <w:t xml:space="preserve"> </w:t>
      </w:r>
      <w:r w:rsidRPr="00B414A6">
        <w:rPr>
          <w:rFonts w:ascii="Times New Roman" w:hAnsi="Times New Roman" w:cs="Times New Roman"/>
        </w:rPr>
        <w:t xml:space="preserve">Well, I feel I mean, </w:t>
      </w:r>
      <w:proofErr w:type="gramStart"/>
      <w:r w:rsidRPr="00B414A6">
        <w:rPr>
          <w:rFonts w:ascii="Times New Roman" w:hAnsi="Times New Roman" w:cs="Times New Roman"/>
        </w:rPr>
        <w:t>most deep</w:t>
      </w:r>
      <w:proofErr w:type="gramEnd"/>
      <w:r w:rsidRPr="00B414A6">
        <w:rPr>
          <w:rFonts w:ascii="Times New Roman" w:hAnsi="Times New Roman" w:cs="Times New Roman"/>
        </w:rPr>
        <w:t xml:space="preserve"> inside of me that our freedoms cannot be forgotten. And you have </w:t>
      </w:r>
      <w:proofErr w:type="gramStart"/>
      <w:r w:rsidRPr="00B414A6">
        <w:rPr>
          <w:rFonts w:ascii="Times New Roman" w:hAnsi="Times New Roman" w:cs="Times New Roman"/>
        </w:rPr>
        <w:t>a freedom</w:t>
      </w:r>
      <w:proofErr w:type="gramEnd"/>
      <w:r w:rsidRPr="00B414A6">
        <w:rPr>
          <w:rFonts w:ascii="Times New Roman" w:hAnsi="Times New Roman" w:cs="Times New Roman"/>
        </w:rPr>
        <w:t xml:space="preserve"> and a right to live your life and to protect yourself the way that you feel is best for you. And</w:t>
      </w:r>
      <w:r w:rsidR="00046E68">
        <w:rPr>
          <w:rFonts w:ascii="Times New Roman" w:hAnsi="Times New Roman" w:cs="Times New Roman"/>
        </w:rPr>
        <w:t xml:space="preserve"> </w:t>
      </w:r>
      <w:r w:rsidRPr="00B414A6">
        <w:rPr>
          <w:rFonts w:ascii="Times New Roman" w:hAnsi="Times New Roman" w:cs="Times New Roman"/>
        </w:rPr>
        <w:t xml:space="preserve">that needs to always be protected. You know. I also feel </w:t>
      </w:r>
      <w:proofErr w:type="gramStart"/>
      <w:r w:rsidRPr="00B414A6">
        <w:rPr>
          <w:rFonts w:ascii="Times New Roman" w:hAnsi="Times New Roman" w:cs="Times New Roman"/>
        </w:rPr>
        <w:t>like,</w:t>
      </w:r>
      <w:proofErr w:type="gramEnd"/>
      <w:r w:rsidRPr="00B414A6">
        <w:rPr>
          <w:rFonts w:ascii="Times New Roman" w:hAnsi="Times New Roman" w:cs="Times New Roman"/>
        </w:rPr>
        <w:t xml:space="preserve"> we can't forget that we should love each other. Do you know what I mean? I just </w:t>
      </w:r>
      <w:proofErr w:type="gramStart"/>
      <w:r w:rsidRPr="00B414A6">
        <w:rPr>
          <w:rFonts w:ascii="Times New Roman" w:hAnsi="Times New Roman" w:cs="Times New Roman"/>
        </w:rPr>
        <w:t>were</w:t>
      </w:r>
      <w:proofErr w:type="gramEnd"/>
      <w:r w:rsidRPr="00B414A6">
        <w:rPr>
          <w:rFonts w:ascii="Times New Roman" w:hAnsi="Times New Roman" w:cs="Times New Roman"/>
        </w:rPr>
        <w:t xml:space="preserve"> so </w:t>
      </w:r>
      <w:proofErr w:type="spellStart"/>
      <w:r w:rsidRPr="00B414A6">
        <w:rPr>
          <w:rFonts w:ascii="Times New Roman" w:hAnsi="Times New Roman" w:cs="Times New Roman"/>
        </w:rPr>
        <w:t>so</w:t>
      </w:r>
      <w:proofErr w:type="spellEnd"/>
      <w:r w:rsidRPr="00B414A6">
        <w:rPr>
          <w:rFonts w:ascii="Times New Roman" w:hAnsi="Times New Roman" w:cs="Times New Roman"/>
        </w:rPr>
        <w:t xml:space="preserve"> </w:t>
      </w:r>
      <w:proofErr w:type="spellStart"/>
      <w:r w:rsidRPr="00B414A6">
        <w:rPr>
          <w:rFonts w:ascii="Times New Roman" w:hAnsi="Times New Roman" w:cs="Times New Roman"/>
        </w:rPr>
        <w:t>so</w:t>
      </w:r>
      <w:proofErr w:type="spellEnd"/>
      <w:r w:rsidRPr="00B414A6">
        <w:rPr>
          <w:rFonts w:ascii="Times New Roman" w:hAnsi="Times New Roman" w:cs="Times New Roman"/>
        </w:rPr>
        <w:t xml:space="preserve"> </w:t>
      </w:r>
      <w:proofErr w:type="spellStart"/>
      <w:r w:rsidRPr="00B414A6">
        <w:rPr>
          <w:rFonts w:ascii="Times New Roman" w:hAnsi="Times New Roman" w:cs="Times New Roman"/>
        </w:rPr>
        <w:t>so</w:t>
      </w:r>
      <w:proofErr w:type="spellEnd"/>
      <w:r w:rsidRPr="00B414A6">
        <w:rPr>
          <w:rFonts w:ascii="Times New Roman" w:hAnsi="Times New Roman" w:cs="Times New Roman"/>
        </w:rPr>
        <w:t xml:space="preserve"> divided.</w:t>
      </w:r>
      <w:r w:rsidR="00046E68">
        <w:rPr>
          <w:rFonts w:ascii="Times New Roman" w:hAnsi="Times New Roman" w:cs="Times New Roman"/>
        </w:rPr>
        <w:t xml:space="preserve"> </w:t>
      </w:r>
      <w:r w:rsidRPr="00B414A6">
        <w:rPr>
          <w:rFonts w:ascii="Times New Roman" w:hAnsi="Times New Roman" w:cs="Times New Roman"/>
        </w:rPr>
        <w:t xml:space="preserve">And I feel like we can't forget that there are people and forces and </w:t>
      </w:r>
      <w:proofErr w:type="spellStart"/>
      <w:r w:rsidRPr="00B414A6">
        <w:rPr>
          <w:rFonts w:ascii="Times New Roman" w:hAnsi="Times New Roman" w:cs="Times New Roman"/>
        </w:rPr>
        <w:t>and</w:t>
      </w:r>
      <w:proofErr w:type="spellEnd"/>
      <w:r w:rsidRPr="00B414A6">
        <w:rPr>
          <w:rFonts w:ascii="Times New Roman" w:hAnsi="Times New Roman" w:cs="Times New Roman"/>
        </w:rPr>
        <w:t xml:space="preserve"> things in this world that the agenda and design could possibly be </w:t>
      </w:r>
      <w:r w:rsidR="00046E68">
        <w:rPr>
          <w:rFonts w:ascii="Times New Roman" w:hAnsi="Times New Roman" w:cs="Times New Roman"/>
        </w:rPr>
        <w:t xml:space="preserve">to pin us </w:t>
      </w:r>
      <w:r w:rsidRPr="00B414A6">
        <w:rPr>
          <w:rFonts w:ascii="Times New Roman" w:hAnsi="Times New Roman" w:cs="Times New Roman"/>
        </w:rPr>
        <w:t xml:space="preserve">against each other. And we've allowed that to happen. We can't continue to allow that to happen. </w:t>
      </w:r>
    </w:p>
    <w:p w14:paraId="17A94D79" w14:textId="77777777" w:rsidR="00D14BBB" w:rsidRPr="00B414A6" w:rsidRDefault="00D14BBB">
      <w:pPr>
        <w:spacing w:after="0"/>
        <w:rPr>
          <w:rFonts w:ascii="Times New Roman" w:hAnsi="Times New Roman" w:cs="Times New Roman"/>
        </w:rPr>
      </w:pPr>
    </w:p>
    <w:p w14:paraId="550DCEBB"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1:01:03</w:t>
      </w:r>
      <w:proofErr w:type="gramEnd"/>
    </w:p>
    <w:p w14:paraId="0DC0C97B" w14:textId="569A81B1" w:rsidR="00D14BBB" w:rsidRPr="00B414A6" w:rsidRDefault="00046E68">
      <w:pPr>
        <w:spacing w:after="0"/>
        <w:rPr>
          <w:rFonts w:ascii="Times New Roman" w:hAnsi="Times New Roman" w:cs="Times New Roman"/>
        </w:rPr>
      </w:pPr>
      <w:r w:rsidRPr="00B414A6">
        <w:rPr>
          <w:rFonts w:ascii="Times New Roman" w:hAnsi="Times New Roman" w:cs="Times New Roman"/>
        </w:rPr>
        <w:t>I</w:t>
      </w:r>
      <w:r w:rsidRPr="00B414A6">
        <w:rPr>
          <w:rFonts w:ascii="Times New Roman" w:hAnsi="Times New Roman" w:cs="Times New Roman"/>
        </w:rPr>
        <w:t xml:space="preserve"> </w:t>
      </w:r>
      <w:r w:rsidR="00000000" w:rsidRPr="00B414A6">
        <w:rPr>
          <w:rFonts w:ascii="Times New Roman" w:hAnsi="Times New Roman" w:cs="Times New Roman"/>
        </w:rPr>
        <w:t xml:space="preserve">want to thank you so much for the generosity of your time, and the kind thoughtfulness in your answers. Those are </w:t>
      </w:r>
      <w:proofErr w:type="gramStart"/>
      <w:r w:rsidR="00000000" w:rsidRPr="00B414A6">
        <w:rPr>
          <w:rFonts w:ascii="Times New Roman" w:hAnsi="Times New Roman" w:cs="Times New Roman"/>
        </w:rPr>
        <w:t>all of</w:t>
      </w:r>
      <w:proofErr w:type="gramEnd"/>
      <w:r w:rsidR="00000000" w:rsidRPr="00B414A6">
        <w:rPr>
          <w:rFonts w:ascii="Times New Roman" w:hAnsi="Times New Roman" w:cs="Times New Roman"/>
        </w:rPr>
        <w:t xml:space="preserve"> the questions I </w:t>
      </w:r>
      <w:proofErr w:type="gramStart"/>
      <w:r w:rsidR="00000000" w:rsidRPr="00B414A6">
        <w:rPr>
          <w:rFonts w:ascii="Times New Roman" w:hAnsi="Times New Roman" w:cs="Times New Roman"/>
        </w:rPr>
        <w:t>know</w:t>
      </w:r>
      <w:proofErr w:type="gramEnd"/>
      <w:r w:rsidR="00000000" w:rsidRPr="00B414A6">
        <w:rPr>
          <w:rFonts w:ascii="Times New Roman" w:hAnsi="Times New Roman" w:cs="Times New Roman"/>
        </w:rPr>
        <w:t xml:space="preserve"> the moment but I'm wondering if there's anything you'd like to share that my questions haven't made room for</w:t>
      </w:r>
      <w:r>
        <w:rPr>
          <w:rFonts w:ascii="Times New Roman" w:hAnsi="Times New Roman" w:cs="Times New Roman"/>
        </w:rPr>
        <w:t>,</w:t>
      </w:r>
      <w:r w:rsidR="00000000" w:rsidRPr="00B414A6">
        <w:rPr>
          <w:rFonts w:ascii="Times New Roman" w:hAnsi="Times New Roman" w:cs="Times New Roman"/>
        </w:rPr>
        <w:t xml:space="preserve"> </w:t>
      </w:r>
      <w:r>
        <w:rPr>
          <w:rFonts w:ascii="Times New Roman" w:hAnsi="Times New Roman" w:cs="Times New Roman"/>
        </w:rPr>
        <w:t>p</w:t>
      </w:r>
      <w:r w:rsidR="00000000" w:rsidRPr="00B414A6">
        <w:rPr>
          <w:rFonts w:ascii="Times New Roman" w:hAnsi="Times New Roman" w:cs="Times New Roman"/>
        </w:rPr>
        <w:t>lease take some space and share it.</w:t>
      </w:r>
    </w:p>
    <w:p w14:paraId="37FE3C97" w14:textId="77777777" w:rsidR="00D14BBB" w:rsidRPr="00B414A6" w:rsidRDefault="00D14BBB">
      <w:pPr>
        <w:spacing w:after="0"/>
        <w:rPr>
          <w:rFonts w:ascii="Times New Roman" w:hAnsi="Times New Roman" w:cs="Times New Roman"/>
        </w:rPr>
      </w:pPr>
    </w:p>
    <w:p w14:paraId="2F673C95"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Christie </w:t>
      </w:r>
      <w:proofErr w:type="spellStart"/>
      <w:proofErr w:type="gramStart"/>
      <w:r w:rsidRPr="00B414A6">
        <w:rPr>
          <w:rFonts w:ascii="Times New Roman" w:hAnsi="Times New Roman" w:cs="Times New Roman"/>
          <w:b/>
        </w:rPr>
        <w:t>Peetoom</w:t>
      </w:r>
      <w:proofErr w:type="spellEnd"/>
      <w:r w:rsidRPr="00B414A6">
        <w:rPr>
          <w:rFonts w:ascii="Times New Roman" w:hAnsi="Times New Roman" w:cs="Times New Roman"/>
          <w:b/>
        </w:rPr>
        <w:t xml:space="preserve">  </w:t>
      </w:r>
      <w:r w:rsidRPr="00B414A6">
        <w:rPr>
          <w:rFonts w:ascii="Times New Roman" w:hAnsi="Times New Roman" w:cs="Times New Roman"/>
        </w:rPr>
        <w:t>1:01:29</w:t>
      </w:r>
      <w:proofErr w:type="gramEnd"/>
    </w:p>
    <w:p w14:paraId="41851134" w14:textId="32C17A19" w:rsidR="00D14BBB" w:rsidRPr="00B414A6" w:rsidRDefault="00000000">
      <w:pPr>
        <w:spacing w:after="0"/>
        <w:rPr>
          <w:rFonts w:ascii="Times New Roman" w:hAnsi="Times New Roman" w:cs="Times New Roman"/>
        </w:rPr>
      </w:pPr>
      <w:r w:rsidRPr="00B414A6">
        <w:rPr>
          <w:rFonts w:ascii="Times New Roman" w:hAnsi="Times New Roman" w:cs="Times New Roman"/>
        </w:rPr>
        <w:t>I'm sure when I get off the phone, I'll think of something</w:t>
      </w:r>
      <w:r w:rsidR="00046E68">
        <w:rPr>
          <w:rFonts w:ascii="Times New Roman" w:hAnsi="Times New Roman" w:cs="Times New Roman"/>
        </w:rPr>
        <w:t xml:space="preserve">. </w:t>
      </w:r>
      <w:r w:rsidRPr="00B414A6">
        <w:rPr>
          <w:rFonts w:ascii="Times New Roman" w:hAnsi="Times New Roman" w:cs="Times New Roman"/>
        </w:rPr>
        <w:t>I don't think there's anything. Thank you for having me here.</w:t>
      </w:r>
    </w:p>
    <w:p w14:paraId="28F1D76D" w14:textId="77777777" w:rsidR="00D14BBB" w:rsidRPr="00B414A6" w:rsidRDefault="00D14BBB">
      <w:pPr>
        <w:spacing w:after="0"/>
        <w:rPr>
          <w:rFonts w:ascii="Times New Roman" w:hAnsi="Times New Roman" w:cs="Times New Roman"/>
        </w:rPr>
      </w:pPr>
    </w:p>
    <w:p w14:paraId="60E23AC6" w14:textId="77777777" w:rsidR="00D14BBB" w:rsidRPr="00B414A6" w:rsidRDefault="00000000">
      <w:pPr>
        <w:spacing w:after="0"/>
        <w:rPr>
          <w:rFonts w:ascii="Times New Roman" w:hAnsi="Times New Roman" w:cs="Times New Roman"/>
        </w:rPr>
      </w:pPr>
      <w:r w:rsidRPr="00B414A6">
        <w:rPr>
          <w:rFonts w:ascii="Times New Roman" w:hAnsi="Times New Roman" w:cs="Times New Roman"/>
          <w:b/>
        </w:rPr>
        <w:t xml:space="preserve">Kit </w:t>
      </w:r>
      <w:proofErr w:type="spellStart"/>
      <w:proofErr w:type="gramStart"/>
      <w:r w:rsidRPr="00B414A6">
        <w:rPr>
          <w:rFonts w:ascii="Times New Roman" w:hAnsi="Times New Roman" w:cs="Times New Roman"/>
          <w:b/>
        </w:rPr>
        <w:t>Heintzman</w:t>
      </w:r>
      <w:proofErr w:type="spellEnd"/>
      <w:r w:rsidRPr="00B414A6">
        <w:rPr>
          <w:rFonts w:ascii="Times New Roman" w:hAnsi="Times New Roman" w:cs="Times New Roman"/>
          <w:b/>
        </w:rPr>
        <w:t xml:space="preserve">  </w:t>
      </w:r>
      <w:r w:rsidRPr="00B414A6">
        <w:rPr>
          <w:rFonts w:ascii="Times New Roman" w:hAnsi="Times New Roman" w:cs="Times New Roman"/>
        </w:rPr>
        <w:t>1:01:47</w:t>
      </w:r>
      <w:proofErr w:type="gramEnd"/>
    </w:p>
    <w:p w14:paraId="61F5B763" w14:textId="77777777" w:rsidR="00D14BBB" w:rsidRPr="00B414A6" w:rsidRDefault="00000000">
      <w:pPr>
        <w:spacing w:after="0"/>
        <w:rPr>
          <w:rFonts w:ascii="Times New Roman" w:hAnsi="Times New Roman" w:cs="Times New Roman"/>
        </w:rPr>
      </w:pPr>
      <w:r w:rsidRPr="00B414A6">
        <w:rPr>
          <w:rFonts w:ascii="Times New Roman" w:hAnsi="Times New Roman" w:cs="Times New Roman"/>
        </w:rPr>
        <w:t>Thank you so much.</w:t>
      </w:r>
    </w:p>
    <w:sectPr w:rsidR="00D14BBB" w:rsidRPr="00B414A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C2F8" w14:textId="77777777" w:rsidR="00761B8E" w:rsidRDefault="00761B8E">
      <w:pPr>
        <w:spacing w:after="0" w:line="240" w:lineRule="auto"/>
      </w:pPr>
      <w:r>
        <w:separator/>
      </w:r>
    </w:p>
  </w:endnote>
  <w:endnote w:type="continuationSeparator" w:id="0">
    <w:p w14:paraId="534E6BD4" w14:textId="77777777" w:rsidR="00761B8E" w:rsidRDefault="0076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20AEE35" w14:textId="61DD215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414A6">
          <w:rPr>
            <w:rStyle w:val="PageNumber"/>
          </w:rPr>
          <w:fldChar w:fldCharType="separate"/>
        </w:r>
        <w:r w:rsidR="00B414A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8610F7D" w14:textId="041BF11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414A6">
          <w:rPr>
            <w:rStyle w:val="PageNumber"/>
          </w:rPr>
          <w:fldChar w:fldCharType="separate"/>
        </w:r>
        <w:r w:rsidR="00B414A6">
          <w:rPr>
            <w:rStyle w:val="PageNumber"/>
            <w:noProof/>
          </w:rPr>
          <w:t>- 1 -</w:t>
        </w:r>
        <w:r>
          <w:rPr>
            <w:rStyle w:val="PageNumber"/>
          </w:rPr>
          <w:fldChar w:fldCharType="end"/>
        </w:r>
      </w:p>
    </w:sdtContent>
  </w:sdt>
  <w:p w14:paraId="3E9C1D0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DD4330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0B59358" w14:textId="2464775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2A66" w14:textId="77777777" w:rsidR="00761B8E" w:rsidRDefault="00761B8E">
      <w:pPr>
        <w:spacing w:after="0" w:line="240" w:lineRule="auto"/>
      </w:pPr>
      <w:r>
        <w:separator/>
      </w:r>
    </w:p>
  </w:footnote>
  <w:footnote w:type="continuationSeparator" w:id="0">
    <w:p w14:paraId="5E2F3277" w14:textId="77777777" w:rsidR="00761B8E" w:rsidRDefault="00761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76186064">
    <w:abstractNumId w:val="8"/>
  </w:num>
  <w:num w:numId="2" w16cid:durableId="498926062">
    <w:abstractNumId w:val="6"/>
  </w:num>
  <w:num w:numId="3" w16cid:durableId="2136411069">
    <w:abstractNumId w:val="5"/>
  </w:num>
  <w:num w:numId="4" w16cid:durableId="1208102264">
    <w:abstractNumId w:val="4"/>
  </w:num>
  <w:num w:numId="5" w16cid:durableId="1357464716">
    <w:abstractNumId w:val="7"/>
  </w:num>
  <w:num w:numId="6" w16cid:durableId="1654870490">
    <w:abstractNumId w:val="3"/>
  </w:num>
  <w:num w:numId="7" w16cid:durableId="1190266685">
    <w:abstractNumId w:val="2"/>
  </w:num>
  <w:num w:numId="8" w16cid:durableId="1477452086">
    <w:abstractNumId w:val="1"/>
  </w:num>
  <w:num w:numId="9" w16cid:durableId="191184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E68"/>
    <w:rsid w:val="00050A6B"/>
    <w:rsid w:val="0006063C"/>
    <w:rsid w:val="00066610"/>
    <w:rsid w:val="001216B9"/>
    <w:rsid w:val="0015074B"/>
    <w:rsid w:val="00224C4E"/>
    <w:rsid w:val="0029639D"/>
    <w:rsid w:val="00326F90"/>
    <w:rsid w:val="0037253E"/>
    <w:rsid w:val="003D6B34"/>
    <w:rsid w:val="004A49C8"/>
    <w:rsid w:val="004A641F"/>
    <w:rsid w:val="004B593C"/>
    <w:rsid w:val="006C7202"/>
    <w:rsid w:val="006E2A8C"/>
    <w:rsid w:val="00761B8E"/>
    <w:rsid w:val="007749AF"/>
    <w:rsid w:val="00793301"/>
    <w:rsid w:val="00794EBC"/>
    <w:rsid w:val="00930F33"/>
    <w:rsid w:val="009C3AF0"/>
    <w:rsid w:val="00A12EE5"/>
    <w:rsid w:val="00A33346"/>
    <w:rsid w:val="00AA1D8D"/>
    <w:rsid w:val="00B414A6"/>
    <w:rsid w:val="00B47730"/>
    <w:rsid w:val="00BA4C2B"/>
    <w:rsid w:val="00BC3DED"/>
    <w:rsid w:val="00BD0140"/>
    <w:rsid w:val="00C24502"/>
    <w:rsid w:val="00C567D5"/>
    <w:rsid w:val="00CB0664"/>
    <w:rsid w:val="00D14BBB"/>
    <w:rsid w:val="00D461AD"/>
    <w:rsid w:val="00D57E81"/>
    <w:rsid w:val="00EA29A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3C0F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10095</Words>
  <Characters>42604</Characters>
  <Application>Microsoft Office Word</Application>
  <DocSecurity>0</DocSecurity>
  <Lines>665</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2023-06-23T01:41:00Z</dcterms:created>
  <dcterms:modified xsi:type="dcterms:W3CDTF">2023-06-23T01:41:00Z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71fdc0b09d1a700d373d566a5056ff37fca3cdad21a886e9b7510fe1411de0a0</vt:lpwstr>
  </property>
</Properties>
</file>