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31B4" w14:textId="77777777" w:rsidR="00930F33" w:rsidRDefault="00930F33">
      <w:pPr>
        <w:spacing w:after="0"/>
        <w:rPr>
          <w:lang w:eastAsia="zh-CN"/>
        </w:rPr>
      </w:pPr>
    </w:p>
    <w:p w14:paraId="6D590A69" w14:textId="77777777" w:rsidR="00684CAD" w:rsidRDefault="00684CAD">
      <w:pPr>
        <w:spacing w:after="0"/>
      </w:pPr>
    </w:p>
    <w:p w14:paraId="0BF1440D" w14:textId="7706C41C"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00:04</w:t>
      </w:r>
    </w:p>
    <w:p w14:paraId="41CC5B66"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Okay, so, um, so that you guys will be included in this.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I'm just </w:t>
      </w:r>
      <w:proofErr w:type="spellStart"/>
      <w:r w:rsidRPr="00CA1612">
        <w:rPr>
          <w:rFonts w:ascii="Times New Roman" w:hAnsi="Times New Roman" w:cs="Times New Roman"/>
          <w:sz w:val="24"/>
          <w:szCs w:val="24"/>
        </w:rPr>
        <w:t>gonna</w:t>
      </w:r>
      <w:proofErr w:type="spellEnd"/>
      <w:r w:rsidRPr="00CA1612">
        <w:rPr>
          <w:rFonts w:ascii="Times New Roman" w:hAnsi="Times New Roman" w:cs="Times New Roman"/>
          <w:sz w:val="24"/>
          <w:szCs w:val="24"/>
        </w:rPr>
        <w:t xml:space="preserve">-we're </w:t>
      </w:r>
      <w:proofErr w:type="spellStart"/>
      <w:r w:rsidRPr="00CA1612">
        <w:rPr>
          <w:rFonts w:ascii="Times New Roman" w:hAnsi="Times New Roman" w:cs="Times New Roman"/>
          <w:sz w:val="24"/>
          <w:szCs w:val="24"/>
        </w:rPr>
        <w:t>gonna</w:t>
      </w:r>
      <w:proofErr w:type="spellEnd"/>
      <w:r w:rsidRPr="00CA1612">
        <w:rPr>
          <w:rFonts w:ascii="Times New Roman" w:hAnsi="Times New Roman" w:cs="Times New Roman"/>
          <w:sz w:val="24"/>
          <w:szCs w:val="24"/>
        </w:rPr>
        <w:t xml:space="preserve"> start this interview with the date and the time.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it is December 7,</w:t>
      </w:r>
      <w:r w:rsidRPr="00CA1612">
        <w:rPr>
          <w:rFonts w:ascii="Times New Roman" w:hAnsi="Times New Roman" w:cs="Times New Roman"/>
          <w:sz w:val="24"/>
          <w:szCs w:val="24"/>
        </w:rPr>
        <w:t xml:space="preserve"> of 2021. It is 7:04pm. And I'm just going to give you guys some numbers. And these are the numbers for the COVID cases in the US and Wisconsin, okay? Just to think about during the interview. Um, so the US COVID cases total, as of today is 49,002,475. The</w:t>
      </w:r>
      <w:r w:rsidRPr="00CA1612">
        <w:rPr>
          <w:rFonts w:ascii="Times New Roman" w:hAnsi="Times New Roman" w:cs="Times New Roman"/>
          <w:sz w:val="24"/>
          <w:szCs w:val="24"/>
        </w:rPr>
        <w:t xml:space="preserve"> US total COVID Death total is 785,655. The percentage of people </w:t>
      </w:r>
      <w:proofErr w:type="gramStart"/>
      <w:r w:rsidRPr="00CA1612">
        <w:rPr>
          <w:rFonts w:ascii="Times New Roman" w:hAnsi="Times New Roman" w:cs="Times New Roman"/>
          <w:sz w:val="24"/>
          <w:szCs w:val="24"/>
        </w:rPr>
        <w:t>age</w:t>
      </w:r>
      <w:proofErr w:type="gramEnd"/>
      <w:r w:rsidRPr="00CA1612">
        <w:rPr>
          <w:rFonts w:ascii="Times New Roman" w:hAnsi="Times New Roman" w:cs="Times New Roman"/>
          <w:sz w:val="24"/>
          <w:szCs w:val="24"/>
        </w:rPr>
        <w:t xml:space="preserve"> five and up with at least one vaccination is 75.6%. Wisconsin confirmed COVID cases is 3548. Wisconsin confirmed deaths is 9128. So those are Wisconsin resident confirmed deaths. And then</w:t>
      </w:r>
      <w:r w:rsidRPr="00CA1612">
        <w:rPr>
          <w:rFonts w:ascii="Times New Roman" w:hAnsi="Times New Roman" w:cs="Times New Roman"/>
          <w:sz w:val="24"/>
          <w:szCs w:val="24"/>
        </w:rPr>
        <w:t xml:space="preserve"> Wisconsin residents with percentage with at least one dose of the vaccine is 59.1%. And then the Wisconsin </w:t>
      </w:r>
      <w:proofErr w:type="gramStart"/>
      <w:r w:rsidRPr="00CA1612">
        <w:rPr>
          <w:rFonts w:ascii="Times New Roman" w:hAnsi="Times New Roman" w:cs="Times New Roman"/>
          <w:sz w:val="24"/>
          <w:szCs w:val="24"/>
        </w:rPr>
        <w:t>residents</w:t>
      </w:r>
      <w:proofErr w:type="gramEnd"/>
      <w:r w:rsidRPr="00CA1612">
        <w:rPr>
          <w:rFonts w:ascii="Times New Roman" w:hAnsi="Times New Roman" w:cs="Times New Roman"/>
          <w:sz w:val="24"/>
          <w:szCs w:val="24"/>
        </w:rPr>
        <w:t xml:space="preserve"> percent with the complete vaccine is 56.2%. So those are just some facts for you guys to keep in mind as you're answering questions. Um, s</w:t>
      </w:r>
      <w:r w:rsidRPr="00CA1612">
        <w:rPr>
          <w:rFonts w:ascii="Times New Roman" w:hAnsi="Times New Roman" w:cs="Times New Roman"/>
          <w:sz w:val="24"/>
          <w:szCs w:val="24"/>
        </w:rPr>
        <w:t xml:space="preserve">o the first question, I guess we can start if you guys-It doesn't matter who starts, um, if you guys could state your name, and then state your race, ethnicity, </w:t>
      </w:r>
      <w:proofErr w:type="gramStart"/>
      <w:r w:rsidRPr="00CA1612">
        <w:rPr>
          <w:rFonts w:ascii="Times New Roman" w:hAnsi="Times New Roman" w:cs="Times New Roman"/>
          <w:sz w:val="24"/>
          <w:szCs w:val="24"/>
        </w:rPr>
        <w:t>age</w:t>
      </w:r>
      <w:proofErr w:type="gramEnd"/>
      <w:r w:rsidRPr="00CA1612">
        <w:rPr>
          <w:rFonts w:ascii="Times New Roman" w:hAnsi="Times New Roman" w:cs="Times New Roman"/>
          <w:sz w:val="24"/>
          <w:szCs w:val="24"/>
        </w:rPr>
        <w:t xml:space="preserve"> and gender.</w:t>
      </w:r>
    </w:p>
    <w:p w14:paraId="57DB2621" w14:textId="77777777" w:rsidR="00684CAD" w:rsidRPr="00CA1612" w:rsidRDefault="00684CAD">
      <w:pPr>
        <w:spacing w:after="0"/>
        <w:rPr>
          <w:rFonts w:ascii="Times New Roman" w:hAnsi="Times New Roman" w:cs="Times New Roman"/>
          <w:sz w:val="24"/>
          <w:szCs w:val="24"/>
        </w:rPr>
      </w:pPr>
    </w:p>
    <w:p w14:paraId="0D52A42C" w14:textId="7C2D66B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01:44</w:t>
      </w:r>
    </w:p>
    <w:p w14:paraId="3670D9D7"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For me, I am Solana Goetz. I'm 15. And I am she/her.</w:t>
      </w:r>
    </w:p>
    <w:p w14:paraId="2261ED3E" w14:textId="77777777" w:rsidR="00684CAD" w:rsidRPr="00CA1612" w:rsidRDefault="00684CAD">
      <w:pPr>
        <w:spacing w:after="0"/>
        <w:rPr>
          <w:rFonts w:ascii="Times New Roman" w:hAnsi="Times New Roman" w:cs="Times New Roman"/>
          <w:sz w:val="24"/>
          <w:szCs w:val="24"/>
        </w:rPr>
      </w:pPr>
    </w:p>
    <w:p w14:paraId="21D718BA" w14:textId="6DE0B05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Wyat</w:t>
      </w:r>
      <w:r w:rsidRPr="00CA1612">
        <w:rPr>
          <w:rFonts w:ascii="Times New Roman" w:hAnsi="Times New Roman" w:cs="Times New Roman"/>
          <w:b/>
          <w:sz w:val="24"/>
          <w:szCs w:val="24"/>
        </w:rPr>
        <w:t xml:space="preserve">t </w:t>
      </w:r>
      <w:r w:rsidR="00CA1612" w:rsidRPr="00CA1612">
        <w:rPr>
          <w:rFonts w:ascii="Times New Roman" w:hAnsi="Times New Roman" w:cs="Times New Roman"/>
          <w:b/>
          <w:sz w:val="24"/>
          <w:szCs w:val="24"/>
        </w:rPr>
        <w:t>Goetz 02:00</w:t>
      </w:r>
    </w:p>
    <w:p w14:paraId="53DC49B2"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am Wyatt </w:t>
      </w:r>
      <w:proofErr w:type="spellStart"/>
      <w:r w:rsidRPr="00CA1612">
        <w:rPr>
          <w:rFonts w:ascii="Times New Roman" w:hAnsi="Times New Roman" w:cs="Times New Roman"/>
          <w:sz w:val="24"/>
          <w:szCs w:val="24"/>
        </w:rPr>
        <w:t>Geotz</w:t>
      </w:r>
      <w:proofErr w:type="spellEnd"/>
      <w:r w:rsidRPr="00CA1612">
        <w:rPr>
          <w:rFonts w:ascii="Times New Roman" w:hAnsi="Times New Roman" w:cs="Times New Roman"/>
          <w:sz w:val="24"/>
          <w:szCs w:val="24"/>
        </w:rPr>
        <w:t>. I am 13 and I go by He/him.</w:t>
      </w:r>
    </w:p>
    <w:p w14:paraId="45041F5C" w14:textId="77777777" w:rsidR="00684CAD" w:rsidRPr="00CA1612" w:rsidRDefault="00684CAD">
      <w:pPr>
        <w:spacing w:after="0"/>
        <w:rPr>
          <w:rFonts w:ascii="Times New Roman" w:hAnsi="Times New Roman" w:cs="Times New Roman"/>
          <w:sz w:val="24"/>
          <w:szCs w:val="24"/>
        </w:rPr>
      </w:pPr>
    </w:p>
    <w:p w14:paraId="4A33E343" w14:textId="0337A21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02:11</w:t>
      </w:r>
    </w:p>
    <w:p w14:paraId="43A26F2F"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All right, awesome. So, um, what are the primary things that you guys do on a </w:t>
      </w:r>
      <w:proofErr w:type="gramStart"/>
      <w:r w:rsidRPr="00CA1612">
        <w:rPr>
          <w:rFonts w:ascii="Times New Roman" w:hAnsi="Times New Roman" w:cs="Times New Roman"/>
          <w:sz w:val="24"/>
          <w:szCs w:val="24"/>
        </w:rPr>
        <w:t>day to day</w:t>
      </w:r>
      <w:proofErr w:type="gramEnd"/>
      <w:r w:rsidRPr="00CA1612">
        <w:rPr>
          <w:rFonts w:ascii="Times New Roman" w:hAnsi="Times New Roman" w:cs="Times New Roman"/>
          <w:sz w:val="24"/>
          <w:szCs w:val="24"/>
        </w:rPr>
        <w:t xml:space="preserve"> basis? Just some background questions.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where um, like, Are you guys in </w:t>
      </w:r>
      <w:r w:rsidRPr="00CA1612">
        <w:rPr>
          <w:rFonts w:ascii="Times New Roman" w:hAnsi="Times New Roman" w:cs="Times New Roman"/>
          <w:sz w:val="24"/>
          <w:szCs w:val="24"/>
        </w:rPr>
        <w:t>extracurricular activities? Are you guys in school, things like that?</w:t>
      </w:r>
    </w:p>
    <w:p w14:paraId="499042DA" w14:textId="77777777" w:rsidR="00684CAD" w:rsidRPr="00CA1612" w:rsidRDefault="00684CAD">
      <w:pPr>
        <w:spacing w:after="0"/>
        <w:rPr>
          <w:rFonts w:ascii="Times New Roman" w:hAnsi="Times New Roman" w:cs="Times New Roman"/>
          <w:sz w:val="24"/>
          <w:szCs w:val="24"/>
        </w:rPr>
      </w:pPr>
    </w:p>
    <w:p w14:paraId="3E618ACC" w14:textId="6B6DDFD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02:29</w:t>
      </w:r>
    </w:p>
    <w:p w14:paraId="3F1699A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Um, I do hockey. We both play hockey.</w:t>
      </w:r>
    </w:p>
    <w:p w14:paraId="6110E0C6" w14:textId="77777777" w:rsidR="00684CAD" w:rsidRPr="00CA1612" w:rsidRDefault="00684CAD">
      <w:pPr>
        <w:spacing w:after="0"/>
        <w:rPr>
          <w:rFonts w:ascii="Times New Roman" w:hAnsi="Times New Roman" w:cs="Times New Roman"/>
          <w:sz w:val="24"/>
          <w:szCs w:val="24"/>
        </w:rPr>
      </w:pPr>
    </w:p>
    <w:p w14:paraId="5F8BEE9C" w14:textId="7E393AC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02:35</w:t>
      </w:r>
    </w:p>
    <w:p w14:paraId="164DB8FB"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played hockey for 11 years, and I'm in a couple of clubs at my high school. Either hockey or playing arou</w:t>
      </w:r>
      <w:r w:rsidRPr="00CA1612">
        <w:rPr>
          <w:rFonts w:ascii="Times New Roman" w:hAnsi="Times New Roman" w:cs="Times New Roman"/>
          <w:sz w:val="24"/>
          <w:szCs w:val="24"/>
        </w:rPr>
        <w:t>nd and playing video games.</w:t>
      </w:r>
    </w:p>
    <w:p w14:paraId="3EBE34A6" w14:textId="77777777" w:rsidR="00684CAD" w:rsidRPr="00CA1612" w:rsidRDefault="00684CAD">
      <w:pPr>
        <w:spacing w:after="0"/>
        <w:rPr>
          <w:rFonts w:ascii="Times New Roman" w:hAnsi="Times New Roman" w:cs="Times New Roman"/>
          <w:sz w:val="24"/>
          <w:szCs w:val="24"/>
        </w:rPr>
      </w:pPr>
    </w:p>
    <w:p w14:paraId="21F69860" w14:textId="151C2F8D"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02:53</w:t>
      </w:r>
    </w:p>
    <w:p w14:paraId="0C406D1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What kind of clubs are you in? What are the clubs?</w:t>
      </w:r>
    </w:p>
    <w:p w14:paraId="1EA52F59" w14:textId="77777777" w:rsidR="00684CAD" w:rsidRPr="00CA1612" w:rsidRDefault="00684CAD">
      <w:pPr>
        <w:spacing w:after="0"/>
        <w:rPr>
          <w:rFonts w:ascii="Times New Roman" w:hAnsi="Times New Roman" w:cs="Times New Roman"/>
          <w:sz w:val="24"/>
          <w:szCs w:val="24"/>
        </w:rPr>
      </w:pPr>
    </w:p>
    <w:p w14:paraId="42161AB6" w14:textId="43764BB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02:57</w:t>
      </w:r>
    </w:p>
    <w:p w14:paraId="650B867E"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And then a planet club and I'm also in </w:t>
      </w:r>
      <w:proofErr w:type="spellStart"/>
      <w:r w:rsidRPr="00CA1612">
        <w:rPr>
          <w:rFonts w:ascii="Times New Roman" w:hAnsi="Times New Roman" w:cs="Times New Roman"/>
          <w:sz w:val="24"/>
          <w:szCs w:val="24"/>
        </w:rPr>
        <w:t>a</w:t>
      </w:r>
      <w:proofErr w:type="spellEnd"/>
      <w:r w:rsidRPr="00CA1612">
        <w:rPr>
          <w:rFonts w:ascii="Times New Roman" w:hAnsi="Times New Roman" w:cs="Times New Roman"/>
          <w:sz w:val="24"/>
          <w:szCs w:val="24"/>
        </w:rPr>
        <w:t xml:space="preserve"> it's like, high school extra credit to get into the college club. </w:t>
      </w:r>
    </w:p>
    <w:p w14:paraId="06336977" w14:textId="77777777" w:rsidR="00684CAD" w:rsidRPr="00CA1612" w:rsidRDefault="00684CAD">
      <w:pPr>
        <w:spacing w:after="0"/>
        <w:rPr>
          <w:rFonts w:ascii="Times New Roman" w:hAnsi="Times New Roman" w:cs="Times New Roman"/>
          <w:sz w:val="24"/>
          <w:szCs w:val="24"/>
        </w:rPr>
      </w:pPr>
    </w:p>
    <w:p w14:paraId="7D61BDF6" w14:textId="7160AD5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03:12</w:t>
      </w:r>
    </w:p>
    <w:p w14:paraId="29C18E5D"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Nice</w:t>
      </w:r>
      <w:r w:rsidRPr="00CA1612">
        <w:rPr>
          <w:rFonts w:ascii="Times New Roman" w:hAnsi="Times New Roman" w:cs="Times New Roman"/>
          <w:sz w:val="24"/>
          <w:szCs w:val="24"/>
        </w:rPr>
        <w:t xml:space="preserve">. What kind of video games do you play? </w:t>
      </w:r>
    </w:p>
    <w:p w14:paraId="017F5357" w14:textId="77777777" w:rsidR="00684CAD" w:rsidRPr="00CA1612" w:rsidRDefault="00684CAD">
      <w:pPr>
        <w:spacing w:after="0"/>
        <w:rPr>
          <w:rFonts w:ascii="Times New Roman" w:hAnsi="Times New Roman" w:cs="Times New Roman"/>
          <w:sz w:val="24"/>
          <w:szCs w:val="24"/>
        </w:rPr>
      </w:pPr>
    </w:p>
    <w:p w14:paraId="0CACE402" w14:textId="6E44B4E6"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03:15</w:t>
      </w:r>
    </w:p>
    <w:p w14:paraId="5FB3EB6E"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In [</w:t>
      </w:r>
      <w:proofErr w:type="spellStart"/>
      <w:r w:rsidRPr="00CA1612">
        <w:rPr>
          <w:rFonts w:ascii="Times New Roman" w:hAnsi="Times New Roman" w:cs="Times New Roman"/>
          <w:sz w:val="24"/>
          <w:szCs w:val="24"/>
        </w:rPr>
        <w:t>unintelligable</w:t>
      </w:r>
      <w:proofErr w:type="spellEnd"/>
      <w:r w:rsidRPr="00CA1612">
        <w:rPr>
          <w:rFonts w:ascii="Times New Roman" w:hAnsi="Times New Roman" w:cs="Times New Roman"/>
          <w:sz w:val="24"/>
          <w:szCs w:val="24"/>
        </w:rPr>
        <w:t xml:space="preserve">] bound? </w:t>
      </w:r>
    </w:p>
    <w:p w14:paraId="145BC3FA" w14:textId="77777777" w:rsidR="00684CAD" w:rsidRPr="00CA1612" w:rsidRDefault="00684CAD">
      <w:pPr>
        <w:spacing w:after="0"/>
        <w:rPr>
          <w:rFonts w:ascii="Times New Roman" w:hAnsi="Times New Roman" w:cs="Times New Roman"/>
          <w:sz w:val="24"/>
          <w:szCs w:val="24"/>
        </w:rPr>
      </w:pPr>
    </w:p>
    <w:p w14:paraId="1F7A03EC" w14:textId="487AF7E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03:17</w:t>
      </w:r>
    </w:p>
    <w:p w14:paraId="26F52DC2"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Um, we play a lot of well, I played a lot of Skyrim and Fallout. </w:t>
      </w:r>
    </w:p>
    <w:p w14:paraId="26E927B9" w14:textId="77777777" w:rsidR="00684CAD" w:rsidRPr="00CA1612" w:rsidRDefault="00684CAD">
      <w:pPr>
        <w:spacing w:after="0"/>
        <w:rPr>
          <w:rFonts w:ascii="Times New Roman" w:hAnsi="Times New Roman" w:cs="Times New Roman"/>
          <w:sz w:val="24"/>
          <w:szCs w:val="24"/>
        </w:rPr>
      </w:pPr>
    </w:p>
    <w:p w14:paraId="59A5992E" w14:textId="39BF316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03:26</w:t>
      </w:r>
    </w:p>
    <w:p w14:paraId="40F263A9"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play Call of Duty, Apex and Minecraft.</w:t>
      </w:r>
    </w:p>
    <w:p w14:paraId="2DE61E17" w14:textId="77777777" w:rsidR="00684CAD" w:rsidRPr="00CA1612" w:rsidRDefault="00684CAD">
      <w:pPr>
        <w:spacing w:after="0"/>
        <w:rPr>
          <w:rFonts w:ascii="Times New Roman" w:hAnsi="Times New Roman" w:cs="Times New Roman"/>
          <w:sz w:val="24"/>
          <w:szCs w:val="24"/>
        </w:rPr>
      </w:pPr>
    </w:p>
    <w:p w14:paraId="701D2E12" w14:textId="4D358CA0"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03:36</w:t>
      </w:r>
    </w:p>
    <w:p w14:paraId="2A7D60F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Are these computer games or do you guys are you Xbox or PS4 (Play Station 4)? </w:t>
      </w:r>
    </w:p>
    <w:p w14:paraId="26FD2039" w14:textId="77777777" w:rsidR="00684CAD" w:rsidRPr="00CA1612" w:rsidRDefault="00684CAD">
      <w:pPr>
        <w:spacing w:after="0"/>
        <w:rPr>
          <w:rFonts w:ascii="Times New Roman" w:hAnsi="Times New Roman" w:cs="Times New Roman"/>
          <w:sz w:val="24"/>
          <w:szCs w:val="24"/>
        </w:rPr>
      </w:pPr>
    </w:p>
    <w:p w14:paraId="57C9EB4B" w14:textId="1F786F0C"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03:42</w:t>
      </w:r>
    </w:p>
    <w:p w14:paraId="78548C1C"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X box and computer.</w:t>
      </w:r>
    </w:p>
    <w:p w14:paraId="5E9015A4" w14:textId="77777777" w:rsidR="00684CAD" w:rsidRPr="00CA1612" w:rsidRDefault="00684CAD">
      <w:pPr>
        <w:spacing w:after="0"/>
        <w:rPr>
          <w:rFonts w:ascii="Times New Roman" w:hAnsi="Times New Roman" w:cs="Times New Roman"/>
          <w:sz w:val="24"/>
          <w:szCs w:val="24"/>
        </w:rPr>
      </w:pPr>
    </w:p>
    <w:p w14:paraId="589B1E00" w14:textId="2F56CF0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03:44</w:t>
      </w:r>
    </w:p>
    <w:p w14:paraId="51DAD5A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Xbox and computer? [</w:t>
      </w:r>
      <w:proofErr w:type="spellStart"/>
      <w:r w:rsidRPr="00CA1612">
        <w:rPr>
          <w:rFonts w:ascii="Times New Roman" w:hAnsi="Times New Roman" w:cs="Times New Roman"/>
          <w:sz w:val="24"/>
          <w:szCs w:val="24"/>
        </w:rPr>
        <w:t>unintelligable</w:t>
      </w:r>
      <w:proofErr w:type="spellEnd"/>
      <w:r w:rsidRPr="00CA1612">
        <w:rPr>
          <w:rFonts w:ascii="Times New Roman" w:hAnsi="Times New Roman" w:cs="Times New Roman"/>
          <w:sz w:val="24"/>
          <w:szCs w:val="24"/>
        </w:rPr>
        <w:t>]</w:t>
      </w:r>
    </w:p>
    <w:p w14:paraId="5342E725" w14:textId="77777777" w:rsidR="00684CAD" w:rsidRPr="00CA1612" w:rsidRDefault="00684CAD">
      <w:pPr>
        <w:spacing w:after="0"/>
        <w:rPr>
          <w:rFonts w:ascii="Times New Roman" w:hAnsi="Times New Roman" w:cs="Times New Roman"/>
          <w:sz w:val="24"/>
          <w:szCs w:val="24"/>
        </w:rPr>
      </w:pPr>
    </w:p>
    <w:p w14:paraId="48AA45DD" w14:textId="70F4926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03:49</w:t>
      </w:r>
    </w:p>
    <w:p w14:paraId="47471DCE" w14:textId="188F600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X</w:t>
      </w:r>
      <w:r w:rsidRPr="00CA1612">
        <w:rPr>
          <w:rFonts w:ascii="Times New Roman" w:hAnsi="Times New Roman" w:cs="Times New Roman"/>
          <w:sz w:val="24"/>
          <w:szCs w:val="24"/>
        </w:rPr>
        <w:t xml:space="preserve">box 1. </w:t>
      </w:r>
    </w:p>
    <w:p w14:paraId="0E4F3E9B" w14:textId="77777777" w:rsidR="00684CAD" w:rsidRPr="00CA1612" w:rsidRDefault="00684CAD">
      <w:pPr>
        <w:spacing w:after="0"/>
        <w:rPr>
          <w:rFonts w:ascii="Times New Roman" w:hAnsi="Times New Roman" w:cs="Times New Roman"/>
          <w:sz w:val="24"/>
          <w:szCs w:val="24"/>
        </w:rPr>
      </w:pPr>
    </w:p>
    <w:p w14:paraId="112180D3" w14:textId="76B8548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03:52</w:t>
      </w:r>
    </w:p>
    <w:p w14:paraId="4D57E130"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Nice</w:t>
      </w:r>
      <w:r w:rsidRPr="00CA1612">
        <w:rPr>
          <w:rFonts w:ascii="Times New Roman" w:hAnsi="Times New Roman" w:cs="Times New Roman"/>
          <w:sz w:val="24"/>
          <w:szCs w:val="24"/>
        </w:rPr>
        <w:t>. Okay, so where do you guys live? And what is it like to live there?</w:t>
      </w:r>
    </w:p>
    <w:p w14:paraId="3F66D3AA" w14:textId="77777777" w:rsidR="00684CAD" w:rsidRPr="00CA1612" w:rsidRDefault="00684CAD">
      <w:pPr>
        <w:spacing w:after="0"/>
        <w:rPr>
          <w:rFonts w:ascii="Times New Roman" w:hAnsi="Times New Roman" w:cs="Times New Roman"/>
          <w:sz w:val="24"/>
          <w:szCs w:val="24"/>
        </w:rPr>
      </w:pPr>
    </w:p>
    <w:p w14:paraId="66D309CE" w14:textId="536FFE1D"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04:02</w:t>
      </w:r>
    </w:p>
    <w:p w14:paraId="492C1700"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We live in </w:t>
      </w:r>
      <w:proofErr w:type="spellStart"/>
      <w:r w:rsidRPr="00CA1612">
        <w:rPr>
          <w:rFonts w:ascii="Times New Roman" w:hAnsi="Times New Roman" w:cs="Times New Roman"/>
          <w:sz w:val="24"/>
          <w:szCs w:val="24"/>
        </w:rPr>
        <w:t>Eau</w:t>
      </w:r>
      <w:proofErr w:type="spellEnd"/>
      <w:r w:rsidRPr="00CA1612">
        <w:rPr>
          <w:rFonts w:ascii="Times New Roman" w:hAnsi="Times New Roman" w:cs="Times New Roman"/>
          <w:sz w:val="24"/>
          <w:szCs w:val="24"/>
        </w:rPr>
        <w:t xml:space="preserve"> Claire, </w:t>
      </w:r>
      <w:proofErr w:type="gramStart"/>
      <w:r w:rsidRPr="00CA1612">
        <w:rPr>
          <w:rFonts w:ascii="Times New Roman" w:hAnsi="Times New Roman" w:cs="Times New Roman"/>
          <w:sz w:val="24"/>
          <w:szCs w:val="24"/>
        </w:rPr>
        <w:t>Wisconsin</w:t>
      </w:r>
      <w:proofErr w:type="gramEnd"/>
      <w:r w:rsidRPr="00CA1612">
        <w:rPr>
          <w:rFonts w:ascii="Times New Roman" w:hAnsi="Times New Roman" w:cs="Times New Roman"/>
          <w:sz w:val="24"/>
          <w:szCs w:val="24"/>
        </w:rPr>
        <w:t xml:space="preserve"> and it's cold and snowy. </w:t>
      </w:r>
    </w:p>
    <w:p w14:paraId="3B7B3BCF" w14:textId="77777777" w:rsidR="00684CAD" w:rsidRPr="00CA1612" w:rsidRDefault="00684CAD">
      <w:pPr>
        <w:spacing w:after="0"/>
        <w:rPr>
          <w:rFonts w:ascii="Times New Roman" w:hAnsi="Times New Roman" w:cs="Times New Roman"/>
          <w:sz w:val="24"/>
          <w:szCs w:val="24"/>
        </w:rPr>
      </w:pPr>
    </w:p>
    <w:p w14:paraId="01B241C1" w14:textId="58F4E11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04:11</w:t>
      </w:r>
    </w:p>
    <w:p w14:paraId="2E913C84" w14:textId="2B8CEE31" w:rsidR="00684CAD" w:rsidRPr="00CA1612" w:rsidRDefault="00CA1612">
      <w:pPr>
        <w:spacing w:after="0"/>
        <w:rPr>
          <w:rFonts w:ascii="Times New Roman" w:hAnsi="Times New Roman" w:cs="Times New Roman"/>
          <w:sz w:val="24"/>
          <w:szCs w:val="24"/>
        </w:rPr>
      </w:pPr>
      <w:r w:rsidRPr="00CA1612">
        <w:rPr>
          <w:rFonts w:ascii="Times New Roman" w:hAnsi="Times New Roman" w:cs="Times New Roman"/>
          <w:sz w:val="24"/>
          <w:szCs w:val="24"/>
        </w:rPr>
        <w:t>Well,</w:t>
      </w:r>
      <w:r w:rsidR="001760D4" w:rsidRPr="00CA1612">
        <w:rPr>
          <w:rFonts w:ascii="Times New Roman" w:hAnsi="Times New Roman" w:cs="Times New Roman"/>
          <w:sz w:val="24"/>
          <w:szCs w:val="24"/>
        </w:rPr>
        <w:t xml:space="preserve"> it's cold in the winter, but it's just really-I feel like the weather's nice, alt</w:t>
      </w:r>
      <w:r w:rsidR="001760D4" w:rsidRPr="00CA1612">
        <w:rPr>
          <w:rFonts w:ascii="Times New Roman" w:hAnsi="Times New Roman" w:cs="Times New Roman"/>
          <w:sz w:val="24"/>
          <w:szCs w:val="24"/>
        </w:rPr>
        <w:t>hough it's nice. Nice. Like, it's not like a super busy town, but it's not like a tiny town. It's like nicely in the middle.</w:t>
      </w:r>
    </w:p>
    <w:p w14:paraId="14CB5EA9" w14:textId="77777777" w:rsidR="00684CAD" w:rsidRPr="00CA1612" w:rsidRDefault="00684CAD">
      <w:pPr>
        <w:spacing w:after="0"/>
        <w:rPr>
          <w:rFonts w:ascii="Times New Roman" w:hAnsi="Times New Roman" w:cs="Times New Roman"/>
          <w:sz w:val="24"/>
          <w:szCs w:val="24"/>
        </w:rPr>
      </w:pPr>
    </w:p>
    <w:p w14:paraId="58FB478B" w14:textId="3134670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04:35</w:t>
      </w:r>
    </w:p>
    <w:p w14:paraId="3AF48AA5" w14:textId="5829602D"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you get all four seasons type of </w:t>
      </w:r>
      <w:r w:rsidR="00CA1612" w:rsidRPr="00CA1612">
        <w:rPr>
          <w:rFonts w:ascii="Times New Roman" w:hAnsi="Times New Roman" w:cs="Times New Roman"/>
          <w:sz w:val="24"/>
          <w:szCs w:val="24"/>
        </w:rPr>
        <w:t>area.</w:t>
      </w:r>
      <w:r w:rsidRPr="00CA1612">
        <w:rPr>
          <w:rFonts w:ascii="Times New Roman" w:hAnsi="Times New Roman" w:cs="Times New Roman"/>
          <w:sz w:val="24"/>
          <w:szCs w:val="24"/>
        </w:rPr>
        <w:t xml:space="preserve"> </w:t>
      </w:r>
    </w:p>
    <w:p w14:paraId="5277AC0A" w14:textId="77777777" w:rsidR="00684CAD" w:rsidRPr="00CA1612" w:rsidRDefault="00684CAD">
      <w:pPr>
        <w:spacing w:after="0"/>
        <w:rPr>
          <w:rFonts w:ascii="Times New Roman" w:hAnsi="Times New Roman" w:cs="Times New Roman"/>
          <w:sz w:val="24"/>
          <w:szCs w:val="24"/>
        </w:rPr>
      </w:pPr>
    </w:p>
    <w:p w14:paraId="540FDC24" w14:textId="5AA486C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04:40</w:t>
      </w:r>
    </w:p>
    <w:p w14:paraId="7F7D291E"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w:t>
      </w:r>
    </w:p>
    <w:p w14:paraId="7F9F4E25" w14:textId="77777777" w:rsidR="00684CAD" w:rsidRPr="00CA1612" w:rsidRDefault="00684CAD">
      <w:pPr>
        <w:spacing w:after="0"/>
        <w:rPr>
          <w:rFonts w:ascii="Times New Roman" w:hAnsi="Times New Roman" w:cs="Times New Roman"/>
          <w:sz w:val="24"/>
          <w:szCs w:val="24"/>
        </w:rPr>
      </w:pPr>
    </w:p>
    <w:p w14:paraId="1D85D129" w14:textId="7C20F3B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04:43</w:t>
      </w:r>
    </w:p>
    <w:p w14:paraId="31B5E524" w14:textId="3485A8FB"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lastRenderedPageBreak/>
        <w:t xml:space="preserve">Awesome. </w:t>
      </w:r>
      <w:r w:rsidR="00CA1612" w:rsidRPr="00CA1612">
        <w:rPr>
          <w:rFonts w:ascii="Times New Roman" w:hAnsi="Times New Roman" w:cs="Times New Roman"/>
          <w:sz w:val="24"/>
          <w:szCs w:val="24"/>
        </w:rPr>
        <w:t>So,</w:t>
      </w:r>
      <w:r w:rsidRPr="00CA1612">
        <w:rPr>
          <w:rFonts w:ascii="Times New Roman" w:hAnsi="Times New Roman" w:cs="Times New Roman"/>
          <w:sz w:val="24"/>
          <w:szCs w:val="24"/>
        </w:rPr>
        <w:t xml:space="preserve"> k</w:t>
      </w:r>
      <w:r w:rsidRPr="00CA1612">
        <w:rPr>
          <w:rFonts w:ascii="Times New Roman" w:hAnsi="Times New Roman" w:cs="Times New Roman"/>
          <w:sz w:val="24"/>
          <w:szCs w:val="24"/>
        </w:rPr>
        <w:t xml:space="preserve">ind of getting into COVID Um, when you guys first learned about </w:t>
      </w:r>
      <w:proofErr w:type="gramStart"/>
      <w:r w:rsidRPr="00CA1612">
        <w:rPr>
          <w:rFonts w:ascii="Times New Roman" w:hAnsi="Times New Roman" w:cs="Times New Roman"/>
          <w:sz w:val="24"/>
          <w:szCs w:val="24"/>
        </w:rPr>
        <w:t>COVID</w:t>
      </w:r>
      <w:proofErr w:type="gramEnd"/>
      <w:r w:rsidRPr="00CA1612">
        <w:rPr>
          <w:rFonts w:ascii="Times New Roman" w:hAnsi="Times New Roman" w:cs="Times New Roman"/>
          <w:sz w:val="24"/>
          <w:szCs w:val="24"/>
        </w:rPr>
        <w:t xml:space="preserve"> So this was two years ago already crazy. Um, what were your thoughts about it?</w:t>
      </w:r>
    </w:p>
    <w:p w14:paraId="2A24685A" w14:textId="77777777" w:rsidR="00684CAD" w:rsidRPr="00CA1612" w:rsidRDefault="00684CAD">
      <w:pPr>
        <w:spacing w:after="0"/>
        <w:rPr>
          <w:rFonts w:ascii="Times New Roman" w:hAnsi="Times New Roman" w:cs="Times New Roman"/>
          <w:sz w:val="24"/>
          <w:szCs w:val="24"/>
        </w:rPr>
      </w:pPr>
    </w:p>
    <w:p w14:paraId="51C4091B" w14:textId="1DCD2AC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04:59</w:t>
      </w:r>
    </w:p>
    <w:p w14:paraId="689E246D" w14:textId="6B44603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was six </w:t>
      </w:r>
      <w:proofErr w:type="gramStart"/>
      <w:r w:rsidR="00CA1612" w:rsidRPr="00CA1612">
        <w:rPr>
          <w:rFonts w:ascii="Times New Roman" w:hAnsi="Times New Roman" w:cs="Times New Roman"/>
          <w:sz w:val="24"/>
          <w:szCs w:val="24"/>
        </w:rPr>
        <w:t>grade</w:t>
      </w:r>
      <w:proofErr w:type="gramEnd"/>
      <w:r w:rsidRPr="00CA1612">
        <w:rPr>
          <w:rFonts w:ascii="Times New Roman" w:hAnsi="Times New Roman" w:cs="Times New Roman"/>
          <w:sz w:val="24"/>
          <w:szCs w:val="24"/>
        </w:rPr>
        <w:t xml:space="preserve">, I remember, I was watching CNN 10, because that's what we did. And every single person in my class thought it wasn't </w:t>
      </w:r>
      <w:proofErr w:type="spellStart"/>
      <w:r w:rsidRPr="00CA1612">
        <w:rPr>
          <w:rFonts w:ascii="Times New Roman" w:hAnsi="Times New Roman" w:cs="Times New Roman"/>
          <w:sz w:val="24"/>
          <w:szCs w:val="24"/>
        </w:rPr>
        <w:t>gonna</w:t>
      </w:r>
      <w:proofErr w:type="spellEnd"/>
      <w:r w:rsidRPr="00CA1612">
        <w:rPr>
          <w:rFonts w:ascii="Times New Roman" w:hAnsi="Times New Roman" w:cs="Times New Roman"/>
          <w:sz w:val="24"/>
          <w:szCs w:val="24"/>
        </w:rPr>
        <w:t xml:space="preserve"> spread to United States. There's just </w:t>
      </w:r>
      <w:proofErr w:type="spellStart"/>
      <w:r w:rsidRPr="00CA1612">
        <w:rPr>
          <w:rFonts w:ascii="Times New Roman" w:hAnsi="Times New Roman" w:cs="Times New Roman"/>
          <w:sz w:val="24"/>
          <w:szCs w:val="24"/>
        </w:rPr>
        <w:t>gonna</w:t>
      </w:r>
      <w:proofErr w:type="spellEnd"/>
      <w:r w:rsidRPr="00CA1612">
        <w:rPr>
          <w:rFonts w:ascii="Times New Roman" w:hAnsi="Times New Roman" w:cs="Times New Roman"/>
          <w:sz w:val="24"/>
          <w:szCs w:val="24"/>
        </w:rPr>
        <w:t xml:space="preserve"> be a minor sickness in China. </w:t>
      </w:r>
    </w:p>
    <w:p w14:paraId="15E85EB7" w14:textId="77777777" w:rsidR="00684CAD" w:rsidRPr="00CA1612" w:rsidRDefault="00684CAD">
      <w:pPr>
        <w:spacing w:after="0"/>
        <w:rPr>
          <w:rFonts w:ascii="Times New Roman" w:hAnsi="Times New Roman" w:cs="Times New Roman"/>
          <w:sz w:val="24"/>
          <w:szCs w:val="24"/>
        </w:rPr>
      </w:pPr>
    </w:p>
    <w:p w14:paraId="0E86424A" w14:textId="352E068B"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05:22</w:t>
      </w:r>
    </w:p>
    <w:p w14:paraId="4FA9C003" w14:textId="6501E8A9"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w:t>
      </w:r>
      <w:r w:rsidR="00CA1612" w:rsidRPr="00CA1612">
        <w:rPr>
          <w:rFonts w:ascii="Times New Roman" w:hAnsi="Times New Roman" w:cs="Times New Roman"/>
          <w:sz w:val="24"/>
          <w:szCs w:val="24"/>
        </w:rPr>
        <w:t>unintelligible</w:t>
      </w:r>
      <w:r w:rsidRPr="00CA1612">
        <w:rPr>
          <w:rFonts w:ascii="Times New Roman" w:hAnsi="Times New Roman" w:cs="Times New Roman"/>
          <w:sz w:val="24"/>
          <w:szCs w:val="24"/>
        </w:rPr>
        <w:t>] us u</w:t>
      </w:r>
      <w:r w:rsidRPr="00CA1612">
        <w:rPr>
          <w:rFonts w:ascii="Times New Roman" w:hAnsi="Times New Roman" w:cs="Times New Roman"/>
          <w:sz w:val="24"/>
          <w:szCs w:val="24"/>
        </w:rPr>
        <w:t xml:space="preserve">p and said, </w:t>
      </w:r>
      <w:proofErr w:type="gramStart"/>
      <w:r w:rsidRPr="00CA1612">
        <w:rPr>
          <w:rFonts w:ascii="Times New Roman" w:hAnsi="Times New Roman" w:cs="Times New Roman"/>
          <w:sz w:val="24"/>
          <w:szCs w:val="24"/>
        </w:rPr>
        <w:t>Hey</w:t>
      </w:r>
      <w:proofErr w:type="gramEnd"/>
      <w:r w:rsidRPr="00CA1612">
        <w:rPr>
          <w:rFonts w:ascii="Times New Roman" w:hAnsi="Times New Roman" w:cs="Times New Roman"/>
          <w:sz w:val="24"/>
          <w:szCs w:val="24"/>
        </w:rPr>
        <w:t xml:space="preserve">, this is important, because I don't take it seriously whatsoever. My teacher said, </w:t>
      </w:r>
      <w:proofErr w:type="gramStart"/>
      <w:r w:rsidRPr="00CA1612">
        <w:rPr>
          <w:rFonts w:ascii="Times New Roman" w:hAnsi="Times New Roman" w:cs="Times New Roman"/>
          <w:sz w:val="24"/>
          <w:szCs w:val="24"/>
        </w:rPr>
        <w:t>Hey</w:t>
      </w:r>
      <w:proofErr w:type="gramEnd"/>
      <w:r w:rsidRPr="00CA1612">
        <w:rPr>
          <w:rFonts w:ascii="Times New Roman" w:hAnsi="Times New Roman" w:cs="Times New Roman"/>
          <w:sz w:val="24"/>
          <w:szCs w:val="24"/>
        </w:rPr>
        <w:t xml:space="preserve">, we're getting an extra two weeks to spring break. And I said, Sign me up. [laughing] </w:t>
      </w:r>
    </w:p>
    <w:p w14:paraId="3E381698" w14:textId="77777777" w:rsidR="00684CAD" w:rsidRPr="00CA1612" w:rsidRDefault="00684CAD">
      <w:pPr>
        <w:spacing w:after="0"/>
        <w:rPr>
          <w:rFonts w:ascii="Times New Roman" w:hAnsi="Times New Roman" w:cs="Times New Roman"/>
          <w:sz w:val="24"/>
          <w:szCs w:val="24"/>
        </w:rPr>
      </w:pPr>
    </w:p>
    <w:p w14:paraId="08C7A774" w14:textId="38CFE74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05:37</w:t>
      </w:r>
    </w:p>
    <w:p w14:paraId="6E6FC5A2"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Yep.</w:t>
      </w:r>
    </w:p>
    <w:p w14:paraId="50FDD668" w14:textId="77777777" w:rsidR="00684CAD" w:rsidRPr="00CA1612" w:rsidRDefault="00684CAD">
      <w:pPr>
        <w:spacing w:after="0"/>
        <w:rPr>
          <w:rFonts w:ascii="Times New Roman" w:hAnsi="Times New Roman" w:cs="Times New Roman"/>
          <w:sz w:val="24"/>
          <w:szCs w:val="24"/>
        </w:rPr>
      </w:pPr>
    </w:p>
    <w:p w14:paraId="351725AE" w14:textId="34604E49"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05:39</w:t>
      </w:r>
    </w:p>
    <w:p w14:paraId="540D4C2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yeah. And how</w:t>
      </w:r>
      <w:r w:rsidRPr="00CA1612">
        <w:rPr>
          <w:rFonts w:ascii="Times New Roman" w:hAnsi="Times New Roman" w:cs="Times New Roman"/>
          <w:sz w:val="24"/>
          <w:szCs w:val="24"/>
        </w:rPr>
        <w:t xml:space="preserve"> have your thoughts changed since then about the pandemic or COVID-19?</w:t>
      </w:r>
    </w:p>
    <w:p w14:paraId="1D2EE94E" w14:textId="77777777" w:rsidR="00684CAD" w:rsidRPr="00CA1612" w:rsidRDefault="00684CAD">
      <w:pPr>
        <w:spacing w:after="0"/>
        <w:rPr>
          <w:rFonts w:ascii="Times New Roman" w:hAnsi="Times New Roman" w:cs="Times New Roman"/>
          <w:sz w:val="24"/>
          <w:szCs w:val="24"/>
        </w:rPr>
      </w:pPr>
    </w:p>
    <w:p w14:paraId="2BB92237" w14:textId="53F1CD6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05:49</w:t>
      </w:r>
    </w:p>
    <w:p w14:paraId="7862596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It's a big deal. It does get annoying to wear masks. And I was fully online last year.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I wasn't used to wearing a mask every day when I went fully in school.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m</w:t>
      </w:r>
      <w:r w:rsidRPr="00CA1612">
        <w:rPr>
          <w:rFonts w:ascii="Times New Roman" w:hAnsi="Times New Roman" w:cs="Times New Roman"/>
          <w:sz w:val="24"/>
          <w:szCs w:val="24"/>
        </w:rPr>
        <w:t xml:space="preserve">y like after, for like a month, my ears like right here [points to behind his ears] hurt from the mask strings, but it doesn't hurt as much, I've gotten used to it. </w:t>
      </w:r>
    </w:p>
    <w:p w14:paraId="700C411E" w14:textId="77777777" w:rsidR="00684CAD" w:rsidRPr="00CA1612" w:rsidRDefault="00684CAD">
      <w:pPr>
        <w:spacing w:after="0"/>
        <w:rPr>
          <w:rFonts w:ascii="Times New Roman" w:hAnsi="Times New Roman" w:cs="Times New Roman"/>
          <w:sz w:val="24"/>
          <w:szCs w:val="24"/>
        </w:rPr>
      </w:pPr>
    </w:p>
    <w:p w14:paraId="212B1C67" w14:textId="34C5A47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06:13</w:t>
      </w:r>
    </w:p>
    <w:p w14:paraId="0DED62AE"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think it's </w:t>
      </w:r>
      <w:proofErr w:type="gramStart"/>
      <w:r w:rsidRPr="00CA1612">
        <w:rPr>
          <w:rFonts w:ascii="Times New Roman" w:hAnsi="Times New Roman" w:cs="Times New Roman"/>
          <w:sz w:val="24"/>
          <w:szCs w:val="24"/>
        </w:rPr>
        <w:t>really interesting</w:t>
      </w:r>
      <w:proofErr w:type="gramEnd"/>
      <w:r w:rsidRPr="00CA1612">
        <w:rPr>
          <w:rFonts w:ascii="Times New Roman" w:hAnsi="Times New Roman" w:cs="Times New Roman"/>
          <w:sz w:val="24"/>
          <w:szCs w:val="24"/>
        </w:rPr>
        <w:t xml:space="preserve"> having this perspective of like, </w:t>
      </w:r>
      <w:r w:rsidRPr="00CA1612">
        <w:rPr>
          <w:rFonts w:ascii="Times New Roman" w:hAnsi="Times New Roman" w:cs="Times New Roman"/>
          <w:sz w:val="24"/>
          <w:szCs w:val="24"/>
        </w:rPr>
        <w:t>growing up in a pandemic. Because not to say that we understand, like how it must have been in like, 1918 when they had like, Yellow Fever and Spanish Flu, but I feel like it gives us a better understanding of like, the dangers of a pandemic and the effect</w:t>
      </w:r>
      <w:r w:rsidRPr="00CA1612">
        <w:rPr>
          <w:rFonts w:ascii="Times New Roman" w:hAnsi="Times New Roman" w:cs="Times New Roman"/>
          <w:sz w:val="24"/>
          <w:szCs w:val="24"/>
        </w:rPr>
        <w:t>s on our world.</w:t>
      </w:r>
    </w:p>
    <w:p w14:paraId="66EF56B8" w14:textId="77777777" w:rsidR="00684CAD" w:rsidRPr="00CA1612" w:rsidRDefault="00684CAD">
      <w:pPr>
        <w:spacing w:after="0"/>
        <w:rPr>
          <w:rFonts w:ascii="Times New Roman" w:hAnsi="Times New Roman" w:cs="Times New Roman"/>
          <w:sz w:val="24"/>
          <w:szCs w:val="24"/>
        </w:rPr>
      </w:pPr>
    </w:p>
    <w:p w14:paraId="06DEC2D0" w14:textId="1BF3CBD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06:42</w:t>
      </w:r>
    </w:p>
    <w:p w14:paraId="2AE4639B"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yeah, that's </w:t>
      </w:r>
      <w:proofErr w:type="gramStart"/>
      <w:r w:rsidRPr="00CA1612">
        <w:rPr>
          <w:rFonts w:ascii="Times New Roman" w:hAnsi="Times New Roman" w:cs="Times New Roman"/>
          <w:sz w:val="24"/>
          <w:szCs w:val="24"/>
        </w:rPr>
        <w:t>really well</w:t>
      </w:r>
      <w:proofErr w:type="gramEnd"/>
      <w:r w:rsidRPr="00CA1612">
        <w:rPr>
          <w:rFonts w:ascii="Times New Roman" w:hAnsi="Times New Roman" w:cs="Times New Roman"/>
          <w:sz w:val="24"/>
          <w:szCs w:val="24"/>
        </w:rPr>
        <w:t xml:space="preserve"> said, um, uh, Wyatt, what kind of mask- Did you have a homemade mask? Or did you have a medical mask?</w:t>
      </w:r>
    </w:p>
    <w:p w14:paraId="16CDF413" w14:textId="77777777" w:rsidR="00684CAD" w:rsidRPr="00CA1612" w:rsidRDefault="00684CAD">
      <w:pPr>
        <w:spacing w:after="0"/>
        <w:rPr>
          <w:rFonts w:ascii="Times New Roman" w:hAnsi="Times New Roman" w:cs="Times New Roman"/>
          <w:sz w:val="24"/>
          <w:szCs w:val="24"/>
        </w:rPr>
      </w:pPr>
    </w:p>
    <w:p w14:paraId="76192A4E" w14:textId="1A567A1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06:53</w:t>
      </w:r>
    </w:p>
    <w:p w14:paraId="3E78F56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Home.</w:t>
      </w:r>
    </w:p>
    <w:p w14:paraId="416AA4F7" w14:textId="77777777" w:rsidR="00684CAD" w:rsidRPr="00CA1612" w:rsidRDefault="00684CAD">
      <w:pPr>
        <w:spacing w:after="0"/>
        <w:rPr>
          <w:rFonts w:ascii="Times New Roman" w:hAnsi="Times New Roman" w:cs="Times New Roman"/>
          <w:sz w:val="24"/>
          <w:szCs w:val="24"/>
        </w:rPr>
      </w:pPr>
    </w:p>
    <w:p w14:paraId="334774F1"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color w:val="5D7284"/>
          <w:sz w:val="24"/>
          <w:szCs w:val="24"/>
        </w:rPr>
        <w:t>06:54</w:t>
      </w:r>
    </w:p>
    <w:p w14:paraId="575E19E4" w14:textId="77777777" w:rsidR="00684CAD" w:rsidRPr="00CA1612" w:rsidRDefault="001760D4">
      <w:pPr>
        <w:spacing w:after="0"/>
        <w:rPr>
          <w:rFonts w:ascii="Times New Roman" w:hAnsi="Times New Roman" w:cs="Times New Roman"/>
          <w:sz w:val="24"/>
          <w:szCs w:val="24"/>
        </w:rPr>
      </w:pPr>
      <w:proofErr w:type="gramStart"/>
      <w:r w:rsidRPr="00CA1612">
        <w:rPr>
          <w:rFonts w:ascii="Times New Roman" w:hAnsi="Times New Roman" w:cs="Times New Roman"/>
          <w:sz w:val="24"/>
          <w:szCs w:val="24"/>
        </w:rPr>
        <w:t>All of</w:t>
      </w:r>
      <w:proofErr w:type="gramEnd"/>
      <w:r w:rsidRPr="00CA1612">
        <w:rPr>
          <w:rFonts w:ascii="Times New Roman" w:hAnsi="Times New Roman" w:cs="Times New Roman"/>
          <w:sz w:val="24"/>
          <w:szCs w:val="24"/>
        </w:rPr>
        <w:t xml:space="preserve"> our masks are from Old Navy (retail store). W</w:t>
      </w:r>
      <w:r w:rsidRPr="00CA1612">
        <w:rPr>
          <w:rFonts w:ascii="Times New Roman" w:hAnsi="Times New Roman" w:cs="Times New Roman"/>
          <w:sz w:val="24"/>
          <w:szCs w:val="24"/>
        </w:rPr>
        <w:t>e like the adjustable straps.</w:t>
      </w:r>
    </w:p>
    <w:p w14:paraId="50141F96" w14:textId="77777777" w:rsidR="00684CAD" w:rsidRPr="00CA1612" w:rsidRDefault="00684CAD">
      <w:pPr>
        <w:spacing w:after="0"/>
        <w:rPr>
          <w:rFonts w:ascii="Times New Roman" w:hAnsi="Times New Roman" w:cs="Times New Roman"/>
          <w:sz w:val="24"/>
          <w:szCs w:val="24"/>
        </w:rPr>
      </w:pPr>
    </w:p>
    <w:p w14:paraId="2F0C9C94" w14:textId="2BB9CAE6"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lastRenderedPageBreak/>
        <w:t xml:space="preserve">Alexis </w:t>
      </w:r>
      <w:r w:rsidR="00CA1612" w:rsidRPr="00CA1612">
        <w:rPr>
          <w:rFonts w:ascii="Times New Roman" w:hAnsi="Times New Roman" w:cs="Times New Roman"/>
          <w:b/>
          <w:sz w:val="24"/>
          <w:szCs w:val="24"/>
        </w:rPr>
        <w:t>Linder 07:01</w:t>
      </w:r>
    </w:p>
    <w:p w14:paraId="11DFA080" w14:textId="3693388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The</w:t>
      </w:r>
      <w:r w:rsidR="00CA1612">
        <w:rPr>
          <w:rFonts w:ascii="Times New Roman" w:hAnsi="Times New Roman" w:cs="Times New Roman"/>
          <w:sz w:val="24"/>
          <w:szCs w:val="24"/>
        </w:rPr>
        <w:t>-</w:t>
      </w:r>
      <w:r w:rsidRPr="00CA1612">
        <w:rPr>
          <w:rFonts w:ascii="Times New Roman" w:hAnsi="Times New Roman" w:cs="Times New Roman"/>
          <w:sz w:val="24"/>
          <w:szCs w:val="24"/>
        </w:rPr>
        <w:t xml:space="preserve">the adjustable straps? I wear adjustable straps too. Yeah. </w:t>
      </w:r>
      <w:proofErr w:type="gramStart"/>
      <w:r w:rsidRPr="00CA1612">
        <w:rPr>
          <w:rFonts w:ascii="Times New Roman" w:hAnsi="Times New Roman" w:cs="Times New Roman"/>
          <w:sz w:val="24"/>
          <w:szCs w:val="24"/>
        </w:rPr>
        <w:t>Yes, definitely</w:t>
      </w:r>
      <w:proofErr w:type="gramEnd"/>
      <w:r w:rsidRPr="00CA1612">
        <w:rPr>
          <w:rFonts w:ascii="Times New Roman" w:hAnsi="Times New Roman" w:cs="Times New Roman"/>
          <w:sz w:val="24"/>
          <w:szCs w:val="24"/>
        </w:rPr>
        <w:t xml:space="preserve">. </w:t>
      </w:r>
    </w:p>
    <w:p w14:paraId="4B1D13F5" w14:textId="77777777" w:rsidR="00684CAD" w:rsidRPr="00CA1612" w:rsidRDefault="00684CAD">
      <w:pPr>
        <w:spacing w:after="0"/>
        <w:rPr>
          <w:rFonts w:ascii="Times New Roman" w:hAnsi="Times New Roman" w:cs="Times New Roman"/>
          <w:sz w:val="24"/>
          <w:szCs w:val="24"/>
        </w:rPr>
      </w:pPr>
    </w:p>
    <w:p w14:paraId="35938674" w14:textId="7BFFE94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07:10</w:t>
      </w:r>
    </w:p>
    <w:p w14:paraId="7799F1EB"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don't think a lot of people wear the medical masks. They're just not that comfortable. Not to </w:t>
      </w:r>
      <w:r w:rsidRPr="00CA1612">
        <w:rPr>
          <w:rFonts w:ascii="Times New Roman" w:hAnsi="Times New Roman" w:cs="Times New Roman"/>
          <w:sz w:val="24"/>
          <w:szCs w:val="24"/>
        </w:rPr>
        <w:t>bash doctors. [chuckling]</w:t>
      </w:r>
    </w:p>
    <w:p w14:paraId="67E2C625" w14:textId="77777777" w:rsidR="00684CAD" w:rsidRPr="00CA1612" w:rsidRDefault="00684CAD">
      <w:pPr>
        <w:spacing w:after="0"/>
        <w:rPr>
          <w:rFonts w:ascii="Times New Roman" w:hAnsi="Times New Roman" w:cs="Times New Roman"/>
          <w:sz w:val="24"/>
          <w:szCs w:val="24"/>
        </w:rPr>
      </w:pPr>
    </w:p>
    <w:p w14:paraId="01D86A5D" w14:textId="7E10EBF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07:19</w:t>
      </w:r>
    </w:p>
    <w:p w14:paraId="66751AFE"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Yeah, definitely. Um, so what issues have most concerned you about the COVID 19 pandemic?</w:t>
      </w:r>
    </w:p>
    <w:p w14:paraId="35997EBC" w14:textId="77777777" w:rsidR="00684CAD" w:rsidRPr="00CA1612" w:rsidRDefault="00684CAD">
      <w:pPr>
        <w:spacing w:after="0"/>
        <w:rPr>
          <w:rFonts w:ascii="Times New Roman" w:hAnsi="Times New Roman" w:cs="Times New Roman"/>
          <w:sz w:val="24"/>
          <w:szCs w:val="24"/>
        </w:rPr>
      </w:pPr>
    </w:p>
    <w:p w14:paraId="5C9FB176" w14:textId="45EB444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07:31</w:t>
      </w:r>
    </w:p>
    <w:p w14:paraId="7567DA6C"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would say probably the people that think it's not real, and people that refuse to get vacc</w:t>
      </w:r>
      <w:r w:rsidRPr="00CA1612">
        <w:rPr>
          <w:rFonts w:ascii="Times New Roman" w:hAnsi="Times New Roman" w:cs="Times New Roman"/>
          <w:sz w:val="24"/>
          <w:szCs w:val="24"/>
        </w:rPr>
        <w:t>inated.</w:t>
      </w:r>
    </w:p>
    <w:p w14:paraId="2C336A48" w14:textId="77777777" w:rsidR="00684CAD" w:rsidRPr="00CA1612" w:rsidRDefault="00684CAD">
      <w:pPr>
        <w:spacing w:after="0"/>
        <w:rPr>
          <w:rFonts w:ascii="Times New Roman" w:hAnsi="Times New Roman" w:cs="Times New Roman"/>
          <w:sz w:val="24"/>
          <w:szCs w:val="24"/>
        </w:rPr>
      </w:pPr>
    </w:p>
    <w:p w14:paraId="4B81082C" w14:textId="7A3FCBBB"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07:41</w:t>
      </w:r>
    </w:p>
    <w:p w14:paraId="30236CC8"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I really- I mean, like, there are people out there who like, want to do everything there is to stop it there. There are people who like, don't want to do anything to help or just refuse to believe it exists, it will last longe</w:t>
      </w:r>
      <w:r w:rsidRPr="00CA1612">
        <w:rPr>
          <w:rFonts w:ascii="Times New Roman" w:hAnsi="Times New Roman" w:cs="Times New Roman"/>
          <w:sz w:val="24"/>
          <w:szCs w:val="24"/>
        </w:rPr>
        <w:t>r. Like I really believe that could have been partially out of this by last summer, but.</w:t>
      </w:r>
    </w:p>
    <w:p w14:paraId="5A11049A" w14:textId="77777777" w:rsidR="00684CAD" w:rsidRPr="00CA1612" w:rsidRDefault="00684CAD">
      <w:pPr>
        <w:spacing w:after="0"/>
        <w:rPr>
          <w:rFonts w:ascii="Times New Roman" w:hAnsi="Times New Roman" w:cs="Times New Roman"/>
          <w:sz w:val="24"/>
          <w:szCs w:val="24"/>
        </w:rPr>
      </w:pPr>
    </w:p>
    <w:p w14:paraId="59EA80E1" w14:textId="4A2D7D99"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08:07</w:t>
      </w:r>
    </w:p>
    <w:p w14:paraId="145F1806"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Yeah, definitely. Um, so. Um, I guess we've kind of answered-Oh, yeah, so how has COVID-19 affected you and your family day-to-day activiti</w:t>
      </w:r>
      <w:r w:rsidRPr="00CA1612">
        <w:rPr>
          <w:rFonts w:ascii="Times New Roman" w:hAnsi="Times New Roman" w:cs="Times New Roman"/>
          <w:sz w:val="24"/>
          <w:szCs w:val="24"/>
        </w:rPr>
        <w:t xml:space="preserve">es?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is there anything that you guys used to do that you can't do anymore or anything like that?</w:t>
      </w:r>
    </w:p>
    <w:p w14:paraId="1F296151" w14:textId="77777777" w:rsidR="00684CAD" w:rsidRPr="00CA1612" w:rsidRDefault="00684CAD">
      <w:pPr>
        <w:spacing w:after="0"/>
        <w:rPr>
          <w:rFonts w:ascii="Times New Roman" w:hAnsi="Times New Roman" w:cs="Times New Roman"/>
          <w:sz w:val="24"/>
          <w:szCs w:val="24"/>
        </w:rPr>
      </w:pPr>
    </w:p>
    <w:p w14:paraId="118730AD" w14:textId="0CCD9C3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08:29</w:t>
      </w:r>
    </w:p>
    <w:p w14:paraId="0A6324EF"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would say it's like more fun activities, like going to pools like openers, and more crowded areas where people go. </w:t>
      </w:r>
    </w:p>
    <w:p w14:paraId="188C8E43" w14:textId="77777777" w:rsidR="00684CAD" w:rsidRPr="00CA1612" w:rsidRDefault="00684CAD">
      <w:pPr>
        <w:spacing w:after="0"/>
        <w:rPr>
          <w:rFonts w:ascii="Times New Roman" w:hAnsi="Times New Roman" w:cs="Times New Roman"/>
          <w:sz w:val="24"/>
          <w:szCs w:val="24"/>
        </w:rPr>
      </w:pPr>
    </w:p>
    <w:p w14:paraId="633A64F9" w14:textId="044B379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08:50</w:t>
      </w:r>
    </w:p>
    <w:p w14:paraId="52408CFB" w14:textId="123A806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just think that like extra </w:t>
      </w:r>
      <w:proofErr w:type="gramStart"/>
      <w:r w:rsidR="00CA1612" w:rsidRPr="00CA1612">
        <w:rPr>
          <w:rFonts w:ascii="Times New Roman" w:hAnsi="Times New Roman" w:cs="Times New Roman"/>
          <w:sz w:val="24"/>
          <w:szCs w:val="24"/>
        </w:rPr>
        <w:t>activities</w:t>
      </w:r>
      <w:proofErr w:type="gramEnd"/>
      <w:r w:rsidRPr="00CA1612">
        <w:rPr>
          <w:rFonts w:ascii="Times New Roman" w:hAnsi="Times New Roman" w:cs="Times New Roman"/>
          <w:sz w:val="24"/>
          <w:szCs w:val="24"/>
        </w:rPr>
        <w:t xml:space="preserve"> and we moved two summers ago, like sort of during the beginning of COVID. And we have had about three months of online school then and we're excited to have like a new environment to be in out of being stuck in the </w:t>
      </w:r>
      <w:r w:rsidRPr="00CA1612">
        <w:rPr>
          <w:rFonts w:ascii="Times New Roman" w:hAnsi="Times New Roman" w:cs="Times New Roman"/>
          <w:sz w:val="24"/>
          <w:szCs w:val="24"/>
        </w:rPr>
        <w:t>home and just adapting to being inside and alone all the time. Just really, like affected our whole like, process. Like our dad used to leave at eight in the morning and come home at 5pm and now he works from home all the time. So that was a big change. An</w:t>
      </w:r>
      <w:r w:rsidRPr="00CA1612">
        <w:rPr>
          <w:rFonts w:ascii="Times New Roman" w:hAnsi="Times New Roman" w:cs="Times New Roman"/>
          <w:sz w:val="24"/>
          <w:szCs w:val="24"/>
        </w:rPr>
        <w:t xml:space="preserve">d </w:t>
      </w:r>
      <w:proofErr w:type="spellStart"/>
      <w:r w:rsidRPr="00CA1612">
        <w:rPr>
          <w:rFonts w:ascii="Times New Roman" w:hAnsi="Times New Roman" w:cs="Times New Roman"/>
          <w:sz w:val="24"/>
          <w:szCs w:val="24"/>
        </w:rPr>
        <w:t>and</w:t>
      </w:r>
      <w:proofErr w:type="spellEnd"/>
      <w:r w:rsidRPr="00CA1612">
        <w:rPr>
          <w:rFonts w:ascii="Times New Roman" w:hAnsi="Times New Roman" w:cs="Times New Roman"/>
          <w:sz w:val="24"/>
          <w:szCs w:val="24"/>
        </w:rPr>
        <w:t xml:space="preserve"> we just have a little like calendar on that door that there of like when our classes were so that we weren't like interrupted each other. I feel like it's about this, like learn more about each other because we had more time together.</w:t>
      </w:r>
    </w:p>
    <w:p w14:paraId="116D61F0" w14:textId="77777777" w:rsidR="00684CAD" w:rsidRPr="00CA1612" w:rsidRDefault="00684CAD">
      <w:pPr>
        <w:spacing w:after="0"/>
        <w:rPr>
          <w:rFonts w:ascii="Times New Roman" w:hAnsi="Times New Roman" w:cs="Times New Roman"/>
          <w:sz w:val="24"/>
          <w:szCs w:val="24"/>
        </w:rPr>
      </w:pPr>
    </w:p>
    <w:p w14:paraId="2C52E51E" w14:textId="67155336"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10:11</w:t>
      </w:r>
    </w:p>
    <w:p w14:paraId="032C7AD5" w14:textId="00E6D81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I also feel it helped me more because I- I couldn't pay attention as much because I ADHD (</w:t>
      </w:r>
      <w:r w:rsidR="00CA1612" w:rsidRPr="00CA1612">
        <w:rPr>
          <w:rFonts w:ascii="Times New Roman" w:hAnsi="Times New Roman" w:cs="Times New Roman"/>
          <w:sz w:val="24"/>
          <w:szCs w:val="24"/>
        </w:rPr>
        <w:t>attention deficit hyperactivity disorder</w:t>
      </w:r>
      <w:r w:rsidRPr="00CA1612">
        <w:rPr>
          <w:rFonts w:ascii="Times New Roman" w:hAnsi="Times New Roman" w:cs="Times New Roman"/>
          <w:sz w:val="24"/>
          <w:szCs w:val="24"/>
        </w:rPr>
        <w:t xml:space="preserve">), so it affects my attention. </w:t>
      </w:r>
      <w:r w:rsidR="00CA1612" w:rsidRPr="00CA1612">
        <w:rPr>
          <w:rFonts w:ascii="Times New Roman" w:hAnsi="Times New Roman" w:cs="Times New Roman"/>
          <w:sz w:val="24"/>
          <w:szCs w:val="24"/>
        </w:rPr>
        <w:t>So,</w:t>
      </w:r>
      <w:r w:rsidRPr="00CA1612">
        <w:rPr>
          <w:rFonts w:ascii="Times New Roman" w:hAnsi="Times New Roman" w:cs="Times New Roman"/>
          <w:sz w:val="24"/>
          <w:szCs w:val="24"/>
        </w:rPr>
        <w:t xml:space="preserve"> when I </w:t>
      </w:r>
      <w:proofErr w:type="gramStart"/>
      <w:r w:rsidRPr="00CA1612">
        <w:rPr>
          <w:rFonts w:ascii="Times New Roman" w:hAnsi="Times New Roman" w:cs="Times New Roman"/>
          <w:sz w:val="24"/>
          <w:szCs w:val="24"/>
        </w:rPr>
        <w:t>am able to</w:t>
      </w:r>
      <w:proofErr w:type="gramEnd"/>
      <w:r w:rsidRPr="00CA1612">
        <w:rPr>
          <w:rFonts w:ascii="Times New Roman" w:hAnsi="Times New Roman" w:cs="Times New Roman"/>
          <w:sz w:val="24"/>
          <w:szCs w:val="24"/>
        </w:rPr>
        <w:t xml:space="preserve"> walk around my house </w:t>
      </w:r>
      <w:r w:rsidRPr="00CA1612">
        <w:rPr>
          <w:rFonts w:ascii="Times New Roman" w:hAnsi="Times New Roman" w:cs="Times New Roman"/>
          <w:sz w:val="24"/>
          <w:szCs w:val="24"/>
        </w:rPr>
        <w:lastRenderedPageBreak/>
        <w:t>while classes going on with the computer, it re</w:t>
      </w:r>
      <w:r w:rsidRPr="00CA1612">
        <w:rPr>
          <w:rFonts w:ascii="Times New Roman" w:hAnsi="Times New Roman" w:cs="Times New Roman"/>
          <w:sz w:val="24"/>
          <w:szCs w:val="24"/>
        </w:rPr>
        <w:t xml:space="preserve">ally helped me pay attention more. And then also between the breaks between my classes, I could watch some TV or get a snack, or eat some food, cook something. So that kind of helped me be more productive. </w:t>
      </w:r>
    </w:p>
    <w:p w14:paraId="5C70E311" w14:textId="77777777" w:rsidR="00684CAD" w:rsidRPr="00CA1612" w:rsidRDefault="00684CAD">
      <w:pPr>
        <w:spacing w:after="0"/>
        <w:rPr>
          <w:rFonts w:ascii="Times New Roman" w:hAnsi="Times New Roman" w:cs="Times New Roman"/>
          <w:sz w:val="24"/>
          <w:szCs w:val="24"/>
        </w:rPr>
      </w:pPr>
    </w:p>
    <w:p w14:paraId="71C3EB07" w14:textId="1E31B1D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10:54</w:t>
      </w:r>
    </w:p>
    <w:p w14:paraId="041C52F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And it affected me in the ex</w:t>
      </w:r>
      <w:r w:rsidRPr="00CA1612">
        <w:rPr>
          <w:rFonts w:ascii="Times New Roman" w:hAnsi="Times New Roman" w:cs="Times New Roman"/>
          <w:sz w:val="24"/>
          <w:szCs w:val="24"/>
        </w:rPr>
        <w:t xml:space="preserve">act opposite way. I absolutely hated online school, I had </w:t>
      </w:r>
      <w:proofErr w:type="gramStart"/>
      <w:r w:rsidRPr="00CA1612">
        <w:rPr>
          <w:rFonts w:ascii="Times New Roman" w:hAnsi="Times New Roman" w:cs="Times New Roman"/>
          <w:sz w:val="24"/>
          <w:szCs w:val="24"/>
        </w:rPr>
        <w:t>really bad</w:t>
      </w:r>
      <w:proofErr w:type="gramEnd"/>
      <w:r w:rsidRPr="00CA1612">
        <w:rPr>
          <w:rFonts w:ascii="Times New Roman" w:hAnsi="Times New Roman" w:cs="Times New Roman"/>
          <w:sz w:val="24"/>
          <w:szCs w:val="24"/>
        </w:rPr>
        <w:t xml:space="preserve"> grades. And immediately when I was back in school, the rise in my grades. But it's like, honestly </w:t>
      </w:r>
      <w:proofErr w:type="gramStart"/>
      <w:r w:rsidRPr="00CA1612">
        <w:rPr>
          <w:rFonts w:ascii="Times New Roman" w:hAnsi="Times New Roman" w:cs="Times New Roman"/>
          <w:sz w:val="24"/>
          <w:szCs w:val="24"/>
        </w:rPr>
        <w:t>pretty cool</w:t>
      </w:r>
      <w:proofErr w:type="gramEnd"/>
      <w:r w:rsidRPr="00CA1612">
        <w:rPr>
          <w:rFonts w:ascii="Times New Roman" w:hAnsi="Times New Roman" w:cs="Times New Roman"/>
          <w:sz w:val="24"/>
          <w:szCs w:val="24"/>
        </w:rPr>
        <w:t xml:space="preserve">. I was like, Thank goodness for that. I-online school was not productive for </w:t>
      </w:r>
      <w:r w:rsidRPr="00CA1612">
        <w:rPr>
          <w:rFonts w:ascii="Times New Roman" w:hAnsi="Times New Roman" w:cs="Times New Roman"/>
          <w:sz w:val="24"/>
          <w:szCs w:val="24"/>
        </w:rPr>
        <w:t xml:space="preserve">me at all. </w:t>
      </w:r>
    </w:p>
    <w:p w14:paraId="4DA6DADD" w14:textId="77777777" w:rsidR="00684CAD" w:rsidRPr="00CA1612" w:rsidRDefault="00684CAD">
      <w:pPr>
        <w:spacing w:after="0"/>
        <w:rPr>
          <w:rFonts w:ascii="Times New Roman" w:hAnsi="Times New Roman" w:cs="Times New Roman"/>
          <w:sz w:val="24"/>
          <w:szCs w:val="24"/>
        </w:rPr>
      </w:pPr>
    </w:p>
    <w:p w14:paraId="15273F08" w14:textId="2856706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11:27</w:t>
      </w:r>
    </w:p>
    <w:p w14:paraId="1DA9DB38"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My grades were the opposite. When I went back in school, they weren't </w:t>
      </w:r>
      <w:proofErr w:type="gramStart"/>
      <w:r w:rsidRPr="00CA1612">
        <w:rPr>
          <w:rFonts w:ascii="Times New Roman" w:hAnsi="Times New Roman" w:cs="Times New Roman"/>
          <w:sz w:val="24"/>
          <w:szCs w:val="24"/>
        </w:rPr>
        <w:t>really great</w:t>
      </w:r>
      <w:proofErr w:type="gramEnd"/>
      <w:r w:rsidRPr="00CA1612">
        <w:rPr>
          <w:rFonts w:ascii="Times New Roman" w:hAnsi="Times New Roman" w:cs="Times New Roman"/>
          <w:sz w:val="24"/>
          <w:szCs w:val="24"/>
        </w:rPr>
        <w:t xml:space="preserve">. But the first semester of school-online school, I had straight A's.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it was-it was helpful. And I had actually </w:t>
      </w:r>
      <w:proofErr w:type="gramStart"/>
      <w:r w:rsidRPr="00CA1612">
        <w:rPr>
          <w:rFonts w:ascii="Times New Roman" w:hAnsi="Times New Roman" w:cs="Times New Roman"/>
          <w:sz w:val="24"/>
          <w:szCs w:val="24"/>
        </w:rPr>
        <w:t>prefer</w:t>
      </w:r>
      <w:proofErr w:type="gramEnd"/>
      <w:r w:rsidRPr="00CA1612">
        <w:rPr>
          <w:rFonts w:ascii="Times New Roman" w:hAnsi="Times New Roman" w:cs="Times New Roman"/>
          <w:sz w:val="24"/>
          <w:szCs w:val="24"/>
        </w:rPr>
        <w:t xml:space="preserve"> to go back in </w:t>
      </w:r>
      <w:r w:rsidRPr="00CA1612">
        <w:rPr>
          <w:rFonts w:ascii="Times New Roman" w:hAnsi="Times New Roman" w:cs="Times New Roman"/>
          <w:sz w:val="24"/>
          <w:szCs w:val="24"/>
        </w:rPr>
        <w:t>online school.</w:t>
      </w:r>
    </w:p>
    <w:p w14:paraId="184BA77F" w14:textId="77777777" w:rsidR="00684CAD" w:rsidRPr="00CA1612" w:rsidRDefault="00684CAD">
      <w:pPr>
        <w:spacing w:after="0"/>
        <w:rPr>
          <w:rFonts w:ascii="Times New Roman" w:hAnsi="Times New Roman" w:cs="Times New Roman"/>
          <w:sz w:val="24"/>
          <w:szCs w:val="24"/>
        </w:rPr>
      </w:pPr>
    </w:p>
    <w:p w14:paraId="296576CC" w14:textId="563C1C5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11:52</w:t>
      </w:r>
    </w:p>
    <w:p w14:paraId="348B4AC6"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Oh, wow. </w:t>
      </w:r>
    </w:p>
    <w:p w14:paraId="5EC05F86" w14:textId="77777777" w:rsidR="00684CAD" w:rsidRPr="00CA1612" w:rsidRDefault="00684CAD">
      <w:pPr>
        <w:spacing w:after="0"/>
        <w:rPr>
          <w:rFonts w:ascii="Times New Roman" w:hAnsi="Times New Roman" w:cs="Times New Roman"/>
          <w:sz w:val="24"/>
          <w:szCs w:val="24"/>
        </w:rPr>
      </w:pPr>
    </w:p>
    <w:p w14:paraId="151D9078" w14:textId="700BF5E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11:53</w:t>
      </w:r>
    </w:p>
    <w:p w14:paraId="2A3BF79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never want to do online school again. [laughing]</w:t>
      </w:r>
    </w:p>
    <w:p w14:paraId="5995B424" w14:textId="77777777" w:rsidR="00684CAD" w:rsidRPr="00CA1612" w:rsidRDefault="00684CAD">
      <w:pPr>
        <w:spacing w:after="0"/>
        <w:rPr>
          <w:rFonts w:ascii="Times New Roman" w:hAnsi="Times New Roman" w:cs="Times New Roman"/>
          <w:sz w:val="24"/>
          <w:szCs w:val="24"/>
        </w:rPr>
      </w:pPr>
    </w:p>
    <w:p w14:paraId="5F2CBEF0" w14:textId="18DCFDCB"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11:57</w:t>
      </w:r>
    </w:p>
    <w:p w14:paraId="52A5F2AD"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This is great, though too different, you know, point of views. And dude, I was </w:t>
      </w:r>
      <w:proofErr w:type="gramStart"/>
      <w:r w:rsidRPr="00CA1612">
        <w:rPr>
          <w:rFonts w:ascii="Times New Roman" w:hAnsi="Times New Roman" w:cs="Times New Roman"/>
          <w:sz w:val="24"/>
          <w:szCs w:val="24"/>
        </w:rPr>
        <w:t>actually going</w:t>
      </w:r>
      <w:proofErr w:type="gramEnd"/>
      <w:r w:rsidRPr="00CA1612">
        <w:rPr>
          <w:rFonts w:ascii="Times New Roman" w:hAnsi="Times New Roman" w:cs="Times New Roman"/>
          <w:sz w:val="24"/>
          <w:szCs w:val="24"/>
        </w:rPr>
        <w:t xml:space="preserve"> to ask if you guys ho</w:t>
      </w:r>
      <w:r w:rsidRPr="00CA1612">
        <w:rPr>
          <w:rFonts w:ascii="Times New Roman" w:hAnsi="Times New Roman" w:cs="Times New Roman"/>
          <w:sz w:val="24"/>
          <w:szCs w:val="24"/>
        </w:rPr>
        <w:t>w that affected- but yeah, you guys already answered that yours was not so well. And yours it really helped you. So yeah.</w:t>
      </w:r>
    </w:p>
    <w:p w14:paraId="435BA97E" w14:textId="77777777" w:rsidR="00684CAD" w:rsidRPr="00CA1612" w:rsidRDefault="00684CAD">
      <w:pPr>
        <w:spacing w:after="0"/>
        <w:rPr>
          <w:rFonts w:ascii="Times New Roman" w:hAnsi="Times New Roman" w:cs="Times New Roman"/>
          <w:sz w:val="24"/>
          <w:szCs w:val="24"/>
        </w:rPr>
      </w:pPr>
    </w:p>
    <w:p w14:paraId="2E822E07" w14:textId="01CED30D"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12:11</w:t>
      </w:r>
    </w:p>
    <w:p w14:paraId="532C818F"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And I feel like that's the most interesting part about it. Because some people think that it's </w:t>
      </w:r>
      <w:proofErr w:type="gramStart"/>
      <w:r w:rsidRPr="00CA1612">
        <w:rPr>
          <w:rFonts w:ascii="Times New Roman" w:hAnsi="Times New Roman" w:cs="Times New Roman"/>
          <w:sz w:val="24"/>
          <w:szCs w:val="24"/>
        </w:rPr>
        <w:t>really helpful</w:t>
      </w:r>
      <w:proofErr w:type="gramEnd"/>
      <w:r w:rsidRPr="00CA1612">
        <w:rPr>
          <w:rFonts w:ascii="Times New Roman" w:hAnsi="Times New Roman" w:cs="Times New Roman"/>
          <w:sz w:val="24"/>
          <w:szCs w:val="24"/>
        </w:rPr>
        <w:t>, but some people like it affects them in completely different ways. But I think that's something that we should like, as a community. Like, put th</w:t>
      </w:r>
      <w:r w:rsidRPr="00CA1612">
        <w:rPr>
          <w:rFonts w:ascii="Times New Roman" w:hAnsi="Times New Roman" w:cs="Times New Roman"/>
          <w:sz w:val="24"/>
          <w:szCs w:val="24"/>
        </w:rPr>
        <w:t xml:space="preserve">ose provisions in place for people who could use them. </w:t>
      </w:r>
    </w:p>
    <w:p w14:paraId="6D731B92" w14:textId="77777777" w:rsidR="00684CAD" w:rsidRPr="00CA1612" w:rsidRDefault="00684CAD">
      <w:pPr>
        <w:spacing w:after="0"/>
        <w:rPr>
          <w:rFonts w:ascii="Times New Roman" w:hAnsi="Times New Roman" w:cs="Times New Roman"/>
          <w:sz w:val="24"/>
          <w:szCs w:val="24"/>
        </w:rPr>
      </w:pPr>
    </w:p>
    <w:p w14:paraId="73F59AF5" w14:textId="2DB320E9"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12:35</w:t>
      </w:r>
    </w:p>
    <w:p w14:paraId="3046B100"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so while we're talking about it</w:t>
      </w:r>
      <w:proofErr w:type="gramStart"/>
      <w:r w:rsidRPr="00CA1612">
        <w:rPr>
          <w:rFonts w:ascii="Times New Roman" w:hAnsi="Times New Roman" w:cs="Times New Roman"/>
          <w:sz w:val="24"/>
          <w:szCs w:val="24"/>
        </w:rPr>
        <w:t>, actually, if</w:t>
      </w:r>
      <w:proofErr w:type="gramEnd"/>
      <w:r w:rsidRPr="00CA1612">
        <w:rPr>
          <w:rFonts w:ascii="Times New Roman" w:hAnsi="Times New Roman" w:cs="Times New Roman"/>
          <w:sz w:val="24"/>
          <w:szCs w:val="24"/>
        </w:rPr>
        <w:t xml:space="preserve"> you guys don't mind asking what grade are you to when?</w:t>
      </w:r>
    </w:p>
    <w:p w14:paraId="23011A8E" w14:textId="77777777" w:rsidR="00684CAD" w:rsidRPr="00CA1612" w:rsidRDefault="00684CAD">
      <w:pPr>
        <w:spacing w:after="0"/>
        <w:rPr>
          <w:rFonts w:ascii="Times New Roman" w:hAnsi="Times New Roman" w:cs="Times New Roman"/>
          <w:sz w:val="24"/>
          <w:szCs w:val="24"/>
        </w:rPr>
      </w:pPr>
    </w:p>
    <w:p w14:paraId="7C646CFC" w14:textId="0953295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12:43</w:t>
      </w:r>
    </w:p>
    <w:p w14:paraId="33B5F09D"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I'm in eighth grade, she is in tenth grade. </w:t>
      </w:r>
    </w:p>
    <w:p w14:paraId="65DC949E" w14:textId="77777777" w:rsidR="00684CAD" w:rsidRPr="00CA1612" w:rsidRDefault="00684CAD">
      <w:pPr>
        <w:spacing w:after="0"/>
        <w:rPr>
          <w:rFonts w:ascii="Times New Roman" w:hAnsi="Times New Roman" w:cs="Times New Roman"/>
          <w:sz w:val="24"/>
          <w:szCs w:val="24"/>
        </w:rPr>
      </w:pPr>
    </w:p>
    <w:p w14:paraId="5A3E6C94" w14:textId="308D9ADC"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Solan</w:t>
      </w:r>
      <w:r w:rsidRPr="00CA1612">
        <w:rPr>
          <w:rFonts w:ascii="Times New Roman" w:hAnsi="Times New Roman" w:cs="Times New Roman"/>
          <w:b/>
          <w:sz w:val="24"/>
          <w:szCs w:val="24"/>
        </w:rPr>
        <w:t xml:space="preserve">a </w:t>
      </w:r>
      <w:r w:rsidR="00CA1612" w:rsidRPr="00CA1612">
        <w:rPr>
          <w:rFonts w:ascii="Times New Roman" w:hAnsi="Times New Roman" w:cs="Times New Roman"/>
          <w:b/>
          <w:sz w:val="24"/>
          <w:szCs w:val="24"/>
        </w:rPr>
        <w:t>Goetz 12:45</w:t>
      </w:r>
    </w:p>
    <w:p w14:paraId="27D85B49"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I'm in eleventh. </w:t>
      </w:r>
    </w:p>
    <w:p w14:paraId="3232BA1D" w14:textId="77777777" w:rsidR="00684CAD" w:rsidRPr="00CA1612" w:rsidRDefault="00684CAD">
      <w:pPr>
        <w:spacing w:after="0"/>
        <w:rPr>
          <w:rFonts w:ascii="Times New Roman" w:hAnsi="Times New Roman" w:cs="Times New Roman"/>
          <w:sz w:val="24"/>
          <w:szCs w:val="24"/>
        </w:rPr>
      </w:pPr>
    </w:p>
    <w:p w14:paraId="5F1AC605" w14:textId="5567576D"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lastRenderedPageBreak/>
        <w:t xml:space="preserve">Wyatt </w:t>
      </w:r>
      <w:r w:rsidR="00CA1612" w:rsidRPr="00CA1612">
        <w:rPr>
          <w:rFonts w:ascii="Times New Roman" w:hAnsi="Times New Roman" w:cs="Times New Roman"/>
          <w:b/>
          <w:sz w:val="24"/>
          <w:szCs w:val="24"/>
        </w:rPr>
        <w:t>Goetz 12:46</w:t>
      </w:r>
    </w:p>
    <w:p w14:paraId="212BA5B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Oh, yeah. </w:t>
      </w:r>
    </w:p>
    <w:p w14:paraId="2280B5D8" w14:textId="77777777" w:rsidR="00684CAD" w:rsidRPr="00CA1612" w:rsidRDefault="00684CAD">
      <w:pPr>
        <w:spacing w:after="0"/>
        <w:rPr>
          <w:rFonts w:ascii="Times New Roman" w:hAnsi="Times New Roman" w:cs="Times New Roman"/>
          <w:sz w:val="24"/>
          <w:szCs w:val="24"/>
        </w:rPr>
      </w:pPr>
    </w:p>
    <w:p w14:paraId="3ECCF5F0" w14:textId="462E3F0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12:48</w:t>
      </w:r>
    </w:p>
    <w:p w14:paraId="5803C331" w14:textId="64F1E5C9"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No, I'm not </w:t>
      </w:r>
      <w:proofErr w:type="spellStart"/>
      <w:r w:rsidRPr="00CA1612">
        <w:rPr>
          <w:rFonts w:ascii="Times New Roman" w:hAnsi="Times New Roman" w:cs="Times New Roman"/>
          <w:sz w:val="24"/>
          <w:szCs w:val="24"/>
        </w:rPr>
        <w:t>gonna</w:t>
      </w:r>
      <w:proofErr w:type="spellEnd"/>
      <w:r w:rsidRPr="00CA1612">
        <w:rPr>
          <w:rFonts w:ascii="Times New Roman" w:hAnsi="Times New Roman" w:cs="Times New Roman"/>
          <w:sz w:val="24"/>
          <w:szCs w:val="24"/>
        </w:rPr>
        <w:t xml:space="preserve"> </w:t>
      </w:r>
      <w:r w:rsidR="00CA1612" w:rsidRPr="00CA1612">
        <w:rPr>
          <w:rFonts w:ascii="Times New Roman" w:hAnsi="Times New Roman" w:cs="Times New Roman"/>
          <w:sz w:val="24"/>
          <w:szCs w:val="24"/>
        </w:rPr>
        <w:t>eleventh</w:t>
      </w:r>
      <w:r w:rsidRPr="00CA1612">
        <w:rPr>
          <w:rFonts w:ascii="Times New Roman" w:hAnsi="Times New Roman" w:cs="Times New Roman"/>
          <w:sz w:val="24"/>
          <w:szCs w:val="24"/>
        </w:rPr>
        <w:t xml:space="preserve">, I'm in tenth. I'm a </w:t>
      </w:r>
      <w:r w:rsidR="00CA1612" w:rsidRPr="00CA1612">
        <w:rPr>
          <w:rFonts w:ascii="Times New Roman" w:hAnsi="Times New Roman" w:cs="Times New Roman"/>
          <w:sz w:val="24"/>
          <w:szCs w:val="24"/>
        </w:rPr>
        <w:t>sophomore</w:t>
      </w:r>
      <w:r w:rsidRPr="00CA1612">
        <w:rPr>
          <w:rFonts w:ascii="Times New Roman" w:hAnsi="Times New Roman" w:cs="Times New Roman"/>
          <w:sz w:val="24"/>
          <w:szCs w:val="24"/>
        </w:rPr>
        <w:t>, I'm not a junior. [chuckling]</w:t>
      </w:r>
    </w:p>
    <w:p w14:paraId="236401D3" w14:textId="77777777" w:rsidR="00684CAD" w:rsidRPr="00CA1612" w:rsidRDefault="00684CAD">
      <w:pPr>
        <w:spacing w:after="0"/>
        <w:rPr>
          <w:rFonts w:ascii="Times New Roman" w:hAnsi="Times New Roman" w:cs="Times New Roman"/>
          <w:sz w:val="24"/>
          <w:szCs w:val="24"/>
        </w:rPr>
      </w:pPr>
    </w:p>
    <w:p w14:paraId="4EA6B905" w14:textId="2603A47C"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12:59</w:t>
      </w:r>
    </w:p>
    <w:p w14:paraId="6D14C596" w14:textId="3DB7307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And if you guys don't mind </w:t>
      </w:r>
      <w:r w:rsidR="00CA1612" w:rsidRPr="00CA1612">
        <w:rPr>
          <w:rFonts w:ascii="Times New Roman" w:hAnsi="Times New Roman" w:cs="Times New Roman"/>
          <w:sz w:val="24"/>
          <w:szCs w:val="24"/>
        </w:rPr>
        <w:t>sharing,</w:t>
      </w:r>
      <w:r w:rsidRPr="00CA1612">
        <w:rPr>
          <w:rFonts w:ascii="Times New Roman" w:hAnsi="Times New Roman" w:cs="Times New Roman"/>
          <w:sz w:val="24"/>
          <w:szCs w:val="24"/>
        </w:rPr>
        <w:t xml:space="preserve"> what school do you go </w:t>
      </w:r>
      <w:r w:rsidRPr="00CA1612">
        <w:rPr>
          <w:rFonts w:ascii="Times New Roman" w:hAnsi="Times New Roman" w:cs="Times New Roman"/>
          <w:sz w:val="24"/>
          <w:szCs w:val="24"/>
        </w:rPr>
        <w:t>to?</w:t>
      </w:r>
    </w:p>
    <w:p w14:paraId="50ED045A" w14:textId="77777777" w:rsidR="00684CAD" w:rsidRPr="00CA1612" w:rsidRDefault="00684CAD">
      <w:pPr>
        <w:spacing w:after="0"/>
        <w:rPr>
          <w:rFonts w:ascii="Times New Roman" w:hAnsi="Times New Roman" w:cs="Times New Roman"/>
          <w:sz w:val="24"/>
          <w:szCs w:val="24"/>
        </w:rPr>
      </w:pPr>
    </w:p>
    <w:p w14:paraId="2FCCCA16" w14:textId="6519943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13:05</w:t>
      </w:r>
    </w:p>
    <w:p w14:paraId="5E717C37"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go to Memorial Middle School.</w:t>
      </w:r>
    </w:p>
    <w:p w14:paraId="42B73C19" w14:textId="77777777" w:rsidR="00684CAD" w:rsidRPr="00CA1612" w:rsidRDefault="00684CAD">
      <w:pPr>
        <w:spacing w:after="0"/>
        <w:rPr>
          <w:rFonts w:ascii="Times New Roman" w:hAnsi="Times New Roman" w:cs="Times New Roman"/>
          <w:sz w:val="24"/>
          <w:szCs w:val="24"/>
        </w:rPr>
      </w:pPr>
    </w:p>
    <w:p w14:paraId="0A895710" w14:textId="3830FF5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13:07</w:t>
      </w:r>
    </w:p>
    <w:p w14:paraId="51DDBB55"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go Memorial High School.</w:t>
      </w:r>
    </w:p>
    <w:p w14:paraId="42688066" w14:textId="77777777" w:rsidR="00684CAD" w:rsidRPr="00CA1612" w:rsidRDefault="00684CAD">
      <w:pPr>
        <w:spacing w:after="0"/>
        <w:rPr>
          <w:rFonts w:ascii="Times New Roman" w:hAnsi="Times New Roman" w:cs="Times New Roman"/>
          <w:sz w:val="24"/>
          <w:szCs w:val="24"/>
        </w:rPr>
      </w:pPr>
    </w:p>
    <w:p w14:paraId="3E129EB3" w14:textId="5820F49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13:10</w:t>
      </w:r>
    </w:p>
    <w:p w14:paraId="6B5F041A"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Alright. And then what is it like to go to school there?</w:t>
      </w:r>
    </w:p>
    <w:p w14:paraId="372D59CC" w14:textId="77777777" w:rsidR="00684CAD" w:rsidRPr="00CA1612" w:rsidRDefault="00684CAD">
      <w:pPr>
        <w:spacing w:after="0"/>
        <w:rPr>
          <w:rFonts w:ascii="Times New Roman" w:hAnsi="Times New Roman" w:cs="Times New Roman"/>
          <w:sz w:val="24"/>
          <w:szCs w:val="24"/>
        </w:rPr>
      </w:pPr>
    </w:p>
    <w:p w14:paraId="61DAC6CB" w14:textId="3B12325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13:17</w:t>
      </w:r>
    </w:p>
    <w:p w14:paraId="210931DD"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Interesting. [laughing]</w:t>
      </w:r>
    </w:p>
    <w:p w14:paraId="78CAB623" w14:textId="77777777" w:rsidR="00684CAD" w:rsidRPr="00CA1612" w:rsidRDefault="00684CAD">
      <w:pPr>
        <w:spacing w:after="0"/>
        <w:rPr>
          <w:rFonts w:ascii="Times New Roman" w:hAnsi="Times New Roman" w:cs="Times New Roman"/>
          <w:sz w:val="24"/>
          <w:szCs w:val="24"/>
        </w:rPr>
      </w:pPr>
    </w:p>
    <w:p w14:paraId="13BA482A" w14:textId="0DC8459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13:22</w:t>
      </w:r>
    </w:p>
    <w:p w14:paraId="6C6F390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How so?</w:t>
      </w:r>
      <w:r w:rsidRPr="00CA1612">
        <w:rPr>
          <w:rFonts w:ascii="Times New Roman" w:hAnsi="Times New Roman" w:cs="Times New Roman"/>
          <w:sz w:val="24"/>
          <w:szCs w:val="24"/>
        </w:rPr>
        <w:t xml:space="preserve"> </w:t>
      </w:r>
    </w:p>
    <w:p w14:paraId="01EB2C6B" w14:textId="77777777" w:rsidR="00684CAD" w:rsidRPr="00CA1612" w:rsidRDefault="00684CAD">
      <w:pPr>
        <w:spacing w:after="0"/>
        <w:rPr>
          <w:rFonts w:ascii="Times New Roman" w:hAnsi="Times New Roman" w:cs="Times New Roman"/>
          <w:sz w:val="24"/>
          <w:szCs w:val="24"/>
        </w:rPr>
      </w:pPr>
    </w:p>
    <w:p w14:paraId="3613AFF5" w14:textId="428380C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13:25</w:t>
      </w:r>
    </w:p>
    <w:p w14:paraId="2C520E7E"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um, it's weird being back after a year of school because there's so many people in the hallways and many different personalities that couldn't be expressed over Zoom and/or teams, which is what we used. </w:t>
      </w:r>
    </w:p>
    <w:p w14:paraId="6302C300" w14:textId="77777777" w:rsidR="00684CAD" w:rsidRPr="00CA1612" w:rsidRDefault="00684CAD">
      <w:pPr>
        <w:spacing w:after="0"/>
        <w:rPr>
          <w:rFonts w:ascii="Times New Roman" w:hAnsi="Times New Roman" w:cs="Times New Roman"/>
          <w:sz w:val="24"/>
          <w:szCs w:val="24"/>
        </w:rPr>
      </w:pPr>
    </w:p>
    <w:p w14:paraId="7BFFBEEC" w14:textId="17EC106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13:43</w:t>
      </w:r>
    </w:p>
    <w:p w14:paraId="1D4C6177"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can't e</w:t>
      </w:r>
      <w:r w:rsidRPr="00CA1612">
        <w:rPr>
          <w:rFonts w:ascii="Times New Roman" w:hAnsi="Times New Roman" w:cs="Times New Roman"/>
          <w:sz w:val="24"/>
          <w:szCs w:val="24"/>
        </w:rPr>
        <w:t xml:space="preserve">ven imagine going to like my second year of middle school in eighth grade. Because that's when I left off for COVID. But I feel like freshmen who went into high school during COVID, like their experiences </w:t>
      </w:r>
      <w:proofErr w:type="spellStart"/>
      <w:r w:rsidRPr="00CA1612">
        <w:rPr>
          <w:rFonts w:ascii="Times New Roman" w:hAnsi="Times New Roman" w:cs="Times New Roman"/>
          <w:sz w:val="24"/>
          <w:szCs w:val="24"/>
        </w:rPr>
        <w:t>gonna</w:t>
      </w:r>
      <w:proofErr w:type="spellEnd"/>
      <w:r w:rsidRPr="00CA1612">
        <w:rPr>
          <w:rFonts w:ascii="Times New Roman" w:hAnsi="Times New Roman" w:cs="Times New Roman"/>
          <w:sz w:val="24"/>
          <w:szCs w:val="24"/>
        </w:rPr>
        <w:t xml:space="preserve"> be like no other. I didn't know where to go w</w:t>
      </w:r>
      <w:r w:rsidRPr="00CA1612">
        <w:rPr>
          <w:rFonts w:ascii="Times New Roman" w:hAnsi="Times New Roman" w:cs="Times New Roman"/>
          <w:sz w:val="24"/>
          <w:szCs w:val="24"/>
        </w:rPr>
        <w:t xml:space="preserve">hatsoever. I didn't know anyone. And when I first got back, I got back like halfway through the second semester.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I just I didn't know anyone or like how to even function as a high school student with that workload. And now it's a lot better, because I h</w:t>
      </w:r>
      <w:r w:rsidRPr="00CA1612">
        <w:rPr>
          <w:rFonts w:ascii="Times New Roman" w:hAnsi="Times New Roman" w:cs="Times New Roman"/>
          <w:sz w:val="24"/>
          <w:szCs w:val="24"/>
        </w:rPr>
        <w:t xml:space="preserve">ave my second year, but I really like my high school. It's </w:t>
      </w:r>
      <w:proofErr w:type="gramStart"/>
      <w:r w:rsidRPr="00CA1612">
        <w:rPr>
          <w:rFonts w:ascii="Times New Roman" w:hAnsi="Times New Roman" w:cs="Times New Roman"/>
          <w:sz w:val="24"/>
          <w:szCs w:val="24"/>
        </w:rPr>
        <w:t>pretty cool</w:t>
      </w:r>
      <w:proofErr w:type="gramEnd"/>
      <w:r w:rsidRPr="00CA1612">
        <w:rPr>
          <w:rFonts w:ascii="Times New Roman" w:hAnsi="Times New Roman" w:cs="Times New Roman"/>
          <w:sz w:val="24"/>
          <w:szCs w:val="24"/>
        </w:rPr>
        <w:t xml:space="preserve">. </w:t>
      </w:r>
    </w:p>
    <w:p w14:paraId="1643E448" w14:textId="77777777" w:rsidR="00684CAD" w:rsidRPr="00CA1612" w:rsidRDefault="00684CAD">
      <w:pPr>
        <w:spacing w:after="0"/>
        <w:rPr>
          <w:rFonts w:ascii="Times New Roman" w:hAnsi="Times New Roman" w:cs="Times New Roman"/>
          <w:sz w:val="24"/>
          <w:szCs w:val="24"/>
        </w:rPr>
      </w:pPr>
    </w:p>
    <w:p w14:paraId="45994DA9" w14:textId="0219850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14:39</w:t>
      </w:r>
    </w:p>
    <w:p w14:paraId="25452C61"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Good. Good. That's </w:t>
      </w:r>
      <w:proofErr w:type="gramStart"/>
      <w:r w:rsidRPr="00CA1612">
        <w:rPr>
          <w:rFonts w:ascii="Times New Roman" w:hAnsi="Times New Roman" w:cs="Times New Roman"/>
          <w:sz w:val="24"/>
          <w:szCs w:val="24"/>
        </w:rPr>
        <w:t>really good</w:t>
      </w:r>
      <w:proofErr w:type="gramEnd"/>
      <w:r w:rsidRPr="00CA1612">
        <w:rPr>
          <w:rFonts w:ascii="Times New Roman" w:hAnsi="Times New Roman" w:cs="Times New Roman"/>
          <w:sz w:val="24"/>
          <w:szCs w:val="24"/>
        </w:rPr>
        <w:t xml:space="preserve">. Yeah, I can't imagine going in either. And you just moved right?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was it like, you didn't know anybody for that reason, too?</w:t>
      </w:r>
    </w:p>
    <w:p w14:paraId="69C452DD" w14:textId="77777777" w:rsidR="00684CAD" w:rsidRPr="00CA1612" w:rsidRDefault="00684CAD">
      <w:pPr>
        <w:spacing w:after="0"/>
        <w:rPr>
          <w:rFonts w:ascii="Times New Roman" w:hAnsi="Times New Roman" w:cs="Times New Roman"/>
          <w:sz w:val="24"/>
          <w:szCs w:val="24"/>
        </w:rPr>
      </w:pPr>
    </w:p>
    <w:p w14:paraId="2BABC905" w14:textId="42B2D4AC" w:rsidR="00684CAD" w:rsidRPr="00CA1612" w:rsidRDefault="00CA1612">
      <w:pPr>
        <w:spacing w:after="0"/>
        <w:rPr>
          <w:rFonts w:ascii="Times New Roman" w:hAnsi="Times New Roman" w:cs="Times New Roman"/>
          <w:sz w:val="24"/>
          <w:szCs w:val="24"/>
        </w:rPr>
      </w:pPr>
      <w:r>
        <w:rPr>
          <w:rFonts w:ascii="Times New Roman" w:hAnsi="Times New Roman" w:cs="Times New Roman"/>
          <w:b/>
          <w:bCs/>
          <w:sz w:val="24"/>
          <w:szCs w:val="24"/>
        </w:rPr>
        <w:lastRenderedPageBreak/>
        <w:t>Wyatt Goetz 14:51</w:t>
      </w:r>
    </w:p>
    <w:p w14:paraId="1878F0A5" w14:textId="5BB9BA8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Right. Yeah.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we</w:t>
      </w:r>
      <w:r w:rsidR="00CA1612">
        <w:rPr>
          <w:rFonts w:ascii="Times New Roman" w:hAnsi="Times New Roman" w:cs="Times New Roman"/>
          <w:sz w:val="24"/>
          <w:szCs w:val="24"/>
        </w:rPr>
        <w:t xml:space="preserve"> </w:t>
      </w:r>
      <w:r w:rsidRPr="00CA1612">
        <w:rPr>
          <w:rFonts w:ascii="Times New Roman" w:hAnsi="Times New Roman" w:cs="Times New Roman"/>
          <w:sz w:val="24"/>
          <w:szCs w:val="24"/>
        </w:rPr>
        <w:t>would have gone to North (High School).</w:t>
      </w:r>
    </w:p>
    <w:p w14:paraId="72B4A1E9" w14:textId="77777777" w:rsidR="00684CAD" w:rsidRPr="00CA1612" w:rsidRDefault="00684CAD">
      <w:pPr>
        <w:spacing w:after="0"/>
        <w:rPr>
          <w:rFonts w:ascii="Times New Roman" w:hAnsi="Times New Roman" w:cs="Times New Roman"/>
          <w:sz w:val="24"/>
          <w:szCs w:val="24"/>
        </w:rPr>
      </w:pPr>
    </w:p>
    <w:p w14:paraId="16B45BC9" w14:textId="6D2449A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14:55</w:t>
      </w:r>
    </w:p>
    <w:p w14:paraId="2031F67A"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We didn't move into like a different town. We've always lived in </w:t>
      </w:r>
      <w:proofErr w:type="spellStart"/>
      <w:r w:rsidRPr="00CA1612">
        <w:rPr>
          <w:rFonts w:ascii="Times New Roman" w:hAnsi="Times New Roman" w:cs="Times New Roman"/>
          <w:sz w:val="24"/>
          <w:szCs w:val="24"/>
        </w:rPr>
        <w:t>Eau</w:t>
      </w:r>
      <w:proofErr w:type="spellEnd"/>
      <w:r w:rsidRPr="00CA1612">
        <w:rPr>
          <w:rFonts w:ascii="Times New Roman" w:hAnsi="Times New Roman" w:cs="Times New Roman"/>
          <w:sz w:val="24"/>
          <w:szCs w:val="24"/>
        </w:rPr>
        <w:t xml:space="preserve"> Claire. But I would have gone to North High School. And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like I spent my </w:t>
      </w:r>
      <w:r w:rsidRPr="00CA1612">
        <w:rPr>
          <w:rFonts w:ascii="Times New Roman" w:hAnsi="Times New Roman" w:cs="Times New Roman"/>
          <w:sz w:val="24"/>
          <w:szCs w:val="24"/>
        </w:rPr>
        <w:t>whole childhood like growing up and learning about North High School and so being dropped as a freshman in Memorial High School I was like, lost.</w:t>
      </w:r>
    </w:p>
    <w:p w14:paraId="37C97299" w14:textId="77777777" w:rsidR="00684CAD" w:rsidRPr="00CA1612" w:rsidRDefault="00684CAD">
      <w:pPr>
        <w:spacing w:after="0"/>
        <w:rPr>
          <w:rFonts w:ascii="Times New Roman" w:hAnsi="Times New Roman" w:cs="Times New Roman"/>
          <w:sz w:val="24"/>
          <w:szCs w:val="24"/>
        </w:rPr>
      </w:pPr>
    </w:p>
    <w:p w14:paraId="463E2DF9" w14:textId="0FE45C8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15:17</w:t>
      </w:r>
    </w:p>
    <w:p w14:paraId="5A7693DB"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I </w:t>
      </w:r>
      <w:proofErr w:type="gramStart"/>
      <w:r w:rsidRPr="00CA1612">
        <w:rPr>
          <w:rFonts w:ascii="Times New Roman" w:hAnsi="Times New Roman" w:cs="Times New Roman"/>
          <w:sz w:val="24"/>
          <w:szCs w:val="24"/>
        </w:rPr>
        <w:t>definitely can</w:t>
      </w:r>
      <w:proofErr w:type="gramEnd"/>
      <w:r w:rsidRPr="00CA1612">
        <w:rPr>
          <w:rFonts w:ascii="Times New Roman" w:hAnsi="Times New Roman" w:cs="Times New Roman"/>
          <w:sz w:val="24"/>
          <w:szCs w:val="24"/>
        </w:rPr>
        <w:t xml:space="preserve"> see that. Um, so you guys have already answered that you guys </w:t>
      </w:r>
      <w:r w:rsidRPr="00CA1612">
        <w:rPr>
          <w:rFonts w:ascii="Times New Roman" w:hAnsi="Times New Roman" w:cs="Times New Roman"/>
          <w:sz w:val="24"/>
          <w:szCs w:val="24"/>
        </w:rPr>
        <w:t>were in online school but how long were you in like online school? Was it just a whole year? Or was it a little bit longer? A little bit shorter?</w:t>
      </w:r>
    </w:p>
    <w:p w14:paraId="12130FB4" w14:textId="77777777" w:rsidR="00684CAD" w:rsidRPr="00CA1612" w:rsidRDefault="00684CAD">
      <w:pPr>
        <w:spacing w:after="0"/>
        <w:rPr>
          <w:rFonts w:ascii="Times New Roman" w:hAnsi="Times New Roman" w:cs="Times New Roman"/>
          <w:sz w:val="24"/>
          <w:szCs w:val="24"/>
        </w:rPr>
      </w:pPr>
    </w:p>
    <w:p w14:paraId="004E2963" w14:textId="5E2C0CB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15:31</w:t>
      </w:r>
    </w:p>
    <w:p w14:paraId="519668E5" w14:textId="3BD4CE7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was in a whole </w:t>
      </w:r>
      <w:proofErr w:type="gramStart"/>
      <w:r w:rsidRPr="00CA1612">
        <w:rPr>
          <w:rFonts w:ascii="Times New Roman" w:hAnsi="Times New Roman" w:cs="Times New Roman"/>
          <w:sz w:val="24"/>
          <w:szCs w:val="24"/>
        </w:rPr>
        <w:t>year?,</w:t>
      </w:r>
      <w:proofErr w:type="gramEnd"/>
      <w:r w:rsidRPr="00CA1612">
        <w:rPr>
          <w:rFonts w:ascii="Times New Roman" w:hAnsi="Times New Roman" w:cs="Times New Roman"/>
          <w:sz w:val="24"/>
          <w:szCs w:val="24"/>
        </w:rPr>
        <w:t xml:space="preserve"> she was in about half.  Yeah, we had </w:t>
      </w:r>
      <w:r w:rsidR="00CA1612" w:rsidRPr="00CA1612">
        <w:rPr>
          <w:rFonts w:ascii="Times New Roman" w:hAnsi="Times New Roman" w:cs="Times New Roman"/>
          <w:sz w:val="24"/>
          <w:szCs w:val="24"/>
        </w:rPr>
        <w:t>about</w:t>
      </w:r>
      <w:r w:rsidRPr="00CA1612">
        <w:rPr>
          <w:rFonts w:ascii="Times New Roman" w:hAnsi="Times New Roman" w:cs="Times New Roman"/>
          <w:sz w:val="24"/>
          <w:szCs w:val="24"/>
        </w:rPr>
        <w:t xml:space="preserve"> three months of online</w:t>
      </w:r>
      <w:r w:rsidRPr="00CA1612">
        <w:rPr>
          <w:rFonts w:ascii="Times New Roman" w:hAnsi="Times New Roman" w:cs="Times New Roman"/>
          <w:sz w:val="24"/>
          <w:szCs w:val="24"/>
        </w:rPr>
        <w:t xml:space="preserve"> school [dog walking] a few years ago, so like at the end of six than eighth grade, and I had probably like five or six months of online school last year? And he had the whole year.</w:t>
      </w:r>
    </w:p>
    <w:p w14:paraId="1243004C" w14:textId="77777777" w:rsidR="00684CAD" w:rsidRPr="00CA1612" w:rsidRDefault="00684CAD">
      <w:pPr>
        <w:spacing w:after="0"/>
        <w:rPr>
          <w:rFonts w:ascii="Times New Roman" w:hAnsi="Times New Roman" w:cs="Times New Roman"/>
          <w:sz w:val="24"/>
          <w:szCs w:val="24"/>
        </w:rPr>
      </w:pPr>
    </w:p>
    <w:p w14:paraId="2F6F2313" w14:textId="59E3791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16:05</w:t>
      </w:r>
    </w:p>
    <w:p w14:paraId="55A163F9"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Do you guys know why, like why his was longer? Like </w:t>
      </w:r>
      <w:r w:rsidRPr="00CA1612">
        <w:rPr>
          <w:rFonts w:ascii="Times New Roman" w:hAnsi="Times New Roman" w:cs="Times New Roman"/>
          <w:sz w:val="24"/>
          <w:szCs w:val="24"/>
        </w:rPr>
        <w:t>why his-</w:t>
      </w:r>
    </w:p>
    <w:p w14:paraId="2B8519A8" w14:textId="77777777" w:rsidR="00684CAD" w:rsidRPr="00CA1612" w:rsidRDefault="00684CAD">
      <w:pPr>
        <w:spacing w:after="0"/>
        <w:rPr>
          <w:rFonts w:ascii="Times New Roman" w:hAnsi="Times New Roman" w:cs="Times New Roman"/>
          <w:sz w:val="24"/>
          <w:szCs w:val="24"/>
        </w:rPr>
      </w:pPr>
    </w:p>
    <w:p w14:paraId="2C35FF79" w14:textId="2C93157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16:17</w:t>
      </w:r>
    </w:p>
    <w:p w14:paraId="2E969CB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We can't hear you.</w:t>
      </w:r>
    </w:p>
    <w:p w14:paraId="63064D67" w14:textId="77777777" w:rsidR="00684CAD" w:rsidRPr="00CA1612" w:rsidRDefault="00684CAD">
      <w:pPr>
        <w:spacing w:after="0"/>
        <w:rPr>
          <w:rFonts w:ascii="Times New Roman" w:hAnsi="Times New Roman" w:cs="Times New Roman"/>
          <w:sz w:val="24"/>
          <w:szCs w:val="24"/>
        </w:rPr>
      </w:pPr>
    </w:p>
    <w:p w14:paraId="03D4421C" w14:textId="2F7FF7B9"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16:19</w:t>
      </w:r>
    </w:p>
    <w:p w14:paraId="00F8EFE9"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Do you know why- like, why Wyatt's-why he was the full year and Solana you were only like five or six months? Like why there was that difference?</w:t>
      </w:r>
    </w:p>
    <w:p w14:paraId="691878E9" w14:textId="77777777" w:rsidR="00684CAD" w:rsidRPr="00CA1612" w:rsidRDefault="00684CAD">
      <w:pPr>
        <w:spacing w:after="0"/>
        <w:rPr>
          <w:rFonts w:ascii="Times New Roman" w:hAnsi="Times New Roman" w:cs="Times New Roman"/>
          <w:sz w:val="24"/>
          <w:szCs w:val="24"/>
        </w:rPr>
      </w:pPr>
    </w:p>
    <w:p w14:paraId="6AE3767C" w14:textId="737BA83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16:30</w:t>
      </w:r>
    </w:p>
    <w:p w14:paraId="3345514F"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wanted to get b</w:t>
      </w:r>
      <w:r w:rsidRPr="00CA1612">
        <w:rPr>
          <w:rFonts w:ascii="Times New Roman" w:hAnsi="Times New Roman" w:cs="Times New Roman"/>
          <w:sz w:val="24"/>
          <w:szCs w:val="24"/>
        </w:rPr>
        <w:t xml:space="preserve">ack in school because I was struggling with the online </w:t>
      </w:r>
      <w:proofErr w:type="gramStart"/>
      <w:r w:rsidRPr="00CA1612">
        <w:rPr>
          <w:rFonts w:ascii="Times New Roman" w:hAnsi="Times New Roman" w:cs="Times New Roman"/>
          <w:sz w:val="24"/>
          <w:szCs w:val="24"/>
        </w:rPr>
        <w:t>schooling</w:t>
      </w:r>
      <w:proofErr w:type="gramEnd"/>
      <w:r w:rsidRPr="00CA1612">
        <w:rPr>
          <w:rFonts w:ascii="Times New Roman" w:hAnsi="Times New Roman" w:cs="Times New Roman"/>
          <w:sz w:val="24"/>
          <w:szCs w:val="24"/>
        </w:rPr>
        <w:t xml:space="preserve"> but he really liked the online schooling. </w:t>
      </w:r>
    </w:p>
    <w:p w14:paraId="054D0AA9" w14:textId="77777777" w:rsidR="00684CAD" w:rsidRPr="00CA1612" w:rsidRDefault="00684CAD">
      <w:pPr>
        <w:spacing w:after="0"/>
        <w:rPr>
          <w:rFonts w:ascii="Times New Roman" w:hAnsi="Times New Roman" w:cs="Times New Roman"/>
          <w:sz w:val="24"/>
          <w:szCs w:val="24"/>
        </w:rPr>
      </w:pPr>
    </w:p>
    <w:p w14:paraId="779EA964" w14:textId="3496F529"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16:37</w:t>
      </w:r>
    </w:p>
    <w:p w14:paraId="1CD563C8"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Oh.</w:t>
      </w:r>
    </w:p>
    <w:p w14:paraId="4161AC46" w14:textId="77777777" w:rsidR="00684CAD" w:rsidRPr="00CA1612" w:rsidRDefault="00684CAD">
      <w:pPr>
        <w:spacing w:after="0"/>
        <w:rPr>
          <w:rFonts w:ascii="Times New Roman" w:hAnsi="Times New Roman" w:cs="Times New Roman"/>
          <w:sz w:val="24"/>
          <w:szCs w:val="24"/>
        </w:rPr>
      </w:pPr>
    </w:p>
    <w:p w14:paraId="5B1AD13F" w14:textId="5391134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16:38</w:t>
      </w:r>
    </w:p>
    <w:p w14:paraId="2EDA333B" w14:textId="77777777" w:rsidR="00684CAD" w:rsidRPr="00CA1612" w:rsidRDefault="001760D4">
      <w:pPr>
        <w:spacing w:after="0"/>
        <w:rPr>
          <w:rFonts w:ascii="Times New Roman" w:hAnsi="Times New Roman" w:cs="Times New Roman"/>
          <w:sz w:val="24"/>
          <w:szCs w:val="24"/>
        </w:rPr>
      </w:pP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he wanted to stay with it longer and I wanted to get back into school. </w:t>
      </w:r>
    </w:p>
    <w:p w14:paraId="03EC3401" w14:textId="77777777" w:rsidR="00684CAD" w:rsidRPr="00CA1612" w:rsidRDefault="00684CAD">
      <w:pPr>
        <w:spacing w:after="0"/>
        <w:rPr>
          <w:rFonts w:ascii="Times New Roman" w:hAnsi="Times New Roman" w:cs="Times New Roman"/>
          <w:sz w:val="24"/>
          <w:szCs w:val="24"/>
        </w:rPr>
      </w:pPr>
    </w:p>
    <w:p w14:paraId="1793CE7A" w14:textId="7E2363E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16:44</w:t>
      </w:r>
    </w:p>
    <w:p w14:paraId="1C64D612"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lastRenderedPageBreak/>
        <w:t xml:space="preserve">Got it? Um, so um, yeah, how has the pan- you </w:t>
      </w:r>
      <w:proofErr w:type="gramStart"/>
      <w:r w:rsidRPr="00CA1612">
        <w:rPr>
          <w:rFonts w:ascii="Times New Roman" w:hAnsi="Times New Roman" w:cs="Times New Roman"/>
          <w:sz w:val="24"/>
          <w:szCs w:val="24"/>
        </w:rPr>
        <w:t>guys</w:t>
      </w:r>
      <w:proofErr w:type="gramEnd"/>
      <w:r w:rsidRPr="00CA1612">
        <w:rPr>
          <w:rFonts w:ascii="Times New Roman" w:hAnsi="Times New Roman" w:cs="Times New Roman"/>
          <w:sz w:val="24"/>
          <w:szCs w:val="24"/>
        </w:rPr>
        <w:t xml:space="preserve"> kind of touched on this a little bit but you guys are welcome to add to it if you want a little bit more.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you guys talked about how your grades kind of changed online school or anything has the pandemic affected your grades or your schoolwork, coursework, anything like that, like a little bit more?</w:t>
      </w:r>
    </w:p>
    <w:p w14:paraId="63752968" w14:textId="77777777" w:rsidR="00684CAD" w:rsidRPr="00CA1612" w:rsidRDefault="00684CAD">
      <w:pPr>
        <w:spacing w:after="0"/>
        <w:rPr>
          <w:rFonts w:ascii="Times New Roman" w:hAnsi="Times New Roman" w:cs="Times New Roman"/>
          <w:sz w:val="24"/>
          <w:szCs w:val="24"/>
        </w:rPr>
      </w:pPr>
    </w:p>
    <w:p w14:paraId="20C275D1" w14:textId="3C95893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17:13</w:t>
      </w:r>
    </w:p>
    <w:p w14:paraId="5F2E902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I'd say the first semester for me that we</w:t>
      </w:r>
      <w:r w:rsidRPr="00CA1612">
        <w:rPr>
          <w:rFonts w:ascii="Times New Roman" w:hAnsi="Times New Roman" w:cs="Times New Roman"/>
          <w:sz w:val="24"/>
          <w:szCs w:val="24"/>
        </w:rPr>
        <w:t xml:space="preserve">ll, but then I got kind of bored.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I was on my phone a bit more during classes, which did not positively affect my grade. </w:t>
      </w:r>
    </w:p>
    <w:p w14:paraId="185C9E48" w14:textId="77777777" w:rsidR="00684CAD" w:rsidRPr="00CA1612" w:rsidRDefault="00684CAD">
      <w:pPr>
        <w:spacing w:after="0"/>
        <w:rPr>
          <w:rFonts w:ascii="Times New Roman" w:hAnsi="Times New Roman" w:cs="Times New Roman"/>
          <w:sz w:val="24"/>
          <w:szCs w:val="24"/>
        </w:rPr>
      </w:pPr>
    </w:p>
    <w:p w14:paraId="3430E488" w14:textId="246562E0"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17:27</w:t>
      </w:r>
    </w:p>
    <w:p w14:paraId="52BC0DF8"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Um, I yeah, my grades-There was a point where I had like, far too many [X?] </w:t>
      </w:r>
      <w:proofErr w:type="spellStart"/>
      <w:r w:rsidRPr="00CA1612">
        <w:rPr>
          <w:rFonts w:ascii="Times New Roman" w:hAnsi="Times New Roman" w:cs="Times New Roman"/>
          <w:sz w:val="24"/>
          <w:szCs w:val="24"/>
        </w:rPr>
        <w:t>Cuz</w:t>
      </w:r>
      <w:proofErr w:type="spellEnd"/>
      <w:r w:rsidRPr="00CA1612">
        <w:rPr>
          <w:rFonts w:ascii="Times New Roman" w:hAnsi="Times New Roman" w:cs="Times New Roman"/>
          <w:sz w:val="24"/>
          <w:szCs w:val="24"/>
        </w:rPr>
        <w:t xml:space="preserve"> I just I really struggled to r</w:t>
      </w:r>
      <w:r w:rsidRPr="00CA1612">
        <w:rPr>
          <w:rFonts w:ascii="Times New Roman" w:hAnsi="Times New Roman" w:cs="Times New Roman"/>
          <w:sz w:val="24"/>
          <w:szCs w:val="24"/>
        </w:rPr>
        <w:t>emember to do all my stuff online. And I- I did a lot of procrastinating. And I, like I would know that it was there. But I would be like, I'll do it later. And then it just wouldn't get done. But being in school and having that structure is more beneficia</w:t>
      </w:r>
      <w:r w:rsidRPr="00CA1612">
        <w:rPr>
          <w:rFonts w:ascii="Times New Roman" w:hAnsi="Times New Roman" w:cs="Times New Roman"/>
          <w:sz w:val="24"/>
          <w:szCs w:val="24"/>
        </w:rPr>
        <w:t xml:space="preserve">l for me because like, I get the stuff done. Like when it </w:t>
      </w:r>
      <w:proofErr w:type="gramStart"/>
      <w:r w:rsidRPr="00CA1612">
        <w:rPr>
          <w:rFonts w:ascii="Times New Roman" w:hAnsi="Times New Roman" w:cs="Times New Roman"/>
          <w:sz w:val="24"/>
          <w:szCs w:val="24"/>
        </w:rPr>
        <w:t>has to</w:t>
      </w:r>
      <w:proofErr w:type="gramEnd"/>
      <w:r w:rsidRPr="00CA1612">
        <w:rPr>
          <w:rFonts w:ascii="Times New Roman" w:hAnsi="Times New Roman" w:cs="Times New Roman"/>
          <w:sz w:val="24"/>
          <w:szCs w:val="24"/>
        </w:rPr>
        <w:t xml:space="preserve"> be done.</w:t>
      </w:r>
    </w:p>
    <w:p w14:paraId="1370D7C3" w14:textId="77777777" w:rsidR="00684CAD" w:rsidRPr="00CA1612" w:rsidRDefault="00684CAD">
      <w:pPr>
        <w:spacing w:after="0"/>
        <w:rPr>
          <w:rFonts w:ascii="Times New Roman" w:hAnsi="Times New Roman" w:cs="Times New Roman"/>
          <w:sz w:val="24"/>
          <w:szCs w:val="24"/>
        </w:rPr>
      </w:pPr>
    </w:p>
    <w:p w14:paraId="6B120032" w14:textId="63F6CA9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18:24</w:t>
      </w:r>
    </w:p>
    <w:p w14:paraId="2C9E6C6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I felt that I could do my work better because I would have-I had my </w:t>
      </w:r>
      <w:proofErr w:type="gramStart"/>
      <w:r w:rsidRPr="00CA1612">
        <w:rPr>
          <w:rFonts w:ascii="Times New Roman" w:hAnsi="Times New Roman" w:cs="Times New Roman"/>
          <w:sz w:val="24"/>
          <w:szCs w:val="24"/>
        </w:rPr>
        <w:t>desk</w:t>
      </w:r>
      <w:proofErr w:type="gramEnd"/>
      <w:r w:rsidRPr="00CA1612">
        <w:rPr>
          <w:rFonts w:ascii="Times New Roman" w:hAnsi="Times New Roman" w:cs="Times New Roman"/>
          <w:sz w:val="24"/>
          <w:szCs w:val="24"/>
        </w:rPr>
        <w:t xml:space="preserve"> and I had my computer and I had my work off to the side.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it's just there. And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when</w:t>
      </w:r>
      <w:r w:rsidRPr="00CA1612">
        <w:rPr>
          <w:rFonts w:ascii="Times New Roman" w:hAnsi="Times New Roman" w:cs="Times New Roman"/>
          <w:sz w:val="24"/>
          <w:szCs w:val="24"/>
        </w:rPr>
        <w:t xml:space="preserve"> I had to do it, I saw it. And like before the classes I remember to do it and/or I do it while we were going over class.</w:t>
      </w:r>
    </w:p>
    <w:p w14:paraId="54B0CCEF" w14:textId="77777777" w:rsidR="00684CAD" w:rsidRPr="00CA1612" w:rsidRDefault="00684CAD">
      <w:pPr>
        <w:spacing w:after="0"/>
        <w:rPr>
          <w:rFonts w:ascii="Times New Roman" w:hAnsi="Times New Roman" w:cs="Times New Roman"/>
          <w:sz w:val="24"/>
          <w:szCs w:val="24"/>
        </w:rPr>
      </w:pPr>
    </w:p>
    <w:p w14:paraId="1DB2C4CB" w14:textId="5FC736A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19:03</w:t>
      </w:r>
    </w:p>
    <w:p w14:paraId="6E345CA9"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did you guys have like your own computers or did your whole family up to share computer for classwork and </w:t>
      </w:r>
      <w:r w:rsidRPr="00CA1612">
        <w:rPr>
          <w:rFonts w:ascii="Times New Roman" w:hAnsi="Times New Roman" w:cs="Times New Roman"/>
          <w:sz w:val="24"/>
          <w:szCs w:val="24"/>
        </w:rPr>
        <w:t>everything?</w:t>
      </w:r>
    </w:p>
    <w:p w14:paraId="69D3B315" w14:textId="77777777" w:rsidR="00684CAD" w:rsidRPr="00CA1612" w:rsidRDefault="00684CAD">
      <w:pPr>
        <w:spacing w:after="0"/>
        <w:rPr>
          <w:rFonts w:ascii="Times New Roman" w:hAnsi="Times New Roman" w:cs="Times New Roman"/>
          <w:sz w:val="24"/>
          <w:szCs w:val="24"/>
        </w:rPr>
      </w:pPr>
    </w:p>
    <w:p w14:paraId="798A17D9" w14:textId="7EE16D1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19:12</w:t>
      </w:r>
    </w:p>
    <w:p w14:paraId="41C1DD4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We had different computers that the school district issues, computers for every kid and I can't remember what company it was. But one of the companies supplied free Wi Fi so the kids can get to class.</w:t>
      </w:r>
    </w:p>
    <w:p w14:paraId="45522FE0" w14:textId="77777777" w:rsidR="00684CAD" w:rsidRPr="00CA1612" w:rsidRDefault="00684CAD">
      <w:pPr>
        <w:spacing w:after="0"/>
        <w:rPr>
          <w:rFonts w:ascii="Times New Roman" w:hAnsi="Times New Roman" w:cs="Times New Roman"/>
          <w:sz w:val="24"/>
          <w:szCs w:val="24"/>
        </w:rPr>
      </w:pPr>
    </w:p>
    <w:p w14:paraId="7D038AB9" w14:textId="19A6F0CC"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19:31</w:t>
      </w:r>
    </w:p>
    <w:p w14:paraId="0BEDE00F"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Th</w:t>
      </w:r>
      <w:r w:rsidRPr="00CA1612">
        <w:rPr>
          <w:rFonts w:ascii="Times New Roman" w:hAnsi="Times New Roman" w:cs="Times New Roman"/>
          <w:sz w:val="24"/>
          <w:szCs w:val="24"/>
        </w:rPr>
        <w:t>ey provide Chromebooks and we still have those for in school.</w:t>
      </w:r>
    </w:p>
    <w:p w14:paraId="3FB954E0" w14:textId="77777777" w:rsidR="00684CAD" w:rsidRPr="00CA1612" w:rsidRDefault="00684CAD">
      <w:pPr>
        <w:spacing w:after="0"/>
        <w:rPr>
          <w:rFonts w:ascii="Times New Roman" w:hAnsi="Times New Roman" w:cs="Times New Roman"/>
          <w:sz w:val="24"/>
          <w:szCs w:val="24"/>
        </w:rPr>
      </w:pPr>
    </w:p>
    <w:p w14:paraId="43F9DC68" w14:textId="4EA034D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19:40</w:t>
      </w:r>
    </w:p>
    <w:p w14:paraId="6389631C"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My dad got a computer for his work and my mom already had a computer.</w:t>
      </w:r>
    </w:p>
    <w:p w14:paraId="28AC2781" w14:textId="77777777" w:rsidR="00684CAD" w:rsidRPr="00CA1612" w:rsidRDefault="00684CAD">
      <w:pPr>
        <w:spacing w:after="0"/>
        <w:rPr>
          <w:rFonts w:ascii="Times New Roman" w:hAnsi="Times New Roman" w:cs="Times New Roman"/>
          <w:sz w:val="24"/>
          <w:szCs w:val="24"/>
        </w:rPr>
      </w:pPr>
    </w:p>
    <w:p w14:paraId="6F743CC7" w14:textId="758E2096"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19:54</w:t>
      </w:r>
    </w:p>
    <w:p w14:paraId="594C91FB" w14:textId="77777777" w:rsidR="00684CAD" w:rsidRPr="00CA1612" w:rsidRDefault="001760D4">
      <w:pPr>
        <w:spacing w:after="0"/>
        <w:rPr>
          <w:rFonts w:ascii="Times New Roman" w:hAnsi="Times New Roman" w:cs="Times New Roman"/>
          <w:sz w:val="24"/>
          <w:szCs w:val="24"/>
        </w:rPr>
      </w:pP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you guys still have those computers that the school issued out? Do you know ho</w:t>
      </w:r>
      <w:r w:rsidRPr="00CA1612">
        <w:rPr>
          <w:rFonts w:ascii="Times New Roman" w:hAnsi="Times New Roman" w:cs="Times New Roman"/>
          <w:sz w:val="24"/>
          <w:szCs w:val="24"/>
        </w:rPr>
        <w:t>w long you'll have those?</w:t>
      </w:r>
    </w:p>
    <w:p w14:paraId="69893567" w14:textId="77777777" w:rsidR="00684CAD" w:rsidRPr="00CA1612" w:rsidRDefault="00684CAD">
      <w:pPr>
        <w:spacing w:after="0"/>
        <w:rPr>
          <w:rFonts w:ascii="Times New Roman" w:hAnsi="Times New Roman" w:cs="Times New Roman"/>
          <w:sz w:val="24"/>
          <w:szCs w:val="24"/>
        </w:rPr>
      </w:pPr>
    </w:p>
    <w:p w14:paraId="4FD2ADD9" w14:textId="5F35A11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20:03</w:t>
      </w:r>
    </w:p>
    <w:p w14:paraId="60643A38"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lastRenderedPageBreak/>
        <w:t>Until the end of high school.</w:t>
      </w:r>
    </w:p>
    <w:p w14:paraId="001A4EC3" w14:textId="77777777" w:rsidR="00684CAD" w:rsidRPr="00CA1612" w:rsidRDefault="00684CAD">
      <w:pPr>
        <w:spacing w:after="0"/>
        <w:rPr>
          <w:rFonts w:ascii="Times New Roman" w:hAnsi="Times New Roman" w:cs="Times New Roman"/>
          <w:sz w:val="24"/>
          <w:szCs w:val="24"/>
        </w:rPr>
      </w:pPr>
    </w:p>
    <w:p w14:paraId="0C4C4F35" w14:textId="2158104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20:06</w:t>
      </w:r>
    </w:p>
    <w:p w14:paraId="668758DA"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Oh.</w:t>
      </w:r>
    </w:p>
    <w:p w14:paraId="71689F0A" w14:textId="77777777" w:rsidR="00684CAD" w:rsidRPr="00CA1612" w:rsidRDefault="00684CAD">
      <w:pPr>
        <w:spacing w:after="0"/>
        <w:rPr>
          <w:rFonts w:ascii="Times New Roman" w:hAnsi="Times New Roman" w:cs="Times New Roman"/>
          <w:sz w:val="24"/>
          <w:szCs w:val="24"/>
        </w:rPr>
      </w:pPr>
    </w:p>
    <w:p w14:paraId="55AA3D37" w14:textId="53D9FC0D"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20:07</w:t>
      </w:r>
    </w:p>
    <w:p w14:paraId="7EFB471C"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Most likely. </w:t>
      </w:r>
    </w:p>
    <w:p w14:paraId="08E3FF1A" w14:textId="77777777" w:rsidR="00684CAD" w:rsidRPr="00CA1612" w:rsidRDefault="00684CAD">
      <w:pPr>
        <w:spacing w:after="0"/>
        <w:rPr>
          <w:rFonts w:ascii="Times New Roman" w:hAnsi="Times New Roman" w:cs="Times New Roman"/>
          <w:sz w:val="24"/>
          <w:szCs w:val="24"/>
        </w:rPr>
      </w:pPr>
    </w:p>
    <w:p w14:paraId="2DBE3AB9" w14:textId="6129F649"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20:09</w:t>
      </w:r>
    </w:p>
    <w:p w14:paraId="75DFA079"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Unless your computer has an issue, then you just bring it in and get a new one.</w:t>
      </w:r>
    </w:p>
    <w:p w14:paraId="1F1C36EC" w14:textId="77777777" w:rsidR="00684CAD" w:rsidRPr="00CA1612" w:rsidRDefault="00684CAD">
      <w:pPr>
        <w:spacing w:after="0"/>
        <w:rPr>
          <w:rFonts w:ascii="Times New Roman" w:hAnsi="Times New Roman" w:cs="Times New Roman"/>
          <w:sz w:val="24"/>
          <w:szCs w:val="24"/>
        </w:rPr>
      </w:pPr>
    </w:p>
    <w:p w14:paraId="1873C40B" w14:textId="0178DE90"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CA1612" w:rsidRPr="00CA1612">
        <w:rPr>
          <w:rFonts w:ascii="Times New Roman" w:hAnsi="Times New Roman" w:cs="Times New Roman"/>
          <w:b/>
          <w:sz w:val="24"/>
          <w:szCs w:val="24"/>
        </w:rPr>
        <w:t>Linder 20:17</w:t>
      </w:r>
    </w:p>
    <w:p w14:paraId="2C349857"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Interesting. Um, how has the pandemic affected your extracurricular activity?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Solana you said that you had some clubs that you go to and like you both kind of played a little bit of hockey as the pandemic affected that at all?</w:t>
      </w:r>
    </w:p>
    <w:p w14:paraId="78C4F9E0" w14:textId="77777777" w:rsidR="00684CAD" w:rsidRPr="00CA1612" w:rsidRDefault="00684CAD">
      <w:pPr>
        <w:spacing w:after="0"/>
        <w:rPr>
          <w:rFonts w:ascii="Times New Roman" w:hAnsi="Times New Roman" w:cs="Times New Roman"/>
          <w:sz w:val="24"/>
          <w:szCs w:val="24"/>
        </w:rPr>
      </w:pPr>
    </w:p>
    <w:p w14:paraId="37B2F006" w14:textId="12B9841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Sola</w:t>
      </w:r>
      <w:r w:rsidRPr="00CA1612">
        <w:rPr>
          <w:rFonts w:ascii="Times New Roman" w:hAnsi="Times New Roman" w:cs="Times New Roman"/>
          <w:b/>
          <w:sz w:val="24"/>
          <w:szCs w:val="24"/>
        </w:rPr>
        <w:t xml:space="preserve">na </w:t>
      </w:r>
      <w:r w:rsidR="00CA1612" w:rsidRPr="00CA1612">
        <w:rPr>
          <w:rFonts w:ascii="Times New Roman" w:hAnsi="Times New Roman" w:cs="Times New Roman"/>
          <w:b/>
          <w:sz w:val="24"/>
          <w:szCs w:val="24"/>
        </w:rPr>
        <w:t>Goetz 20:34</w:t>
      </w:r>
    </w:p>
    <w:p w14:paraId="66AEF48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No clubs were allowed last year.  I'm pretty sure COVID was a-so we didn't have any home games at our home arena for hockey. </w:t>
      </w:r>
    </w:p>
    <w:p w14:paraId="60E739BA" w14:textId="77777777" w:rsidR="00684CAD" w:rsidRPr="00CA1612" w:rsidRDefault="00684CAD">
      <w:pPr>
        <w:spacing w:after="0"/>
        <w:rPr>
          <w:rFonts w:ascii="Times New Roman" w:hAnsi="Times New Roman" w:cs="Times New Roman"/>
          <w:sz w:val="24"/>
          <w:szCs w:val="24"/>
        </w:rPr>
      </w:pPr>
    </w:p>
    <w:p w14:paraId="219E833E" w14:textId="4335858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20:49</w:t>
      </w:r>
    </w:p>
    <w:p w14:paraId="591D9FDD"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And yeah-</w:t>
      </w:r>
    </w:p>
    <w:p w14:paraId="608ABFEB" w14:textId="77777777" w:rsidR="00684CAD" w:rsidRPr="00CA1612" w:rsidRDefault="00684CAD">
      <w:pPr>
        <w:spacing w:after="0"/>
        <w:rPr>
          <w:rFonts w:ascii="Times New Roman" w:hAnsi="Times New Roman" w:cs="Times New Roman"/>
          <w:sz w:val="24"/>
          <w:szCs w:val="24"/>
        </w:rPr>
      </w:pPr>
    </w:p>
    <w:p w14:paraId="45F18405" w14:textId="5A8A7CC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CA1612" w:rsidRPr="00CA1612">
        <w:rPr>
          <w:rFonts w:ascii="Times New Roman" w:hAnsi="Times New Roman" w:cs="Times New Roman"/>
          <w:b/>
          <w:sz w:val="24"/>
          <w:szCs w:val="24"/>
        </w:rPr>
        <w:t>Goetz 20:50</w:t>
      </w:r>
    </w:p>
    <w:p w14:paraId="5D629200"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Weren't they taking in homeless people?</w:t>
      </w:r>
    </w:p>
    <w:p w14:paraId="2987F034" w14:textId="77777777" w:rsidR="00684CAD" w:rsidRPr="00CA1612" w:rsidRDefault="00684CAD">
      <w:pPr>
        <w:spacing w:after="0"/>
        <w:rPr>
          <w:rFonts w:ascii="Times New Roman" w:hAnsi="Times New Roman" w:cs="Times New Roman"/>
          <w:sz w:val="24"/>
          <w:szCs w:val="24"/>
        </w:rPr>
      </w:pPr>
    </w:p>
    <w:p w14:paraId="5F16CB70" w14:textId="14A05896"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CA1612" w:rsidRPr="00CA1612">
        <w:rPr>
          <w:rFonts w:ascii="Times New Roman" w:hAnsi="Times New Roman" w:cs="Times New Roman"/>
          <w:b/>
          <w:sz w:val="24"/>
          <w:szCs w:val="24"/>
        </w:rPr>
        <w:t>Goetz 20:53</w:t>
      </w:r>
    </w:p>
    <w:p w14:paraId="08876BA5"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we'</w:t>
      </w:r>
      <w:r w:rsidRPr="00CA1612">
        <w:rPr>
          <w:rFonts w:ascii="Times New Roman" w:hAnsi="Times New Roman" w:cs="Times New Roman"/>
          <w:sz w:val="24"/>
          <w:szCs w:val="24"/>
        </w:rPr>
        <w:t xml:space="preserve">re doing a good thing and sheltering homeless people in the big break that they had, but they took out the </w:t>
      </w:r>
      <w:proofErr w:type="gramStart"/>
      <w:r w:rsidRPr="00CA1612">
        <w:rPr>
          <w:rFonts w:ascii="Times New Roman" w:hAnsi="Times New Roman" w:cs="Times New Roman"/>
          <w:sz w:val="24"/>
          <w:szCs w:val="24"/>
        </w:rPr>
        <w:t>ice</w:t>
      </w:r>
      <w:proofErr w:type="gramEnd"/>
      <w:r w:rsidRPr="00CA1612">
        <w:rPr>
          <w:rFonts w:ascii="Times New Roman" w:hAnsi="Times New Roman" w:cs="Times New Roman"/>
          <w:sz w:val="24"/>
          <w:szCs w:val="24"/>
        </w:rPr>
        <w:t xml:space="preserve"> so it was cold. That's why we couldn't have any home games. And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we had to travel a bit more. </w:t>
      </w:r>
    </w:p>
    <w:p w14:paraId="4E395841" w14:textId="77777777" w:rsidR="00684CAD" w:rsidRPr="00CA1612" w:rsidRDefault="00684CAD">
      <w:pPr>
        <w:spacing w:after="0"/>
        <w:rPr>
          <w:rFonts w:ascii="Times New Roman" w:hAnsi="Times New Roman" w:cs="Times New Roman"/>
          <w:sz w:val="24"/>
          <w:szCs w:val="24"/>
        </w:rPr>
      </w:pPr>
    </w:p>
    <w:p w14:paraId="08FBA21D" w14:textId="571F558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21:12</w:t>
      </w:r>
    </w:p>
    <w:p w14:paraId="3886E69C" w14:textId="656BA2A0" w:rsidR="00684CAD" w:rsidRPr="00CA1612" w:rsidRDefault="001760D4">
      <w:pPr>
        <w:spacing w:after="0"/>
        <w:rPr>
          <w:rFonts w:ascii="Times New Roman" w:hAnsi="Times New Roman" w:cs="Times New Roman"/>
          <w:sz w:val="24"/>
          <w:szCs w:val="24"/>
        </w:rPr>
      </w:pP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all of our game or </w:t>
      </w:r>
      <w:r w:rsidRPr="00CA1612">
        <w:rPr>
          <w:rFonts w:ascii="Times New Roman" w:hAnsi="Times New Roman" w:cs="Times New Roman"/>
          <w:sz w:val="24"/>
          <w:szCs w:val="24"/>
        </w:rPr>
        <w:t xml:space="preserve">even practices were like a lot of extra travel with going to neighboring towns which are add on an extra like 30 or 40 minutes. And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it was a lot of extra work, but also masks-we had masks for our helmets {</w:t>
      </w:r>
      <w:r w:rsidR="0086767D" w:rsidRPr="00CA1612">
        <w:rPr>
          <w:rFonts w:ascii="Times New Roman" w:hAnsi="Times New Roman" w:cs="Times New Roman"/>
          <w:sz w:val="24"/>
          <w:szCs w:val="24"/>
        </w:rPr>
        <w:t>unintelligible</w:t>
      </w:r>
      <w:r w:rsidRPr="00CA1612">
        <w:rPr>
          <w:rFonts w:ascii="Times New Roman" w:hAnsi="Times New Roman" w:cs="Times New Roman"/>
          <w:sz w:val="24"/>
          <w:szCs w:val="24"/>
        </w:rPr>
        <w:t>} like make precautions like not a</w:t>
      </w:r>
      <w:r w:rsidRPr="00CA1612">
        <w:rPr>
          <w:rFonts w:ascii="Times New Roman" w:hAnsi="Times New Roman" w:cs="Times New Roman"/>
          <w:sz w:val="24"/>
          <w:szCs w:val="24"/>
        </w:rPr>
        <w:t>ble to see, it wasn't good for them.</w:t>
      </w:r>
    </w:p>
    <w:p w14:paraId="2A49D1BB" w14:textId="77777777" w:rsidR="00684CAD" w:rsidRPr="00CA1612" w:rsidRDefault="00684CAD">
      <w:pPr>
        <w:spacing w:after="0"/>
        <w:rPr>
          <w:rFonts w:ascii="Times New Roman" w:hAnsi="Times New Roman" w:cs="Times New Roman"/>
          <w:sz w:val="24"/>
          <w:szCs w:val="24"/>
        </w:rPr>
      </w:pPr>
    </w:p>
    <w:p w14:paraId="6CFFAB5A" w14:textId="08E7FC8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21:53</w:t>
      </w:r>
    </w:p>
    <w:p w14:paraId="275D9348"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They were uncomfortable if you were to buy a mask that went in your cage. </w:t>
      </w:r>
    </w:p>
    <w:p w14:paraId="4BE80719" w14:textId="77777777" w:rsidR="00684CAD" w:rsidRPr="00CA1612" w:rsidRDefault="00684CAD">
      <w:pPr>
        <w:spacing w:after="0"/>
        <w:rPr>
          <w:rFonts w:ascii="Times New Roman" w:hAnsi="Times New Roman" w:cs="Times New Roman"/>
          <w:sz w:val="24"/>
          <w:szCs w:val="24"/>
        </w:rPr>
      </w:pPr>
    </w:p>
    <w:p w14:paraId="1F653109" w14:textId="19B86EC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22:03</w:t>
      </w:r>
    </w:p>
    <w:p w14:paraId="0816EFC7" w14:textId="3BCE47A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lastRenderedPageBreak/>
        <w:t xml:space="preserve">But yeah, it also affected my season a lot because we were still a lot more games like {almost all of </w:t>
      </w:r>
      <w:r w:rsidR="0086767D" w:rsidRPr="00CA1612">
        <w:rPr>
          <w:rFonts w:ascii="Times New Roman" w:hAnsi="Times New Roman" w:cs="Times New Roman"/>
          <w:sz w:val="24"/>
          <w:szCs w:val="24"/>
        </w:rPr>
        <w:t>2020?] but</w:t>
      </w:r>
      <w:r w:rsidRPr="00CA1612">
        <w:rPr>
          <w:rFonts w:ascii="Times New Roman" w:hAnsi="Times New Roman" w:cs="Times New Roman"/>
          <w:sz w:val="24"/>
          <w:szCs w:val="24"/>
        </w:rPr>
        <w:t xml:space="preserve"> last year, we only had six. And then things like that would get cancelled if the team had to quarantine and are trying to quarantine place. [dogs barking] It took a lot of adapting. </w:t>
      </w:r>
    </w:p>
    <w:p w14:paraId="72F96009" w14:textId="77777777" w:rsidR="00684CAD" w:rsidRPr="00CA1612" w:rsidRDefault="00684CAD">
      <w:pPr>
        <w:spacing w:after="0"/>
        <w:rPr>
          <w:rFonts w:ascii="Times New Roman" w:hAnsi="Times New Roman" w:cs="Times New Roman"/>
          <w:sz w:val="24"/>
          <w:szCs w:val="24"/>
        </w:rPr>
      </w:pPr>
    </w:p>
    <w:p w14:paraId="63E622B1" w14:textId="099ACC2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22:39</w:t>
      </w:r>
    </w:p>
    <w:p w14:paraId="0ECDD006"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w:t>
      </w:r>
    </w:p>
    <w:p w14:paraId="08B222FE" w14:textId="77777777" w:rsidR="00684CAD" w:rsidRPr="00CA1612" w:rsidRDefault="00684CAD">
      <w:pPr>
        <w:spacing w:after="0"/>
        <w:rPr>
          <w:rFonts w:ascii="Times New Roman" w:hAnsi="Times New Roman" w:cs="Times New Roman"/>
          <w:sz w:val="24"/>
          <w:szCs w:val="24"/>
        </w:rPr>
      </w:pPr>
    </w:p>
    <w:p w14:paraId="34F50F37" w14:textId="14A50E5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22:40</w:t>
      </w:r>
    </w:p>
    <w:p w14:paraId="005250DC" w14:textId="77777777" w:rsidR="0086767D"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Our dogs. [c</w:t>
      </w:r>
      <w:r w:rsidRPr="00CA1612">
        <w:rPr>
          <w:rFonts w:ascii="Times New Roman" w:hAnsi="Times New Roman" w:cs="Times New Roman"/>
          <w:sz w:val="24"/>
          <w:szCs w:val="24"/>
        </w:rPr>
        <w:t xml:space="preserve">huckles] </w:t>
      </w:r>
    </w:p>
    <w:p w14:paraId="32E2042E" w14:textId="77777777" w:rsidR="0086767D" w:rsidRDefault="0086767D">
      <w:pPr>
        <w:spacing w:after="0"/>
        <w:rPr>
          <w:rFonts w:ascii="Times New Roman" w:hAnsi="Times New Roman" w:cs="Times New Roman"/>
          <w:sz w:val="24"/>
          <w:szCs w:val="24"/>
        </w:rPr>
      </w:pPr>
    </w:p>
    <w:p w14:paraId="29C055DB" w14:textId="2A60E54A" w:rsidR="0086767D" w:rsidRPr="0086767D" w:rsidRDefault="0086767D">
      <w:pPr>
        <w:spacing w:after="0"/>
        <w:rPr>
          <w:rFonts w:ascii="Times New Roman" w:hAnsi="Times New Roman" w:cs="Times New Roman"/>
          <w:b/>
          <w:bCs/>
          <w:sz w:val="24"/>
          <w:szCs w:val="24"/>
        </w:rPr>
      </w:pPr>
      <w:r>
        <w:rPr>
          <w:rFonts w:ascii="Times New Roman" w:hAnsi="Times New Roman" w:cs="Times New Roman"/>
          <w:b/>
          <w:bCs/>
          <w:sz w:val="24"/>
          <w:szCs w:val="24"/>
        </w:rPr>
        <w:t>Alexis Linder 22:41</w:t>
      </w:r>
    </w:p>
    <w:p w14:paraId="77CEA956" w14:textId="23C72417" w:rsidR="0086767D"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It's okay. [chuckles]. I'll just wait for Wyatt to come back. Okay, so what have been the biggest challenges that you have faced during the COVID 19 outbreak?</w:t>
      </w:r>
    </w:p>
    <w:p w14:paraId="067E4C52" w14:textId="6249143C" w:rsidR="0086767D" w:rsidRDefault="0086767D">
      <w:pPr>
        <w:spacing w:after="0"/>
        <w:rPr>
          <w:rFonts w:ascii="Times New Roman" w:hAnsi="Times New Roman" w:cs="Times New Roman"/>
          <w:sz w:val="24"/>
          <w:szCs w:val="24"/>
        </w:rPr>
      </w:pPr>
    </w:p>
    <w:p w14:paraId="289A1F29" w14:textId="5D515F64" w:rsidR="0086767D" w:rsidRPr="0086767D" w:rsidRDefault="0086767D">
      <w:pPr>
        <w:spacing w:after="0"/>
        <w:rPr>
          <w:rFonts w:ascii="Times New Roman" w:hAnsi="Times New Roman" w:cs="Times New Roman"/>
          <w:b/>
          <w:bCs/>
          <w:sz w:val="24"/>
          <w:szCs w:val="24"/>
        </w:rPr>
      </w:pPr>
      <w:r w:rsidRPr="0086767D">
        <w:rPr>
          <w:rFonts w:ascii="Times New Roman" w:hAnsi="Times New Roman" w:cs="Times New Roman"/>
          <w:b/>
          <w:bCs/>
          <w:sz w:val="24"/>
          <w:szCs w:val="24"/>
        </w:rPr>
        <w:t>Solana Goetz 23:08</w:t>
      </w:r>
    </w:p>
    <w:p w14:paraId="38557983" w14:textId="1CEBA56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Oh, I am a very interactive person. </w:t>
      </w:r>
      <w:r w:rsidR="0086767D" w:rsidRPr="00CA1612">
        <w:rPr>
          <w:rFonts w:ascii="Times New Roman" w:hAnsi="Times New Roman" w:cs="Times New Roman"/>
          <w:sz w:val="24"/>
          <w:szCs w:val="24"/>
        </w:rPr>
        <w:t>So,</w:t>
      </w:r>
      <w:r w:rsidRPr="00CA1612">
        <w:rPr>
          <w:rFonts w:ascii="Times New Roman" w:hAnsi="Times New Roman" w:cs="Times New Roman"/>
          <w:sz w:val="24"/>
          <w:szCs w:val="24"/>
        </w:rPr>
        <w:t xml:space="preserve"> I dealt a lot with- it added on extra social anxi</w:t>
      </w:r>
      <w:r w:rsidRPr="00CA1612">
        <w:rPr>
          <w:rFonts w:ascii="Times New Roman" w:hAnsi="Times New Roman" w:cs="Times New Roman"/>
          <w:sz w:val="24"/>
          <w:szCs w:val="24"/>
        </w:rPr>
        <w:t xml:space="preserve">ety. And I dealt with a bit of </w:t>
      </w:r>
      <w:r w:rsidR="0086767D" w:rsidRPr="00CA1612">
        <w:rPr>
          <w:rFonts w:ascii="Times New Roman" w:hAnsi="Times New Roman" w:cs="Times New Roman"/>
          <w:sz w:val="24"/>
          <w:szCs w:val="24"/>
        </w:rPr>
        <w:t>depression because</w:t>
      </w:r>
      <w:r w:rsidRPr="00CA1612">
        <w:rPr>
          <w:rFonts w:ascii="Times New Roman" w:hAnsi="Times New Roman" w:cs="Times New Roman"/>
          <w:sz w:val="24"/>
          <w:szCs w:val="24"/>
        </w:rPr>
        <w:t xml:space="preserve"> I </w:t>
      </w:r>
      <w:proofErr w:type="gramStart"/>
      <w:r w:rsidRPr="00CA1612">
        <w:rPr>
          <w:rFonts w:ascii="Times New Roman" w:hAnsi="Times New Roman" w:cs="Times New Roman"/>
          <w:sz w:val="24"/>
          <w:szCs w:val="24"/>
        </w:rPr>
        <w:t>really just</w:t>
      </w:r>
      <w:proofErr w:type="gramEnd"/>
      <w:r w:rsidRPr="00CA1612">
        <w:rPr>
          <w:rFonts w:ascii="Times New Roman" w:hAnsi="Times New Roman" w:cs="Times New Roman"/>
          <w:sz w:val="24"/>
          <w:szCs w:val="24"/>
        </w:rPr>
        <w:t xml:space="preserve"> struggled being at home all the time. And I didn't have a lot of </w:t>
      </w:r>
      <w:r w:rsidR="0086767D" w:rsidRPr="00CA1612">
        <w:rPr>
          <w:rFonts w:ascii="Times New Roman" w:hAnsi="Times New Roman" w:cs="Times New Roman"/>
          <w:sz w:val="24"/>
          <w:szCs w:val="24"/>
        </w:rPr>
        <w:t>friends,</w:t>
      </w:r>
      <w:r w:rsidRPr="00CA1612">
        <w:rPr>
          <w:rFonts w:ascii="Times New Roman" w:hAnsi="Times New Roman" w:cs="Times New Roman"/>
          <w:sz w:val="24"/>
          <w:szCs w:val="24"/>
        </w:rPr>
        <w:t xml:space="preserve"> or I wasn't able to make a lot of friends going into high school. And that was </w:t>
      </w:r>
      <w:proofErr w:type="gramStart"/>
      <w:r w:rsidRPr="00CA1612">
        <w:rPr>
          <w:rFonts w:ascii="Times New Roman" w:hAnsi="Times New Roman" w:cs="Times New Roman"/>
          <w:sz w:val="24"/>
          <w:szCs w:val="24"/>
        </w:rPr>
        <w:t>really tough</w:t>
      </w:r>
      <w:proofErr w:type="gramEnd"/>
      <w:r w:rsidRPr="00CA1612">
        <w:rPr>
          <w:rFonts w:ascii="Times New Roman" w:hAnsi="Times New Roman" w:cs="Times New Roman"/>
          <w:sz w:val="24"/>
          <w:szCs w:val="24"/>
        </w:rPr>
        <w:t xml:space="preserve"> on my like, aspect of life</w:t>
      </w:r>
      <w:r w:rsidRPr="00CA1612">
        <w:rPr>
          <w:rFonts w:ascii="Times New Roman" w:hAnsi="Times New Roman" w:cs="Times New Roman"/>
          <w:sz w:val="24"/>
          <w:szCs w:val="24"/>
        </w:rPr>
        <w:t xml:space="preserve">. </w:t>
      </w:r>
    </w:p>
    <w:p w14:paraId="422369D6" w14:textId="77777777" w:rsidR="00684CAD" w:rsidRPr="00CA1612" w:rsidRDefault="00684CAD">
      <w:pPr>
        <w:spacing w:after="0"/>
        <w:rPr>
          <w:rFonts w:ascii="Times New Roman" w:hAnsi="Times New Roman" w:cs="Times New Roman"/>
          <w:sz w:val="24"/>
          <w:szCs w:val="24"/>
        </w:rPr>
      </w:pPr>
    </w:p>
    <w:p w14:paraId="63A00903" w14:textId="180C549D"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23:58</w:t>
      </w:r>
    </w:p>
    <w:p w14:paraId="0D86A2DE"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I'm mostly introverted. So it was, it was not really that bad for me for like, social interaction. Just talking to people because online is enough for me. And I feel like a challenge was like, paying attention more because there's mo</w:t>
      </w:r>
      <w:r w:rsidRPr="00CA1612">
        <w:rPr>
          <w:rFonts w:ascii="Times New Roman" w:hAnsi="Times New Roman" w:cs="Times New Roman"/>
          <w:sz w:val="24"/>
          <w:szCs w:val="24"/>
        </w:rPr>
        <w:t xml:space="preserve">re temptations like how we both have TVs in our room and phones. So that gives a problem that I struggled with during the second semester because I was like, either on my phone or watching my show when class was going on. </w:t>
      </w:r>
    </w:p>
    <w:p w14:paraId="0122CBE9" w14:textId="77777777" w:rsidR="00684CAD" w:rsidRPr="00CA1612" w:rsidRDefault="00684CAD">
      <w:pPr>
        <w:spacing w:after="0"/>
        <w:rPr>
          <w:rFonts w:ascii="Times New Roman" w:hAnsi="Times New Roman" w:cs="Times New Roman"/>
          <w:sz w:val="24"/>
          <w:szCs w:val="24"/>
        </w:rPr>
      </w:pPr>
    </w:p>
    <w:p w14:paraId="2EF55208" w14:textId="400DDF8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24:50</w:t>
      </w:r>
    </w:p>
    <w:p w14:paraId="1458D31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And t</w:t>
      </w:r>
      <w:r w:rsidRPr="00CA1612">
        <w:rPr>
          <w:rFonts w:ascii="Times New Roman" w:hAnsi="Times New Roman" w:cs="Times New Roman"/>
          <w:sz w:val="24"/>
          <w:szCs w:val="24"/>
        </w:rPr>
        <w:t>hen, um, so kind of with your school too, like, how would you say that your school is handling COVID-19? Is there anything that you wish they would do differently?</w:t>
      </w:r>
    </w:p>
    <w:p w14:paraId="2EA660E6" w14:textId="77777777" w:rsidR="00684CAD" w:rsidRPr="00CA1612" w:rsidRDefault="00684CAD">
      <w:pPr>
        <w:spacing w:after="0"/>
        <w:rPr>
          <w:rFonts w:ascii="Times New Roman" w:hAnsi="Times New Roman" w:cs="Times New Roman"/>
          <w:sz w:val="24"/>
          <w:szCs w:val="24"/>
        </w:rPr>
      </w:pPr>
    </w:p>
    <w:p w14:paraId="3FE02358" w14:textId="3D3C4939" w:rsidR="00684CAD" w:rsidRPr="00CA1612" w:rsidRDefault="0086767D">
      <w:pPr>
        <w:spacing w:after="0"/>
        <w:rPr>
          <w:rFonts w:ascii="Times New Roman" w:hAnsi="Times New Roman" w:cs="Times New Roman"/>
          <w:sz w:val="24"/>
          <w:szCs w:val="24"/>
        </w:rPr>
      </w:pPr>
      <w:r>
        <w:rPr>
          <w:rFonts w:ascii="Times New Roman" w:hAnsi="Times New Roman" w:cs="Times New Roman"/>
          <w:b/>
          <w:bCs/>
          <w:sz w:val="24"/>
          <w:szCs w:val="24"/>
        </w:rPr>
        <w:t xml:space="preserve">Wyatt Goetz 25:04 </w:t>
      </w:r>
    </w:p>
    <w:p w14:paraId="14B8C99D" w14:textId="2944B0B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They're handling it very well. In my perspective, they're</w:t>
      </w:r>
      <w:r w:rsidR="0086767D">
        <w:rPr>
          <w:rFonts w:ascii="Times New Roman" w:hAnsi="Times New Roman" w:cs="Times New Roman"/>
          <w:sz w:val="24"/>
          <w:szCs w:val="24"/>
        </w:rPr>
        <w:t>-</w:t>
      </w:r>
      <w:r w:rsidRPr="00CA1612">
        <w:rPr>
          <w:rFonts w:ascii="Times New Roman" w:hAnsi="Times New Roman" w:cs="Times New Roman"/>
          <w:sz w:val="24"/>
          <w:szCs w:val="24"/>
        </w:rPr>
        <w:t>they're quarantining everyo</w:t>
      </w:r>
      <w:r w:rsidRPr="00CA1612">
        <w:rPr>
          <w:rFonts w:ascii="Times New Roman" w:hAnsi="Times New Roman" w:cs="Times New Roman"/>
          <w:sz w:val="24"/>
          <w:szCs w:val="24"/>
        </w:rPr>
        <w:t xml:space="preserve">ne who may need to quarantine or mandating masks making sure if you have one I'm pretty sure that it's applied by the bus drivers with masks to give you forget yours and I think one of the school counselors stands outside with masks if you need one if the </w:t>
      </w:r>
      <w:r w:rsidRPr="00CA1612">
        <w:rPr>
          <w:rFonts w:ascii="Times New Roman" w:hAnsi="Times New Roman" w:cs="Times New Roman"/>
          <w:sz w:val="24"/>
          <w:szCs w:val="24"/>
        </w:rPr>
        <w:t>bus driver doesn't have one and it's very-they're very strict on the mask mandate because they don't want anybody to get sick. One of the neighboring towns high schools slash middle schools was very strict on the math mandate and there to really go back in</w:t>
      </w:r>
      <w:r w:rsidRPr="00CA1612">
        <w:rPr>
          <w:rFonts w:ascii="Times New Roman" w:hAnsi="Times New Roman" w:cs="Times New Roman"/>
          <w:sz w:val="24"/>
          <w:szCs w:val="24"/>
        </w:rPr>
        <w:t xml:space="preserve">to virtual school because the outbreak was so bad. </w:t>
      </w:r>
    </w:p>
    <w:p w14:paraId="101B57B7" w14:textId="77777777" w:rsidR="00684CAD" w:rsidRPr="00CA1612" w:rsidRDefault="00684CAD">
      <w:pPr>
        <w:spacing w:after="0"/>
        <w:rPr>
          <w:rFonts w:ascii="Times New Roman" w:hAnsi="Times New Roman" w:cs="Times New Roman"/>
          <w:sz w:val="24"/>
          <w:szCs w:val="24"/>
        </w:rPr>
      </w:pPr>
    </w:p>
    <w:p w14:paraId="0400CC7E" w14:textId="26C08E1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lastRenderedPageBreak/>
        <w:t xml:space="preserve">Alexis </w:t>
      </w:r>
      <w:r w:rsidR="0086767D" w:rsidRPr="00CA1612">
        <w:rPr>
          <w:rFonts w:ascii="Times New Roman" w:hAnsi="Times New Roman" w:cs="Times New Roman"/>
          <w:b/>
          <w:sz w:val="24"/>
          <w:szCs w:val="24"/>
        </w:rPr>
        <w:t>Linder 25:59</w:t>
      </w:r>
    </w:p>
    <w:p w14:paraId="2DB1BC6A"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Oh, wow. </w:t>
      </w:r>
    </w:p>
    <w:p w14:paraId="169602A8" w14:textId="77777777" w:rsidR="00684CAD" w:rsidRPr="00CA1612" w:rsidRDefault="00684CAD">
      <w:pPr>
        <w:spacing w:after="0"/>
        <w:rPr>
          <w:rFonts w:ascii="Times New Roman" w:hAnsi="Times New Roman" w:cs="Times New Roman"/>
          <w:sz w:val="24"/>
          <w:szCs w:val="24"/>
        </w:rPr>
      </w:pPr>
    </w:p>
    <w:p w14:paraId="13F099D6" w14:textId="7678BF6B"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26:01</w:t>
      </w:r>
    </w:p>
    <w:p w14:paraId="104A6011"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feel the same about my school-I have my school does a really good job with everything. Like there are of course of things that couldn't be better, bu</w:t>
      </w:r>
      <w:r w:rsidRPr="00CA1612">
        <w:rPr>
          <w:rFonts w:ascii="Times New Roman" w:hAnsi="Times New Roman" w:cs="Times New Roman"/>
          <w:sz w:val="24"/>
          <w:szCs w:val="24"/>
        </w:rPr>
        <w:t>t I feel like they're pretty good.</w:t>
      </w:r>
    </w:p>
    <w:p w14:paraId="10541DEE" w14:textId="77777777" w:rsidR="00684CAD" w:rsidRPr="00CA1612" w:rsidRDefault="00684CAD">
      <w:pPr>
        <w:spacing w:after="0"/>
        <w:rPr>
          <w:rFonts w:ascii="Times New Roman" w:hAnsi="Times New Roman" w:cs="Times New Roman"/>
          <w:sz w:val="24"/>
          <w:szCs w:val="24"/>
        </w:rPr>
      </w:pPr>
    </w:p>
    <w:p w14:paraId="060CFE51" w14:textId="773AEE8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26:19</w:t>
      </w:r>
    </w:p>
    <w:p w14:paraId="3B852E8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I didn't even think about the buses either. Do you guys take the bus to school?</w:t>
      </w:r>
    </w:p>
    <w:p w14:paraId="7F561D32" w14:textId="77777777" w:rsidR="00684CAD" w:rsidRPr="00CA1612" w:rsidRDefault="00684CAD">
      <w:pPr>
        <w:spacing w:after="0"/>
        <w:rPr>
          <w:rFonts w:ascii="Times New Roman" w:hAnsi="Times New Roman" w:cs="Times New Roman"/>
          <w:sz w:val="24"/>
          <w:szCs w:val="24"/>
        </w:rPr>
      </w:pPr>
    </w:p>
    <w:p w14:paraId="25AAFD8D" w14:textId="2795B8D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26:27</w:t>
      </w:r>
    </w:p>
    <w:p w14:paraId="2BCDE3C3" w14:textId="586FDA4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We used to not because like two or three blocks from [Delong?] when we both went to </w:t>
      </w:r>
      <w:r w:rsidRPr="00CA1612">
        <w:rPr>
          <w:rFonts w:ascii="Times New Roman" w:hAnsi="Times New Roman" w:cs="Times New Roman"/>
          <w:sz w:val="24"/>
          <w:szCs w:val="24"/>
        </w:rPr>
        <w:t xml:space="preserve">[Delong?], but since we </w:t>
      </w:r>
      <w:r w:rsidR="0086767D" w:rsidRPr="00CA1612">
        <w:rPr>
          <w:rFonts w:ascii="Times New Roman" w:hAnsi="Times New Roman" w:cs="Times New Roman"/>
          <w:sz w:val="24"/>
          <w:szCs w:val="24"/>
        </w:rPr>
        <w:t>moved,</w:t>
      </w:r>
      <w:r w:rsidRPr="00CA1612">
        <w:rPr>
          <w:rFonts w:ascii="Times New Roman" w:hAnsi="Times New Roman" w:cs="Times New Roman"/>
          <w:sz w:val="24"/>
          <w:szCs w:val="24"/>
        </w:rPr>
        <w:t xml:space="preserve"> we're </w:t>
      </w:r>
      <w:proofErr w:type="gramStart"/>
      <w:r w:rsidRPr="00CA1612">
        <w:rPr>
          <w:rFonts w:ascii="Times New Roman" w:hAnsi="Times New Roman" w:cs="Times New Roman"/>
          <w:sz w:val="24"/>
          <w:szCs w:val="24"/>
        </w:rPr>
        <w:t>pretty far</w:t>
      </w:r>
      <w:proofErr w:type="gramEnd"/>
      <w:r w:rsidRPr="00CA1612">
        <w:rPr>
          <w:rFonts w:ascii="Times New Roman" w:hAnsi="Times New Roman" w:cs="Times New Roman"/>
          <w:sz w:val="24"/>
          <w:szCs w:val="24"/>
        </w:rPr>
        <w:t xml:space="preserve"> away so we do take the bus.</w:t>
      </w:r>
    </w:p>
    <w:p w14:paraId="14A78C01" w14:textId="77777777" w:rsidR="00684CAD" w:rsidRPr="00CA1612" w:rsidRDefault="00684CAD">
      <w:pPr>
        <w:spacing w:after="0"/>
        <w:rPr>
          <w:rFonts w:ascii="Times New Roman" w:hAnsi="Times New Roman" w:cs="Times New Roman"/>
          <w:sz w:val="24"/>
          <w:szCs w:val="24"/>
        </w:rPr>
      </w:pPr>
    </w:p>
    <w:p w14:paraId="7AB2C5DF" w14:textId="72F30E1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26:45</w:t>
      </w:r>
    </w:p>
    <w:p w14:paraId="375DEF1A"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And that was my eighth grade year so he's not ridden in a bus since fifth </w:t>
      </w:r>
      <w:proofErr w:type="gramStart"/>
      <w:r w:rsidRPr="00CA1612">
        <w:rPr>
          <w:rFonts w:ascii="Times New Roman" w:hAnsi="Times New Roman" w:cs="Times New Roman"/>
          <w:sz w:val="24"/>
          <w:szCs w:val="24"/>
        </w:rPr>
        <w:t>grade  but</w:t>
      </w:r>
      <w:proofErr w:type="gramEnd"/>
      <w:r w:rsidRPr="00CA1612">
        <w:rPr>
          <w:rFonts w:ascii="Times New Roman" w:hAnsi="Times New Roman" w:cs="Times New Roman"/>
          <w:sz w:val="24"/>
          <w:szCs w:val="24"/>
        </w:rPr>
        <w:t xml:space="preserve"> he is riding buses here.  Yeah, I carpool with some of our neighbors</w:t>
      </w:r>
    </w:p>
    <w:p w14:paraId="29AA9249" w14:textId="77777777" w:rsidR="00684CAD" w:rsidRPr="00CA1612" w:rsidRDefault="00684CAD">
      <w:pPr>
        <w:spacing w:after="0"/>
        <w:rPr>
          <w:rFonts w:ascii="Times New Roman" w:hAnsi="Times New Roman" w:cs="Times New Roman"/>
          <w:sz w:val="24"/>
          <w:szCs w:val="24"/>
        </w:rPr>
      </w:pPr>
    </w:p>
    <w:p w14:paraId="0FBACC32" w14:textId="72984FE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Alexi</w:t>
      </w:r>
      <w:r w:rsidRPr="00CA1612">
        <w:rPr>
          <w:rFonts w:ascii="Times New Roman" w:hAnsi="Times New Roman" w:cs="Times New Roman"/>
          <w:b/>
          <w:sz w:val="24"/>
          <w:szCs w:val="24"/>
        </w:rPr>
        <w:t xml:space="preserve">s </w:t>
      </w:r>
      <w:r w:rsidR="0086767D" w:rsidRPr="00CA1612">
        <w:rPr>
          <w:rFonts w:ascii="Times New Roman" w:hAnsi="Times New Roman" w:cs="Times New Roman"/>
          <w:b/>
          <w:sz w:val="24"/>
          <w:szCs w:val="24"/>
        </w:rPr>
        <w:t>Linder 27:04</w:t>
      </w:r>
    </w:p>
    <w:p w14:paraId="0C384D32" w14:textId="77777777" w:rsidR="00684CAD" w:rsidRPr="00CA1612" w:rsidRDefault="001760D4">
      <w:pPr>
        <w:spacing w:after="0"/>
        <w:rPr>
          <w:rFonts w:ascii="Times New Roman" w:hAnsi="Times New Roman" w:cs="Times New Roman"/>
          <w:sz w:val="24"/>
          <w:szCs w:val="24"/>
        </w:rPr>
      </w:pP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like riding the bus do you have to social distance on the bus to or can you just sit anywhere as long as you're wearing a mask?</w:t>
      </w:r>
    </w:p>
    <w:p w14:paraId="66F61F06" w14:textId="77777777" w:rsidR="00684CAD" w:rsidRPr="00CA1612" w:rsidRDefault="00684CAD">
      <w:pPr>
        <w:spacing w:after="0"/>
        <w:rPr>
          <w:rFonts w:ascii="Times New Roman" w:hAnsi="Times New Roman" w:cs="Times New Roman"/>
          <w:sz w:val="24"/>
          <w:szCs w:val="24"/>
        </w:rPr>
      </w:pPr>
    </w:p>
    <w:p w14:paraId="0B111B4D" w14:textId="1061C51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27:15</w:t>
      </w:r>
    </w:p>
    <w:p w14:paraId="2A50FE97"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Um, we can't switch seats. And we </w:t>
      </w:r>
      <w:proofErr w:type="gramStart"/>
      <w:r w:rsidRPr="00CA1612">
        <w:rPr>
          <w:rFonts w:ascii="Times New Roman" w:hAnsi="Times New Roman" w:cs="Times New Roman"/>
          <w:sz w:val="24"/>
          <w:szCs w:val="24"/>
        </w:rPr>
        <w:t>have to</w:t>
      </w:r>
      <w:proofErr w:type="gramEnd"/>
      <w:r w:rsidRPr="00CA1612">
        <w:rPr>
          <w:rFonts w:ascii="Times New Roman" w:hAnsi="Times New Roman" w:cs="Times New Roman"/>
          <w:sz w:val="24"/>
          <w:szCs w:val="24"/>
        </w:rPr>
        <w:t xml:space="preserve"> stay in our own seats have to sit by the same p</w:t>
      </w:r>
      <w:r w:rsidRPr="00CA1612">
        <w:rPr>
          <w:rFonts w:ascii="Times New Roman" w:hAnsi="Times New Roman" w:cs="Times New Roman"/>
          <w:sz w:val="24"/>
          <w:szCs w:val="24"/>
        </w:rPr>
        <w:t>eople because they don't want us to get sick and transfer to different people. They don't have a seating chart.</w:t>
      </w:r>
    </w:p>
    <w:p w14:paraId="0043A161" w14:textId="77777777" w:rsidR="00684CAD" w:rsidRPr="00CA1612" w:rsidRDefault="00684CAD">
      <w:pPr>
        <w:spacing w:after="0"/>
        <w:rPr>
          <w:rFonts w:ascii="Times New Roman" w:hAnsi="Times New Roman" w:cs="Times New Roman"/>
          <w:sz w:val="24"/>
          <w:szCs w:val="24"/>
        </w:rPr>
      </w:pPr>
    </w:p>
    <w:p w14:paraId="3D92B465" w14:textId="579CD250"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27:35</w:t>
      </w:r>
    </w:p>
    <w:p w14:paraId="401F5C56"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interesting. Um yeah, that's </w:t>
      </w:r>
      <w:proofErr w:type="gramStart"/>
      <w:r w:rsidRPr="00CA1612">
        <w:rPr>
          <w:rFonts w:ascii="Times New Roman" w:hAnsi="Times New Roman" w:cs="Times New Roman"/>
          <w:sz w:val="24"/>
          <w:szCs w:val="24"/>
        </w:rPr>
        <w:t>really interesting</w:t>
      </w:r>
      <w:proofErr w:type="gramEnd"/>
      <w:r w:rsidRPr="00CA1612">
        <w:rPr>
          <w:rFonts w:ascii="Times New Roman" w:hAnsi="Times New Roman" w:cs="Times New Roman"/>
          <w:sz w:val="24"/>
          <w:szCs w:val="24"/>
        </w:rPr>
        <w:t>. I didn't think about the buses um, but more so-these next set of question</w:t>
      </w:r>
      <w:r w:rsidRPr="00CA1612">
        <w:rPr>
          <w:rFonts w:ascii="Times New Roman" w:hAnsi="Times New Roman" w:cs="Times New Roman"/>
          <w:sz w:val="24"/>
          <w:szCs w:val="24"/>
        </w:rPr>
        <w:t xml:space="preserve">s are going to be talking about your community. How have you noticed on the COVID 19 outbreak affect your community?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like if you guys go to church, any sports, local businesses you guys regularly attend, the schools anything like that?</w:t>
      </w:r>
    </w:p>
    <w:p w14:paraId="0E2628B6" w14:textId="77777777" w:rsidR="00684CAD" w:rsidRPr="00CA1612" w:rsidRDefault="00684CAD">
      <w:pPr>
        <w:spacing w:after="0"/>
        <w:rPr>
          <w:rFonts w:ascii="Times New Roman" w:hAnsi="Times New Roman" w:cs="Times New Roman"/>
          <w:sz w:val="24"/>
          <w:szCs w:val="24"/>
        </w:rPr>
      </w:pPr>
    </w:p>
    <w:p w14:paraId="68F47CF2" w14:textId="442D3216"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28:04</w:t>
      </w:r>
    </w:p>
    <w:p w14:paraId="066A3DEA"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I felt </w:t>
      </w:r>
      <w:proofErr w:type="gramStart"/>
      <w:r w:rsidRPr="00CA1612">
        <w:rPr>
          <w:rFonts w:ascii="Times New Roman" w:hAnsi="Times New Roman" w:cs="Times New Roman"/>
          <w:sz w:val="24"/>
          <w:szCs w:val="24"/>
        </w:rPr>
        <w:t>really bad</w:t>
      </w:r>
      <w:proofErr w:type="gramEnd"/>
      <w:r w:rsidRPr="00CA1612">
        <w:rPr>
          <w:rFonts w:ascii="Times New Roman" w:hAnsi="Times New Roman" w:cs="Times New Roman"/>
          <w:sz w:val="24"/>
          <w:szCs w:val="24"/>
        </w:rPr>
        <w:t xml:space="preserve"> for the local businesses because that was really hard. It's like having to shut everything down. And I feel like </w:t>
      </w:r>
      <w:proofErr w:type="gramStart"/>
      <w:r w:rsidRPr="00CA1612">
        <w:rPr>
          <w:rFonts w:ascii="Times New Roman" w:hAnsi="Times New Roman" w:cs="Times New Roman"/>
          <w:sz w:val="24"/>
          <w:szCs w:val="24"/>
        </w:rPr>
        <w:t>it</w:t>
      </w:r>
      <w:proofErr w:type="gramEnd"/>
      <w:r w:rsidRPr="00CA1612">
        <w:rPr>
          <w:rFonts w:ascii="Times New Roman" w:hAnsi="Times New Roman" w:cs="Times New Roman"/>
          <w:sz w:val="24"/>
          <w:szCs w:val="24"/>
        </w:rPr>
        <w:t xml:space="preserve"> </w:t>
      </w:r>
      <w:proofErr w:type="spellStart"/>
      <w:r w:rsidRPr="00CA1612">
        <w:rPr>
          <w:rFonts w:ascii="Times New Roman" w:hAnsi="Times New Roman" w:cs="Times New Roman"/>
          <w:sz w:val="24"/>
          <w:szCs w:val="24"/>
        </w:rPr>
        <w:t>jus</w:t>
      </w:r>
      <w:proofErr w:type="spellEnd"/>
      <w:r w:rsidRPr="00CA1612">
        <w:rPr>
          <w:rFonts w:ascii="Times New Roman" w:hAnsi="Times New Roman" w:cs="Times New Roman"/>
          <w:sz w:val="24"/>
          <w:szCs w:val="24"/>
        </w:rPr>
        <w:t xml:space="preserve">- it took a hit everywhere. And our community I felt like we dealt with better than some, but I feel like it </w:t>
      </w:r>
      <w:r w:rsidRPr="00CA1612">
        <w:rPr>
          <w:rFonts w:ascii="Times New Roman" w:hAnsi="Times New Roman" w:cs="Times New Roman"/>
          <w:sz w:val="24"/>
          <w:szCs w:val="24"/>
        </w:rPr>
        <w:t>was hard. Yeah.</w:t>
      </w:r>
    </w:p>
    <w:p w14:paraId="34D5DFFF" w14:textId="77777777" w:rsidR="00684CAD" w:rsidRPr="00CA1612" w:rsidRDefault="00684CAD">
      <w:pPr>
        <w:spacing w:after="0"/>
        <w:rPr>
          <w:rFonts w:ascii="Times New Roman" w:hAnsi="Times New Roman" w:cs="Times New Roman"/>
          <w:sz w:val="24"/>
          <w:szCs w:val="24"/>
        </w:rPr>
      </w:pPr>
    </w:p>
    <w:p w14:paraId="0BFF1700" w14:textId="54514EC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28:40</w:t>
      </w:r>
    </w:p>
    <w:p w14:paraId="54221AEA"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lastRenderedPageBreak/>
        <w:t xml:space="preserve"> I feel like I can really do </w:t>
      </w:r>
      <w:proofErr w:type="gramStart"/>
      <w:r w:rsidRPr="00CA1612">
        <w:rPr>
          <w:rFonts w:ascii="Times New Roman" w:hAnsi="Times New Roman" w:cs="Times New Roman"/>
          <w:sz w:val="24"/>
          <w:szCs w:val="24"/>
        </w:rPr>
        <w:t>pretty well</w:t>
      </w:r>
      <w:proofErr w:type="gramEnd"/>
      <w:r w:rsidRPr="00CA1612">
        <w:rPr>
          <w:rFonts w:ascii="Times New Roman" w:hAnsi="Times New Roman" w:cs="Times New Roman"/>
          <w:sz w:val="24"/>
          <w:szCs w:val="24"/>
        </w:rPr>
        <w:t xml:space="preserve">. But the COVID outbreak they tried to limit it as much as possible. We didn't-we didn't really do much besides extra fun activity before Covid.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we really didn't get affected th</w:t>
      </w:r>
      <w:r w:rsidRPr="00CA1612">
        <w:rPr>
          <w:rFonts w:ascii="Times New Roman" w:hAnsi="Times New Roman" w:cs="Times New Roman"/>
          <w:sz w:val="24"/>
          <w:szCs w:val="24"/>
        </w:rPr>
        <w:t>at much besides extra fun activities.</w:t>
      </w:r>
    </w:p>
    <w:p w14:paraId="3B6F5A86" w14:textId="77777777" w:rsidR="00684CAD" w:rsidRPr="00CA1612" w:rsidRDefault="00684CAD">
      <w:pPr>
        <w:spacing w:after="0"/>
        <w:rPr>
          <w:rFonts w:ascii="Times New Roman" w:hAnsi="Times New Roman" w:cs="Times New Roman"/>
          <w:sz w:val="24"/>
          <w:szCs w:val="24"/>
        </w:rPr>
      </w:pPr>
    </w:p>
    <w:p w14:paraId="39F0A683" w14:textId="7A67E3E0"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29:12</w:t>
      </w:r>
    </w:p>
    <w:p w14:paraId="6030D5A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so how are the people around you responding to COVID-19 just the people that you hang out with day-to-day?</w:t>
      </w:r>
    </w:p>
    <w:p w14:paraId="4C80DD8D" w14:textId="77777777" w:rsidR="00684CAD" w:rsidRPr="00CA1612" w:rsidRDefault="00684CAD">
      <w:pPr>
        <w:spacing w:after="0"/>
        <w:rPr>
          <w:rFonts w:ascii="Times New Roman" w:hAnsi="Times New Roman" w:cs="Times New Roman"/>
          <w:sz w:val="24"/>
          <w:szCs w:val="24"/>
        </w:rPr>
      </w:pPr>
    </w:p>
    <w:p w14:paraId="06C0566C" w14:textId="62518FF9" w:rsidR="00684CAD" w:rsidRPr="0086767D" w:rsidRDefault="0086767D">
      <w:pPr>
        <w:spacing w:after="0"/>
        <w:rPr>
          <w:rFonts w:ascii="Times New Roman" w:hAnsi="Times New Roman" w:cs="Times New Roman"/>
          <w:b/>
          <w:bCs/>
          <w:sz w:val="24"/>
          <w:szCs w:val="24"/>
        </w:rPr>
      </w:pPr>
      <w:r w:rsidRPr="0086767D">
        <w:rPr>
          <w:rFonts w:ascii="Times New Roman" w:hAnsi="Times New Roman" w:cs="Times New Roman"/>
          <w:b/>
          <w:bCs/>
          <w:sz w:val="24"/>
          <w:szCs w:val="24"/>
        </w:rPr>
        <w:t xml:space="preserve">Solana Goetz </w:t>
      </w:r>
      <w:r w:rsidR="001760D4" w:rsidRPr="0086767D">
        <w:rPr>
          <w:rFonts w:ascii="Times New Roman" w:hAnsi="Times New Roman" w:cs="Times New Roman"/>
          <w:b/>
          <w:bCs/>
          <w:sz w:val="24"/>
          <w:szCs w:val="24"/>
        </w:rPr>
        <w:t>29:26</w:t>
      </w:r>
    </w:p>
    <w:p w14:paraId="1BC02BCD" w14:textId="41F978AD"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feel like it really depends on their outlook on Covid. I have some friends</w:t>
      </w:r>
      <w:r w:rsidRPr="00CA1612">
        <w:rPr>
          <w:rFonts w:ascii="Times New Roman" w:hAnsi="Times New Roman" w:cs="Times New Roman"/>
          <w:sz w:val="24"/>
          <w:szCs w:val="24"/>
        </w:rPr>
        <w:t xml:space="preserve"> who are like </w:t>
      </w:r>
      <w:proofErr w:type="gramStart"/>
      <w:r w:rsidRPr="00CA1612">
        <w:rPr>
          <w:rFonts w:ascii="Times New Roman" w:hAnsi="Times New Roman" w:cs="Times New Roman"/>
          <w:sz w:val="24"/>
          <w:szCs w:val="24"/>
        </w:rPr>
        <w:t>really good</w:t>
      </w:r>
      <w:proofErr w:type="gramEnd"/>
      <w:r w:rsidRPr="00CA1612">
        <w:rPr>
          <w:rFonts w:ascii="Times New Roman" w:hAnsi="Times New Roman" w:cs="Times New Roman"/>
          <w:sz w:val="24"/>
          <w:szCs w:val="24"/>
        </w:rPr>
        <w:t xml:space="preserve"> about </w:t>
      </w:r>
      <w:r w:rsidR="0086767D" w:rsidRPr="00CA1612">
        <w:rPr>
          <w:rFonts w:ascii="Times New Roman" w:hAnsi="Times New Roman" w:cs="Times New Roman"/>
          <w:sz w:val="24"/>
          <w:szCs w:val="24"/>
        </w:rPr>
        <w:t>masks,</w:t>
      </w:r>
      <w:r w:rsidRPr="00CA1612">
        <w:rPr>
          <w:rFonts w:ascii="Times New Roman" w:hAnsi="Times New Roman" w:cs="Times New Roman"/>
          <w:sz w:val="24"/>
          <w:szCs w:val="24"/>
        </w:rPr>
        <w:t xml:space="preserve"> and they're vaccinated. I have some friends who are like still good with masks but aren't vaccinated which is like their choice. But I also have some friends who I really care about who like really don't want to wear m</w:t>
      </w:r>
      <w:r w:rsidRPr="00CA1612">
        <w:rPr>
          <w:rFonts w:ascii="Times New Roman" w:hAnsi="Times New Roman" w:cs="Times New Roman"/>
          <w:sz w:val="24"/>
          <w:szCs w:val="24"/>
        </w:rPr>
        <w:t xml:space="preserve">asks and like are </w:t>
      </w:r>
      <w:proofErr w:type="gramStart"/>
      <w:r w:rsidRPr="00CA1612">
        <w:rPr>
          <w:rFonts w:ascii="Times New Roman" w:hAnsi="Times New Roman" w:cs="Times New Roman"/>
          <w:sz w:val="24"/>
          <w:szCs w:val="24"/>
        </w:rPr>
        <w:t>actually against</w:t>
      </w:r>
      <w:proofErr w:type="gramEnd"/>
      <w:r w:rsidRPr="00CA1612">
        <w:rPr>
          <w:rFonts w:ascii="Times New Roman" w:hAnsi="Times New Roman" w:cs="Times New Roman"/>
          <w:sz w:val="24"/>
          <w:szCs w:val="24"/>
        </w:rPr>
        <w:t xml:space="preserve"> the vaccine. And I don't hate them for it, but it's just scary. Like, because then there's like that extra thing to worry about for them. </w:t>
      </w:r>
    </w:p>
    <w:p w14:paraId="365D24A6" w14:textId="77777777" w:rsidR="00684CAD" w:rsidRPr="00CA1612" w:rsidRDefault="00684CAD">
      <w:pPr>
        <w:spacing w:after="0"/>
        <w:rPr>
          <w:rFonts w:ascii="Times New Roman" w:hAnsi="Times New Roman" w:cs="Times New Roman"/>
          <w:sz w:val="24"/>
          <w:szCs w:val="24"/>
        </w:rPr>
      </w:pPr>
    </w:p>
    <w:p w14:paraId="2E53D198" w14:textId="5BC4CEE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30:18</w:t>
      </w:r>
    </w:p>
    <w:p w14:paraId="609C6D2A" w14:textId="6D0236C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know some people that I read to get about masks, </w:t>
      </w:r>
      <w:r w:rsidRPr="00CA1612">
        <w:rPr>
          <w:rFonts w:ascii="Times New Roman" w:hAnsi="Times New Roman" w:cs="Times New Roman"/>
          <w:sz w:val="24"/>
          <w:szCs w:val="24"/>
        </w:rPr>
        <w:t xml:space="preserve">vaccinated. I also know the people that just don't like masks or have the vaccine. And I know people that don't like masks and people that just don't like vaccine. </w:t>
      </w:r>
      <w:r w:rsidR="0086767D" w:rsidRPr="00CA1612">
        <w:rPr>
          <w:rFonts w:ascii="Times New Roman" w:hAnsi="Times New Roman" w:cs="Times New Roman"/>
          <w:sz w:val="24"/>
          <w:szCs w:val="24"/>
        </w:rPr>
        <w:t>So,</w:t>
      </w:r>
      <w:r w:rsidRPr="00CA1612">
        <w:rPr>
          <w:rFonts w:ascii="Times New Roman" w:hAnsi="Times New Roman" w:cs="Times New Roman"/>
          <w:sz w:val="24"/>
          <w:szCs w:val="24"/>
        </w:rPr>
        <w:t xml:space="preserve"> I feel like they're-they do have their masks down most of the time. Some people don't lik</w:t>
      </w:r>
      <w:r w:rsidRPr="00CA1612">
        <w:rPr>
          <w:rFonts w:ascii="Times New Roman" w:hAnsi="Times New Roman" w:cs="Times New Roman"/>
          <w:sz w:val="24"/>
          <w:szCs w:val="24"/>
        </w:rPr>
        <w:t xml:space="preserve">e masks. Which the teachers do correct but don't correct it as much as they </w:t>
      </w:r>
      <w:proofErr w:type="gramStart"/>
      <w:r w:rsidRPr="00CA1612">
        <w:rPr>
          <w:rFonts w:ascii="Times New Roman" w:hAnsi="Times New Roman" w:cs="Times New Roman"/>
          <w:sz w:val="24"/>
          <w:szCs w:val="24"/>
        </w:rPr>
        <w:t>should</w:t>
      </w:r>
      <w:proofErr w:type="gramEnd"/>
      <w:r w:rsidRPr="00CA1612">
        <w:rPr>
          <w:rFonts w:ascii="Times New Roman" w:hAnsi="Times New Roman" w:cs="Times New Roman"/>
          <w:sz w:val="24"/>
          <w:szCs w:val="24"/>
        </w:rPr>
        <w:t xml:space="preserve"> I think. Teachers probably got tired of just correcting and just let it slide.</w:t>
      </w:r>
    </w:p>
    <w:p w14:paraId="6C14BFE5" w14:textId="77777777" w:rsidR="00684CAD" w:rsidRPr="00CA1612" w:rsidRDefault="00684CAD">
      <w:pPr>
        <w:spacing w:after="0"/>
        <w:rPr>
          <w:rFonts w:ascii="Times New Roman" w:hAnsi="Times New Roman" w:cs="Times New Roman"/>
          <w:sz w:val="24"/>
          <w:szCs w:val="24"/>
        </w:rPr>
      </w:pPr>
    </w:p>
    <w:p w14:paraId="731293A6" w14:textId="62252EDB"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31:05</w:t>
      </w:r>
    </w:p>
    <w:p w14:paraId="2AB73108"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Would you say that that happens often? Or is that just a few cases</w:t>
      </w:r>
      <w:r w:rsidRPr="00CA1612">
        <w:rPr>
          <w:rFonts w:ascii="Times New Roman" w:hAnsi="Times New Roman" w:cs="Times New Roman"/>
          <w:sz w:val="24"/>
          <w:szCs w:val="24"/>
        </w:rPr>
        <w:t>?</w:t>
      </w:r>
    </w:p>
    <w:p w14:paraId="50E0BEC5" w14:textId="77777777" w:rsidR="00684CAD" w:rsidRPr="00CA1612" w:rsidRDefault="00684CAD">
      <w:pPr>
        <w:spacing w:after="0"/>
        <w:rPr>
          <w:rFonts w:ascii="Times New Roman" w:hAnsi="Times New Roman" w:cs="Times New Roman"/>
          <w:sz w:val="24"/>
          <w:szCs w:val="24"/>
        </w:rPr>
      </w:pPr>
    </w:p>
    <w:p w14:paraId="5903749D" w14:textId="0458EFD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31:11</w:t>
      </w:r>
    </w:p>
    <w:p w14:paraId="749D9E32"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It happens somewhat often.</w:t>
      </w:r>
    </w:p>
    <w:p w14:paraId="5DCAEB55" w14:textId="77777777" w:rsidR="00684CAD" w:rsidRPr="00CA1612" w:rsidRDefault="00684CAD">
      <w:pPr>
        <w:spacing w:after="0"/>
        <w:rPr>
          <w:rFonts w:ascii="Times New Roman" w:hAnsi="Times New Roman" w:cs="Times New Roman"/>
          <w:sz w:val="24"/>
          <w:szCs w:val="24"/>
        </w:rPr>
      </w:pPr>
    </w:p>
    <w:p w14:paraId="4CB30FCB" w14:textId="14675F8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31:15</w:t>
      </w:r>
    </w:p>
    <w:p w14:paraId="0C71B883"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Does it happen with you to Solana? Where like the teachers just let it slide?</w:t>
      </w:r>
    </w:p>
    <w:p w14:paraId="01C0444C" w14:textId="77777777" w:rsidR="00684CAD" w:rsidRPr="00CA1612" w:rsidRDefault="00684CAD">
      <w:pPr>
        <w:spacing w:after="0"/>
        <w:rPr>
          <w:rFonts w:ascii="Times New Roman" w:hAnsi="Times New Roman" w:cs="Times New Roman"/>
          <w:sz w:val="24"/>
          <w:szCs w:val="24"/>
        </w:rPr>
      </w:pPr>
    </w:p>
    <w:p w14:paraId="4808CEC2" w14:textId="0329829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31:21</w:t>
      </w:r>
    </w:p>
    <w:p w14:paraId="14F0B655" w14:textId="178AF99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A lot of people-Yeah, and my teachers aren't </w:t>
      </w:r>
      <w:proofErr w:type="gramStart"/>
      <w:r w:rsidRPr="00CA1612">
        <w:rPr>
          <w:rFonts w:ascii="Times New Roman" w:hAnsi="Times New Roman" w:cs="Times New Roman"/>
          <w:sz w:val="24"/>
          <w:szCs w:val="24"/>
        </w:rPr>
        <w:t>really good</w:t>
      </w:r>
      <w:proofErr w:type="gramEnd"/>
      <w:r w:rsidRPr="00CA1612">
        <w:rPr>
          <w:rFonts w:ascii="Times New Roman" w:hAnsi="Times New Roman" w:cs="Times New Roman"/>
          <w:sz w:val="24"/>
          <w:szCs w:val="24"/>
        </w:rPr>
        <w:t xml:space="preserve"> about wearing the masks</w:t>
      </w:r>
      <w:r w:rsidRPr="00CA1612">
        <w:rPr>
          <w:rFonts w:ascii="Times New Roman" w:hAnsi="Times New Roman" w:cs="Times New Roman"/>
          <w:sz w:val="24"/>
          <w:szCs w:val="24"/>
        </w:rPr>
        <w:t xml:space="preserve"> either. Like they just have it off or down. </w:t>
      </w:r>
      <w:r w:rsidR="0086767D" w:rsidRPr="00CA1612">
        <w:rPr>
          <w:rFonts w:ascii="Times New Roman" w:hAnsi="Times New Roman" w:cs="Times New Roman"/>
          <w:sz w:val="24"/>
          <w:szCs w:val="24"/>
        </w:rPr>
        <w:t>Like</w:t>
      </w:r>
      <w:r w:rsidRPr="00CA1612">
        <w:rPr>
          <w:rFonts w:ascii="Times New Roman" w:hAnsi="Times New Roman" w:cs="Times New Roman"/>
          <w:sz w:val="24"/>
          <w:szCs w:val="24"/>
        </w:rPr>
        <w:t xml:space="preserve"> oh we're just sitting at our desks. But yeah, I feel like sometimes me and my friends, like we count how many people have our blown their nose and sometimes like </w:t>
      </w:r>
      <w:r w:rsidR="0086767D" w:rsidRPr="00CA1612">
        <w:rPr>
          <w:rFonts w:ascii="Times New Roman" w:hAnsi="Times New Roman" w:cs="Times New Roman"/>
          <w:sz w:val="24"/>
          <w:szCs w:val="24"/>
        </w:rPr>
        <w:t>one-to-five-minute</w:t>
      </w:r>
      <w:r w:rsidRPr="00CA1612">
        <w:rPr>
          <w:rFonts w:ascii="Times New Roman" w:hAnsi="Times New Roman" w:cs="Times New Roman"/>
          <w:sz w:val="24"/>
          <w:szCs w:val="24"/>
        </w:rPr>
        <w:t xml:space="preserve"> period. It's like 25 kids</w:t>
      </w:r>
      <w:r w:rsidRPr="00CA1612">
        <w:rPr>
          <w:rFonts w:ascii="Times New Roman" w:hAnsi="Times New Roman" w:cs="Times New Roman"/>
          <w:sz w:val="24"/>
          <w:szCs w:val="24"/>
        </w:rPr>
        <w:t xml:space="preserve">. Wow.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some kids, at least have it cover their mouths but some kids just wear it completely under their chin or don't even have it and have to be told to put it on. And the teachers are good about it sometimes. But.</w:t>
      </w:r>
    </w:p>
    <w:p w14:paraId="718F9ACA" w14:textId="77777777" w:rsidR="00684CAD" w:rsidRPr="00CA1612" w:rsidRDefault="00684CAD">
      <w:pPr>
        <w:spacing w:after="0"/>
        <w:rPr>
          <w:rFonts w:ascii="Times New Roman" w:hAnsi="Times New Roman" w:cs="Times New Roman"/>
          <w:sz w:val="24"/>
          <w:szCs w:val="24"/>
        </w:rPr>
      </w:pPr>
    </w:p>
    <w:p w14:paraId="2D323544" w14:textId="60C7EE1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32:09</w:t>
      </w:r>
    </w:p>
    <w:p w14:paraId="7A322B2B"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lastRenderedPageBreak/>
        <w:t xml:space="preserve"> Yeah, just tha</w:t>
      </w:r>
      <w:r w:rsidRPr="00CA1612">
        <w:rPr>
          <w:rFonts w:ascii="Times New Roman" w:hAnsi="Times New Roman" w:cs="Times New Roman"/>
          <w:sz w:val="24"/>
          <w:szCs w:val="24"/>
        </w:rPr>
        <w:t xml:space="preserve">t case to </w:t>
      </w:r>
      <w:proofErr w:type="gramStart"/>
      <w:r w:rsidRPr="00CA1612">
        <w:rPr>
          <w:rFonts w:ascii="Times New Roman" w:hAnsi="Times New Roman" w:cs="Times New Roman"/>
          <w:sz w:val="24"/>
          <w:szCs w:val="24"/>
        </w:rPr>
        <w:t>case</w:t>
      </w:r>
      <w:proofErr w:type="gramEnd"/>
      <w:r w:rsidRPr="00CA1612">
        <w:rPr>
          <w:rFonts w:ascii="Times New Roman" w:hAnsi="Times New Roman" w:cs="Times New Roman"/>
          <w:sz w:val="24"/>
          <w:szCs w:val="24"/>
        </w:rPr>
        <w:t xml:space="preserve"> I guess. Um, so yeah, um, so this is kind of a longer question but "</w:t>
      </w:r>
      <w:proofErr w:type="spellStart"/>
      <w:r w:rsidRPr="00CA1612">
        <w:rPr>
          <w:rFonts w:ascii="Times New Roman" w:hAnsi="Times New Roman" w:cs="Times New Roman"/>
          <w:sz w:val="24"/>
          <w:szCs w:val="24"/>
        </w:rPr>
        <w:t>self isolation</w:t>
      </w:r>
      <w:proofErr w:type="spellEnd"/>
      <w:r w:rsidRPr="00CA1612">
        <w:rPr>
          <w:rFonts w:ascii="Times New Roman" w:hAnsi="Times New Roman" w:cs="Times New Roman"/>
          <w:sz w:val="24"/>
          <w:szCs w:val="24"/>
        </w:rPr>
        <w:t xml:space="preserve">" and "flattening the curve" are two key ideas that have emerged during the pandemic. So how have you, your family, </w:t>
      </w:r>
      <w:proofErr w:type="gramStart"/>
      <w:r w:rsidRPr="00CA1612">
        <w:rPr>
          <w:rFonts w:ascii="Times New Roman" w:hAnsi="Times New Roman" w:cs="Times New Roman"/>
          <w:sz w:val="24"/>
          <w:szCs w:val="24"/>
        </w:rPr>
        <w:t>friends</w:t>
      </w:r>
      <w:proofErr w:type="gramEnd"/>
      <w:r w:rsidRPr="00CA1612">
        <w:rPr>
          <w:rFonts w:ascii="Times New Roman" w:hAnsi="Times New Roman" w:cs="Times New Roman"/>
          <w:sz w:val="24"/>
          <w:szCs w:val="24"/>
        </w:rPr>
        <w:t xml:space="preserve"> and community responded to the requ</w:t>
      </w:r>
      <w:r w:rsidRPr="00CA1612">
        <w:rPr>
          <w:rFonts w:ascii="Times New Roman" w:hAnsi="Times New Roman" w:cs="Times New Roman"/>
          <w:sz w:val="24"/>
          <w:szCs w:val="24"/>
        </w:rPr>
        <w:t xml:space="preserve">ests of" </w:t>
      </w:r>
      <w:proofErr w:type="spellStart"/>
      <w:r w:rsidRPr="00CA1612">
        <w:rPr>
          <w:rFonts w:ascii="Times New Roman" w:hAnsi="Times New Roman" w:cs="Times New Roman"/>
          <w:sz w:val="24"/>
          <w:szCs w:val="24"/>
        </w:rPr>
        <w:t>self isolate</w:t>
      </w:r>
      <w:proofErr w:type="spellEnd"/>
      <w:r w:rsidRPr="00CA1612">
        <w:rPr>
          <w:rFonts w:ascii="Times New Roman" w:hAnsi="Times New Roman" w:cs="Times New Roman"/>
          <w:sz w:val="24"/>
          <w:szCs w:val="24"/>
        </w:rPr>
        <w:t>" and "flatten the curve"?</w:t>
      </w:r>
    </w:p>
    <w:p w14:paraId="71AF1D09" w14:textId="77777777" w:rsidR="00684CAD" w:rsidRPr="00CA1612" w:rsidRDefault="00684CAD">
      <w:pPr>
        <w:spacing w:after="0"/>
        <w:rPr>
          <w:rFonts w:ascii="Times New Roman" w:hAnsi="Times New Roman" w:cs="Times New Roman"/>
          <w:sz w:val="24"/>
          <w:szCs w:val="24"/>
        </w:rPr>
      </w:pPr>
    </w:p>
    <w:p w14:paraId="65F9CB64" w14:textId="59EB816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32:38</w:t>
      </w:r>
    </w:p>
    <w:p w14:paraId="3AFCB589" w14:textId="35654816"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Whenever we've gotten </w:t>
      </w:r>
      <w:r w:rsidR="0086767D" w:rsidRPr="00CA1612">
        <w:rPr>
          <w:rFonts w:ascii="Times New Roman" w:hAnsi="Times New Roman" w:cs="Times New Roman"/>
          <w:sz w:val="24"/>
          <w:szCs w:val="24"/>
        </w:rPr>
        <w:t>sick,</w:t>
      </w:r>
      <w:r w:rsidRPr="00CA1612">
        <w:rPr>
          <w:rFonts w:ascii="Times New Roman" w:hAnsi="Times New Roman" w:cs="Times New Roman"/>
          <w:sz w:val="24"/>
          <w:szCs w:val="24"/>
        </w:rPr>
        <w:t xml:space="preserve"> we've stayed home and we've tried to stay home as much as possible as not, like get anything or spread anything. </w:t>
      </w:r>
    </w:p>
    <w:p w14:paraId="0BCD2C6D" w14:textId="77777777" w:rsidR="00684CAD" w:rsidRPr="00CA1612" w:rsidRDefault="00684CAD">
      <w:pPr>
        <w:spacing w:after="0"/>
        <w:rPr>
          <w:rFonts w:ascii="Times New Roman" w:hAnsi="Times New Roman" w:cs="Times New Roman"/>
          <w:sz w:val="24"/>
          <w:szCs w:val="24"/>
        </w:rPr>
      </w:pPr>
    </w:p>
    <w:p w14:paraId="592E1B67" w14:textId="7D5B828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32:58</w:t>
      </w:r>
    </w:p>
    <w:p w14:paraId="58DE1509" w14:textId="0D6DE9E6"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feel like we've been pre</w:t>
      </w:r>
      <w:r w:rsidRPr="00CA1612">
        <w:rPr>
          <w:rFonts w:ascii="Times New Roman" w:hAnsi="Times New Roman" w:cs="Times New Roman"/>
          <w:sz w:val="24"/>
          <w:szCs w:val="24"/>
        </w:rPr>
        <w:t xml:space="preserve">tty good about </w:t>
      </w:r>
      <w:r w:rsidR="0086767D" w:rsidRPr="00CA1612">
        <w:rPr>
          <w:rFonts w:ascii="Times New Roman" w:hAnsi="Times New Roman" w:cs="Times New Roman"/>
          <w:sz w:val="24"/>
          <w:szCs w:val="24"/>
        </w:rPr>
        <w:t>quarantining.</w:t>
      </w:r>
      <w:r w:rsidRPr="00CA1612">
        <w:rPr>
          <w:rFonts w:ascii="Times New Roman" w:hAnsi="Times New Roman" w:cs="Times New Roman"/>
          <w:sz w:val="24"/>
          <w:szCs w:val="24"/>
        </w:rPr>
        <w:t xml:space="preserve"> Being safe.</w:t>
      </w:r>
    </w:p>
    <w:p w14:paraId="5AD9D335" w14:textId="77777777" w:rsidR="00684CAD" w:rsidRPr="00CA1612" w:rsidRDefault="00684CAD">
      <w:pPr>
        <w:spacing w:after="0"/>
        <w:rPr>
          <w:rFonts w:ascii="Times New Roman" w:hAnsi="Times New Roman" w:cs="Times New Roman"/>
          <w:sz w:val="24"/>
          <w:szCs w:val="24"/>
        </w:rPr>
      </w:pPr>
    </w:p>
    <w:p w14:paraId="71888965" w14:textId="5D91C09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33:22</w:t>
      </w:r>
    </w:p>
    <w:p w14:paraId="1E0BCC2C"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All right. And then oh, has COVID-19 changed your relationships with your </w:t>
      </w:r>
      <w:proofErr w:type="gramStart"/>
      <w:r w:rsidRPr="00CA1612">
        <w:rPr>
          <w:rFonts w:ascii="Times New Roman" w:hAnsi="Times New Roman" w:cs="Times New Roman"/>
          <w:sz w:val="24"/>
          <w:szCs w:val="24"/>
        </w:rPr>
        <w:t>friends</w:t>
      </w:r>
      <w:proofErr w:type="gramEnd"/>
      <w:r w:rsidRPr="00CA1612">
        <w:rPr>
          <w:rFonts w:ascii="Times New Roman" w:hAnsi="Times New Roman" w:cs="Times New Roman"/>
          <w:sz w:val="24"/>
          <w:szCs w:val="24"/>
        </w:rPr>
        <w:t xml:space="preserve"> family or community and in what ways? </w:t>
      </w:r>
    </w:p>
    <w:p w14:paraId="45A47DCA" w14:textId="77777777" w:rsidR="00684CAD" w:rsidRPr="00CA1612" w:rsidRDefault="00684CAD">
      <w:pPr>
        <w:spacing w:after="0"/>
        <w:rPr>
          <w:rFonts w:ascii="Times New Roman" w:hAnsi="Times New Roman" w:cs="Times New Roman"/>
          <w:sz w:val="24"/>
          <w:szCs w:val="24"/>
        </w:rPr>
      </w:pPr>
    </w:p>
    <w:p w14:paraId="527A8500" w14:textId="6D5EA2FD"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33:45</w:t>
      </w:r>
    </w:p>
    <w:p w14:paraId="414D29F1" w14:textId="48249520"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For me, it has. I have a lot who I thought I was closer with that really shut down </w:t>
      </w:r>
      <w:r w:rsidRPr="00CA1612">
        <w:rPr>
          <w:rFonts w:ascii="Times New Roman" w:hAnsi="Times New Roman" w:cs="Times New Roman"/>
          <w:sz w:val="24"/>
          <w:szCs w:val="24"/>
        </w:rPr>
        <w:t xml:space="preserve">communication with and there is a lot less communication, </w:t>
      </w:r>
      <w:r w:rsidR="0086767D" w:rsidRPr="00CA1612">
        <w:rPr>
          <w:rFonts w:ascii="Times New Roman" w:hAnsi="Times New Roman" w:cs="Times New Roman"/>
          <w:sz w:val="24"/>
          <w:szCs w:val="24"/>
        </w:rPr>
        <w:t>etcetera</w:t>
      </w:r>
      <w:r w:rsidRPr="00CA1612">
        <w:rPr>
          <w:rFonts w:ascii="Times New Roman" w:hAnsi="Times New Roman" w:cs="Times New Roman"/>
          <w:sz w:val="24"/>
          <w:szCs w:val="24"/>
        </w:rPr>
        <w:t>.</w:t>
      </w:r>
    </w:p>
    <w:p w14:paraId="484ECD54" w14:textId="77777777" w:rsidR="00684CAD" w:rsidRPr="00CA1612" w:rsidRDefault="00684CAD">
      <w:pPr>
        <w:spacing w:after="0"/>
        <w:rPr>
          <w:rFonts w:ascii="Times New Roman" w:hAnsi="Times New Roman" w:cs="Times New Roman"/>
          <w:sz w:val="24"/>
          <w:szCs w:val="24"/>
        </w:rPr>
      </w:pPr>
    </w:p>
    <w:p w14:paraId="1227F3FF" w14:textId="2B8A626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34:22</w:t>
      </w:r>
    </w:p>
    <w:p w14:paraId="21C8475E"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I feel like some of the friends that wasn't totally close and started talking with more close friends and started talking with me more, um, and some of the friends tha</w:t>
      </w:r>
      <w:r w:rsidRPr="00CA1612">
        <w:rPr>
          <w:rFonts w:ascii="Times New Roman" w:hAnsi="Times New Roman" w:cs="Times New Roman"/>
          <w:sz w:val="24"/>
          <w:szCs w:val="24"/>
        </w:rPr>
        <w:t>t I was not very close with or had not seen them in the past year or for-or forgotten about them. I started texting more, like Snapchat [</w:t>
      </w:r>
      <w:proofErr w:type="spellStart"/>
      <w:r w:rsidRPr="00CA1612">
        <w:rPr>
          <w:rFonts w:ascii="Times New Roman" w:hAnsi="Times New Roman" w:cs="Times New Roman"/>
          <w:sz w:val="24"/>
          <w:szCs w:val="24"/>
        </w:rPr>
        <w:t>moblie</w:t>
      </w:r>
      <w:proofErr w:type="spellEnd"/>
      <w:r w:rsidRPr="00CA1612">
        <w:rPr>
          <w:rFonts w:ascii="Times New Roman" w:hAnsi="Times New Roman" w:cs="Times New Roman"/>
          <w:sz w:val="24"/>
          <w:szCs w:val="24"/>
        </w:rPr>
        <w:t xml:space="preserve"> app that is communication through pictures]. And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some friends that I've gotten to know pretty well. </w:t>
      </w:r>
    </w:p>
    <w:p w14:paraId="1B66B0CD" w14:textId="77777777" w:rsidR="00684CAD" w:rsidRPr="00CA1612" w:rsidRDefault="00684CAD">
      <w:pPr>
        <w:spacing w:after="0"/>
        <w:rPr>
          <w:rFonts w:ascii="Times New Roman" w:hAnsi="Times New Roman" w:cs="Times New Roman"/>
          <w:sz w:val="24"/>
          <w:szCs w:val="24"/>
        </w:rPr>
      </w:pPr>
    </w:p>
    <w:p w14:paraId="4D995F2B" w14:textId="0EF5B8F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35:05</w:t>
      </w:r>
    </w:p>
    <w:p w14:paraId="0FE4E56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awesome. And um, so actually moving into more of Health have you or anybody you've known gotten sick during COVID 19 outbreak?</w:t>
      </w:r>
    </w:p>
    <w:p w14:paraId="5B40EEF7" w14:textId="77777777" w:rsidR="00684CAD" w:rsidRPr="00CA1612" w:rsidRDefault="00684CAD">
      <w:pPr>
        <w:spacing w:after="0"/>
        <w:rPr>
          <w:rFonts w:ascii="Times New Roman" w:hAnsi="Times New Roman" w:cs="Times New Roman"/>
          <w:sz w:val="24"/>
          <w:szCs w:val="24"/>
        </w:rPr>
      </w:pPr>
    </w:p>
    <w:p w14:paraId="651C5810" w14:textId="40D5FD7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35:21</w:t>
      </w:r>
    </w:p>
    <w:p w14:paraId="0B6B51F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With Covid or just in general?</w:t>
      </w:r>
    </w:p>
    <w:p w14:paraId="2F33C5F3" w14:textId="77777777" w:rsidR="00684CAD" w:rsidRPr="00CA1612" w:rsidRDefault="00684CAD">
      <w:pPr>
        <w:spacing w:after="0"/>
        <w:rPr>
          <w:rFonts w:ascii="Times New Roman" w:hAnsi="Times New Roman" w:cs="Times New Roman"/>
          <w:sz w:val="24"/>
          <w:szCs w:val="24"/>
        </w:rPr>
      </w:pPr>
    </w:p>
    <w:p w14:paraId="703DB99D" w14:textId="5D6ACB4C"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35:24</w:t>
      </w:r>
    </w:p>
    <w:p w14:paraId="0B06C109" w14:textId="35530FA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With COVID, </w:t>
      </w:r>
      <w:r w:rsidR="0086767D" w:rsidRPr="00CA1612">
        <w:rPr>
          <w:rFonts w:ascii="Times New Roman" w:hAnsi="Times New Roman" w:cs="Times New Roman"/>
          <w:sz w:val="24"/>
          <w:szCs w:val="24"/>
        </w:rPr>
        <w:t>have</w:t>
      </w:r>
      <w:r w:rsidRPr="00CA1612">
        <w:rPr>
          <w:rFonts w:ascii="Times New Roman" w:hAnsi="Times New Roman" w:cs="Times New Roman"/>
          <w:sz w:val="24"/>
          <w:szCs w:val="24"/>
        </w:rPr>
        <w:t xml:space="preserve"> either of you or yo</w:t>
      </w:r>
      <w:r w:rsidRPr="00CA1612">
        <w:rPr>
          <w:rFonts w:ascii="Times New Roman" w:hAnsi="Times New Roman" w:cs="Times New Roman"/>
          <w:sz w:val="24"/>
          <w:szCs w:val="24"/>
        </w:rPr>
        <w:t>ur family members gotten sick with COVID?</w:t>
      </w:r>
    </w:p>
    <w:p w14:paraId="1D2839A2" w14:textId="77777777" w:rsidR="00684CAD" w:rsidRPr="00CA1612" w:rsidRDefault="00684CAD">
      <w:pPr>
        <w:spacing w:after="0"/>
        <w:rPr>
          <w:rFonts w:ascii="Times New Roman" w:hAnsi="Times New Roman" w:cs="Times New Roman"/>
          <w:sz w:val="24"/>
          <w:szCs w:val="24"/>
        </w:rPr>
      </w:pPr>
    </w:p>
    <w:p w14:paraId="2B37BAA5" w14:textId="6F9969C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35:30</w:t>
      </w:r>
    </w:p>
    <w:p w14:paraId="140007AA"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Our grandparents.</w:t>
      </w:r>
    </w:p>
    <w:p w14:paraId="6032AF51" w14:textId="77777777" w:rsidR="00684CAD" w:rsidRPr="00CA1612" w:rsidRDefault="00684CAD">
      <w:pPr>
        <w:spacing w:after="0"/>
        <w:rPr>
          <w:rFonts w:ascii="Times New Roman" w:hAnsi="Times New Roman" w:cs="Times New Roman"/>
          <w:sz w:val="24"/>
          <w:szCs w:val="24"/>
        </w:rPr>
      </w:pPr>
    </w:p>
    <w:p w14:paraId="137C96DD" w14:textId="559F6DF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35:32</w:t>
      </w:r>
    </w:p>
    <w:p w14:paraId="2DB446FF"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lastRenderedPageBreak/>
        <w:t xml:space="preserve"> Our grandpa got COVID But he's alive and well. Besides that, not really.</w:t>
      </w:r>
    </w:p>
    <w:p w14:paraId="78146CA4" w14:textId="77777777" w:rsidR="00684CAD" w:rsidRPr="00CA1612" w:rsidRDefault="00684CAD">
      <w:pPr>
        <w:spacing w:after="0"/>
        <w:rPr>
          <w:rFonts w:ascii="Times New Roman" w:hAnsi="Times New Roman" w:cs="Times New Roman"/>
          <w:sz w:val="24"/>
          <w:szCs w:val="24"/>
        </w:rPr>
      </w:pPr>
    </w:p>
    <w:p w14:paraId="4298BEC6" w14:textId="01FDDD7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35:45</w:t>
      </w:r>
    </w:p>
    <w:p w14:paraId="78DB7AAF"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what was that experience like though your grandpa get</w:t>
      </w:r>
      <w:r w:rsidRPr="00CA1612">
        <w:rPr>
          <w:rFonts w:ascii="Times New Roman" w:hAnsi="Times New Roman" w:cs="Times New Roman"/>
          <w:sz w:val="24"/>
          <w:szCs w:val="24"/>
        </w:rPr>
        <w:t>ting COVID?</w:t>
      </w:r>
    </w:p>
    <w:p w14:paraId="16FE73BA" w14:textId="77777777" w:rsidR="00684CAD" w:rsidRPr="00CA1612" w:rsidRDefault="00684CAD">
      <w:pPr>
        <w:spacing w:after="0"/>
        <w:rPr>
          <w:rFonts w:ascii="Times New Roman" w:hAnsi="Times New Roman" w:cs="Times New Roman"/>
          <w:sz w:val="24"/>
          <w:szCs w:val="24"/>
        </w:rPr>
      </w:pPr>
    </w:p>
    <w:p w14:paraId="3AAA6CA1" w14:textId="5971950B"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35:49</w:t>
      </w:r>
    </w:p>
    <w:p w14:paraId="37162FF6"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IT wasn't really that </w:t>
      </w:r>
      <w:proofErr w:type="gramStart"/>
      <w:r w:rsidRPr="00CA1612">
        <w:rPr>
          <w:rFonts w:ascii="Times New Roman" w:hAnsi="Times New Roman" w:cs="Times New Roman"/>
          <w:sz w:val="24"/>
          <w:szCs w:val="24"/>
        </w:rPr>
        <w:t>bad, because</w:t>
      </w:r>
      <w:proofErr w:type="gramEnd"/>
      <w:r w:rsidRPr="00CA1612">
        <w:rPr>
          <w:rFonts w:ascii="Times New Roman" w:hAnsi="Times New Roman" w:cs="Times New Roman"/>
          <w:sz w:val="24"/>
          <w:szCs w:val="24"/>
        </w:rPr>
        <w:t xml:space="preserve"> we see them a lot. Because they-they live up in a town, like that's like an hour and 30 minutes away.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they come to visit a lot. And we're in contact with them in like, of like messaging </w:t>
      </w:r>
      <w:r w:rsidRPr="00CA1612">
        <w:rPr>
          <w:rFonts w:ascii="Times New Roman" w:hAnsi="Times New Roman" w:cs="Times New Roman"/>
          <w:sz w:val="24"/>
          <w:szCs w:val="24"/>
        </w:rPr>
        <w:t xml:space="preserve">and contact with them, ah, but not like, a COVID way. </w:t>
      </w:r>
    </w:p>
    <w:p w14:paraId="693AB12E" w14:textId="77777777" w:rsidR="00684CAD" w:rsidRPr="00CA1612" w:rsidRDefault="00684CAD">
      <w:pPr>
        <w:spacing w:after="0"/>
        <w:rPr>
          <w:rFonts w:ascii="Times New Roman" w:hAnsi="Times New Roman" w:cs="Times New Roman"/>
          <w:sz w:val="24"/>
          <w:szCs w:val="24"/>
        </w:rPr>
      </w:pPr>
    </w:p>
    <w:p w14:paraId="0BAC1020" w14:textId="21C2B5D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36:27</w:t>
      </w:r>
    </w:p>
    <w:p w14:paraId="62F34A01"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was nervous. I was just </w:t>
      </w:r>
      <w:proofErr w:type="gramStart"/>
      <w:r w:rsidRPr="00CA1612">
        <w:rPr>
          <w:rFonts w:ascii="Times New Roman" w:hAnsi="Times New Roman" w:cs="Times New Roman"/>
          <w:sz w:val="24"/>
          <w:szCs w:val="24"/>
        </w:rPr>
        <w:t>really glad</w:t>
      </w:r>
      <w:proofErr w:type="gramEnd"/>
      <w:r w:rsidRPr="00CA1612">
        <w:rPr>
          <w:rFonts w:ascii="Times New Roman" w:hAnsi="Times New Roman" w:cs="Times New Roman"/>
          <w:sz w:val="24"/>
          <w:szCs w:val="24"/>
        </w:rPr>
        <w:t xml:space="preserve"> that it didn't affect him in a way that some other people have experienced. </w:t>
      </w:r>
    </w:p>
    <w:p w14:paraId="2A6AF2EA" w14:textId="77777777" w:rsidR="00684CAD" w:rsidRPr="00CA1612" w:rsidRDefault="00684CAD">
      <w:pPr>
        <w:spacing w:after="0"/>
        <w:rPr>
          <w:rFonts w:ascii="Times New Roman" w:hAnsi="Times New Roman" w:cs="Times New Roman"/>
          <w:sz w:val="24"/>
          <w:szCs w:val="24"/>
        </w:rPr>
      </w:pPr>
    </w:p>
    <w:p w14:paraId="63F5B9B9" w14:textId="1C88503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36:41</w:t>
      </w:r>
    </w:p>
    <w:p w14:paraId="64E2C951"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Yeah. And, um, you </w:t>
      </w:r>
      <w:proofErr w:type="gramStart"/>
      <w:r w:rsidRPr="00CA1612">
        <w:rPr>
          <w:rFonts w:ascii="Times New Roman" w:hAnsi="Times New Roman" w:cs="Times New Roman"/>
          <w:sz w:val="24"/>
          <w:szCs w:val="24"/>
        </w:rPr>
        <w:t>guys</w:t>
      </w:r>
      <w:proofErr w:type="gramEnd"/>
      <w:r w:rsidRPr="00CA1612">
        <w:rPr>
          <w:rFonts w:ascii="Times New Roman" w:hAnsi="Times New Roman" w:cs="Times New Roman"/>
          <w:sz w:val="24"/>
          <w:szCs w:val="24"/>
        </w:rPr>
        <w:t xml:space="preserve"> kind of </w:t>
      </w:r>
      <w:r w:rsidRPr="00CA1612">
        <w:rPr>
          <w:rFonts w:ascii="Times New Roman" w:hAnsi="Times New Roman" w:cs="Times New Roman"/>
          <w:sz w:val="24"/>
          <w:szCs w:val="24"/>
        </w:rPr>
        <w:t>touched on this a little bit too with yourselves. But you're welcome to expand on that if you want. But in what ways do you think COVID-19 is affecting people's mental or physical health?</w:t>
      </w:r>
    </w:p>
    <w:p w14:paraId="6B5223D5" w14:textId="77777777" w:rsidR="00684CAD" w:rsidRPr="00CA1612" w:rsidRDefault="00684CAD">
      <w:pPr>
        <w:spacing w:after="0"/>
        <w:rPr>
          <w:rFonts w:ascii="Times New Roman" w:hAnsi="Times New Roman" w:cs="Times New Roman"/>
          <w:sz w:val="24"/>
          <w:szCs w:val="24"/>
        </w:rPr>
      </w:pPr>
    </w:p>
    <w:p w14:paraId="49358270" w14:textId="7804940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36:58</w:t>
      </w:r>
    </w:p>
    <w:p w14:paraId="24D9D76F"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would have to share that a lot of people that </w:t>
      </w:r>
      <w:r w:rsidRPr="00CA1612">
        <w:rPr>
          <w:rFonts w:ascii="Times New Roman" w:hAnsi="Times New Roman" w:cs="Times New Roman"/>
          <w:sz w:val="24"/>
          <w:szCs w:val="24"/>
        </w:rPr>
        <w:t xml:space="preserve">were extroverted started to suffer from, like depression, like anxiety and like other things that didn't help mental health. But I feel like more introverted people were fine or more excited that we were locked up and in lock-down.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they didn't have to g</w:t>
      </w:r>
      <w:r w:rsidRPr="00CA1612">
        <w:rPr>
          <w:rFonts w:ascii="Times New Roman" w:hAnsi="Times New Roman" w:cs="Times New Roman"/>
          <w:sz w:val="24"/>
          <w:szCs w:val="24"/>
        </w:rPr>
        <w:t>o outside or make any social interaction, like people that didn't want to talk to people, but in school more or less had to.</w:t>
      </w:r>
    </w:p>
    <w:p w14:paraId="542A8182" w14:textId="77777777" w:rsidR="00684CAD" w:rsidRPr="00CA1612" w:rsidRDefault="00684CAD">
      <w:pPr>
        <w:spacing w:after="0"/>
        <w:rPr>
          <w:rFonts w:ascii="Times New Roman" w:hAnsi="Times New Roman" w:cs="Times New Roman"/>
          <w:sz w:val="24"/>
          <w:szCs w:val="24"/>
        </w:rPr>
      </w:pPr>
    </w:p>
    <w:p w14:paraId="7DB73D4D" w14:textId="06B2902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37:42</w:t>
      </w:r>
    </w:p>
    <w:p w14:paraId="79B7B472"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agree. </w:t>
      </w:r>
    </w:p>
    <w:p w14:paraId="179274D3" w14:textId="77777777" w:rsidR="00684CAD" w:rsidRPr="00CA1612" w:rsidRDefault="00684CAD">
      <w:pPr>
        <w:spacing w:after="0"/>
        <w:rPr>
          <w:rFonts w:ascii="Times New Roman" w:hAnsi="Times New Roman" w:cs="Times New Roman"/>
          <w:sz w:val="24"/>
          <w:szCs w:val="24"/>
        </w:rPr>
      </w:pPr>
    </w:p>
    <w:p w14:paraId="68987C6B" w14:textId="1EDD760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37:45</w:t>
      </w:r>
    </w:p>
    <w:p w14:paraId="3CEA16CC"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You agree? Yeah. Um, so have you or anyone, you know, had questions or concern</w:t>
      </w:r>
      <w:r w:rsidRPr="00CA1612">
        <w:rPr>
          <w:rFonts w:ascii="Times New Roman" w:hAnsi="Times New Roman" w:cs="Times New Roman"/>
          <w:sz w:val="24"/>
          <w:szCs w:val="24"/>
        </w:rPr>
        <w:t>s about the vaccine?</w:t>
      </w:r>
    </w:p>
    <w:p w14:paraId="7B796899" w14:textId="77777777" w:rsidR="00684CAD" w:rsidRPr="00CA1612" w:rsidRDefault="00684CAD">
      <w:pPr>
        <w:spacing w:after="0"/>
        <w:rPr>
          <w:rFonts w:ascii="Times New Roman" w:hAnsi="Times New Roman" w:cs="Times New Roman"/>
          <w:sz w:val="24"/>
          <w:szCs w:val="24"/>
        </w:rPr>
      </w:pPr>
    </w:p>
    <w:p w14:paraId="7BAEA346" w14:textId="56893A4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38:00</w:t>
      </w:r>
    </w:p>
    <w:p w14:paraId="75BAB1A2"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didn't, because, I mean, they have made good vaccines before, just because this one was rush, which, it really wasn't that rushed because we, they were funded extremely well, because this was such a big sickness.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I was completely fine. And most people were like, scared of tracker chips, which confused me. And when I got my COVID shot, the needles weren't even that big, so they weren't big enough to shoot out a tracker chip. If they did want to. </w:t>
      </w:r>
    </w:p>
    <w:p w14:paraId="163D81C6" w14:textId="77777777" w:rsidR="00684CAD" w:rsidRPr="00CA1612" w:rsidRDefault="00684CAD">
      <w:pPr>
        <w:spacing w:after="0"/>
        <w:rPr>
          <w:rFonts w:ascii="Times New Roman" w:hAnsi="Times New Roman" w:cs="Times New Roman"/>
          <w:sz w:val="24"/>
          <w:szCs w:val="24"/>
        </w:rPr>
      </w:pPr>
    </w:p>
    <w:p w14:paraId="50A84E63" w14:textId="7833621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38:42</w:t>
      </w:r>
    </w:p>
    <w:p w14:paraId="63D4146A"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lastRenderedPageBreak/>
        <w:t>I feel like, we carry our phones every day, everywhere, and there is a tracker in them. So yeah, I feel like a lot of people have questions, but I didn't really. I just-I believe that it will help. And</w:t>
      </w:r>
    </w:p>
    <w:p w14:paraId="5A20084A" w14:textId="77777777" w:rsidR="00684CAD" w:rsidRPr="00CA1612" w:rsidRDefault="00684CAD">
      <w:pPr>
        <w:spacing w:after="0"/>
        <w:rPr>
          <w:rFonts w:ascii="Times New Roman" w:hAnsi="Times New Roman" w:cs="Times New Roman"/>
          <w:sz w:val="24"/>
          <w:szCs w:val="24"/>
        </w:rPr>
      </w:pPr>
    </w:p>
    <w:p w14:paraId="19EADA4C" w14:textId="712E0F4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39:06</w:t>
      </w:r>
    </w:p>
    <w:p w14:paraId="61C56029"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and you both are vacc</w:t>
      </w:r>
      <w:r w:rsidRPr="00CA1612">
        <w:rPr>
          <w:rFonts w:ascii="Times New Roman" w:hAnsi="Times New Roman" w:cs="Times New Roman"/>
          <w:sz w:val="24"/>
          <w:szCs w:val="24"/>
        </w:rPr>
        <w:t>inated right?</w:t>
      </w:r>
    </w:p>
    <w:p w14:paraId="6C06FAD4" w14:textId="77777777" w:rsidR="00684CAD" w:rsidRPr="00CA1612" w:rsidRDefault="00684CAD">
      <w:pPr>
        <w:spacing w:after="0"/>
        <w:rPr>
          <w:rFonts w:ascii="Times New Roman" w:hAnsi="Times New Roman" w:cs="Times New Roman"/>
          <w:sz w:val="24"/>
          <w:szCs w:val="24"/>
        </w:rPr>
      </w:pPr>
    </w:p>
    <w:p w14:paraId="62D19378" w14:textId="52E35119"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39:09</w:t>
      </w:r>
    </w:p>
    <w:p w14:paraId="1D13578F" w14:textId="77777777" w:rsidR="00684CAD" w:rsidRPr="00CA1612" w:rsidRDefault="001760D4">
      <w:pPr>
        <w:spacing w:after="0"/>
        <w:rPr>
          <w:rFonts w:ascii="Times New Roman" w:hAnsi="Times New Roman" w:cs="Times New Roman"/>
          <w:sz w:val="24"/>
          <w:szCs w:val="24"/>
        </w:rPr>
      </w:pPr>
      <w:proofErr w:type="gramStart"/>
      <w:r w:rsidRPr="00CA1612">
        <w:rPr>
          <w:rFonts w:ascii="Times New Roman" w:hAnsi="Times New Roman" w:cs="Times New Roman"/>
          <w:sz w:val="24"/>
          <w:szCs w:val="24"/>
        </w:rPr>
        <w:t>Yeah</w:t>
      </w:r>
      <w:proofErr w:type="gramEnd"/>
      <w:r w:rsidRPr="00CA1612">
        <w:rPr>
          <w:rFonts w:ascii="Times New Roman" w:hAnsi="Times New Roman" w:cs="Times New Roman"/>
          <w:sz w:val="24"/>
          <w:szCs w:val="24"/>
        </w:rPr>
        <w:t xml:space="preserve"> we're both fully vaccinated. </w:t>
      </w:r>
    </w:p>
    <w:p w14:paraId="0A12D12F" w14:textId="77777777" w:rsidR="00684CAD" w:rsidRPr="00CA1612" w:rsidRDefault="00684CAD">
      <w:pPr>
        <w:spacing w:after="0"/>
        <w:rPr>
          <w:rFonts w:ascii="Times New Roman" w:hAnsi="Times New Roman" w:cs="Times New Roman"/>
          <w:sz w:val="24"/>
          <w:szCs w:val="24"/>
        </w:rPr>
      </w:pPr>
    </w:p>
    <w:p w14:paraId="0EEFAF73" w14:textId="73DBDA6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39:11</w:t>
      </w:r>
    </w:p>
    <w:p w14:paraId="1C2A8B2C"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And what was your experience getting the vaccine? Did you guys have any trouble getting it? Or did you guys have side effects?</w:t>
      </w:r>
    </w:p>
    <w:p w14:paraId="2729D9E6" w14:textId="77777777" w:rsidR="00684CAD" w:rsidRPr="00CA1612" w:rsidRDefault="00684CAD">
      <w:pPr>
        <w:spacing w:after="0"/>
        <w:rPr>
          <w:rFonts w:ascii="Times New Roman" w:hAnsi="Times New Roman" w:cs="Times New Roman"/>
          <w:sz w:val="24"/>
          <w:szCs w:val="24"/>
        </w:rPr>
      </w:pPr>
    </w:p>
    <w:p w14:paraId="0B9907E7" w14:textId="72E0CF4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39:20</w:t>
      </w:r>
    </w:p>
    <w:p w14:paraId="08D0D701"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w:t>
      </w:r>
      <w:r w:rsidRPr="00CA1612">
        <w:rPr>
          <w:rFonts w:ascii="Times New Roman" w:hAnsi="Times New Roman" w:cs="Times New Roman"/>
          <w:sz w:val="24"/>
          <w:szCs w:val="24"/>
        </w:rPr>
        <w:t>didn't have side effects. Probably just felt tired. My arm was sore.</w:t>
      </w:r>
    </w:p>
    <w:p w14:paraId="4ED4E9AD" w14:textId="77777777" w:rsidR="00684CAD" w:rsidRPr="00CA1612" w:rsidRDefault="00684CAD">
      <w:pPr>
        <w:spacing w:after="0"/>
        <w:rPr>
          <w:rFonts w:ascii="Times New Roman" w:hAnsi="Times New Roman" w:cs="Times New Roman"/>
          <w:sz w:val="24"/>
          <w:szCs w:val="24"/>
        </w:rPr>
      </w:pPr>
    </w:p>
    <w:p w14:paraId="5915610C" w14:textId="14765E3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39:26</w:t>
      </w:r>
    </w:p>
    <w:p w14:paraId="2438E2FA"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just don't like getting any shot like the flu shot or like a tetanus shot and </w:t>
      </w:r>
      <w:proofErr w:type="gramStart"/>
      <w:r w:rsidRPr="00CA1612">
        <w:rPr>
          <w:rFonts w:ascii="Times New Roman" w:hAnsi="Times New Roman" w:cs="Times New Roman"/>
          <w:sz w:val="24"/>
          <w:szCs w:val="24"/>
        </w:rPr>
        <w:t xml:space="preserve">getting  </w:t>
      </w:r>
      <w:proofErr w:type="spellStart"/>
      <w:r w:rsidRPr="00CA1612">
        <w:rPr>
          <w:rFonts w:ascii="Times New Roman" w:hAnsi="Times New Roman" w:cs="Times New Roman"/>
          <w:sz w:val="24"/>
          <w:szCs w:val="24"/>
        </w:rPr>
        <w:t>this</w:t>
      </w:r>
      <w:proofErr w:type="gramEnd"/>
      <w:r w:rsidRPr="00CA1612">
        <w:rPr>
          <w:rFonts w:ascii="Times New Roman" w:hAnsi="Times New Roman" w:cs="Times New Roman"/>
          <w:sz w:val="24"/>
          <w:szCs w:val="24"/>
        </w:rPr>
        <w:t>,Yeah</w:t>
      </w:r>
      <w:proofErr w:type="spellEnd"/>
      <w:r w:rsidRPr="00CA1612">
        <w:rPr>
          <w:rFonts w:ascii="Times New Roman" w:hAnsi="Times New Roman" w:cs="Times New Roman"/>
          <w:sz w:val="24"/>
          <w:szCs w:val="24"/>
        </w:rPr>
        <w:t>, it was-</w:t>
      </w:r>
    </w:p>
    <w:p w14:paraId="35684D97" w14:textId="77777777" w:rsidR="00684CAD" w:rsidRPr="00CA1612" w:rsidRDefault="00684CAD">
      <w:pPr>
        <w:spacing w:after="0"/>
        <w:rPr>
          <w:rFonts w:ascii="Times New Roman" w:hAnsi="Times New Roman" w:cs="Times New Roman"/>
          <w:sz w:val="24"/>
          <w:szCs w:val="24"/>
        </w:rPr>
      </w:pPr>
    </w:p>
    <w:p w14:paraId="7D75593E" w14:textId="51F1B156"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39:32</w:t>
      </w:r>
    </w:p>
    <w:p w14:paraId="19ED92FE"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It wasn't as bad as the tetanus </w:t>
      </w:r>
      <w:r w:rsidRPr="00CA1612">
        <w:rPr>
          <w:rFonts w:ascii="Times New Roman" w:hAnsi="Times New Roman" w:cs="Times New Roman"/>
          <w:sz w:val="24"/>
          <w:szCs w:val="24"/>
        </w:rPr>
        <w:t>shot.</w:t>
      </w:r>
    </w:p>
    <w:p w14:paraId="4A2CCA4D" w14:textId="77777777" w:rsidR="00684CAD" w:rsidRPr="00CA1612" w:rsidRDefault="00684CAD">
      <w:pPr>
        <w:spacing w:after="0"/>
        <w:rPr>
          <w:rFonts w:ascii="Times New Roman" w:hAnsi="Times New Roman" w:cs="Times New Roman"/>
          <w:sz w:val="24"/>
          <w:szCs w:val="24"/>
        </w:rPr>
      </w:pPr>
    </w:p>
    <w:p w14:paraId="3359D65F" w14:textId="5C490E7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39:34</w:t>
      </w:r>
    </w:p>
    <w:p w14:paraId="1881D1A8"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Well, yeah, but it was a sore arm for a while but besides that, I didn't really deal with anything else. </w:t>
      </w:r>
    </w:p>
    <w:p w14:paraId="4754D706" w14:textId="77777777" w:rsidR="00684CAD" w:rsidRPr="00CA1612" w:rsidRDefault="00684CAD">
      <w:pPr>
        <w:spacing w:after="0"/>
        <w:rPr>
          <w:rFonts w:ascii="Times New Roman" w:hAnsi="Times New Roman" w:cs="Times New Roman"/>
          <w:sz w:val="24"/>
          <w:szCs w:val="24"/>
        </w:rPr>
      </w:pPr>
    </w:p>
    <w:p w14:paraId="1CC9D57A" w14:textId="5D46333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39:41</w:t>
      </w:r>
    </w:p>
    <w:p w14:paraId="060F6A10"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you had to get your shot two times because one of them failed.</w:t>
      </w:r>
    </w:p>
    <w:p w14:paraId="186498E5" w14:textId="77777777" w:rsidR="00684CAD" w:rsidRPr="00CA1612" w:rsidRDefault="00684CAD">
      <w:pPr>
        <w:spacing w:after="0"/>
        <w:rPr>
          <w:rFonts w:ascii="Times New Roman" w:hAnsi="Times New Roman" w:cs="Times New Roman"/>
          <w:sz w:val="24"/>
          <w:szCs w:val="24"/>
        </w:rPr>
      </w:pPr>
    </w:p>
    <w:p w14:paraId="664A3BB1" w14:textId="36BAAB9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39:49</w:t>
      </w:r>
    </w:p>
    <w:p w14:paraId="48E0DF79" w14:textId="77777777" w:rsidR="00684CAD" w:rsidRPr="00CA1612" w:rsidRDefault="001760D4">
      <w:pPr>
        <w:spacing w:after="0"/>
        <w:rPr>
          <w:rFonts w:ascii="Times New Roman" w:hAnsi="Times New Roman" w:cs="Times New Roman"/>
          <w:sz w:val="24"/>
          <w:szCs w:val="24"/>
        </w:rPr>
      </w:pPr>
      <w:proofErr w:type="gramStart"/>
      <w:r w:rsidRPr="00CA1612">
        <w:rPr>
          <w:rFonts w:ascii="Times New Roman" w:hAnsi="Times New Roman" w:cs="Times New Roman"/>
          <w:sz w:val="24"/>
          <w:szCs w:val="24"/>
        </w:rPr>
        <w:t>Yeah</w:t>
      </w:r>
      <w:proofErr w:type="gramEnd"/>
      <w:r w:rsidRPr="00CA1612">
        <w:rPr>
          <w:rFonts w:ascii="Times New Roman" w:hAnsi="Times New Roman" w:cs="Times New Roman"/>
          <w:sz w:val="24"/>
          <w:szCs w:val="24"/>
        </w:rPr>
        <w:t xml:space="preserve"> one of </w:t>
      </w:r>
      <w:r w:rsidRPr="00CA1612">
        <w:rPr>
          <w:rFonts w:ascii="Times New Roman" w:hAnsi="Times New Roman" w:cs="Times New Roman"/>
          <w:sz w:val="24"/>
          <w:szCs w:val="24"/>
        </w:rPr>
        <w:t>them, it started going out the other end.</w:t>
      </w:r>
    </w:p>
    <w:p w14:paraId="75EA0D8E" w14:textId="77777777" w:rsidR="00684CAD" w:rsidRPr="00CA1612" w:rsidRDefault="00684CAD">
      <w:pPr>
        <w:spacing w:after="0"/>
        <w:rPr>
          <w:rFonts w:ascii="Times New Roman" w:hAnsi="Times New Roman" w:cs="Times New Roman"/>
          <w:sz w:val="24"/>
          <w:szCs w:val="24"/>
        </w:rPr>
      </w:pPr>
    </w:p>
    <w:p w14:paraId="2F16F04E" w14:textId="380C66F8"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39:55</w:t>
      </w:r>
    </w:p>
    <w:p w14:paraId="1E0DB395" w14:textId="2ADDBAC0"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I feel like the needles were so mass produced that they had holes in the sides on some of them.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when they poked it in like to give her the shot. Um, they tried to inject the </w:t>
      </w:r>
      <w:proofErr w:type="gramStart"/>
      <w:r w:rsidRPr="00CA1612">
        <w:rPr>
          <w:rFonts w:ascii="Times New Roman" w:hAnsi="Times New Roman" w:cs="Times New Roman"/>
          <w:sz w:val="24"/>
          <w:szCs w:val="24"/>
        </w:rPr>
        <w:t>stuff</w:t>
      </w:r>
      <w:proofErr w:type="gramEnd"/>
      <w:r w:rsidRPr="00CA1612">
        <w:rPr>
          <w:rFonts w:ascii="Times New Roman" w:hAnsi="Times New Roman" w:cs="Times New Roman"/>
          <w:sz w:val="24"/>
          <w:szCs w:val="24"/>
        </w:rPr>
        <w:t xml:space="preserve"> but it jus</w:t>
      </w:r>
      <w:r w:rsidRPr="00CA1612">
        <w:rPr>
          <w:rFonts w:ascii="Times New Roman" w:hAnsi="Times New Roman" w:cs="Times New Roman"/>
          <w:sz w:val="24"/>
          <w:szCs w:val="24"/>
        </w:rPr>
        <w:t xml:space="preserve">t went out of the side.  So </w:t>
      </w:r>
      <w:proofErr w:type="gramStart"/>
      <w:r w:rsidRPr="00CA1612">
        <w:rPr>
          <w:rFonts w:ascii="Times New Roman" w:hAnsi="Times New Roman" w:cs="Times New Roman"/>
          <w:sz w:val="24"/>
          <w:szCs w:val="24"/>
        </w:rPr>
        <w:t>yeah</w:t>
      </w:r>
      <w:proofErr w:type="gramEnd"/>
      <w:r w:rsidRPr="00CA1612">
        <w:rPr>
          <w:rFonts w:ascii="Times New Roman" w:hAnsi="Times New Roman" w:cs="Times New Roman"/>
          <w:sz w:val="24"/>
          <w:szCs w:val="24"/>
        </w:rPr>
        <w:t xml:space="preserve"> she had </w:t>
      </w:r>
      <w:r w:rsidR="0086767D" w:rsidRPr="00CA1612">
        <w:rPr>
          <w:rFonts w:ascii="Times New Roman" w:hAnsi="Times New Roman" w:cs="Times New Roman"/>
          <w:sz w:val="24"/>
          <w:szCs w:val="24"/>
        </w:rPr>
        <w:t>to get</w:t>
      </w:r>
      <w:r w:rsidRPr="00CA1612">
        <w:rPr>
          <w:rFonts w:ascii="Times New Roman" w:hAnsi="Times New Roman" w:cs="Times New Roman"/>
          <w:sz w:val="24"/>
          <w:szCs w:val="24"/>
        </w:rPr>
        <w:t xml:space="preserve"> injected twice. </w:t>
      </w:r>
    </w:p>
    <w:p w14:paraId="0EAF2D67" w14:textId="77777777" w:rsidR="00684CAD" w:rsidRPr="00CA1612" w:rsidRDefault="00684CAD">
      <w:pPr>
        <w:spacing w:after="0"/>
        <w:rPr>
          <w:rFonts w:ascii="Times New Roman" w:hAnsi="Times New Roman" w:cs="Times New Roman"/>
          <w:sz w:val="24"/>
          <w:szCs w:val="24"/>
        </w:rPr>
      </w:pPr>
    </w:p>
    <w:p w14:paraId="716D8CD3" w14:textId="62D7EAB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40:13</w:t>
      </w:r>
    </w:p>
    <w:p w14:paraId="12C074A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Oh my gosh. And I hate needles, so that was like, "Oh Cool. I get two needles in my arm today!"  Oh my gosh.</w:t>
      </w:r>
    </w:p>
    <w:p w14:paraId="7C475FF6" w14:textId="77777777" w:rsidR="00684CAD" w:rsidRPr="00CA1612" w:rsidRDefault="00684CAD">
      <w:pPr>
        <w:spacing w:after="0"/>
        <w:rPr>
          <w:rFonts w:ascii="Times New Roman" w:hAnsi="Times New Roman" w:cs="Times New Roman"/>
          <w:sz w:val="24"/>
          <w:szCs w:val="24"/>
        </w:rPr>
      </w:pPr>
    </w:p>
    <w:p w14:paraId="59395CE6" w14:textId="6C49A2B3"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lastRenderedPageBreak/>
        <w:t xml:space="preserve">Wyatt </w:t>
      </w:r>
      <w:r w:rsidR="0086767D" w:rsidRPr="00CA1612">
        <w:rPr>
          <w:rFonts w:ascii="Times New Roman" w:hAnsi="Times New Roman" w:cs="Times New Roman"/>
          <w:b/>
          <w:sz w:val="24"/>
          <w:szCs w:val="24"/>
        </w:rPr>
        <w:t>Goetz 40:25</w:t>
      </w:r>
    </w:p>
    <w:p w14:paraId="08ADB934" w14:textId="1F9A810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w:t>
      </w:r>
      <w:r w:rsidR="0086767D" w:rsidRPr="00CA1612">
        <w:rPr>
          <w:rFonts w:ascii="Times New Roman" w:hAnsi="Times New Roman" w:cs="Times New Roman"/>
          <w:sz w:val="24"/>
          <w:szCs w:val="24"/>
        </w:rPr>
        <w:t>Unintelligible</w:t>
      </w:r>
      <w:r w:rsidRPr="00CA1612">
        <w:rPr>
          <w:rFonts w:ascii="Times New Roman" w:hAnsi="Times New Roman" w:cs="Times New Roman"/>
          <w:sz w:val="24"/>
          <w:szCs w:val="24"/>
        </w:rPr>
        <w:t>.]</w:t>
      </w:r>
    </w:p>
    <w:p w14:paraId="0BA6A49C" w14:textId="77777777" w:rsidR="00684CAD" w:rsidRPr="00CA1612" w:rsidRDefault="00684CAD">
      <w:pPr>
        <w:spacing w:after="0"/>
        <w:rPr>
          <w:rFonts w:ascii="Times New Roman" w:hAnsi="Times New Roman" w:cs="Times New Roman"/>
          <w:sz w:val="24"/>
          <w:szCs w:val="24"/>
        </w:rPr>
      </w:pPr>
    </w:p>
    <w:p w14:paraId="1305A84D" w14:textId="1DAE67A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40:29</w:t>
      </w:r>
    </w:p>
    <w:p w14:paraId="5B164B37"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Oh my gosh, that's crazy. Two, Yikes. Oh my gosh. Um, and then so getting the vaccine too, you guys-poor girl you had to get two of them um, like in the same day was getting the </w:t>
      </w:r>
      <w:proofErr w:type="gramStart"/>
      <w:r w:rsidRPr="00CA1612">
        <w:rPr>
          <w:rFonts w:ascii="Times New Roman" w:hAnsi="Times New Roman" w:cs="Times New Roman"/>
          <w:sz w:val="24"/>
          <w:szCs w:val="24"/>
        </w:rPr>
        <w:t>vaccine  like</w:t>
      </w:r>
      <w:proofErr w:type="gramEnd"/>
      <w:r w:rsidRPr="00CA1612">
        <w:rPr>
          <w:rFonts w:ascii="Times New Roman" w:hAnsi="Times New Roman" w:cs="Times New Roman"/>
          <w:sz w:val="24"/>
          <w:szCs w:val="24"/>
        </w:rPr>
        <w:t xml:space="preserve"> finding somewhere you know like to get them was that kind of ea</w:t>
      </w:r>
      <w:r w:rsidRPr="00CA1612">
        <w:rPr>
          <w:rFonts w:ascii="Times New Roman" w:hAnsi="Times New Roman" w:cs="Times New Roman"/>
          <w:sz w:val="24"/>
          <w:szCs w:val="24"/>
        </w:rPr>
        <w:t>sy or did you ask someone else sign you up?</w:t>
      </w:r>
    </w:p>
    <w:p w14:paraId="0150747F" w14:textId="77777777" w:rsidR="00684CAD" w:rsidRPr="00CA1612" w:rsidRDefault="00684CAD">
      <w:pPr>
        <w:spacing w:after="0"/>
        <w:rPr>
          <w:rFonts w:ascii="Times New Roman" w:hAnsi="Times New Roman" w:cs="Times New Roman"/>
          <w:sz w:val="24"/>
          <w:szCs w:val="24"/>
        </w:rPr>
      </w:pPr>
    </w:p>
    <w:p w14:paraId="0691D4C0" w14:textId="6840279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40:50</w:t>
      </w:r>
    </w:p>
    <w:p w14:paraId="239B8E76" w14:textId="741C4091" w:rsidR="00684CAD" w:rsidRPr="00CA1612" w:rsidRDefault="0086767D">
      <w:pPr>
        <w:spacing w:after="0"/>
        <w:rPr>
          <w:rFonts w:ascii="Times New Roman" w:hAnsi="Times New Roman" w:cs="Times New Roman"/>
          <w:sz w:val="24"/>
          <w:szCs w:val="24"/>
        </w:rPr>
      </w:pPr>
      <w:r w:rsidRPr="00CA1612">
        <w:rPr>
          <w:rFonts w:ascii="Times New Roman" w:hAnsi="Times New Roman" w:cs="Times New Roman"/>
          <w:sz w:val="24"/>
          <w:szCs w:val="24"/>
        </w:rPr>
        <w:t>Yeah,</w:t>
      </w:r>
      <w:r w:rsidR="001760D4" w:rsidRPr="00CA1612">
        <w:rPr>
          <w:rFonts w:ascii="Times New Roman" w:hAnsi="Times New Roman" w:cs="Times New Roman"/>
          <w:sz w:val="24"/>
          <w:szCs w:val="24"/>
        </w:rPr>
        <w:t xml:space="preserve"> </w:t>
      </w:r>
      <w:proofErr w:type="gramStart"/>
      <w:r w:rsidR="001760D4" w:rsidRPr="00CA1612">
        <w:rPr>
          <w:rFonts w:ascii="Times New Roman" w:hAnsi="Times New Roman" w:cs="Times New Roman"/>
          <w:sz w:val="24"/>
          <w:szCs w:val="24"/>
        </w:rPr>
        <w:t>Is</w:t>
      </w:r>
      <w:proofErr w:type="gramEnd"/>
      <w:r w:rsidR="001760D4" w:rsidRPr="00CA1612">
        <w:rPr>
          <w:rFonts w:ascii="Times New Roman" w:hAnsi="Times New Roman" w:cs="Times New Roman"/>
          <w:sz w:val="24"/>
          <w:szCs w:val="24"/>
        </w:rPr>
        <w:t xml:space="preserve"> it easy because our mom signed us up and it was on the campus that she's going to currently. </w:t>
      </w:r>
    </w:p>
    <w:p w14:paraId="21B5197F" w14:textId="77777777" w:rsidR="00684CAD" w:rsidRPr="00CA1612" w:rsidRDefault="00684CAD">
      <w:pPr>
        <w:spacing w:after="0"/>
        <w:rPr>
          <w:rFonts w:ascii="Times New Roman" w:hAnsi="Times New Roman" w:cs="Times New Roman"/>
          <w:sz w:val="24"/>
          <w:szCs w:val="24"/>
        </w:rPr>
      </w:pPr>
    </w:p>
    <w:p w14:paraId="3B9FE269" w14:textId="6AD8664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41:00</w:t>
      </w:r>
    </w:p>
    <w:p w14:paraId="7FBD99FD"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w:t>
      </w:r>
      <w:proofErr w:type="gramStart"/>
      <w:r w:rsidRPr="00CA1612">
        <w:rPr>
          <w:rFonts w:ascii="Times New Roman" w:hAnsi="Times New Roman" w:cs="Times New Roman"/>
          <w:sz w:val="24"/>
          <w:szCs w:val="24"/>
        </w:rPr>
        <w:t>pretty simple</w:t>
      </w:r>
      <w:proofErr w:type="gramEnd"/>
      <w:r w:rsidRPr="00CA1612">
        <w:rPr>
          <w:rFonts w:ascii="Times New Roman" w:hAnsi="Times New Roman" w:cs="Times New Roman"/>
          <w:sz w:val="24"/>
          <w:szCs w:val="24"/>
        </w:rPr>
        <w:t xml:space="preserve"> just signing up and making a reservation just like making a doctor's appointment. So yeah.</w:t>
      </w:r>
    </w:p>
    <w:p w14:paraId="27C97E24" w14:textId="77777777" w:rsidR="00684CAD" w:rsidRPr="00CA1612" w:rsidRDefault="00684CAD">
      <w:pPr>
        <w:spacing w:after="0"/>
        <w:rPr>
          <w:rFonts w:ascii="Times New Roman" w:hAnsi="Times New Roman" w:cs="Times New Roman"/>
          <w:sz w:val="24"/>
          <w:szCs w:val="24"/>
        </w:rPr>
      </w:pPr>
    </w:p>
    <w:p w14:paraId="77F8EF09" w14:textId="1608ACAB"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41:13</w:t>
      </w:r>
    </w:p>
    <w:p w14:paraId="23F722CF"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And then yeah, that's, um, pretty much what I have for the vaccine.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this next kind of, I'm sorry, set of questions is about basically information and the media.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what have your primary sources of news ben during the pandemic?</w:t>
      </w:r>
    </w:p>
    <w:p w14:paraId="5AFF2076" w14:textId="77777777" w:rsidR="00684CAD" w:rsidRPr="00CA1612" w:rsidRDefault="00684CAD">
      <w:pPr>
        <w:spacing w:after="0"/>
        <w:rPr>
          <w:rFonts w:ascii="Times New Roman" w:hAnsi="Times New Roman" w:cs="Times New Roman"/>
          <w:sz w:val="24"/>
          <w:szCs w:val="24"/>
        </w:rPr>
      </w:pPr>
    </w:p>
    <w:p w14:paraId="088D30BA" w14:textId="03FFB67C"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41:34</w:t>
      </w:r>
    </w:p>
    <w:p w14:paraId="2B930B97"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don't really go on the news. Just like teachers and </w:t>
      </w:r>
      <w:proofErr w:type="spellStart"/>
      <w:r w:rsidRPr="00CA1612">
        <w:rPr>
          <w:rFonts w:ascii="Times New Roman" w:hAnsi="Times New Roman" w:cs="Times New Roman"/>
          <w:sz w:val="24"/>
          <w:szCs w:val="24"/>
        </w:rPr>
        <w:t>TikTok</w:t>
      </w:r>
      <w:proofErr w:type="spellEnd"/>
      <w:r w:rsidRPr="00CA1612">
        <w:rPr>
          <w:rFonts w:ascii="Times New Roman" w:hAnsi="Times New Roman" w:cs="Times New Roman"/>
          <w:sz w:val="24"/>
          <w:szCs w:val="24"/>
        </w:rPr>
        <w:t xml:space="preserve"> too (social media app). </w:t>
      </w:r>
    </w:p>
    <w:p w14:paraId="4330664A" w14:textId="77777777" w:rsidR="00684CAD" w:rsidRPr="00CA1612" w:rsidRDefault="00684CAD">
      <w:pPr>
        <w:spacing w:after="0"/>
        <w:rPr>
          <w:rFonts w:ascii="Times New Roman" w:hAnsi="Times New Roman" w:cs="Times New Roman"/>
          <w:sz w:val="24"/>
          <w:szCs w:val="24"/>
        </w:rPr>
      </w:pPr>
    </w:p>
    <w:p w14:paraId="32D0F4D5" w14:textId="1492921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41:47</w:t>
      </w:r>
    </w:p>
    <w:p w14:paraId="154D61F4" w14:textId="4F244ADB"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When I take on the news, I try to go on MPR (Minnesota Public Radio). Because has stats of like- {</w:t>
      </w:r>
      <w:proofErr w:type="gramStart"/>
      <w:r w:rsidR="0086767D" w:rsidRPr="00CA1612">
        <w:rPr>
          <w:rFonts w:ascii="Times New Roman" w:hAnsi="Times New Roman" w:cs="Times New Roman"/>
          <w:sz w:val="24"/>
          <w:szCs w:val="24"/>
        </w:rPr>
        <w:t>unintelligible</w:t>
      </w:r>
      <w:r w:rsidRPr="00CA1612">
        <w:rPr>
          <w:rFonts w:ascii="Times New Roman" w:hAnsi="Times New Roman" w:cs="Times New Roman"/>
          <w:sz w:val="24"/>
          <w:szCs w:val="24"/>
        </w:rPr>
        <w:t>[</w:t>
      </w:r>
      <w:proofErr w:type="gramEnd"/>
      <w:r w:rsidRPr="00CA1612">
        <w:rPr>
          <w:rFonts w:ascii="Times New Roman" w:hAnsi="Times New Roman" w:cs="Times New Roman"/>
          <w:sz w:val="24"/>
          <w:szCs w:val="24"/>
        </w:rPr>
        <w:t xml:space="preserve"> Yeah, like </w:t>
      </w:r>
      <w:r w:rsidR="0086767D" w:rsidRPr="00CA1612">
        <w:rPr>
          <w:rFonts w:ascii="Times New Roman" w:hAnsi="Times New Roman" w:cs="Times New Roman"/>
          <w:sz w:val="24"/>
          <w:szCs w:val="24"/>
        </w:rPr>
        <w:t>it’s</w:t>
      </w:r>
      <w:r w:rsidRPr="00CA1612">
        <w:rPr>
          <w:rFonts w:ascii="Times New Roman" w:hAnsi="Times New Roman" w:cs="Times New Roman"/>
          <w:sz w:val="24"/>
          <w:szCs w:val="24"/>
        </w:rPr>
        <w:t xml:space="preserve"> like middle, not re</w:t>
      </w:r>
      <w:r w:rsidRPr="00CA1612">
        <w:rPr>
          <w:rFonts w:ascii="Times New Roman" w:hAnsi="Times New Roman" w:cs="Times New Roman"/>
          <w:sz w:val="24"/>
          <w:szCs w:val="24"/>
        </w:rPr>
        <w:t>ally right, not really left.</w:t>
      </w:r>
    </w:p>
    <w:p w14:paraId="54B3878F" w14:textId="77777777" w:rsidR="00684CAD" w:rsidRPr="00CA1612" w:rsidRDefault="00684CAD">
      <w:pPr>
        <w:spacing w:after="0"/>
        <w:rPr>
          <w:rFonts w:ascii="Times New Roman" w:hAnsi="Times New Roman" w:cs="Times New Roman"/>
          <w:sz w:val="24"/>
          <w:szCs w:val="24"/>
        </w:rPr>
      </w:pPr>
    </w:p>
    <w:p w14:paraId="06646274" w14:textId="5613BBE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42:06</w:t>
      </w:r>
    </w:p>
    <w:p w14:paraId="5421A606"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Yeah. And then have your new sources changed at all during the pandemic? Like-or is that pretty much what you stick with?</w:t>
      </w:r>
    </w:p>
    <w:p w14:paraId="29EB22A0" w14:textId="77777777" w:rsidR="00684CAD" w:rsidRPr="00CA1612" w:rsidRDefault="00684CAD">
      <w:pPr>
        <w:spacing w:after="0"/>
        <w:rPr>
          <w:rFonts w:ascii="Times New Roman" w:hAnsi="Times New Roman" w:cs="Times New Roman"/>
          <w:sz w:val="24"/>
          <w:szCs w:val="24"/>
        </w:rPr>
      </w:pPr>
    </w:p>
    <w:p w14:paraId="3C9C23ED" w14:textId="7E18BBA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42:18</w:t>
      </w:r>
    </w:p>
    <w:p w14:paraId="4D1AFFBB"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What I stick with.</w:t>
      </w:r>
    </w:p>
    <w:p w14:paraId="1FD19176" w14:textId="77777777" w:rsidR="00684CAD" w:rsidRPr="00CA1612" w:rsidRDefault="00684CAD">
      <w:pPr>
        <w:spacing w:after="0"/>
        <w:rPr>
          <w:rFonts w:ascii="Times New Roman" w:hAnsi="Times New Roman" w:cs="Times New Roman"/>
          <w:sz w:val="24"/>
          <w:szCs w:val="24"/>
        </w:rPr>
      </w:pPr>
    </w:p>
    <w:p w14:paraId="45C61E41" w14:textId="2C64CFBC"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42:20</w:t>
      </w:r>
    </w:p>
    <w:p w14:paraId="5C837AE7"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don't go on the </w:t>
      </w:r>
      <w:r w:rsidRPr="00CA1612">
        <w:rPr>
          <w:rFonts w:ascii="Times New Roman" w:hAnsi="Times New Roman" w:cs="Times New Roman"/>
          <w:sz w:val="24"/>
          <w:szCs w:val="24"/>
        </w:rPr>
        <w:t>news so it's what I stick with.</w:t>
      </w:r>
    </w:p>
    <w:p w14:paraId="3B0EE136" w14:textId="77777777" w:rsidR="00684CAD" w:rsidRPr="00CA1612" w:rsidRDefault="00684CAD">
      <w:pPr>
        <w:spacing w:after="0"/>
        <w:rPr>
          <w:rFonts w:ascii="Times New Roman" w:hAnsi="Times New Roman" w:cs="Times New Roman"/>
          <w:sz w:val="24"/>
          <w:szCs w:val="24"/>
        </w:rPr>
      </w:pPr>
    </w:p>
    <w:p w14:paraId="44E2A0AB" w14:textId="654D3E1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42:25</w:t>
      </w:r>
    </w:p>
    <w:p w14:paraId="453AA7F9"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um, are there any important issues that you guys feel the media may or may not be covering? </w:t>
      </w:r>
    </w:p>
    <w:p w14:paraId="764ACBDA" w14:textId="77777777" w:rsidR="00684CAD" w:rsidRPr="00CA1612" w:rsidRDefault="00684CAD">
      <w:pPr>
        <w:spacing w:after="0"/>
        <w:rPr>
          <w:rFonts w:ascii="Times New Roman" w:hAnsi="Times New Roman" w:cs="Times New Roman"/>
          <w:sz w:val="24"/>
          <w:szCs w:val="24"/>
        </w:rPr>
      </w:pPr>
    </w:p>
    <w:p w14:paraId="2E7B6694" w14:textId="7212B825"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lastRenderedPageBreak/>
        <w:t xml:space="preserve">Solana </w:t>
      </w:r>
      <w:r w:rsidR="0086767D" w:rsidRPr="00CA1612">
        <w:rPr>
          <w:rFonts w:ascii="Times New Roman" w:hAnsi="Times New Roman" w:cs="Times New Roman"/>
          <w:b/>
          <w:sz w:val="24"/>
          <w:szCs w:val="24"/>
        </w:rPr>
        <w:t>Goetz 42:35</w:t>
      </w:r>
    </w:p>
    <w:p w14:paraId="4F1B0352"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Um, women's rights, I feel like they're covering it low. As much as they should be</w:t>
      </w:r>
      <w:r w:rsidRPr="00CA1612">
        <w:rPr>
          <w:rFonts w:ascii="Times New Roman" w:hAnsi="Times New Roman" w:cs="Times New Roman"/>
          <w:sz w:val="24"/>
          <w:szCs w:val="24"/>
        </w:rPr>
        <w:t xml:space="preserve"> </w:t>
      </w:r>
      <w:proofErr w:type="gramStart"/>
      <w:r w:rsidRPr="00CA1612">
        <w:rPr>
          <w:rFonts w:ascii="Times New Roman" w:hAnsi="Times New Roman" w:cs="Times New Roman"/>
          <w:sz w:val="24"/>
          <w:szCs w:val="24"/>
        </w:rPr>
        <w:t>it</w:t>
      </w:r>
      <w:proofErr w:type="gramEnd"/>
      <w:r w:rsidRPr="00CA1612">
        <w:rPr>
          <w:rFonts w:ascii="Times New Roman" w:hAnsi="Times New Roman" w:cs="Times New Roman"/>
          <w:sz w:val="24"/>
          <w:szCs w:val="24"/>
        </w:rPr>
        <w:t xml:space="preserve"> I guess.</w:t>
      </w:r>
    </w:p>
    <w:p w14:paraId="5A5B4C89" w14:textId="77777777" w:rsidR="00684CAD" w:rsidRPr="00CA1612" w:rsidRDefault="00684CAD">
      <w:pPr>
        <w:spacing w:after="0"/>
        <w:rPr>
          <w:rFonts w:ascii="Times New Roman" w:hAnsi="Times New Roman" w:cs="Times New Roman"/>
          <w:sz w:val="24"/>
          <w:szCs w:val="24"/>
        </w:rPr>
      </w:pPr>
    </w:p>
    <w:p w14:paraId="7B94053F" w14:textId="51B53489"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42:47</w:t>
      </w:r>
    </w:p>
    <w:p w14:paraId="789A4E26"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What was that? I'm sorry, you cut out. </w:t>
      </w:r>
    </w:p>
    <w:p w14:paraId="52B50934" w14:textId="77777777" w:rsidR="00684CAD" w:rsidRPr="00CA1612" w:rsidRDefault="00684CAD">
      <w:pPr>
        <w:spacing w:after="0"/>
        <w:rPr>
          <w:rFonts w:ascii="Times New Roman" w:hAnsi="Times New Roman" w:cs="Times New Roman"/>
          <w:sz w:val="24"/>
          <w:szCs w:val="24"/>
        </w:rPr>
      </w:pPr>
    </w:p>
    <w:p w14:paraId="062F0468" w14:textId="73507E9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42:50</w:t>
      </w:r>
    </w:p>
    <w:p w14:paraId="54C8CE91"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Women's rights? </w:t>
      </w:r>
    </w:p>
    <w:p w14:paraId="36A960C6" w14:textId="77777777" w:rsidR="00684CAD" w:rsidRPr="00CA1612" w:rsidRDefault="00684CAD">
      <w:pPr>
        <w:spacing w:after="0"/>
        <w:rPr>
          <w:rFonts w:ascii="Times New Roman" w:hAnsi="Times New Roman" w:cs="Times New Roman"/>
          <w:sz w:val="24"/>
          <w:szCs w:val="24"/>
        </w:rPr>
      </w:pPr>
    </w:p>
    <w:p w14:paraId="1AF26C71" w14:textId="4E46A47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42:52</w:t>
      </w:r>
    </w:p>
    <w:p w14:paraId="6136DCBA"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Oh. Yeah. </w:t>
      </w:r>
    </w:p>
    <w:p w14:paraId="10BEB5D2" w14:textId="77777777" w:rsidR="00684CAD" w:rsidRPr="00CA1612" w:rsidRDefault="00684CAD">
      <w:pPr>
        <w:spacing w:after="0"/>
        <w:rPr>
          <w:rFonts w:ascii="Times New Roman" w:hAnsi="Times New Roman" w:cs="Times New Roman"/>
          <w:sz w:val="24"/>
          <w:szCs w:val="24"/>
        </w:rPr>
      </w:pPr>
    </w:p>
    <w:p w14:paraId="7F52027E" w14:textId="42424500"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42:58</w:t>
      </w:r>
    </w:p>
    <w:p w14:paraId="08368760" w14:textId="401056E0"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Maybe the protests? I guess, </w:t>
      </w:r>
      <w:r w:rsidR="0086767D" w:rsidRPr="00CA1612">
        <w:rPr>
          <w:rFonts w:ascii="Times New Roman" w:hAnsi="Times New Roman" w:cs="Times New Roman"/>
          <w:sz w:val="24"/>
          <w:szCs w:val="24"/>
        </w:rPr>
        <w:t>that’s</w:t>
      </w:r>
      <w:r w:rsidRPr="00CA1612">
        <w:rPr>
          <w:rFonts w:ascii="Times New Roman" w:hAnsi="Times New Roman" w:cs="Times New Roman"/>
          <w:sz w:val="24"/>
          <w:szCs w:val="24"/>
        </w:rPr>
        <w:t xml:space="preserve"> been happening. </w:t>
      </w:r>
    </w:p>
    <w:p w14:paraId="2EF41B0F" w14:textId="77777777" w:rsidR="00684CAD" w:rsidRPr="00CA1612" w:rsidRDefault="00684CAD">
      <w:pPr>
        <w:spacing w:after="0"/>
        <w:rPr>
          <w:rFonts w:ascii="Times New Roman" w:hAnsi="Times New Roman" w:cs="Times New Roman"/>
          <w:sz w:val="24"/>
          <w:szCs w:val="24"/>
        </w:rPr>
      </w:pPr>
    </w:p>
    <w:p w14:paraId="65BED63B" w14:textId="340A7BF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43:05</w:t>
      </w:r>
    </w:p>
    <w:p w14:paraId="652D6FB8"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How do you guys feel about that? Anything that's happened in 2020? Or during the pandemic? I mean, how do you guys-how did you respond to that as your school done anything? How</w:t>
      </w:r>
      <w:r w:rsidRPr="00CA1612">
        <w:rPr>
          <w:rFonts w:ascii="Times New Roman" w:hAnsi="Times New Roman" w:cs="Times New Roman"/>
          <w:sz w:val="24"/>
          <w:szCs w:val="24"/>
        </w:rPr>
        <w:t xml:space="preserve"> do you guys feel?</w:t>
      </w:r>
    </w:p>
    <w:p w14:paraId="1B23E154" w14:textId="77777777" w:rsidR="00684CAD" w:rsidRPr="00CA1612" w:rsidRDefault="00684CAD">
      <w:pPr>
        <w:spacing w:after="0"/>
        <w:rPr>
          <w:rFonts w:ascii="Times New Roman" w:hAnsi="Times New Roman" w:cs="Times New Roman"/>
          <w:sz w:val="24"/>
          <w:szCs w:val="24"/>
        </w:rPr>
      </w:pPr>
    </w:p>
    <w:p w14:paraId="4A88142E" w14:textId="3F30CFCE"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43:17</w:t>
      </w:r>
    </w:p>
    <w:p w14:paraId="617AF92F"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 feel like a lot of good progress has happened with-against racism and towards helping women's rights. But I also feel like there is some people that just don't want that to happen. Or some people that use the word f</w:t>
      </w:r>
      <w:r w:rsidRPr="00CA1612">
        <w:rPr>
          <w:rFonts w:ascii="Times New Roman" w:hAnsi="Times New Roman" w:cs="Times New Roman"/>
          <w:sz w:val="24"/>
          <w:szCs w:val="24"/>
        </w:rPr>
        <w:t xml:space="preserve">eminism, but don't use it, how it's </w:t>
      </w:r>
      <w:proofErr w:type="gramStart"/>
      <w:r w:rsidRPr="00CA1612">
        <w:rPr>
          <w:rFonts w:ascii="Times New Roman" w:hAnsi="Times New Roman" w:cs="Times New Roman"/>
          <w:sz w:val="24"/>
          <w:szCs w:val="24"/>
        </w:rPr>
        <w:t>actually defined</w:t>
      </w:r>
      <w:proofErr w:type="gramEnd"/>
      <w:r w:rsidRPr="00CA1612">
        <w:rPr>
          <w:rFonts w:ascii="Times New Roman" w:hAnsi="Times New Roman" w:cs="Times New Roman"/>
          <w:sz w:val="24"/>
          <w:szCs w:val="24"/>
        </w:rPr>
        <w:t xml:space="preserve">.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they just use it to put down men which happens sometimes on </w:t>
      </w:r>
      <w:proofErr w:type="spellStart"/>
      <w:r w:rsidRPr="00CA1612">
        <w:rPr>
          <w:rFonts w:ascii="Times New Roman" w:hAnsi="Times New Roman" w:cs="Times New Roman"/>
          <w:sz w:val="24"/>
          <w:szCs w:val="24"/>
        </w:rPr>
        <w:t>TikTok</w:t>
      </w:r>
      <w:proofErr w:type="spellEnd"/>
      <w:r w:rsidRPr="00CA1612">
        <w:rPr>
          <w:rFonts w:ascii="Times New Roman" w:hAnsi="Times New Roman" w:cs="Times New Roman"/>
          <w:sz w:val="24"/>
          <w:szCs w:val="24"/>
        </w:rPr>
        <w:t>, but I feel that feminism that it should happen, but the definition is equal rights. And they've been trying to sometimes they've be</w:t>
      </w:r>
      <w:r w:rsidRPr="00CA1612">
        <w:rPr>
          <w:rFonts w:ascii="Times New Roman" w:hAnsi="Times New Roman" w:cs="Times New Roman"/>
          <w:sz w:val="24"/>
          <w:szCs w:val="24"/>
        </w:rPr>
        <w:t>en trying to put up women and sometimes I've been trying to prevent that so I feel like it can go either way.</w:t>
      </w:r>
    </w:p>
    <w:p w14:paraId="45B65D0F" w14:textId="77777777" w:rsidR="00684CAD" w:rsidRPr="00CA1612" w:rsidRDefault="00684CAD">
      <w:pPr>
        <w:spacing w:after="0"/>
        <w:rPr>
          <w:rFonts w:ascii="Times New Roman" w:hAnsi="Times New Roman" w:cs="Times New Roman"/>
          <w:sz w:val="24"/>
          <w:szCs w:val="24"/>
        </w:rPr>
      </w:pPr>
    </w:p>
    <w:p w14:paraId="001CF241" w14:textId="36C597B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44:16</w:t>
      </w:r>
    </w:p>
    <w:p w14:paraId="71864701"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Do you have anything to add? </w:t>
      </w:r>
    </w:p>
    <w:p w14:paraId="475EF5B0" w14:textId="77777777" w:rsidR="00684CAD" w:rsidRPr="00CA1612" w:rsidRDefault="00684CAD">
      <w:pPr>
        <w:spacing w:after="0"/>
        <w:rPr>
          <w:rFonts w:ascii="Times New Roman" w:hAnsi="Times New Roman" w:cs="Times New Roman"/>
          <w:sz w:val="24"/>
          <w:szCs w:val="24"/>
        </w:rPr>
      </w:pPr>
    </w:p>
    <w:p w14:paraId="210440A0" w14:textId="6666D601"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44:21</w:t>
      </w:r>
    </w:p>
    <w:p w14:paraId="3B2FEBE1"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No, not really.</w:t>
      </w:r>
    </w:p>
    <w:p w14:paraId="3878E198" w14:textId="77777777" w:rsidR="00684CAD" w:rsidRPr="00CA1612" w:rsidRDefault="00684CAD">
      <w:pPr>
        <w:spacing w:after="0"/>
        <w:rPr>
          <w:rFonts w:ascii="Times New Roman" w:hAnsi="Times New Roman" w:cs="Times New Roman"/>
          <w:sz w:val="24"/>
          <w:szCs w:val="24"/>
        </w:rPr>
      </w:pPr>
    </w:p>
    <w:p w14:paraId="1073494E" w14:textId="2EF9E00C"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44:25</w:t>
      </w:r>
    </w:p>
    <w:p w14:paraId="31CFFAF2" w14:textId="47FFCE80"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All right. Um, how have </w:t>
      </w:r>
      <w:r w:rsidR="0086767D" w:rsidRPr="00CA1612">
        <w:rPr>
          <w:rFonts w:ascii="Times New Roman" w:hAnsi="Times New Roman" w:cs="Times New Roman"/>
          <w:sz w:val="24"/>
          <w:szCs w:val="24"/>
        </w:rPr>
        <w:t>municipal</w:t>
      </w:r>
      <w:r w:rsidRPr="00CA1612">
        <w:rPr>
          <w:rFonts w:ascii="Times New Roman" w:hAnsi="Times New Roman" w:cs="Times New Roman"/>
          <w:sz w:val="24"/>
          <w:szCs w:val="24"/>
        </w:rPr>
        <w:t xml:space="preserve"> </w:t>
      </w:r>
      <w:r w:rsidRPr="00CA1612">
        <w:rPr>
          <w:rFonts w:ascii="Times New Roman" w:hAnsi="Times New Roman" w:cs="Times New Roman"/>
          <w:sz w:val="24"/>
          <w:szCs w:val="24"/>
        </w:rPr>
        <w:t>leaders and government officials in your community responded to the outbreak?</w:t>
      </w:r>
    </w:p>
    <w:p w14:paraId="12DAE5F1" w14:textId="77777777" w:rsidR="00684CAD" w:rsidRPr="00CA1612" w:rsidRDefault="00684CAD">
      <w:pPr>
        <w:spacing w:after="0"/>
        <w:rPr>
          <w:rFonts w:ascii="Times New Roman" w:hAnsi="Times New Roman" w:cs="Times New Roman"/>
          <w:sz w:val="24"/>
          <w:szCs w:val="24"/>
        </w:rPr>
      </w:pPr>
    </w:p>
    <w:p w14:paraId="72B401B9" w14:textId="4B00441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44:37</w:t>
      </w:r>
    </w:p>
    <w:p w14:paraId="7EB318BB"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I'm not very- I don't really pay attention to politics.</w:t>
      </w:r>
    </w:p>
    <w:p w14:paraId="37C8A7F5" w14:textId="77777777" w:rsidR="00684CAD" w:rsidRPr="00CA1612" w:rsidRDefault="00684CAD">
      <w:pPr>
        <w:spacing w:after="0"/>
        <w:rPr>
          <w:rFonts w:ascii="Times New Roman" w:hAnsi="Times New Roman" w:cs="Times New Roman"/>
          <w:sz w:val="24"/>
          <w:szCs w:val="24"/>
        </w:rPr>
      </w:pPr>
    </w:p>
    <w:p w14:paraId="27E03CBE" w14:textId="541632B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44:47</w:t>
      </w:r>
    </w:p>
    <w:p w14:paraId="60871D96"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Oh, yeah, that's fair. </w:t>
      </w:r>
    </w:p>
    <w:p w14:paraId="3A86F828" w14:textId="77777777" w:rsidR="00684CAD" w:rsidRPr="00CA1612" w:rsidRDefault="00684CAD">
      <w:pPr>
        <w:spacing w:after="0"/>
        <w:rPr>
          <w:rFonts w:ascii="Times New Roman" w:hAnsi="Times New Roman" w:cs="Times New Roman"/>
          <w:sz w:val="24"/>
          <w:szCs w:val="24"/>
        </w:rPr>
      </w:pPr>
    </w:p>
    <w:p w14:paraId="66EAE940"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color w:val="5D7284"/>
          <w:sz w:val="24"/>
          <w:szCs w:val="24"/>
        </w:rPr>
        <w:t>44:53</w:t>
      </w:r>
    </w:p>
    <w:p w14:paraId="5D032A78"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that's totally-</w:t>
      </w:r>
    </w:p>
    <w:p w14:paraId="5D811ED9" w14:textId="77777777" w:rsidR="00684CAD" w:rsidRPr="00CA1612" w:rsidRDefault="00684CAD">
      <w:pPr>
        <w:spacing w:after="0"/>
        <w:rPr>
          <w:rFonts w:ascii="Times New Roman" w:hAnsi="Times New Roman" w:cs="Times New Roman"/>
          <w:sz w:val="24"/>
          <w:szCs w:val="24"/>
        </w:rPr>
      </w:pPr>
    </w:p>
    <w:p w14:paraId="3D896231"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color w:val="5D7284"/>
          <w:sz w:val="24"/>
          <w:szCs w:val="24"/>
        </w:rPr>
        <w:t>44:55</w:t>
      </w:r>
    </w:p>
    <w:p w14:paraId="5A88D933" w14:textId="56A7A2EC"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do you have an </w:t>
      </w:r>
      <w:r w:rsidRPr="00CA1612">
        <w:rPr>
          <w:rFonts w:ascii="Times New Roman" w:hAnsi="Times New Roman" w:cs="Times New Roman"/>
          <w:sz w:val="24"/>
          <w:szCs w:val="24"/>
        </w:rPr>
        <w:t xml:space="preserve">answer for the question, </w:t>
      </w:r>
      <w:r w:rsidR="0086767D" w:rsidRPr="00CA1612">
        <w:rPr>
          <w:rFonts w:ascii="Times New Roman" w:hAnsi="Times New Roman" w:cs="Times New Roman"/>
          <w:sz w:val="24"/>
          <w:szCs w:val="24"/>
        </w:rPr>
        <w:t>sadly</w:t>
      </w:r>
      <w:r w:rsidRPr="00CA1612">
        <w:rPr>
          <w:rFonts w:ascii="Times New Roman" w:hAnsi="Times New Roman" w:cs="Times New Roman"/>
          <w:sz w:val="24"/>
          <w:szCs w:val="24"/>
        </w:rPr>
        <w:t>.</w:t>
      </w:r>
    </w:p>
    <w:p w14:paraId="4F016CD7" w14:textId="77777777" w:rsidR="00684CAD" w:rsidRPr="00CA1612" w:rsidRDefault="00684CAD">
      <w:pPr>
        <w:spacing w:after="0"/>
        <w:rPr>
          <w:rFonts w:ascii="Times New Roman" w:hAnsi="Times New Roman" w:cs="Times New Roman"/>
          <w:sz w:val="24"/>
          <w:szCs w:val="24"/>
        </w:rPr>
      </w:pPr>
    </w:p>
    <w:p w14:paraId="04B962DA" w14:textId="6A2595E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45:00</w:t>
      </w:r>
    </w:p>
    <w:p w14:paraId="57120A81"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No, that's fine. Do you guys have any thoughts on what you guys do know about the local, state, or federal leaders responding to the crisis?</w:t>
      </w:r>
    </w:p>
    <w:p w14:paraId="6A29D160" w14:textId="77777777" w:rsidR="00684CAD" w:rsidRPr="00CA1612" w:rsidRDefault="00684CAD">
      <w:pPr>
        <w:spacing w:after="0"/>
        <w:rPr>
          <w:rFonts w:ascii="Times New Roman" w:hAnsi="Times New Roman" w:cs="Times New Roman"/>
          <w:sz w:val="24"/>
          <w:szCs w:val="24"/>
        </w:rPr>
      </w:pPr>
    </w:p>
    <w:p w14:paraId="615239E6" w14:textId="438B64E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45:18</w:t>
      </w:r>
    </w:p>
    <w:p w14:paraId="2A840738"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The vaccine mandate, the mask mandate there could be just a bit more protocols put in place. </w:t>
      </w:r>
    </w:p>
    <w:p w14:paraId="2615C0F1" w14:textId="77777777" w:rsidR="00684CAD" w:rsidRPr="00CA1612" w:rsidRDefault="00684CAD">
      <w:pPr>
        <w:spacing w:after="0"/>
        <w:rPr>
          <w:rFonts w:ascii="Times New Roman" w:hAnsi="Times New Roman" w:cs="Times New Roman"/>
          <w:sz w:val="24"/>
          <w:szCs w:val="24"/>
        </w:rPr>
      </w:pPr>
    </w:p>
    <w:p w14:paraId="2B97AFF9" w14:textId="2C3C024C"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45:31</w:t>
      </w:r>
    </w:p>
    <w:p w14:paraId="7546B5CD"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feel like the United States run better as a whole during the masks right away and bring a little more funding into the vaccines.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we could</w:t>
      </w:r>
      <w:r w:rsidRPr="00CA1612">
        <w:rPr>
          <w:rFonts w:ascii="Times New Roman" w:hAnsi="Times New Roman" w:cs="Times New Roman"/>
          <w:sz w:val="24"/>
          <w:szCs w:val="24"/>
        </w:rPr>
        <w:t xml:space="preserve"> get that as soon as possible.</w:t>
      </w:r>
    </w:p>
    <w:p w14:paraId="34B96B37" w14:textId="77777777" w:rsidR="00684CAD" w:rsidRPr="00CA1612" w:rsidRDefault="00684CAD">
      <w:pPr>
        <w:spacing w:after="0"/>
        <w:rPr>
          <w:rFonts w:ascii="Times New Roman" w:hAnsi="Times New Roman" w:cs="Times New Roman"/>
          <w:sz w:val="24"/>
          <w:szCs w:val="24"/>
        </w:rPr>
      </w:pPr>
    </w:p>
    <w:p w14:paraId="4852ECA1" w14:textId="76090FCD"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45:52</w:t>
      </w:r>
    </w:p>
    <w:p w14:paraId="304CB98D"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Um, so I just have a couple more questions and these are looking to the future. [sneeze] Bless you. Um, how has your experience transformed the way you think about your family, </w:t>
      </w:r>
      <w:proofErr w:type="gramStart"/>
      <w:r w:rsidRPr="00CA1612">
        <w:rPr>
          <w:rFonts w:ascii="Times New Roman" w:hAnsi="Times New Roman" w:cs="Times New Roman"/>
          <w:sz w:val="24"/>
          <w:szCs w:val="24"/>
        </w:rPr>
        <w:t>friends</w:t>
      </w:r>
      <w:proofErr w:type="gramEnd"/>
      <w:r w:rsidRPr="00CA1612">
        <w:rPr>
          <w:rFonts w:ascii="Times New Roman" w:hAnsi="Times New Roman" w:cs="Times New Roman"/>
          <w:sz w:val="24"/>
          <w:szCs w:val="24"/>
        </w:rPr>
        <w:t xml:space="preserve"> and communit</w:t>
      </w:r>
      <w:r w:rsidRPr="00CA1612">
        <w:rPr>
          <w:rFonts w:ascii="Times New Roman" w:hAnsi="Times New Roman" w:cs="Times New Roman"/>
          <w:sz w:val="24"/>
          <w:szCs w:val="24"/>
        </w:rPr>
        <w:t>y and in what ways?</w:t>
      </w:r>
    </w:p>
    <w:p w14:paraId="0A7720A1" w14:textId="77777777" w:rsidR="00684CAD" w:rsidRPr="00CA1612" w:rsidRDefault="00684CAD">
      <w:pPr>
        <w:spacing w:after="0"/>
        <w:rPr>
          <w:rFonts w:ascii="Times New Roman" w:hAnsi="Times New Roman" w:cs="Times New Roman"/>
          <w:sz w:val="24"/>
          <w:szCs w:val="24"/>
        </w:rPr>
      </w:pPr>
    </w:p>
    <w:p w14:paraId="172B8221" w14:textId="7D07B8B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46:16</w:t>
      </w:r>
    </w:p>
    <w:p w14:paraId="7B2BE3F5"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feel like it's changed my view on some people. Because now, we have been able to see like, what their opinions on like, vaccine and masks are. And I feel like my opinions </w:t>
      </w:r>
      <w:proofErr w:type="gramStart"/>
      <w:r w:rsidRPr="00CA1612">
        <w:rPr>
          <w:rFonts w:ascii="Times New Roman" w:hAnsi="Times New Roman" w:cs="Times New Roman"/>
          <w:sz w:val="24"/>
          <w:szCs w:val="24"/>
        </w:rPr>
        <w:t>change, because</w:t>
      </w:r>
      <w:proofErr w:type="gramEnd"/>
      <w:r w:rsidRPr="00CA1612">
        <w:rPr>
          <w:rFonts w:ascii="Times New Roman" w:hAnsi="Times New Roman" w:cs="Times New Roman"/>
          <w:sz w:val="24"/>
          <w:szCs w:val="24"/>
        </w:rPr>
        <w:t xml:space="preserve"> I feel like I don't respect</w:t>
      </w:r>
      <w:r w:rsidRPr="00CA1612">
        <w:rPr>
          <w:rFonts w:ascii="Times New Roman" w:hAnsi="Times New Roman" w:cs="Times New Roman"/>
          <w:sz w:val="24"/>
          <w:szCs w:val="24"/>
        </w:rPr>
        <w:t xml:space="preserve"> them as much, I guess? Because I feel like it's just common sense to get the vaccine wear a mask. </w:t>
      </w:r>
    </w:p>
    <w:p w14:paraId="5DD52224" w14:textId="77777777" w:rsidR="00684CAD" w:rsidRPr="00CA1612" w:rsidRDefault="00684CAD">
      <w:pPr>
        <w:spacing w:after="0"/>
        <w:rPr>
          <w:rFonts w:ascii="Times New Roman" w:hAnsi="Times New Roman" w:cs="Times New Roman"/>
          <w:sz w:val="24"/>
          <w:szCs w:val="24"/>
        </w:rPr>
      </w:pPr>
    </w:p>
    <w:p w14:paraId="548BADE5" w14:textId="089338F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47:03</w:t>
      </w:r>
    </w:p>
    <w:p w14:paraId="0D9B1CD6"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 feel like it's just given me a wider perspective, and </w:t>
      </w:r>
      <w:proofErr w:type="gramStart"/>
      <w:r w:rsidRPr="00CA1612">
        <w:rPr>
          <w:rFonts w:ascii="Times New Roman" w:hAnsi="Times New Roman" w:cs="Times New Roman"/>
          <w:sz w:val="24"/>
          <w:szCs w:val="24"/>
        </w:rPr>
        <w:t>a</w:t>
      </w:r>
      <w:proofErr w:type="gramEnd"/>
      <w:r w:rsidRPr="00CA1612">
        <w:rPr>
          <w:rFonts w:ascii="Times New Roman" w:hAnsi="Times New Roman" w:cs="Times New Roman"/>
          <w:sz w:val="24"/>
          <w:szCs w:val="24"/>
        </w:rPr>
        <w:t xml:space="preserve"> uncommon experience. </w:t>
      </w:r>
    </w:p>
    <w:p w14:paraId="12ADEDC6" w14:textId="77777777" w:rsidR="00684CAD" w:rsidRPr="00CA1612" w:rsidRDefault="00684CAD">
      <w:pPr>
        <w:spacing w:after="0"/>
        <w:rPr>
          <w:rFonts w:ascii="Times New Roman" w:hAnsi="Times New Roman" w:cs="Times New Roman"/>
          <w:sz w:val="24"/>
          <w:szCs w:val="24"/>
        </w:rPr>
      </w:pPr>
    </w:p>
    <w:p w14:paraId="358788F7" w14:textId="2BBB9C3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47:15</w:t>
      </w:r>
    </w:p>
    <w:p w14:paraId="2B9E42E0"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Mm hmm. Yeah, so knowing what </w:t>
      </w:r>
      <w:r w:rsidRPr="00CA1612">
        <w:rPr>
          <w:rFonts w:ascii="Times New Roman" w:hAnsi="Times New Roman" w:cs="Times New Roman"/>
          <w:sz w:val="24"/>
          <w:szCs w:val="24"/>
        </w:rPr>
        <w:t xml:space="preserve">you know now, what do you think that </w:t>
      </w:r>
      <w:proofErr w:type="gramStart"/>
      <w:r w:rsidRPr="00CA1612">
        <w:rPr>
          <w:rFonts w:ascii="Times New Roman" w:hAnsi="Times New Roman" w:cs="Times New Roman"/>
          <w:sz w:val="24"/>
          <w:szCs w:val="24"/>
        </w:rPr>
        <w:t>individuals</w:t>
      </w:r>
      <w:proofErr w:type="gramEnd"/>
      <w:r w:rsidRPr="00CA1612">
        <w:rPr>
          <w:rFonts w:ascii="Times New Roman" w:hAnsi="Times New Roman" w:cs="Times New Roman"/>
          <w:sz w:val="24"/>
          <w:szCs w:val="24"/>
        </w:rPr>
        <w:t xml:space="preserve"> communities or governments need to keep in mind for the future?</w:t>
      </w:r>
    </w:p>
    <w:p w14:paraId="7178485D" w14:textId="77777777" w:rsidR="00684CAD" w:rsidRPr="00CA1612" w:rsidRDefault="00684CAD">
      <w:pPr>
        <w:spacing w:after="0"/>
        <w:rPr>
          <w:rFonts w:ascii="Times New Roman" w:hAnsi="Times New Roman" w:cs="Times New Roman"/>
          <w:sz w:val="24"/>
          <w:szCs w:val="24"/>
        </w:rPr>
      </w:pPr>
    </w:p>
    <w:p w14:paraId="2E7D1272" w14:textId="431D9E3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47:36</w:t>
      </w:r>
    </w:p>
    <w:p w14:paraId="0F39603B"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lastRenderedPageBreak/>
        <w:t>Pandemics aren't uncommon. Well, not pandemics, but viruses. We've been learning a lot about biology with like Ebola and Z</w:t>
      </w:r>
      <w:r w:rsidRPr="00CA1612">
        <w:rPr>
          <w:rFonts w:ascii="Times New Roman" w:hAnsi="Times New Roman" w:cs="Times New Roman"/>
          <w:sz w:val="24"/>
          <w:szCs w:val="24"/>
        </w:rPr>
        <w:t xml:space="preserve">ika virus. And it really just takes putting in lines of orders because there is </w:t>
      </w:r>
      <w:proofErr w:type="gramStart"/>
      <w:r w:rsidRPr="00CA1612">
        <w:rPr>
          <w:rFonts w:ascii="Times New Roman" w:hAnsi="Times New Roman" w:cs="Times New Roman"/>
          <w:sz w:val="24"/>
          <w:szCs w:val="24"/>
        </w:rPr>
        <w:t>COVID</w:t>
      </w:r>
      <w:proofErr w:type="gramEnd"/>
      <w:r w:rsidRPr="00CA1612">
        <w:rPr>
          <w:rFonts w:ascii="Times New Roman" w:hAnsi="Times New Roman" w:cs="Times New Roman"/>
          <w:sz w:val="24"/>
          <w:szCs w:val="24"/>
        </w:rPr>
        <w:t xml:space="preserve"> but other viruses will and-occur, I believe. And it's like-it won't do us any good having COVID and having that experience if we don't improve.</w:t>
      </w:r>
    </w:p>
    <w:p w14:paraId="272D6F7B" w14:textId="77777777" w:rsidR="00684CAD" w:rsidRPr="00CA1612" w:rsidRDefault="00684CAD">
      <w:pPr>
        <w:spacing w:after="0"/>
        <w:rPr>
          <w:rFonts w:ascii="Times New Roman" w:hAnsi="Times New Roman" w:cs="Times New Roman"/>
          <w:sz w:val="24"/>
          <w:szCs w:val="24"/>
        </w:rPr>
      </w:pPr>
    </w:p>
    <w:p w14:paraId="151A966E" w14:textId="2DA9A18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48:32</w:t>
      </w:r>
    </w:p>
    <w:p w14:paraId="3809BE26" w14:textId="77D78394"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I gue</w:t>
      </w:r>
      <w:r w:rsidRPr="00CA1612">
        <w:rPr>
          <w:rFonts w:ascii="Times New Roman" w:hAnsi="Times New Roman" w:cs="Times New Roman"/>
          <w:sz w:val="24"/>
          <w:szCs w:val="24"/>
        </w:rPr>
        <w:t>ss I would have to agree. [</w:t>
      </w:r>
      <w:r w:rsidR="0086767D" w:rsidRPr="00CA1612">
        <w:rPr>
          <w:rFonts w:ascii="Times New Roman" w:hAnsi="Times New Roman" w:cs="Times New Roman"/>
          <w:sz w:val="24"/>
          <w:szCs w:val="24"/>
        </w:rPr>
        <w:t>intelligible</w:t>
      </w:r>
      <w:r w:rsidRPr="00CA1612">
        <w:rPr>
          <w:rFonts w:ascii="Times New Roman" w:hAnsi="Times New Roman" w:cs="Times New Roman"/>
          <w:sz w:val="24"/>
          <w:szCs w:val="24"/>
        </w:rPr>
        <w:t>] I feel like we might start to make some headway in medical technology, because you don't want to go through this again.</w:t>
      </w:r>
    </w:p>
    <w:p w14:paraId="68D07684" w14:textId="77777777" w:rsidR="00684CAD" w:rsidRPr="00CA1612" w:rsidRDefault="00684CAD">
      <w:pPr>
        <w:spacing w:after="0"/>
        <w:rPr>
          <w:rFonts w:ascii="Times New Roman" w:hAnsi="Times New Roman" w:cs="Times New Roman"/>
          <w:sz w:val="24"/>
          <w:szCs w:val="24"/>
        </w:rPr>
      </w:pPr>
    </w:p>
    <w:p w14:paraId="205FA76E" w14:textId="2B9B287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48:59</w:t>
      </w:r>
    </w:p>
    <w:p w14:paraId="10A6FC02"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Yeah, well, that was all the questions I had for the interview. </w:t>
      </w:r>
      <w:proofErr w:type="gramStart"/>
      <w:r w:rsidRPr="00CA1612">
        <w:rPr>
          <w:rFonts w:ascii="Times New Roman" w:hAnsi="Times New Roman" w:cs="Times New Roman"/>
          <w:sz w:val="24"/>
          <w:szCs w:val="24"/>
        </w:rPr>
        <w:t>So</w:t>
      </w:r>
      <w:proofErr w:type="gramEnd"/>
      <w:r w:rsidRPr="00CA1612">
        <w:rPr>
          <w:rFonts w:ascii="Times New Roman" w:hAnsi="Times New Roman" w:cs="Times New Roman"/>
          <w:sz w:val="24"/>
          <w:szCs w:val="24"/>
        </w:rPr>
        <w:t xml:space="preserve"> do you</w:t>
      </w:r>
      <w:r w:rsidRPr="00CA1612">
        <w:rPr>
          <w:rFonts w:ascii="Times New Roman" w:hAnsi="Times New Roman" w:cs="Times New Roman"/>
          <w:sz w:val="24"/>
          <w:szCs w:val="24"/>
        </w:rPr>
        <w:t xml:space="preserve"> guys have any thoughts, comments or anything you would like to say just like Final thoughts or comments? Anything you want to add?</w:t>
      </w:r>
    </w:p>
    <w:p w14:paraId="711E926B" w14:textId="77777777" w:rsidR="00684CAD" w:rsidRPr="00CA1612" w:rsidRDefault="00684CAD">
      <w:pPr>
        <w:spacing w:after="0"/>
        <w:rPr>
          <w:rFonts w:ascii="Times New Roman" w:hAnsi="Times New Roman" w:cs="Times New Roman"/>
          <w:sz w:val="24"/>
          <w:szCs w:val="24"/>
        </w:rPr>
      </w:pPr>
    </w:p>
    <w:p w14:paraId="3CE40DD4" w14:textId="5A24A100"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49:20</w:t>
      </w:r>
    </w:p>
    <w:p w14:paraId="13F35AB4"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Like maybe I'll watch this someday and be like, no way that was me. </w:t>
      </w:r>
    </w:p>
    <w:p w14:paraId="79EB7950" w14:textId="77777777" w:rsidR="00684CAD" w:rsidRPr="00CA1612" w:rsidRDefault="00684CAD">
      <w:pPr>
        <w:spacing w:after="0"/>
        <w:rPr>
          <w:rFonts w:ascii="Times New Roman" w:hAnsi="Times New Roman" w:cs="Times New Roman"/>
          <w:sz w:val="24"/>
          <w:szCs w:val="24"/>
        </w:rPr>
      </w:pPr>
    </w:p>
    <w:p w14:paraId="5999EEAB" w14:textId="02E269DD"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49:24</w:t>
      </w:r>
    </w:p>
    <w:p w14:paraId="0165F2A9"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[laugh</w:t>
      </w:r>
      <w:r w:rsidRPr="00CA1612">
        <w:rPr>
          <w:rFonts w:ascii="Times New Roman" w:hAnsi="Times New Roman" w:cs="Times New Roman"/>
          <w:sz w:val="24"/>
          <w:szCs w:val="24"/>
        </w:rPr>
        <w:t>ing]Yeah.</w:t>
      </w:r>
    </w:p>
    <w:p w14:paraId="3F1AFD62" w14:textId="77777777" w:rsidR="00684CAD" w:rsidRPr="00CA1612" w:rsidRDefault="00684CAD">
      <w:pPr>
        <w:spacing w:after="0"/>
        <w:rPr>
          <w:rFonts w:ascii="Times New Roman" w:hAnsi="Times New Roman" w:cs="Times New Roman"/>
          <w:sz w:val="24"/>
          <w:szCs w:val="24"/>
        </w:rPr>
      </w:pPr>
    </w:p>
    <w:p w14:paraId="09777717" w14:textId="344D34CA"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49:29</w:t>
      </w:r>
    </w:p>
    <w:p w14:paraId="47206E2B"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You're weird. </w:t>
      </w:r>
    </w:p>
    <w:p w14:paraId="422F4608" w14:textId="77777777" w:rsidR="00684CAD" w:rsidRPr="00CA1612" w:rsidRDefault="00684CAD">
      <w:pPr>
        <w:spacing w:after="0"/>
        <w:rPr>
          <w:rFonts w:ascii="Times New Roman" w:hAnsi="Times New Roman" w:cs="Times New Roman"/>
          <w:sz w:val="24"/>
          <w:szCs w:val="24"/>
        </w:rPr>
      </w:pPr>
    </w:p>
    <w:p w14:paraId="2A9E75A7" w14:textId="5C97D5DF"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49:33</w:t>
      </w:r>
    </w:p>
    <w:p w14:paraId="1C144BDB"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It's like a time capsule! </w:t>
      </w:r>
    </w:p>
    <w:p w14:paraId="51AECF46" w14:textId="77777777" w:rsidR="00684CAD" w:rsidRPr="00CA1612" w:rsidRDefault="00684CAD">
      <w:pPr>
        <w:spacing w:after="0"/>
        <w:rPr>
          <w:rFonts w:ascii="Times New Roman" w:hAnsi="Times New Roman" w:cs="Times New Roman"/>
          <w:sz w:val="24"/>
          <w:szCs w:val="24"/>
        </w:rPr>
      </w:pPr>
    </w:p>
    <w:p w14:paraId="3A528B8B" w14:textId="0E00874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Wyatt </w:t>
      </w:r>
      <w:r w:rsidR="0086767D" w:rsidRPr="00CA1612">
        <w:rPr>
          <w:rFonts w:ascii="Times New Roman" w:hAnsi="Times New Roman" w:cs="Times New Roman"/>
          <w:b/>
          <w:sz w:val="24"/>
          <w:szCs w:val="24"/>
        </w:rPr>
        <w:t>Goetz 49:33</w:t>
      </w:r>
    </w:p>
    <w:p w14:paraId="0BC0288B"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In the future, imagine if you watch this, and then you hear yourself say that.</w:t>
      </w:r>
    </w:p>
    <w:p w14:paraId="65E01630" w14:textId="77777777" w:rsidR="00684CAD" w:rsidRPr="00CA1612" w:rsidRDefault="00684CAD">
      <w:pPr>
        <w:spacing w:after="0"/>
        <w:rPr>
          <w:rFonts w:ascii="Times New Roman" w:hAnsi="Times New Roman" w:cs="Times New Roman"/>
          <w:sz w:val="24"/>
          <w:szCs w:val="24"/>
        </w:rPr>
      </w:pPr>
    </w:p>
    <w:p w14:paraId="60C02A65" w14:textId="1C4059EB"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Solana </w:t>
      </w:r>
      <w:r w:rsidR="0086767D" w:rsidRPr="00CA1612">
        <w:rPr>
          <w:rFonts w:ascii="Times New Roman" w:hAnsi="Times New Roman" w:cs="Times New Roman"/>
          <w:b/>
          <w:sz w:val="24"/>
          <w:szCs w:val="24"/>
        </w:rPr>
        <w:t>Goetz 49:38</w:t>
      </w:r>
    </w:p>
    <w:p w14:paraId="4727414D"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 xml:space="preserve"> Like, ugh, that was me. But yeah.</w:t>
      </w:r>
    </w:p>
    <w:p w14:paraId="4801144B" w14:textId="77777777" w:rsidR="00684CAD" w:rsidRPr="00CA1612" w:rsidRDefault="00684CAD">
      <w:pPr>
        <w:spacing w:after="0"/>
        <w:rPr>
          <w:rFonts w:ascii="Times New Roman" w:hAnsi="Times New Roman" w:cs="Times New Roman"/>
          <w:sz w:val="24"/>
          <w:szCs w:val="24"/>
        </w:rPr>
      </w:pPr>
    </w:p>
    <w:p w14:paraId="6C745B9B" w14:textId="11C26222"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b/>
          <w:sz w:val="24"/>
          <w:szCs w:val="24"/>
        </w:rPr>
        <w:t xml:space="preserve">Alexis </w:t>
      </w:r>
      <w:r w:rsidR="0086767D" w:rsidRPr="00CA1612">
        <w:rPr>
          <w:rFonts w:ascii="Times New Roman" w:hAnsi="Times New Roman" w:cs="Times New Roman"/>
          <w:b/>
          <w:sz w:val="24"/>
          <w:szCs w:val="24"/>
        </w:rPr>
        <w:t>Linder 49:41</w:t>
      </w:r>
    </w:p>
    <w:p w14:paraId="46EB4BC2" w14:textId="77777777" w:rsidR="00684CAD" w:rsidRPr="00CA1612" w:rsidRDefault="001760D4">
      <w:pPr>
        <w:spacing w:after="0"/>
        <w:rPr>
          <w:rFonts w:ascii="Times New Roman" w:hAnsi="Times New Roman" w:cs="Times New Roman"/>
          <w:sz w:val="24"/>
          <w:szCs w:val="24"/>
        </w:rPr>
      </w:pPr>
      <w:r w:rsidRPr="00CA1612">
        <w:rPr>
          <w:rFonts w:ascii="Times New Roman" w:hAnsi="Times New Roman" w:cs="Times New Roman"/>
          <w:sz w:val="24"/>
          <w:szCs w:val="24"/>
        </w:rPr>
        <w:t>Yeah, [laughing] I'll probably watch it says the interviewer and be like "ah." you know? So, yeah, I'm going to-</w:t>
      </w:r>
    </w:p>
    <w:sectPr w:rsidR="00684CAD" w:rsidRPr="00CA161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D930" w14:textId="77777777" w:rsidR="001760D4" w:rsidRDefault="001760D4">
      <w:pPr>
        <w:spacing w:after="0" w:line="240" w:lineRule="auto"/>
      </w:pPr>
      <w:r>
        <w:separator/>
      </w:r>
    </w:p>
  </w:endnote>
  <w:endnote w:type="continuationSeparator" w:id="0">
    <w:p w14:paraId="22B49A53" w14:textId="77777777" w:rsidR="001760D4" w:rsidRDefault="0017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33CB28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A98D1A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00F39"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ACCA40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7BE90F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8CA1"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7821" w14:textId="77777777" w:rsidR="001760D4" w:rsidRDefault="001760D4">
      <w:pPr>
        <w:spacing w:after="0" w:line="240" w:lineRule="auto"/>
      </w:pPr>
      <w:r>
        <w:separator/>
      </w:r>
    </w:p>
  </w:footnote>
  <w:footnote w:type="continuationSeparator" w:id="0">
    <w:p w14:paraId="4E32FBC5" w14:textId="77777777" w:rsidR="001760D4" w:rsidRDefault="00176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DDB3"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5CC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E34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NDCwMDc0sjSzNDVR0lEKTi0uzszPAykwrAUAl0XAkywAAAA="/>
  </w:docVars>
  <w:rsids>
    <w:rsidRoot w:val="00B47730"/>
    <w:rsid w:val="00034616"/>
    <w:rsid w:val="00050A6B"/>
    <w:rsid w:val="0006063C"/>
    <w:rsid w:val="00066610"/>
    <w:rsid w:val="001216B9"/>
    <w:rsid w:val="0015074B"/>
    <w:rsid w:val="001760D4"/>
    <w:rsid w:val="001F5D32"/>
    <w:rsid w:val="0029639D"/>
    <w:rsid w:val="00326F90"/>
    <w:rsid w:val="004A641F"/>
    <w:rsid w:val="004B593C"/>
    <w:rsid w:val="00684CAD"/>
    <w:rsid w:val="006E2A8C"/>
    <w:rsid w:val="007749AF"/>
    <w:rsid w:val="00794EBC"/>
    <w:rsid w:val="0086767D"/>
    <w:rsid w:val="00930F33"/>
    <w:rsid w:val="009C3AF0"/>
    <w:rsid w:val="00A12EE5"/>
    <w:rsid w:val="00AA1D8D"/>
    <w:rsid w:val="00B47730"/>
    <w:rsid w:val="00BA4C2B"/>
    <w:rsid w:val="00BD0140"/>
    <w:rsid w:val="00C24502"/>
    <w:rsid w:val="00CA161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4D9A7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4775</Words>
  <Characters>27223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Linder, Alexis Rose</cp:lastModifiedBy>
  <cp:revision>2</cp:revision>
  <dcterms:created xsi:type="dcterms:W3CDTF">2021-12-15T03:04:00Z</dcterms:created>
  <dcterms:modified xsi:type="dcterms:W3CDTF">2021-12-15T03:04:00Z</dcterms:modified>
  <cp:category/>
</cp:coreProperties>
</file>