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9905" w14:textId="77777777" w:rsidR="00947D3C" w:rsidRPr="00947D3C" w:rsidRDefault="00947D3C" w:rsidP="00947D3C">
      <w:pPr>
        <w:jc w:val="center"/>
        <w:rPr>
          <w:rFonts w:ascii="Times New Roman" w:eastAsia="Times New Roman" w:hAnsi="Times New Roman" w:cs="Times New Roman"/>
          <w:b/>
          <w:sz w:val="28"/>
          <w:szCs w:val="28"/>
        </w:rPr>
      </w:pPr>
      <w:r w:rsidRPr="00947D3C">
        <w:rPr>
          <w:rFonts w:ascii="Times New Roman" w:eastAsia="Times New Roman" w:hAnsi="Times New Roman" w:cs="Times New Roman"/>
          <w:b/>
          <w:sz w:val="28"/>
          <w:szCs w:val="28"/>
        </w:rPr>
        <w:t xml:space="preserve">Transcript of Interview with Sandra Smith by </w:t>
      </w:r>
      <w:proofErr w:type="spellStart"/>
      <w:r w:rsidRPr="00947D3C">
        <w:rPr>
          <w:rFonts w:ascii="Times New Roman" w:eastAsia="Times New Roman" w:hAnsi="Times New Roman" w:cs="Times New Roman"/>
          <w:b/>
          <w:sz w:val="28"/>
          <w:szCs w:val="28"/>
        </w:rPr>
        <w:t>Glennda</w:t>
      </w:r>
      <w:proofErr w:type="spellEnd"/>
    </w:p>
    <w:p w14:paraId="6F4B3193" w14:textId="77777777" w:rsidR="00947D3C" w:rsidRPr="00947D3C" w:rsidRDefault="00947D3C" w:rsidP="00947D3C">
      <w:pPr>
        <w:rPr>
          <w:rFonts w:ascii="Times New Roman" w:eastAsia="Times New Roman" w:hAnsi="Times New Roman" w:cs="Times New Roman"/>
          <w:bCs/>
          <w:sz w:val="24"/>
          <w:szCs w:val="24"/>
        </w:rPr>
      </w:pPr>
      <w:r w:rsidRPr="00947D3C">
        <w:rPr>
          <w:rFonts w:ascii="Times New Roman" w:eastAsia="Times New Roman" w:hAnsi="Times New Roman" w:cs="Times New Roman"/>
          <w:b/>
          <w:sz w:val="24"/>
          <w:szCs w:val="24"/>
        </w:rPr>
        <w:t xml:space="preserve">Interviewee: </w:t>
      </w:r>
      <w:r w:rsidRPr="00947D3C">
        <w:rPr>
          <w:rFonts w:ascii="Times New Roman" w:eastAsia="Times New Roman" w:hAnsi="Times New Roman" w:cs="Times New Roman"/>
          <w:bCs/>
          <w:sz w:val="24"/>
          <w:szCs w:val="24"/>
        </w:rPr>
        <w:t>Sandra Smith</w:t>
      </w:r>
    </w:p>
    <w:p w14:paraId="32B9CFA9" w14:textId="77777777" w:rsidR="00947D3C" w:rsidRPr="00947D3C" w:rsidRDefault="00947D3C" w:rsidP="00947D3C">
      <w:pPr>
        <w:rPr>
          <w:rFonts w:ascii="Times New Roman" w:eastAsia="Times New Roman" w:hAnsi="Times New Roman" w:cs="Times New Roman"/>
          <w:bCs/>
          <w:sz w:val="24"/>
          <w:szCs w:val="24"/>
        </w:rPr>
      </w:pPr>
      <w:r w:rsidRPr="00947D3C">
        <w:rPr>
          <w:rFonts w:ascii="Times New Roman" w:eastAsia="Times New Roman" w:hAnsi="Times New Roman" w:cs="Times New Roman"/>
          <w:b/>
          <w:sz w:val="24"/>
          <w:szCs w:val="24"/>
        </w:rPr>
        <w:t xml:space="preserve">Interviewer: </w:t>
      </w:r>
      <w:proofErr w:type="spellStart"/>
      <w:r w:rsidRPr="00947D3C">
        <w:rPr>
          <w:rFonts w:ascii="Times New Roman" w:eastAsia="Times New Roman" w:hAnsi="Times New Roman" w:cs="Times New Roman"/>
          <w:bCs/>
          <w:sz w:val="24"/>
          <w:szCs w:val="24"/>
        </w:rPr>
        <w:t>Glennda</w:t>
      </w:r>
      <w:proofErr w:type="spellEnd"/>
      <w:r w:rsidRPr="00947D3C">
        <w:rPr>
          <w:rFonts w:ascii="Times New Roman" w:eastAsia="Times New Roman" w:hAnsi="Times New Roman" w:cs="Times New Roman"/>
          <w:bCs/>
          <w:sz w:val="24"/>
          <w:szCs w:val="24"/>
        </w:rPr>
        <w:t xml:space="preserve"> McGann</w:t>
      </w:r>
    </w:p>
    <w:p w14:paraId="1D605898" w14:textId="77777777" w:rsidR="00947D3C" w:rsidRPr="00947D3C" w:rsidRDefault="00947D3C" w:rsidP="00947D3C">
      <w:pPr>
        <w:rPr>
          <w:rFonts w:ascii="Times New Roman" w:eastAsia="Times New Roman" w:hAnsi="Times New Roman" w:cs="Times New Roman"/>
          <w:bCs/>
          <w:sz w:val="24"/>
          <w:szCs w:val="24"/>
        </w:rPr>
      </w:pPr>
      <w:r w:rsidRPr="00947D3C">
        <w:rPr>
          <w:rFonts w:ascii="Times New Roman" w:eastAsia="Times New Roman" w:hAnsi="Times New Roman" w:cs="Times New Roman"/>
          <w:b/>
          <w:sz w:val="24"/>
          <w:szCs w:val="24"/>
        </w:rPr>
        <w:t xml:space="preserve">Date: </w:t>
      </w:r>
      <w:r w:rsidRPr="00947D3C">
        <w:rPr>
          <w:rFonts w:ascii="Times New Roman" w:eastAsia="Times New Roman" w:hAnsi="Times New Roman" w:cs="Times New Roman"/>
          <w:bCs/>
          <w:sz w:val="24"/>
          <w:szCs w:val="24"/>
        </w:rPr>
        <w:t>05/25/2020</w:t>
      </w:r>
    </w:p>
    <w:p w14:paraId="14337CAA" w14:textId="77777777" w:rsidR="00947D3C" w:rsidRPr="00947D3C" w:rsidRDefault="00947D3C" w:rsidP="00947D3C">
      <w:pPr>
        <w:rPr>
          <w:rFonts w:ascii="Times New Roman" w:eastAsia="Times New Roman" w:hAnsi="Times New Roman" w:cs="Times New Roman"/>
          <w:b/>
          <w:sz w:val="24"/>
          <w:szCs w:val="24"/>
        </w:rPr>
      </w:pPr>
      <w:r w:rsidRPr="00947D3C">
        <w:rPr>
          <w:rFonts w:ascii="Times New Roman" w:eastAsia="Times New Roman" w:hAnsi="Times New Roman" w:cs="Times New Roman"/>
          <w:b/>
          <w:sz w:val="24"/>
          <w:szCs w:val="24"/>
        </w:rPr>
        <w:t xml:space="preserve">Location (Interviewee): </w:t>
      </w:r>
      <w:r w:rsidRPr="00947D3C">
        <w:rPr>
          <w:rFonts w:ascii="Times New Roman" w:eastAsia="Times New Roman" w:hAnsi="Times New Roman" w:cs="Times New Roman"/>
          <w:bCs/>
          <w:sz w:val="24"/>
          <w:szCs w:val="24"/>
        </w:rPr>
        <w:t>Milton, Florida</w:t>
      </w:r>
    </w:p>
    <w:p w14:paraId="16423723" w14:textId="77777777" w:rsidR="00947D3C" w:rsidRPr="00947D3C" w:rsidRDefault="00947D3C" w:rsidP="00947D3C">
      <w:pPr>
        <w:rPr>
          <w:rFonts w:ascii="Times New Roman" w:eastAsia="Times New Roman" w:hAnsi="Times New Roman" w:cs="Times New Roman"/>
          <w:bCs/>
          <w:sz w:val="24"/>
          <w:szCs w:val="24"/>
        </w:rPr>
      </w:pPr>
      <w:r w:rsidRPr="00947D3C">
        <w:rPr>
          <w:rFonts w:ascii="Times New Roman" w:eastAsia="Times New Roman" w:hAnsi="Times New Roman" w:cs="Times New Roman"/>
          <w:b/>
          <w:sz w:val="24"/>
          <w:szCs w:val="24"/>
        </w:rPr>
        <w:t>Location (Interviewer): Unknown</w:t>
      </w:r>
    </w:p>
    <w:p w14:paraId="054A0818" w14:textId="77777777" w:rsidR="00947D3C" w:rsidRPr="00947D3C" w:rsidRDefault="00947D3C" w:rsidP="00947D3C">
      <w:pPr>
        <w:spacing w:after="0"/>
        <w:rPr>
          <w:rFonts w:ascii="Times New Roman" w:hAnsi="Times New Roman" w:cs="Times New Roman"/>
          <w:sz w:val="24"/>
          <w:szCs w:val="24"/>
        </w:rPr>
      </w:pPr>
      <w:r w:rsidRPr="00947D3C">
        <w:rPr>
          <w:rFonts w:ascii="Times New Roman" w:hAnsi="Times New Roman" w:cs="Times New Roman"/>
          <w:b/>
          <w:bCs/>
          <w:sz w:val="24"/>
          <w:szCs w:val="24"/>
        </w:rPr>
        <w:t>Transcriber:</w:t>
      </w:r>
      <w:r w:rsidRPr="00947D3C">
        <w:rPr>
          <w:rFonts w:ascii="Times New Roman" w:hAnsi="Times New Roman" w:cs="Times New Roman"/>
          <w:sz w:val="24"/>
          <w:szCs w:val="24"/>
        </w:rPr>
        <w:t xml:space="preserve"> This transcript has been provided by Otter.AI with a 2nd pass for accuracy provided by Bryan Paintiff, HST580 intern, at ASU.</w:t>
      </w:r>
    </w:p>
    <w:p w14:paraId="0425340C" w14:textId="77777777" w:rsidR="00947D3C" w:rsidRPr="00947D3C" w:rsidRDefault="00947D3C" w:rsidP="00947D3C">
      <w:pPr>
        <w:spacing w:before="100" w:beforeAutospacing="1"/>
        <w:rPr>
          <w:rFonts w:ascii="Times New Roman" w:eastAsia="Calibri" w:hAnsi="Times New Roman" w:cs="Times New Roman"/>
          <w:sz w:val="24"/>
          <w:szCs w:val="24"/>
        </w:rPr>
      </w:pPr>
      <w:r w:rsidRPr="00947D3C">
        <w:rPr>
          <w:rFonts w:ascii="Times New Roman" w:hAnsi="Times New Roman" w:cs="Times New Roman"/>
          <w:b/>
          <w:bCs/>
          <w:sz w:val="24"/>
          <w:szCs w:val="24"/>
        </w:rPr>
        <w:t xml:space="preserve">Abstract: </w:t>
      </w:r>
      <w:r w:rsidRPr="00947D3C">
        <w:rPr>
          <w:rFonts w:ascii="Times New Roman" w:hAnsi="Times New Roman" w:cs="Times New Roman"/>
          <w:sz w:val="24"/>
          <w:szCs w:val="24"/>
        </w:rPr>
        <w:t xml:space="preserve">In this interview Sandra Smith discusses how they initially learned about the virus and how their perception changed over the first few months of the pandemic, believing that the situation would get worse before it got better.  Sandra talks about how the pandemic has hit the economy and that it is the small businesses in America that have suffered.  Sandra also elaborates on how relationships with family and friends have changed, having to talk over the phone or use social media outlets in order to stay in touch with people.  Moreover, they pointed out how staying in touch was important as the pandemic has caused people stress and mental health issues having to isolate.  Lastly, Sandra discussed how they saw the interactions the president was having with scientists and believed this to be disrespectful as he was making everything about himself instead of taking care of the country.  </w:t>
      </w:r>
    </w:p>
    <w:p w14:paraId="34AE879D" w14:textId="77777777" w:rsidR="00192F2C" w:rsidRPr="00947D3C" w:rsidRDefault="00192F2C">
      <w:pPr>
        <w:spacing w:after="0"/>
        <w:rPr>
          <w:rFonts w:ascii="Times New Roman" w:hAnsi="Times New Roman" w:cs="Times New Roman"/>
        </w:rPr>
      </w:pPr>
    </w:p>
    <w:p w14:paraId="26957398"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00:02</w:t>
      </w:r>
      <w:proofErr w:type="gramEnd"/>
    </w:p>
    <w:p w14:paraId="4E8054BA"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Well, Sandy, thank you so much for participating in the COVID-19 Oral History Project and just for the recording, would you state the date of this oral history interview?</w:t>
      </w:r>
    </w:p>
    <w:p w14:paraId="2C3F3A7D" w14:textId="77777777" w:rsidR="00192F2C" w:rsidRPr="00947D3C" w:rsidRDefault="00192F2C">
      <w:pPr>
        <w:spacing w:after="0"/>
        <w:rPr>
          <w:rFonts w:ascii="Times New Roman" w:hAnsi="Times New Roman" w:cs="Times New Roman"/>
        </w:rPr>
      </w:pPr>
    </w:p>
    <w:p w14:paraId="10B39BDD"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00:15</w:t>
      </w:r>
      <w:proofErr w:type="gramEnd"/>
    </w:p>
    <w:p w14:paraId="556F2794"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It is May 25</w:t>
      </w:r>
      <w:r w:rsidRPr="00947D3C">
        <w:rPr>
          <w:rFonts w:ascii="Times New Roman" w:hAnsi="Times New Roman" w:cs="Times New Roman"/>
        </w:rPr>
        <w:t xml:space="preserve"> 2020. </w:t>
      </w:r>
    </w:p>
    <w:p w14:paraId="244E3EBF" w14:textId="77777777" w:rsidR="00192F2C" w:rsidRPr="00947D3C" w:rsidRDefault="00192F2C">
      <w:pPr>
        <w:spacing w:after="0"/>
        <w:rPr>
          <w:rFonts w:ascii="Times New Roman" w:hAnsi="Times New Roman" w:cs="Times New Roman"/>
        </w:rPr>
      </w:pPr>
    </w:p>
    <w:p w14:paraId="68C9E107"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00:20</w:t>
      </w:r>
      <w:proofErr w:type="gramEnd"/>
    </w:p>
    <w:p w14:paraId="23CAB9DD"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Okay, and the time </w:t>
      </w:r>
    </w:p>
    <w:p w14:paraId="3349117A" w14:textId="77777777" w:rsidR="00192F2C" w:rsidRPr="00947D3C" w:rsidRDefault="00192F2C">
      <w:pPr>
        <w:spacing w:after="0"/>
        <w:rPr>
          <w:rFonts w:ascii="Times New Roman" w:hAnsi="Times New Roman" w:cs="Times New Roman"/>
        </w:rPr>
      </w:pPr>
    </w:p>
    <w:p w14:paraId="15304605"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00:22</w:t>
      </w:r>
      <w:proofErr w:type="gramEnd"/>
    </w:p>
    <w:p w14:paraId="77FAF957"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11:09am. Central, </w:t>
      </w:r>
    </w:p>
    <w:p w14:paraId="723C8267" w14:textId="77777777" w:rsidR="00192F2C" w:rsidRPr="00947D3C" w:rsidRDefault="00192F2C">
      <w:pPr>
        <w:spacing w:after="0"/>
        <w:rPr>
          <w:rFonts w:ascii="Times New Roman" w:hAnsi="Times New Roman" w:cs="Times New Roman"/>
        </w:rPr>
      </w:pPr>
    </w:p>
    <w:p w14:paraId="166396BE"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00:26</w:t>
      </w:r>
      <w:proofErr w:type="gramEnd"/>
    </w:p>
    <w:p w14:paraId="059AAB1A"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and your name, </w:t>
      </w:r>
    </w:p>
    <w:p w14:paraId="19A2C124" w14:textId="77777777" w:rsidR="00192F2C" w:rsidRPr="00947D3C" w:rsidRDefault="00192F2C">
      <w:pPr>
        <w:spacing w:after="0"/>
        <w:rPr>
          <w:rFonts w:ascii="Times New Roman" w:hAnsi="Times New Roman" w:cs="Times New Roman"/>
        </w:rPr>
      </w:pPr>
    </w:p>
    <w:p w14:paraId="13D83A8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00:27</w:t>
      </w:r>
      <w:proofErr w:type="gramEnd"/>
    </w:p>
    <w:p w14:paraId="694911B8"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Sandra Smith.</w:t>
      </w:r>
    </w:p>
    <w:p w14:paraId="3339BC27" w14:textId="77777777" w:rsidR="00192F2C" w:rsidRPr="00947D3C" w:rsidRDefault="00192F2C">
      <w:pPr>
        <w:spacing w:after="0"/>
        <w:rPr>
          <w:rFonts w:ascii="Times New Roman" w:hAnsi="Times New Roman" w:cs="Times New Roman"/>
        </w:rPr>
      </w:pPr>
    </w:p>
    <w:p w14:paraId="48F3E4C2"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lastRenderedPageBreak/>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00:29</w:t>
      </w:r>
      <w:proofErr w:type="gramEnd"/>
    </w:p>
    <w:p w14:paraId="4F9BAFF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And what are the primary things that you do on a </w:t>
      </w:r>
      <w:proofErr w:type="gramStart"/>
      <w:r w:rsidRPr="00947D3C">
        <w:rPr>
          <w:rFonts w:ascii="Times New Roman" w:hAnsi="Times New Roman" w:cs="Times New Roman"/>
        </w:rPr>
        <w:t>day to day</w:t>
      </w:r>
      <w:proofErr w:type="gramEnd"/>
      <w:r w:rsidRPr="00947D3C">
        <w:rPr>
          <w:rFonts w:ascii="Times New Roman" w:hAnsi="Times New Roman" w:cs="Times New Roman"/>
        </w:rPr>
        <w:t xml:space="preserve"> </w:t>
      </w:r>
      <w:r w:rsidRPr="00947D3C">
        <w:rPr>
          <w:rFonts w:ascii="Times New Roman" w:hAnsi="Times New Roman" w:cs="Times New Roman"/>
        </w:rPr>
        <w:t>basis, like your job, your extracurricular activities?</w:t>
      </w:r>
    </w:p>
    <w:p w14:paraId="22BB114B" w14:textId="77777777" w:rsidR="00192F2C" w:rsidRPr="00947D3C" w:rsidRDefault="00192F2C">
      <w:pPr>
        <w:spacing w:after="0"/>
        <w:rPr>
          <w:rFonts w:ascii="Times New Roman" w:hAnsi="Times New Roman" w:cs="Times New Roman"/>
        </w:rPr>
      </w:pPr>
    </w:p>
    <w:p w14:paraId="7D932D4E"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00:38</w:t>
      </w:r>
      <w:proofErr w:type="gramEnd"/>
    </w:p>
    <w:p w14:paraId="123DF8F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Well, generally on a </w:t>
      </w:r>
      <w:proofErr w:type="gramStart"/>
      <w:r w:rsidRPr="00947D3C">
        <w:rPr>
          <w:rFonts w:ascii="Times New Roman" w:hAnsi="Times New Roman" w:cs="Times New Roman"/>
        </w:rPr>
        <w:t>day to day</w:t>
      </w:r>
      <w:proofErr w:type="gramEnd"/>
      <w:r w:rsidRPr="00947D3C">
        <w:rPr>
          <w:rFonts w:ascii="Times New Roman" w:hAnsi="Times New Roman" w:cs="Times New Roman"/>
        </w:rPr>
        <w:t xml:space="preserve"> basis for the last couple of months, I've been working from home, I am a para liaison with the Santa Rosa County School District.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basically,</w:t>
      </w:r>
      <w:r w:rsidRPr="00947D3C">
        <w:rPr>
          <w:rFonts w:ascii="Times New Roman" w:hAnsi="Times New Roman" w:cs="Times New Roman"/>
        </w:rPr>
        <w:t xml:space="preserve"> I've worked with the liaisons that handled our special needs children, and </w:t>
      </w:r>
      <w:proofErr w:type="gramStart"/>
      <w:r w:rsidRPr="00947D3C">
        <w:rPr>
          <w:rFonts w:ascii="Times New Roman" w:hAnsi="Times New Roman" w:cs="Times New Roman"/>
        </w:rPr>
        <w:t>it's</w:t>
      </w:r>
      <w:proofErr w:type="gramEnd"/>
      <w:r w:rsidRPr="00947D3C">
        <w:rPr>
          <w:rFonts w:ascii="Times New Roman" w:hAnsi="Times New Roman" w:cs="Times New Roman"/>
        </w:rPr>
        <w:t xml:space="preserve"> literally paid paperwork. It's almost like I'm a secretary for them.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with our schools closed, I've been working from home. And so normally I work five days actually, be</w:t>
      </w:r>
      <w:r w:rsidRPr="00947D3C">
        <w:rPr>
          <w:rFonts w:ascii="Times New Roman" w:hAnsi="Times New Roman" w:cs="Times New Roman"/>
        </w:rPr>
        <w:t>cause I found that working from home with all the paperwork sometimes takes a little longer than when I'm in the office because there's access to large printers and things like that at the office. In addition, on a daily basis, I'm usually working on somet</w:t>
      </w:r>
      <w:r w:rsidRPr="00947D3C">
        <w:rPr>
          <w:rFonts w:ascii="Times New Roman" w:hAnsi="Times New Roman" w:cs="Times New Roman"/>
        </w:rPr>
        <w:t>hing for some community volunteer work that I do.</w:t>
      </w:r>
    </w:p>
    <w:p w14:paraId="6E858188" w14:textId="77777777" w:rsidR="00192F2C" w:rsidRPr="00947D3C" w:rsidRDefault="00192F2C">
      <w:pPr>
        <w:spacing w:after="0"/>
        <w:rPr>
          <w:rFonts w:ascii="Times New Roman" w:hAnsi="Times New Roman" w:cs="Times New Roman"/>
        </w:rPr>
      </w:pPr>
    </w:p>
    <w:p w14:paraId="12C74222"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01:45</w:t>
      </w:r>
      <w:proofErr w:type="gramEnd"/>
    </w:p>
    <w:p w14:paraId="0140D26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Okay, and where do you live?</w:t>
      </w:r>
    </w:p>
    <w:p w14:paraId="2ED511F6" w14:textId="77777777" w:rsidR="00192F2C" w:rsidRPr="00947D3C" w:rsidRDefault="00192F2C">
      <w:pPr>
        <w:spacing w:after="0"/>
        <w:rPr>
          <w:rFonts w:ascii="Times New Roman" w:hAnsi="Times New Roman" w:cs="Times New Roman"/>
        </w:rPr>
      </w:pPr>
    </w:p>
    <w:p w14:paraId="3F1EE1F6"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01:47</w:t>
      </w:r>
      <w:proofErr w:type="gramEnd"/>
    </w:p>
    <w:p w14:paraId="1ECF664F"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Milton, Florida, and it's a an actually, it's Santa Rosa County, and we are almost a bedroom community from Pensacola which is the la</w:t>
      </w:r>
      <w:r w:rsidRPr="00947D3C">
        <w:rPr>
          <w:rFonts w:ascii="Times New Roman" w:hAnsi="Times New Roman" w:cs="Times New Roman"/>
        </w:rPr>
        <w:t xml:space="preserve">rger city in Escambia County next door. It's a really interesting area that I live in. Santa Rosa County is bisected by a bay, and on the north side, which is where I </w:t>
      </w:r>
      <w:proofErr w:type="gramStart"/>
      <w:r w:rsidRPr="00947D3C">
        <w:rPr>
          <w:rFonts w:ascii="Times New Roman" w:hAnsi="Times New Roman" w:cs="Times New Roman"/>
        </w:rPr>
        <w:t>live</w:t>
      </w:r>
      <w:proofErr w:type="gramEnd"/>
      <w:r w:rsidRPr="00947D3C">
        <w:rPr>
          <w:rFonts w:ascii="Times New Roman" w:hAnsi="Times New Roman" w:cs="Times New Roman"/>
        </w:rPr>
        <w:t xml:space="preserve"> we have the Town of Milton, the community of pace and on the south side of the bay. </w:t>
      </w:r>
      <w:r w:rsidRPr="00947D3C">
        <w:rPr>
          <w:rFonts w:ascii="Times New Roman" w:hAnsi="Times New Roman" w:cs="Times New Roman"/>
        </w:rPr>
        <w:t xml:space="preserve">We have golf breeds, and </w:t>
      </w:r>
      <w:proofErr w:type="spellStart"/>
      <w:r w:rsidRPr="00947D3C">
        <w:rPr>
          <w:rFonts w:ascii="Times New Roman" w:hAnsi="Times New Roman" w:cs="Times New Roman"/>
        </w:rPr>
        <w:t>Navar</w:t>
      </w:r>
      <w:proofErr w:type="spellEnd"/>
      <w:r w:rsidRPr="00947D3C">
        <w:rPr>
          <w:rFonts w:ascii="Times New Roman" w:hAnsi="Times New Roman" w:cs="Times New Roman"/>
        </w:rPr>
        <w:t xml:space="preserve"> which are along the Gulf of Mexico.</w:t>
      </w:r>
    </w:p>
    <w:p w14:paraId="1594AEE2" w14:textId="77777777" w:rsidR="00192F2C" w:rsidRPr="00947D3C" w:rsidRDefault="00192F2C">
      <w:pPr>
        <w:spacing w:after="0"/>
        <w:rPr>
          <w:rFonts w:ascii="Times New Roman" w:hAnsi="Times New Roman" w:cs="Times New Roman"/>
        </w:rPr>
      </w:pPr>
    </w:p>
    <w:p w14:paraId="0405C0D6"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02:30</w:t>
      </w:r>
      <w:proofErr w:type="gramEnd"/>
    </w:p>
    <w:p w14:paraId="6BC39613"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What is it like to live there?</w:t>
      </w:r>
    </w:p>
    <w:p w14:paraId="496149EB" w14:textId="77777777" w:rsidR="00192F2C" w:rsidRPr="00947D3C" w:rsidRDefault="00192F2C">
      <w:pPr>
        <w:spacing w:after="0"/>
        <w:rPr>
          <w:rFonts w:ascii="Times New Roman" w:hAnsi="Times New Roman" w:cs="Times New Roman"/>
        </w:rPr>
      </w:pPr>
    </w:p>
    <w:p w14:paraId="345D8F5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02:33</w:t>
      </w:r>
      <w:proofErr w:type="gramEnd"/>
    </w:p>
    <w:p w14:paraId="044FF331"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It's very interesting. It is a beach community more or less, and it's very much a retirement community </w:t>
      </w:r>
      <w:r w:rsidRPr="00947D3C">
        <w:rPr>
          <w:rFonts w:ascii="Times New Roman" w:hAnsi="Times New Roman" w:cs="Times New Roman"/>
        </w:rPr>
        <w:t xml:space="preserve">almost. There's not a lot of industry in Santa Rosa County.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this is </w:t>
      </w:r>
      <w:proofErr w:type="spellStart"/>
      <w:r w:rsidRPr="00947D3C">
        <w:rPr>
          <w:rFonts w:ascii="Times New Roman" w:hAnsi="Times New Roman" w:cs="Times New Roman"/>
        </w:rPr>
        <w:t>a</w:t>
      </w:r>
      <w:proofErr w:type="spellEnd"/>
      <w:r w:rsidRPr="00947D3C">
        <w:rPr>
          <w:rFonts w:ascii="Times New Roman" w:hAnsi="Times New Roman" w:cs="Times New Roman"/>
        </w:rPr>
        <w:t xml:space="preserve"> area that a lot of retirees live and because we have a Whiting field which is a Naval Air Base in Santa Rosa and then Pensacola Naval Air Station, we have quite a few retired military</w:t>
      </w:r>
      <w:r w:rsidRPr="00947D3C">
        <w:rPr>
          <w:rFonts w:ascii="Times New Roman" w:hAnsi="Times New Roman" w:cs="Times New Roman"/>
        </w:rPr>
        <w:t xml:space="preserve"> in our area. Young people tend to grow up here tend to go somewhere else when they get into their careers. But it's also very much a </w:t>
      </w:r>
      <w:proofErr w:type="gramStart"/>
      <w:r w:rsidRPr="00947D3C">
        <w:rPr>
          <w:rFonts w:ascii="Times New Roman" w:hAnsi="Times New Roman" w:cs="Times New Roman"/>
        </w:rPr>
        <w:t>family oriented</w:t>
      </w:r>
      <w:proofErr w:type="gramEnd"/>
      <w:r w:rsidRPr="00947D3C">
        <w:rPr>
          <w:rFonts w:ascii="Times New Roman" w:hAnsi="Times New Roman" w:cs="Times New Roman"/>
        </w:rPr>
        <w:t xml:space="preserve"> community, especially in Payson </w:t>
      </w:r>
      <w:proofErr w:type="spellStart"/>
      <w:r w:rsidRPr="00947D3C">
        <w:rPr>
          <w:rFonts w:ascii="Times New Roman" w:hAnsi="Times New Roman" w:cs="Times New Roman"/>
        </w:rPr>
        <w:t>Navar</w:t>
      </w:r>
      <w:proofErr w:type="spellEnd"/>
      <w:r w:rsidRPr="00947D3C">
        <w:rPr>
          <w:rFonts w:ascii="Times New Roman" w:hAnsi="Times New Roman" w:cs="Times New Roman"/>
        </w:rPr>
        <w:t xml:space="preserve"> and golf breeze and we attract quite a number of people from other s</w:t>
      </w:r>
      <w:r w:rsidRPr="00947D3C">
        <w:rPr>
          <w:rFonts w:ascii="Times New Roman" w:hAnsi="Times New Roman" w:cs="Times New Roman"/>
        </w:rPr>
        <w:t xml:space="preserve">tates because our school system is an A school system. And so even people that work in Pensacola actually live over here, and because our taxes are lower here.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it's interesting. But the good thing is that it's reachable to quite a few cities New Orleans</w:t>
      </w:r>
      <w:r w:rsidRPr="00947D3C">
        <w:rPr>
          <w:rFonts w:ascii="Times New Roman" w:hAnsi="Times New Roman" w:cs="Times New Roman"/>
        </w:rPr>
        <w:t xml:space="preserve"> is three hours away. Mobile Alabama is just 50 miles. You can go east and go toward Tallahassee and </w:t>
      </w:r>
      <w:proofErr w:type="spellStart"/>
      <w:r w:rsidRPr="00947D3C">
        <w:rPr>
          <w:rFonts w:ascii="Times New Roman" w:hAnsi="Times New Roman" w:cs="Times New Roman"/>
        </w:rPr>
        <w:t>destin</w:t>
      </w:r>
      <w:proofErr w:type="spellEnd"/>
      <w:r w:rsidRPr="00947D3C">
        <w:rPr>
          <w:rFonts w:ascii="Times New Roman" w:hAnsi="Times New Roman" w:cs="Times New Roman"/>
        </w:rPr>
        <w:t xml:space="preserve"> another a lot of resort and beach communities are within 30 miles of here all along the </w:t>
      </w:r>
      <w:proofErr w:type="spellStart"/>
      <w:r w:rsidRPr="00947D3C">
        <w:rPr>
          <w:rFonts w:ascii="Times New Roman" w:hAnsi="Times New Roman" w:cs="Times New Roman"/>
        </w:rPr>
        <w:t>the</w:t>
      </w:r>
      <w:proofErr w:type="spellEnd"/>
      <w:r w:rsidRPr="00947D3C">
        <w:rPr>
          <w:rFonts w:ascii="Times New Roman" w:hAnsi="Times New Roman" w:cs="Times New Roman"/>
        </w:rPr>
        <w:t xml:space="preserve"> we call it the Emerald Coast.</w:t>
      </w:r>
    </w:p>
    <w:p w14:paraId="0A314D56" w14:textId="77777777" w:rsidR="00192F2C" w:rsidRPr="00947D3C" w:rsidRDefault="00192F2C">
      <w:pPr>
        <w:spacing w:after="0"/>
        <w:rPr>
          <w:rFonts w:ascii="Times New Roman" w:hAnsi="Times New Roman" w:cs="Times New Roman"/>
        </w:rPr>
      </w:pPr>
    </w:p>
    <w:p w14:paraId="20708801"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04:18</w:t>
      </w:r>
      <w:proofErr w:type="gramEnd"/>
    </w:p>
    <w:p w14:paraId="181E44D7"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When you first learned about COVID-19 What were your thoughts about it?</w:t>
      </w:r>
    </w:p>
    <w:p w14:paraId="5C43A19A" w14:textId="77777777" w:rsidR="00192F2C" w:rsidRPr="00947D3C" w:rsidRDefault="00192F2C">
      <w:pPr>
        <w:spacing w:after="0"/>
        <w:rPr>
          <w:rFonts w:ascii="Times New Roman" w:hAnsi="Times New Roman" w:cs="Times New Roman"/>
        </w:rPr>
      </w:pPr>
    </w:p>
    <w:p w14:paraId="299B8550"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04:25</w:t>
      </w:r>
      <w:proofErr w:type="gramEnd"/>
    </w:p>
    <w:p w14:paraId="4E5604E9"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When I first learned about it, it reminded me a little bit of when we had SARS and when they had the Ebola. I was you know just trying to fig</w:t>
      </w:r>
      <w:r w:rsidRPr="00947D3C">
        <w:rPr>
          <w:rFonts w:ascii="Times New Roman" w:hAnsi="Times New Roman" w:cs="Times New Roman"/>
        </w:rPr>
        <w:t xml:space="preserve">ure out how it was transmitted. I didn't just think of it as something from China that was never in my head that it was something from China or somewhere because first of all, you know we're </w:t>
      </w:r>
      <w:proofErr w:type="gramStart"/>
      <w:r w:rsidRPr="00947D3C">
        <w:rPr>
          <w:rFonts w:ascii="Times New Roman" w:hAnsi="Times New Roman" w:cs="Times New Roman"/>
        </w:rPr>
        <w:t xml:space="preserve">united </w:t>
      </w:r>
      <w:r w:rsidRPr="00947D3C">
        <w:rPr>
          <w:rFonts w:ascii="Times New Roman" w:hAnsi="Times New Roman" w:cs="Times New Roman"/>
        </w:rPr>
        <w:lastRenderedPageBreak/>
        <w:t>states</w:t>
      </w:r>
      <w:proofErr w:type="gramEnd"/>
      <w:r w:rsidRPr="00947D3C">
        <w:rPr>
          <w:rFonts w:ascii="Times New Roman" w:hAnsi="Times New Roman" w:cs="Times New Roman"/>
        </w:rPr>
        <w:t xml:space="preserve"> is global.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you know, whatever happens in in </w:t>
      </w:r>
      <w:r w:rsidRPr="00947D3C">
        <w:rPr>
          <w:rFonts w:ascii="Times New Roman" w:hAnsi="Times New Roman" w:cs="Times New Roman"/>
        </w:rPr>
        <w:t xml:space="preserve">Europe or in Asia, nine times out of 10, at some point is going to be here.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for me and thinking about it, it was basically just hoping that we were able to have the health resources and an education about it so that people could figure out about bei</w:t>
      </w:r>
      <w:r w:rsidRPr="00947D3C">
        <w:rPr>
          <w:rFonts w:ascii="Times New Roman" w:hAnsi="Times New Roman" w:cs="Times New Roman"/>
        </w:rPr>
        <w:t xml:space="preserve">ng safe. And I think the more I learned about it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heard about it, then for me, especially being in the age group that I'm in, it was I really need to pay attention to this. And subsequently, since we've learned so much about it as an African America</w:t>
      </w:r>
      <w:r w:rsidRPr="00947D3C">
        <w:rPr>
          <w:rFonts w:ascii="Times New Roman" w:hAnsi="Times New Roman" w:cs="Times New Roman"/>
        </w:rPr>
        <w:t>n, even more so.</w:t>
      </w:r>
    </w:p>
    <w:p w14:paraId="550736FC" w14:textId="77777777" w:rsidR="00192F2C" w:rsidRPr="00947D3C" w:rsidRDefault="00192F2C">
      <w:pPr>
        <w:spacing w:after="0"/>
        <w:rPr>
          <w:rFonts w:ascii="Times New Roman" w:hAnsi="Times New Roman" w:cs="Times New Roman"/>
        </w:rPr>
      </w:pPr>
    </w:p>
    <w:p w14:paraId="10D5414F"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05:47</w:t>
      </w:r>
      <w:proofErr w:type="gramEnd"/>
    </w:p>
    <w:p w14:paraId="60372C6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How have your thoughts changed since then? Do you care to elaborate any more on that progression that you alluded to there at the end?</w:t>
      </w:r>
    </w:p>
    <w:p w14:paraId="3FAFF1F8" w14:textId="77777777" w:rsidR="00192F2C" w:rsidRPr="00947D3C" w:rsidRDefault="00192F2C">
      <w:pPr>
        <w:spacing w:after="0"/>
        <w:rPr>
          <w:rFonts w:ascii="Times New Roman" w:hAnsi="Times New Roman" w:cs="Times New Roman"/>
        </w:rPr>
      </w:pPr>
    </w:p>
    <w:p w14:paraId="5BE27C8D"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05:55</w:t>
      </w:r>
      <w:proofErr w:type="gramEnd"/>
    </w:p>
    <w:p w14:paraId="1AD115AD"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I think that we are not really, I don't think people in this</w:t>
      </w:r>
      <w:r w:rsidRPr="00947D3C">
        <w:rPr>
          <w:rFonts w:ascii="Times New Roman" w:hAnsi="Times New Roman" w:cs="Times New Roman"/>
        </w:rPr>
        <w:t xml:space="preserve"> country really believe the seriousness of it, I think that it is not going to, quote go away easily. I think it's going the potential of it being around for quite a while is very clear. For me, I have to listen to the scientists, I really, really do. And </w:t>
      </w:r>
      <w:r w:rsidRPr="00947D3C">
        <w:rPr>
          <w:rFonts w:ascii="Times New Roman" w:hAnsi="Times New Roman" w:cs="Times New Roman"/>
        </w:rPr>
        <w:t xml:space="preserve">I don't think we clearly have a handle on it yet. Because I don't think they have tested enough people. The fact that a person could walk around and not have any symptoms, but can infect other people is something to think about.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for me, I am expecti</w:t>
      </w:r>
      <w:r w:rsidRPr="00947D3C">
        <w:rPr>
          <w:rFonts w:ascii="Times New Roman" w:hAnsi="Times New Roman" w:cs="Times New Roman"/>
        </w:rPr>
        <w:t xml:space="preserve">ng that we're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have another surge, just given the fact that so many people have not taken the safety precautions that our scientists have been recommending.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will continue to wear a mask. I am not convinced that that, like I said, I think we're </w:t>
      </w:r>
      <w:proofErr w:type="spellStart"/>
      <w:r w:rsidRPr="00947D3C">
        <w:rPr>
          <w:rFonts w:ascii="Times New Roman" w:hAnsi="Times New Roman" w:cs="Times New Roman"/>
        </w:rPr>
        <w:t>go</w:t>
      </w:r>
      <w:r w:rsidRPr="00947D3C">
        <w:rPr>
          <w:rFonts w:ascii="Times New Roman" w:hAnsi="Times New Roman" w:cs="Times New Roman"/>
        </w:rPr>
        <w:t>nna</w:t>
      </w:r>
      <w:proofErr w:type="spellEnd"/>
      <w:r w:rsidRPr="00947D3C">
        <w:rPr>
          <w:rFonts w:ascii="Times New Roman" w:hAnsi="Times New Roman" w:cs="Times New Roman"/>
        </w:rPr>
        <w:t xml:space="preserve"> have another surge.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I'm going to continue to take safety precautions for me. Because like I said, in Florida last week, we had 1200 cases, new cases. And for several days last week, we had above 800 new cases. So that tells me that given what th</w:t>
      </w:r>
      <w:r w:rsidRPr="00947D3C">
        <w:rPr>
          <w:rFonts w:ascii="Times New Roman" w:hAnsi="Times New Roman" w:cs="Times New Roman"/>
        </w:rPr>
        <w:t xml:space="preserve">e CDC has said about level one, level two, level three guidelines, where a Florida as a state is not going down, we have not had 14 days of lower new cases.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just don't think people are believing it enough.</w:t>
      </w:r>
    </w:p>
    <w:p w14:paraId="62394944" w14:textId="77777777" w:rsidR="00192F2C" w:rsidRPr="00947D3C" w:rsidRDefault="00192F2C">
      <w:pPr>
        <w:spacing w:after="0"/>
        <w:rPr>
          <w:rFonts w:ascii="Times New Roman" w:hAnsi="Times New Roman" w:cs="Times New Roman"/>
        </w:rPr>
      </w:pPr>
    </w:p>
    <w:p w14:paraId="4ABC911E"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07:53</w:t>
      </w:r>
      <w:proofErr w:type="gramEnd"/>
    </w:p>
    <w:p w14:paraId="3F17F674"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Are there other is</w:t>
      </w:r>
      <w:r w:rsidRPr="00947D3C">
        <w:rPr>
          <w:rFonts w:ascii="Times New Roman" w:hAnsi="Times New Roman" w:cs="Times New Roman"/>
        </w:rPr>
        <w:t>sues that are concerning you other than the gating and so forth, that you just mentioned about the COVID 19 pandemic?</w:t>
      </w:r>
    </w:p>
    <w:p w14:paraId="15568FB8" w14:textId="77777777" w:rsidR="00192F2C" w:rsidRPr="00947D3C" w:rsidRDefault="00192F2C">
      <w:pPr>
        <w:spacing w:after="0"/>
        <w:rPr>
          <w:rFonts w:ascii="Times New Roman" w:hAnsi="Times New Roman" w:cs="Times New Roman"/>
        </w:rPr>
      </w:pPr>
    </w:p>
    <w:p w14:paraId="34D43593"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08:01</w:t>
      </w:r>
      <w:proofErr w:type="gramEnd"/>
    </w:p>
    <w:p w14:paraId="4C1816ED"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I think that this pandemic is going to have a tremendous effect on our economy, not the big companies. But I'm talkin</w:t>
      </w:r>
      <w:r w:rsidRPr="00947D3C">
        <w:rPr>
          <w:rFonts w:ascii="Times New Roman" w:hAnsi="Times New Roman" w:cs="Times New Roman"/>
        </w:rPr>
        <w:t>g about the small businesses to proprietor single proprietorships, the people that own the barber shop or convenience store, that is going to be a shakeout, and there are going to be businesses that will never recover, that they will just have to close, be</w:t>
      </w:r>
      <w:r w:rsidRPr="00947D3C">
        <w:rPr>
          <w:rFonts w:ascii="Times New Roman" w:hAnsi="Times New Roman" w:cs="Times New Roman"/>
        </w:rPr>
        <w:t xml:space="preserve">cause I don't think our economy is going to be the same. And there's not enough help for those people. It concerned me when the stimulus money for businesses was </w:t>
      </w:r>
      <w:proofErr w:type="spellStart"/>
      <w:r w:rsidRPr="00947D3C">
        <w:rPr>
          <w:rFonts w:ascii="Times New Roman" w:hAnsi="Times New Roman" w:cs="Times New Roman"/>
        </w:rPr>
        <w:t>was</w:t>
      </w:r>
      <w:proofErr w:type="spellEnd"/>
      <w:r w:rsidRPr="00947D3C">
        <w:rPr>
          <w:rFonts w:ascii="Times New Roman" w:hAnsi="Times New Roman" w:cs="Times New Roman"/>
        </w:rPr>
        <w:t xml:space="preserve"> dispersed by government, that large companies got money. And that was not right. I just di</w:t>
      </w:r>
      <w:r w:rsidRPr="00947D3C">
        <w:rPr>
          <w:rFonts w:ascii="Times New Roman" w:hAnsi="Times New Roman" w:cs="Times New Roman"/>
        </w:rPr>
        <w:t>dn't agree with that. I know that sometimes large companies, I think they have enough money to weather this. And if they don't, then maybe they need to rethink their structure. But the small businesses, the businesses owned by people of color in this count</w:t>
      </w:r>
      <w:r w:rsidRPr="00947D3C">
        <w:rPr>
          <w:rFonts w:ascii="Times New Roman" w:hAnsi="Times New Roman" w:cs="Times New Roman"/>
        </w:rPr>
        <w:t xml:space="preserve">ry, have really struggled.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think that that the </w:t>
      </w:r>
      <w:proofErr w:type="spellStart"/>
      <w:r w:rsidRPr="00947D3C">
        <w:rPr>
          <w:rFonts w:ascii="Times New Roman" w:hAnsi="Times New Roman" w:cs="Times New Roman"/>
        </w:rPr>
        <w:t>the</w:t>
      </w:r>
      <w:proofErr w:type="spellEnd"/>
      <w:r w:rsidRPr="00947D3C">
        <w:rPr>
          <w:rFonts w:ascii="Times New Roman" w:hAnsi="Times New Roman" w:cs="Times New Roman"/>
        </w:rPr>
        <w:t xml:space="preserve"> way our economy looks and works after this is truly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be a little different.</w:t>
      </w:r>
    </w:p>
    <w:p w14:paraId="533469B9" w14:textId="77777777" w:rsidR="00192F2C" w:rsidRPr="00947D3C" w:rsidRDefault="00192F2C">
      <w:pPr>
        <w:spacing w:after="0"/>
        <w:rPr>
          <w:rFonts w:ascii="Times New Roman" w:hAnsi="Times New Roman" w:cs="Times New Roman"/>
        </w:rPr>
      </w:pPr>
    </w:p>
    <w:p w14:paraId="1CC8C011"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09:33</w:t>
      </w:r>
      <w:proofErr w:type="gramEnd"/>
    </w:p>
    <w:p w14:paraId="5C7D0831"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You mentioned things take longer in your job. Are there other ways that COVID-19 has affecte</w:t>
      </w:r>
      <w:r w:rsidRPr="00947D3C">
        <w:rPr>
          <w:rFonts w:ascii="Times New Roman" w:hAnsi="Times New Roman" w:cs="Times New Roman"/>
        </w:rPr>
        <w:t>d your job?</w:t>
      </w:r>
    </w:p>
    <w:p w14:paraId="43B02C99" w14:textId="77777777" w:rsidR="00192F2C" w:rsidRPr="00947D3C" w:rsidRDefault="00192F2C">
      <w:pPr>
        <w:spacing w:after="0"/>
        <w:rPr>
          <w:rFonts w:ascii="Times New Roman" w:hAnsi="Times New Roman" w:cs="Times New Roman"/>
        </w:rPr>
      </w:pPr>
    </w:p>
    <w:p w14:paraId="58ABB988"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lastRenderedPageBreak/>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09:42</w:t>
      </w:r>
      <w:proofErr w:type="gramEnd"/>
    </w:p>
    <w:p w14:paraId="4EF968FA"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We you know, of course, the in our department. We meet with parents, because we help parents plan for the academic needs of their children who have disabilities of various level anything </w:t>
      </w:r>
      <w:proofErr w:type="gramStart"/>
      <w:r w:rsidRPr="00947D3C">
        <w:rPr>
          <w:rFonts w:ascii="Times New Roman" w:hAnsi="Times New Roman" w:cs="Times New Roman"/>
        </w:rPr>
        <w:t>From</w:t>
      </w:r>
      <w:proofErr w:type="gramEnd"/>
      <w:r w:rsidRPr="00947D3C">
        <w:rPr>
          <w:rFonts w:ascii="Times New Roman" w:hAnsi="Times New Roman" w:cs="Times New Roman"/>
        </w:rPr>
        <w:t xml:space="preserve"> just a speech issue, to childre</w:t>
      </w:r>
      <w:r w:rsidRPr="00947D3C">
        <w:rPr>
          <w:rFonts w:ascii="Times New Roman" w:hAnsi="Times New Roman" w:cs="Times New Roman"/>
        </w:rPr>
        <w:t>n who cannot walk at all, or that are nonverbal or have multiple disabilities, and so we have done, all of the meetings are being conducted by virtual meetings or by telephone conferences. The other thing that's different for the people that our department</w:t>
      </w:r>
      <w:r w:rsidRPr="00947D3C">
        <w:rPr>
          <w:rFonts w:ascii="Times New Roman" w:hAnsi="Times New Roman" w:cs="Times New Roman"/>
        </w:rPr>
        <w:t xml:space="preserve"> serves is many of them are receiving therapies, occupational, physical speech, therapies.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 therapists have had to utilize virtual means in order to help work with the parents where the parents, the parent is applying the therapy, so that that's </w:t>
      </w:r>
      <w:r w:rsidRPr="00947D3C">
        <w:rPr>
          <w:rFonts w:ascii="Times New Roman" w:hAnsi="Times New Roman" w:cs="Times New Roman"/>
        </w:rPr>
        <w:t xml:space="preserve">been very different. One of the things that I do in my job is I have to manage the files for all of these kids.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have all these paper documents that have piled up. And one of the issues we have is how to get the signatures for the parents and for the v</w:t>
      </w:r>
      <w:r w:rsidRPr="00947D3C">
        <w:rPr>
          <w:rFonts w:ascii="Times New Roman" w:hAnsi="Times New Roman" w:cs="Times New Roman"/>
        </w:rPr>
        <w:t xml:space="preserve">arious people that are part of that meeting that the state government requires.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have been, I have sent information to my boss to say, I don't know how I'm going to be able to handle these hundreds of IEP forms that are going to have to be filed in the</w:t>
      </w:r>
      <w:r w:rsidRPr="00947D3C">
        <w:rPr>
          <w:rFonts w:ascii="Times New Roman" w:hAnsi="Times New Roman" w:cs="Times New Roman"/>
        </w:rPr>
        <w:t xml:space="preserve">se children's folders, and getting signatures on there are up to three pages in everyone that needs signatures of the teachers, the liaison, the parents, any therapists, any psychologist.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one of the things I suggested is cap, have the school system </w:t>
      </w:r>
      <w:r w:rsidRPr="00947D3C">
        <w:rPr>
          <w:rFonts w:ascii="Times New Roman" w:hAnsi="Times New Roman" w:cs="Times New Roman"/>
        </w:rPr>
        <w:t xml:space="preserve">spoken to the state to say, can we just as a result of the virus for the rest of this year, use some kind of single sheet with electronic signatures so that we can move forward on getting this done. I have not been back in the school building since March, </w:t>
      </w:r>
      <w:r w:rsidRPr="00947D3C">
        <w:rPr>
          <w:rFonts w:ascii="Times New Roman" w:hAnsi="Times New Roman" w:cs="Times New Roman"/>
        </w:rPr>
        <w:t xml:space="preserve">the 16th. And our school buildings opened last week, the staff couldn't staff could go in three days last week and two days this week. But I am not going into the school building because I'm in the </w:t>
      </w:r>
      <w:proofErr w:type="gramStart"/>
      <w:r w:rsidRPr="00947D3C">
        <w:rPr>
          <w:rFonts w:ascii="Times New Roman" w:hAnsi="Times New Roman" w:cs="Times New Roman"/>
        </w:rPr>
        <w:t>high risk</w:t>
      </w:r>
      <w:proofErr w:type="gramEnd"/>
      <w:r w:rsidRPr="00947D3C">
        <w:rPr>
          <w:rFonts w:ascii="Times New Roman" w:hAnsi="Times New Roman" w:cs="Times New Roman"/>
        </w:rPr>
        <w:t xml:space="preserve"> group, I have an immune system issue with rheuma</w:t>
      </w:r>
      <w:r w:rsidRPr="00947D3C">
        <w:rPr>
          <w:rFonts w:ascii="Times New Roman" w:hAnsi="Times New Roman" w:cs="Times New Roman"/>
        </w:rPr>
        <w:t xml:space="preserve">toid arthritis. And I'm over 65.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will go in at some point during the summer. When I think everybody's pretty much finished because the teachers last day to go. Normally their work date is June 2.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I'm not planning to go into the building until after</w:t>
      </w:r>
      <w:r w:rsidRPr="00947D3C">
        <w:rPr>
          <w:rFonts w:ascii="Times New Roman" w:hAnsi="Times New Roman" w:cs="Times New Roman"/>
        </w:rPr>
        <w:t xml:space="preserve"> June 2, when I'll be able to go in by myself, you know, and I'm not engaging with people. My concern is the children going back to school, our kids are scheduled to go back around August 10, or 12, something like that. I'm not sure that the schools are pr</w:t>
      </w:r>
      <w:r w:rsidRPr="00947D3C">
        <w:rPr>
          <w:rFonts w:ascii="Times New Roman" w:hAnsi="Times New Roman" w:cs="Times New Roman"/>
        </w:rPr>
        <w:t xml:space="preserve">epared for the need for certain safety precautions. Because like I said, I don't think the </w:t>
      </w:r>
      <w:proofErr w:type="spellStart"/>
      <w:r w:rsidRPr="00947D3C">
        <w:rPr>
          <w:rFonts w:ascii="Times New Roman" w:hAnsi="Times New Roman" w:cs="Times New Roman"/>
        </w:rPr>
        <w:t>the</w:t>
      </w:r>
      <w:proofErr w:type="spellEnd"/>
      <w:r w:rsidRPr="00947D3C">
        <w:rPr>
          <w:rFonts w:ascii="Times New Roman" w:hAnsi="Times New Roman" w:cs="Times New Roman"/>
        </w:rPr>
        <w:t xml:space="preserve"> COVID-19 will be totally eradicated by the time the kids go back in August. And the ability to have children separated and everything in the school system I don'</w:t>
      </w:r>
      <w:r w:rsidRPr="00947D3C">
        <w:rPr>
          <w:rFonts w:ascii="Times New Roman" w:hAnsi="Times New Roman" w:cs="Times New Roman"/>
        </w:rPr>
        <w:t>t know. And a lot of parents, friends of mine that are parents that have children in school, and they're saying I really don't want my kids to go back. So that's something we I'm sure we will be talking about before school starts on, what do we do about th</w:t>
      </w:r>
      <w:r w:rsidRPr="00947D3C">
        <w:rPr>
          <w:rFonts w:ascii="Times New Roman" w:hAnsi="Times New Roman" w:cs="Times New Roman"/>
        </w:rPr>
        <w:t>e parents who do not want their children to go back? And will they be able to do virtual learning, which is what we have had</w:t>
      </w:r>
    </w:p>
    <w:p w14:paraId="513D1F1A" w14:textId="77777777" w:rsidR="00192F2C" w:rsidRPr="00947D3C" w:rsidRDefault="00192F2C">
      <w:pPr>
        <w:spacing w:after="0"/>
        <w:rPr>
          <w:rFonts w:ascii="Times New Roman" w:hAnsi="Times New Roman" w:cs="Times New Roman"/>
        </w:rPr>
      </w:pPr>
    </w:p>
    <w:p w14:paraId="30DF11F2"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13:57</w:t>
      </w:r>
      <w:proofErr w:type="gramEnd"/>
    </w:p>
    <w:p w14:paraId="78C04129"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Someone I can't remember, excuse me. I was looking at one program recently and someone that had been involved </w:t>
      </w:r>
      <w:r w:rsidRPr="00947D3C">
        <w:rPr>
          <w:rFonts w:ascii="Times New Roman" w:hAnsi="Times New Roman" w:cs="Times New Roman"/>
        </w:rPr>
        <w:t xml:space="preserve">in education said, you know, truly, parents have not been able to do the work. They have not been able to for the last two months, be able to give their kids what they needed. Well, actually almost two and a half months.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someone suggested, you know,</w:t>
      </w:r>
      <w:r w:rsidRPr="00947D3C">
        <w:rPr>
          <w:rFonts w:ascii="Times New Roman" w:hAnsi="Times New Roman" w:cs="Times New Roman"/>
        </w:rPr>
        <w:t xml:space="preserve"> maybe it would be better if all of the kids just repeated their current grade.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they could get caught back up and not go into the school year with a deficit. I know that </w:t>
      </w:r>
      <w:proofErr w:type="gramStart"/>
      <w:r w:rsidRPr="00947D3C">
        <w:rPr>
          <w:rFonts w:ascii="Times New Roman" w:hAnsi="Times New Roman" w:cs="Times New Roman"/>
        </w:rPr>
        <w:t>parents</w:t>
      </w:r>
      <w:proofErr w:type="gramEnd"/>
      <w:r w:rsidRPr="00947D3C">
        <w:rPr>
          <w:rFonts w:ascii="Times New Roman" w:hAnsi="Times New Roman" w:cs="Times New Roman"/>
        </w:rPr>
        <w:t xml:space="preserve"> people would scream about that, I'm sure. Especially those students that ar</w:t>
      </w:r>
      <w:r w:rsidRPr="00947D3C">
        <w:rPr>
          <w:rFonts w:ascii="Times New Roman" w:hAnsi="Times New Roman" w:cs="Times New Roman"/>
        </w:rPr>
        <w:t xml:space="preserve">e juniors going into being a senior and especially I'm thinking middle and for middle and elementary level. The high school kid </w:t>
      </w:r>
      <w:proofErr w:type="gramStart"/>
      <w:r w:rsidRPr="00947D3C">
        <w:rPr>
          <w:rFonts w:ascii="Times New Roman" w:hAnsi="Times New Roman" w:cs="Times New Roman"/>
        </w:rPr>
        <w:t>As</w:t>
      </w:r>
      <w:proofErr w:type="gramEnd"/>
      <w:r w:rsidRPr="00947D3C">
        <w:rPr>
          <w:rFonts w:ascii="Times New Roman" w:hAnsi="Times New Roman" w:cs="Times New Roman"/>
        </w:rPr>
        <w:t xml:space="preserve"> we're all getting there is virtually but parents here were sent </w:t>
      </w:r>
      <w:proofErr w:type="spellStart"/>
      <w:r w:rsidRPr="00947D3C">
        <w:rPr>
          <w:rFonts w:ascii="Times New Roman" w:hAnsi="Times New Roman" w:cs="Times New Roman"/>
        </w:rPr>
        <w:t>sent</w:t>
      </w:r>
      <w:proofErr w:type="spellEnd"/>
      <w:r w:rsidRPr="00947D3C">
        <w:rPr>
          <w:rFonts w:ascii="Times New Roman" w:hAnsi="Times New Roman" w:cs="Times New Roman"/>
        </w:rPr>
        <w:t xml:space="preserve"> home packets of work for the elementary and some of the </w:t>
      </w:r>
      <w:r w:rsidRPr="00947D3C">
        <w:rPr>
          <w:rFonts w:ascii="Times New Roman" w:hAnsi="Times New Roman" w:cs="Times New Roman"/>
        </w:rPr>
        <w:t xml:space="preserve">middle school. And I have seen emails from parents saying, I don't know how you expect for me to do this. I have to work, especially if they were an essential, essential employee. And this is what this woman said, I've got a </w:t>
      </w:r>
      <w:proofErr w:type="gramStart"/>
      <w:r w:rsidRPr="00947D3C">
        <w:rPr>
          <w:rFonts w:ascii="Times New Roman" w:hAnsi="Times New Roman" w:cs="Times New Roman"/>
        </w:rPr>
        <w:t>two year old</w:t>
      </w:r>
      <w:proofErr w:type="gramEnd"/>
      <w:r w:rsidRPr="00947D3C">
        <w:rPr>
          <w:rFonts w:ascii="Times New Roman" w:hAnsi="Times New Roman" w:cs="Times New Roman"/>
        </w:rPr>
        <w:t xml:space="preserve"> at home. I'm an es</w:t>
      </w:r>
      <w:r w:rsidRPr="00947D3C">
        <w:rPr>
          <w:rFonts w:ascii="Times New Roman" w:hAnsi="Times New Roman" w:cs="Times New Roman"/>
        </w:rPr>
        <w:t xml:space="preserve">sential employee, how do you expect me to do this schoolwork? Someone from the school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come here and, and do it.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think that the children are going to have a loss. And I'm not sure how we make it up. And I'm not sure the level of </w:t>
      </w:r>
      <w:proofErr w:type="gramStart"/>
      <w:r w:rsidRPr="00947D3C">
        <w:rPr>
          <w:rFonts w:ascii="Times New Roman" w:hAnsi="Times New Roman" w:cs="Times New Roman"/>
        </w:rPr>
        <w:t>parents</w:t>
      </w:r>
      <w:proofErr w:type="gramEnd"/>
      <w:r w:rsidRPr="00947D3C">
        <w:rPr>
          <w:rFonts w:ascii="Times New Roman" w:hAnsi="Times New Roman" w:cs="Times New Roman"/>
        </w:rPr>
        <w:t xml:space="preserve"> comfort, </w:t>
      </w:r>
      <w:r w:rsidRPr="00947D3C">
        <w:rPr>
          <w:rFonts w:ascii="Times New Roman" w:hAnsi="Times New Roman" w:cs="Times New Roman"/>
        </w:rPr>
        <w:t>the level of comfort, they'll have come August.</w:t>
      </w:r>
    </w:p>
    <w:p w14:paraId="0290B058" w14:textId="77777777" w:rsidR="00192F2C" w:rsidRPr="00947D3C" w:rsidRDefault="00192F2C">
      <w:pPr>
        <w:spacing w:after="0"/>
        <w:rPr>
          <w:rFonts w:ascii="Times New Roman" w:hAnsi="Times New Roman" w:cs="Times New Roman"/>
        </w:rPr>
      </w:pPr>
    </w:p>
    <w:p w14:paraId="03C9C98F"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15:55</w:t>
      </w:r>
      <w:proofErr w:type="gramEnd"/>
    </w:p>
    <w:p w14:paraId="6F461F28"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How has the COVID-19? Or has it changed your employment status?</w:t>
      </w:r>
    </w:p>
    <w:p w14:paraId="702638CE" w14:textId="77777777" w:rsidR="00192F2C" w:rsidRPr="00947D3C" w:rsidRDefault="00192F2C">
      <w:pPr>
        <w:spacing w:after="0"/>
        <w:rPr>
          <w:rFonts w:ascii="Times New Roman" w:hAnsi="Times New Roman" w:cs="Times New Roman"/>
        </w:rPr>
      </w:pPr>
    </w:p>
    <w:p w14:paraId="055E2E80"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15:59</w:t>
      </w:r>
      <w:proofErr w:type="gramEnd"/>
    </w:p>
    <w:p w14:paraId="092A9B2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It hasn't at all. I mean, it's </w:t>
      </w:r>
      <w:proofErr w:type="spellStart"/>
      <w:r w:rsidRPr="00947D3C">
        <w:rPr>
          <w:rFonts w:ascii="Times New Roman" w:hAnsi="Times New Roman" w:cs="Times New Roman"/>
        </w:rPr>
        <w:t>it's</w:t>
      </w:r>
      <w:proofErr w:type="spellEnd"/>
      <w:r w:rsidRPr="00947D3C">
        <w:rPr>
          <w:rFonts w:ascii="Times New Roman" w:hAnsi="Times New Roman" w:cs="Times New Roman"/>
        </w:rPr>
        <w:t xml:space="preserve"> fine. I'm in school system. And none of us, it hasn't </w:t>
      </w:r>
      <w:r w:rsidRPr="00947D3C">
        <w:rPr>
          <w:rFonts w:ascii="Times New Roman" w:hAnsi="Times New Roman" w:cs="Times New Roman"/>
        </w:rPr>
        <w:t>affected us at all, because like I said, we've all continued to work at homes, and are expected to go back as normal.</w:t>
      </w:r>
    </w:p>
    <w:p w14:paraId="428DDE10" w14:textId="77777777" w:rsidR="00192F2C" w:rsidRPr="00947D3C" w:rsidRDefault="00192F2C">
      <w:pPr>
        <w:spacing w:after="0"/>
        <w:rPr>
          <w:rFonts w:ascii="Times New Roman" w:hAnsi="Times New Roman" w:cs="Times New Roman"/>
        </w:rPr>
      </w:pPr>
    </w:p>
    <w:p w14:paraId="578CD192"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16:20</w:t>
      </w:r>
      <w:proofErr w:type="gramEnd"/>
    </w:p>
    <w:p w14:paraId="5050AC0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How has the COVID 19 pandemic affected the employment of people you know?</w:t>
      </w:r>
    </w:p>
    <w:p w14:paraId="41E34D4C" w14:textId="77777777" w:rsidR="00192F2C" w:rsidRPr="00947D3C" w:rsidRDefault="00192F2C">
      <w:pPr>
        <w:spacing w:after="0"/>
        <w:rPr>
          <w:rFonts w:ascii="Times New Roman" w:hAnsi="Times New Roman" w:cs="Times New Roman"/>
        </w:rPr>
      </w:pPr>
    </w:p>
    <w:p w14:paraId="48193985"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16:25</w:t>
      </w:r>
      <w:proofErr w:type="gramEnd"/>
    </w:p>
    <w:p w14:paraId="0AC08627"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It is </w:t>
      </w:r>
      <w:proofErr w:type="gramStart"/>
      <w:r w:rsidRPr="00947D3C">
        <w:rPr>
          <w:rFonts w:ascii="Times New Roman" w:hAnsi="Times New Roman" w:cs="Times New Roman"/>
        </w:rPr>
        <w:t>it's</w:t>
      </w:r>
      <w:proofErr w:type="gramEnd"/>
      <w:r w:rsidRPr="00947D3C">
        <w:rPr>
          <w:rFonts w:ascii="Times New Roman" w:hAnsi="Times New Roman" w:cs="Times New Roman"/>
        </w:rPr>
        <w:t xml:space="preserve"> affected </w:t>
      </w:r>
      <w:r w:rsidRPr="00947D3C">
        <w:rPr>
          <w:rFonts w:ascii="Times New Roman" w:hAnsi="Times New Roman" w:cs="Times New Roman"/>
        </w:rPr>
        <w:t xml:space="preserve">people who work in like the small businesses around here and the restaurants, there was, you know, we opened the restaurants, especially in those that those industries have beauty shops, barber shops, restaurant, those </w:t>
      </w:r>
      <w:proofErr w:type="spellStart"/>
      <w:r w:rsidRPr="00947D3C">
        <w:rPr>
          <w:rFonts w:ascii="Times New Roman" w:hAnsi="Times New Roman" w:cs="Times New Roman"/>
        </w:rPr>
        <w:t>those</w:t>
      </w:r>
      <w:proofErr w:type="spellEnd"/>
      <w:r w:rsidRPr="00947D3C">
        <w:rPr>
          <w:rFonts w:ascii="Times New Roman" w:hAnsi="Times New Roman" w:cs="Times New Roman"/>
        </w:rPr>
        <w:t xml:space="preserve"> kinds of places. They opened th</w:t>
      </w:r>
      <w:r w:rsidRPr="00947D3C">
        <w:rPr>
          <w:rFonts w:ascii="Times New Roman" w:hAnsi="Times New Roman" w:cs="Times New Roman"/>
        </w:rPr>
        <w:t xml:space="preserve">em first at 25%. And outdoor seating, you could be outside, or you can have 25% inside.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had employees, some people who work who said, it's not worth me going back when the restaurant is only operating at 25%. And they're not going to make enough </w:t>
      </w:r>
      <w:r w:rsidRPr="00947D3C">
        <w:rPr>
          <w:rFonts w:ascii="Times New Roman" w:hAnsi="Times New Roman" w:cs="Times New Roman"/>
        </w:rPr>
        <w:t>money to pay me. And then if I go back, I have to deal with childcare. And it's easier for me to just continue to get my unemployment. And there was some feeling that if you choose to do that, technically, you're committing fraud, because you were asked to</w:t>
      </w:r>
      <w:r w:rsidRPr="00947D3C">
        <w:rPr>
          <w:rFonts w:ascii="Times New Roman" w:hAnsi="Times New Roman" w:cs="Times New Roman"/>
        </w:rPr>
        <w:t xml:space="preserve"> come back. And I don't I don't know any, if anything has happened about that. Because first of all, so many people in Florida, only about 25% of the people who filed for unemployment have gotten it yet. And that's been a real issue, the state has replaced</w:t>
      </w:r>
      <w:r w:rsidRPr="00947D3C">
        <w:rPr>
          <w:rFonts w:ascii="Times New Roman" w:hAnsi="Times New Roman" w:cs="Times New Roman"/>
        </w:rPr>
        <w:t xml:space="preserve"> the person heading up that department back in maybe the end of April, but we still have so many people who haven't gotten their first check. And that's been the real issue here. The same thing for people who work at businesses around the beach, because th</w:t>
      </w:r>
      <w:r w:rsidRPr="00947D3C">
        <w:rPr>
          <w:rFonts w:ascii="Times New Roman" w:hAnsi="Times New Roman" w:cs="Times New Roman"/>
        </w:rPr>
        <w:t xml:space="preserve">ose businesses, they're not able to open the open yet.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their employees are without funds. And like I said, people, I know a few people that have small restaurants, food truck, kind of things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there's no money. And then again, qualifying for s</w:t>
      </w:r>
      <w:r w:rsidRPr="00947D3C">
        <w:rPr>
          <w:rFonts w:ascii="Times New Roman" w:hAnsi="Times New Roman" w:cs="Times New Roman"/>
        </w:rPr>
        <w:t>ome of the stimulus money, you've got to have the right kind of banking relationship. And I was on a, I was on a townhall conference call with the Congressional Black Caucus, talking about the stimulus money and small businesses and businesses of color. An</w:t>
      </w:r>
      <w:r w:rsidRPr="00947D3C">
        <w:rPr>
          <w:rFonts w:ascii="Times New Roman" w:hAnsi="Times New Roman" w:cs="Times New Roman"/>
        </w:rPr>
        <w:t xml:space="preserve">d they were saying that most business of color are they are their own employee or they may have one employee. They don't have the relationships with the larger banks. That's where the money is coming through. And the banks are not taking the time to reach </w:t>
      </w:r>
      <w:r w:rsidRPr="00947D3C">
        <w:rPr>
          <w:rFonts w:ascii="Times New Roman" w:hAnsi="Times New Roman" w:cs="Times New Roman"/>
        </w:rPr>
        <w:t xml:space="preserve">out to them.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there were people on it from the Small Business Administration has said the best way for a lot of those people, they should be working through credit unions and community banks, because a lot of large banks don't have branches in Africa</w:t>
      </w:r>
      <w:r w:rsidRPr="00947D3C">
        <w:rPr>
          <w:rFonts w:ascii="Times New Roman" w:hAnsi="Times New Roman" w:cs="Times New Roman"/>
        </w:rPr>
        <w:t xml:space="preserve">n American communities anymore.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it's hard for them to get through the paperwork to get the money because their access is very limited.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it has affected those people a lot. And </w:t>
      </w:r>
      <w:proofErr w:type="gramStart"/>
      <w:r w:rsidRPr="00947D3C">
        <w:rPr>
          <w:rFonts w:ascii="Times New Roman" w:hAnsi="Times New Roman" w:cs="Times New Roman"/>
        </w:rPr>
        <w:t>of course</w:t>
      </w:r>
      <w:proofErr w:type="gramEnd"/>
      <w:r w:rsidRPr="00947D3C">
        <w:rPr>
          <w:rFonts w:ascii="Times New Roman" w:hAnsi="Times New Roman" w:cs="Times New Roman"/>
        </w:rPr>
        <w:t xml:space="preserve"> with people not going out and you know, people are cooking at</w:t>
      </w:r>
      <w:r w:rsidRPr="00947D3C">
        <w:rPr>
          <w:rFonts w:ascii="Times New Roman" w:hAnsi="Times New Roman" w:cs="Times New Roman"/>
        </w:rPr>
        <w:t xml:space="preserve"> home more.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if people decide to order something, they're probably going to call someplace like Chili's or Chipotle or some of those larger companies. They're not going to call Mr. Jones over here that does Caribbean food out of his food truck.</w:t>
      </w:r>
    </w:p>
    <w:p w14:paraId="16E729B0" w14:textId="77777777" w:rsidR="00192F2C" w:rsidRPr="00947D3C" w:rsidRDefault="00192F2C">
      <w:pPr>
        <w:spacing w:after="0"/>
        <w:rPr>
          <w:rFonts w:ascii="Times New Roman" w:hAnsi="Times New Roman" w:cs="Times New Roman"/>
        </w:rPr>
      </w:pPr>
    </w:p>
    <w:p w14:paraId="3D36FC29"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S</w:t>
      </w:r>
      <w:r w:rsidRPr="00947D3C">
        <w:rPr>
          <w:rFonts w:ascii="Times New Roman" w:hAnsi="Times New Roman" w:cs="Times New Roman"/>
          <w:b/>
        </w:rPr>
        <w:t xml:space="preserve">mith  </w:t>
      </w:r>
      <w:r w:rsidRPr="00947D3C">
        <w:rPr>
          <w:rFonts w:ascii="Times New Roman" w:hAnsi="Times New Roman" w:cs="Times New Roman"/>
        </w:rPr>
        <w:t>17:16</w:t>
      </w:r>
      <w:proofErr w:type="gramEnd"/>
    </w:p>
    <w:p w14:paraId="017485B8"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How has COVID-19 affected you and or your family's day to day activities?</w:t>
      </w:r>
    </w:p>
    <w:p w14:paraId="6E3A88A2" w14:textId="77777777" w:rsidR="00192F2C" w:rsidRPr="00947D3C" w:rsidRDefault="00192F2C">
      <w:pPr>
        <w:spacing w:after="0"/>
        <w:rPr>
          <w:rFonts w:ascii="Times New Roman" w:hAnsi="Times New Roman" w:cs="Times New Roman"/>
        </w:rPr>
      </w:pPr>
    </w:p>
    <w:p w14:paraId="56988FCF"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20:15</w:t>
      </w:r>
      <w:proofErr w:type="gramEnd"/>
    </w:p>
    <w:p w14:paraId="35D1DF3A"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lastRenderedPageBreak/>
        <w:t>lack of social engagement. You know, I live in a community that since moving here, I've built really good relations with friends here. And even in th</w:t>
      </w:r>
      <w:r w:rsidRPr="00947D3C">
        <w:rPr>
          <w:rFonts w:ascii="Times New Roman" w:hAnsi="Times New Roman" w:cs="Times New Roman"/>
        </w:rPr>
        <w:t xml:space="preserve">e area that I live in. My cousin has catty corner across the street, and then I have neighbors across the street and up the street.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usually get together for a lot of things. And just to share and engage.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have just recently, I would say,</w:t>
      </w:r>
      <w:r w:rsidRPr="00947D3C">
        <w:rPr>
          <w:rFonts w:ascii="Times New Roman" w:hAnsi="Times New Roman" w:cs="Times New Roman"/>
        </w:rPr>
        <w:t xml:space="preserve"> two weeks ago, for the first time decided to all be the five of us who all live right here in the same room together. And that was just two weeks ago on a Friday. And, and so we I just wanted to do some fish one Friday.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then they said, well, let's </w:t>
      </w:r>
      <w:r w:rsidRPr="00947D3C">
        <w:rPr>
          <w:rFonts w:ascii="Times New Roman" w:hAnsi="Times New Roman" w:cs="Times New Roman"/>
        </w:rPr>
        <w:t>just all you know, what we've been doing is if someone cooks something, they want us they come to the door with a carry out container and put it in the door. So that was the first time we were all in the room together. And the only reason we were comfortab</w:t>
      </w:r>
      <w:r w:rsidRPr="00947D3C">
        <w:rPr>
          <w:rFonts w:ascii="Times New Roman" w:hAnsi="Times New Roman" w:cs="Times New Roman"/>
        </w:rPr>
        <w:t xml:space="preserve">le with them being in the room because we have all been not going </w:t>
      </w:r>
      <w:proofErr w:type="gramStart"/>
      <w:r w:rsidRPr="00947D3C">
        <w:rPr>
          <w:rFonts w:ascii="Times New Roman" w:hAnsi="Times New Roman" w:cs="Times New Roman"/>
        </w:rPr>
        <w:t>out</w:t>
      </w:r>
      <w:proofErr w:type="gramEnd"/>
      <w:r w:rsidRPr="00947D3C">
        <w:rPr>
          <w:rFonts w:ascii="Times New Roman" w:hAnsi="Times New Roman" w:cs="Times New Roman"/>
        </w:rPr>
        <w:t xml:space="preserve"> we've been wearing our mask, you know, we stand at the end of our driveways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talk across the street.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felt okay for those people, the other four people to come in my house. So</w:t>
      </w:r>
      <w:r w:rsidRPr="00947D3C">
        <w:rPr>
          <w:rFonts w:ascii="Times New Roman" w:hAnsi="Times New Roman" w:cs="Times New Roman"/>
        </w:rPr>
        <w:t xml:space="preserve"> that has really limited it, it just being able to go out at all to the movie or things like that. Eating out is not been a big issue for me because I cook at home a lot anyway, for my extended family, it affected it affected them. My grandson in Ohio, had</w:t>
      </w:r>
      <w:r w:rsidRPr="00947D3C">
        <w:rPr>
          <w:rFonts w:ascii="Times New Roman" w:hAnsi="Times New Roman" w:cs="Times New Roman"/>
        </w:rPr>
        <w:t xml:space="preserve"> planned to come down and stay with me for about a month because he was Trent his department was abolished at his job and you know, he </w:t>
      </w:r>
      <w:proofErr w:type="spellStart"/>
      <w:r w:rsidRPr="00947D3C">
        <w:rPr>
          <w:rFonts w:ascii="Times New Roman" w:hAnsi="Times New Roman" w:cs="Times New Roman"/>
        </w:rPr>
        <w:t>he</w:t>
      </w:r>
      <w:proofErr w:type="spellEnd"/>
      <w:r w:rsidRPr="00947D3C">
        <w:rPr>
          <w:rFonts w:ascii="Times New Roman" w:hAnsi="Times New Roman" w:cs="Times New Roman"/>
        </w:rPr>
        <w:t xml:space="preserve"> was going through outsourcing and he was okay financially.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he had said, well, I might come down for about a month a</w:t>
      </w:r>
      <w:r w:rsidRPr="00947D3C">
        <w:rPr>
          <w:rFonts w:ascii="Times New Roman" w:hAnsi="Times New Roman" w:cs="Times New Roman"/>
        </w:rPr>
        <w:t xml:space="preserve">nd stay with you. And I can help you with your campaign stuff and stuff, voter stuff that you do. But </w:t>
      </w:r>
      <w:proofErr w:type="gramStart"/>
      <w:r w:rsidRPr="00947D3C">
        <w:rPr>
          <w:rFonts w:ascii="Times New Roman" w:hAnsi="Times New Roman" w:cs="Times New Roman"/>
        </w:rPr>
        <w:t>of course</w:t>
      </w:r>
      <w:proofErr w:type="gramEnd"/>
      <w:r w:rsidRPr="00947D3C">
        <w:rPr>
          <w:rFonts w:ascii="Times New Roman" w:hAnsi="Times New Roman" w:cs="Times New Roman"/>
        </w:rPr>
        <w:t xml:space="preserve"> now he cannot come. And normally, family come down in the summer, we always try to find a couple holidays where we get together.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what we </w:t>
      </w:r>
      <w:r w:rsidRPr="00947D3C">
        <w:rPr>
          <w:rFonts w:ascii="Times New Roman" w:hAnsi="Times New Roman" w:cs="Times New Roman"/>
        </w:rPr>
        <w:t xml:space="preserve">did was we zoomed. We did a Zoom meeting on Mother's Day. And so that was good, because my daughter and I'm in Texas, and Indiana and Ohio.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all got on Zoom. And of course, you know, they were saying we won't be we weren't aren't going to come dow</w:t>
      </w:r>
      <w:r w:rsidRPr="00947D3C">
        <w:rPr>
          <w:rFonts w:ascii="Times New Roman" w:hAnsi="Times New Roman" w:cs="Times New Roman"/>
        </w:rPr>
        <w:t>n this year. That was that that was different for us. And I'd normally go up to Ohio at least once during the summer and I had plans to come to Indiana for my youngest grandson's First Communion, which was changed and cancel. So that changed a lot of those</w:t>
      </w:r>
      <w:r w:rsidRPr="00947D3C">
        <w:rPr>
          <w:rFonts w:ascii="Times New Roman" w:hAnsi="Times New Roman" w:cs="Times New Roman"/>
        </w:rPr>
        <w:t xml:space="preserve"> kinds of things for me with my family. And we so now I'm sitting here with two airplane credits, because I was supposed to go to something else.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have two airplane credits for flights. And I don't know when, when that will happen, because the concern </w:t>
      </w:r>
      <w:r w:rsidRPr="00947D3C">
        <w:rPr>
          <w:rFonts w:ascii="Times New Roman" w:hAnsi="Times New Roman" w:cs="Times New Roman"/>
        </w:rPr>
        <w:t xml:space="preserve">of being on an airplane right now is very high for me.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don't see me even flying to visit anyone. Maybe by December maybe it just depends on what happens in that when all this opens up over the summer and into the fall and what its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look like. So </w:t>
      </w:r>
      <w:r w:rsidRPr="00947D3C">
        <w:rPr>
          <w:rFonts w:ascii="Times New Roman" w:hAnsi="Times New Roman" w:cs="Times New Roman"/>
        </w:rPr>
        <w:t xml:space="preserve">yeah, our family togetherness is not there.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we've just decided we'll do a zoom meeting maybe once a month or every six weeks just to talk to one another that way. I mean, we're always in contact but this way we can see each other's faces.</w:t>
      </w:r>
    </w:p>
    <w:p w14:paraId="4F6D848B" w14:textId="77777777" w:rsidR="00192F2C" w:rsidRPr="00947D3C" w:rsidRDefault="00192F2C">
      <w:pPr>
        <w:spacing w:after="0"/>
        <w:rPr>
          <w:rFonts w:ascii="Times New Roman" w:hAnsi="Times New Roman" w:cs="Times New Roman"/>
        </w:rPr>
      </w:pPr>
    </w:p>
    <w:p w14:paraId="3782A57C"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McGan</w:t>
      </w:r>
      <w:r w:rsidRPr="00947D3C">
        <w:rPr>
          <w:rFonts w:ascii="Times New Roman" w:hAnsi="Times New Roman" w:cs="Times New Roman"/>
          <w:b/>
        </w:rPr>
        <w:t xml:space="preserve">n  </w:t>
      </w:r>
      <w:r w:rsidRPr="00947D3C">
        <w:rPr>
          <w:rFonts w:ascii="Times New Roman" w:hAnsi="Times New Roman" w:cs="Times New Roman"/>
        </w:rPr>
        <w:t>24:39</w:t>
      </w:r>
      <w:proofErr w:type="gramEnd"/>
    </w:p>
    <w:p w14:paraId="2A13497C"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How are you managing your </w:t>
      </w:r>
      <w:proofErr w:type="gramStart"/>
      <w:r w:rsidRPr="00947D3C">
        <w:rPr>
          <w:rFonts w:ascii="Times New Roman" w:hAnsi="Times New Roman" w:cs="Times New Roman"/>
        </w:rPr>
        <w:t>day to day</w:t>
      </w:r>
      <w:proofErr w:type="gramEnd"/>
      <w:r w:rsidRPr="00947D3C">
        <w:rPr>
          <w:rFonts w:ascii="Times New Roman" w:hAnsi="Times New Roman" w:cs="Times New Roman"/>
        </w:rPr>
        <w:t xml:space="preserve"> activities in your household?</w:t>
      </w:r>
    </w:p>
    <w:p w14:paraId="40F6DFCE" w14:textId="77777777" w:rsidR="00192F2C" w:rsidRPr="00947D3C" w:rsidRDefault="00192F2C">
      <w:pPr>
        <w:spacing w:after="0"/>
        <w:rPr>
          <w:rFonts w:ascii="Times New Roman" w:hAnsi="Times New Roman" w:cs="Times New Roman"/>
        </w:rPr>
      </w:pPr>
    </w:p>
    <w:p w14:paraId="59F4BFCB"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24:42</w:t>
      </w:r>
      <w:proofErr w:type="gramEnd"/>
    </w:p>
    <w:p w14:paraId="1D6EC669"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Well, I do go out I've been going out shopping maybe once a week. And I go during the senior citizen hours, which is normally from eight to 10 or seven to nine in the morning, depending on what store you're going to.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when I go, I try to do everything at</w:t>
      </w:r>
      <w:r w:rsidRPr="00947D3C">
        <w:rPr>
          <w:rFonts w:ascii="Times New Roman" w:hAnsi="Times New Roman" w:cs="Times New Roman"/>
        </w:rPr>
        <w:t xml:space="preserve"> once. Going into the store, of course I have masks, I have my gloves on. And I, and we have </w:t>
      </w:r>
      <w:proofErr w:type="gramStart"/>
      <w:r w:rsidRPr="00947D3C">
        <w:rPr>
          <w:rFonts w:ascii="Times New Roman" w:hAnsi="Times New Roman" w:cs="Times New Roman"/>
        </w:rPr>
        <w:t>one way</w:t>
      </w:r>
      <w:proofErr w:type="gramEnd"/>
      <w:r w:rsidRPr="00947D3C">
        <w:rPr>
          <w:rFonts w:ascii="Times New Roman" w:hAnsi="Times New Roman" w:cs="Times New Roman"/>
        </w:rPr>
        <w:t xml:space="preserve"> aisles up and down in our grocery stores here now. So that helps, so no one's coming toward you. So going out once a week for groceries is that what I am d</w:t>
      </w:r>
      <w:r w:rsidRPr="00947D3C">
        <w:rPr>
          <w:rFonts w:ascii="Times New Roman" w:hAnsi="Times New Roman" w:cs="Times New Roman"/>
        </w:rPr>
        <w:t xml:space="preserve">oing day to day is doing little things in the house like I redid my closet because I had extra time and I'm trying to look at more. I'm looking at more TV. I've been reading a lot. Thank God for online books from our local library. So that's been helping, </w:t>
      </w:r>
      <w:r w:rsidRPr="00947D3C">
        <w:rPr>
          <w:rFonts w:ascii="Times New Roman" w:hAnsi="Times New Roman" w:cs="Times New Roman"/>
        </w:rPr>
        <w:t xml:space="preserve">but normally I would be out and about a little bit more and we can't go to the gym. That's an issue. Because of the weight gain. I am cooking more comfort </w:t>
      </w:r>
      <w:proofErr w:type="gramStart"/>
      <w:r w:rsidRPr="00947D3C">
        <w:rPr>
          <w:rFonts w:ascii="Times New Roman" w:hAnsi="Times New Roman" w:cs="Times New Roman"/>
        </w:rPr>
        <w:t>food,</w:t>
      </w:r>
      <w:proofErr w:type="gramEnd"/>
      <w:r w:rsidRPr="00947D3C">
        <w:rPr>
          <w:rFonts w:ascii="Times New Roman" w:hAnsi="Times New Roman" w:cs="Times New Roman"/>
        </w:rPr>
        <w:t xml:space="preserve"> what I call comfort food I want I even decided to bake bread. But there you, the stores here ca</w:t>
      </w:r>
      <w:r w:rsidRPr="00947D3C">
        <w:rPr>
          <w:rFonts w:ascii="Times New Roman" w:hAnsi="Times New Roman" w:cs="Times New Roman"/>
        </w:rPr>
        <w:t xml:space="preserve">nnot keep any yeast, everyone's baking and the flour to go in the store to buy flour. It's half empty, </w:t>
      </w:r>
      <w:r w:rsidRPr="00947D3C">
        <w:rPr>
          <w:rFonts w:ascii="Times New Roman" w:hAnsi="Times New Roman" w:cs="Times New Roman"/>
        </w:rPr>
        <w:lastRenderedPageBreak/>
        <w:t xml:space="preserve">you're allowed one bag and that.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find myself cooking more of things that I just would really like to have that are not good for me nutritionally, li</w:t>
      </w:r>
      <w:r w:rsidRPr="00947D3C">
        <w:rPr>
          <w:rFonts w:ascii="Times New Roman" w:hAnsi="Times New Roman" w:cs="Times New Roman"/>
        </w:rPr>
        <w:t xml:space="preserve">ke macaroni and cheese and things like that or baking, I want to bake, I make blueberry coffee cake. I'm the only one eating it and that's bad, or things like that.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I'm doing more cooking in the house, because it just helps fill up the time. And I don't</w:t>
      </w:r>
      <w:r w:rsidRPr="00947D3C">
        <w:rPr>
          <w:rFonts w:ascii="Times New Roman" w:hAnsi="Times New Roman" w:cs="Times New Roman"/>
        </w:rPr>
        <w:t xml:space="preserve"> know just you keep trying to get through the day. </w:t>
      </w:r>
    </w:p>
    <w:p w14:paraId="3DBE60B1" w14:textId="77777777" w:rsidR="00192F2C" w:rsidRPr="00947D3C" w:rsidRDefault="00192F2C">
      <w:pPr>
        <w:spacing w:after="0"/>
        <w:rPr>
          <w:rFonts w:ascii="Times New Roman" w:hAnsi="Times New Roman" w:cs="Times New Roman"/>
        </w:rPr>
      </w:pPr>
    </w:p>
    <w:p w14:paraId="4B90492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27:23</w:t>
      </w:r>
      <w:proofErr w:type="gramEnd"/>
    </w:p>
    <w:p w14:paraId="7952673A"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Now what is going to be different for me is after this week, I will not have schoolwork to do.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you know, up until till this point, I considered myself going to work every day at my</w:t>
      </w:r>
      <w:r w:rsidRPr="00947D3C">
        <w:rPr>
          <w:rFonts w:ascii="Times New Roman" w:hAnsi="Times New Roman" w:cs="Times New Roman"/>
        </w:rPr>
        <w:t xml:space="preserve"> dining room table. So now I after this week, I won't I won't be doing schoolwork at home.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will have a lot more free time I am walking now we finally decided to walk so a neighbor and another friend we're doing three days a week where we have a circul</w:t>
      </w:r>
      <w:r w:rsidRPr="00947D3C">
        <w:rPr>
          <w:rFonts w:ascii="Times New Roman" w:hAnsi="Times New Roman" w:cs="Times New Roman"/>
        </w:rPr>
        <w:t xml:space="preserve">ar Street in our community.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just do several rounds of that. We're going to do enough rounds till we do three miles, three days a week. And another neighbor up the street had posted on Facebook that she was doing tai chi. And so that sounded very inte</w:t>
      </w:r>
      <w:r w:rsidRPr="00947D3C">
        <w:rPr>
          <w:rFonts w:ascii="Times New Roman" w:hAnsi="Times New Roman" w:cs="Times New Roman"/>
        </w:rPr>
        <w:t xml:space="preserve">resting to me. And I might think about going over where she is at a community center because it's outside and you don't have you can </w:t>
      </w:r>
      <w:proofErr w:type="gramStart"/>
      <w:r w:rsidRPr="00947D3C">
        <w:rPr>
          <w:rFonts w:ascii="Times New Roman" w:hAnsi="Times New Roman" w:cs="Times New Roman"/>
        </w:rPr>
        <w:t>social</w:t>
      </w:r>
      <w:proofErr w:type="gramEnd"/>
      <w:r w:rsidRPr="00947D3C">
        <w:rPr>
          <w:rFonts w:ascii="Times New Roman" w:hAnsi="Times New Roman" w:cs="Times New Roman"/>
        </w:rPr>
        <w:t xml:space="preserve"> distance. And so that's </w:t>
      </w:r>
      <w:proofErr w:type="spellStart"/>
      <w:r w:rsidRPr="00947D3C">
        <w:rPr>
          <w:rFonts w:ascii="Times New Roman" w:hAnsi="Times New Roman" w:cs="Times New Roman"/>
        </w:rPr>
        <w:t>that's</w:t>
      </w:r>
      <w:proofErr w:type="spellEnd"/>
      <w:r w:rsidRPr="00947D3C">
        <w:rPr>
          <w:rFonts w:ascii="Times New Roman" w:hAnsi="Times New Roman" w:cs="Times New Roman"/>
        </w:rPr>
        <w:t xml:space="preserve"> important.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I'm trying to think of things health wise because I've gained weight an</w:t>
      </w:r>
      <w:r w:rsidRPr="00947D3C">
        <w:rPr>
          <w:rFonts w:ascii="Times New Roman" w:hAnsi="Times New Roman" w:cs="Times New Roman"/>
        </w:rPr>
        <w:t xml:space="preserve">d I'm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w:t>
      </w:r>
      <w:proofErr w:type="spellStart"/>
      <w:r w:rsidRPr="00947D3C">
        <w:rPr>
          <w:rFonts w:ascii="Times New Roman" w:hAnsi="Times New Roman" w:cs="Times New Roman"/>
        </w:rPr>
        <w:t>gotta</w:t>
      </w:r>
      <w:proofErr w:type="spellEnd"/>
      <w:r w:rsidRPr="00947D3C">
        <w:rPr>
          <w:rFonts w:ascii="Times New Roman" w:hAnsi="Times New Roman" w:cs="Times New Roman"/>
        </w:rPr>
        <w:t xml:space="preserve"> get </w:t>
      </w:r>
      <w:proofErr w:type="spellStart"/>
      <w:r w:rsidRPr="00947D3C">
        <w:rPr>
          <w:rFonts w:ascii="Times New Roman" w:hAnsi="Times New Roman" w:cs="Times New Roman"/>
        </w:rPr>
        <w:t>get</w:t>
      </w:r>
      <w:proofErr w:type="spellEnd"/>
      <w:r w:rsidRPr="00947D3C">
        <w:rPr>
          <w:rFonts w:ascii="Times New Roman" w:hAnsi="Times New Roman" w:cs="Times New Roman"/>
        </w:rPr>
        <w:t xml:space="preserve"> with it and quit </w:t>
      </w:r>
      <w:proofErr w:type="spellStart"/>
      <w:r w:rsidRPr="00947D3C">
        <w:rPr>
          <w:rFonts w:ascii="Times New Roman" w:hAnsi="Times New Roman" w:cs="Times New Roman"/>
        </w:rPr>
        <w:t>playin</w:t>
      </w:r>
      <w:proofErr w:type="spellEnd"/>
      <w:r w:rsidRPr="00947D3C">
        <w:rPr>
          <w:rFonts w:ascii="Times New Roman" w:hAnsi="Times New Roman" w:cs="Times New Roman"/>
        </w:rPr>
        <w:t xml:space="preserve"> around about that and quit cooking things. So that that for my day to day is has changed and so I look around the house and think of things to do that I normally would probably wait till summer or when I'm </w:t>
      </w:r>
      <w:r w:rsidRPr="00947D3C">
        <w:rPr>
          <w:rFonts w:ascii="Times New Roman" w:hAnsi="Times New Roman" w:cs="Times New Roman"/>
        </w:rPr>
        <w:t>home all day to do so I've done a few things like that. We had a storm recently that came through here so a lot of my time has been thinking about I had all my trees in the backyard cut down and I don't have any shade back there and so I was sowing grass s</w:t>
      </w:r>
      <w:r w:rsidRPr="00947D3C">
        <w:rPr>
          <w:rFonts w:ascii="Times New Roman" w:hAnsi="Times New Roman" w:cs="Times New Roman"/>
        </w:rPr>
        <w:t xml:space="preserve">eed, but now I'm trying to make plans on how can I have a decent yard now with no trees in it. And so those kinds of things. I'm researching Italian gardens.  I just want an Italian themed backyard. So that's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keep me busy because I've got to research</w:t>
      </w:r>
      <w:r w:rsidRPr="00947D3C">
        <w:rPr>
          <w:rFonts w:ascii="Times New Roman" w:hAnsi="Times New Roman" w:cs="Times New Roman"/>
        </w:rPr>
        <w:t xml:space="preserve"> a lot of stuff on trees and paths and things like that. So that's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be my project over the summer.</w:t>
      </w:r>
    </w:p>
    <w:p w14:paraId="694F2004" w14:textId="77777777" w:rsidR="00192F2C" w:rsidRPr="00947D3C" w:rsidRDefault="00192F2C">
      <w:pPr>
        <w:spacing w:after="0"/>
        <w:rPr>
          <w:rFonts w:ascii="Times New Roman" w:hAnsi="Times New Roman" w:cs="Times New Roman"/>
        </w:rPr>
      </w:pPr>
    </w:p>
    <w:p w14:paraId="1B8C34B6"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30:06</w:t>
      </w:r>
      <w:proofErr w:type="gramEnd"/>
    </w:p>
    <w:p w14:paraId="6CCEFC3C"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Oh, what have been your biggest challenges during this pandemic?</w:t>
      </w:r>
    </w:p>
    <w:p w14:paraId="5BAF8CFF" w14:textId="77777777" w:rsidR="00192F2C" w:rsidRPr="00947D3C" w:rsidRDefault="00192F2C">
      <w:pPr>
        <w:spacing w:after="0"/>
        <w:rPr>
          <w:rFonts w:ascii="Times New Roman" w:hAnsi="Times New Roman" w:cs="Times New Roman"/>
        </w:rPr>
      </w:pPr>
    </w:p>
    <w:p w14:paraId="78C0EE92"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30:11</w:t>
      </w:r>
      <w:proofErr w:type="gramEnd"/>
    </w:p>
    <w:p w14:paraId="1C8D526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Weight game, lack of exercise, those are </w:t>
      </w:r>
      <w:r w:rsidRPr="00947D3C">
        <w:rPr>
          <w:rFonts w:ascii="Times New Roman" w:hAnsi="Times New Roman" w:cs="Times New Roman"/>
        </w:rPr>
        <w:t xml:space="preserve">the two biggest challenges for me. The other thing, and I don't, I don't consider it a challenge. But I'm a member of three organizations. And we all switched over to zoom meetings instead of live meetings.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am spending a lot more time at my comput</w:t>
      </w:r>
      <w:r w:rsidRPr="00947D3C">
        <w:rPr>
          <w:rFonts w:ascii="Times New Roman" w:hAnsi="Times New Roman" w:cs="Times New Roman"/>
        </w:rPr>
        <w:t xml:space="preserve">er other than schoolwork, but for the volunteer organizations that are in the political organizations that I'm a part of.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have to make sure that I'm not spending too much time so much time that, you know, it's, you can get hit. Yesterday, I spent </w:t>
      </w:r>
      <w:r w:rsidRPr="00947D3C">
        <w:rPr>
          <w:rFonts w:ascii="Times New Roman" w:hAnsi="Times New Roman" w:cs="Times New Roman"/>
        </w:rPr>
        <w:t xml:space="preserve">at least eight hours on the computer, designing a newsletter. But I need to not try to do all this stuff myself, you know.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would say though, the biggest challenges for me have been weight gain and lack of exercise, because I'm not out and about like I</w:t>
      </w:r>
      <w:r w:rsidRPr="00947D3C">
        <w:rPr>
          <w:rFonts w:ascii="Times New Roman" w:hAnsi="Times New Roman" w:cs="Times New Roman"/>
        </w:rPr>
        <w:t xml:space="preserve"> normally am. And I'm not at school, but the refrigerator is right there.</w:t>
      </w:r>
    </w:p>
    <w:p w14:paraId="749DDFC0" w14:textId="77777777" w:rsidR="00192F2C" w:rsidRPr="00947D3C" w:rsidRDefault="00192F2C">
      <w:pPr>
        <w:spacing w:after="0"/>
        <w:rPr>
          <w:rFonts w:ascii="Times New Roman" w:hAnsi="Times New Roman" w:cs="Times New Roman"/>
        </w:rPr>
      </w:pPr>
    </w:p>
    <w:p w14:paraId="679DAF66"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31:29</w:t>
      </w:r>
      <w:proofErr w:type="gramEnd"/>
    </w:p>
    <w:p w14:paraId="275ED69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What have you and your family? And you mentioned a little bit about just starting to walk with your neighbors. But are there other things that you've done for </w:t>
      </w:r>
      <w:r w:rsidRPr="00947D3C">
        <w:rPr>
          <w:rFonts w:ascii="Times New Roman" w:hAnsi="Times New Roman" w:cs="Times New Roman"/>
        </w:rPr>
        <w:t>recreation? Like shows or games? Have you mentioned the library, but anything else you wanted to add there?</w:t>
      </w:r>
    </w:p>
    <w:p w14:paraId="7C5A2B79" w14:textId="77777777" w:rsidR="00192F2C" w:rsidRPr="00947D3C" w:rsidRDefault="00192F2C">
      <w:pPr>
        <w:spacing w:after="0"/>
        <w:rPr>
          <w:rFonts w:ascii="Times New Roman" w:hAnsi="Times New Roman" w:cs="Times New Roman"/>
        </w:rPr>
      </w:pPr>
    </w:p>
    <w:p w14:paraId="2A42C70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31:46</w:t>
      </w:r>
      <w:proofErr w:type="gramEnd"/>
    </w:p>
    <w:p w14:paraId="5ED9498D"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lastRenderedPageBreak/>
        <w:t>Recreation wise, no, I'm a big reader. And that's been my saving grace is to be able to get a good book and kind of escape into</w:t>
      </w:r>
      <w:r w:rsidRPr="00947D3C">
        <w:rPr>
          <w:rFonts w:ascii="Times New Roman" w:hAnsi="Times New Roman" w:cs="Times New Roman"/>
        </w:rPr>
        <w:t xml:space="preserve"> it. I really don't have a good hobby, I've worked on my plants that I have been doing gardening with my plants, mostly in part because of the storm, it damaged a lot of my plants and things.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I've been resurrecting those and putting in some new </w:t>
      </w:r>
      <w:proofErr w:type="spellStart"/>
      <w:r w:rsidRPr="00947D3C">
        <w:rPr>
          <w:rFonts w:ascii="Times New Roman" w:hAnsi="Times New Roman" w:cs="Times New Roman"/>
        </w:rPr>
        <w:t>new</w:t>
      </w:r>
      <w:proofErr w:type="spellEnd"/>
      <w:r w:rsidRPr="00947D3C">
        <w:rPr>
          <w:rFonts w:ascii="Times New Roman" w:hAnsi="Times New Roman" w:cs="Times New Roman"/>
        </w:rPr>
        <w:t xml:space="preserve"> thin</w:t>
      </w:r>
      <w:r w:rsidRPr="00947D3C">
        <w:rPr>
          <w:rFonts w:ascii="Times New Roman" w:hAnsi="Times New Roman" w:cs="Times New Roman"/>
        </w:rPr>
        <w:t xml:space="preserve">gs.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have them working on that. And in fact, I was thinking today about going to pick up some more plants. But I'm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wait because I want to do more herbs in the garden. So that's been </w:t>
      </w:r>
      <w:proofErr w:type="spellStart"/>
      <w:r w:rsidRPr="00947D3C">
        <w:rPr>
          <w:rFonts w:ascii="Times New Roman" w:hAnsi="Times New Roman" w:cs="Times New Roman"/>
        </w:rPr>
        <w:t>been</w:t>
      </w:r>
      <w:proofErr w:type="spellEnd"/>
      <w:r w:rsidRPr="00947D3C">
        <w:rPr>
          <w:rFonts w:ascii="Times New Roman" w:hAnsi="Times New Roman" w:cs="Times New Roman"/>
        </w:rPr>
        <w:t xml:space="preserve"> something to be doing recreationally and watching a lot of </w:t>
      </w:r>
      <w:r w:rsidRPr="00947D3C">
        <w:rPr>
          <w:rFonts w:ascii="Times New Roman" w:hAnsi="Times New Roman" w:cs="Times New Roman"/>
        </w:rPr>
        <w:t xml:space="preserve">films with subtitles. I love films with subtitles.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I've been able to find between things like Netflix and Amazon Prime, I've been able to find some really good movies that are not just traditional movies, but </w:t>
      </w:r>
      <w:proofErr w:type="spellStart"/>
      <w:r w:rsidRPr="00947D3C">
        <w:rPr>
          <w:rFonts w:ascii="Times New Roman" w:hAnsi="Times New Roman" w:cs="Times New Roman"/>
        </w:rPr>
        <w:t>but</w:t>
      </w:r>
      <w:proofErr w:type="spellEnd"/>
      <w:r w:rsidRPr="00947D3C">
        <w:rPr>
          <w:rFonts w:ascii="Times New Roman" w:hAnsi="Times New Roman" w:cs="Times New Roman"/>
        </w:rPr>
        <w:t xml:space="preserve"> have some different themes and thing</w:t>
      </w:r>
      <w:r w:rsidRPr="00947D3C">
        <w:rPr>
          <w:rFonts w:ascii="Times New Roman" w:hAnsi="Times New Roman" w:cs="Times New Roman"/>
        </w:rPr>
        <w:t xml:space="preserve">s like that. Also have been writing postcards. As you know, we're in the middle of an election.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as part of our democratic group, we can't go and canvass voters, we can't go out and knock on doors.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we've been doing a lot of mailing postcards, addr</w:t>
      </w:r>
      <w:r w:rsidRPr="00947D3C">
        <w:rPr>
          <w:rFonts w:ascii="Times New Roman" w:hAnsi="Times New Roman" w:cs="Times New Roman"/>
        </w:rPr>
        <w:t xml:space="preserve">essing them to voters with messages.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I've been doing a lot of that, too. Yeah, we've sent out I think I've done about 150. And I just got a new packet this morning delivered to me, for me to address and mail to voters to work on voting by mail, we'r</w:t>
      </w:r>
      <w:r w:rsidRPr="00947D3C">
        <w:rPr>
          <w:rFonts w:ascii="Times New Roman" w:hAnsi="Times New Roman" w:cs="Times New Roman"/>
        </w:rPr>
        <w:t>e really working to get people to see that it's, especially with the pandemic, it's an option that at least if you sign up for the vote by mail ballot, then you don't have to use it. You can still go in person if you choose to. But if we have a surge, then</w:t>
      </w:r>
      <w:r w:rsidRPr="00947D3C">
        <w:rPr>
          <w:rFonts w:ascii="Times New Roman" w:hAnsi="Times New Roman" w:cs="Times New Roman"/>
        </w:rPr>
        <w:t xml:space="preserve"> you have something else that you're insured, you can still do your civic duty. So that's something I've been working a lot on as well.</w:t>
      </w:r>
    </w:p>
    <w:p w14:paraId="50E79E68" w14:textId="77777777" w:rsidR="00192F2C" w:rsidRPr="00947D3C" w:rsidRDefault="00192F2C">
      <w:pPr>
        <w:spacing w:after="0"/>
        <w:rPr>
          <w:rFonts w:ascii="Times New Roman" w:hAnsi="Times New Roman" w:cs="Times New Roman"/>
        </w:rPr>
      </w:pPr>
    </w:p>
    <w:p w14:paraId="60B4E31B"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34:27</w:t>
      </w:r>
      <w:proofErr w:type="gramEnd"/>
    </w:p>
    <w:p w14:paraId="16796F28"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How has the COVID 19 outbreak affected your community and you can be part of many communities, sc</w:t>
      </w:r>
      <w:r w:rsidRPr="00947D3C">
        <w:rPr>
          <w:rFonts w:ascii="Times New Roman" w:hAnsi="Times New Roman" w:cs="Times New Roman"/>
        </w:rPr>
        <w:t xml:space="preserve">hools, clubs, churches, you're speaking about any of those you </w:t>
      </w:r>
      <w:proofErr w:type="spellStart"/>
      <w:r w:rsidRPr="00947D3C">
        <w:rPr>
          <w:rFonts w:ascii="Times New Roman" w:hAnsi="Times New Roman" w:cs="Times New Roman"/>
        </w:rPr>
        <w:t>you</w:t>
      </w:r>
      <w:proofErr w:type="spellEnd"/>
      <w:r w:rsidRPr="00947D3C">
        <w:rPr>
          <w:rFonts w:ascii="Times New Roman" w:hAnsi="Times New Roman" w:cs="Times New Roman"/>
        </w:rPr>
        <w:t xml:space="preserve"> would choose to? </w:t>
      </w:r>
    </w:p>
    <w:p w14:paraId="4BAA1E08" w14:textId="77777777" w:rsidR="00192F2C" w:rsidRPr="00947D3C" w:rsidRDefault="00192F2C">
      <w:pPr>
        <w:spacing w:after="0"/>
        <w:rPr>
          <w:rFonts w:ascii="Times New Roman" w:hAnsi="Times New Roman" w:cs="Times New Roman"/>
        </w:rPr>
      </w:pPr>
    </w:p>
    <w:p w14:paraId="584F0434"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34:41</w:t>
      </w:r>
      <w:proofErr w:type="gramEnd"/>
    </w:p>
    <w:p w14:paraId="6A611CEC"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Well, a couple of things that I've been involved in the group that I'm in, we have a young man that is a doctor at the ER at our medical center in our</w:t>
      </w:r>
      <w:r w:rsidRPr="00947D3C">
        <w:rPr>
          <w:rFonts w:ascii="Times New Roman" w:hAnsi="Times New Roman" w:cs="Times New Roman"/>
        </w:rPr>
        <w:t xml:space="preserve"> county.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you know, we </w:t>
      </w:r>
      <w:proofErr w:type="spellStart"/>
      <w:r w:rsidRPr="00947D3C">
        <w:rPr>
          <w:rFonts w:ascii="Times New Roman" w:hAnsi="Times New Roman" w:cs="Times New Roman"/>
        </w:rPr>
        <w:t>we</w:t>
      </w:r>
      <w:proofErr w:type="spellEnd"/>
      <w:r w:rsidRPr="00947D3C">
        <w:rPr>
          <w:rFonts w:ascii="Times New Roman" w:hAnsi="Times New Roman" w:cs="Times New Roman"/>
        </w:rPr>
        <w:t xml:space="preserve"> talked to him and so we did decided to bring food to the medical workers because we felt like we needed to be able to do something.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my cousin and I, we went over and took them, breakfast pastries and stuff. And the</w:t>
      </w:r>
      <w:r w:rsidRPr="00947D3C">
        <w:rPr>
          <w:rFonts w:ascii="Times New Roman" w:hAnsi="Times New Roman" w:cs="Times New Roman"/>
        </w:rPr>
        <w:t xml:space="preserve">n we know that there's a lack of food. There are a lot of people that don't have enough food to eat.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our organization, the Executive Committee, and the Black Caucus, we did a fundraiser, we each put up money, and then we were able to get it matc</w:t>
      </w:r>
      <w:r w:rsidRPr="00947D3C">
        <w:rPr>
          <w:rFonts w:ascii="Times New Roman" w:hAnsi="Times New Roman" w:cs="Times New Roman"/>
        </w:rPr>
        <w:t xml:space="preserve">hed.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were able to raise $3,500, to go to feeding the Gulf Coast, so that they could provide food to people in the community. So that those things were really important to us, because we know so many people did not have enough to eat. They just ha</w:t>
      </w:r>
      <w:r w:rsidRPr="00947D3C">
        <w:rPr>
          <w:rFonts w:ascii="Times New Roman" w:hAnsi="Times New Roman" w:cs="Times New Roman"/>
        </w:rPr>
        <w:t xml:space="preserve">dn't saved.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 other thing that I worked on, as I'm a hospice volunteer, and so a lot of the hospice patients, they're getting essential visitors, but other things that they normally would do for them. And those of us that are over 65, we were not </w:t>
      </w:r>
      <w:r w:rsidRPr="00947D3C">
        <w:rPr>
          <w:rFonts w:ascii="Times New Roman" w:hAnsi="Times New Roman" w:cs="Times New Roman"/>
        </w:rPr>
        <w:t xml:space="preserve">able to go and do things.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I've been writing cards to hospice patients, that's another thing I've worked on, to just say, I'm thinking about you, and I hope you're okay. And I hope that you know, you're having a good day. So that's what they've asked vol</w:t>
      </w:r>
      <w:r w:rsidRPr="00947D3C">
        <w:rPr>
          <w:rFonts w:ascii="Times New Roman" w:hAnsi="Times New Roman" w:cs="Times New Roman"/>
        </w:rPr>
        <w:t xml:space="preserve">unteers to do.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did that bought cards and sent those off to hospice patients things. So that's been, you know, it's just a lot of little things like that. That from the community standpoint, and that church that you met, you're making me think of all t</w:t>
      </w:r>
      <w:r w:rsidRPr="00947D3C">
        <w:rPr>
          <w:rFonts w:ascii="Times New Roman" w:hAnsi="Times New Roman" w:cs="Times New Roman"/>
        </w:rPr>
        <w:t xml:space="preserve">hese things that I didn't consider really overly important. But the church that I've been attending, we had gotten, because I'm involved with this political politics in the community, the mayor of Milton was, as I was looking for some things to do. And we </w:t>
      </w:r>
      <w:r w:rsidRPr="00947D3C">
        <w:rPr>
          <w:rFonts w:ascii="Times New Roman" w:hAnsi="Times New Roman" w:cs="Times New Roman"/>
        </w:rPr>
        <w:t xml:space="preserve">have, there's a motel that's in in, not far from my house, but over in town. And that's where homeless people live. They have homeless families there. Because they're like those, they have those efficiency, little hotel rooms with the stove and stuff.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 mayor was wanting to do some more things.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asked the pastor of our church, I gave her the mayor's number and sent the mayor let her know that she was going to contact her.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it ended up that the mayor helped with providing food boxes for the pe</w:t>
      </w:r>
      <w:r w:rsidRPr="00947D3C">
        <w:rPr>
          <w:rFonts w:ascii="Times New Roman" w:hAnsi="Times New Roman" w:cs="Times New Roman"/>
        </w:rPr>
        <w:t xml:space="preserve">ople in there. And then </w:t>
      </w:r>
      <w:r w:rsidRPr="00947D3C">
        <w:rPr>
          <w:rFonts w:ascii="Times New Roman" w:hAnsi="Times New Roman" w:cs="Times New Roman"/>
        </w:rPr>
        <w:lastRenderedPageBreak/>
        <w:t xml:space="preserve">they did hotdogs and stuff for the kids. And then craft bags.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the kids had crafts that they could take with, you know, have with them and everything. So that ended up being a really good event that came out of just bringing peopl</w:t>
      </w:r>
      <w:r w:rsidRPr="00947D3C">
        <w:rPr>
          <w:rFonts w:ascii="Times New Roman" w:hAnsi="Times New Roman" w:cs="Times New Roman"/>
        </w:rPr>
        <w:t>e together who had the desire to do something. So yeah, we've you know, there's just all kinds of little things that we've been doing, but you don't think of it as like major is just what you do.</w:t>
      </w:r>
    </w:p>
    <w:p w14:paraId="2A9F885D" w14:textId="77777777" w:rsidR="00192F2C" w:rsidRPr="00947D3C" w:rsidRDefault="00192F2C">
      <w:pPr>
        <w:spacing w:after="0"/>
        <w:rPr>
          <w:rFonts w:ascii="Times New Roman" w:hAnsi="Times New Roman" w:cs="Times New Roman"/>
        </w:rPr>
      </w:pPr>
    </w:p>
    <w:p w14:paraId="453F3093"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38:35</w:t>
      </w:r>
      <w:proofErr w:type="gramEnd"/>
    </w:p>
    <w:p w14:paraId="24375A9C"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How have the opinions, activities, an</w:t>
      </w:r>
      <w:r w:rsidRPr="00947D3C">
        <w:rPr>
          <w:rFonts w:ascii="Times New Roman" w:hAnsi="Times New Roman" w:cs="Times New Roman"/>
        </w:rPr>
        <w:t>d relationships of people around you changed in response to this pandemic?</w:t>
      </w:r>
    </w:p>
    <w:p w14:paraId="7A9BD907" w14:textId="77777777" w:rsidR="00192F2C" w:rsidRPr="00947D3C" w:rsidRDefault="00192F2C">
      <w:pPr>
        <w:spacing w:after="0"/>
        <w:rPr>
          <w:rFonts w:ascii="Times New Roman" w:hAnsi="Times New Roman" w:cs="Times New Roman"/>
        </w:rPr>
      </w:pPr>
    </w:p>
    <w:p w14:paraId="47E1D0E3"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38:47</w:t>
      </w:r>
      <w:proofErr w:type="gramEnd"/>
    </w:p>
    <w:p w14:paraId="3D176B4F"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I think people are more aware of the number of people in our community that just don't have the resources that they need. I also think that it's made people mor</w:t>
      </w:r>
      <w:r w:rsidRPr="00947D3C">
        <w:rPr>
          <w:rFonts w:ascii="Times New Roman" w:hAnsi="Times New Roman" w:cs="Times New Roman"/>
        </w:rPr>
        <w:t xml:space="preserve">e health conscious of, you know, just not </w:t>
      </w:r>
      <w:proofErr w:type="spellStart"/>
      <w:r w:rsidRPr="00947D3C">
        <w:rPr>
          <w:rFonts w:ascii="Times New Roman" w:hAnsi="Times New Roman" w:cs="Times New Roman"/>
        </w:rPr>
        <w:t>not</w:t>
      </w:r>
      <w:proofErr w:type="spellEnd"/>
      <w:r w:rsidRPr="00947D3C">
        <w:rPr>
          <w:rFonts w:ascii="Times New Roman" w:hAnsi="Times New Roman" w:cs="Times New Roman"/>
        </w:rPr>
        <w:t xml:space="preserve"> maybe not washing your hands enough things like that. </w:t>
      </w:r>
      <w:proofErr w:type="gramStart"/>
      <w:r w:rsidRPr="00947D3C">
        <w:rPr>
          <w:rFonts w:ascii="Times New Roman" w:hAnsi="Times New Roman" w:cs="Times New Roman"/>
        </w:rPr>
        <w:t>Also</w:t>
      </w:r>
      <w:proofErr w:type="gramEnd"/>
      <w:r w:rsidRPr="00947D3C">
        <w:rPr>
          <w:rFonts w:ascii="Times New Roman" w:hAnsi="Times New Roman" w:cs="Times New Roman"/>
        </w:rPr>
        <w:t xml:space="preserve"> masks making I know two people who were sewing masks, and that normally did not do that kind of thing. And they just jumped in and got out their old se</w:t>
      </w:r>
      <w:r w:rsidRPr="00947D3C">
        <w:rPr>
          <w:rFonts w:ascii="Times New Roman" w:hAnsi="Times New Roman" w:cs="Times New Roman"/>
        </w:rPr>
        <w:t xml:space="preserve">wing machine and started my neighbor across the street and another person I know have been making masks to distribute through the medical center and through the social service agencies to people.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think it's made people think, again about the community</w:t>
      </w:r>
      <w:r w:rsidRPr="00947D3C">
        <w:rPr>
          <w:rFonts w:ascii="Times New Roman" w:hAnsi="Times New Roman" w:cs="Times New Roman"/>
        </w:rPr>
        <w:t xml:space="preserve"> we live in and the needs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again, what is going to be different after the pandemic I think as politically, politically it is just people don't feel like our country was prepared enough for this.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people with toilet paper, I mean, honestly, wel</w:t>
      </w:r>
      <w:r w:rsidRPr="00947D3C">
        <w:rPr>
          <w:rFonts w:ascii="Times New Roman" w:hAnsi="Times New Roman" w:cs="Times New Roman"/>
        </w:rPr>
        <w:t xml:space="preserve">l, I'll tell you. Normally, every so often we go to Sam's Club, my cousin's, and you know, we stock up. And probably, it was the end of February, maybe she had </w:t>
      </w:r>
      <w:proofErr w:type="gramStart"/>
      <w:r w:rsidRPr="00947D3C">
        <w:rPr>
          <w:rFonts w:ascii="Times New Roman" w:hAnsi="Times New Roman" w:cs="Times New Roman"/>
        </w:rPr>
        <w:t>went</w:t>
      </w:r>
      <w:proofErr w:type="gramEnd"/>
      <w:r w:rsidRPr="00947D3C">
        <w:rPr>
          <w:rFonts w:ascii="Times New Roman" w:hAnsi="Times New Roman" w:cs="Times New Roman"/>
        </w:rPr>
        <w:t xml:space="preserve"> to Sam's Club, and I had her buy me the big pack with 48 rolls of toilet paper, and the big</w:t>
      </w:r>
      <w:r w:rsidRPr="00947D3C">
        <w:rPr>
          <w:rFonts w:ascii="Times New Roman" w:hAnsi="Times New Roman" w:cs="Times New Roman"/>
        </w:rPr>
        <w:t xml:space="preserve"> paper towel packet. And, and already had some, you know, the normal amount you would have, but then I do that, and I don't have to buy it for almost a year. And it turned out my daughter in Dallas was just having a hard time finding toilet paper, because </w:t>
      </w:r>
      <w:r w:rsidRPr="00947D3C">
        <w:rPr>
          <w:rFonts w:ascii="Times New Roman" w:hAnsi="Times New Roman" w:cs="Times New Roman"/>
        </w:rPr>
        <w:t xml:space="preserve">it's a much bigger city, or they had people price gouging.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ended up sending her a box of toilet paper out of because I had this big packet, and paper towels, and I just mailed it to her.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things like that, you know, makes you aware of, you know,</w:t>
      </w:r>
      <w:r w:rsidRPr="00947D3C">
        <w:rPr>
          <w:rFonts w:ascii="Times New Roman" w:hAnsi="Times New Roman" w:cs="Times New Roman"/>
        </w:rPr>
        <w:t xml:space="preserve"> we if we truly went through this, that our supply chain is not what it needs to be, you know, that you could be cut up. And then limitations in the grocery store, you know, you can only buy one of this, or one of that I don't know if it's everywhere. But </w:t>
      </w:r>
      <w:r w:rsidRPr="00947D3C">
        <w:rPr>
          <w:rFonts w:ascii="Times New Roman" w:hAnsi="Times New Roman" w:cs="Times New Roman"/>
        </w:rPr>
        <w:t xml:space="preserve">definitely in our area. You can only buy one packet of meat, or one packet of chicken, or one packet of hamburger, things like that. I think it's made people more aware of supply and demand. And </w:t>
      </w:r>
      <w:proofErr w:type="gramStart"/>
      <w:r w:rsidRPr="00947D3C">
        <w:rPr>
          <w:rFonts w:ascii="Times New Roman" w:hAnsi="Times New Roman" w:cs="Times New Roman"/>
        </w:rPr>
        <w:t>also</w:t>
      </w:r>
      <w:proofErr w:type="gramEnd"/>
      <w:r w:rsidRPr="00947D3C">
        <w:rPr>
          <w:rFonts w:ascii="Times New Roman" w:hAnsi="Times New Roman" w:cs="Times New Roman"/>
        </w:rPr>
        <w:t xml:space="preserve"> health care issues and the health care system overall. A</w:t>
      </w:r>
      <w:r w:rsidRPr="00947D3C">
        <w:rPr>
          <w:rFonts w:ascii="Times New Roman" w:hAnsi="Times New Roman" w:cs="Times New Roman"/>
        </w:rPr>
        <w:t xml:space="preserve">nd also, the fact that not everyone has access to the same things like testing. Finally, I guess about three weeks ago, they started doing tests here for anyone who wanted a test.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and that's when we started seeing more cases, because it was just anyone </w:t>
      </w:r>
      <w:r w:rsidRPr="00947D3C">
        <w:rPr>
          <w:rFonts w:ascii="Times New Roman" w:hAnsi="Times New Roman" w:cs="Times New Roman"/>
        </w:rPr>
        <w:t xml:space="preserve">who felt like they wanted a test or they had Yes, you know, want to make sure they hadn't been exposed and they didn't know it. And we started seeing more cases.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like I said, Milton, the city of Milton has a population of just over 10,000. But it has 20</w:t>
      </w:r>
      <w:r w:rsidRPr="00947D3C">
        <w:rPr>
          <w:rFonts w:ascii="Times New Roman" w:hAnsi="Times New Roman" w:cs="Times New Roman"/>
        </w:rPr>
        <w:t xml:space="preserve">0 cases, that's high per capita of population for a small city of only just over 10,000. But that only, they only really figured it out after they started testing more people.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know that this weekend, I think I'm going to be more cautious, even more ca</w:t>
      </w:r>
      <w:r w:rsidRPr="00947D3C">
        <w:rPr>
          <w:rFonts w:ascii="Times New Roman" w:hAnsi="Times New Roman" w:cs="Times New Roman"/>
        </w:rPr>
        <w:t xml:space="preserve">utious because I see the hundreds of people on the beach. And they're not social distancing, and they're not wearing masks.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for me that means in the next two weeks, I need to be even more cautious because these people are not doing what they need to do.</w:t>
      </w:r>
    </w:p>
    <w:p w14:paraId="467C7D2E" w14:textId="77777777" w:rsidR="00192F2C" w:rsidRPr="00947D3C" w:rsidRDefault="00192F2C">
      <w:pPr>
        <w:spacing w:after="0"/>
        <w:rPr>
          <w:rFonts w:ascii="Times New Roman" w:hAnsi="Times New Roman" w:cs="Times New Roman"/>
        </w:rPr>
      </w:pPr>
    </w:p>
    <w:p w14:paraId="30DB327E"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43:58</w:t>
      </w:r>
      <w:proofErr w:type="gramEnd"/>
    </w:p>
    <w:p w14:paraId="642CCB03" w14:textId="77777777" w:rsidR="00192F2C" w:rsidRPr="00947D3C" w:rsidRDefault="00D72176">
      <w:pPr>
        <w:spacing w:after="0"/>
        <w:rPr>
          <w:rFonts w:ascii="Times New Roman" w:hAnsi="Times New Roman" w:cs="Times New Roman"/>
        </w:rPr>
      </w:pP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speaking of which </w:t>
      </w:r>
      <w:proofErr w:type="spellStart"/>
      <w:r w:rsidRPr="00947D3C">
        <w:rPr>
          <w:rFonts w:ascii="Times New Roman" w:hAnsi="Times New Roman" w:cs="Times New Roman"/>
        </w:rPr>
        <w:t>self isolation</w:t>
      </w:r>
      <w:proofErr w:type="spellEnd"/>
      <w:r w:rsidRPr="00947D3C">
        <w:rPr>
          <w:rFonts w:ascii="Times New Roman" w:hAnsi="Times New Roman" w:cs="Times New Roman"/>
        </w:rPr>
        <w:t xml:space="preserve">, flatten the curve have been two key ideas emerging during this pandemic. So how do you see the response to those ideas of </w:t>
      </w:r>
      <w:proofErr w:type="spellStart"/>
      <w:r w:rsidRPr="00947D3C">
        <w:rPr>
          <w:rFonts w:ascii="Times New Roman" w:hAnsi="Times New Roman" w:cs="Times New Roman"/>
        </w:rPr>
        <w:t>self isolation</w:t>
      </w:r>
      <w:proofErr w:type="spellEnd"/>
      <w:r w:rsidRPr="00947D3C">
        <w:rPr>
          <w:rFonts w:ascii="Times New Roman" w:hAnsi="Times New Roman" w:cs="Times New Roman"/>
        </w:rPr>
        <w:t>, flattening the curve in your family and then in the broad</w:t>
      </w:r>
      <w:r w:rsidRPr="00947D3C">
        <w:rPr>
          <w:rFonts w:ascii="Times New Roman" w:hAnsi="Times New Roman" w:cs="Times New Roman"/>
        </w:rPr>
        <w:t>er community?</w:t>
      </w:r>
    </w:p>
    <w:p w14:paraId="2575179F" w14:textId="77777777" w:rsidR="00192F2C" w:rsidRPr="00947D3C" w:rsidRDefault="00192F2C">
      <w:pPr>
        <w:spacing w:after="0"/>
        <w:rPr>
          <w:rFonts w:ascii="Times New Roman" w:hAnsi="Times New Roman" w:cs="Times New Roman"/>
        </w:rPr>
      </w:pPr>
    </w:p>
    <w:p w14:paraId="1817E6F6"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lastRenderedPageBreak/>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44:19</w:t>
      </w:r>
      <w:proofErr w:type="gramEnd"/>
    </w:p>
    <w:p w14:paraId="680427AF"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You know, as far as people whether that the </w:t>
      </w:r>
      <w:proofErr w:type="spellStart"/>
      <w:r w:rsidRPr="00947D3C">
        <w:rPr>
          <w:rFonts w:ascii="Times New Roman" w:hAnsi="Times New Roman" w:cs="Times New Roman"/>
        </w:rPr>
        <w:t>self isolation</w:t>
      </w:r>
      <w:proofErr w:type="spellEnd"/>
      <w:r w:rsidRPr="00947D3C">
        <w:rPr>
          <w:rFonts w:ascii="Times New Roman" w:hAnsi="Times New Roman" w:cs="Times New Roman"/>
        </w:rPr>
        <w:t xml:space="preserve"> was not a problem for any of my family, or any of my friends, either. It was something we needed to do to protect ourselves. And I and I think that was that was t</w:t>
      </w:r>
      <w:r w:rsidRPr="00947D3C">
        <w:rPr>
          <w:rFonts w:ascii="Times New Roman" w:hAnsi="Times New Roman" w:cs="Times New Roman"/>
        </w:rPr>
        <w:t>he feeling of people that wasn't, I didn't see it as a major problem. I know that maybe for some of the younger people in the family or in community as a whole. Because, you know, as a retiree, you know, you're going to get your retirement checks and you c</w:t>
      </w:r>
      <w:r w:rsidRPr="00947D3C">
        <w:rPr>
          <w:rFonts w:ascii="Times New Roman" w:hAnsi="Times New Roman" w:cs="Times New Roman"/>
        </w:rPr>
        <w:t xml:space="preserve">an be at home </w:t>
      </w:r>
      <w:proofErr w:type="gramStart"/>
      <w:r w:rsidRPr="00947D3C">
        <w:rPr>
          <w:rFonts w:ascii="Times New Roman" w:hAnsi="Times New Roman" w:cs="Times New Roman"/>
        </w:rPr>
        <w:t>But</w:t>
      </w:r>
      <w:proofErr w:type="gramEnd"/>
      <w:r w:rsidRPr="00947D3C">
        <w:rPr>
          <w:rFonts w:ascii="Times New Roman" w:hAnsi="Times New Roman" w:cs="Times New Roman"/>
        </w:rPr>
        <w:t xml:space="preserve"> when you've got younger people and some of whom have the kind of jobs that I, like I said, are precarious, we don't know what's going to happen with their jobs. And then </w:t>
      </w:r>
      <w:proofErr w:type="spellStart"/>
      <w:r w:rsidRPr="00947D3C">
        <w:rPr>
          <w:rFonts w:ascii="Times New Roman" w:hAnsi="Times New Roman" w:cs="Times New Roman"/>
        </w:rPr>
        <w:t>self isolation</w:t>
      </w:r>
      <w:proofErr w:type="spellEnd"/>
      <w:r w:rsidRPr="00947D3C">
        <w:rPr>
          <w:rFonts w:ascii="Times New Roman" w:hAnsi="Times New Roman" w:cs="Times New Roman"/>
        </w:rPr>
        <w:t xml:space="preserve"> for people with children, I have a friend in Ohio, an</w:t>
      </w:r>
      <w:r w:rsidRPr="00947D3C">
        <w:rPr>
          <w:rFonts w:ascii="Times New Roman" w:hAnsi="Times New Roman" w:cs="Times New Roman"/>
        </w:rPr>
        <w:t xml:space="preserve">d she has her grandson and great granddaughter have been staying with her. Well, </w:t>
      </w:r>
      <w:proofErr w:type="spellStart"/>
      <w:r w:rsidRPr="00947D3C">
        <w:rPr>
          <w:rFonts w:ascii="Times New Roman" w:hAnsi="Times New Roman" w:cs="Times New Roman"/>
        </w:rPr>
        <w:t>self isolation</w:t>
      </w:r>
      <w:proofErr w:type="spellEnd"/>
      <w:r w:rsidRPr="00947D3C">
        <w:rPr>
          <w:rFonts w:ascii="Times New Roman" w:hAnsi="Times New Roman" w:cs="Times New Roman"/>
        </w:rPr>
        <w:t xml:space="preserve"> with a </w:t>
      </w:r>
      <w:proofErr w:type="gramStart"/>
      <w:r w:rsidRPr="00947D3C">
        <w:rPr>
          <w:rFonts w:ascii="Times New Roman" w:hAnsi="Times New Roman" w:cs="Times New Roman"/>
        </w:rPr>
        <w:t>four year old</w:t>
      </w:r>
      <w:proofErr w:type="gramEnd"/>
      <w:r w:rsidRPr="00947D3C">
        <w:rPr>
          <w:rFonts w:ascii="Times New Roman" w:hAnsi="Times New Roman" w:cs="Times New Roman"/>
        </w:rPr>
        <w:t xml:space="preserve"> in your house, at our age is different. I mean, you know, she's like, </w:t>
      </w:r>
      <w:proofErr w:type="gramStart"/>
      <w:r w:rsidRPr="00947D3C">
        <w:rPr>
          <w:rFonts w:ascii="Times New Roman" w:hAnsi="Times New Roman" w:cs="Times New Roman"/>
        </w:rPr>
        <w:t>Oh</w:t>
      </w:r>
      <w:proofErr w:type="gramEnd"/>
      <w:r w:rsidRPr="00947D3C">
        <w:rPr>
          <w:rFonts w:ascii="Times New Roman" w:hAnsi="Times New Roman" w:cs="Times New Roman"/>
        </w:rPr>
        <w:t>, my God, because you've got to keep this kid occupied. And the ene</w:t>
      </w:r>
      <w:r w:rsidRPr="00947D3C">
        <w:rPr>
          <w:rFonts w:ascii="Times New Roman" w:hAnsi="Times New Roman" w:cs="Times New Roman"/>
        </w:rPr>
        <w:t xml:space="preserve">rgy is different than if you were just home by yourself. I think for people who are not used to being on their own or living alone, the </w:t>
      </w:r>
      <w:proofErr w:type="spellStart"/>
      <w:r w:rsidRPr="00947D3C">
        <w:rPr>
          <w:rFonts w:ascii="Times New Roman" w:hAnsi="Times New Roman" w:cs="Times New Roman"/>
        </w:rPr>
        <w:t>self isolation</w:t>
      </w:r>
      <w:proofErr w:type="spellEnd"/>
      <w:r w:rsidRPr="00947D3C">
        <w:rPr>
          <w:rFonts w:ascii="Times New Roman" w:hAnsi="Times New Roman" w:cs="Times New Roman"/>
        </w:rPr>
        <w:t xml:space="preserve">, I think it really caused people to have to get real creative. For me, I'm used to living alone. And you </w:t>
      </w:r>
      <w:r w:rsidRPr="00947D3C">
        <w:rPr>
          <w:rFonts w:ascii="Times New Roman" w:hAnsi="Times New Roman" w:cs="Times New Roman"/>
        </w:rPr>
        <w:t xml:space="preserve">know, I'm the only one in the house 99% of the time.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it didn't bother me to be isolated at all. But I think for people with families, it was a totally new experience. And you didn't have all these outside things like, you know, going to the restaurant o</w:t>
      </w:r>
      <w:r w:rsidRPr="00947D3C">
        <w:rPr>
          <w:rFonts w:ascii="Times New Roman" w:hAnsi="Times New Roman" w:cs="Times New Roman"/>
        </w:rPr>
        <w:t>r going to the playground or going to the park or things to occupy your children. And you had to learn how to keep them busy and stay in the house.</w:t>
      </w:r>
    </w:p>
    <w:p w14:paraId="027346E2" w14:textId="77777777" w:rsidR="00192F2C" w:rsidRPr="00947D3C" w:rsidRDefault="00192F2C">
      <w:pPr>
        <w:spacing w:after="0"/>
        <w:rPr>
          <w:rFonts w:ascii="Times New Roman" w:hAnsi="Times New Roman" w:cs="Times New Roman"/>
        </w:rPr>
      </w:pPr>
    </w:p>
    <w:p w14:paraId="1B730B92"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46:33</w:t>
      </w:r>
      <w:proofErr w:type="gramEnd"/>
    </w:p>
    <w:p w14:paraId="278F8DC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What has been your direct experience, you or anyone, you know, with the COVID-19 sick</w:t>
      </w:r>
      <w:r w:rsidRPr="00947D3C">
        <w:rPr>
          <w:rFonts w:ascii="Times New Roman" w:hAnsi="Times New Roman" w:cs="Times New Roman"/>
        </w:rPr>
        <w:t>ness?</w:t>
      </w:r>
    </w:p>
    <w:p w14:paraId="493DC196" w14:textId="77777777" w:rsidR="00192F2C" w:rsidRPr="00947D3C" w:rsidRDefault="00192F2C">
      <w:pPr>
        <w:spacing w:after="0"/>
        <w:rPr>
          <w:rFonts w:ascii="Times New Roman" w:hAnsi="Times New Roman" w:cs="Times New Roman"/>
        </w:rPr>
      </w:pPr>
    </w:p>
    <w:p w14:paraId="6138723B"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46:43</w:t>
      </w:r>
      <w:proofErr w:type="gramEnd"/>
    </w:p>
    <w:p w14:paraId="4D831A0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 don't know anyone personally with COVID-19, my neighbor across the street, her daughter up in Atlanta, had COVID.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but she got okay. But you know, I don't know anyone personally that actually had it. And I'm </w:t>
      </w:r>
      <w:r w:rsidRPr="00947D3C">
        <w:rPr>
          <w:rFonts w:ascii="Times New Roman" w:hAnsi="Times New Roman" w:cs="Times New Roman"/>
        </w:rPr>
        <w:t>thankful for that. You know, I really am. But I feel for the people who have gone through it, because it sounds like a terrible, terrible experience.</w:t>
      </w:r>
    </w:p>
    <w:p w14:paraId="3989404D" w14:textId="77777777" w:rsidR="00192F2C" w:rsidRPr="00947D3C" w:rsidRDefault="00192F2C">
      <w:pPr>
        <w:spacing w:after="0"/>
        <w:rPr>
          <w:rFonts w:ascii="Times New Roman" w:hAnsi="Times New Roman" w:cs="Times New Roman"/>
        </w:rPr>
      </w:pPr>
    </w:p>
    <w:p w14:paraId="61749CB1"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47:19</w:t>
      </w:r>
      <w:proofErr w:type="gramEnd"/>
    </w:p>
    <w:p w14:paraId="51AC2085"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In what ways do you think COVID-19 is affecting people's mental and or physical hea</w:t>
      </w:r>
      <w:r w:rsidRPr="00947D3C">
        <w:rPr>
          <w:rFonts w:ascii="Times New Roman" w:hAnsi="Times New Roman" w:cs="Times New Roman"/>
        </w:rPr>
        <w:t>lth? You've touched on the exercise issue for people that are sheltering in place.</w:t>
      </w:r>
    </w:p>
    <w:p w14:paraId="53686F93" w14:textId="77777777" w:rsidR="00192F2C" w:rsidRPr="00947D3C" w:rsidRDefault="00192F2C">
      <w:pPr>
        <w:spacing w:after="0"/>
        <w:rPr>
          <w:rFonts w:ascii="Times New Roman" w:hAnsi="Times New Roman" w:cs="Times New Roman"/>
        </w:rPr>
      </w:pPr>
    </w:p>
    <w:p w14:paraId="688D2B66"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47:30</w:t>
      </w:r>
      <w:proofErr w:type="gramEnd"/>
    </w:p>
    <w:p w14:paraId="0AC6CF76"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Yeah, I think that's a big, big issue for people. I think it's a bigger issue for people who live in cities where they walk a lot like the New York's an</w:t>
      </w:r>
      <w:r w:rsidRPr="00947D3C">
        <w:rPr>
          <w:rFonts w:ascii="Times New Roman" w:hAnsi="Times New Roman" w:cs="Times New Roman"/>
        </w:rPr>
        <w:t xml:space="preserve">d places like that. Here, you know, we live in a car society.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we could still get in our car and drive. As long as we're not bothered, you can just get in your car and go for a long drive. Look at the sun last year music up if you need to. But I think fo</w:t>
      </w:r>
      <w:r w:rsidRPr="00947D3C">
        <w:rPr>
          <w:rFonts w:ascii="Times New Roman" w:hAnsi="Times New Roman" w:cs="Times New Roman"/>
        </w:rPr>
        <w:t xml:space="preserve">r other people, the stress of it is </w:t>
      </w:r>
      <w:proofErr w:type="spellStart"/>
      <w:r w:rsidRPr="00947D3C">
        <w:rPr>
          <w:rFonts w:ascii="Times New Roman" w:hAnsi="Times New Roman" w:cs="Times New Roman"/>
        </w:rPr>
        <w:t>is</w:t>
      </w:r>
      <w:proofErr w:type="spellEnd"/>
      <w:r w:rsidRPr="00947D3C">
        <w:rPr>
          <w:rFonts w:ascii="Times New Roman" w:hAnsi="Times New Roman" w:cs="Times New Roman"/>
        </w:rPr>
        <w:t xml:space="preserve"> </w:t>
      </w:r>
      <w:proofErr w:type="spellStart"/>
      <w:r w:rsidRPr="00947D3C">
        <w:rPr>
          <w:rFonts w:ascii="Times New Roman" w:hAnsi="Times New Roman" w:cs="Times New Roman"/>
        </w:rPr>
        <w:t>is</w:t>
      </w:r>
      <w:proofErr w:type="spellEnd"/>
      <w:r w:rsidRPr="00947D3C">
        <w:rPr>
          <w:rFonts w:ascii="Times New Roman" w:hAnsi="Times New Roman" w:cs="Times New Roman"/>
        </w:rPr>
        <w:t xml:space="preserve"> much more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they need the stress relief. And I think that's the mental health issue is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be a problem. Also, I think the I know the number of calls around concerns around domestic abuse and child abuse. W</w:t>
      </w:r>
      <w:r w:rsidRPr="00947D3C">
        <w:rPr>
          <w:rFonts w:ascii="Times New Roman" w:hAnsi="Times New Roman" w:cs="Times New Roman"/>
        </w:rPr>
        <w:t>e've had a few more cases in our area, but not as many as probably in some other areas. Yeah.</w:t>
      </w:r>
    </w:p>
    <w:p w14:paraId="08118876" w14:textId="77777777" w:rsidR="00192F2C" w:rsidRPr="00947D3C" w:rsidRDefault="00192F2C">
      <w:pPr>
        <w:spacing w:after="0"/>
        <w:rPr>
          <w:rFonts w:ascii="Times New Roman" w:hAnsi="Times New Roman" w:cs="Times New Roman"/>
        </w:rPr>
      </w:pPr>
    </w:p>
    <w:p w14:paraId="23ACB8E3"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48:38</w:t>
      </w:r>
      <w:proofErr w:type="gramEnd"/>
    </w:p>
    <w:p w14:paraId="343DA1C6"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What have been your primary sources of news during the pandemic?</w:t>
      </w:r>
    </w:p>
    <w:p w14:paraId="3B740372" w14:textId="77777777" w:rsidR="00192F2C" w:rsidRPr="00947D3C" w:rsidRDefault="00192F2C">
      <w:pPr>
        <w:spacing w:after="0"/>
        <w:rPr>
          <w:rFonts w:ascii="Times New Roman" w:hAnsi="Times New Roman" w:cs="Times New Roman"/>
        </w:rPr>
      </w:pPr>
    </w:p>
    <w:p w14:paraId="6CB4F012"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48:43</w:t>
      </w:r>
      <w:proofErr w:type="gramEnd"/>
    </w:p>
    <w:p w14:paraId="746AE39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lastRenderedPageBreak/>
        <w:t xml:space="preserve">I listen to my local news. I do not watch </w:t>
      </w:r>
      <w:r w:rsidRPr="00947D3C">
        <w:rPr>
          <w:rFonts w:ascii="Times New Roman" w:hAnsi="Times New Roman" w:cs="Times New Roman"/>
        </w:rPr>
        <w:t>talking head programs. I will look at CNN occasionally. But I look at my local news. I listened to the press releases by the governor and, and both governors Alabama and Florida because we share TV stations. And then Dr. Fauci, I need to hear from Dr. Fauc</w:t>
      </w:r>
      <w:r w:rsidRPr="00947D3C">
        <w:rPr>
          <w:rFonts w:ascii="Times New Roman" w:hAnsi="Times New Roman" w:cs="Times New Roman"/>
        </w:rPr>
        <w:t>i, Dr. Burks. Those are the two people that I listen to. I don't want to hear all these other theories. I don't want to hear the political spin on it. I want to hear from the scientists. So that's been my source of news. As far as the pandemic I listened t</w:t>
      </w:r>
      <w:r w:rsidRPr="00947D3C">
        <w:rPr>
          <w:rFonts w:ascii="Times New Roman" w:hAnsi="Times New Roman" w:cs="Times New Roman"/>
        </w:rPr>
        <w:t>o our local news, because they give the case count and update every day when the four o'clock news comes on the health department's report. And then like I said, you know, the press release, the governor was normally doing a daily press meeting, and I woul</w:t>
      </w:r>
      <w:r w:rsidRPr="00947D3C">
        <w:rPr>
          <w:rFonts w:ascii="Times New Roman" w:hAnsi="Times New Roman" w:cs="Times New Roman"/>
        </w:rPr>
        <w:t>d hear him but I also adopt or Fauci or Dr. Burks, were on talking about the pandemic, I listened. I wanted to hear what they had to say. Because I think there's a lot of opinion out there. And if you're not a doctor, I'm not interested in hearing what you</w:t>
      </w:r>
      <w:r w:rsidRPr="00947D3C">
        <w:rPr>
          <w:rFonts w:ascii="Times New Roman" w:hAnsi="Times New Roman" w:cs="Times New Roman"/>
        </w:rPr>
        <w:t xml:space="preserve"> have to say. Go ahead.</w:t>
      </w:r>
    </w:p>
    <w:p w14:paraId="43A9036C" w14:textId="77777777" w:rsidR="00192F2C" w:rsidRPr="00947D3C" w:rsidRDefault="00192F2C">
      <w:pPr>
        <w:spacing w:after="0"/>
        <w:rPr>
          <w:rFonts w:ascii="Times New Roman" w:hAnsi="Times New Roman" w:cs="Times New Roman"/>
        </w:rPr>
      </w:pPr>
    </w:p>
    <w:p w14:paraId="45F526AB"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50:18</w:t>
      </w:r>
      <w:proofErr w:type="gramEnd"/>
    </w:p>
    <w:p w14:paraId="68D93F31"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Oh, I was just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say, have your news sources changed during the panel a</w:t>
      </w:r>
    </w:p>
    <w:p w14:paraId="715A292B" w14:textId="77777777" w:rsidR="00192F2C" w:rsidRPr="00947D3C" w:rsidRDefault="00192F2C">
      <w:pPr>
        <w:spacing w:after="0"/>
        <w:rPr>
          <w:rFonts w:ascii="Times New Roman" w:hAnsi="Times New Roman" w:cs="Times New Roman"/>
        </w:rPr>
      </w:pPr>
    </w:p>
    <w:p w14:paraId="2AEA45D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50:22</w:t>
      </w:r>
      <w:proofErr w:type="gramEnd"/>
    </w:p>
    <w:p w14:paraId="78852BAE"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lot? Not really. I mean, because I want </w:t>
      </w:r>
      <w:proofErr w:type="gramStart"/>
      <w:r w:rsidRPr="00947D3C">
        <w:rPr>
          <w:rFonts w:ascii="Times New Roman" w:hAnsi="Times New Roman" w:cs="Times New Roman"/>
        </w:rPr>
        <w:t>to</w:t>
      </w:r>
      <w:proofErr w:type="gramEnd"/>
      <w:r w:rsidRPr="00947D3C">
        <w:rPr>
          <w:rFonts w:ascii="Times New Roman" w:hAnsi="Times New Roman" w:cs="Times New Roman"/>
        </w:rPr>
        <w:t xml:space="preserve"> I have a problem with a lot of the news where they have four or five </w:t>
      </w:r>
      <w:r w:rsidRPr="00947D3C">
        <w:rPr>
          <w:rFonts w:ascii="Times New Roman" w:hAnsi="Times New Roman" w:cs="Times New Roman"/>
        </w:rPr>
        <w:t>people up there talking about stuff all the time, because it's only just their opinion. I think the one other national news source that I do look at is NPR. NPR, I will listen to their news, because it's not a lot of frantic, you know, it's feels more fact</w:t>
      </w:r>
      <w:r w:rsidRPr="00947D3C">
        <w:rPr>
          <w:rFonts w:ascii="Times New Roman" w:hAnsi="Times New Roman" w:cs="Times New Roman"/>
        </w:rPr>
        <w:t xml:space="preserve">ual.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look at NPR News Hour, on a national basis. And I look at our local news, and then the 5:30 national news, but that's it. And then NPR but I don't look at the MSNBC is in the CNNs and hear all these people opinion? I'm not interested in hearing a</w:t>
      </w:r>
      <w:r w:rsidRPr="00947D3C">
        <w:rPr>
          <w:rFonts w:ascii="Times New Roman" w:hAnsi="Times New Roman" w:cs="Times New Roman"/>
        </w:rPr>
        <w:t xml:space="preserve">ll of that. And then I can read the newspaper. </w:t>
      </w:r>
      <w:proofErr w:type="gramStart"/>
      <w:r w:rsidRPr="00947D3C">
        <w:rPr>
          <w:rFonts w:ascii="Times New Roman" w:hAnsi="Times New Roman" w:cs="Times New Roman"/>
        </w:rPr>
        <w:t>Usually</w:t>
      </w:r>
      <w:proofErr w:type="gramEnd"/>
      <w:r w:rsidRPr="00947D3C">
        <w:rPr>
          <w:rFonts w:ascii="Times New Roman" w:hAnsi="Times New Roman" w:cs="Times New Roman"/>
        </w:rPr>
        <w:t xml:space="preserve"> the New York Times Online.</w:t>
      </w:r>
    </w:p>
    <w:p w14:paraId="27E99A5D" w14:textId="77777777" w:rsidR="00192F2C" w:rsidRPr="00947D3C" w:rsidRDefault="00192F2C">
      <w:pPr>
        <w:spacing w:after="0"/>
        <w:rPr>
          <w:rFonts w:ascii="Times New Roman" w:hAnsi="Times New Roman" w:cs="Times New Roman"/>
        </w:rPr>
      </w:pPr>
    </w:p>
    <w:p w14:paraId="47D3A7D8"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51:25</w:t>
      </w:r>
      <w:proofErr w:type="gramEnd"/>
    </w:p>
    <w:p w14:paraId="1DDADCF1"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Are there important issues, do you think that the media may or may not be covered?</w:t>
      </w:r>
    </w:p>
    <w:p w14:paraId="705ACA5C" w14:textId="77777777" w:rsidR="00192F2C" w:rsidRPr="00947D3C" w:rsidRDefault="00192F2C">
      <w:pPr>
        <w:spacing w:after="0"/>
        <w:rPr>
          <w:rFonts w:ascii="Times New Roman" w:hAnsi="Times New Roman" w:cs="Times New Roman"/>
        </w:rPr>
      </w:pPr>
    </w:p>
    <w:p w14:paraId="6612303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51:35</w:t>
      </w:r>
      <w:proofErr w:type="gramEnd"/>
    </w:p>
    <w:p w14:paraId="62CFC2E8"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 think they can only cover so much. You know, </w:t>
      </w:r>
      <w:r w:rsidRPr="00947D3C">
        <w:rPr>
          <w:rFonts w:ascii="Times New Roman" w:hAnsi="Times New Roman" w:cs="Times New Roman"/>
        </w:rPr>
        <w:t xml:space="preserve">um, you know, I I'm not thinking I've mostly I feel like they're talking about all the things that are important. Maybe they don't talk a lot about. I think they're trying to give you good information, but also an opportunity to hear some good things hear </w:t>
      </w:r>
      <w:r w:rsidRPr="00947D3C">
        <w:rPr>
          <w:rFonts w:ascii="Times New Roman" w:hAnsi="Times New Roman" w:cs="Times New Roman"/>
        </w:rPr>
        <w:t>about people being creative. People helping other people during that. No, I feel like, you know, our local news and the National 5:30 Or six o'clock, you know, with Norah O'Donnell and those, I think they're trying to give us facts, but and also give us ho</w:t>
      </w:r>
      <w:r w:rsidRPr="00947D3C">
        <w:rPr>
          <w:rFonts w:ascii="Times New Roman" w:hAnsi="Times New Roman" w:cs="Times New Roman"/>
        </w:rPr>
        <w:t>pe.</w:t>
      </w:r>
    </w:p>
    <w:p w14:paraId="577528D4" w14:textId="77777777" w:rsidR="00192F2C" w:rsidRPr="00947D3C" w:rsidRDefault="00192F2C">
      <w:pPr>
        <w:spacing w:after="0"/>
        <w:rPr>
          <w:rFonts w:ascii="Times New Roman" w:hAnsi="Times New Roman" w:cs="Times New Roman"/>
        </w:rPr>
      </w:pPr>
    </w:p>
    <w:p w14:paraId="44AC3218"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52:23</w:t>
      </w:r>
      <w:proofErr w:type="gramEnd"/>
    </w:p>
    <w:p w14:paraId="1D0A9DD6"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How have municipal leaders and government officials in your community responded to the outbreak? You mentioned your mayor and the homeless folks that were in the motel. </w:t>
      </w:r>
    </w:p>
    <w:p w14:paraId="3B55C96C" w14:textId="77777777" w:rsidR="00192F2C" w:rsidRPr="00947D3C" w:rsidRDefault="00192F2C">
      <w:pPr>
        <w:spacing w:after="0"/>
        <w:rPr>
          <w:rFonts w:ascii="Times New Roman" w:hAnsi="Times New Roman" w:cs="Times New Roman"/>
        </w:rPr>
      </w:pPr>
    </w:p>
    <w:p w14:paraId="651D144A"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52:34</w:t>
      </w:r>
      <w:proofErr w:type="gramEnd"/>
    </w:p>
    <w:p w14:paraId="27A055D8"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Yeah. And I think they tried to </w:t>
      </w:r>
      <w:r w:rsidRPr="00947D3C">
        <w:rPr>
          <w:rFonts w:ascii="Times New Roman" w:hAnsi="Times New Roman" w:cs="Times New Roman"/>
        </w:rPr>
        <w:t xml:space="preserve">make things available. We have a really good emergency management system here. And the health department.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 think they've responded as best they can. I think that from the state level down, I think there should have been a little more emphasis on mask w</w:t>
      </w:r>
      <w:r w:rsidRPr="00947D3C">
        <w:rPr>
          <w:rFonts w:ascii="Times New Roman" w:hAnsi="Times New Roman" w:cs="Times New Roman"/>
        </w:rPr>
        <w:t>earing and making it mandatory and no one has. But you know, the social distancing and things like that, but they've done the best they can, given what we're working with, you know, they're not pandemic people, they're not medical people, the best they can</w:t>
      </w:r>
      <w:r w:rsidRPr="00947D3C">
        <w:rPr>
          <w:rFonts w:ascii="Times New Roman" w:hAnsi="Times New Roman" w:cs="Times New Roman"/>
        </w:rPr>
        <w:t xml:space="preserve"> do is try to see that people in our community have food. And if they don't, have access to it, other than going to the store </w:t>
      </w:r>
      <w:r w:rsidRPr="00947D3C">
        <w:rPr>
          <w:rFonts w:ascii="Times New Roman" w:hAnsi="Times New Roman" w:cs="Times New Roman"/>
        </w:rPr>
        <w:lastRenderedPageBreak/>
        <w:t xml:space="preserve">spending their money, making sure that the medical center is ready to </w:t>
      </w:r>
      <w:proofErr w:type="spellStart"/>
      <w:r w:rsidRPr="00947D3C">
        <w:rPr>
          <w:rFonts w:ascii="Times New Roman" w:hAnsi="Times New Roman" w:cs="Times New Roman"/>
        </w:rPr>
        <w:t>to</w:t>
      </w:r>
      <w:proofErr w:type="spellEnd"/>
      <w:r w:rsidRPr="00947D3C">
        <w:rPr>
          <w:rFonts w:ascii="Times New Roman" w:hAnsi="Times New Roman" w:cs="Times New Roman"/>
        </w:rPr>
        <w:t xml:space="preserve"> take care of people. And so, yeah, I think that's been ok</w:t>
      </w:r>
      <w:r w:rsidRPr="00947D3C">
        <w:rPr>
          <w:rFonts w:ascii="Times New Roman" w:hAnsi="Times New Roman" w:cs="Times New Roman"/>
        </w:rPr>
        <w:t xml:space="preserve">ay. You know, as far as going to the doctor and things like that, you can have a, you can have a telepath meeting with your doctor, you don't have to go to the office, and they've been pretty accommodating about that. When you go into any of the hospitals </w:t>
      </w:r>
      <w:r w:rsidRPr="00947D3C">
        <w:rPr>
          <w:rFonts w:ascii="Times New Roman" w:hAnsi="Times New Roman" w:cs="Times New Roman"/>
        </w:rPr>
        <w:t>or things like that immediately at the door, your temperature is taken. You know, a mask is given to you. I had to do a doctor's appointment, and that's immediate. So yeah, I think they've done okay, locally. I think they I think that they have to take som</w:t>
      </w:r>
      <w:r w:rsidRPr="00947D3C">
        <w:rPr>
          <w:rFonts w:ascii="Times New Roman" w:hAnsi="Times New Roman" w:cs="Times New Roman"/>
        </w:rPr>
        <w:t>e of their shoes from federal, but I think, you know, on a local level, I think they've done okay.</w:t>
      </w:r>
    </w:p>
    <w:p w14:paraId="4D09F5B7" w14:textId="77777777" w:rsidR="00192F2C" w:rsidRPr="00947D3C" w:rsidRDefault="00192F2C">
      <w:pPr>
        <w:spacing w:after="0"/>
        <w:rPr>
          <w:rFonts w:ascii="Times New Roman" w:hAnsi="Times New Roman" w:cs="Times New Roman"/>
        </w:rPr>
      </w:pPr>
    </w:p>
    <w:p w14:paraId="12245ACE"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54:32</w:t>
      </w:r>
      <w:proofErr w:type="gramEnd"/>
    </w:p>
    <w:p w14:paraId="17BC44D7"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Do you have any other thoughts about the differences in the response among the local state and federal levels to the crisis?</w:t>
      </w:r>
    </w:p>
    <w:p w14:paraId="2CA9A1D5" w14:textId="77777777" w:rsidR="00192F2C" w:rsidRPr="00947D3C" w:rsidRDefault="00192F2C">
      <w:pPr>
        <w:spacing w:after="0"/>
        <w:rPr>
          <w:rFonts w:ascii="Times New Roman" w:hAnsi="Times New Roman" w:cs="Times New Roman"/>
        </w:rPr>
      </w:pPr>
    </w:p>
    <w:p w14:paraId="02B224ED"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S</w:t>
      </w:r>
      <w:r w:rsidRPr="00947D3C">
        <w:rPr>
          <w:rFonts w:ascii="Times New Roman" w:hAnsi="Times New Roman" w:cs="Times New Roman"/>
          <w:b/>
        </w:rPr>
        <w:t xml:space="preserve">mith  </w:t>
      </w:r>
      <w:r w:rsidRPr="00947D3C">
        <w:rPr>
          <w:rFonts w:ascii="Times New Roman" w:hAnsi="Times New Roman" w:cs="Times New Roman"/>
        </w:rPr>
        <w:t>54:40</w:t>
      </w:r>
      <w:proofErr w:type="gramEnd"/>
    </w:p>
    <w:p w14:paraId="073F4296"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You know, I think federally the shutting down, quote unquote, shutting down the country. I think it was the right thing to do. I know there were people like the protesters who felt like their rights were being and taken because they had to stay</w:t>
      </w:r>
      <w:r w:rsidRPr="00947D3C">
        <w:rPr>
          <w:rFonts w:ascii="Times New Roman" w:hAnsi="Times New Roman" w:cs="Times New Roman"/>
        </w:rPr>
        <w:t xml:space="preserve"> home or they couldn't go to work. And I think there comes a point when the </w:t>
      </w:r>
      <w:proofErr w:type="spellStart"/>
      <w:r w:rsidRPr="00947D3C">
        <w:rPr>
          <w:rFonts w:ascii="Times New Roman" w:hAnsi="Times New Roman" w:cs="Times New Roman"/>
        </w:rPr>
        <w:t>the</w:t>
      </w:r>
      <w:proofErr w:type="spellEnd"/>
      <w:r w:rsidRPr="00947D3C">
        <w:rPr>
          <w:rFonts w:ascii="Times New Roman" w:hAnsi="Times New Roman" w:cs="Times New Roman"/>
        </w:rPr>
        <w:t xml:space="preserve"> concept of more people dying versus your freedom to come and go, the health of the nation supersedes it. I absolutely believe that because of you don't have a nation that's hea</w:t>
      </w:r>
      <w:r w:rsidRPr="00947D3C">
        <w:rPr>
          <w:rFonts w:ascii="Times New Roman" w:hAnsi="Times New Roman" w:cs="Times New Roman"/>
        </w:rPr>
        <w:t>lthy, your economy is not going to work anyway, because you want to have anybody to work. And you're going to have a whole lot of high medical bills that people can't pay, which I know the hospitals have been seeking federal support. I didn't like to see t</w:t>
      </w:r>
      <w:r w:rsidRPr="00947D3C">
        <w:rPr>
          <w:rFonts w:ascii="Times New Roman" w:hAnsi="Times New Roman" w:cs="Times New Roman"/>
        </w:rPr>
        <w:t xml:space="preserve">he back and forth between the scientists and the president, I think you </w:t>
      </w:r>
      <w:proofErr w:type="spellStart"/>
      <w:r w:rsidRPr="00947D3C">
        <w:rPr>
          <w:rFonts w:ascii="Times New Roman" w:hAnsi="Times New Roman" w:cs="Times New Roman"/>
        </w:rPr>
        <w:t>you</w:t>
      </w:r>
      <w:proofErr w:type="spellEnd"/>
      <w:r w:rsidRPr="00947D3C">
        <w:rPr>
          <w:rFonts w:ascii="Times New Roman" w:hAnsi="Times New Roman" w:cs="Times New Roman"/>
        </w:rPr>
        <w:t xml:space="preserve"> were clear, you could clearly see the tension. Which, you know, Americans should not have to see that. And I think it became political, to political, this is about taking care of t</w:t>
      </w:r>
      <w:r w:rsidRPr="00947D3C">
        <w:rPr>
          <w:rFonts w:ascii="Times New Roman" w:hAnsi="Times New Roman" w:cs="Times New Roman"/>
        </w:rPr>
        <w:t xml:space="preserve">he country, not about, you know, wanting to feather your nest.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you get reelected in November. And I felt like that, even though the President was talking about COVID stuff, it was always about him, and what he's doing and what he's done. And I don't thi</w:t>
      </w:r>
      <w:r w:rsidRPr="00947D3C">
        <w:rPr>
          <w:rFonts w:ascii="Times New Roman" w:hAnsi="Times New Roman" w:cs="Times New Roman"/>
        </w:rPr>
        <w:t xml:space="preserve">nk he showed the kind of respect for the scientists that he should have.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for me, he was just, you know, he just wasn't it for me. I think he could have done a better job. And showing respect for those people who know what knows what's going on in people</w:t>
      </w:r>
      <w:r w:rsidRPr="00947D3C">
        <w:rPr>
          <w:rFonts w:ascii="Times New Roman" w:hAnsi="Times New Roman" w:cs="Times New Roman"/>
        </w:rPr>
        <w:t xml:space="preserve">'s bodies, and what needs to happen with the country. And I felt like this, you know, disrespect that he showed for the scientists was not </w:t>
      </w:r>
      <w:proofErr w:type="spellStart"/>
      <w:r w:rsidRPr="00947D3C">
        <w:rPr>
          <w:rFonts w:ascii="Times New Roman" w:hAnsi="Times New Roman" w:cs="Times New Roman"/>
        </w:rPr>
        <w:t>not</w:t>
      </w:r>
      <w:proofErr w:type="spellEnd"/>
      <w:r w:rsidRPr="00947D3C">
        <w:rPr>
          <w:rFonts w:ascii="Times New Roman" w:hAnsi="Times New Roman" w:cs="Times New Roman"/>
        </w:rPr>
        <w:t xml:space="preserve"> appropriate.</w:t>
      </w:r>
    </w:p>
    <w:p w14:paraId="20EA2799" w14:textId="77777777" w:rsidR="00192F2C" w:rsidRPr="00947D3C" w:rsidRDefault="00192F2C">
      <w:pPr>
        <w:spacing w:after="0"/>
        <w:rPr>
          <w:rFonts w:ascii="Times New Roman" w:hAnsi="Times New Roman" w:cs="Times New Roman"/>
        </w:rPr>
      </w:pPr>
    </w:p>
    <w:p w14:paraId="51FDDE68"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56:58</w:t>
      </w:r>
      <w:proofErr w:type="gramEnd"/>
    </w:p>
    <w:p w14:paraId="134A1177"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Well, Sandy, just three more questions.</w:t>
      </w:r>
    </w:p>
    <w:p w14:paraId="1B8CBD94" w14:textId="77777777" w:rsidR="00192F2C" w:rsidRPr="00947D3C" w:rsidRDefault="00192F2C">
      <w:pPr>
        <w:spacing w:after="0"/>
        <w:rPr>
          <w:rFonts w:ascii="Times New Roman" w:hAnsi="Times New Roman" w:cs="Times New Roman"/>
        </w:rPr>
      </w:pPr>
    </w:p>
    <w:p w14:paraId="015184DA"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57:01</w:t>
      </w:r>
      <w:proofErr w:type="gramEnd"/>
    </w:p>
    <w:p w14:paraId="2F624782"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Okay.</w:t>
      </w:r>
    </w:p>
    <w:p w14:paraId="685E156D" w14:textId="77777777" w:rsidR="00192F2C" w:rsidRPr="00947D3C" w:rsidRDefault="00192F2C">
      <w:pPr>
        <w:spacing w:after="0"/>
        <w:rPr>
          <w:rFonts w:ascii="Times New Roman" w:hAnsi="Times New Roman" w:cs="Times New Roman"/>
        </w:rPr>
      </w:pPr>
    </w:p>
    <w:p w14:paraId="7C68DBB6"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M</w:t>
      </w:r>
      <w:r w:rsidRPr="00947D3C">
        <w:rPr>
          <w:rFonts w:ascii="Times New Roman" w:hAnsi="Times New Roman" w:cs="Times New Roman"/>
          <w:b/>
        </w:rPr>
        <w:t xml:space="preserve">cGann  </w:t>
      </w:r>
      <w:r w:rsidRPr="00947D3C">
        <w:rPr>
          <w:rFonts w:ascii="Times New Roman" w:hAnsi="Times New Roman" w:cs="Times New Roman"/>
        </w:rPr>
        <w:t>57:03</w:t>
      </w:r>
      <w:proofErr w:type="gramEnd"/>
    </w:p>
    <w:p w14:paraId="5DC1C6D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 How has your experience transformed how you think about your family, your friends and your community?</w:t>
      </w:r>
    </w:p>
    <w:p w14:paraId="6DF6B591" w14:textId="77777777" w:rsidR="00192F2C" w:rsidRPr="00947D3C" w:rsidRDefault="00192F2C">
      <w:pPr>
        <w:spacing w:after="0"/>
        <w:rPr>
          <w:rFonts w:ascii="Times New Roman" w:hAnsi="Times New Roman" w:cs="Times New Roman"/>
        </w:rPr>
      </w:pPr>
    </w:p>
    <w:p w14:paraId="2CA07F1A"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57:11</w:t>
      </w:r>
      <w:proofErr w:type="gramEnd"/>
    </w:p>
    <w:p w14:paraId="2438D300"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Oh, you know, I just think we need, you know, for me, I'm appreciative of my family, I'm appreciative no one got ill. N</w:t>
      </w:r>
      <w:r w:rsidRPr="00947D3C">
        <w:rPr>
          <w:rFonts w:ascii="Times New Roman" w:hAnsi="Times New Roman" w:cs="Times New Roman"/>
        </w:rPr>
        <w:t xml:space="preserve">umber one, that was one thing. Of course, my community and friends, you know, I'm just happy that we were here to support one another, I think, you know, this was a time of sport, even if </w:t>
      </w:r>
      <w:proofErr w:type="spellStart"/>
      <w:r w:rsidRPr="00947D3C">
        <w:rPr>
          <w:rFonts w:ascii="Times New Roman" w:hAnsi="Times New Roman" w:cs="Times New Roman"/>
        </w:rPr>
        <w:t>its</w:t>
      </w:r>
      <w:proofErr w:type="spellEnd"/>
      <w:r w:rsidRPr="00947D3C">
        <w:rPr>
          <w:rFonts w:ascii="Times New Roman" w:hAnsi="Times New Roman" w:cs="Times New Roman"/>
        </w:rPr>
        <w:t xml:space="preserve"> just on a telephone, you know, an email, Facebook post, I think </w:t>
      </w:r>
      <w:r w:rsidRPr="00947D3C">
        <w:rPr>
          <w:rFonts w:ascii="Times New Roman" w:hAnsi="Times New Roman" w:cs="Times New Roman"/>
        </w:rPr>
        <w:t xml:space="preserve">that that was important, you know, that we continue to have that kind of support for one another, and checking on one another. What did happen as a side from this is friends that I </w:t>
      </w:r>
      <w:r w:rsidRPr="00947D3C">
        <w:rPr>
          <w:rFonts w:ascii="Times New Roman" w:hAnsi="Times New Roman" w:cs="Times New Roman"/>
        </w:rPr>
        <w:lastRenderedPageBreak/>
        <w:t>normally don't spend much time, you know, we, they live in other parts of t</w:t>
      </w:r>
      <w:r w:rsidRPr="00947D3C">
        <w:rPr>
          <w:rFonts w:ascii="Times New Roman" w:hAnsi="Times New Roman" w:cs="Times New Roman"/>
        </w:rPr>
        <w:t xml:space="preserve">he country, they're not the closest circle of friends. But I heard from people I had not heard from, you know, for maybe a year or even more, and now, and we will talk, talk and catch up.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I've talked to several people that I normally don't talk to t</w:t>
      </w:r>
      <w:r w:rsidRPr="00947D3C">
        <w:rPr>
          <w:rFonts w:ascii="Times New Roman" w:hAnsi="Times New Roman" w:cs="Times New Roman"/>
        </w:rPr>
        <w:t>hat often, you know, we're friends, but everybody's living their life, you know, but that has been a positive for me, because we've reached out to one another, and taught that you know, that we just get busy and we don't have time to talk. Whereas the frie</w:t>
      </w:r>
      <w:r w:rsidRPr="00947D3C">
        <w:rPr>
          <w:rFonts w:ascii="Times New Roman" w:hAnsi="Times New Roman" w:cs="Times New Roman"/>
        </w:rPr>
        <w:t xml:space="preserve">nds right here are right here immediate, but other people in distant places, that's been a very positive thing for me to have conversations with people are one of my friends in Ohio and she said, I'm just calling you because I'm getting bored now. And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l</w:t>
      </w:r>
      <w:r w:rsidRPr="00947D3C">
        <w:rPr>
          <w:rFonts w:ascii="Times New Roman" w:hAnsi="Times New Roman" w:cs="Times New Roman"/>
        </w:rPr>
        <w:t xml:space="preserve">et's talk or, you know, stuff like that. And that was really great. Because and </w:t>
      </w:r>
      <w:proofErr w:type="gramStart"/>
      <w:r w:rsidRPr="00947D3C">
        <w:rPr>
          <w:rFonts w:ascii="Times New Roman" w:hAnsi="Times New Roman" w:cs="Times New Roman"/>
        </w:rPr>
        <w:t>Are</w:t>
      </w:r>
      <w:proofErr w:type="gramEnd"/>
      <w:r w:rsidRPr="00947D3C">
        <w:rPr>
          <w:rFonts w:ascii="Times New Roman" w:hAnsi="Times New Roman" w:cs="Times New Roman"/>
        </w:rPr>
        <w:t xml:space="preserve"> you okay, and how's it going for you? </w:t>
      </w:r>
      <w:proofErr w:type="gramStart"/>
      <w:r w:rsidRPr="00947D3C">
        <w:rPr>
          <w:rFonts w:ascii="Times New Roman" w:hAnsi="Times New Roman" w:cs="Times New Roman"/>
        </w:rPr>
        <w:t>So</w:t>
      </w:r>
      <w:proofErr w:type="gramEnd"/>
      <w:r w:rsidRPr="00947D3C">
        <w:rPr>
          <w:rFonts w:ascii="Times New Roman" w:hAnsi="Times New Roman" w:cs="Times New Roman"/>
        </w:rPr>
        <w:t xml:space="preserve"> to know, there were still people who cared and we, we reconnected in a in and that, you know, was a positive out of the pandemic fo</w:t>
      </w:r>
      <w:r w:rsidRPr="00947D3C">
        <w:rPr>
          <w:rFonts w:ascii="Times New Roman" w:hAnsi="Times New Roman" w:cs="Times New Roman"/>
        </w:rPr>
        <w:t>r me. Yeah.</w:t>
      </w:r>
    </w:p>
    <w:p w14:paraId="33037693" w14:textId="77777777" w:rsidR="00192F2C" w:rsidRPr="00947D3C" w:rsidRDefault="00192F2C">
      <w:pPr>
        <w:spacing w:after="0"/>
        <w:rPr>
          <w:rFonts w:ascii="Times New Roman" w:hAnsi="Times New Roman" w:cs="Times New Roman"/>
        </w:rPr>
      </w:pPr>
    </w:p>
    <w:p w14:paraId="26E8BB7F"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59:23</w:t>
      </w:r>
      <w:proofErr w:type="gramEnd"/>
    </w:p>
    <w:p w14:paraId="496DC5A9"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Knowing what you've known now, what do you think that individuals, communities or governments need to keep in mind for the future?</w:t>
      </w:r>
    </w:p>
    <w:p w14:paraId="1344CC06" w14:textId="77777777" w:rsidR="00192F2C" w:rsidRPr="00947D3C" w:rsidRDefault="00192F2C">
      <w:pPr>
        <w:spacing w:after="0"/>
        <w:rPr>
          <w:rFonts w:ascii="Times New Roman" w:hAnsi="Times New Roman" w:cs="Times New Roman"/>
        </w:rPr>
      </w:pPr>
    </w:p>
    <w:p w14:paraId="5153BDAC"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59:31</w:t>
      </w:r>
      <w:proofErr w:type="gramEnd"/>
    </w:p>
    <w:p w14:paraId="14A051DE"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 think one of the things we need to keep in mind is that we are not </w:t>
      </w:r>
      <w:r w:rsidRPr="00947D3C">
        <w:rPr>
          <w:rFonts w:ascii="Times New Roman" w:hAnsi="Times New Roman" w:cs="Times New Roman"/>
        </w:rPr>
        <w:t>invincible. I think that we need to understand that we can be vulnerable to a lot of things and that we need to be a little more prepared. Personally, you know, like, you know, we need an emergency fund. Maybe people will think more about having an emergen</w:t>
      </w:r>
      <w:r w:rsidRPr="00947D3C">
        <w:rPr>
          <w:rFonts w:ascii="Times New Roman" w:hAnsi="Times New Roman" w:cs="Times New Roman"/>
        </w:rPr>
        <w:t xml:space="preserve">cy fund when </w:t>
      </w:r>
      <w:proofErr w:type="spellStart"/>
      <w:r w:rsidRPr="00947D3C">
        <w:rPr>
          <w:rFonts w:ascii="Times New Roman" w:hAnsi="Times New Roman" w:cs="Times New Roman"/>
        </w:rPr>
        <w:t>when</w:t>
      </w:r>
      <w:proofErr w:type="spellEnd"/>
      <w:r w:rsidRPr="00947D3C">
        <w:rPr>
          <w:rFonts w:ascii="Times New Roman" w:hAnsi="Times New Roman" w:cs="Times New Roman"/>
        </w:rPr>
        <w:t xml:space="preserve"> this is an unexpected thing. And I know for a lot of people, and I thank God that not me personally. But for a lot of people, they've depleted their resources and so that that's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be tough to come and I think people will curb that we </w:t>
      </w:r>
      <w:r w:rsidRPr="00947D3C">
        <w:rPr>
          <w:rFonts w:ascii="Times New Roman" w:hAnsi="Times New Roman" w:cs="Times New Roman"/>
        </w:rPr>
        <w:t xml:space="preserve">need to I, we had a session at the end of one of my meetings and one of the things that I said was, I have a lot more money in my pocket, because I'm not out and about walking around in the store, just you know, and I'm doing frivolous shopping. You know, </w:t>
      </w:r>
      <w:r w:rsidRPr="00947D3C">
        <w:rPr>
          <w:rFonts w:ascii="Times New Roman" w:hAnsi="Times New Roman" w:cs="Times New Roman"/>
        </w:rPr>
        <w:t xml:space="preserve">I'm buying things just because </w:t>
      </w:r>
      <w:proofErr w:type="gramStart"/>
      <w:r w:rsidRPr="00947D3C">
        <w:rPr>
          <w:rFonts w:ascii="Times New Roman" w:hAnsi="Times New Roman" w:cs="Times New Roman"/>
        </w:rPr>
        <w:t>Oh</w:t>
      </w:r>
      <w:proofErr w:type="gramEnd"/>
      <w:r w:rsidRPr="00947D3C">
        <w:rPr>
          <w:rFonts w:ascii="Times New Roman" w:hAnsi="Times New Roman" w:cs="Times New Roman"/>
        </w:rPr>
        <w:t>, I really liked that. But do I really need it and I think this this situation is going to change some of that. I think people are going to pay more attention to their resources and the conservation of their resources. So t</w:t>
      </w:r>
      <w:r w:rsidRPr="00947D3C">
        <w:rPr>
          <w:rFonts w:ascii="Times New Roman" w:hAnsi="Times New Roman" w:cs="Times New Roman"/>
        </w:rPr>
        <w:t>hat in the future when something like this would happen that you're a little more prepared financially. And I think mentally I think has helped people understand that we can get through things like this and be okay because even with the SARS it this was co</w:t>
      </w:r>
      <w:r w:rsidRPr="00947D3C">
        <w:rPr>
          <w:rFonts w:ascii="Times New Roman" w:hAnsi="Times New Roman" w:cs="Times New Roman"/>
        </w:rPr>
        <w:t xml:space="preserve">untry wide, really country wide and </w:t>
      </w:r>
      <w:proofErr w:type="spellStart"/>
      <w:r w:rsidRPr="00947D3C">
        <w:rPr>
          <w:rFonts w:ascii="Times New Roman" w:hAnsi="Times New Roman" w:cs="Times New Roman"/>
        </w:rPr>
        <w:t>and</w:t>
      </w:r>
      <w:proofErr w:type="spellEnd"/>
      <w:r w:rsidRPr="00947D3C">
        <w:rPr>
          <w:rFonts w:ascii="Times New Roman" w:hAnsi="Times New Roman" w:cs="Times New Roman"/>
        </w:rPr>
        <w:t xml:space="preserve"> affected everybody but, even though you may not have had the COVID are, but the because of the COVID You got to change your whole lifestyle. And I think it's </w:t>
      </w:r>
      <w:proofErr w:type="spellStart"/>
      <w:r w:rsidRPr="00947D3C">
        <w:rPr>
          <w:rFonts w:ascii="Times New Roman" w:hAnsi="Times New Roman" w:cs="Times New Roman"/>
        </w:rPr>
        <w:t>gonna</w:t>
      </w:r>
      <w:proofErr w:type="spellEnd"/>
      <w:r w:rsidRPr="00947D3C">
        <w:rPr>
          <w:rFonts w:ascii="Times New Roman" w:hAnsi="Times New Roman" w:cs="Times New Roman"/>
        </w:rPr>
        <w:t xml:space="preserve"> cause us to change things on a </w:t>
      </w:r>
      <w:proofErr w:type="gramStart"/>
      <w:r w:rsidRPr="00947D3C">
        <w:rPr>
          <w:rFonts w:ascii="Times New Roman" w:hAnsi="Times New Roman" w:cs="Times New Roman"/>
        </w:rPr>
        <w:t>permanent basis certa</w:t>
      </w:r>
      <w:r w:rsidRPr="00947D3C">
        <w:rPr>
          <w:rFonts w:ascii="Times New Roman" w:hAnsi="Times New Roman" w:cs="Times New Roman"/>
        </w:rPr>
        <w:t>in things</w:t>
      </w:r>
      <w:proofErr w:type="gramEnd"/>
      <w:r w:rsidRPr="00947D3C">
        <w:rPr>
          <w:rFonts w:ascii="Times New Roman" w:hAnsi="Times New Roman" w:cs="Times New Roman"/>
        </w:rPr>
        <w:t xml:space="preserve"> on a permanent basis. I know for me, I won't, I won't be shopping frivolously my bank account looks better because of COVID. And I haven't missed a beat. You know, I still have the things I like. But I just know now that I need, I can live a litt</w:t>
      </w:r>
      <w:r w:rsidRPr="00947D3C">
        <w:rPr>
          <w:rFonts w:ascii="Times New Roman" w:hAnsi="Times New Roman" w:cs="Times New Roman"/>
        </w:rPr>
        <w:t>le smarter with my resources and then to I need to pay attention to my health again and not do a slide like this.</w:t>
      </w:r>
    </w:p>
    <w:p w14:paraId="65717814" w14:textId="77777777" w:rsidR="00192F2C" w:rsidRPr="00947D3C" w:rsidRDefault="00192F2C">
      <w:pPr>
        <w:spacing w:after="0"/>
        <w:rPr>
          <w:rFonts w:ascii="Times New Roman" w:hAnsi="Times New Roman" w:cs="Times New Roman"/>
        </w:rPr>
      </w:pPr>
    </w:p>
    <w:p w14:paraId="4D188D94"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1:02:15</w:t>
      </w:r>
      <w:proofErr w:type="gramEnd"/>
    </w:p>
    <w:p w14:paraId="41FC3956"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Are there any other thoughts you would like to add Sandy?</w:t>
      </w:r>
    </w:p>
    <w:p w14:paraId="04307887" w14:textId="77777777" w:rsidR="00192F2C" w:rsidRPr="00947D3C" w:rsidRDefault="00192F2C">
      <w:pPr>
        <w:spacing w:after="0"/>
        <w:rPr>
          <w:rFonts w:ascii="Times New Roman" w:hAnsi="Times New Roman" w:cs="Times New Roman"/>
        </w:rPr>
      </w:pPr>
    </w:p>
    <w:p w14:paraId="528C962E"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1:02:23</w:t>
      </w:r>
      <w:proofErr w:type="gramEnd"/>
    </w:p>
    <w:p w14:paraId="766A32F5"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 don't think so. Did a great </w:t>
      </w:r>
      <w:r w:rsidRPr="00947D3C">
        <w:rPr>
          <w:rFonts w:ascii="Times New Roman" w:hAnsi="Times New Roman" w:cs="Times New Roman"/>
        </w:rPr>
        <w:t xml:space="preserve">interview. </w:t>
      </w:r>
      <w:proofErr w:type="spellStart"/>
      <w:proofErr w:type="gramStart"/>
      <w:r w:rsidRPr="00947D3C">
        <w:rPr>
          <w:rFonts w:ascii="Times New Roman" w:hAnsi="Times New Roman" w:cs="Times New Roman"/>
        </w:rPr>
        <w:t>Glennda</w:t>
      </w:r>
      <w:proofErr w:type="spellEnd"/>
      <w:proofErr w:type="gramEnd"/>
      <w:r w:rsidRPr="00947D3C">
        <w:rPr>
          <w:rFonts w:ascii="Times New Roman" w:hAnsi="Times New Roman" w:cs="Times New Roman"/>
        </w:rPr>
        <w:t xml:space="preserve"> I like the fact that they're doing this to hear from people, real people in this I think it's great, I think have covered it all. I'm just thankful that You know, so far so good, but man, the people that I know, and I hope it continues. </w:t>
      </w:r>
      <w:r w:rsidRPr="00947D3C">
        <w:rPr>
          <w:rFonts w:ascii="Times New Roman" w:hAnsi="Times New Roman" w:cs="Times New Roman"/>
        </w:rPr>
        <w:t xml:space="preserve">And I just </w:t>
      </w:r>
      <w:proofErr w:type="spellStart"/>
      <w:r w:rsidRPr="00947D3C">
        <w:rPr>
          <w:rFonts w:ascii="Times New Roman" w:hAnsi="Times New Roman" w:cs="Times New Roman"/>
        </w:rPr>
        <w:t>wanna</w:t>
      </w:r>
      <w:proofErr w:type="spellEnd"/>
      <w:r w:rsidRPr="00947D3C">
        <w:rPr>
          <w:rFonts w:ascii="Times New Roman" w:hAnsi="Times New Roman" w:cs="Times New Roman"/>
        </w:rPr>
        <w:t xml:space="preserve"> I just have to wait and see.</w:t>
      </w:r>
    </w:p>
    <w:p w14:paraId="6331CF72" w14:textId="77777777" w:rsidR="00192F2C" w:rsidRPr="00947D3C" w:rsidRDefault="00192F2C">
      <w:pPr>
        <w:spacing w:after="0"/>
        <w:rPr>
          <w:rFonts w:ascii="Times New Roman" w:hAnsi="Times New Roman" w:cs="Times New Roman"/>
        </w:rPr>
      </w:pPr>
    </w:p>
    <w:p w14:paraId="08F03EBB"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1:02:54</w:t>
      </w:r>
      <w:proofErr w:type="gramEnd"/>
    </w:p>
    <w:p w14:paraId="03A33825"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lastRenderedPageBreak/>
        <w:t xml:space="preserve">Well, thank you, Sandy. We're very grateful that you participated. </w:t>
      </w:r>
    </w:p>
    <w:p w14:paraId="27AD9D5D" w14:textId="77777777" w:rsidR="00192F2C" w:rsidRPr="00947D3C" w:rsidRDefault="00192F2C">
      <w:pPr>
        <w:spacing w:after="0"/>
        <w:rPr>
          <w:rFonts w:ascii="Times New Roman" w:hAnsi="Times New Roman" w:cs="Times New Roman"/>
        </w:rPr>
      </w:pPr>
    </w:p>
    <w:p w14:paraId="4A7ABBEC"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1:02:59</w:t>
      </w:r>
      <w:proofErr w:type="gramEnd"/>
    </w:p>
    <w:p w14:paraId="61881CF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Thank </w:t>
      </w:r>
      <w:proofErr w:type="gramStart"/>
      <w:r w:rsidRPr="00947D3C">
        <w:rPr>
          <w:rFonts w:ascii="Times New Roman" w:hAnsi="Times New Roman" w:cs="Times New Roman"/>
        </w:rPr>
        <w:t xml:space="preserve">you </w:t>
      </w:r>
      <w:proofErr w:type="spellStart"/>
      <w:r w:rsidRPr="00947D3C">
        <w:rPr>
          <w:rFonts w:ascii="Times New Roman" w:hAnsi="Times New Roman" w:cs="Times New Roman"/>
        </w:rPr>
        <w:t>Glennda</w:t>
      </w:r>
      <w:proofErr w:type="spellEnd"/>
      <w:proofErr w:type="gramEnd"/>
      <w:r w:rsidRPr="00947D3C">
        <w:rPr>
          <w:rFonts w:ascii="Times New Roman" w:hAnsi="Times New Roman" w:cs="Times New Roman"/>
        </w:rPr>
        <w:t xml:space="preserve"> for thinking of me, </w:t>
      </w:r>
    </w:p>
    <w:p w14:paraId="3DCCB7A1" w14:textId="77777777" w:rsidR="00192F2C" w:rsidRPr="00947D3C" w:rsidRDefault="00192F2C">
      <w:pPr>
        <w:spacing w:after="0"/>
        <w:rPr>
          <w:rFonts w:ascii="Times New Roman" w:hAnsi="Times New Roman" w:cs="Times New Roman"/>
        </w:rPr>
      </w:pPr>
    </w:p>
    <w:p w14:paraId="71AD6B49"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1:03:01</w:t>
      </w:r>
      <w:proofErr w:type="gramEnd"/>
    </w:p>
    <w:p w14:paraId="24F9BA85"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of course. </w:t>
      </w:r>
    </w:p>
    <w:p w14:paraId="1B75427B" w14:textId="77777777" w:rsidR="00192F2C" w:rsidRPr="00947D3C" w:rsidRDefault="00192F2C">
      <w:pPr>
        <w:spacing w:after="0"/>
        <w:rPr>
          <w:rFonts w:ascii="Times New Roman" w:hAnsi="Times New Roman" w:cs="Times New Roman"/>
        </w:rPr>
      </w:pPr>
    </w:p>
    <w:p w14:paraId="7C842B11"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1:03:01</w:t>
      </w:r>
      <w:proofErr w:type="gramEnd"/>
    </w:p>
    <w:p w14:paraId="757528D4"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I really appreciate it. Great. </w:t>
      </w:r>
    </w:p>
    <w:p w14:paraId="2AAC3E62" w14:textId="77777777" w:rsidR="00192F2C" w:rsidRPr="00947D3C" w:rsidRDefault="00192F2C">
      <w:pPr>
        <w:spacing w:after="0"/>
        <w:rPr>
          <w:rFonts w:ascii="Times New Roman" w:hAnsi="Times New Roman" w:cs="Times New Roman"/>
        </w:rPr>
      </w:pPr>
    </w:p>
    <w:p w14:paraId="2CE208B3"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1:03:04</w:t>
      </w:r>
      <w:proofErr w:type="gramEnd"/>
    </w:p>
    <w:p w14:paraId="76747F5C"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Talk to you soon.</w:t>
      </w:r>
    </w:p>
    <w:p w14:paraId="6E46DF6F" w14:textId="77777777" w:rsidR="00192F2C" w:rsidRPr="00947D3C" w:rsidRDefault="00192F2C">
      <w:pPr>
        <w:spacing w:after="0"/>
        <w:rPr>
          <w:rFonts w:ascii="Times New Roman" w:hAnsi="Times New Roman" w:cs="Times New Roman"/>
        </w:rPr>
      </w:pPr>
    </w:p>
    <w:p w14:paraId="2FF69EA2"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1:03:06</w:t>
      </w:r>
      <w:proofErr w:type="gramEnd"/>
    </w:p>
    <w:p w14:paraId="233089B1"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Okay. All right. </w:t>
      </w:r>
    </w:p>
    <w:p w14:paraId="181F00CD" w14:textId="77777777" w:rsidR="00192F2C" w:rsidRPr="00947D3C" w:rsidRDefault="00192F2C">
      <w:pPr>
        <w:spacing w:after="0"/>
        <w:rPr>
          <w:rFonts w:ascii="Times New Roman" w:hAnsi="Times New Roman" w:cs="Times New Roman"/>
        </w:rPr>
      </w:pPr>
    </w:p>
    <w:p w14:paraId="786E8678" w14:textId="77777777" w:rsidR="00192F2C" w:rsidRPr="00947D3C" w:rsidRDefault="00D72176">
      <w:pPr>
        <w:spacing w:after="0"/>
        <w:rPr>
          <w:rFonts w:ascii="Times New Roman" w:hAnsi="Times New Roman" w:cs="Times New Roman"/>
        </w:rPr>
      </w:pPr>
      <w:proofErr w:type="spellStart"/>
      <w:r w:rsidRPr="00947D3C">
        <w:rPr>
          <w:rFonts w:ascii="Times New Roman" w:hAnsi="Times New Roman" w:cs="Times New Roman"/>
          <w:b/>
        </w:rPr>
        <w:t>Glennda</w:t>
      </w:r>
      <w:proofErr w:type="spellEnd"/>
      <w:r w:rsidRPr="00947D3C">
        <w:rPr>
          <w:rFonts w:ascii="Times New Roman" w:hAnsi="Times New Roman" w:cs="Times New Roman"/>
          <w:b/>
        </w:rPr>
        <w:t xml:space="preserve"> </w:t>
      </w:r>
      <w:proofErr w:type="gramStart"/>
      <w:r w:rsidRPr="00947D3C">
        <w:rPr>
          <w:rFonts w:ascii="Times New Roman" w:hAnsi="Times New Roman" w:cs="Times New Roman"/>
          <w:b/>
        </w:rPr>
        <w:t xml:space="preserve">McGann  </w:t>
      </w:r>
      <w:r w:rsidRPr="00947D3C">
        <w:rPr>
          <w:rFonts w:ascii="Times New Roman" w:hAnsi="Times New Roman" w:cs="Times New Roman"/>
        </w:rPr>
        <w:t>1:03:08</w:t>
      </w:r>
      <w:proofErr w:type="gramEnd"/>
    </w:p>
    <w:p w14:paraId="4329AD2B"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Bye. </w:t>
      </w:r>
    </w:p>
    <w:p w14:paraId="30E522F6" w14:textId="77777777" w:rsidR="00192F2C" w:rsidRPr="00947D3C" w:rsidRDefault="00192F2C">
      <w:pPr>
        <w:spacing w:after="0"/>
        <w:rPr>
          <w:rFonts w:ascii="Times New Roman" w:hAnsi="Times New Roman" w:cs="Times New Roman"/>
        </w:rPr>
      </w:pPr>
    </w:p>
    <w:p w14:paraId="617B1720" w14:textId="77777777" w:rsidR="00192F2C" w:rsidRPr="00947D3C" w:rsidRDefault="00D72176">
      <w:pPr>
        <w:spacing w:after="0"/>
        <w:rPr>
          <w:rFonts w:ascii="Times New Roman" w:hAnsi="Times New Roman" w:cs="Times New Roman"/>
        </w:rPr>
      </w:pPr>
      <w:r w:rsidRPr="00947D3C">
        <w:rPr>
          <w:rFonts w:ascii="Times New Roman" w:hAnsi="Times New Roman" w:cs="Times New Roman"/>
          <w:b/>
        </w:rPr>
        <w:t xml:space="preserve">Sandra </w:t>
      </w:r>
      <w:proofErr w:type="gramStart"/>
      <w:r w:rsidRPr="00947D3C">
        <w:rPr>
          <w:rFonts w:ascii="Times New Roman" w:hAnsi="Times New Roman" w:cs="Times New Roman"/>
          <w:b/>
        </w:rPr>
        <w:t xml:space="preserve">Smith  </w:t>
      </w:r>
      <w:r w:rsidRPr="00947D3C">
        <w:rPr>
          <w:rFonts w:ascii="Times New Roman" w:hAnsi="Times New Roman" w:cs="Times New Roman"/>
        </w:rPr>
        <w:t>1:03:08</w:t>
      </w:r>
      <w:proofErr w:type="gramEnd"/>
    </w:p>
    <w:p w14:paraId="4A3305B5" w14:textId="77777777" w:rsidR="00192F2C" w:rsidRPr="00947D3C" w:rsidRDefault="00D72176">
      <w:pPr>
        <w:spacing w:after="0"/>
        <w:rPr>
          <w:rFonts w:ascii="Times New Roman" w:hAnsi="Times New Roman" w:cs="Times New Roman"/>
        </w:rPr>
      </w:pPr>
      <w:r w:rsidRPr="00947D3C">
        <w:rPr>
          <w:rFonts w:ascii="Times New Roman" w:hAnsi="Times New Roman" w:cs="Times New Roman"/>
        </w:rPr>
        <w:t xml:space="preserve">Bye </w:t>
      </w:r>
      <w:proofErr w:type="spellStart"/>
      <w:r w:rsidRPr="00947D3C">
        <w:rPr>
          <w:rFonts w:ascii="Times New Roman" w:hAnsi="Times New Roman" w:cs="Times New Roman"/>
        </w:rPr>
        <w:t>bye</w:t>
      </w:r>
      <w:proofErr w:type="spellEnd"/>
      <w:r w:rsidRPr="00947D3C">
        <w:rPr>
          <w:rFonts w:ascii="Times New Roman" w:hAnsi="Times New Roman" w:cs="Times New Roman"/>
        </w:rPr>
        <w:t>.</w:t>
      </w:r>
    </w:p>
    <w:sectPr w:rsidR="00192F2C" w:rsidRPr="00947D3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A971" w14:textId="77777777" w:rsidR="00D72176" w:rsidRDefault="00D72176">
      <w:pPr>
        <w:spacing w:after="0" w:line="240" w:lineRule="auto"/>
      </w:pPr>
      <w:r>
        <w:separator/>
      </w:r>
    </w:p>
  </w:endnote>
  <w:endnote w:type="continuationSeparator" w:id="0">
    <w:p w14:paraId="4FA7B09A" w14:textId="77777777" w:rsidR="00D72176" w:rsidRDefault="00D7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F4CB9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D731B3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6D31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48253"/>
      <w:docPartObj>
        <w:docPartGallery w:val="Page Numbers (Bottom of Page)"/>
        <w:docPartUnique/>
      </w:docPartObj>
    </w:sdtPr>
    <w:sdtEndPr>
      <w:rPr>
        <w:noProof/>
      </w:rPr>
    </w:sdtEndPr>
    <w:sdtContent>
      <w:p w14:paraId="4752AA99" w14:textId="1A8956CB" w:rsidR="00947D3C" w:rsidRDefault="00947D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1DE385" w14:textId="7D7D3477"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B93B" w14:textId="77777777" w:rsidR="00D72176" w:rsidRDefault="00D72176">
      <w:pPr>
        <w:spacing w:after="0" w:line="240" w:lineRule="auto"/>
      </w:pPr>
      <w:r>
        <w:separator/>
      </w:r>
    </w:p>
  </w:footnote>
  <w:footnote w:type="continuationSeparator" w:id="0">
    <w:p w14:paraId="47174B0D" w14:textId="77777777" w:rsidR="00D72176" w:rsidRDefault="00D7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88116132">
    <w:abstractNumId w:val="8"/>
  </w:num>
  <w:num w:numId="2" w16cid:durableId="45448772">
    <w:abstractNumId w:val="6"/>
  </w:num>
  <w:num w:numId="3" w16cid:durableId="1983070646">
    <w:abstractNumId w:val="5"/>
  </w:num>
  <w:num w:numId="4" w16cid:durableId="157429960">
    <w:abstractNumId w:val="4"/>
  </w:num>
  <w:num w:numId="5" w16cid:durableId="1234582868">
    <w:abstractNumId w:val="7"/>
  </w:num>
  <w:num w:numId="6" w16cid:durableId="805514017">
    <w:abstractNumId w:val="3"/>
  </w:num>
  <w:num w:numId="7" w16cid:durableId="194924858">
    <w:abstractNumId w:val="2"/>
  </w:num>
  <w:num w:numId="8" w16cid:durableId="2057659193">
    <w:abstractNumId w:val="1"/>
  </w:num>
  <w:num w:numId="9" w16cid:durableId="117180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xNjK0sLQwtTAzNTJU0lEKTi0uzszPAykwrAUA3FgC8CwAAAA="/>
  </w:docVars>
  <w:rsids>
    <w:rsidRoot w:val="00B47730"/>
    <w:rsid w:val="00034616"/>
    <w:rsid w:val="00050A6B"/>
    <w:rsid w:val="0006063C"/>
    <w:rsid w:val="00066610"/>
    <w:rsid w:val="001216B9"/>
    <w:rsid w:val="0015074B"/>
    <w:rsid w:val="00192F2C"/>
    <w:rsid w:val="0029639D"/>
    <w:rsid w:val="00326F90"/>
    <w:rsid w:val="004A641F"/>
    <w:rsid w:val="004B593C"/>
    <w:rsid w:val="006E2A8C"/>
    <w:rsid w:val="007749AF"/>
    <w:rsid w:val="00794EBC"/>
    <w:rsid w:val="00930F33"/>
    <w:rsid w:val="00947D3C"/>
    <w:rsid w:val="009C3AF0"/>
    <w:rsid w:val="00A12EE5"/>
    <w:rsid w:val="00AA1D8D"/>
    <w:rsid w:val="00B47730"/>
    <w:rsid w:val="00BA4C2B"/>
    <w:rsid w:val="00BD0140"/>
    <w:rsid w:val="00C24502"/>
    <w:rsid w:val="00CB0664"/>
    <w:rsid w:val="00D57E81"/>
    <w:rsid w:val="00D72176"/>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AECD2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7010</Words>
  <Characters>39960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Bryan Paintiff</cp:lastModifiedBy>
  <cp:revision>8</cp:revision>
  <dcterms:created xsi:type="dcterms:W3CDTF">2019-09-10T23:59:00Z</dcterms:created>
  <dcterms:modified xsi:type="dcterms:W3CDTF">2022-06-11T14:49:00Z</dcterms:modified>
  <cp:category/>
</cp:coreProperties>
</file>