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40D7" w14:textId="436E5BA2" w:rsidR="00C37FB9" w:rsidRPr="00C37FB9" w:rsidRDefault="00C37FB9" w:rsidP="00C37FB9">
      <w:pPr>
        <w:jc w:val="center"/>
        <w:rPr>
          <w:rFonts w:ascii="Times New Roman" w:hAnsi="Times New Roman" w:cs="Times New Roman"/>
          <w:b/>
          <w:sz w:val="28"/>
        </w:rPr>
      </w:pPr>
      <w:r w:rsidRPr="00C37FB9">
        <w:rPr>
          <w:rFonts w:ascii="Times New Roman" w:hAnsi="Times New Roman" w:cs="Times New Roman"/>
          <w:b/>
          <w:sz w:val="28"/>
        </w:rPr>
        <w:t xml:space="preserve">Transcript of Interview with </w:t>
      </w:r>
      <w:r w:rsidRPr="00C37FB9">
        <w:rPr>
          <w:rFonts w:ascii="Times New Roman" w:hAnsi="Times New Roman" w:cs="Times New Roman"/>
          <w:b/>
          <w:sz w:val="28"/>
        </w:rPr>
        <w:t>Jennifer Connor</w:t>
      </w:r>
      <w:r w:rsidRPr="00C37FB9">
        <w:rPr>
          <w:rFonts w:ascii="Times New Roman" w:hAnsi="Times New Roman" w:cs="Times New Roman"/>
          <w:b/>
          <w:bCs/>
          <w:sz w:val="28"/>
          <w:szCs w:val="28"/>
        </w:rPr>
        <w:t xml:space="preserve"> </w:t>
      </w:r>
      <w:proofErr w:type="gramStart"/>
      <w:r w:rsidRPr="00C37FB9">
        <w:rPr>
          <w:rFonts w:ascii="Times New Roman" w:hAnsi="Times New Roman" w:cs="Times New Roman"/>
          <w:b/>
          <w:bCs/>
          <w:sz w:val="28"/>
          <w:szCs w:val="28"/>
        </w:rPr>
        <w:t>By</w:t>
      </w:r>
      <w:proofErr w:type="gramEnd"/>
      <w:r w:rsidRPr="00C37FB9">
        <w:rPr>
          <w:rFonts w:ascii="Times New Roman" w:hAnsi="Times New Roman" w:cs="Times New Roman"/>
          <w:b/>
          <w:bCs/>
          <w:sz w:val="28"/>
          <w:szCs w:val="28"/>
        </w:rPr>
        <w:t xml:space="preserve"> Kit </w:t>
      </w:r>
      <w:proofErr w:type="spellStart"/>
      <w:r w:rsidRPr="00C37FB9">
        <w:rPr>
          <w:rFonts w:ascii="Times New Roman" w:hAnsi="Times New Roman" w:cs="Times New Roman"/>
          <w:b/>
          <w:bCs/>
          <w:sz w:val="28"/>
          <w:szCs w:val="28"/>
        </w:rPr>
        <w:t>Heintzman</w:t>
      </w:r>
      <w:proofErr w:type="spellEnd"/>
    </w:p>
    <w:p w14:paraId="66346007" w14:textId="7FE43796" w:rsidR="00C37FB9" w:rsidRPr="00C37FB9" w:rsidRDefault="00C37FB9" w:rsidP="00C37FB9">
      <w:pPr>
        <w:pStyle w:val="NoSpacing"/>
        <w:rPr>
          <w:rFonts w:ascii="Times New Roman" w:hAnsi="Times New Roman" w:cs="Times New Roman"/>
        </w:rPr>
      </w:pPr>
      <w:r w:rsidRPr="00C37FB9">
        <w:rPr>
          <w:rFonts w:ascii="Times New Roman" w:hAnsi="Times New Roman" w:cs="Times New Roman"/>
          <w:b/>
        </w:rPr>
        <w:t>Interviewee:</w:t>
      </w:r>
      <w:r w:rsidRPr="00C37FB9">
        <w:rPr>
          <w:rFonts w:ascii="Times New Roman" w:hAnsi="Times New Roman" w:cs="Times New Roman"/>
        </w:rPr>
        <w:t xml:space="preserve"> </w:t>
      </w:r>
      <w:r w:rsidRPr="00C37FB9">
        <w:rPr>
          <w:rFonts w:ascii="Times New Roman" w:hAnsi="Times New Roman" w:cs="Times New Roman"/>
        </w:rPr>
        <w:t>Jennifer Connor</w:t>
      </w:r>
    </w:p>
    <w:p w14:paraId="0254EA47" w14:textId="77777777" w:rsidR="00C37FB9" w:rsidRPr="00C37FB9" w:rsidRDefault="00C37FB9" w:rsidP="00C37FB9">
      <w:pPr>
        <w:pStyle w:val="NoSpacing"/>
        <w:rPr>
          <w:rFonts w:ascii="Times New Roman" w:hAnsi="Times New Roman" w:cs="Times New Roman"/>
        </w:rPr>
      </w:pPr>
      <w:r w:rsidRPr="00C37FB9">
        <w:rPr>
          <w:rFonts w:ascii="Times New Roman" w:hAnsi="Times New Roman" w:cs="Times New Roman"/>
          <w:b/>
        </w:rPr>
        <w:t>Interviewer:</w:t>
      </w:r>
      <w:r w:rsidRPr="00C37FB9">
        <w:rPr>
          <w:rFonts w:ascii="Times New Roman" w:hAnsi="Times New Roman" w:cs="Times New Roman"/>
        </w:rPr>
        <w:t xml:space="preserve"> Kit </w:t>
      </w:r>
      <w:proofErr w:type="spellStart"/>
      <w:r w:rsidRPr="00C37FB9">
        <w:rPr>
          <w:rFonts w:ascii="Times New Roman" w:hAnsi="Times New Roman" w:cs="Times New Roman"/>
        </w:rPr>
        <w:t>Heintzman</w:t>
      </w:r>
      <w:proofErr w:type="spellEnd"/>
    </w:p>
    <w:p w14:paraId="0EAC5154" w14:textId="4F7FC7ED" w:rsidR="00C37FB9" w:rsidRPr="00C37FB9" w:rsidRDefault="00C37FB9" w:rsidP="00C37FB9">
      <w:pPr>
        <w:pStyle w:val="NoSpacing"/>
        <w:rPr>
          <w:rFonts w:ascii="Times New Roman" w:hAnsi="Times New Roman" w:cs="Times New Roman"/>
        </w:rPr>
      </w:pPr>
      <w:r w:rsidRPr="00C37FB9">
        <w:rPr>
          <w:rFonts w:ascii="Times New Roman" w:hAnsi="Times New Roman" w:cs="Times New Roman"/>
          <w:b/>
        </w:rPr>
        <w:t>Date:</w:t>
      </w:r>
      <w:r w:rsidRPr="00C37FB9">
        <w:rPr>
          <w:rFonts w:ascii="Times New Roman" w:hAnsi="Times New Roman" w:cs="Times New Roman"/>
        </w:rPr>
        <w:t xml:space="preserve"> </w:t>
      </w:r>
      <w:r w:rsidRPr="00C37FB9">
        <w:rPr>
          <w:rFonts w:ascii="Times New Roman" w:hAnsi="Times New Roman" w:cs="Times New Roman"/>
        </w:rPr>
        <w:tab/>
      </w:r>
      <w:r w:rsidRPr="00C37FB9">
        <w:rPr>
          <w:rFonts w:ascii="Times New Roman" w:eastAsia="Times New Roman" w:hAnsi="Times New Roman" w:cs="Times New Roman"/>
        </w:rPr>
        <w:t>0</w:t>
      </w:r>
      <w:r w:rsidRPr="00C37FB9">
        <w:rPr>
          <w:rFonts w:ascii="Times New Roman" w:eastAsia="Times New Roman" w:hAnsi="Times New Roman" w:cs="Times New Roman"/>
        </w:rPr>
        <w:t>9</w:t>
      </w:r>
      <w:r w:rsidRPr="00C37FB9">
        <w:rPr>
          <w:rFonts w:ascii="Times New Roman" w:eastAsia="Times New Roman" w:hAnsi="Times New Roman" w:cs="Times New Roman"/>
        </w:rPr>
        <w:t>/</w:t>
      </w:r>
      <w:r w:rsidRPr="00C37FB9">
        <w:rPr>
          <w:rFonts w:ascii="Times New Roman" w:eastAsia="Times New Roman" w:hAnsi="Times New Roman" w:cs="Times New Roman"/>
        </w:rPr>
        <w:t>05</w:t>
      </w:r>
      <w:r w:rsidRPr="00C37FB9">
        <w:rPr>
          <w:rFonts w:ascii="Times New Roman" w:eastAsia="Times New Roman" w:hAnsi="Times New Roman" w:cs="Times New Roman"/>
        </w:rPr>
        <w:t>/2022</w:t>
      </w:r>
    </w:p>
    <w:p w14:paraId="03B8CB74" w14:textId="492A1925" w:rsidR="00C37FB9" w:rsidRPr="00C37FB9" w:rsidRDefault="00C37FB9" w:rsidP="00C37FB9">
      <w:pPr>
        <w:pStyle w:val="NoSpacing"/>
        <w:rPr>
          <w:rFonts w:ascii="Times New Roman" w:hAnsi="Times New Roman" w:cs="Times New Roman"/>
        </w:rPr>
      </w:pPr>
      <w:r w:rsidRPr="00C37FB9">
        <w:rPr>
          <w:rFonts w:ascii="Times New Roman" w:hAnsi="Times New Roman" w:cs="Times New Roman"/>
          <w:b/>
        </w:rPr>
        <w:t>Location (Interviewee):</w:t>
      </w:r>
      <w:r w:rsidRPr="00C37FB9">
        <w:rPr>
          <w:rFonts w:ascii="Times New Roman" w:hAnsi="Times New Roman" w:cs="Times New Roman"/>
        </w:rPr>
        <w:t xml:space="preserve"> </w:t>
      </w:r>
      <w:r w:rsidRPr="00C37FB9">
        <w:rPr>
          <w:rFonts w:ascii="Times New Roman" w:hAnsi="Times New Roman" w:cs="Times New Roman"/>
        </w:rPr>
        <w:t>San Francisco, California</w:t>
      </w:r>
    </w:p>
    <w:p w14:paraId="6361D3A4" w14:textId="77777777" w:rsidR="00C37FB9" w:rsidRPr="00C37FB9" w:rsidRDefault="00C37FB9" w:rsidP="00C37FB9">
      <w:pPr>
        <w:pStyle w:val="NoSpacing"/>
        <w:rPr>
          <w:rFonts w:ascii="Times New Roman" w:hAnsi="Times New Roman" w:cs="Times New Roman"/>
        </w:rPr>
      </w:pPr>
      <w:r w:rsidRPr="00C37FB9">
        <w:rPr>
          <w:rFonts w:ascii="Times New Roman" w:hAnsi="Times New Roman" w:cs="Times New Roman"/>
          <w:b/>
        </w:rPr>
        <w:t>Location (Interviewer):</w:t>
      </w:r>
    </w:p>
    <w:p w14:paraId="3B0124C1" w14:textId="77777777" w:rsidR="00C37FB9" w:rsidRPr="00C37FB9" w:rsidRDefault="00C37FB9" w:rsidP="00C37FB9">
      <w:pPr>
        <w:pStyle w:val="NoSpacing"/>
        <w:rPr>
          <w:rFonts w:ascii="Times New Roman" w:hAnsi="Times New Roman" w:cs="Times New Roman"/>
        </w:rPr>
      </w:pPr>
      <w:r w:rsidRPr="00C37FB9">
        <w:rPr>
          <w:rFonts w:ascii="Times New Roman" w:hAnsi="Times New Roman" w:cs="Times New Roman"/>
          <w:b/>
        </w:rPr>
        <w:t>Transcriber:</w:t>
      </w:r>
      <w:r w:rsidRPr="00C37FB9">
        <w:rPr>
          <w:rFonts w:ascii="Times New Roman" w:hAnsi="Times New Roman" w:cs="Times New Roman"/>
        </w:rPr>
        <w:t xml:space="preserve"> Angelica S Ramos</w:t>
      </w:r>
    </w:p>
    <w:p w14:paraId="35EBC25A" w14:textId="77777777" w:rsidR="00C37FB9" w:rsidRPr="00C37FB9" w:rsidRDefault="00C37FB9" w:rsidP="00C37FB9">
      <w:pPr>
        <w:spacing w:after="0"/>
        <w:rPr>
          <w:rFonts w:ascii="Times New Roman" w:hAnsi="Times New Roman" w:cs="Times New Roman"/>
          <w:b/>
          <w:bCs/>
          <w:sz w:val="24"/>
          <w:szCs w:val="24"/>
        </w:rPr>
      </w:pPr>
    </w:p>
    <w:p w14:paraId="308BC00D" w14:textId="77777777" w:rsidR="00C37FB9" w:rsidRDefault="00C37FB9" w:rsidP="00C37FB9">
      <w:pPr>
        <w:spacing w:after="0"/>
        <w:rPr>
          <w:rFonts w:ascii="Times New Roman" w:hAnsi="Times New Roman" w:cs="Times New Roman"/>
          <w:b/>
          <w:bCs/>
          <w:shd w:val="clear" w:color="auto" w:fill="FFFFFF"/>
        </w:rPr>
      </w:pPr>
      <w:r w:rsidRPr="00C37FB9">
        <w:rPr>
          <w:rFonts w:ascii="Times New Roman" w:hAnsi="Times New Roman" w:cs="Times New Roman"/>
          <w:b/>
          <w:bCs/>
          <w:shd w:val="clear" w:color="auto" w:fill="FFFFFF"/>
        </w:rPr>
        <w:t>Some of the things we spoke about include:</w:t>
      </w:r>
    </w:p>
    <w:p w14:paraId="1E3E3BAB" w14:textId="21393B50" w:rsidR="00930F33" w:rsidRPr="00C37FB9" w:rsidRDefault="00C37FB9">
      <w:pPr>
        <w:spacing w:after="0"/>
        <w:rPr>
          <w:rFonts w:ascii="Times New Roman" w:hAnsi="Times New Roman" w:cs="Times New Roman"/>
          <w:b/>
          <w:bCs/>
          <w:shd w:val="clear" w:color="auto" w:fill="FFFFFF"/>
        </w:rPr>
      </w:pPr>
      <w:r w:rsidRPr="00C37FB9">
        <w:rPr>
          <w:rFonts w:ascii="Times New Roman" w:hAnsi="Times New Roman" w:cs="Times New Roman"/>
          <w:shd w:val="clear" w:color="auto" w:fill="FFFFFF"/>
        </w:rPr>
        <w:t>COVID’s impact on the karaoke scene in San Francisco; online karaoke; singing and catharsis.</w:t>
      </w:r>
      <w:r w:rsidRPr="00C37FB9">
        <w:rPr>
          <w:rFonts w:ascii="Times New Roman" w:hAnsi="Times New Roman" w:cs="Times New Roman"/>
        </w:rPr>
        <w:t xml:space="preserve"> </w:t>
      </w:r>
      <w:r w:rsidRPr="00C37FB9">
        <w:rPr>
          <w:rFonts w:ascii="Times New Roman" w:hAnsi="Times New Roman" w:cs="Times New Roman"/>
          <w:shd w:val="clear" w:color="auto" w:fill="FFFFFF"/>
        </w:rPr>
        <w:t>Shifting from working in the office to working from home; the social importance of socializing at work.</w:t>
      </w:r>
      <w:r w:rsidRPr="00C37FB9">
        <w:rPr>
          <w:rFonts w:ascii="Times New Roman" w:hAnsi="Times New Roman" w:cs="Times New Roman"/>
        </w:rPr>
        <w:t xml:space="preserve"> </w:t>
      </w:r>
      <w:r w:rsidRPr="00C37FB9">
        <w:rPr>
          <w:rFonts w:ascii="Times New Roman" w:hAnsi="Times New Roman" w:cs="Times New Roman"/>
          <w:shd w:val="clear" w:color="auto" w:fill="FFFFFF"/>
        </w:rPr>
        <w:t>Being in a poly relationship with a woman before the pandemic and social distancing from her.</w:t>
      </w:r>
      <w:r w:rsidRPr="00C37FB9">
        <w:rPr>
          <w:rFonts w:ascii="Times New Roman" w:hAnsi="Times New Roman" w:cs="Times New Roman"/>
        </w:rPr>
        <w:t xml:space="preserve"> </w:t>
      </w:r>
      <w:r w:rsidRPr="00C37FB9">
        <w:rPr>
          <w:rFonts w:ascii="Times New Roman" w:hAnsi="Times New Roman" w:cs="Times New Roman"/>
          <w:shd w:val="clear" w:color="auto" w:fill="FFFFFF"/>
        </w:rPr>
        <w:t>Connecting with people in-person, over the phone, and video calls.</w:t>
      </w:r>
      <w:r w:rsidRPr="00C37FB9">
        <w:rPr>
          <w:rFonts w:ascii="Times New Roman" w:hAnsi="Times New Roman" w:cs="Times New Roman"/>
        </w:rPr>
        <w:t xml:space="preserve"> </w:t>
      </w:r>
      <w:r w:rsidRPr="00C37FB9">
        <w:rPr>
          <w:rFonts w:ascii="Times New Roman" w:hAnsi="Times New Roman" w:cs="Times New Roman"/>
          <w:shd w:val="clear" w:color="auto" w:fill="FFFFFF"/>
        </w:rPr>
        <w:t>Roommates and rent prices.</w:t>
      </w:r>
      <w:r w:rsidRPr="00C37FB9">
        <w:rPr>
          <w:rFonts w:ascii="Times New Roman" w:hAnsi="Times New Roman" w:cs="Times New Roman"/>
        </w:rPr>
        <w:t xml:space="preserve"> </w:t>
      </w:r>
      <w:r w:rsidRPr="00C37FB9">
        <w:rPr>
          <w:rFonts w:ascii="Times New Roman" w:hAnsi="Times New Roman" w:cs="Times New Roman"/>
          <w:shd w:val="clear" w:color="auto" w:fill="FFFFFF"/>
        </w:rPr>
        <w:t>The early days of the pandemic, how little we knew.</w:t>
      </w:r>
      <w:r w:rsidRPr="00C37FB9">
        <w:rPr>
          <w:rFonts w:ascii="Times New Roman" w:hAnsi="Times New Roman" w:cs="Times New Roman"/>
        </w:rPr>
        <w:t xml:space="preserve"> </w:t>
      </w:r>
      <w:r w:rsidRPr="00C37FB9">
        <w:rPr>
          <w:rFonts w:ascii="Times New Roman" w:hAnsi="Times New Roman" w:cs="Times New Roman"/>
          <w:shd w:val="clear" w:color="auto" w:fill="FFFFFF"/>
        </w:rPr>
        <w:t>Using statistics as a means of assessing risk.</w:t>
      </w:r>
      <w:r w:rsidRPr="00C37FB9">
        <w:rPr>
          <w:rFonts w:ascii="Times New Roman" w:hAnsi="Times New Roman" w:cs="Times New Roman"/>
        </w:rPr>
        <w:t xml:space="preserve"> </w:t>
      </w:r>
      <w:r w:rsidRPr="00C37FB9">
        <w:rPr>
          <w:rFonts w:ascii="Times New Roman" w:hAnsi="Times New Roman" w:cs="Times New Roman"/>
          <w:shd w:val="clear" w:color="auto" w:fill="FFFFFF"/>
        </w:rPr>
        <w:t>Consent and respecting COVID boundaries.</w:t>
      </w:r>
      <w:r w:rsidRPr="00C37FB9">
        <w:rPr>
          <w:rFonts w:ascii="Times New Roman" w:hAnsi="Times New Roman" w:cs="Times New Roman"/>
        </w:rPr>
        <w:t xml:space="preserve"> </w:t>
      </w:r>
      <w:r w:rsidRPr="00C37FB9">
        <w:rPr>
          <w:rFonts w:ascii="Times New Roman" w:hAnsi="Times New Roman" w:cs="Times New Roman"/>
          <w:shd w:val="clear" w:color="auto" w:fill="FFFFFF"/>
        </w:rPr>
        <w:t>Vaccination access in Republican and Democratic counties.</w:t>
      </w:r>
      <w:r w:rsidRPr="00C37FB9">
        <w:rPr>
          <w:rFonts w:ascii="Times New Roman" w:hAnsi="Times New Roman" w:cs="Times New Roman"/>
        </w:rPr>
        <w:t xml:space="preserve"> </w:t>
      </w:r>
      <w:r w:rsidRPr="00C37FB9">
        <w:rPr>
          <w:rFonts w:ascii="Times New Roman" w:hAnsi="Times New Roman" w:cs="Times New Roman"/>
          <w:shd w:val="clear" w:color="auto" w:fill="FFFFFF"/>
        </w:rPr>
        <w:t>Social interaction post-vaccination.</w:t>
      </w:r>
      <w:r w:rsidRPr="00C37FB9">
        <w:rPr>
          <w:rFonts w:ascii="Times New Roman" w:hAnsi="Times New Roman" w:cs="Times New Roman"/>
        </w:rPr>
        <w:t xml:space="preserve"> </w:t>
      </w:r>
      <w:r w:rsidRPr="00C37FB9">
        <w:rPr>
          <w:rFonts w:ascii="Times New Roman" w:hAnsi="Times New Roman" w:cs="Times New Roman"/>
          <w:shd w:val="clear" w:color="auto" w:fill="FFFFFF"/>
        </w:rPr>
        <w:t>Capitalism and the political demonization of marginalized people: the criminalization of trans people and those who support them.</w:t>
      </w:r>
      <w:r w:rsidRPr="00C37FB9">
        <w:rPr>
          <w:rFonts w:ascii="Times New Roman" w:hAnsi="Times New Roman" w:cs="Times New Roman"/>
        </w:rPr>
        <w:t xml:space="preserve"> </w:t>
      </w:r>
      <w:r w:rsidRPr="00C37FB9">
        <w:rPr>
          <w:rFonts w:ascii="Times New Roman" w:hAnsi="Times New Roman" w:cs="Times New Roman"/>
          <w:shd w:val="clear" w:color="auto" w:fill="FFFFFF"/>
        </w:rPr>
        <w:t>Getting healthcare as a trans person; essential treatments not being covered.</w:t>
      </w:r>
      <w:r w:rsidRPr="00C37FB9">
        <w:rPr>
          <w:rFonts w:ascii="Times New Roman" w:hAnsi="Times New Roman" w:cs="Times New Roman"/>
        </w:rPr>
        <w:t xml:space="preserve"> </w:t>
      </w:r>
      <w:r w:rsidRPr="00C37FB9">
        <w:rPr>
          <w:rFonts w:ascii="Times New Roman" w:hAnsi="Times New Roman" w:cs="Times New Roman"/>
          <w:shd w:val="clear" w:color="auto" w:fill="FFFFFF"/>
        </w:rPr>
        <w:t>The difference between queer-scenes and gay-male-scenes.</w:t>
      </w:r>
      <w:r w:rsidRPr="00C37FB9">
        <w:rPr>
          <w:rFonts w:ascii="Times New Roman" w:hAnsi="Times New Roman" w:cs="Times New Roman"/>
        </w:rPr>
        <w:t xml:space="preserve"> </w:t>
      </w:r>
      <w:r w:rsidRPr="00C37FB9">
        <w:rPr>
          <w:rFonts w:ascii="Times New Roman" w:hAnsi="Times New Roman" w:cs="Times New Roman"/>
          <w:shd w:val="clear" w:color="auto" w:fill="FFFFFF"/>
        </w:rPr>
        <w:t>Kink culture and play-parties shutting down.</w:t>
      </w:r>
      <w:r w:rsidRPr="00C37FB9">
        <w:rPr>
          <w:rFonts w:ascii="Times New Roman" w:hAnsi="Times New Roman" w:cs="Times New Roman"/>
        </w:rPr>
        <w:t xml:space="preserve"> </w:t>
      </w:r>
      <w:r w:rsidRPr="00C37FB9">
        <w:rPr>
          <w:rFonts w:ascii="Times New Roman" w:hAnsi="Times New Roman" w:cs="Times New Roman"/>
          <w:shd w:val="clear" w:color="auto" w:fill="FFFFFF"/>
        </w:rPr>
        <w:t>Clickbait; isolation after leaving social media; controlling news media consumption.</w:t>
      </w:r>
      <w:r w:rsidRPr="00C37FB9">
        <w:rPr>
          <w:rFonts w:ascii="Times New Roman" w:hAnsi="Times New Roman" w:cs="Times New Roman"/>
        </w:rPr>
        <w:t xml:space="preserve"> </w:t>
      </w:r>
      <w:r w:rsidRPr="00C37FB9">
        <w:rPr>
          <w:rFonts w:ascii="Times New Roman" w:hAnsi="Times New Roman" w:cs="Times New Roman"/>
          <w:shd w:val="clear" w:color="auto" w:fill="FFFFFF"/>
        </w:rPr>
        <w:t>The pandemic’s impact on mental health; mental health’s impact on physical health.</w:t>
      </w:r>
      <w:r w:rsidRPr="00C37FB9">
        <w:rPr>
          <w:rFonts w:ascii="Times New Roman" w:hAnsi="Times New Roman" w:cs="Times New Roman"/>
        </w:rPr>
        <w:t xml:space="preserve"> </w:t>
      </w:r>
      <w:r w:rsidRPr="00C37FB9">
        <w:rPr>
          <w:rFonts w:ascii="Times New Roman" w:hAnsi="Times New Roman" w:cs="Times New Roman"/>
          <w:shd w:val="clear" w:color="auto" w:fill="FFFFFF"/>
        </w:rPr>
        <w:t>Pre-pandemic loving horror films, dystopias, and dark sci-fi, moving to happier and lighted content during the pandemic.</w:t>
      </w:r>
      <w:r w:rsidRPr="00C37FB9">
        <w:rPr>
          <w:rFonts w:ascii="Times New Roman" w:hAnsi="Times New Roman" w:cs="Times New Roman"/>
          <w:shd w:val="clear" w:color="auto" w:fill="FFFFFF"/>
        </w:rPr>
        <w:t xml:space="preserve"> </w:t>
      </w:r>
      <w:r w:rsidRPr="00C37FB9">
        <w:rPr>
          <w:rFonts w:ascii="Times New Roman" w:hAnsi="Times New Roman" w:cs="Times New Roman"/>
          <w:shd w:val="clear" w:color="auto" w:fill="FFFFFF"/>
        </w:rPr>
        <w:t>Catching COVID in December 2021.</w:t>
      </w:r>
    </w:p>
    <w:p w14:paraId="72EE4DEE" w14:textId="77777777" w:rsidR="00AA13D9" w:rsidRPr="00C37FB9" w:rsidRDefault="00AA13D9">
      <w:pPr>
        <w:spacing w:after="0"/>
        <w:rPr>
          <w:rFonts w:ascii="Times New Roman" w:hAnsi="Times New Roman" w:cs="Times New Roman"/>
        </w:rPr>
      </w:pPr>
    </w:p>
    <w:p w14:paraId="3B3091AE"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00:00</w:t>
      </w:r>
      <w:proofErr w:type="gramEnd"/>
    </w:p>
    <w:p w14:paraId="5151A18B"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Hello, would you please state your name, the date, the time and your location?</w:t>
      </w:r>
    </w:p>
    <w:p w14:paraId="43AF2976" w14:textId="77777777" w:rsidR="00AA13D9" w:rsidRPr="00C37FB9" w:rsidRDefault="00AA13D9">
      <w:pPr>
        <w:spacing w:after="0"/>
        <w:rPr>
          <w:rFonts w:ascii="Times New Roman" w:hAnsi="Times New Roman" w:cs="Times New Roman"/>
        </w:rPr>
      </w:pPr>
    </w:p>
    <w:p w14:paraId="31D67726"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00:05</w:t>
      </w:r>
      <w:proofErr w:type="gramEnd"/>
    </w:p>
    <w:p w14:paraId="0BA5BA22"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Hi, my name is Jennifer Connor. It is September 5, 2022. It is a little bit after three o'clock in the afternoon pacific time in San Francisco.</w:t>
      </w:r>
    </w:p>
    <w:p w14:paraId="6FE26F35" w14:textId="77777777" w:rsidR="00AA13D9" w:rsidRPr="00C37FB9" w:rsidRDefault="00AA13D9">
      <w:pPr>
        <w:spacing w:after="0"/>
        <w:rPr>
          <w:rFonts w:ascii="Times New Roman" w:hAnsi="Times New Roman" w:cs="Times New Roman"/>
        </w:rPr>
      </w:pPr>
    </w:p>
    <w:p w14:paraId="5CD141AF"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00:17</w:t>
      </w:r>
      <w:proofErr w:type="gramEnd"/>
    </w:p>
    <w:p w14:paraId="62D1B31C"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C37FB9">
        <w:rPr>
          <w:rFonts w:ascii="Times New Roman" w:hAnsi="Times New Roman" w:cs="Times New Roman"/>
        </w:rPr>
        <w:t>sharealike</w:t>
      </w:r>
      <w:proofErr w:type="spellEnd"/>
      <w:r w:rsidRPr="00C37FB9">
        <w:rPr>
          <w:rFonts w:ascii="Times New Roman" w:hAnsi="Times New Roman" w:cs="Times New Roman"/>
        </w:rPr>
        <w:t xml:space="preserve">? </w:t>
      </w:r>
    </w:p>
    <w:p w14:paraId="21D11F87" w14:textId="77777777" w:rsidR="00AA13D9" w:rsidRPr="00C37FB9" w:rsidRDefault="00AA13D9">
      <w:pPr>
        <w:spacing w:after="0"/>
        <w:rPr>
          <w:rFonts w:ascii="Times New Roman" w:hAnsi="Times New Roman" w:cs="Times New Roman"/>
        </w:rPr>
      </w:pPr>
    </w:p>
    <w:p w14:paraId="6EB33629"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00:25</w:t>
      </w:r>
      <w:proofErr w:type="gramEnd"/>
    </w:p>
    <w:p w14:paraId="6C31C4F8"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Yes, I do. </w:t>
      </w:r>
    </w:p>
    <w:p w14:paraId="4C5E4485" w14:textId="77777777" w:rsidR="00AA13D9" w:rsidRPr="00C37FB9" w:rsidRDefault="00AA13D9">
      <w:pPr>
        <w:spacing w:after="0"/>
        <w:rPr>
          <w:rFonts w:ascii="Times New Roman" w:hAnsi="Times New Roman" w:cs="Times New Roman"/>
        </w:rPr>
      </w:pPr>
    </w:p>
    <w:p w14:paraId="577787D8"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00:27</w:t>
      </w:r>
      <w:proofErr w:type="gramEnd"/>
    </w:p>
    <w:p w14:paraId="1FA34808"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Thank you so much for being here today. Would you please start by introducing yourself to anyone who might find themselves listening, what would you want them to know about you? </w:t>
      </w:r>
    </w:p>
    <w:p w14:paraId="560F1739" w14:textId="77777777" w:rsidR="00AA13D9" w:rsidRPr="00C37FB9" w:rsidRDefault="00AA13D9">
      <w:pPr>
        <w:spacing w:after="0"/>
        <w:rPr>
          <w:rFonts w:ascii="Times New Roman" w:hAnsi="Times New Roman" w:cs="Times New Roman"/>
        </w:rPr>
      </w:pPr>
    </w:p>
    <w:p w14:paraId="1BFAC804"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00:39</w:t>
      </w:r>
      <w:proofErr w:type="gramEnd"/>
    </w:p>
    <w:p w14:paraId="7ED800EA"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That is very open ended. I, you know</w:t>
      </w:r>
      <w:proofErr w:type="gramStart"/>
      <w:r w:rsidRPr="00C37FB9">
        <w:rPr>
          <w:rFonts w:ascii="Times New Roman" w:hAnsi="Times New Roman" w:cs="Times New Roman"/>
        </w:rPr>
        <w:t>, I</w:t>
      </w:r>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I</w:t>
      </w:r>
      <w:proofErr w:type="spellEnd"/>
      <w:r w:rsidRPr="00C37FB9">
        <w:rPr>
          <w:rFonts w:ascii="Times New Roman" w:hAnsi="Times New Roman" w:cs="Times New Roman"/>
        </w:rPr>
        <w:t xml:space="preserve"> honestly don't know. I prefer more direct questions, because that's so </w:t>
      </w:r>
      <w:proofErr w:type="gramStart"/>
      <w:r w:rsidRPr="00C37FB9">
        <w:rPr>
          <w:rFonts w:ascii="Times New Roman" w:hAnsi="Times New Roman" w:cs="Times New Roman"/>
        </w:rPr>
        <w:t>open ended</w:t>
      </w:r>
      <w:proofErr w:type="gramEnd"/>
      <w:r w:rsidRPr="00C37FB9">
        <w:rPr>
          <w:rFonts w:ascii="Times New Roman" w:hAnsi="Times New Roman" w:cs="Times New Roman"/>
        </w:rPr>
        <w:t xml:space="preserve"> and I'm middle aged. I've gotten a lot of life can you pose more direct questions? </w:t>
      </w:r>
    </w:p>
    <w:p w14:paraId="3FA80B71" w14:textId="77777777" w:rsidR="00AA13D9" w:rsidRPr="00C37FB9" w:rsidRDefault="00AA13D9">
      <w:pPr>
        <w:spacing w:after="0"/>
        <w:rPr>
          <w:rFonts w:ascii="Times New Roman" w:hAnsi="Times New Roman" w:cs="Times New Roman"/>
        </w:rPr>
      </w:pPr>
    </w:p>
    <w:p w14:paraId="2CCBC066"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lastRenderedPageBreak/>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01:04</w:t>
      </w:r>
      <w:proofErr w:type="gramEnd"/>
    </w:p>
    <w:p w14:paraId="1FA0D46F"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Sure, what </w:t>
      </w:r>
      <w:proofErr w:type="gramStart"/>
      <w:r w:rsidRPr="00C37FB9">
        <w:rPr>
          <w:rFonts w:ascii="Times New Roman" w:hAnsi="Times New Roman" w:cs="Times New Roman"/>
        </w:rPr>
        <w:t>do</w:t>
      </w:r>
      <w:proofErr w:type="gramEnd"/>
      <w:r w:rsidRPr="00C37FB9">
        <w:rPr>
          <w:rFonts w:ascii="Times New Roman" w:hAnsi="Times New Roman" w:cs="Times New Roman"/>
        </w:rPr>
        <w:t xml:space="preserve"> you do this weekend?</w:t>
      </w:r>
    </w:p>
    <w:p w14:paraId="780275D2" w14:textId="77777777" w:rsidR="00AA13D9" w:rsidRPr="00C37FB9" w:rsidRDefault="00AA13D9">
      <w:pPr>
        <w:spacing w:after="0"/>
        <w:rPr>
          <w:rFonts w:ascii="Times New Roman" w:hAnsi="Times New Roman" w:cs="Times New Roman"/>
        </w:rPr>
      </w:pPr>
    </w:p>
    <w:p w14:paraId="116EEEC8"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01:07</w:t>
      </w:r>
      <w:proofErr w:type="gramEnd"/>
    </w:p>
    <w:p w14:paraId="67CB1AF0"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Went to a wedding.</w:t>
      </w:r>
    </w:p>
    <w:p w14:paraId="75D55070" w14:textId="77777777" w:rsidR="00AA13D9" w:rsidRPr="00C37FB9" w:rsidRDefault="00AA13D9">
      <w:pPr>
        <w:spacing w:after="0"/>
        <w:rPr>
          <w:rFonts w:ascii="Times New Roman" w:hAnsi="Times New Roman" w:cs="Times New Roman"/>
        </w:rPr>
      </w:pPr>
    </w:p>
    <w:p w14:paraId="137BBE12"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01:08</w:t>
      </w:r>
      <w:proofErr w:type="gramEnd"/>
    </w:p>
    <w:p w14:paraId="0D3762E1"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How was that?</w:t>
      </w:r>
    </w:p>
    <w:p w14:paraId="20D8F6E8" w14:textId="77777777" w:rsidR="00AA13D9" w:rsidRPr="00C37FB9" w:rsidRDefault="00AA13D9">
      <w:pPr>
        <w:spacing w:after="0"/>
        <w:rPr>
          <w:rFonts w:ascii="Times New Roman" w:hAnsi="Times New Roman" w:cs="Times New Roman"/>
        </w:rPr>
      </w:pPr>
    </w:p>
    <w:p w14:paraId="3E84D95B"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01:10</w:t>
      </w:r>
      <w:proofErr w:type="gramEnd"/>
    </w:p>
    <w:p w14:paraId="09933EF2"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 um, these people are karaoke friends. And karaoke </w:t>
      </w:r>
      <w:proofErr w:type="gramStart"/>
      <w:r w:rsidRPr="00C37FB9">
        <w:rPr>
          <w:rFonts w:ascii="Times New Roman" w:hAnsi="Times New Roman" w:cs="Times New Roman"/>
        </w:rPr>
        <w:t>is it's</w:t>
      </w:r>
      <w:proofErr w:type="gramEnd"/>
      <w:r w:rsidRPr="00C37FB9">
        <w:rPr>
          <w:rFonts w:ascii="Times New Roman" w:hAnsi="Times New Roman" w:cs="Times New Roman"/>
        </w:rPr>
        <w:t xml:space="preserve"> been the most important part of my social life for a while. But since COVID, started while especially the last year, it's been pretty much the only part of my social life, which is one of the reasons I despise COVID Even now that it's like, sort of winding down kind of sort of, it's still had long effects, you know, on the social fabric, at least of my social fabric. So, yeah, they're </w:t>
      </w:r>
      <w:proofErr w:type="spellStart"/>
      <w:proofErr w:type="gramStart"/>
      <w:r w:rsidRPr="00C37FB9">
        <w:rPr>
          <w:rFonts w:ascii="Times New Roman" w:hAnsi="Times New Roman" w:cs="Times New Roman"/>
        </w:rPr>
        <w:t>they're</w:t>
      </w:r>
      <w:proofErr w:type="spellEnd"/>
      <w:proofErr w:type="gramEnd"/>
      <w:r w:rsidRPr="00C37FB9">
        <w:rPr>
          <w:rFonts w:ascii="Times New Roman" w:hAnsi="Times New Roman" w:cs="Times New Roman"/>
        </w:rPr>
        <w:t xml:space="preserve"> karaoke friends. And they met at karaoke, in fact. But, but yeah, it was it was a good wedding.</w:t>
      </w:r>
    </w:p>
    <w:p w14:paraId="70E276F1" w14:textId="77777777" w:rsidR="00AA13D9" w:rsidRPr="00C37FB9" w:rsidRDefault="00AA13D9">
      <w:pPr>
        <w:spacing w:after="0"/>
        <w:rPr>
          <w:rFonts w:ascii="Times New Roman" w:hAnsi="Times New Roman" w:cs="Times New Roman"/>
        </w:rPr>
      </w:pPr>
    </w:p>
    <w:p w14:paraId="3AFA021F"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02:08</w:t>
      </w:r>
      <w:proofErr w:type="gramEnd"/>
    </w:p>
    <w:p w14:paraId="243041CB"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Do you remember when you first heard about COVID-19?</w:t>
      </w:r>
    </w:p>
    <w:p w14:paraId="6A58DD1D" w14:textId="77777777" w:rsidR="00AA13D9" w:rsidRPr="00C37FB9" w:rsidRDefault="00AA13D9">
      <w:pPr>
        <w:spacing w:after="0"/>
        <w:rPr>
          <w:rFonts w:ascii="Times New Roman" w:hAnsi="Times New Roman" w:cs="Times New Roman"/>
        </w:rPr>
      </w:pPr>
    </w:p>
    <w:p w14:paraId="6E278F9A"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02:13</w:t>
      </w:r>
      <w:proofErr w:type="gramEnd"/>
    </w:p>
    <w:p w14:paraId="7EBD00A0"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Ah, yes, not exactly. But it was. It must have been December or January, that that first, that first year, some </w:t>
      </w:r>
      <w:proofErr w:type="spellStart"/>
      <w:r w:rsidRPr="00C37FB9">
        <w:rPr>
          <w:rFonts w:ascii="Times New Roman" w:hAnsi="Times New Roman" w:cs="Times New Roman"/>
        </w:rPr>
        <w:t>some</w:t>
      </w:r>
      <w:proofErr w:type="spellEnd"/>
      <w:r w:rsidRPr="00C37FB9">
        <w:rPr>
          <w:rFonts w:ascii="Times New Roman" w:hAnsi="Times New Roman" w:cs="Times New Roman"/>
        </w:rPr>
        <w:t xml:space="preserve"> </w:t>
      </w:r>
      <w:proofErr w:type="spellStart"/>
      <w:r w:rsidRPr="00C37FB9">
        <w:rPr>
          <w:rFonts w:ascii="Times New Roman" w:hAnsi="Times New Roman" w:cs="Times New Roman"/>
        </w:rPr>
        <w:t>some</w:t>
      </w:r>
      <w:proofErr w:type="spellEnd"/>
      <w:r w:rsidRPr="00C37FB9">
        <w:rPr>
          <w:rFonts w:ascii="Times New Roman" w:hAnsi="Times New Roman" w:cs="Times New Roman"/>
        </w:rPr>
        <w:t xml:space="preserve"> time, somewhere, there's abouts where it was like, this thing's happening over in China. There's been a couple of cases here. You know where it was. And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people were worried about it. And that was about it, at least initially. If I recall, like, I don't think people were aware that it essentially already gotten out of control.</w:t>
      </w:r>
    </w:p>
    <w:p w14:paraId="33CDF9BB" w14:textId="77777777" w:rsidR="00AA13D9" w:rsidRPr="00C37FB9" w:rsidRDefault="00AA13D9">
      <w:pPr>
        <w:spacing w:after="0"/>
        <w:rPr>
          <w:rFonts w:ascii="Times New Roman" w:hAnsi="Times New Roman" w:cs="Times New Roman"/>
        </w:rPr>
      </w:pPr>
    </w:p>
    <w:p w14:paraId="7FF23B4B"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02:56</w:t>
      </w:r>
      <w:proofErr w:type="gramEnd"/>
    </w:p>
    <w:p w14:paraId="0AD9AD93"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Pre pandemic, what was your day to day looking like?</w:t>
      </w:r>
    </w:p>
    <w:p w14:paraId="5BE4A7A8" w14:textId="77777777" w:rsidR="00AA13D9" w:rsidRPr="00C37FB9" w:rsidRDefault="00AA13D9">
      <w:pPr>
        <w:spacing w:after="0"/>
        <w:rPr>
          <w:rFonts w:ascii="Times New Roman" w:hAnsi="Times New Roman" w:cs="Times New Roman"/>
        </w:rPr>
      </w:pPr>
    </w:p>
    <w:p w14:paraId="6E00CE44"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03:01</w:t>
      </w:r>
      <w:proofErr w:type="gramEnd"/>
    </w:p>
    <w:p w14:paraId="2FF5F8AC"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Um Well, I'm, I have a normal nine to five </w:t>
      </w:r>
      <w:proofErr w:type="gramStart"/>
      <w:r w:rsidRPr="00C37FB9">
        <w:rPr>
          <w:rFonts w:ascii="Times New Roman" w:hAnsi="Times New Roman" w:cs="Times New Roman"/>
        </w:rPr>
        <w:t>job</w:t>
      </w:r>
      <w:proofErr w:type="gramEnd"/>
      <w:r w:rsidRPr="00C37FB9">
        <w:rPr>
          <w:rFonts w:ascii="Times New Roman" w:hAnsi="Times New Roman" w:cs="Times New Roman"/>
        </w:rPr>
        <w:t xml:space="preserve">.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 was doing that. And </w:t>
      </w:r>
      <w:proofErr w:type="gramStart"/>
      <w:r w:rsidRPr="00C37FB9">
        <w:rPr>
          <w:rFonts w:ascii="Times New Roman" w:hAnsi="Times New Roman" w:cs="Times New Roman"/>
        </w:rPr>
        <w:t>actually</w:t>
      </w:r>
      <w:proofErr w:type="gramEnd"/>
      <w:r w:rsidRPr="00C37FB9">
        <w:rPr>
          <w:rFonts w:ascii="Times New Roman" w:hAnsi="Times New Roman" w:cs="Times New Roman"/>
        </w:rPr>
        <w:t xml:space="preserve"> physically going into the office with other people.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we actually had like, an office with like, you know, 100-150 people in it. And, you know, you'd go and see them every day. You know, every </w:t>
      </w:r>
      <w:proofErr w:type="spellStart"/>
      <w:r w:rsidRPr="00C37FB9">
        <w:rPr>
          <w:rFonts w:ascii="Times New Roman" w:hAnsi="Times New Roman" w:cs="Times New Roman"/>
        </w:rPr>
        <w:t>every</w:t>
      </w:r>
      <w:proofErr w:type="spellEnd"/>
      <w:r w:rsidRPr="00C37FB9">
        <w:rPr>
          <w:rFonts w:ascii="Times New Roman" w:hAnsi="Times New Roman" w:cs="Times New Roman"/>
        </w:rPr>
        <w:t xml:space="preserve">, you know, once or twice a week there'd be not work </w:t>
      </w:r>
      <w:proofErr w:type="gramStart"/>
      <w:r w:rsidRPr="00C37FB9">
        <w:rPr>
          <w:rFonts w:ascii="Times New Roman" w:hAnsi="Times New Roman" w:cs="Times New Roman"/>
        </w:rPr>
        <w:t>related</w:t>
      </w:r>
      <w:proofErr w:type="gramEnd"/>
      <w:r w:rsidRPr="00C37FB9">
        <w:rPr>
          <w:rFonts w:ascii="Times New Roman" w:hAnsi="Times New Roman" w:cs="Times New Roman"/>
        </w:rPr>
        <w:t xml:space="preserve"> but you know, some kind of social activity that to do, you know, maybe karaoke, maybe </w:t>
      </w:r>
      <w:proofErr w:type="spellStart"/>
      <w:r w:rsidRPr="00C37FB9">
        <w:rPr>
          <w:rFonts w:ascii="Times New Roman" w:hAnsi="Times New Roman" w:cs="Times New Roman"/>
        </w:rPr>
        <w:t>maybe</w:t>
      </w:r>
      <w:proofErr w:type="spellEnd"/>
      <w:r w:rsidRPr="00C37FB9">
        <w:rPr>
          <w:rFonts w:ascii="Times New Roman" w:hAnsi="Times New Roman" w:cs="Times New Roman"/>
        </w:rPr>
        <w:t xml:space="preserve"> something else, you know, maybe on the weekend, go to, you know, grab four or five friends go to brunch. You know, just, I mean, a relatively typical life, I think for a </w:t>
      </w:r>
      <w:proofErr w:type="gramStart"/>
      <w:r w:rsidRPr="00C37FB9">
        <w:rPr>
          <w:rFonts w:ascii="Times New Roman" w:hAnsi="Times New Roman" w:cs="Times New Roman"/>
        </w:rPr>
        <w:t>white collar</w:t>
      </w:r>
      <w:proofErr w:type="gramEnd"/>
      <w:r w:rsidRPr="00C37FB9">
        <w:rPr>
          <w:rFonts w:ascii="Times New Roman" w:hAnsi="Times New Roman" w:cs="Times New Roman"/>
        </w:rPr>
        <w:t xml:space="preserve"> worker at the time, or at least those aspects of life I mean, there's also this entire, queer kink thing, which is a separate impact but that's that wasn't that's not day to day that's once in a while. You know, that's more like you know, once every month or so, you know, do something with you know, that that social </w:t>
      </w:r>
      <w:proofErr w:type="spellStart"/>
      <w:r w:rsidRPr="00C37FB9">
        <w:rPr>
          <w:rFonts w:ascii="Times New Roman" w:hAnsi="Times New Roman" w:cs="Times New Roman"/>
        </w:rPr>
        <w:t>social</w:t>
      </w:r>
      <w:proofErr w:type="spellEnd"/>
      <w:r w:rsidRPr="00C37FB9">
        <w:rPr>
          <w:rFonts w:ascii="Times New Roman" w:hAnsi="Times New Roman" w:cs="Times New Roman"/>
        </w:rPr>
        <w:t xml:space="preserve"> group, which of course also got killed by COVID.</w:t>
      </w:r>
    </w:p>
    <w:p w14:paraId="0A519C9B" w14:textId="77777777" w:rsidR="00AA13D9" w:rsidRPr="00C37FB9" w:rsidRDefault="00AA13D9">
      <w:pPr>
        <w:spacing w:after="0"/>
        <w:rPr>
          <w:rFonts w:ascii="Times New Roman" w:hAnsi="Times New Roman" w:cs="Times New Roman"/>
        </w:rPr>
      </w:pPr>
    </w:p>
    <w:p w14:paraId="77F189AC"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04:28</w:t>
      </w:r>
      <w:proofErr w:type="gramEnd"/>
    </w:p>
    <w:p w14:paraId="083B8180"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Staying in the pre pandemic time period, to the extent that you're comfortable sharing would you say something about your experiences with health and healthcare infrastructure?</w:t>
      </w:r>
    </w:p>
    <w:p w14:paraId="6DE3C245" w14:textId="77777777" w:rsidR="00AA13D9" w:rsidRPr="00C37FB9" w:rsidRDefault="00AA13D9">
      <w:pPr>
        <w:spacing w:after="0"/>
        <w:rPr>
          <w:rFonts w:ascii="Times New Roman" w:hAnsi="Times New Roman" w:cs="Times New Roman"/>
        </w:rPr>
      </w:pPr>
    </w:p>
    <w:p w14:paraId="55A0C8CD"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04:38</w:t>
      </w:r>
      <w:proofErr w:type="gramEnd"/>
    </w:p>
    <w:p w14:paraId="14444481"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lastRenderedPageBreak/>
        <w:t xml:space="preserve">Um relatively positive experiences, except for transgender care. That has been hit or miss depending on the insurer and any other depth mostly dependent on the insurer. You know, I'm, you know, what they would cover what they won't cover. And that's, and that's always been bad. Because, you know, just the healthcare system that we live in, because the insurance of the middleman and they're essentially the gatekeepers of what can and can't be done because people don't have, most people don't have the financial resources to pay it up for themselves. Right? So, like, I need electrolysis, insurance will not pay for that. Pre pandemic didn't matter. Right? You know, but I </w:t>
      </w:r>
      <w:proofErr w:type="gramStart"/>
      <w:r w:rsidRPr="00C37FB9">
        <w:rPr>
          <w:rFonts w:ascii="Times New Roman" w:hAnsi="Times New Roman" w:cs="Times New Roman"/>
        </w:rPr>
        <w:t>have to</w:t>
      </w:r>
      <w:proofErr w:type="gramEnd"/>
      <w:r w:rsidRPr="00C37FB9">
        <w:rPr>
          <w:rFonts w:ascii="Times New Roman" w:hAnsi="Times New Roman" w:cs="Times New Roman"/>
        </w:rPr>
        <w:t xml:space="preserve"> have it, it's a requirement.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I'm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you know, fork out 1000s of dollars for </w:t>
      </w:r>
      <w:proofErr w:type="spellStart"/>
      <w:r w:rsidRPr="00C37FB9">
        <w:rPr>
          <w:rFonts w:ascii="Times New Roman" w:hAnsi="Times New Roman" w:cs="Times New Roman"/>
        </w:rPr>
        <w:t>for</w:t>
      </w:r>
      <w:proofErr w:type="spellEnd"/>
      <w:r w:rsidRPr="00C37FB9">
        <w:rPr>
          <w:rFonts w:ascii="Times New Roman" w:hAnsi="Times New Roman" w:cs="Times New Roman"/>
        </w:rPr>
        <w:t xml:space="preserve"> electrolysis, because I don't have a choice. And so, but as far as, like, actual, like, urgent care of like, you know, accidents where I'm, you know, I'm, you know, I've got something wrong with me, you know, I'm sick, you know, an injury or something like that. My experience with health healthcare systems has been reasonable. I think that was reasonable as it can be in our </w:t>
      </w:r>
      <w:proofErr w:type="spellStart"/>
      <w:r w:rsidRPr="00C37FB9">
        <w:rPr>
          <w:rFonts w:ascii="Times New Roman" w:hAnsi="Times New Roman" w:cs="Times New Roman"/>
        </w:rPr>
        <w:t>non single</w:t>
      </w:r>
      <w:proofErr w:type="spellEnd"/>
      <w:r w:rsidRPr="00C37FB9">
        <w:rPr>
          <w:rFonts w:ascii="Times New Roman" w:hAnsi="Times New Roman" w:cs="Times New Roman"/>
        </w:rPr>
        <w:t xml:space="preserve"> payer system.</w:t>
      </w:r>
    </w:p>
    <w:p w14:paraId="1A04CF26" w14:textId="77777777" w:rsidR="00AA13D9" w:rsidRPr="00C37FB9" w:rsidRDefault="00AA13D9">
      <w:pPr>
        <w:spacing w:after="0"/>
        <w:rPr>
          <w:rFonts w:ascii="Times New Roman" w:hAnsi="Times New Roman" w:cs="Times New Roman"/>
        </w:rPr>
      </w:pPr>
    </w:p>
    <w:p w14:paraId="458BA6D1"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06:09</w:t>
      </w:r>
      <w:proofErr w:type="gramEnd"/>
    </w:p>
    <w:p w14:paraId="198B7ABE"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When did it start to dawn on you that the pandemic was getting </w:t>
      </w:r>
      <w:proofErr w:type="gramStart"/>
      <w:r w:rsidRPr="00C37FB9">
        <w:rPr>
          <w:rFonts w:ascii="Times New Roman" w:hAnsi="Times New Roman" w:cs="Times New Roman"/>
        </w:rPr>
        <w:t>pretty serious</w:t>
      </w:r>
      <w:proofErr w:type="gramEnd"/>
      <w:r w:rsidRPr="00C37FB9">
        <w:rPr>
          <w:rFonts w:ascii="Times New Roman" w:hAnsi="Times New Roman" w:cs="Times New Roman"/>
        </w:rPr>
        <w:t>?</w:t>
      </w:r>
    </w:p>
    <w:p w14:paraId="16F08432" w14:textId="77777777" w:rsidR="00AA13D9" w:rsidRPr="00C37FB9" w:rsidRDefault="00AA13D9">
      <w:pPr>
        <w:spacing w:after="0"/>
        <w:rPr>
          <w:rFonts w:ascii="Times New Roman" w:hAnsi="Times New Roman" w:cs="Times New Roman"/>
        </w:rPr>
      </w:pPr>
    </w:p>
    <w:p w14:paraId="240C3C58"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06:16</w:t>
      </w:r>
      <w:proofErr w:type="gramEnd"/>
    </w:p>
    <w:p w14:paraId="0473CF11"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Um, January, February, timeframe that year. That's some, I hadn't read too much about it. But some other people that I trust had, and, and they were relating to me how frightened they were, like, how scary this was, because, you know, they dug deeper than the headlines. And, and that's when I started to get a little worried. I mean, I still wasn't excessively worried for like, you know, maybe another month or so. </w:t>
      </w:r>
      <w:proofErr w:type="gramStart"/>
      <w:r w:rsidRPr="00C37FB9">
        <w:rPr>
          <w:rFonts w:ascii="Times New Roman" w:hAnsi="Times New Roman" w:cs="Times New Roman"/>
        </w:rPr>
        <w:t>But,</w:t>
      </w:r>
      <w:proofErr w:type="gramEnd"/>
      <w:r w:rsidRPr="00C37FB9">
        <w:rPr>
          <w:rFonts w:ascii="Times New Roman" w:hAnsi="Times New Roman" w:cs="Times New Roman"/>
        </w:rPr>
        <w:t xml:space="preserve"> but it was definitely more top of mind than it had been.</w:t>
      </w:r>
    </w:p>
    <w:p w14:paraId="69DB8382" w14:textId="77777777" w:rsidR="00AA13D9" w:rsidRPr="00C37FB9" w:rsidRDefault="00AA13D9">
      <w:pPr>
        <w:spacing w:after="0"/>
        <w:rPr>
          <w:rFonts w:ascii="Times New Roman" w:hAnsi="Times New Roman" w:cs="Times New Roman"/>
        </w:rPr>
      </w:pPr>
    </w:p>
    <w:p w14:paraId="2551053E"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07:10</w:t>
      </w:r>
      <w:proofErr w:type="gramEnd"/>
    </w:p>
    <w:p w14:paraId="3042EE65"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What are some of the things they relate to you?</w:t>
      </w:r>
    </w:p>
    <w:p w14:paraId="12C06E7D" w14:textId="77777777" w:rsidR="00AA13D9" w:rsidRPr="00C37FB9" w:rsidRDefault="00AA13D9">
      <w:pPr>
        <w:spacing w:after="0"/>
        <w:rPr>
          <w:rFonts w:ascii="Times New Roman" w:hAnsi="Times New Roman" w:cs="Times New Roman"/>
        </w:rPr>
      </w:pPr>
    </w:p>
    <w:p w14:paraId="7B5B640F"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07:14</w:t>
      </w:r>
      <w:proofErr w:type="gramEnd"/>
    </w:p>
    <w:p w14:paraId="7C1A8B8E"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I'm just more or less getting to the de details of the kind of, I can't remember what the what the term is the </w:t>
      </w:r>
      <w:proofErr w:type="spellStart"/>
      <w:r w:rsidRPr="00C37FB9">
        <w:rPr>
          <w:rFonts w:ascii="Times New Roman" w:hAnsi="Times New Roman" w:cs="Times New Roman"/>
        </w:rPr>
        <w:t>are</w:t>
      </w:r>
      <w:proofErr w:type="spellEnd"/>
      <w:r w:rsidRPr="00C37FB9">
        <w:rPr>
          <w:rFonts w:ascii="Times New Roman" w:hAnsi="Times New Roman" w:cs="Times New Roman"/>
        </w:rPr>
        <w:t xml:space="preserve">, you know, the transmissibility, you know, statistic was, you know, it was, was, you know, enough higher than one and, and the disease isn't immediately deadly.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it gives a chance to transmit, you know, it's not like </w:t>
      </w:r>
      <w:proofErr w:type="spellStart"/>
      <w:r w:rsidRPr="00C37FB9">
        <w:rPr>
          <w:rFonts w:ascii="Times New Roman" w:hAnsi="Times New Roman" w:cs="Times New Roman"/>
        </w:rPr>
        <w:t>ebola</w:t>
      </w:r>
      <w:proofErr w:type="spellEnd"/>
      <w:r w:rsidRPr="00C37FB9">
        <w:rPr>
          <w:rFonts w:ascii="Times New Roman" w:hAnsi="Times New Roman" w:cs="Times New Roman"/>
        </w:rPr>
        <w:t xml:space="preserve"> where it kills you, you know, pretty quickly. And that, because I have a </w:t>
      </w:r>
      <w:proofErr w:type="gramStart"/>
      <w:r w:rsidRPr="00C37FB9">
        <w:rPr>
          <w:rFonts w:ascii="Times New Roman" w:hAnsi="Times New Roman" w:cs="Times New Roman"/>
        </w:rPr>
        <w:t>math back</w:t>
      </w:r>
      <w:proofErr w:type="gramEnd"/>
      <w:r w:rsidRPr="00C37FB9">
        <w:rPr>
          <w:rFonts w:ascii="Times New Roman" w:hAnsi="Times New Roman" w:cs="Times New Roman"/>
        </w:rPr>
        <w:t xml:space="preserve"> background and like, oh, okay, okay, that is serious. Enough for growth yet. Yeah, that's a problem.</w:t>
      </w:r>
    </w:p>
    <w:p w14:paraId="2168CD62" w14:textId="77777777" w:rsidR="00AA13D9" w:rsidRPr="00C37FB9" w:rsidRDefault="00AA13D9">
      <w:pPr>
        <w:spacing w:after="0"/>
        <w:rPr>
          <w:rFonts w:ascii="Times New Roman" w:hAnsi="Times New Roman" w:cs="Times New Roman"/>
        </w:rPr>
      </w:pPr>
    </w:p>
    <w:p w14:paraId="4C9BF9C0"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08:02</w:t>
      </w:r>
      <w:proofErr w:type="gramEnd"/>
    </w:p>
    <w:p w14:paraId="16C909BA"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When lockdown happened, what did your life look like?</w:t>
      </w:r>
    </w:p>
    <w:p w14:paraId="3986E948" w14:textId="77777777" w:rsidR="00AA13D9" w:rsidRPr="00C37FB9" w:rsidRDefault="00AA13D9">
      <w:pPr>
        <w:spacing w:after="0"/>
        <w:rPr>
          <w:rFonts w:ascii="Times New Roman" w:hAnsi="Times New Roman" w:cs="Times New Roman"/>
        </w:rPr>
      </w:pPr>
    </w:p>
    <w:p w14:paraId="07B0384A"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08:09</w:t>
      </w:r>
      <w:proofErr w:type="gramEnd"/>
    </w:p>
    <w:p w14:paraId="0E6C2D27"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So horrible. It was the first year was, I mean, it was bad, like everybody, you know, everybody had to work from home, right?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there was no, there was no going out. And because I live in San Francisco, rather than say, Texas, everybody here kind of really took it seriously. Right? It was just, you know, it's just part of the culture here. And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it was more or less, like, my roommate and I were pretty isolated. And both of us working at home, which is not great. Right? Because, you </w:t>
      </w:r>
      <w:proofErr w:type="gramStart"/>
      <w:r w:rsidRPr="00C37FB9">
        <w:rPr>
          <w:rFonts w:ascii="Times New Roman" w:hAnsi="Times New Roman" w:cs="Times New Roman"/>
        </w:rPr>
        <w:t>know, my</w:t>
      </w:r>
      <w:proofErr w:type="gramEnd"/>
      <w:r w:rsidRPr="00C37FB9">
        <w:rPr>
          <w:rFonts w:ascii="Times New Roman" w:hAnsi="Times New Roman" w:cs="Times New Roman"/>
        </w:rPr>
        <w:t xml:space="preserve">, my apartment isn't that big. And, and my, my girlfriend at the time, she took it more seriously than me. For various </w:t>
      </w:r>
      <w:proofErr w:type="gramStart"/>
      <w:r w:rsidRPr="00C37FB9">
        <w:rPr>
          <w:rFonts w:ascii="Times New Roman" w:hAnsi="Times New Roman" w:cs="Times New Roman"/>
        </w:rPr>
        <w:t>reasons, but</w:t>
      </w:r>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but</w:t>
      </w:r>
      <w:proofErr w:type="spellEnd"/>
      <w:r w:rsidRPr="00C37FB9">
        <w:rPr>
          <w:rFonts w:ascii="Times New Roman" w:hAnsi="Times New Roman" w:cs="Times New Roman"/>
        </w:rPr>
        <w:t xml:space="preserve"> she and her, she and her wife, Polly, and she and her wife decided that their COVID Circle was just going to be them. And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our relationship, which we had just started a few months earlier. </w:t>
      </w:r>
      <w:proofErr w:type="gramStart"/>
      <w:r w:rsidRPr="00C37FB9">
        <w:rPr>
          <w:rFonts w:ascii="Times New Roman" w:hAnsi="Times New Roman" w:cs="Times New Roman"/>
        </w:rPr>
        <w:t>Actually, no</w:t>
      </w:r>
      <w:proofErr w:type="gramEnd"/>
      <w:r w:rsidRPr="00C37FB9">
        <w:rPr>
          <w:rFonts w:ascii="Times New Roman" w:hAnsi="Times New Roman" w:cs="Times New Roman"/>
        </w:rPr>
        <w:t xml:space="preserve">, it was more than a few months. It had been a year and a few months, </w:t>
      </w:r>
      <w:r w:rsidRPr="00C37FB9">
        <w:rPr>
          <w:rFonts w:ascii="Times New Roman" w:hAnsi="Times New Roman" w:cs="Times New Roman"/>
        </w:rPr>
        <w:lastRenderedPageBreak/>
        <w:t xml:space="preserve">anyway. Not too much earlier, went into this kind of weird mode where we would see each other but it would always be outdoors and fully masked and at least six feet apart.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they would drive over. And we would walk on like, you know, far apart on the sidewalk and we </w:t>
      </w:r>
      <w:proofErr w:type="gramStart"/>
      <w:r w:rsidRPr="00C37FB9">
        <w:rPr>
          <w:rFonts w:ascii="Times New Roman" w:hAnsi="Times New Roman" w:cs="Times New Roman"/>
        </w:rPr>
        <w:t>walk</w:t>
      </w:r>
      <w:proofErr w:type="gramEnd"/>
      <w:r w:rsidRPr="00C37FB9">
        <w:rPr>
          <w:rFonts w:ascii="Times New Roman" w:hAnsi="Times New Roman" w:cs="Times New Roman"/>
        </w:rPr>
        <w:t xml:space="preserve"> around the block a few times and that was a date. And that's all we did. For until, until we were all vaccinated. So that was, that was </w:t>
      </w:r>
      <w:proofErr w:type="gramStart"/>
      <w:r w:rsidRPr="00C37FB9">
        <w:rPr>
          <w:rFonts w:ascii="Times New Roman" w:hAnsi="Times New Roman" w:cs="Times New Roman"/>
        </w:rPr>
        <w:t>pretty rough</w:t>
      </w:r>
      <w:proofErr w:type="gramEnd"/>
      <w:r w:rsidRPr="00C37FB9">
        <w:rPr>
          <w:rFonts w:ascii="Times New Roman" w:hAnsi="Times New Roman" w:cs="Times New Roman"/>
        </w:rPr>
        <w:t xml:space="preserve">. But at least I was still living with my roommate, and I was still seeing. And we were still we were still seeing each other. We </w:t>
      </w:r>
      <w:proofErr w:type="gramStart"/>
      <w:r w:rsidRPr="00C37FB9">
        <w:rPr>
          <w:rFonts w:ascii="Times New Roman" w:hAnsi="Times New Roman" w:cs="Times New Roman"/>
        </w:rPr>
        <w:t>weren't just weren't</w:t>
      </w:r>
      <w:proofErr w:type="gramEnd"/>
      <w:r w:rsidRPr="00C37FB9">
        <w:rPr>
          <w:rFonts w:ascii="Times New Roman" w:hAnsi="Times New Roman" w:cs="Times New Roman"/>
        </w:rPr>
        <w:t xml:space="preserve"> being that close. Does that answer your question?</w:t>
      </w:r>
    </w:p>
    <w:p w14:paraId="670CE278" w14:textId="77777777" w:rsidR="00AA13D9" w:rsidRPr="00C37FB9" w:rsidRDefault="00AA13D9">
      <w:pPr>
        <w:spacing w:after="0"/>
        <w:rPr>
          <w:rFonts w:ascii="Times New Roman" w:hAnsi="Times New Roman" w:cs="Times New Roman"/>
        </w:rPr>
      </w:pPr>
    </w:p>
    <w:p w14:paraId="7459035C"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10:27</w:t>
      </w:r>
      <w:proofErr w:type="gramEnd"/>
    </w:p>
    <w:p w14:paraId="15E2E499"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What did you notice about how the city and the state was handling the pandemic?</w:t>
      </w:r>
    </w:p>
    <w:p w14:paraId="3C6884F1" w14:textId="77777777" w:rsidR="00AA13D9" w:rsidRPr="00C37FB9" w:rsidRDefault="00AA13D9">
      <w:pPr>
        <w:spacing w:after="0"/>
        <w:rPr>
          <w:rFonts w:ascii="Times New Roman" w:hAnsi="Times New Roman" w:cs="Times New Roman"/>
        </w:rPr>
      </w:pPr>
    </w:p>
    <w:p w14:paraId="10C0F6B5"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10:35</w:t>
      </w:r>
      <w:proofErr w:type="gramEnd"/>
    </w:p>
    <w:p w14:paraId="55C53979"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What did I notice at the time or work do I notice now? </w:t>
      </w:r>
    </w:p>
    <w:p w14:paraId="0A3AA7E2" w14:textId="77777777" w:rsidR="00AA13D9" w:rsidRPr="00C37FB9" w:rsidRDefault="00AA13D9">
      <w:pPr>
        <w:spacing w:after="0"/>
        <w:rPr>
          <w:rFonts w:ascii="Times New Roman" w:hAnsi="Times New Roman" w:cs="Times New Roman"/>
        </w:rPr>
      </w:pPr>
    </w:p>
    <w:p w14:paraId="0747432D"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10:40</w:t>
      </w:r>
      <w:proofErr w:type="gramEnd"/>
    </w:p>
    <w:p w14:paraId="53E8C00E"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Or</w:t>
      </w:r>
    </w:p>
    <w:p w14:paraId="231CC775" w14:textId="77777777" w:rsidR="00AA13D9" w:rsidRPr="00C37FB9" w:rsidRDefault="00AA13D9">
      <w:pPr>
        <w:spacing w:after="0"/>
        <w:rPr>
          <w:rFonts w:ascii="Times New Roman" w:hAnsi="Times New Roman" w:cs="Times New Roman"/>
        </w:rPr>
      </w:pPr>
    </w:p>
    <w:p w14:paraId="221C9C56"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10:44</w:t>
      </w:r>
      <w:proofErr w:type="gramEnd"/>
    </w:p>
    <w:p w14:paraId="3EA657FF"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At the time, like, the precautions and the mandates seem, seemed reasonable, given what the CDC was telling everybody. And, you know, like, I never got to the point where I was, like, wiping down my grocery bags, for instance, but I know people who did. And, and I don't think they're crazy. I think they were reacting to the information that they had </w:t>
      </w:r>
      <w:proofErr w:type="gramStart"/>
      <w:r w:rsidRPr="00C37FB9">
        <w:rPr>
          <w:rFonts w:ascii="Times New Roman" w:hAnsi="Times New Roman" w:cs="Times New Roman"/>
        </w:rPr>
        <w:t>in</w:t>
      </w:r>
      <w:proofErr w:type="gramEnd"/>
      <w:r w:rsidRPr="00C37FB9">
        <w:rPr>
          <w:rFonts w:ascii="Times New Roman" w:hAnsi="Times New Roman" w:cs="Times New Roman"/>
        </w:rPr>
        <w:t xml:space="preserve"> hand. Right? You know, what the experts were telling them, and they're like, you know, we don't know how this thing is going. And, you know, you might need to do this, right, you know, disinfect your mail. Right. And, and I didn't quite go that far. But I was really, </w:t>
      </w:r>
      <w:proofErr w:type="gramStart"/>
      <w:r w:rsidRPr="00C37FB9">
        <w:rPr>
          <w:rFonts w:ascii="Times New Roman" w:hAnsi="Times New Roman" w:cs="Times New Roman"/>
        </w:rPr>
        <w:t>really careful</w:t>
      </w:r>
      <w:proofErr w:type="gramEnd"/>
      <w:r w:rsidRPr="00C37FB9">
        <w:rPr>
          <w:rFonts w:ascii="Times New Roman" w:hAnsi="Times New Roman" w:cs="Times New Roman"/>
        </w:rPr>
        <w:t xml:space="preserve">. You know, whenever, you know, my roommate, and I would both talk whenever we went to any other anywhere else, with people, right? You know, like, when my girlfriend came over, and we went around the block, you know, I told my roommate, </w:t>
      </w:r>
      <w:proofErr w:type="gramStart"/>
      <w:r w:rsidRPr="00C37FB9">
        <w:rPr>
          <w:rFonts w:ascii="Times New Roman" w:hAnsi="Times New Roman" w:cs="Times New Roman"/>
        </w:rPr>
        <w:t>Hey</w:t>
      </w:r>
      <w:proofErr w:type="gramEnd"/>
      <w:r w:rsidRPr="00C37FB9">
        <w:rPr>
          <w:rFonts w:ascii="Times New Roman" w:hAnsi="Times New Roman" w:cs="Times New Roman"/>
        </w:rPr>
        <w:t xml:space="preserve">, Zane, my girlfriend's come over, we're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go walking around the block just wanted you to know, you know? And, and so it was. And that kind of behavior seemed reasonable, given what we knew at the time, but then when it became quite a bit later, you know, I guess a couple years later, you know, it became, you know, more obvious that like, the CDC was being overcautious that they just didn't know what the pathogen, how it behaved. And, you know, at some point, they learned that, you know, masking outdoors doesn't really do you any good. Right? You know? But, and I, you know, on the one hand, I understand they want to be overcautious, right, you know, because we're talking about public safety. But on the other hand, when they do that, and they miss, you know, they make a mistake, which is human, everybody makes mistakes. But it can really damage the reputation. Right, to the point where now I think, like, nobody trusts the CDC anymore, because they </w:t>
      </w:r>
      <w:proofErr w:type="spellStart"/>
      <w:r w:rsidRPr="00C37FB9">
        <w:rPr>
          <w:rFonts w:ascii="Times New Roman" w:hAnsi="Times New Roman" w:cs="Times New Roman"/>
        </w:rPr>
        <w:t>they</w:t>
      </w:r>
      <w:proofErr w:type="spellEnd"/>
      <w:r w:rsidRPr="00C37FB9">
        <w:rPr>
          <w:rFonts w:ascii="Times New Roman" w:hAnsi="Times New Roman" w:cs="Times New Roman"/>
        </w:rPr>
        <w:t xml:space="preserve"> fucked up. And that's not a good thing, because they </w:t>
      </w:r>
      <w:proofErr w:type="gramStart"/>
      <w:r w:rsidRPr="00C37FB9">
        <w:rPr>
          <w:rFonts w:ascii="Times New Roman" w:hAnsi="Times New Roman" w:cs="Times New Roman"/>
        </w:rPr>
        <w:t>actually are</w:t>
      </w:r>
      <w:proofErr w:type="gramEnd"/>
      <w:r w:rsidRPr="00C37FB9">
        <w:rPr>
          <w:rFonts w:ascii="Times New Roman" w:hAnsi="Times New Roman" w:cs="Times New Roman"/>
        </w:rPr>
        <w:t xml:space="preserve"> disease experts. You know, we should trust them. But, uh, anyway, I'm just rambling. I don't know, I don't know where I'm going. But. But it's, it's like, now when I hear what they're saying. Sometimes I take it with a little grain of salt. Because, you know, you've been bitten a little bit. Especially given you know, I think this is, you know, just human. You know, maybe it's just a subconscious reaction, but COVID and, and the restrictions around it had a huge impact on my life and in the lives of people around me, and I'm sure most of the people in the country and, you know, to discover, like, </w:t>
      </w:r>
      <w:proofErr w:type="gramStart"/>
      <w:r w:rsidRPr="00C37FB9">
        <w:rPr>
          <w:rFonts w:ascii="Times New Roman" w:hAnsi="Times New Roman" w:cs="Times New Roman"/>
        </w:rPr>
        <w:t>Oh</w:t>
      </w:r>
      <w:proofErr w:type="gramEnd"/>
      <w:r w:rsidRPr="00C37FB9">
        <w:rPr>
          <w:rFonts w:ascii="Times New Roman" w:hAnsi="Times New Roman" w:cs="Times New Roman"/>
        </w:rPr>
        <w:t xml:space="preserve">, we didn't have to do that. You know, it's like, just so you destroyed my life. You know, with some bad science. You know, it's and I realized it was a mistake. Like, </w:t>
      </w:r>
      <w:proofErr w:type="gramStart"/>
      <w:r w:rsidRPr="00C37FB9">
        <w:rPr>
          <w:rFonts w:ascii="Times New Roman" w:hAnsi="Times New Roman" w:cs="Times New Roman"/>
        </w:rPr>
        <w:t>it's not wasn't</w:t>
      </w:r>
      <w:proofErr w:type="gramEnd"/>
      <w:r w:rsidRPr="00C37FB9">
        <w:rPr>
          <w:rFonts w:ascii="Times New Roman" w:hAnsi="Times New Roman" w:cs="Times New Roman"/>
        </w:rPr>
        <w:t xml:space="preserve"> intentional. I get that but still</w:t>
      </w:r>
      <w:proofErr w:type="gramStart"/>
      <w:r w:rsidRPr="00C37FB9">
        <w:rPr>
          <w:rFonts w:ascii="Times New Roman" w:hAnsi="Times New Roman" w:cs="Times New Roman"/>
        </w:rPr>
        <w:t>, it</w:t>
      </w:r>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it</w:t>
      </w:r>
      <w:proofErr w:type="spellEnd"/>
      <w:r w:rsidRPr="00C37FB9">
        <w:rPr>
          <w:rFonts w:ascii="Times New Roman" w:hAnsi="Times New Roman" w:cs="Times New Roman"/>
        </w:rPr>
        <w:t xml:space="preserve"> hurts a little, you know?</w:t>
      </w:r>
    </w:p>
    <w:p w14:paraId="0E8AB9CA" w14:textId="77777777" w:rsidR="00AA13D9" w:rsidRPr="00C37FB9" w:rsidRDefault="00AA13D9">
      <w:pPr>
        <w:spacing w:after="0"/>
        <w:rPr>
          <w:rFonts w:ascii="Times New Roman" w:hAnsi="Times New Roman" w:cs="Times New Roman"/>
        </w:rPr>
      </w:pPr>
    </w:p>
    <w:p w14:paraId="7B06404A"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14:33</w:t>
      </w:r>
      <w:proofErr w:type="gramEnd"/>
    </w:p>
    <w:p w14:paraId="39DD42C8"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lastRenderedPageBreak/>
        <w:t>Would you share some of those impacts?</w:t>
      </w:r>
    </w:p>
    <w:p w14:paraId="7857BBB5" w14:textId="77777777" w:rsidR="00AA13D9" w:rsidRPr="00C37FB9" w:rsidRDefault="00AA13D9">
      <w:pPr>
        <w:spacing w:after="0"/>
        <w:rPr>
          <w:rFonts w:ascii="Times New Roman" w:hAnsi="Times New Roman" w:cs="Times New Roman"/>
        </w:rPr>
      </w:pPr>
    </w:p>
    <w:p w14:paraId="58C912C7"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14:37</w:t>
      </w:r>
      <w:proofErr w:type="gramEnd"/>
    </w:p>
    <w:p w14:paraId="34E2383B"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Um, yeah, sure. Work is a big one. My company went from basically a headquarter centric kind of thing where, you know, we had a hunt, you know, a couple 100-200 people, something like that, you know, in a central office, to fully remote and you can live wherever you want and, by the way, we're just going to kind of push most, you know, almost everybody in San Francisco out because they're expensive. Right? And so, so now </w:t>
      </w:r>
      <w:proofErr w:type="spellStart"/>
      <w:r w:rsidRPr="00C37FB9">
        <w:rPr>
          <w:rFonts w:ascii="Times New Roman" w:hAnsi="Times New Roman" w:cs="Times New Roman"/>
        </w:rPr>
        <w:t>now</w:t>
      </w:r>
      <w:proofErr w:type="spellEnd"/>
      <w:r w:rsidRPr="00C37FB9">
        <w:rPr>
          <w:rFonts w:ascii="Times New Roman" w:hAnsi="Times New Roman" w:cs="Times New Roman"/>
        </w:rPr>
        <w:t xml:space="preserve"> we have a similarly sized workforce, except they're scattered, they're all over the place. Other countries, do you have a bunch of people in South America, few in Central America and Canada, you know, the Midwest, Tennessee, I mean, it's, it's all over the place. And so, but there's no, now there is no social component to work at all, really, some of the teams are a little bit </w:t>
      </w:r>
      <w:proofErr w:type="gramStart"/>
      <w:r w:rsidRPr="00C37FB9">
        <w:rPr>
          <w:rFonts w:ascii="Times New Roman" w:hAnsi="Times New Roman" w:cs="Times New Roman"/>
        </w:rPr>
        <w:t>more close</w:t>
      </w:r>
      <w:proofErr w:type="gramEnd"/>
      <w:r w:rsidRPr="00C37FB9">
        <w:rPr>
          <w:rFonts w:ascii="Times New Roman" w:hAnsi="Times New Roman" w:cs="Times New Roman"/>
        </w:rPr>
        <w:t xml:space="preserve"> knit, and they get to know each other. But like, just the type of work I do, and how senior I am. I don't work with other people directly, necessarily, very often.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it's been very, very isolating. Basically, I work alone most of the day, at home, you know, and I'm </w:t>
      </w:r>
      <w:proofErr w:type="gramStart"/>
      <w:r w:rsidRPr="00C37FB9">
        <w:rPr>
          <w:rFonts w:ascii="Times New Roman" w:hAnsi="Times New Roman" w:cs="Times New Roman"/>
        </w:rPr>
        <w:t>either at</w:t>
      </w:r>
      <w:proofErr w:type="gramEnd"/>
      <w:r w:rsidRPr="00C37FB9">
        <w:rPr>
          <w:rFonts w:ascii="Times New Roman" w:hAnsi="Times New Roman" w:cs="Times New Roman"/>
        </w:rPr>
        <w:t xml:space="preserve"> home, where I'm really alone because my roommate moved out, mid pandemic.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like, literally by myself all day. Or I go into the office, and there's one other person in the office, just one, and it's the office manager, and she's not somebody. I mean, sometimes we chat about stuff, but we don't work together, because she's an office manager, and I'm an, I'm a software engineer.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we're, like, not even close to the same job function, right.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there's no reason for us to talk to each other professionally. And yeah, and work is just very, very isolating, I think it might be less so for a lot of people in some people prefer this model. But I think almost all those people are, they have partners, or children, or something at home, you know, in their socialized so that they don't need a social aspect to work, they don't need to make friends. Because it's just the job, you know, they do the rate hours, they get, you know, maybe 10 or 12 hours or whatever, and get out and, and, you know, and that's that, but for me, a work </w:t>
      </w:r>
      <w:proofErr w:type="spellStart"/>
      <w:r w:rsidRPr="00C37FB9">
        <w:rPr>
          <w:rFonts w:ascii="Times New Roman" w:hAnsi="Times New Roman" w:cs="Times New Roman"/>
        </w:rPr>
        <w:t>work</w:t>
      </w:r>
      <w:proofErr w:type="spellEnd"/>
      <w:r w:rsidRPr="00C37FB9">
        <w:rPr>
          <w:rFonts w:ascii="Times New Roman" w:hAnsi="Times New Roman" w:cs="Times New Roman"/>
        </w:rPr>
        <w:t xml:space="preserve"> at least had been in the past very, very social. And I really missed that. And many of my friends moved away.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w:t>
      </w:r>
      <w:proofErr w:type="gramStart"/>
      <w:r w:rsidRPr="00C37FB9">
        <w:rPr>
          <w:rFonts w:ascii="Times New Roman" w:hAnsi="Times New Roman" w:cs="Times New Roman"/>
        </w:rPr>
        <w:t>four</w:t>
      </w:r>
      <w:proofErr w:type="gramEnd"/>
      <w:r w:rsidRPr="00C37FB9">
        <w:rPr>
          <w:rFonts w:ascii="Times New Roman" w:hAnsi="Times New Roman" w:cs="Times New Roman"/>
        </w:rPr>
        <w:t xml:space="preserve"> my friends moved to Philly. A couple of </w:t>
      </w:r>
      <w:proofErr w:type="gramStart"/>
      <w:r w:rsidRPr="00C37FB9">
        <w:rPr>
          <w:rFonts w:ascii="Times New Roman" w:hAnsi="Times New Roman" w:cs="Times New Roman"/>
        </w:rPr>
        <w:t>friends actually, the</w:t>
      </w:r>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the</w:t>
      </w:r>
      <w:proofErr w:type="spellEnd"/>
      <w:r w:rsidRPr="00C37FB9">
        <w:rPr>
          <w:rFonts w:ascii="Times New Roman" w:hAnsi="Times New Roman" w:cs="Times New Roman"/>
        </w:rPr>
        <w:t xml:space="preserve"> wedding that I just went to, </w:t>
      </w:r>
      <w:proofErr w:type="gramStart"/>
      <w:r w:rsidRPr="00C37FB9">
        <w:rPr>
          <w:rFonts w:ascii="Times New Roman" w:hAnsi="Times New Roman" w:cs="Times New Roman"/>
        </w:rPr>
        <w:t>they're</w:t>
      </w:r>
      <w:proofErr w:type="gramEnd"/>
      <w:r w:rsidRPr="00C37FB9">
        <w:rPr>
          <w:rFonts w:ascii="Times New Roman" w:hAnsi="Times New Roman" w:cs="Times New Roman"/>
        </w:rPr>
        <w:t xml:space="preserve"> moving to New York. Some other of my friends are still living in fear of COVID which is fine, because consent, everybody needs to live their lives the way that they </w:t>
      </w:r>
      <w:proofErr w:type="spellStart"/>
      <w:r w:rsidRPr="00C37FB9">
        <w:rPr>
          <w:rFonts w:ascii="Times New Roman" w:hAnsi="Times New Roman" w:cs="Times New Roman"/>
        </w:rPr>
        <w:t>they</w:t>
      </w:r>
      <w:proofErr w:type="spellEnd"/>
      <w:r w:rsidRPr="00C37FB9">
        <w:rPr>
          <w:rFonts w:ascii="Times New Roman" w:hAnsi="Times New Roman" w:cs="Times New Roman"/>
        </w:rPr>
        <w:t xml:space="preserve"> want to live them, but I haven't seen them for years now. And, you know, now the number of in my in my girlfriend moved to Iowa. And so, like the number of people that I'm social with, is like down to none. Give or take because my, my </w:t>
      </w:r>
      <w:proofErr w:type="spellStart"/>
      <w:r w:rsidRPr="00C37FB9">
        <w:rPr>
          <w:rFonts w:ascii="Times New Roman" w:hAnsi="Times New Roman" w:cs="Times New Roman"/>
        </w:rPr>
        <w:t>my</w:t>
      </w:r>
      <w:proofErr w:type="spellEnd"/>
      <w:r w:rsidRPr="00C37FB9">
        <w:rPr>
          <w:rFonts w:ascii="Times New Roman" w:hAnsi="Times New Roman" w:cs="Times New Roman"/>
        </w:rPr>
        <w:t xml:space="preserve"> queer family just dispersed during the pandemic, and left with a couple people that I see once a week at karaoke, but I really don't see them outside that time very often, </w:t>
      </w:r>
      <w:proofErr w:type="gramStart"/>
      <w:r w:rsidRPr="00C37FB9">
        <w:rPr>
          <w:rFonts w:ascii="Times New Roman" w:hAnsi="Times New Roman" w:cs="Times New Roman"/>
        </w:rPr>
        <w:t>once in a while</w:t>
      </w:r>
      <w:proofErr w:type="gramEnd"/>
      <w:r w:rsidRPr="00C37FB9">
        <w:rPr>
          <w:rFonts w:ascii="Times New Roman" w:hAnsi="Times New Roman" w:cs="Times New Roman"/>
        </w:rPr>
        <w:t xml:space="preserve">, but </w:t>
      </w:r>
      <w:proofErr w:type="spellStart"/>
      <w:r w:rsidRPr="00C37FB9">
        <w:rPr>
          <w:rFonts w:ascii="Times New Roman" w:hAnsi="Times New Roman" w:cs="Times New Roman"/>
        </w:rPr>
        <w:t>but</w:t>
      </w:r>
      <w:proofErr w:type="spellEnd"/>
      <w:r w:rsidRPr="00C37FB9">
        <w:rPr>
          <w:rFonts w:ascii="Times New Roman" w:hAnsi="Times New Roman" w:cs="Times New Roman"/>
        </w:rPr>
        <w:t xml:space="preserve"> not very often. So, you know, the past year, like ever since my roommate moved out. My life </w:t>
      </w:r>
      <w:proofErr w:type="gramStart"/>
      <w:r w:rsidRPr="00C37FB9">
        <w:rPr>
          <w:rFonts w:ascii="Times New Roman" w:hAnsi="Times New Roman" w:cs="Times New Roman"/>
        </w:rPr>
        <w:t>is</w:t>
      </w:r>
      <w:proofErr w:type="gramEnd"/>
      <w:r w:rsidRPr="00C37FB9">
        <w:rPr>
          <w:rFonts w:ascii="Times New Roman" w:hAnsi="Times New Roman" w:cs="Times New Roman"/>
        </w:rPr>
        <w:t xml:space="preserve"> I go to work. And, you know, I go to the office just so I </w:t>
      </w:r>
      <w:proofErr w:type="gramStart"/>
      <w:r w:rsidRPr="00C37FB9">
        <w:rPr>
          <w:rFonts w:ascii="Times New Roman" w:hAnsi="Times New Roman" w:cs="Times New Roman"/>
        </w:rPr>
        <w:t>could</w:t>
      </w:r>
      <w:proofErr w:type="gramEnd"/>
      <w:r w:rsidRPr="00C37FB9">
        <w:rPr>
          <w:rFonts w:ascii="Times New Roman" w:hAnsi="Times New Roman" w:cs="Times New Roman"/>
        </w:rPr>
        <w:t xml:space="preserve"> see people on a bus or something just so I can see of </w:t>
      </w:r>
      <w:proofErr w:type="gramStart"/>
      <w:r w:rsidRPr="00C37FB9">
        <w:rPr>
          <w:rFonts w:ascii="Times New Roman" w:hAnsi="Times New Roman" w:cs="Times New Roman"/>
        </w:rPr>
        <w:t>real life</w:t>
      </w:r>
      <w:proofErr w:type="gramEnd"/>
      <w:r w:rsidRPr="00C37FB9">
        <w:rPr>
          <w:rFonts w:ascii="Times New Roman" w:hAnsi="Times New Roman" w:cs="Times New Roman"/>
        </w:rPr>
        <w:t xml:space="preserve"> people. And, and I'm and I'm home and once a week I go sing karaoke. And that's it. That's my life. And it sucks. And I hate COVID.</w:t>
      </w:r>
    </w:p>
    <w:p w14:paraId="65940466" w14:textId="77777777" w:rsidR="00AA13D9" w:rsidRPr="00C37FB9" w:rsidRDefault="00AA13D9">
      <w:pPr>
        <w:spacing w:after="0"/>
        <w:rPr>
          <w:rFonts w:ascii="Times New Roman" w:hAnsi="Times New Roman" w:cs="Times New Roman"/>
        </w:rPr>
      </w:pPr>
    </w:p>
    <w:p w14:paraId="7A79BC81"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18:59</w:t>
      </w:r>
      <w:proofErr w:type="gramEnd"/>
    </w:p>
    <w:p w14:paraId="2B419FF1"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What was it like transferring from being someone with a roommate to no longer having </w:t>
      </w:r>
      <w:proofErr w:type="gramStart"/>
      <w:r w:rsidRPr="00C37FB9">
        <w:rPr>
          <w:rFonts w:ascii="Times New Roman" w:hAnsi="Times New Roman" w:cs="Times New Roman"/>
        </w:rPr>
        <w:t>roommate</w:t>
      </w:r>
      <w:proofErr w:type="gramEnd"/>
      <w:r w:rsidRPr="00C37FB9">
        <w:rPr>
          <w:rFonts w:ascii="Times New Roman" w:hAnsi="Times New Roman" w:cs="Times New Roman"/>
        </w:rPr>
        <w:t>?</w:t>
      </w:r>
    </w:p>
    <w:p w14:paraId="0FA1BCCA" w14:textId="77777777" w:rsidR="00AA13D9" w:rsidRPr="00C37FB9" w:rsidRDefault="00AA13D9">
      <w:pPr>
        <w:spacing w:after="0"/>
        <w:rPr>
          <w:rFonts w:ascii="Times New Roman" w:hAnsi="Times New Roman" w:cs="Times New Roman"/>
        </w:rPr>
      </w:pPr>
    </w:p>
    <w:p w14:paraId="4AD45BDC"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19:07</w:t>
      </w:r>
      <w:proofErr w:type="gramEnd"/>
    </w:p>
    <w:p w14:paraId="4FD4F5E4"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That that was that was hard. And that. That was that was </w:t>
      </w:r>
      <w:proofErr w:type="gramStart"/>
      <w:r w:rsidRPr="00C37FB9">
        <w:rPr>
          <w:rFonts w:ascii="Times New Roman" w:hAnsi="Times New Roman" w:cs="Times New Roman"/>
        </w:rPr>
        <w:t>actually a</w:t>
      </w:r>
      <w:proofErr w:type="gramEnd"/>
      <w:r w:rsidRPr="00C37FB9">
        <w:rPr>
          <w:rFonts w:ascii="Times New Roman" w:hAnsi="Times New Roman" w:cs="Times New Roman"/>
        </w:rPr>
        <w:t xml:space="preserve"> side effect of it was an unintended side effect of COVID that that happened. Basically, my roommate is </w:t>
      </w:r>
      <w:proofErr w:type="gramStart"/>
      <w:r w:rsidRPr="00C37FB9">
        <w:rPr>
          <w:rFonts w:ascii="Times New Roman" w:hAnsi="Times New Roman" w:cs="Times New Roman"/>
        </w:rPr>
        <w:t>actually kind</w:t>
      </w:r>
      <w:proofErr w:type="gramEnd"/>
      <w:r w:rsidRPr="00C37FB9">
        <w:rPr>
          <w:rFonts w:ascii="Times New Roman" w:hAnsi="Times New Roman" w:cs="Times New Roman"/>
        </w:rPr>
        <w:t xml:space="preserve"> of a hermit and prefers to live alone. My roommate at the time, but he couldn't afford it because San Francisco is </w:t>
      </w:r>
      <w:proofErr w:type="gramStart"/>
      <w:r w:rsidRPr="00C37FB9">
        <w:rPr>
          <w:rFonts w:ascii="Times New Roman" w:hAnsi="Times New Roman" w:cs="Times New Roman"/>
        </w:rPr>
        <w:t>really expensive</w:t>
      </w:r>
      <w:proofErr w:type="gramEnd"/>
      <w:r w:rsidRPr="00C37FB9">
        <w:rPr>
          <w:rFonts w:ascii="Times New Roman" w:hAnsi="Times New Roman" w:cs="Times New Roman"/>
        </w:rPr>
        <w:t xml:space="preserve">. And like about a year into the pandemic, a year </w:t>
      </w:r>
      <w:proofErr w:type="spellStart"/>
      <w:r w:rsidRPr="00C37FB9">
        <w:rPr>
          <w:rFonts w:ascii="Times New Roman" w:hAnsi="Times New Roman" w:cs="Times New Roman"/>
        </w:rPr>
        <w:t>year</w:t>
      </w:r>
      <w:proofErr w:type="spellEnd"/>
      <w:r w:rsidRPr="00C37FB9">
        <w:rPr>
          <w:rFonts w:ascii="Times New Roman" w:hAnsi="Times New Roman" w:cs="Times New Roman"/>
        </w:rPr>
        <w:t xml:space="preserve"> and a </w:t>
      </w:r>
      <w:proofErr w:type="gramStart"/>
      <w:r w:rsidRPr="00C37FB9">
        <w:rPr>
          <w:rFonts w:ascii="Times New Roman" w:hAnsi="Times New Roman" w:cs="Times New Roman"/>
        </w:rPr>
        <w:t>half rents</w:t>
      </w:r>
      <w:proofErr w:type="gramEnd"/>
      <w:r w:rsidRPr="00C37FB9">
        <w:rPr>
          <w:rFonts w:ascii="Times New Roman" w:hAnsi="Times New Roman" w:cs="Times New Roman"/>
        </w:rPr>
        <w:t xml:space="preserve"> dropped in San Francisco. Unfortunately, </w:t>
      </w:r>
      <w:proofErr w:type="spellStart"/>
      <w:r w:rsidRPr="00C37FB9">
        <w:rPr>
          <w:rFonts w:ascii="Times New Roman" w:hAnsi="Times New Roman" w:cs="Times New Roman"/>
        </w:rPr>
        <w:t>theyre</w:t>
      </w:r>
      <w:proofErr w:type="spellEnd"/>
      <w:r w:rsidRPr="00C37FB9">
        <w:rPr>
          <w:rFonts w:ascii="Times New Roman" w:hAnsi="Times New Roman" w:cs="Times New Roman"/>
        </w:rPr>
        <w:t xml:space="preserve"> backup now but by the time and this was like the very, very first </w:t>
      </w:r>
      <w:proofErr w:type="gramStart"/>
      <w:r w:rsidRPr="00C37FB9">
        <w:rPr>
          <w:rFonts w:ascii="Times New Roman" w:hAnsi="Times New Roman" w:cs="Times New Roman"/>
        </w:rPr>
        <w:t>time that</w:t>
      </w:r>
      <w:proofErr w:type="gramEnd"/>
      <w:r w:rsidRPr="00C37FB9">
        <w:rPr>
          <w:rFonts w:ascii="Times New Roman" w:hAnsi="Times New Roman" w:cs="Times New Roman"/>
        </w:rPr>
        <w:t xml:space="preserve"> that that Zayn could afford a place by themselves. And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they jumped at it. They're like this </w:t>
      </w:r>
      <w:proofErr w:type="spellStart"/>
      <w:r w:rsidRPr="00C37FB9">
        <w:rPr>
          <w:rFonts w:ascii="Times New Roman" w:hAnsi="Times New Roman" w:cs="Times New Roman"/>
        </w:rPr>
        <w:t>aint</w:t>
      </w:r>
      <w:proofErr w:type="spellEnd"/>
      <w:r w:rsidRPr="00C37FB9">
        <w:rPr>
          <w:rFonts w:ascii="Times New Roman" w:hAnsi="Times New Roman" w:cs="Times New Roman"/>
        </w:rPr>
        <w:t xml:space="preserve">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happen again. And then they're probably right. So </w:t>
      </w:r>
      <w:proofErr w:type="spellStart"/>
      <w:proofErr w:type="gramStart"/>
      <w:r w:rsidRPr="00C37FB9">
        <w:rPr>
          <w:rFonts w:ascii="Times New Roman" w:hAnsi="Times New Roman" w:cs="Times New Roman"/>
        </w:rPr>
        <w:t>so</w:t>
      </w:r>
      <w:proofErr w:type="spellEnd"/>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so</w:t>
      </w:r>
      <w:proofErr w:type="spellEnd"/>
      <w:r w:rsidRPr="00C37FB9">
        <w:rPr>
          <w:rFonts w:ascii="Times New Roman" w:hAnsi="Times New Roman" w:cs="Times New Roman"/>
        </w:rPr>
        <w:t xml:space="preserve"> they </w:t>
      </w:r>
      <w:r w:rsidRPr="00C37FB9">
        <w:rPr>
          <w:rFonts w:ascii="Times New Roman" w:hAnsi="Times New Roman" w:cs="Times New Roman"/>
        </w:rPr>
        <w:lastRenderedPageBreak/>
        <w:t xml:space="preserve">found a rent or rent control place that they can afford and they're happy and they're in their little hermit cave. So, so in that respect, I mean, it's, it was good for them. Not so much for me because I'm very, very </w:t>
      </w:r>
      <w:proofErr w:type="gramStart"/>
      <w:r w:rsidRPr="00C37FB9">
        <w:rPr>
          <w:rFonts w:ascii="Times New Roman" w:hAnsi="Times New Roman" w:cs="Times New Roman"/>
        </w:rPr>
        <w:t>social</w:t>
      </w:r>
      <w:proofErr w:type="gramEnd"/>
      <w:r w:rsidRPr="00C37FB9">
        <w:rPr>
          <w:rFonts w:ascii="Times New Roman" w:hAnsi="Times New Roman" w:cs="Times New Roman"/>
        </w:rPr>
        <w:t xml:space="preserve">. And I haven't been able to find a replacement roommate. Mostly because of the </w:t>
      </w:r>
      <w:proofErr w:type="gramStart"/>
      <w:r w:rsidRPr="00C37FB9">
        <w:rPr>
          <w:rFonts w:ascii="Times New Roman" w:hAnsi="Times New Roman" w:cs="Times New Roman"/>
        </w:rPr>
        <w:t>honestly</w:t>
      </w:r>
      <w:proofErr w:type="gramEnd"/>
      <w:r w:rsidRPr="00C37FB9">
        <w:rPr>
          <w:rFonts w:ascii="Times New Roman" w:hAnsi="Times New Roman" w:cs="Times New Roman"/>
        </w:rPr>
        <w:t xml:space="preserve">, the physical structure of this unit that I'm in is, it's just not </w:t>
      </w:r>
      <w:proofErr w:type="spellStart"/>
      <w:r w:rsidRPr="00C37FB9">
        <w:rPr>
          <w:rFonts w:ascii="Times New Roman" w:hAnsi="Times New Roman" w:cs="Times New Roman"/>
        </w:rPr>
        <w:t>not</w:t>
      </w:r>
      <w:proofErr w:type="spellEnd"/>
      <w:r w:rsidRPr="00C37FB9">
        <w:rPr>
          <w:rFonts w:ascii="Times New Roman" w:hAnsi="Times New Roman" w:cs="Times New Roman"/>
        </w:rPr>
        <w:t xml:space="preserve"> a room that's desirable to most people. And, you know, like, no, windows only </w:t>
      </w:r>
      <w:proofErr w:type="gramStart"/>
      <w:r w:rsidRPr="00C37FB9">
        <w:rPr>
          <w:rFonts w:ascii="Times New Roman" w:hAnsi="Times New Roman" w:cs="Times New Roman"/>
        </w:rPr>
        <w:t>has</w:t>
      </w:r>
      <w:proofErr w:type="gramEnd"/>
      <w:r w:rsidRPr="00C37FB9">
        <w:rPr>
          <w:rFonts w:ascii="Times New Roman" w:hAnsi="Times New Roman" w:cs="Times New Roman"/>
        </w:rPr>
        <w:t xml:space="preserve"> three </w:t>
      </w:r>
      <w:proofErr w:type="gramStart"/>
      <w:r w:rsidRPr="00C37FB9">
        <w:rPr>
          <w:rFonts w:ascii="Times New Roman" w:hAnsi="Times New Roman" w:cs="Times New Roman"/>
        </w:rPr>
        <w:t>walls</w:t>
      </w:r>
      <w:proofErr w:type="gramEnd"/>
      <w:r w:rsidRPr="00C37FB9">
        <w:rPr>
          <w:rFonts w:ascii="Times New Roman" w:hAnsi="Times New Roman" w:cs="Times New Roman"/>
        </w:rPr>
        <w:t xml:space="preserve"> lacks privacy, which for some people's is perfectly fine. For most people, it's most people it's not. So that </w:t>
      </w:r>
      <w:proofErr w:type="gramStart"/>
      <w:r w:rsidRPr="00C37FB9">
        <w:rPr>
          <w:rFonts w:ascii="Times New Roman" w:hAnsi="Times New Roman" w:cs="Times New Roman"/>
        </w:rPr>
        <w:t>that actually, that's</w:t>
      </w:r>
      <w:proofErr w:type="gramEnd"/>
      <w:r w:rsidRPr="00C37FB9">
        <w:rPr>
          <w:rFonts w:ascii="Times New Roman" w:hAnsi="Times New Roman" w:cs="Times New Roman"/>
        </w:rPr>
        <w:t xml:space="preserve"> a yeah, that's, that's been, that's been hard on me. Because it simultaneously with all the other loss of social work social, roommates social, friends social, all disappearing at the same time. Okay, and zoom just doesn't cut it. It's not the same. At least for me.</w:t>
      </w:r>
    </w:p>
    <w:p w14:paraId="37EA060B" w14:textId="77777777" w:rsidR="00AA13D9" w:rsidRPr="00C37FB9" w:rsidRDefault="00AA13D9">
      <w:pPr>
        <w:spacing w:after="0"/>
        <w:rPr>
          <w:rFonts w:ascii="Times New Roman" w:hAnsi="Times New Roman" w:cs="Times New Roman"/>
        </w:rPr>
      </w:pPr>
    </w:p>
    <w:p w14:paraId="27F6A226"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21:14</w:t>
      </w:r>
      <w:proofErr w:type="gramEnd"/>
    </w:p>
    <w:p w14:paraId="3BB75097"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Tell me about that. Tell me some about something about what's different about the kinds of interactions you've been able to have pre pandemic, in contrast to the kind are doing now.</w:t>
      </w:r>
    </w:p>
    <w:p w14:paraId="029B80F5" w14:textId="77777777" w:rsidR="00AA13D9" w:rsidRPr="00C37FB9" w:rsidRDefault="00AA13D9">
      <w:pPr>
        <w:spacing w:after="0"/>
        <w:rPr>
          <w:rFonts w:ascii="Times New Roman" w:hAnsi="Times New Roman" w:cs="Times New Roman"/>
        </w:rPr>
      </w:pPr>
    </w:p>
    <w:p w14:paraId="22AEF126"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21:26</w:t>
      </w:r>
      <w:proofErr w:type="gramEnd"/>
    </w:p>
    <w:p w14:paraId="2C6616D9"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This, I don't know whether this is </w:t>
      </w:r>
      <w:proofErr w:type="gramStart"/>
      <w:r w:rsidRPr="00C37FB9">
        <w:rPr>
          <w:rFonts w:ascii="Times New Roman" w:hAnsi="Times New Roman" w:cs="Times New Roman"/>
        </w:rPr>
        <w:t>an effective</w:t>
      </w:r>
      <w:proofErr w:type="gramEnd"/>
      <w:r w:rsidRPr="00C37FB9">
        <w:rPr>
          <w:rFonts w:ascii="Times New Roman" w:hAnsi="Times New Roman" w:cs="Times New Roman"/>
        </w:rPr>
        <w:t xml:space="preserve">, my just an aspect of generational difference. You know, like, I didn't grow up with this kind of thing, right? You know, smartphones didn't exist. You know, the internet was just, you know, some DoD thing, you know, and maybe at a couple universities, you know, there's no World Wide Web. And you know, people </w:t>
      </w:r>
      <w:proofErr w:type="gramStart"/>
      <w:r w:rsidRPr="00C37FB9">
        <w:rPr>
          <w:rFonts w:ascii="Times New Roman" w:hAnsi="Times New Roman" w:cs="Times New Roman"/>
        </w:rPr>
        <w:t>actually call</w:t>
      </w:r>
      <w:proofErr w:type="gramEnd"/>
      <w:r w:rsidRPr="00C37FB9">
        <w:rPr>
          <w:rFonts w:ascii="Times New Roman" w:hAnsi="Times New Roman" w:cs="Times New Roman"/>
        </w:rPr>
        <w:t xml:space="preserve"> each other on their telephones and that's how they kept in touch, but there's certainly no video interaction like this. And </w:t>
      </w:r>
      <w:proofErr w:type="spellStart"/>
      <w:r w:rsidRPr="00C37FB9">
        <w:rPr>
          <w:rFonts w:ascii="Times New Roman" w:hAnsi="Times New Roman" w:cs="Times New Roman"/>
        </w:rPr>
        <w:t>and</w:t>
      </w:r>
      <w:proofErr w:type="spellEnd"/>
      <w:r w:rsidRPr="00C37FB9">
        <w:rPr>
          <w:rFonts w:ascii="Times New Roman" w:hAnsi="Times New Roman" w:cs="Times New Roman"/>
        </w:rPr>
        <w:t xml:space="preserve"> I just don't I don't connect in this medium with people very well. Really, at all. It just, it feels this feels barely more personal than a phone call. To me it's not Yeah, it's, it's just, it's not sufficient. I need </w:t>
      </w:r>
      <w:proofErr w:type="gramStart"/>
      <w:r w:rsidRPr="00C37FB9">
        <w:rPr>
          <w:rFonts w:ascii="Times New Roman" w:hAnsi="Times New Roman" w:cs="Times New Roman"/>
        </w:rPr>
        <w:t>real</w:t>
      </w:r>
      <w:proofErr w:type="gramEnd"/>
      <w:r w:rsidRPr="00C37FB9">
        <w:rPr>
          <w:rFonts w:ascii="Times New Roman" w:hAnsi="Times New Roman" w:cs="Times New Roman"/>
        </w:rPr>
        <w:t xml:space="preserve"> world. Like, you know, sitting with somebody, you know, to feel like I'm getting you know, social goodness I out of out of the interaction. And that extends to things like dating and stuff like that, like I've never done electronic dating. You know, online dating. I just, I just don't like it. I just don't like </w:t>
      </w:r>
      <w:proofErr w:type="gramStart"/>
      <w:r w:rsidRPr="00C37FB9">
        <w:rPr>
          <w:rFonts w:ascii="Times New Roman" w:hAnsi="Times New Roman" w:cs="Times New Roman"/>
        </w:rPr>
        <w:t>interact</w:t>
      </w:r>
      <w:proofErr w:type="gramEnd"/>
      <w:r w:rsidRPr="00C37FB9">
        <w:rPr>
          <w:rFonts w:ascii="Times New Roman" w:hAnsi="Times New Roman" w:cs="Times New Roman"/>
        </w:rPr>
        <w:t xml:space="preserve">. I don't like interacting with people that way that much. Or not saying I don't like it, but it's not the same it's not nearly as fulfilling to </w:t>
      </w:r>
      <w:proofErr w:type="gramStart"/>
      <w:r w:rsidRPr="00C37FB9">
        <w:rPr>
          <w:rFonts w:ascii="Times New Roman" w:hAnsi="Times New Roman" w:cs="Times New Roman"/>
        </w:rPr>
        <w:t>me</w:t>
      </w:r>
      <w:proofErr w:type="gramEnd"/>
    </w:p>
    <w:p w14:paraId="63875DB8" w14:textId="77777777" w:rsidR="00AA13D9" w:rsidRPr="00C37FB9" w:rsidRDefault="00AA13D9">
      <w:pPr>
        <w:spacing w:after="0"/>
        <w:rPr>
          <w:rFonts w:ascii="Times New Roman" w:hAnsi="Times New Roman" w:cs="Times New Roman"/>
        </w:rPr>
      </w:pPr>
    </w:p>
    <w:p w14:paraId="5B234258"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23:17</w:t>
      </w:r>
      <w:proofErr w:type="gramEnd"/>
    </w:p>
    <w:p w14:paraId="72B51663"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What are some of the things that maybe you noticed about San Francisco and the queer scene with things shutting down? Have there been things that haven't reopened? What's it like</w:t>
      </w:r>
      <w:proofErr w:type="gramStart"/>
      <w:r w:rsidRPr="00C37FB9">
        <w:rPr>
          <w:rFonts w:ascii="Times New Roman" w:hAnsi="Times New Roman" w:cs="Times New Roman"/>
        </w:rPr>
        <w:t xml:space="preserve"> are</w:t>
      </w:r>
      <w:proofErr w:type="gramEnd"/>
      <w:r w:rsidRPr="00C37FB9">
        <w:rPr>
          <w:rFonts w:ascii="Times New Roman" w:hAnsi="Times New Roman" w:cs="Times New Roman"/>
        </w:rPr>
        <w:t xml:space="preserve"> you going to the same bars now that things are opening a little What's that looking like?</w:t>
      </w:r>
    </w:p>
    <w:p w14:paraId="2828CDCD" w14:textId="77777777" w:rsidR="00AA13D9" w:rsidRPr="00C37FB9" w:rsidRDefault="00AA13D9">
      <w:pPr>
        <w:spacing w:after="0"/>
        <w:rPr>
          <w:rFonts w:ascii="Times New Roman" w:hAnsi="Times New Roman" w:cs="Times New Roman"/>
        </w:rPr>
      </w:pPr>
    </w:p>
    <w:p w14:paraId="406BF270"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23:32</w:t>
      </w:r>
      <w:proofErr w:type="gramEnd"/>
    </w:p>
    <w:p w14:paraId="084078AD"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I'm </w:t>
      </w:r>
      <w:proofErr w:type="gramStart"/>
      <w:r w:rsidRPr="00C37FB9">
        <w:rPr>
          <w:rFonts w:ascii="Times New Roman" w:hAnsi="Times New Roman" w:cs="Times New Roman"/>
        </w:rPr>
        <w:t>actually a</w:t>
      </w:r>
      <w:proofErr w:type="gramEnd"/>
      <w:r w:rsidRPr="00C37FB9">
        <w:rPr>
          <w:rFonts w:ascii="Times New Roman" w:hAnsi="Times New Roman" w:cs="Times New Roman"/>
        </w:rPr>
        <w:t xml:space="preserve"> lot a fair number of things closed down. There are </w:t>
      </w:r>
      <w:proofErr w:type="gramStart"/>
      <w:r w:rsidRPr="00C37FB9">
        <w:rPr>
          <w:rFonts w:ascii="Times New Roman" w:hAnsi="Times New Roman" w:cs="Times New Roman"/>
        </w:rPr>
        <w:t>definitely still</w:t>
      </w:r>
      <w:proofErr w:type="gramEnd"/>
      <w:r w:rsidRPr="00C37FB9">
        <w:rPr>
          <w:rFonts w:ascii="Times New Roman" w:hAnsi="Times New Roman" w:cs="Times New Roman"/>
        </w:rPr>
        <w:t xml:space="preserve"> some shuttered storefronts you know bar fronts down have done and done in Castro where I live that that we're definitely open pre pandemic and they still haven't opened but the </w:t>
      </w:r>
      <w:proofErr w:type="spellStart"/>
      <w:r w:rsidRPr="00C37FB9">
        <w:rPr>
          <w:rFonts w:ascii="Times New Roman" w:hAnsi="Times New Roman" w:cs="Times New Roman"/>
        </w:rPr>
        <w:t>the</w:t>
      </w:r>
      <w:proofErr w:type="spellEnd"/>
      <w:r w:rsidRPr="00C37FB9">
        <w:rPr>
          <w:rFonts w:ascii="Times New Roman" w:hAnsi="Times New Roman" w:cs="Times New Roman"/>
        </w:rPr>
        <w:t xml:space="preserve"> scene that I was in was not gay. It was </w:t>
      </w:r>
      <w:proofErr w:type="gramStart"/>
      <w:r w:rsidRPr="00C37FB9">
        <w:rPr>
          <w:rFonts w:ascii="Times New Roman" w:hAnsi="Times New Roman" w:cs="Times New Roman"/>
        </w:rPr>
        <w:t>more queer</w:t>
      </w:r>
      <w:proofErr w:type="gramEnd"/>
      <w:r w:rsidRPr="00C37FB9">
        <w:rPr>
          <w:rFonts w:ascii="Times New Roman" w:hAnsi="Times New Roman" w:cs="Times New Roman"/>
        </w:rPr>
        <w:t xml:space="preserve"> you know, more </w:t>
      </w:r>
      <w:proofErr w:type="spellStart"/>
      <w:r w:rsidRPr="00C37FB9">
        <w:rPr>
          <w:rFonts w:ascii="Times New Roman" w:hAnsi="Times New Roman" w:cs="Times New Roman"/>
        </w:rPr>
        <w:t>more</w:t>
      </w:r>
      <w:proofErr w:type="spellEnd"/>
      <w:r w:rsidRPr="00C37FB9">
        <w:rPr>
          <w:rFonts w:ascii="Times New Roman" w:hAnsi="Times New Roman" w:cs="Times New Roman"/>
        </w:rPr>
        <w:t xml:space="preserve"> </w:t>
      </w:r>
      <w:proofErr w:type="spellStart"/>
      <w:r w:rsidRPr="00C37FB9">
        <w:rPr>
          <w:rFonts w:ascii="Times New Roman" w:hAnsi="Times New Roman" w:cs="Times New Roman"/>
        </w:rPr>
        <w:t>more</w:t>
      </w:r>
      <w:proofErr w:type="spellEnd"/>
      <w:r w:rsidRPr="00C37FB9">
        <w:rPr>
          <w:rFonts w:ascii="Times New Roman" w:hAnsi="Times New Roman" w:cs="Times New Roman"/>
        </w:rPr>
        <w:t xml:space="preserve"> definitely much more on the on the FEM side and that I'm not sure that exists again yet. I </w:t>
      </w:r>
      <w:proofErr w:type="spellStart"/>
      <w:proofErr w:type="gramStart"/>
      <w:r w:rsidRPr="00C37FB9">
        <w:rPr>
          <w:rFonts w:ascii="Times New Roman" w:hAnsi="Times New Roman" w:cs="Times New Roman"/>
        </w:rPr>
        <w:t>a</w:t>
      </w:r>
      <w:proofErr w:type="spellEnd"/>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the</w:t>
      </w:r>
      <w:proofErr w:type="spellEnd"/>
      <w:r w:rsidRPr="00C37FB9">
        <w:rPr>
          <w:rFonts w:ascii="Times New Roman" w:hAnsi="Times New Roman" w:cs="Times New Roman"/>
        </w:rPr>
        <w:t xml:space="preserve">, the gay male scene is thriving. Well, maybe not thriving. </w:t>
      </w:r>
      <w:proofErr w:type="gramStart"/>
      <w:r w:rsidRPr="00C37FB9">
        <w:rPr>
          <w:rFonts w:ascii="Times New Roman" w:hAnsi="Times New Roman" w:cs="Times New Roman"/>
        </w:rPr>
        <w:t xml:space="preserve">It's </w:t>
      </w:r>
      <w:proofErr w:type="spellStart"/>
      <w:r w:rsidRPr="00C37FB9">
        <w:rPr>
          <w:rFonts w:ascii="Times New Roman" w:hAnsi="Times New Roman" w:cs="Times New Roman"/>
        </w:rPr>
        <w:t>it's</w:t>
      </w:r>
      <w:proofErr w:type="spellEnd"/>
      <w:proofErr w:type="gramEnd"/>
      <w:r w:rsidRPr="00C37FB9">
        <w:rPr>
          <w:rFonts w:ascii="Times New Roman" w:hAnsi="Times New Roman" w:cs="Times New Roman"/>
        </w:rPr>
        <w:t xml:space="preserve"> probably not back where it was three years ago, but it's doing reasonably well. The gay bars down and down and Castro are the ones that are open or doing </w:t>
      </w:r>
      <w:proofErr w:type="spellStart"/>
      <w:r w:rsidRPr="00C37FB9">
        <w:rPr>
          <w:rFonts w:ascii="Times New Roman" w:hAnsi="Times New Roman" w:cs="Times New Roman"/>
        </w:rPr>
        <w:t>doing</w:t>
      </w:r>
      <w:proofErr w:type="spellEnd"/>
      <w:r w:rsidRPr="00C37FB9">
        <w:rPr>
          <w:rFonts w:ascii="Times New Roman" w:hAnsi="Times New Roman" w:cs="Times New Roman"/>
        </w:rPr>
        <w:t xml:space="preserve"> fine. </w:t>
      </w:r>
      <w:proofErr w:type="gramStart"/>
      <w:r w:rsidRPr="00C37FB9">
        <w:rPr>
          <w:rFonts w:ascii="Times New Roman" w:hAnsi="Times New Roman" w:cs="Times New Roman"/>
        </w:rPr>
        <w:t xml:space="preserve">And </w:t>
      </w:r>
      <w:proofErr w:type="spellStart"/>
      <w:r w:rsidRPr="00C37FB9">
        <w:rPr>
          <w:rFonts w:ascii="Times New Roman" w:hAnsi="Times New Roman" w:cs="Times New Roman"/>
        </w:rPr>
        <w:t>and</w:t>
      </w:r>
      <w:proofErr w:type="spellEnd"/>
      <w:proofErr w:type="gramEnd"/>
      <w:r w:rsidRPr="00C37FB9">
        <w:rPr>
          <w:rFonts w:ascii="Times New Roman" w:hAnsi="Times New Roman" w:cs="Times New Roman"/>
        </w:rPr>
        <w:t xml:space="preserve"> the euro. I don't know how explicit we want to get in this. Okay.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in San Francisco there is in especially in the queer scene, the queer culture there, there's a kink culture and pre pandemic. There were </w:t>
      </w:r>
      <w:proofErr w:type="gramStart"/>
      <w:r w:rsidRPr="00C37FB9">
        <w:rPr>
          <w:rFonts w:ascii="Times New Roman" w:hAnsi="Times New Roman" w:cs="Times New Roman"/>
        </w:rPr>
        <w:t>parties</w:t>
      </w:r>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parties</w:t>
      </w:r>
      <w:proofErr w:type="spellEnd"/>
      <w:r w:rsidRPr="00C37FB9">
        <w:rPr>
          <w:rFonts w:ascii="Times New Roman" w:hAnsi="Times New Roman" w:cs="Times New Roman"/>
        </w:rPr>
        <w:t xml:space="preserve"> have a you know, sexual and intimate nature and, and kink nature like BDSM. And these </w:t>
      </w:r>
      <w:proofErr w:type="spellStart"/>
      <w:r w:rsidRPr="00C37FB9">
        <w:rPr>
          <w:rFonts w:ascii="Times New Roman" w:hAnsi="Times New Roman" w:cs="Times New Roman"/>
        </w:rPr>
        <w:t>these</w:t>
      </w:r>
      <w:proofErr w:type="spellEnd"/>
      <w:r w:rsidRPr="00C37FB9">
        <w:rPr>
          <w:rFonts w:ascii="Times New Roman" w:hAnsi="Times New Roman" w:cs="Times New Roman"/>
        </w:rPr>
        <w:t xml:space="preserve"> things happen all the time, like every week, you know, there's three or four that you could pick from and go to. And that of course, ended, right, you know, that was boom, done. And many of those facilities closed permanently, where </w:t>
      </w:r>
      <w:proofErr w:type="spellStart"/>
      <w:r w:rsidRPr="00C37FB9">
        <w:rPr>
          <w:rFonts w:ascii="Times New Roman" w:hAnsi="Times New Roman" w:cs="Times New Roman"/>
        </w:rPr>
        <w:t>where</w:t>
      </w:r>
      <w:proofErr w:type="spellEnd"/>
      <w:r w:rsidRPr="00C37FB9">
        <w:rPr>
          <w:rFonts w:ascii="Times New Roman" w:hAnsi="Times New Roman" w:cs="Times New Roman"/>
        </w:rPr>
        <w:t xml:space="preserve"> were these, these types of events would be hosted. And, and they haven't reopened. For the most part, there are a couple that </w:t>
      </w:r>
      <w:r w:rsidRPr="00C37FB9">
        <w:rPr>
          <w:rFonts w:ascii="Times New Roman" w:hAnsi="Times New Roman" w:cs="Times New Roman"/>
        </w:rPr>
        <w:lastRenderedPageBreak/>
        <w:t xml:space="preserve">are still around, but not many, it is much, much diminished. </w:t>
      </w:r>
      <w:proofErr w:type="gramStart"/>
      <w:r w:rsidRPr="00C37FB9">
        <w:rPr>
          <w:rFonts w:ascii="Times New Roman" w:hAnsi="Times New Roman" w:cs="Times New Roman"/>
        </w:rPr>
        <w:t>And definitely, from</w:t>
      </w:r>
      <w:proofErr w:type="gramEnd"/>
      <w:r w:rsidRPr="00C37FB9">
        <w:rPr>
          <w:rFonts w:ascii="Times New Roman" w:hAnsi="Times New Roman" w:cs="Times New Roman"/>
        </w:rPr>
        <w:t xml:space="preserve"> hearsay, because I don't attend male gay play parties. But from hearsay, those things started up again, like a year ago. Or a little bit more like, I think gay guys had just had enough of the isolation like, fuck this shit. I'm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go to a sex party. But the but the </w:t>
      </w:r>
      <w:proofErr w:type="spellStart"/>
      <w:r w:rsidRPr="00C37FB9">
        <w:rPr>
          <w:rFonts w:ascii="Times New Roman" w:hAnsi="Times New Roman" w:cs="Times New Roman"/>
        </w:rPr>
        <w:t>non gay</w:t>
      </w:r>
      <w:proofErr w:type="spellEnd"/>
      <w:r w:rsidRPr="00C37FB9">
        <w:rPr>
          <w:rFonts w:ascii="Times New Roman" w:hAnsi="Times New Roman" w:cs="Times New Roman"/>
        </w:rPr>
        <w:t xml:space="preserve"> male parties haven't really come back. And the queer, like, in there were never that many places that had a queer scene that wasn't mostly gay male. That's, and I'm not 100% sure why maybe guys just like to go out to bars more than women do? I don't know. But, you know, it was, it was never </w:t>
      </w:r>
      <w:proofErr w:type="gramStart"/>
      <w:r w:rsidRPr="00C37FB9">
        <w:rPr>
          <w:rFonts w:ascii="Times New Roman" w:hAnsi="Times New Roman" w:cs="Times New Roman"/>
        </w:rPr>
        <w:t>a really important</w:t>
      </w:r>
      <w:proofErr w:type="gramEnd"/>
      <w:r w:rsidRPr="00C37FB9">
        <w:rPr>
          <w:rFonts w:ascii="Times New Roman" w:hAnsi="Times New Roman" w:cs="Times New Roman"/>
        </w:rPr>
        <w:t xml:space="preserve"> part of the queer scene in San Francisco. And now, now it's even less so. I'm not I think there's might be one like femme leaning gay bar that's opened in San Francisco now. So yeah, </w:t>
      </w:r>
      <w:proofErr w:type="gramStart"/>
      <w:r w:rsidRPr="00C37FB9">
        <w:rPr>
          <w:rFonts w:ascii="Times New Roman" w:hAnsi="Times New Roman" w:cs="Times New Roman"/>
        </w:rPr>
        <w:t>the it's</w:t>
      </w:r>
      <w:proofErr w:type="gramEnd"/>
      <w:r w:rsidRPr="00C37FB9">
        <w:rPr>
          <w:rFonts w:ascii="Times New Roman" w:hAnsi="Times New Roman" w:cs="Times New Roman"/>
        </w:rPr>
        <w:t xml:space="preserve"> not really back yet. I'm not sure when it will be. Yeah.</w:t>
      </w:r>
    </w:p>
    <w:p w14:paraId="2C622AFD" w14:textId="77777777" w:rsidR="00AA13D9" w:rsidRPr="00C37FB9" w:rsidRDefault="00AA13D9">
      <w:pPr>
        <w:spacing w:after="0"/>
        <w:rPr>
          <w:rFonts w:ascii="Times New Roman" w:hAnsi="Times New Roman" w:cs="Times New Roman"/>
        </w:rPr>
      </w:pPr>
    </w:p>
    <w:p w14:paraId="4D17F0D8"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26:57</w:t>
      </w:r>
      <w:proofErr w:type="gramEnd"/>
    </w:p>
    <w:p w14:paraId="2A7F6C81"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The past few years have had so much going on. That wasn't just COVID-19 I'm wondering other than the pandemic, what have been some of the other social and political issues on your mind?</w:t>
      </w:r>
    </w:p>
    <w:p w14:paraId="75726920" w14:textId="77777777" w:rsidR="00AA13D9" w:rsidRPr="00C37FB9" w:rsidRDefault="00AA13D9">
      <w:pPr>
        <w:spacing w:after="0"/>
        <w:rPr>
          <w:rFonts w:ascii="Times New Roman" w:hAnsi="Times New Roman" w:cs="Times New Roman"/>
        </w:rPr>
      </w:pPr>
    </w:p>
    <w:p w14:paraId="4137EFC7"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27:11</w:t>
      </w:r>
      <w:proofErr w:type="gramEnd"/>
    </w:p>
    <w:p w14:paraId="19F68893"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I I'd say I'm not sure how much I want to talk about that. Just let me just say for the record the </w:t>
      </w:r>
      <w:proofErr w:type="spellStart"/>
      <w:r w:rsidRPr="00C37FB9">
        <w:rPr>
          <w:rFonts w:ascii="Times New Roman" w:hAnsi="Times New Roman" w:cs="Times New Roman"/>
        </w:rPr>
        <w:t>the</w:t>
      </w:r>
      <w:proofErr w:type="spellEnd"/>
      <w:r w:rsidRPr="00C37FB9">
        <w:rPr>
          <w:rFonts w:ascii="Times New Roman" w:hAnsi="Times New Roman" w:cs="Times New Roman"/>
        </w:rPr>
        <w:t xml:space="preserve"> direction at least that you know, 30-40% of the country wants to go in give or take is horrifying to me. The </w:t>
      </w:r>
      <w:proofErr w:type="spellStart"/>
      <w:r w:rsidRPr="00C37FB9">
        <w:rPr>
          <w:rFonts w:ascii="Times New Roman" w:hAnsi="Times New Roman" w:cs="Times New Roman"/>
        </w:rPr>
        <w:t>the</w:t>
      </w:r>
      <w:proofErr w:type="spellEnd"/>
      <w:r w:rsidRPr="00C37FB9">
        <w:rPr>
          <w:rFonts w:ascii="Times New Roman" w:hAnsi="Times New Roman" w:cs="Times New Roman"/>
        </w:rPr>
        <w:t xml:space="preserve"> insurrection, horrifying to me </w:t>
      </w:r>
      <w:proofErr w:type="gramStart"/>
      <w:r w:rsidRPr="00C37FB9">
        <w:rPr>
          <w:rFonts w:ascii="Times New Roman" w:hAnsi="Times New Roman" w:cs="Times New Roman"/>
        </w:rPr>
        <w:t>the you</w:t>
      </w:r>
      <w:proofErr w:type="gramEnd"/>
      <w:r w:rsidRPr="00C37FB9">
        <w:rPr>
          <w:rFonts w:ascii="Times New Roman" w:hAnsi="Times New Roman" w:cs="Times New Roman"/>
        </w:rPr>
        <w:t xml:space="preserve"> know this, and I'm not, you know, I'm not a law and order kind of person. Because there are lots of laws that I think shouldn't be enforced. But, you know, trying to overthrow the government. Yeah. So, that one I care about and the, and everything that's gone along with that, because there's a basically, queer people, women </w:t>
      </w:r>
      <w:proofErr w:type="spellStart"/>
      <w:r w:rsidRPr="00C37FB9">
        <w:rPr>
          <w:rFonts w:ascii="Times New Roman" w:hAnsi="Times New Roman" w:cs="Times New Roman"/>
        </w:rPr>
        <w:t>mino</w:t>
      </w:r>
      <w:proofErr w:type="spellEnd"/>
      <w:r w:rsidRPr="00C37FB9">
        <w:rPr>
          <w:rFonts w:ascii="Times New Roman" w:hAnsi="Times New Roman" w:cs="Times New Roman"/>
        </w:rPr>
        <w:t xml:space="preserve">, minorities of any stripe, right? You know, black people, Hispanics, Asians, Muslims, have all been kind of targeted these </w:t>
      </w:r>
      <w:proofErr w:type="spellStart"/>
      <w:r w:rsidRPr="00C37FB9">
        <w:rPr>
          <w:rFonts w:ascii="Times New Roman" w:hAnsi="Times New Roman" w:cs="Times New Roman"/>
        </w:rPr>
        <w:t>these</w:t>
      </w:r>
      <w:proofErr w:type="spellEnd"/>
      <w:r w:rsidRPr="00C37FB9">
        <w:rPr>
          <w:rFonts w:ascii="Times New Roman" w:hAnsi="Times New Roman" w:cs="Times New Roman"/>
        </w:rPr>
        <w:t xml:space="preserve"> past few years more than, than they haven't in the recent past at least. And, you know, I mean, I know, it's </w:t>
      </w:r>
      <w:proofErr w:type="gramStart"/>
      <w:r w:rsidRPr="00C37FB9">
        <w:rPr>
          <w:rFonts w:ascii="Times New Roman" w:hAnsi="Times New Roman" w:cs="Times New Roman"/>
        </w:rPr>
        <w:t>definitely worse</w:t>
      </w:r>
      <w:proofErr w:type="gramEnd"/>
      <w:r w:rsidRPr="00C37FB9">
        <w:rPr>
          <w:rFonts w:ascii="Times New Roman" w:hAnsi="Times New Roman" w:cs="Times New Roman"/>
        </w:rPr>
        <w:t xml:space="preserve"> than, you know, the 60s and 70s. But, but it hasn't been this bad in a while to the point where even like, the legislature's getting in on it. And that frightens the shit out of me. You know, when </w:t>
      </w:r>
      <w:proofErr w:type="spellStart"/>
      <w:r w:rsidRPr="00C37FB9">
        <w:rPr>
          <w:rFonts w:ascii="Times New Roman" w:hAnsi="Times New Roman" w:cs="Times New Roman"/>
        </w:rPr>
        <w:t>when</w:t>
      </w:r>
      <w:proofErr w:type="spellEnd"/>
      <w:r w:rsidRPr="00C37FB9">
        <w:rPr>
          <w:rFonts w:ascii="Times New Roman" w:hAnsi="Times New Roman" w:cs="Times New Roman"/>
        </w:rPr>
        <w:t xml:space="preserve"> the when, you know that a state elects a bunch of people that do things like makes being a trans kid a felony, right? You know, like, that kind of thing really infuriates me and makes me not want to live in this country. A lot of times it's because, like, </w:t>
      </w:r>
      <w:proofErr w:type="gramStart"/>
      <w:r w:rsidRPr="00C37FB9">
        <w:rPr>
          <w:rFonts w:ascii="Times New Roman" w:hAnsi="Times New Roman" w:cs="Times New Roman"/>
        </w:rPr>
        <w:t>Why</w:t>
      </w:r>
      <w:proofErr w:type="gramEnd"/>
      <w:r w:rsidRPr="00C37FB9">
        <w:rPr>
          <w:rFonts w:ascii="Times New Roman" w:hAnsi="Times New Roman" w:cs="Times New Roman"/>
        </w:rPr>
        <w:t xml:space="preserve"> do I want to live with people who want to kill me? And, and it's depressing. And that's the primary reason I got </w:t>
      </w:r>
      <w:proofErr w:type="gramStart"/>
      <w:r w:rsidRPr="00C37FB9">
        <w:rPr>
          <w:rFonts w:ascii="Times New Roman" w:hAnsi="Times New Roman" w:cs="Times New Roman"/>
        </w:rPr>
        <w:t>off of</w:t>
      </w:r>
      <w:proofErr w:type="gramEnd"/>
      <w:r w:rsidRPr="00C37FB9">
        <w:rPr>
          <w:rFonts w:ascii="Times New Roman" w:hAnsi="Times New Roman" w:cs="Times New Roman"/>
        </w:rPr>
        <w:t xml:space="preserve"> social media like, I don't know, probably about a year and a half ago now. And </w:t>
      </w:r>
      <w:proofErr w:type="gramStart"/>
      <w:r w:rsidRPr="00C37FB9">
        <w:rPr>
          <w:rFonts w:ascii="Times New Roman" w:hAnsi="Times New Roman" w:cs="Times New Roman"/>
        </w:rPr>
        <w:t>was</w:t>
      </w:r>
      <w:proofErr w:type="gramEnd"/>
      <w:r w:rsidRPr="00C37FB9">
        <w:rPr>
          <w:rFonts w:ascii="Times New Roman" w:hAnsi="Times New Roman" w:cs="Times New Roman"/>
        </w:rPr>
        <w:t xml:space="preserve"> just friends, friends who are really well meaning have friends who are not and they apologize for not she's really a good person. You know? But, you know, she's telling me that, you know, I'm a child molester or, or something, you know, and </w:t>
      </w:r>
      <w:proofErr w:type="spellStart"/>
      <w:r w:rsidRPr="00C37FB9">
        <w:rPr>
          <w:rFonts w:ascii="Times New Roman" w:hAnsi="Times New Roman" w:cs="Times New Roman"/>
        </w:rPr>
        <w:t>and</w:t>
      </w:r>
      <w:proofErr w:type="spellEnd"/>
      <w:r w:rsidRPr="00C37FB9">
        <w:rPr>
          <w:rFonts w:ascii="Times New Roman" w:hAnsi="Times New Roman" w:cs="Times New Roman"/>
        </w:rPr>
        <w:t xml:space="preserve"> I just couldn't take that anymore. So, I have intentionally kind of tuned out what's going on politically. Because I, I know that I can't take that, that much distress. At the same </w:t>
      </w:r>
      <w:proofErr w:type="gramStart"/>
      <w:r w:rsidRPr="00C37FB9">
        <w:rPr>
          <w:rFonts w:ascii="Times New Roman" w:hAnsi="Times New Roman" w:cs="Times New Roman"/>
        </w:rPr>
        <w:t>time</w:t>
      </w:r>
      <w:proofErr w:type="gramEnd"/>
      <w:r w:rsidRPr="00C37FB9">
        <w:rPr>
          <w:rFonts w:ascii="Times New Roman" w:hAnsi="Times New Roman" w:cs="Times New Roman"/>
        </w:rPr>
        <w:t xml:space="preserve"> I'm going through all this other distress. I have to limit </w:t>
      </w:r>
      <w:proofErr w:type="gramStart"/>
      <w:r w:rsidRPr="00C37FB9">
        <w:rPr>
          <w:rFonts w:ascii="Times New Roman" w:hAnsi="Times New Roman" w:cs="Times New Roman"/>
        </w:rPr>
        <w:t>the because</w:t>
      </w:r>
      <w:proofErr w:type="gramEnd"/>
      <w:r w:rsidRPr="00C37FB9">
        <w:rPr>
          <w:rFonts w:ascii="Times New Roman" w:hAnsi="Times New Roman" w:cs="Times New Roman"/>
        </w:rPr>
        <w:t xml:space="preserve"> otherwise I would, I don't know what I do. Is I you can only have so many, you know, so many catastrophes going on at once. And that's </w:t>
      </w:r>
      <w:proofErr w:type="gramStart"/>
      <w:r w:rsidRPr="00C37FB9">
        <w:rPr>
          <w:rFonts w:ascii="Times New Roman" w:hAnsi="Times New Roman" w:cs="Times New Roman"/>
        </w:rPr>
        <w:t>catastrophe</w:t>
      </w:r>
      <w:proofErr w:type="gramEnd"/>
      <w:r w:rsidRPr="00C37FB9">
        <w:rPr>
          <w:rFonts w:ascii="Times New Roman" w:hAnsi="Times New Roman" w:cs="Times New Roman"/>
        </w:rPr>
        <w:t xml:space="preserve"> and I can't do anything about it.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I'm just going to kind of ignore it as best I can. I don't know if that answered your question. </w:t>
      </w:r>
    </w:p>
    <w:p w14:paraId="21E23CBB" w14:textId="77777777" w:rsidR="00AA13D9" w:rsidRPr="00C37FB9" w:rsidRDefault="00AA13D9">
      <w:pPr>
        <w:spacing w:after="0"/>
        <w:rPr>
          <w:rFonts w:ascii="Times New Roman" w:hAnsi="Times New Roman" w:cs="Times New Roman"/>
        </w:rPr>
      </w:pPr>
    </w:p>
    <w:p w14:paraId="7F4096CA"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30:54</w:t>
      </w:r>
      <w:proofErr w:type="gramEnd"/>
    </w:p>
    <w:p w14:paraId="6BE5C0CF"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Would you share something about what it felt like when you ditched the accounts. I'm sorry. What did it feel like when you ditched the social media accounts?</w:t>
      </w:r>
    </w:p>
    <w:p w14:paraId="6822C819" w14:textId="77777777" w:rsidR="00AA13D9" w:rsidRPr="00C37FB9" w:rsidRDefault="00AA13D9">
      <w:pPr>
        <w:spacing w:after="0"/>
        <w:rPr>
          <w:rFonts w:ascii="Times New Roman" w:hAnsi="Times New Roman" w:cs="Times New Roman"/>
        </w:rPr>
      </w:pPr>
    </w:p>
    <w:p w14:paraId="19634D83"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31:10</w:t>
      </w:r>
      <w:proofErr w:type="gramEnd"/>
    </w:p>
    <w:p w14:paraId="11A159AF" w14:textId="77777777" w:rsidR="00AA13D9" w:rsidRPr="00C37FB9" w:rsidRDefault="00000000">
      <w:pPr>
        <w:spacing w:after="0"/>
        <w:rPr>
          <w:rFonts w:ascii="Times New Roman" w:hAnsi="Times New Roman" w:cs="Times New Roman"/>
        </w:rPr>
      </w:pPr>
      <w:proofErr w:type="gramStart"/>
      <w:r w:rsidRPr="00C37FB9">
        <w:rPr>
          <w:rFonts w:ascii="Times New Roman" w:hAnsi="Times New Roman" w:cs="Times New Roman"/>
        </w:rPr>
        <w:t>It was it</w:t>
      </w:r>
      <w:proofErr w:type="gramEnd"/>
      <w:r w:rsidRPr="00C37FB9">
        <w:rPr>
          <w:rFonts w:ascii="Times New Roman" w:hAnsi="Times New Roman" w:cs="Times New Roman"/>
        </w:rPr>
        <w:t xml:space="preserve"> was kind of liberating for </w:t>
      </w:r>
      <w:proofErr w:type="spellStart"/>
      <w:r w:rsidRPr="00C37FB9">
        <w:rPr>
          <w:rFonts w:ascii="Times New Roman" w:hAnsi="Times New Roman" w:cs="Times New Roman"/>
        </w:rPr>
        <w:t>awhile</w:t>
      </w:r>
      <w:proofErr w:type="spellEnd"/>
      <w:r w:rsidRPr="00C37FB9">
        <w:rPr>
          <w:rFonts w:ascii="Times New Roman" w:hAnsi="Times New Roman" w:cs="Times New Roman"/>
        </w:rPr>
        <w:t xml:space="preserve">, I mean, life. I mean, I won't say life got better because that's not quite right. Because nothing </w:t>
      </w:r>
      <w:proofErr w:type="gramStart"/>
      <w:r w:rsidRPr="00C37FB9">
        <w:rPr>
          <w:rFonts w:ascii="Times New Roman" w:hAnsi="Times New Roman" w:cs="Times New Roman"/>
        </w:rPr>
        <w:t>about like</w:t>
      </w:r>
      <w:proofErr w:type="gramEnd"/>
      <w:r w:rsidRPr="00C37FB9">
        <w:rPr>
          <w:rFonts w:ascii="Times New Roman" w:hAnsi="Times New Roman" w:cs="Times New Roman"/>
        </w:rPr>
        <w:t xml:space="preserve"> my </w:t>
      </w:r>
      <w:proofErr w:type="gramStart"/>
      <w:r w:rsidRPr="00C37FB9">
        <w:rPr>
          <w:rFonts w:ascii="Times New Roman" w:hAnsi="Times New Roman" w:cs="Times New Roman"/>
        </w:rPr>
        <w:t>day to day</w:t>
      </w:r>
      <w:proofErr w:type="gramEnd"/>
      <w:r w:rsidRPr="00C37FB9">
        <w:rPr>
          <w:rFonts w:ascii="Times New Roman" w:hAnsi="Times New Roman" w:cs="Times New Roman"/>
        </w:rPr>
        <w:t xml:space="preserve"> living changed, it was just what changed was, you know, my </w:t>
      </w:r>
      <w:r w:rsidRPr="00C37FB9">
        <w:rPr>
          <w:rFonts w:ascii="Times New Roman" w:hAnsi="Times New Roman" w:cs="Times New Roman"/>
        </w:rPr>
        <w:lastRenderedPageBreak/>
        <w:t xml:space="preserve">daily you know, scrolling through Facebook feed being like, getting enraged. Right, and, you know, you know, hate responding, you know, like, like, you know, what the fuck is wrong with you? How could you treat your, you know, whatever, like not having that </w:t>
      </w:r>
      <w:proofErr w:type="gramStart"/>
      <w:r w:rsidRPr="00C37FB9">
        <w:rPr>
          <w:rFonts w:ascii="Times New Roman" w:hAnsi="Times New Roman" w:cs="Times New Roman"/>
        </w:rPr>
        <w:t>on a daily basis</w:t>
      </w:r>
      <w:proofErr w:type="gramEnd"/>
      <w:r w:rsidRPr="00C37FB9">
        <w:rPr>
          <w:rFonts w:ascii="Times New Roman" w:hAnsi="Times New Roman" w:cs="Times New Roman"/>
        </w:rPr>
        <w:t xml:space="preserve"> that just and a lot of people in the country live like that on a daily basis. They thrive on it, but it's </w:t>
      </w:r>
      <w:proofErr w:type="gramStart"/>
      <w:r w:rsidRPr="00C37FB9">
        <w:rPr>
          <w:rFonts w:ascii="Times New Roman" w:hAnsi="Times New Roman" w:cs="Times New Roman"/>
        </w:rPr>
        <w:t>I can't I can't</w:t>
      </w:r>
      <w:proofErr w:type="gramEnd"/>
      <w:r w:rsidRPr="00C37FB9">
        <w:rPr>
          <w:rFonts w:ascii="Times New Roman" w:hAnsi="Times New Roman" w:cs="Times New Roman"/>
        </w:rPr>
        <w:t xml:space="preserve"> do it. I just I just I just can't I don't have that kind of fight in me anymore. Maybe I did when I was like 25. But no, I just I just can't do it. And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in that respect, you know, and then I still haven't gone back on social media for the for that reason. And in that respect, it's been I would say it's been necessary it's </w:t>
      </w:r>
      <w:proofErr w:type="spellStart"/>
      <w:r w:rsidRPr="00C37FB9">
        <w:rPr>
          <w:rFonts w:ascii="Times New Roman" w:hAnsi="Times New Roman" w:cs="Times New Roman"/>
        </w:rPr>
        <w:t>it's</w:t>
      </w:r>
      <w:proofErr w:type="spellEnd"/>
      <w:r w:rsidRPr="00C37FB9">
        <w:rPr>
          <w:rFonts w:ascii="Times New Roman" w:hAnsi="Times New Roman" w:cs="Times New Roman"/>
        </w:rPr>
        <w:t xml:space="preserve"> a it was a it was a way to survive because I wouldn't have survived if I'd stayed on social media I think I would have either lost hope completely and just given up on life like </w:t>
      </w:r>
      <w:proofErr w:type="spellStart"/>
      <w:r w:rsidRPr="00C37FB9">
        <w:rPr>
          <w:rFonts w:ascii="Times New Roman" w:hAnsi="Times New Roman" w:cs="Times New Roman"/>
        </w:rPr>
        <w:t>like</w:t>
      </w:r>
      <w:proofErr w:type="spellEnd"/>
      <w:r w:rsidRPr="00C37FB9">
        <w:rPr>
          <w:rFonts w:ascii="Times New Roman" w:hAnsi="Times New Roman" w:cs="Times New Roman"/>
        </w:rPr>
        <w:t xml:space="preserve"> given up go kill myself on life you know, or I would have you know, flown into some kind of rage and you know, go you know, point a bazooka  at some assholes and either way either of those outcomes is not good. It's so </w:t>
      </w:r>
      <w:proofErr w:type="spellStart"/>
      <w:r w:rsidRPr="00C37FB9">
        <w:rPr>
          <w:rFonts w:ascii="Times New Roman" w:hAnsi="Times New Roman" w:cs="Times New Roman"/>
        </w:rPr>
        <w:t>so</w:t>
      </w:r>
      <w:proofErr w:type="spellEnd"/>
      <w:r w:rsidRPr="00C37FB9">
        <w:rPr>
          <w:rFonts w:ascii="Times New Roman" w:hAnsi="Times New Roman" w:cs="Times New Roman"/>
        </w:rPr>
        <w:t xml:space="preserve"> I what I needed to do for my mental health, but it also means that I've lost connecting with people that I care about, because that's how they connect that's how they keep up with </w:t>
      </w:r>
      <w:proofErr w:type="spellStart"/>
      <w:r w:rsidRPr="00C37FB9">
        <w:rPr>
          <w:rFonts w:ascii="Times New Roman" w:hAnsi="Times New Roman" w:cs="Times New Roman"/>
        </w:rPr>
        <w:t>with</w:t>
      </w:r>
      <w:proofErr w:type="spellEnd"/>
      <w:r w:rsidRPr="00C37FB9">
        <w:rPr>
          <w:rFonts w:ascii="Times New Roman" w:hAnsi="Times New Roman" w:cs="Times New Roman"/>
        </w:rPr>
        <w:t xml:space="preserve"> each other doing like, you know, I find out about you know, hey, we had you know, we had a party last week and why didn't you coincided? Well, I'm not on social media, I thought you knew that. Did you explicitly invite me if you want me to come to your party, you know</w:t>
      </w:r>
      <w:proofErr w:type="gramStart"/>
      <w:r w:rsidRPr="00C37FB9">
        <w:rPr>
          <w:rFonts w:ascii="Times New Roman" w:hAnsi="Times New Roman" w:cs="Times New Roman"/>
        </w:rPr>
        <w:t>, like</w:t>
      </w:r>
      <w:proofErr w:type="gramEnd"/>
      <w:r w:rsidRPr="00C37FB9">
        <w:rPr>
          <w:rFonts w:ascii="Times New Roman" w:hAnsi="Times New Roman" w:cs="Times New Roman"/>
        </w:rPr>
        <w:t xml:space="preserve"> that kind of thing has happened a lot and that is an </w:t>
      </w:r>
      <w:proofErr w:type="gramStart"/>
      <w:r w:rsidRPr="00C37FB9">
        <w:rPr>
          <w:rFonts w:ascii="Times New Roman" w:hAnsi="Times New Roman" w:cs="Times New Roman"/>
        </w:rPr>
        <w:t>unfortunately</w:t>
      </w:r>
      <w:proofErr w:type="gramEnd"/>
      <w:r w:rsidRPr="00C37FB9">
        <w:rPr>
          <w:rFonts w:ascii="Times New Roman" w:hAnsi="Times New Roman" w:cs="Times New Roman"/>
        </w:rPr>
        <w:t xml:space="preserve"> that's also something that I'm craving for my mental health. But the </w:t>
      </w:r>
      <w:proofErr w:type="spellStart"/>
      <w:r w:rsidRPr="00C37FB9">
        <w:rPr>
          <w:rFonts w:ascii="Times New Roman" w:hAnsi="Times New Roman" w:cs="Times New Roman"/>
        </w:rPr>
        <w:t>trade off</w:t>
      </w:r>
      <w:proofErr w:type="spellEnd"/>
      <w:r w:rsidRPr="00C37FB9">
        <w:rPr>
          <w:rFonts w:ascii="Times New Roman" w:hAnsi="Times New Roman" w:cs="Times New Roman"/>
        </w:rPr>
        <w:t xml:space="preserve"> isn't there for me yet. Like I am willing to live without the social interactions </w:t>
      </w:r>
      <w:proofErr w:type="gramStart"/>
      <w:r w:rsidRPr="00C37FB9">
        <w:rPr>
          <w:rFonts w:ascii="Times New Roman" w:hAnsi="Times New Roman" w:cs="Times New Roman"/>
        </w:rPr>
        <w:t>as long as</w:t>
      </w:r>
      <w:proofErr w:type="gramEnd"/>
      <w:r w:rsidRPr="00C37FB9">
        <w:rPr>
          <w:rFonts w:ascii="Times New Roman" w:hAnsi="Times New Roman" w:cs="Times New Roman"/>
        </w:rPr>
        <w:t xml:space="preserve"> I don't have to be in that hate cesspit cesspool</w:t>
      </w:r>
    </w:p>
    <w:p w14:paraId="75FA3FCD" w14:textId="77777777" w:rsidR="00AA13D9" w:rsidRPr="00C37FB9" w:rsidRDefault="00AA13D9">
      <w:pPr>
        <w:spacing w:after="0"/>
        <w:rPr>
          <w:rFonts w:ascii="Times New Roman" w:hAnsi="Times New Roman" w:cs="Times New Roman"/>
        </w:rPr>
      </w:pPr>
    </w:p>
    <w:p w14:paraId="1C6E8247"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34:10</w:t>
      </w:r>
      <w:proofErr w:type="gramEnd"/>
    </w:p>
    <w:p w14:paraId="5688995C"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How have you been going about getting information sort of more intentionally and in a more controlled venue?</w:t>
      </w:r>
    </w:p>
    <w:p w14:paraId="517047C5" w14:textId="77777777" w:rsidR="00AA13D9" w:rsidRPr="00C37FB9" w:rsidRDefault="00AA13D9">
      <w:pPr>
        <w:spacing w:after="0"/>
        <w:rPr>
          <w:rFonts w:ascii="Times New Roman" w:hAnsi="Times New Roman" w:cs="Times New Roman"/>
        </w:rPr>
      </w:pPr>
    </w:p>
    <w:p w14:paraId="5B7E393D"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34:19</w:t>
      </w:r>
      <w:proofErr w:type="gramEnd"/>
    </w:p>
    <w:p w14:paraId="1466CFD9" w14:textId="77777777" w:rsidR="00AA13D9" w:rsidRPr="00C37FB9" w:rsidRDefault="00000000">
      <w:pPr>
        <w:spacing w:after="0"/>
        <w:rPr>
          <w:rFonts w:ascii="Times New Roman" w:hAnsi="Times New Roman" w:cs="Times New Roman"/>
        </w:rPr>
      </w:pPr>
      <w:proofErr w:type="gramStart"/>
      <w:r w:rsidRPr="00C37FB9">
        <w:rPr>
          <w:rFonts w:ascii="Times New Roman" w:hAnsi="Times New Roman" w:cs="Times New Roman"/>
        </w:rPr>
        <w:t>I'm doing</w:t>
      </w:r>
      <w:proofErr w:type="gramEnd"/>
      <w:r w:rsidRPr="00C37FB9">
        <w:rPr>
          <w:rFonts w:ascii="Times New Roman" w:hAnsi="Times New Roman" w:cs="Times New Roman"/>
        </w:rPr>
        <w:t xml:space="preserve"> just public you know, staying informed associated press it's Associated Press. Sometimes BBC News. Not video like I just you know, I have I have apps on my phone. I just you know, scroll through news. Like AP Reuters, BBC and sometimes NPR </w:t>
      </w:r>
      <w:proofErr w:type="gramStart"/>
      <w:r w:rsidRPr="00C37FB9">
        <w:rPr>
          <w:rFonts w:ascii="Times New Roman" w:hAnsi="Times New Roman" w:cs="Times New Roman"/>
        </w:rPr>
        <w:t>once in a while</w:t>
      </w:r>
      <w:proofErr w:type="gramEnd"/>
      <w:r w:rsidRPr="00C37FB9">
        <w:rPr>
          <w:rFonts w:ascii="Times New Roman" w:hAnsi="Times New Roman" w:cs="Times New Roman"/>
        </w:rPr>
        <w:t xml:space="preserve">. Just trying to stay away from extremes on either side. I mean, I'm </w:t>
      </w:r>
      <w:proofErr w:type="spellStart"/>
      <w:r w:rsidRPr="00C37FB9">
        <w:rPr>
          <w:rFonts w:ascii="Times New Roman" w:hAnsi="Times New Roman" w:cs="Times New Roman"/>
        </w:rPr>
        <w:t>I'm</w:t>
      </w:r>
      <w:proofErr w:type="spellEnd"/>
      <w:r w:rsidRPr="00C37FB9">
        <w:rPr>
          <w:rFonts w:ascii="Times New Roman" w:hAnsi="Times New Roman" w:cs="Times New Roman"/>
        </w:rPr>
        <w:t xml:space="preserve"> a tree hugging liberal. But the liberal news media is just almost as </w:t>
      </w:r>
      <w:proofErr w:type="spellStart"/>
      <w:r w:rsidRPr="00C37FB9">
        <w:rPr>
          <w:rFonts w:ascii="Times New Roman" w:hAnsi="Times New Roman" w:cs="Times New Roman"/>
        </w:rPr>
        <w:t>clickbaity</w:t>
      </w:r>
      <w:proofErr w:type="spellEnd"/>
      <w:r w:rsidRPr="00C37FB9">
        <w:rPr>
          <w:rFonts w:ascii="Times New Roman" w:hAnsi="Times New Roman" w:cs="Times New Roman"/>
        </w:rPr>
        <w:t xml:space="preserve"> </w:t>
      </w:r>
      <w:proofErr w:type="gramStart"/>
      <w:r w:rsidRPr="00C37FB9">
        <w:rPr>
          <w:rFonts w:ascii="Times New Roman" w:hAnsi="Times New Roman" w:cs="Times New Roman"/>
        </w:rPr>
        <w:t>As</w:t>
      </w:r>
      <w:proofErr w:type="gramEnd"/>
      <w:r w:rsidRPr="00C37FB9">
        <w:rPr>
          <w:rFonts w:ascii="Times New Roman" w:hAnsi="Times New Roman" w:cs="Times New Roman"/>
        </w:rPr>
        <w:t xml:space="preserve"> the right as the far right news media, like, you know, I don't see much of a difference in profit motive. I see much I see a huge ethical difference </w:t>
      </w:r>
      <w:proofErr w:type="gramStart"/>
      <w:r w:rsidRPr="00C37FB9">
        <w:rPr>
          <w:rFonts w:ascii="Times New Roman" w:hAnsi="Times New Roman" w:cs="Times New Roman"/>
        </w:rPr>
        <w:t>between say</w:t>
      </w:r>
      <w:proofErr w:type="gramEnd"/>
      <w:r w:rsidRPr="00C37FB9">
        <w:rPr>
          <w:rFonts w:ascii="Times New Roman" w:hAnsi="Times New Roman" w:cs="Times New Roman"/>
        </w:rPr>
        <w:t xml:space="preserve"> MSNBC and Fox News. But as far as like the way they conduct their business and trying to grab headlines with, you know, sensational, you know, language and, you know, I don't want that I just want that I just want the fucking news. And AP and AP </w:t>
      </w:r>
      <w:proofErr w:type="spellStart"/>
      <w:r w:rsidRPr="00C37FB9">
        <w:rPr>
          <w:rFonts w:ascii="Times New Roman" w:hAnsi="Times New Roman" w:cs="Times New Roman"/>
        </w:rPr>
        <w:t>AP</w:t>
      </w:r>
      <w:proofErr w:type="spellEnd"/>
      <w:r w:rsidRPr="00C37FB9">
        <w:rPr>
          <w:rFonts w:ascii="Times New Roman" w:hAnsi="Times New Roman" w:cs="Times New Roman"/>
        </w:rPr>
        <w:t xml:space="preserve"> and Reuters do it. They're reasonably good, good job at that. So that's how I keep up with what </w:t>
      </w:r>
      <w:proofErr w:type="spellStart"/>
      <w:r w:rsidRPr="00C37FB9">
        <w:rPr>
          <w:rFonts w:ascii="Times New Roman" w:hAnsi="Times New Roman" w:cs="Times New Roman"/>
        </w:rPr>
        <w:t>what</w:t>
      </w:r>
      <w:proofErr w:type="spellEnd"/>
      <w:r w:rsidRPr="00C37FB9">
        <w:rPr>
          <w:rFonts w:ascii="Times New Roman" w:hAnsi="Times New Roman" w:cs="Times New Roman"/>
        </w:rPr>
        <w:t xml:space="preserve"> middle of the road people think is going on in the country.</w:t>
      </w:r>
    </w:p>
    <w:p w14:paraId="474086E2" w14:textId="77777777" w:rsidR="00AA13D9" w:rsidRPr="00C37FB9" w:rsidRDefault="00AA13D9">
      <w:pPr>
        <w:spacing w:after="0"/>
        <w:rPr>
          <w:rFonts w:ascii="Times New Roman" w:hAnsi="Times New Roman" w:cs="Times New Roman"/>
        </w:rPr>
      </w:pPr>
    </w:p>
    <w:p w14:paraId="118357C8"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35:45</w:t>
      </w:r>
      <w:proofErr w:type="gramEnd"/>
    </w:p>
    <w:p w14:paraId="76CB58AA"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I'm curious, what does the word health mean to you?</w:t>
      </w:r>
    </w:p>
    <w:p w14:paraId="721556C2" w14:textId="77777777" w:rsidR="00AA13D9" w:rsidRPr="00C37FB9" w:rsidRDefault="00AA13D9">
      <w:pPr>
        <w:spacing w:after="0"/>
        <w:rPr>
          <w:rFonts w:ascii="Times New Roman" w:hAnsi="Times New Roman" w:cs="Times New Roman"/>
        </w:rPr>
      </w:pPr>
    </w:p>
    <w:p w14:paraId="37AE4AFC"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35:49</w:t>
      </w:r>
      <w:proofErr w:type="gramEnd"/>
    </w:p>
    <w:p w14:paraId="347F7ECA"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Health? I don't know if I've ever thought about it. Um I haven't really thought of I mean, other than, like, physical and mental health are both important. I don't think I've thought about it more deeply. I mean, I know that I'm not living a healthy life. Right. </w:t>
      </w:r>
      <w:proofErr w:type="gramStart"/>
      <w:r w:rsidRPr="00C37FB9">
        <w:rPr>
          <w:rFonts w:ascii="Times New Roman" w:hAnsi="Times New Roman" w:cs="Times New Roman"/>
        </w:rPr>
        <w:t>I that's</w:t>
      </w:r>
      <w:proofErr w:type="gramEnd"/>
      <w:r w:rsidRPr="00C37FB9">
        <w:rPr>
          <w:rFonts w:ascii="Times New Roman" w:hAnsi="Times New Roman" w:cs="Times New Roman"/>
        </w:rPr>
        <w:t xml:space="preserve"> very clear to me. Like, this is not psychologically healthy. The way the way many people are living now, including myself. Which can have, you know, impacts on physical health too, like, you know, I'm not eating as well as I should be. Because, you know, I like cooking, but I like cooking for people. And there are no people. So, you know, I don't </w:t>
      </w:r>
      <w:proofErr w:type="gramStart"/>
      <w:r w:rsidRPr="00C37FB9">
        <w:rPr>
          <w:rFonts w:ascii="Times New Roman" w:hAnsi="Times New Roman" w:cs="Times New Roman"/>
        </w:rPr>
        <w:t>cook</w:t>
      </w:r>
      <w:proofErr w:type="gramEnd"/>
      <w:r w:rsidRPr="00C37FB9">
        <w:rPr>
          <w:rFonts w:ascii="Times New Roman" w:hAnsi="Times New Roman" w:cs="Times New Roman"/>
        </w:rPr>
        <w:t xml:space="preserve"> and you know, eat frozen dinners or whatever. And but, yeah, sorry, I haven't really thought about what that word means that deeply.</w:t>
      </w:r>
    </w:p>
    <w:p w14:paraId="1A2FCBAD" w14:textId="77777777" w:rsidR="00AA13D9" w:rsidRPr="00C37FB9" w:rsidRDefault="00AA13D9">
      <w:pPr>
        <w:spacing w:after="0"/>
        <w:rPr>
          <w:rFonts w:ascii="Times New Roman" w:hAnsi="Times New Roman" w:cs="Times New Roman"/>
        </w:rPr>
      </w:pPr>
    </w:p>
    <w:p w14:paraId="36A5597B"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lastRenderedPageBreak/>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37:05</w:t>
      </w:r>
      <w:proofErr w:type="gramEnd"/>
    </w:p>
    <w:p w14:paraId="00668EEA"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When you say that, what, what are some of the things you would like for your own health?</w:t>
      </w:r>
    </w:p>
    <w:p w14:paraId="79856891" w14:textId="77777777" w:rsidR="00AA13D9" w:rsidRPr="00C37FB9" w:rsidRDefault="00AA13D9">
      <w:pPr>
        <w:spacing w:after="0"/>
        <w:rPr>
          <w:rFonts w:ascii="Times New Roman" w:hAnsi="Times New Roman" w:cs="Times New Roman"/>
        </w:rPr>
      </w:pPr>
    </w:p>
    <w:p w14:paraId="0E098069" w14:textId="5F6E494E" w:rsidR="00AA13D9" w:rsidRPr="00C37FB9" w:rsidRDefault="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000000" w:rsidRPr="00C37FB9">
        <w:rPr>
          <w:rFonts w:ascii="Times New Roman" w:hAnsi="Times New Roman" w:cs="Times New Roman"/>
        </w:rPr>
        <w:t>37:13</w:t>
      </w:r>
      <w:proofErr w:type="gramEnd"/>
    </w:p>
    <w:p w14:paraId="1D8FF611" w14:textId="77777777"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I'd say the, the three. For me, I think the three things I need are really all social. </w:t>
      </w:r>
      <w:proofErr w:type="gramStart"/>
      <w:r w:rsidRPr="00C37FB9">
        <w:rPr>
          <w:rFonts w:ascii="Times New Roman" w:hAnsi="Times New Roman" w:cs="Times New Roman"/>
        </w:rPr>
        <w:t>I need I</w:t>
      </w:r>
      <w:proofErr w:type="gramEnd"/>
      <w:r w:rsidRPr="00C37FB9">
        <w:rPr>
          <w:rFonts w:ascii="Times New Roman" w:hAnsi="Times New Roman" w:cs="Times New Roman"/>
        </w:rPr>
        <w:t xml:space="preserve"> need a roommate, or cat, I could live with cat that would be an acceptable alternative. Like someone to talk to you if they don't understand what I'm saying. A job with people </w:t>
      </w:r>
      <w:proofErr w:type="gramStart"/>
      <w:r w:rsidRPr="00C37FB9">
        <w:rPr>
          <w:rFonts w:ascii="Times New Roman" w:hAnsi="Times New Roman" w:cs="Times New Roman"/>
        </w:rPr>
        <w:t>actually in</w:t>
      </w:r>
      <w:proofErr w:type="gramEnd"/>
      <w:r w:rsidRPr="00C37FB9">
        <w:rPr>
          <w:rFonts w:ascii="Times New Roman" w:hAnsi="Times New Roman" w:cs="Times New Roman"/>
        </w:rPr>
        <w:t xml:space="preserve"> an office, which might actually be kind of hard to find. Now in my field. And an outside of work, social group of friends who do things together outside of, you know, like, the ones that we karaoke, you know, people that </w:t>
      </w:r>
      <w:proofErr w:type="gramStart"/>
      <w:r w:rsidRPr="00C37FB9">
        <w:rPr>
          <w:rFonts w:ascii="Times New Roman" w:hAnsi="Times New Roman" w:cs="Times New Roman"/>
        </w:rPr>
        <w:t>actually you</w:t>
      </w:r>
      <w:proofErr w:type="gramEnd"/>
      <w:r w:rsidRPr="00C37FB9">
        <w:rPr>
          <w:rFonts w:ascii="Times New Roman" w:hAnsi="Times New Roman" w:cs="Times New Roman"/>
        </w:rPr>
        <w:t xml:space="preserve"> know, go to brunch with, or go see a movie or, you know, whatever, get together a place playing play a board game. You know, that's, uh, I mean, these are all social things. </w:t>
      </w:r>
      <w:proofErr w:type="gramStart"/>
      <w:r w:rsidRPr="00C37FB9">
        <w:rPr>
          <w:rFonts w:ascii="Times New Roman" w:hAnsi="Times New Roman" w:cs="Times New Roman"/>
        </w:rPr>
        <w:t>These are</w:t>
      </w:r>
      <w:proofErr w:type="gramEnd"/>
      <w:r w:rsidRPr="00C37FB9">
        <w:rPr>
          <w:rFonts w:ascii="Times New Roman" w:hAnsi="Times New Roman" w:cs="Times New Roman"/>
        </w:rPr>
        <w:t xml:space="preserve"> all I, I want real people to talk to in real in, not in not just in real life, because this is in real life. But you know, like, in person. That for me, that is by far the thing I need the most. Because without these things, it's difficult to do anything else. To summon the will to do anything else, like I, I could probably, I could probably do with a different job. But I'm kind of depressed and I don't feel like looking for a job. I, </w:t>
      </w:r>
      <w:proofErr w:type="gramStart"/>
      <w:r w:rsidRPr="00C37FB9">
        <w:rPr>
          <w:rFonts w:ascii="Times New Roman" w:hAnsi="Times New Roman" w:cs="Times New Roman"/>
        </w:rPr>
        <w:t>I could I could</w:t>
      </w:r>
      <w:proofErr w:type="gramEnd"/>
      <w:r w:rsidRPr="00C37FB9">
        <w:rPr>
          <w:rFonts w:ascii="Times New Roman" w:hAnsi="Times New Roman" w:cs="Times New Roman"/>
        </w:rPr>
        <w:t xml:space="preserve"> do with a different apartment because this room is impossible to rent. I've just kind of </w:t>
      </w:r>
      <w:proofErr w:type="gramStart"/>
      <w:r w:rsidRPr="00C37FB9">
        <w:rPr>
          <w:rFonts w:ascii="Times New Roman" w:hAnsi="Times New Roman" w:cs="Times New Roman"/>
        </w:rPr>
        <w:t>depressed</w:t>
      </w:r>
      <w:proofErr w:type="gramEnd"/>
      <w:r w:rsidRPr="00C37FB9">
        <w:rPr>
          <w:rFonts w:ascii="Times New Roman" w:hAnsi="Times New Roman" w:cs="Times New Roman"/>
        </w:rPr>
        <w:t xml:space="preserve"> I don't want to look. You know, it's </w:t>
      </w:r>
      <w:proofErr w:type="spellStart"/>
      <w:r w:rsidRPr="00C37FB9">
        <w:rPr>
          <w:rFonts w:ascii="Times New Roman" w:hAnsi="Times New Roman" w:cs="Times New Roman"/>
        </w:rPr>
        <w:t>it's</w:t>
      </w:r>
      <w:proofErr w:type="spellEnd"/>
      <w:r w:rsidRPr="00C37FB9">
        <w:rPr>
          <w:rFonts w:ascii="Times New Roman" w:hAnsi="Times New Roman" w:cs="Times New Roman"/>
        </w:rPr>
        <w:t xml:space="preserve"> kind of a catch 22 And I realized that but it's still, you know, it's hard to overcome one's own psychological barriers. I don't even know if I'm answering your questions anymore. I'm just rambling.</w:t>
      </w:r>
    </w:p>
    <w:p w14:paraId="36DFAD50" w14:textId="77777777" w:rsidR="00AA13D9" w:rsidRPr="00C37FB9" w:rsidRDefault="00AA13D9">
      <w:pPr>
        <w:spacing w:after="0"/>
        <w:rPr>
          <w:rFonts w:ascii="Times New Roman" w:hAnsi="Times New Roman" w:cs="Times New Roman"/>
        </w:rPr>
      </w:pPr>
    </w:p>
    <w:p w14:paraId="3E08A650"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39:27</w:t>
      </w:r>
      <w:proofErr w:type="gramEnd"/>
    </w:p>
    <w:p w14:paraId="6CE11324" w14:textId="69F88BDE" w:rsidR="00AA13D9" w:rsidRPr="00C37FB9" w:rsidRDefault="00000000">
      <w:pPr>
        <w:spacing w:after="0"/>
        <w:rPr>
          <w:rFonts w:ascii="Times New Roman" w:hAnsi="Times New Roman" w:cs="Times New Roman"/>
        </w:rPr>
      </w:pPr>
      <w:r w:rsidRPr="00C37FB9">
        <w:rPr>
          <w:rFonts w:ascii="Times New Roman" w:hAnsi="Times New Roman" w:cs="Times New Roman"/>
        </w:rPr>
        <w:t xml:space="preserve">Fun Facts about oral history interviews. There's no such thing as rambling. Everything you're sharing is, so long as it's an honest answer. It's an answer.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there's no rambling and you really can't do anything wrong. I'm wondering if there's anything </w:t>
      </w:r>
      <w:proofErr w:type="gramStart"/>
      <w:r w:rsidRPr="00C37FB9">
        <w:rPr>
          <w:rFonts w:ascii="Times New Roman" w:hAnsi="Times New Roman" w:cs="Times New Roman"/>
        </w:rPr>
        <w:t>more</w:t>
      </w:r>
      <w:proofErr w:type="gramEnd"/>
      <w:r w:rsidRPr="00C37FB9">
        <w:rPr>
          <w:rFonts w:ascii="Times New Roman" w:hAnsi="Times New Roman" w:cs="Times New Roman"/>
        </w:rPr>
        <w:t xml:space="preserve"> you'd be comfortable saying about sort of depression and inertia</w:t>
      </w:r>
      <w:r w:rsidR="00271B5D" w:rsidRPr="00C37FB9">
        <w:rPr>
          <w:rFonts w:ascii="Times New Roman" w:hAnsi="Times New Roman" w:cs="Times New Roman"/>
        </w:rPr>
        <w:t>?</w:t>
      </w:r>
    </w:p>
    <w:p w14:paraId="11A8423E" w14:textId="77777777" w:rsidR="00AA13D9" w:rsidRPr="00C37FB9" w:rsidRDefault="00AA13D9">
      <w:pPr>
        <w:spacing w:after="0"/>
        <w:rPr>
          <w:rFonts w:ascii="Times New Roman" w:hAnsi="Times New Roman" w:cs="Times New Roman"/>
        </w:rPr>
      </w:pPr>
    </w:p>
    <w:p w14:paraId="7F02093B" w14:textId="77777777" w:rsidR="00AA13D9" w:rsidRPr="00C37FB9" w:rsidRDefault="00000000">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Pr="00C37FB9">
        <w:rPr>
          <w:rFonts w:ascii="Times New Roman" w:hAnsi="Times New Roman" w:cs="Times New Roman"/>
        </w:rPr>
        <w:t>39:56</w:t>
      </w:r>
      <w:proofErr w:type="gramEnd"/>
    </w:p>
    <w:p w14:paraId="08F4B379" w14:textId="49BBB5CA" w:rsidR="00271B5D" w:rsidRPr="00C37FB9" w:rsidRDefault="00000000" w:rsidP="00271B5D">
      <w:pPr>
        <w:spacing w:after="0"/>
        <w:rPr>
          <w:rFonts w:ascii="Times New Roman" w:hAnsi="Times New Roman" w:cs="Times New Roman"/>
        </w:rPr>
      </w:pPr>
      <w:r w:rsidRPr="00C37FB9">
        <w:rPr>
          <w:rFonts w:ascii="Times New Roman" w:hAnsi="Times New Roman" w:cs="Times New Roman"/>
        </w:rPr>
        <w:t xml:space="preserve">Beyond what I've said already, </w:t>
      </w:r>
      <w:r w:rsidR="00271B5D" w:rsidRPr="00C37FB9">
        <w:rPr>
          <w:rFonts w:ascii="Times New Roman" w:hAnsi="Times New Roman" w:cs="Times New Roman"/>
        </w:rPr>
        <w:t xml:space="preserve">I'm not, I'm not sure. I mean, I have thought about killing myself a few times or over this pandemic, then, you know, I stopped myself, and it's like, </w:t>
      </w:r>
      <w:proofErr w:type="gramStart"/>
      <w:r w:rsidR="00271B5D" w:rsidRPr="00C37FB9">
        <w:rPr>
          <w:rFonts w:ascii="Times New Roman" w:hAnsi="Times New Roman" w:cs="Times New Roman"/>
        </w:rPr>
        <w:t>No</w:t>
      </w:r>
      <w:proofErr w:type="gramEnd"/>
      <w:r w:rsidR="00271B5D" w:rsidRPr="00C37FB9">
        <w:rPr>
          <w:rFonts w:ascii="Times New Roman" w:hAnsi="Times New Roman" w:cs="Times New Roman"/>
        </w:rPr>
        <w:t xml:space="preserve">, you really don't want that. And it's, it's just, you're in a bad place right now. And that's, and that's very, very fine. All. Right. And, and, you know, I, you know, I hope that the future is different. You </w:t>
      </w:r>
      <w:proofErr w:type="gramStart"/>
      <w:r w:rsidR="00271B5D" w:rsidRPr="00C37FB9">
        <w:rPr>
          <w:rFonts w:ascii="Times New Roman" w:hAnsi="Times New Roman" w:cs="Times New Roman"/>
        </w:rPr>
        <w:t>know,</w:t>
      </w:r>
      <w:proofErr w:type="gramEnd"/>
      <w:r w:rsidR="00271B5D" w:rsidRPr="00C37FB9">
        <w:rPr>
          <w:rFonts w:ascii="Times New Roman" w:hAnsi="Times New Roman" w:cs="Times New Roman"/>
        </w:rPr>
        <w:t xml:space="preserve"> that we that we recover from this, that everybody just isn't scared to come out of their homes permanently, because that would be I don't know how a society can live that way. That, that that feels like I think that that's how a country would die. Right is if you know that, that kind of thing happens. </w:t>
      </w:r>
      <w:proofErr w:type="gramStart"/>
      <w:r w:rsidR="00271B5D" w:rsidRPr="00C37FB9">
        <w:rPr>
          <w:rFonts w:ascii="Times New Roman" w:hAnsi="Times New Roman" w:cs="Times New Roman"/>
        </w:rPr>
        <w:t>So</w:t>
      </w:r>
      <w:proofErr w:type="gramEnd"/>
      <w:r w:rsidR="00271B5D" w:rsidRPr="00C37FB9">
        <w:rPr>
          <w:rFonts w:ascii="Times New Roman" w:hAnsi="Times New Roman" w:cs="Times New Roman"/>
        </w:rPr>
        <w:t xml:space="preserve"> it has to get better. Hopefully, it won't get worse before it gets better. But </w:t>
      </w:r>
      <w:proofErr w:type="spellStart"/>
      <w:r w:rsidR="00271B5D" w:rsidRPr="00C37FB9">
        <w:rPr>
          <w:rFonts w:ascii="Times New Roman" w:hAnsi="Times New Roman" w:cs="Times New Roman"/>
        </w:rPr>
        <w:t>but</w:t>
      </w:r>
      <w:proofErr w:type="spellEnd"/>
      <w:r w:rsidR="00271B5D" w:rsidRPr="00C37FB9">
        <w:rPr>
          <w:rFonts w:ascii="Times New Roman" w:hAnsi="Times New Roman" w:cs="Times New Roman"/>
        </w:rPr>
        <w:t xml:space="preserve"> it </w:t>
      </w:r>
      <w:proofErr w:type="gramStart"/>
      <w:r w:rsidR="00271B5D" w:rsidRPr="00C37FB9">
        <w:rPr>
          <w:rFonts w:ascii="Times New Roman" w:hAnsi="Times New Roman" w:cs="Times New Roman"/>
        </w:rPr>
        <w:t>has to</w:t>
      </w:r>
      <w:proofErr w:type="gramEnd"/>
      <w:r w:rsidR="00271B5D" w:rsidRPr="00C37FB9">
        <w:rPr>
          <w:rFonts w:ascii="Times New Roman" w:hAnsi="Times New Roman" w:cs="Times New Roman"/>
        </w:rPr>
        <w:t xml:space="preserve"> get, it has to get better because people can't live like this. And I know I'm not the only one. Yeah, I don't think I have anything else that there.</w:t>
      </w:r>
    </w:p>
    <w:p w14:paraId="2E95F10A" w14:textId="77777777" w:rsidR="00271B5D" w:rsidRPr="00C37FB9" w:rsidRDefault="00271B5D" w:rsidP="00271B5D">
      <w:pPr>
        <w:spacing w:after="0"/>
        <w:rPr>
          <w:rFonts w:ascii="Times New Roman" w:hAnsi="Times New Roman" w:cs="Times New Roman"/>
        </w:rPr>
      </w:pPr>
    </w:p>
    <w:p w14:paraId="494CDC6E" w14:textId="6B8508D6"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C45C1C" w:rsidRPr="00C37FB9">
        <w:rPr>
          <w:rFonts w:ascii="Times New Roman" w:hAnsi="Times New Roman" w:cs="Times New Roman"/>
        </w:rPr>
        <w:t>4</w:t>
      </w:r>
      <w:r w:rsidRPr="00C37FB9">
        <w:rPr>
          <w:rFonts w:ascii="Times New Roman" w:hAnsi="Times New Roman" w:cs="Times New Roman"/>
        </w:rPr>
        <w:t>1:</w:t>
      </w:r>
      <w:r w:rsidR="00C45C1C" w:rsidRPr="00C37FB9">
        <w:rPr>
          <w:rFonts w:ascii="Times New Roman" w:hAnsi="Times New Roman" w:cs="Times New Roman"/>
        </w:rPr>
        <w:t>27</w:t>
      </w:r>
      <w:proofErr w:type="gramEnd"/>
    </w:p>
    <w:p w14:paraId="24B152F6"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What are some of the things that you are hoping for in a </w:t>
      </w:r>
      <w:proofErr w:type="gramStart"/>
      <w:r w:rsidRPr="00C37FB9">
        <w:rPr>
          <w:rFonts w:ascii="Times New Roman" w:hAnsi="Times New Roman" w:cs="Times New Roman"/>
        </w:rPr>
        <w:t>longer term</w:t>
      </w:r>
      <w:proofErr w:type="gramEnd"/>
      <w:r w:rsidRPr="00C37FB9">
        <w:rPr>
          <w:rFonts w:ascii="Times New Roman" w:hAnsi="Times New Roman" w:cs="Times New Roman"/>
        </w:rPr>
        <w:t xml:space="preserve"> future?</w:t>
      </w:r>
    </w:p>
    <w:p w14:paraId="41C86987" w14:textId="77777777" w:rsidR="00271B5D" w:rsidRPr="00C37FB9" w:rsidRDefault="00271B5D" w:rsidP="00271B5D">
      <w:pPr>
        <w:spacing w:after="0"/>
        <w:rPr>
          <w:rFonts w:ascii="Times New Roman" w:hAnsi="Times New Roman" w:cs="Times New Roman"/>
        </w:rPr>
      </w:pPr>
    </w:p>
    <w:p w14:paraId="408548CB" w14:textId="43782A67"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C45C1C" w:rsidRPr="00C37FB9">
        <w:rPr>
          <w:rFonts w:ascii="Times New Roman" w:hAnsi="Times New Roman" w:cs="Times New Roman"/>
        </w:rPr>
        <w:t>4</w:t>
      </w:r>
      <w:r w:rsidRPr="00C37FB9">
        <w:rPr>
          <w:rFonts w:ascii="Times New Roman" w:hAnsi="Times New Roman" w:cs="Times New Roman"/>
        </w:rPr>
        <w:t>1:</w:t>
      </w:r>
      <w:r w:rsidR="00C45C1C" w:rsidRPr="00C37FB9">
        <w:rPr>
          <w:rFonts w:ascii="Times New Roman" w:hAnsi="Times New Roman" w:cs="Times New Roman"/>
        </w:rPr>
        <w:t>40</w:t>
      </w:r>
      <w:proofErr w:type="gramEnd"/>
    </w:p>
    <w:p w14:paraId="54466B09"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Look, that people start, stop being afraid of being out outside. And some people unfortunately, have legitimate reasons. I know a couple of people who are immunocompromised, </w:t>
      </w:r>
      <w:proofErr w:type="gramStart"/>
      <w:r w:rsidRPr="00C37FB9">
        <w:rPr>
          <w:rFonts w:ascii="Times New Roman" w:hAnsi="Times New Roman" w:cs="Times New Roman"/>
        </w:rPr>
        <w:t>can't take can't take</w:t>
      </w:r>
      <w:proofErr w:type="gramEnd"/>
      <w:r w:rsidRPr="00C37FB9">
        <w:rPr>
          <w:rFonts w:ascii="Times New Roman" w:hAnsi="Times New Roman" w:cs="Times New Roman"/>
        </w:rPr>
        <w:t xml:space="preserve"> the vaccine. I know another person that has a congenital respiratory problem. And COVID scares the bejesus out of them, you know. But I'm hoping most of us can, can get to the point where, you know, we're </w:t>
      </w:r>
      <w:proofErr w:type="gramStart"/>
      <w:r w:rsidRPr="00C37FB9">
        <w:rPr>
          <w:rFonts w:ascii="Times New Roman" w:hAnsi="Times New Roman" w:cs="Times New Roman"/>
        </w:rPr>
        <w:t>actually doing</w:t>
      </w:r>
      <w:proofErr w:type="gramEnd"/>
      <w:r w:rsidRPr="00C37FB9">
        <w:rPr>
          <w:rFonts w:ascii="Times New Roman" w:hAnsi="Times New Roman" w:cs="Times New Roman"/>
        </w:rPr>
        <w:t xml:space="preserve"> things together. Instead of individually, like even this, we're doing this interview together, but it's not the same. You know. That's one and politically completely unrelated to COVID. I just wish politicians would stop using minorities as </w:t>
      </w:r>
      <w:proofErr w:type="spellStart"/>
      <w:r w:rsidRPr="00C37FB9">
        <w:rPr>
          <w:rFonts w:ascii="Times New Roman" w:hAnsi="Times New Roman" w:cs="Times New Roman"/>
        </w:rPr>
        <w:t>as</w:t>
      </w:r>
      <w:proofErr w:type="spellEnd"/>
      <w:r w:rsidRPr="00C37FB9">
        <w:rPr>
          <w:rFonts w:ascii="Times New Roman" w:hAnsi="Times New Roman" w:cs="Times New Roman"/>
        </w:rPr>
        <w:t xml:space="preserve"> something to </w:t>
      </w:r>
      <w:r w:rsidRPr="00C37FB9">
        <w:rPr>
          <w:rFonts w:ascii="Times New Roman" w:hAnsi="Times New Roman" w:cs="Times New Roman"/>
        </w:rPr>
        <w:lastRenderedPageBreak/>
        <w:t xml:space="preserve">attack and </w:t>
      </w:r>
      <w:proofErr w:type="gramStart"/>
      <w:r w:rsidRPr="00C37FB9">
        <w:rPr>
          <w:rFonts w:ascii="Times New Roman" w:hAnsi="Times New Roman" w:cs="Times New Roman"/>
        </w:rPr>
        <w:t>inflames</w:t>
      </w:r>
      <w:proofErr w:type="gramEnd"/>
      <w:r w:rsidRPr="00C37FB9">
        <w:rPr>
          <w:rFonts w:ascii="Times New Roman" w:hAnsi="Times New Roman" w:cs="Times New Roman"/>
        </w:rPr>
        <w:t xml:space="preserve"> their base that I wish we could </w:t>
      </w:r>
      <w:proofErr w:type="gramStart"/>
      <w:r w:rsidRPr="00C37FB9">
        <w:rPr>
          <w:rFonts w:ascii="Times New Roman" w:hAnsi="Times New Roman" w:cs="Times New Roman"/>
        </w:rPr>
        <w:t>actually debate</w:t>
      </w:r>
      <w:proofErr w:type="gramEnd"/>
      <w:r w:rsidRPr="00C37FB9">
        <w:rPr>
          <w:rFonts w:ascii="Times New Roman" w:hAnsi="Times New Roman" w:cs="Times New Roman"/>
        </w:rPr>
        <w:t xml:space="preserve"> taxes or, or health care or any number of other things, but we can't talk about those things. Because </w:t>
      </w:r>
      <w:proofErr w:type="spellStart"/>
      <w:r w:rsidRPr="00C37FB9">
        <w:rPr>
          <w:rFonts w:ascii="Times New Roman" w:hAnsi="Times New Roman" w:cs="Times New Roman"/>
        </w:rPr>
        <w:t>because</w:t>
      </w:r>
      <w:proofErr w:type="spellEnd"/>
      <w:r w:rsidRPr="00C37FB9">
        <w:rPr>
          <w:rFonts w:ascii="Times New Roman" w:hAnsi="Times New Roman" w:cs="Times New Roman"/>
        </w:rPr>
        <w:t xml:space="preserve"> we're talking about all these all these social things. And, and then that's also not good for the country. </w:t>
      </w:r>
      <w:proofErr w:type="gramStart"/>
      <w:r w:rsidRPr="00C37FB9">
        <w:rPr>
          <w:rFonts w:ascii="Times New Roman" w:hAnsi="Times New Roman" w:cs="Times New Roman"/>
        </w:rPr>
        <w:t>Because that</w:t>
      </w:r>
      <w:proofErr w:type="gramEnd"/>
      <w:r w:rsidRPr="00C37FB9">
        <w:rPr>
          <w:rFonts w:ascii="Times New Roman" w:hAnsi="Times New Roman" w:cs="Times New Roman"/>
        </w:rPr>
        <w:t xml:space="preserve"> we got 300 and something million people, there's going to be some diversity, we're not all going to be the same. It's inevitable. In any population, that's reasonably large. And we </w:t>
      </w:r>
      <w:proofErr w:type="gramStart"/>
      <w:r w:rsidRPr="00C37FB9">
        <w:rPr>
          <w:rFonts w:ascii="Times New Roman" w:hAnsi="Times New Roman" w:cs="Times New Roman"/>
        </w:rPr>
        <w:t>have to</w:t>
      </w:r>
      <w:proofErr w:type="gramEnd"/>
      <w:r w:rsidRPr="00C37FB9">
        <w:rPr>
          <w:rFonts w:ascii="Times New Roman" w:hAnsi="Times New Roman" w:cs="Times New Roman"/>
        </w:rPr>
        <w:t xml:space="preserve"> learn to live with each other, if we can't learn to live with each other, we will not survive. And right now, it feels like we can't learn to live with each other. That that's kind of where we are, and we seem to be going. That doesn't seem to be stopping. That and I'm certainly on one side more than the other, but both sides to an extent are like not willing to share the country with you know, with </w:t>
      </w:r>
      <w:proofErr w:type="spellStart"/>
      <w:r w:rsidRPr="00C37FB9">
        <w:rPr>
          <w:rFonts w:ascii="Times New Roman" w:hAnsi="Times New Roman" w:cs="Times New Roman"/>
        </w:rPr>
        <w:t>with</w:t>
      </w:r>
      <w:proofErr w:type="spellEnd"/>
      <w:r w:rsidRPr="00C37FB9">
        <w:rPr>
          <w:rFonts w:ascii="Times New Roman" w:hAnsi="Times New Roman" w:cs="Times New Roman"/>
        </w:rPr>
        <w:t xml:space="preserve"> some subset of people. And </w:t>
      </w:r>
      <w:proofErr w:type="spellStart"/>
      <w:r w:rsidRPr="00C37FB9">
        <w:rPr>
          <w:rFonts w:ascii="Times New Roman" w:hAnsi="Times New Roman" w:cs="Times New Roman"/>
        </w:rPr>
        <w:t>and</w:t>
      </w:r>
      <w:proofErr w:type="spellEnd"/>
      <w:r w:rsidRPr="00C37FB9">
        <w:rPr>
          <w:rFonts w:ascii="Times New Roman" w:hAnsi="Times New Roman" w:cs="Times New Roman"/>
        </w:rPr>
        <w:t xml:space="preserve">, unfortunately, it </w:t>
      </w:r>
      <w:proofErr w:type="gramStart"/>
      <w:r w:rsidRPr="00C37FB9">
        <w:rPr>
          <w:rFonts w:ascii="Times New Roman" w:hAnsi="Times New Roman" w:cs="Times New Roman"/>
        </w:rPr>
        <w:t>has to</w:t>
      </w:r>
      <w:proofErr w:type="gramEnd"/>
      <w:r w:rsidRPr="00C37FB9">
        <w:rPr>
          <w:rFonts w:ascii="Times New Roman" w:hAnsi="Times New Roman" w:cs="Times New Roman"/>
        </w:rPr>
        <w:t xml:space="preserve"> stop on both sides. Right? It doesn't work if one side stops, right. You know, it's a turn the other cheek doesn't work when the other person just keeps hitting you. Right. at you, and I don't know what the solution to that is. And I don't know if there is a solution to that. Honestly, in our current system. I don't know whether the failure of the United States is inevitable. It feels like it might be and that's that scares me because I think As long as there's money to be made by politics, this is just going to keep happening in one way or another, because somebody's going to see, you know, somebody's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say, hey, you know, if I demonize these people and get these votes, then I'll stay in office longer, and I can give kickbacks to my brother, or whatever. Right? You </w:t>
      </w:r>
      <w:proofErr w:type="gramStart"/>
      <w:r w:rsidRPr="00C37FB9">
        <w:rPr>
          <w:rFonts w:ascii="Times New Roman" w:hAnsi="Times New Roman" w:cs="Times New Roman"/>
        </w:rPr>
        <w:t>know, as</w:t>
      </w:r>
      <w:proofErr w:type="gramEnd"/>
      <w:r w:rsidRPr="00C37FB9">
        <w:rPr>
          <w:rFonts w:ascii="Times New Roman" w:hAnsi="Times New Roman" w:cs="Times New Roman"/>
        </w:rPr>
        <w:t xml:space="preserve">, </w:t>
      </w:r>
      <w:proofErr w:type="gramStart"/>
      <w:r w:rsidRPr="00C37FB9">
        <w:rPr>
          <w:rFonts w:ascii="Times New Roman" w:hAnsi="Times New Roman" w:cs="Times New Roman"/>
        </w:rPr>
        <w:t>as long as</w:t>
      </w:r>
      <w:proofErr w:type="gramEnd"/>
      <w:r w:rsidRPr="00C37FB9">
        <w:rPr>
          <w:rFonts w:ascii="Times New Roman" w:hAnsi="Times New Roman" w:cs="Times New Roman"/>
        </w:rPr>
        <w:t xml:space="preserve"> politicians have incentive to demonize, demonize a subset of the population, they will, so the incentive has to go away. And I don't, I don't see how that can happen. Because the people who are in power benefit from the incentives. They benefit personally, it's a </w:t>
      </w:r>
      <w:proofErr w:type="gramStart"/>
      <w:r w:rsidRPr="00C37FB9">
        <w:rPr>
          <w:rFonts w:ascii="Times New Roman" w:hAnsi="Times New Roman" w:cs="Times New Roman"/>
        </w:rPr>
        <w:t>greed</w:t>
      </w:r>
      <w:proofErr w:type="gramEnd"/>
      <w:r w:rsidRPr="00C37FB9">
        <w:rPr>
          <w:rFonts w:ascii="Times New Roman" w:hAnsi="Times New Roman" w:cs="Times New Roman"/>
        </w:rPr>
        <w:t xml:space="preserve"> thing. And people are greedy. And I don't know how you can convince people to not be greedy. Anyway, far beyond topic of COVID Now, I don't have a lot of hope for the United States to be perfectly honest.</w:t>
      </w:r>
    </w:p>
    <w:p w14:paraId="2C852990" w14:textId="77777777" w:rsidR="00271B5D" w:rsidRPr="00C37FB9" w:rsidRDefault="00271B5D" w:rsidP="00271B5D">
      <w:pPr>
        <w:spacing w:after="0"/>
        <w:rPr>
          <w:rFonts w:ascii="Times New Roman" w:hAnsi="Times New Roman" w:cs="Times New Roman"/>
        </w:rPr>
      </w:pPr>
    </w:p>
    <w:p w14:paraId="0B98455E" w14:textId="78564C93"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C45C1C" w:rsidRPr="00C37FB9">
        <w:rPr>
          <w:rFonts w:ascii="Times New Roman" w:hAnsi="Times New Roman" w:cs="Times New Roman"/>
        </w:rPr>
        <w:t>45</w:t>
      </w:r>
      <w:r w:rsidRPr="00C37FB9">
        <w:rPr>
          <w:rFonts w:ascii="Times New Roman" w:hAnsi="Times New Roman" w:cs="Times New Roman"/>
        </w:rPr>
        <w:t>:</w:t>
      </w:r>
      <w:r w:rsidR="00C45C1C" w:rsidRPr="00C37FB9">
        <w:rPr>
          <w:rFonts w:ascii="Times New Roman" w:hAnsi="Times New Roman" w:cs="Times New Roman"/>
        </w:rPr>
        <w:t>49</w:t>
      </w:r>
      <w:proofErr w:type="gramEnd"/>
    </w:p>
    <w:p w14:paraId="6BA9E8A2"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How are you feeling about the immediate future?</w:t>
      </w:r>
    </w:p>
    <w:p w14:paraId="704E859C" w14:textId="77777777" w:rsidR="00271B5D" w:rsidRPr="00C37FB9" w:rsidRDefault="00271B5D" w:rsidP="00271B5D">
      <w:pPr>
        <w:spacing w:after="0"/>
        <w:rPr>
          <w:rFonts w:ascii="Times New Roman" w:hAnsi="Times New Roman" w:cs="Times New Roman"/>
        </w:rPr>
      </w:pPr>
    </w:p>
    <w:p w14:paraId="0F68AE22" w14:textId="679600BC"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C45C1C" w:rsidRPr="00C37FB9">
        <w:rPr>
          <w:rFonts w:ascii="Times New Roman" w:hAnsi="Times New Roman" w:cs="Times New Roman"/>
        </w:rPr>
        <w:t>45</w:t>
      </w:r>
      <w:r w:rsidRPr="00C37FB9">
        <w:rPr>
          <w:rFonts w:ascii="Times New Roman" w:hAnsi="Times New Roman" w:cs="Times New Roman"/>
        </w:rPr>
        <w:t>:</w:t>
      </w:r>
      <w:r w:rsidR="00C45C1C" w:rsidRPr="00C37FB9">
        <w:rPr>
          <w:rFonts w:ascii="Times New Roman" w:hAnsi="Times New Roman" w:cs="Times New Roman"/>
        </w:rPr>
        <w:t>58</w:t>
      </w:r>
      <w:proofErr w:type="gramEnd"/>
    </w:p>
    <w:p w14:paraId="3DECF697"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Cautious. Um I mean it still feels like we're balancing on an edge. And it could go either way. I'm hoping it comes back to sanity. But I wouldn't place a bet on it.</w:t>
      </w:r>
    </w:p>
    <w:p w14:paraId="46BCC716" w14:textId="77777777" w:rsidR="00271B5D" w:rsidRPr="00C37FB9" w:rsidRDefault="00271B5D" w:rsidP="00271B5D">
      <w:pPr>
        <w:spacing w:after="0"/>
        <w:rPr>
          <w:rFonts w:ascii="Times New Roman" w:hAnsi="Times New Roman" w:cs="Times New Roman"/>
        </w:rPr>
      </w:pPr>
    </w:p>
    <w:p w14:paraId="532E74BA" w14:textId="4E0CB553"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C45C1C" w:rsidRPr="00C37FB9">
        <w:rPr>
          <w:rFonts w:ascii="Times New Roman" w:hAnsi="Times New Roman" w:cs="Times New Roman"/>
        </w:rPr>
        <w:t>4</w:t>
      </w:r>
      <w:r w:rsidRPr="00C37FB9">
        <w:rPr>
          <w:rFonts w:ascii="Times New Roman" w:hAnsi="Times New Roman" w:cs="Times New Roman"/>
        </w:rPr>
        <w:t>6:</w:t>
      </w:r>
      <w:r w:rsidR="00C45C1C" w:rsidRPr="00C37FB9">
        <w:rPr>
          <w:rFonts w:ascii="Times New Roman" w:hAnsi="Times New Roman" w:cs="Times New Roman"/>
        </w:rPr>
        <w:t>40</w:t>
      </w:r>
      <w:proofErr w:type="gramEnd"/>
    </w:p>
    <w:p w14:paraId="3840E654"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What are some of the ways that you've kept in touch with people over the course of a pandemic and sort of Who are some of the people that you've chosen to keep up with?</w:t>
      </w:r>
    </w:p>
    <w:p w14:paraId="2CD0E76E" w14:textId="77777777" w:rsidR="00271B5D" w:rsidRPr="00C37FB9" w:rsidRDefault="00271B5D" w:rsidP="00271B5D">
      <w:pPr>
        <w:spacing w:after="0"/>
        <w:rPr>
          <w:rFonts w:ascii="Times New Roman" w:hAnsi="Times New Roman" w:cs="Times New Roman"/>
        </w:rPr>
      </w:pPr>
    </w:p>
    <w:p w14:paraId="654B224D" w14:textId="1381350F"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C45C1C" w:rsidRPr="00C37FB9">
        <w:rPr>
          <w:rFonts w:ascii="Times New Roman" w:hAnsi="Times New Roman" w:cs="Times New Roman"/>
        </w:rPr>
        <w:t>46</w:t>
      </w:r>
      <w:r w:rsidRPr="00C37FB9">
        <w:rPr>
          <w:rFonts w:ascii="Times New Roman" w:hAnsi="Times New Roman" w:cs="Times New Roman"/>
        </w:rPr>
        <w:t>:</w:t>
      </w:r>
      <w:r w:rsidR="00C45C1C" w:rsidRPr="00C37FB9">
        <w:rPr>
          <w:rFonts w:ascii="Times New Roman" w:hAnsi="Times New Roman" w:cs="Times New Roman"/>
        </w:rPr>
        <w:t>50</w:t>
      </w:r>
      <w:proofErr w:type="gramEnd"/>
    </w:p>
    <w:p w14:paraId="0E6FDEC9"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Um my family. Ah. Other </w:t>
      </w:r>
      <w:proofErr w:type="spellStart"/>
      <w:r w:rsidRPr="00C37FB9">
        <w:rPr>
          <w:rFonts w:ascii="Times New Roman" w:hAnsi="Times New Roman" w:cs="Times New Roman"/>
        </w:rPr>
        <w:t>Other</w:t>
      </w:r>
      <w:proofErr w:type="spellEnd"/>
      <w:r w:rsidRPr="00C37FB9">
        <w:rPr>
          <w:rFonts w:ascii="Times New Roman" w:hAnsi="Times New Roman" w:cs="Times New Roman"/>
        </w:rPr>
        <w:t xml:space="preserve"> than the people that I go to karaoke with who I don't really keep up with outside of karaoke. </w:t>
      </w:r>
      <w:proofErr w:type="gramStart"/>
      <w:r w:rsidRPr="00C37FB9">
        <w:rPr>
          <w:rFonts w:ascii="Times New Roman" w:hAnsi="Times New Roman" w:cs="Times New Roman"/>
        </w:rPr>
        <w:t>Actually, very</w:t>
      </w:r>
      <w:proofErr w:type="gramEnd"/>
      <w:r w:rsidRPr="00C37FB9">
        <w:rPr>
          <w:rFonts w:ascii="Times New Roman" w:hAnsi="Times New Roman" w:cs="Times New Roman"/>
        </w:rPr>
        <w:t xml:space="preserve">, very few people will, like, I'll text some of my friends. That's honestly about it. And not many of them because I'm not on social media anymore. interactions are pretty </w:t>
      </w:r>
      <w:proofErr w:type="gramStart"/>
      <w:r w:rsidRPr="00C37FB9">
        <w:rPr>
          <w:rFonts w:ascii="Times New Roman" w:hAnsi="Times New Roman" w:cs="Times New Roman"/>
        </w:rPr>
        <w:t>minimal,</w:t>
      </w:r>
      <w:proofErr w:type="gramEnd"/>
      <w:r w:rsidRPr="00C37FB9">
        <w:rPr>
          <w:rFonts w:ascii="Times New Roman" w:hAnsi="Times New Roman" w:cs="Times New Roman"/>
        </w:rPr>
        <w:t xml:space="preserve"> they need to be deliberate. You can't just share </w:t>
      </w:r>
      <w:proofErr w:type="gramStart"/>
      <w:r w:rsidRPr="00C37FB9">
        <w:rPr>
          <w:rFonts w:ascii="Times New Roman" w:hAnsi="Times New Roman" w:cs="Times New Roman"/>
        </w:rPr>
        <w:t>somebody</w:t>
      </w:r>
      <w:proofErr w:type="gramEnd"/>
      <w:r w:rsidRPr="00C37FB9">
        <w:rPr>
          <w:rFonts w:ascii="Times New Roman" w:hAnsi="Times New Roman" w:cs="Times New Roman"/>
        </w:rPr>
        <w:t xml:space="preserve"> and somebody sees it. Right, passively, you </w:t>
      </w:r>
      <w:proofErr w:type="gramStart"/>
      <w:r w:rsidRPr="00C37FB9">
        <w:rPr>
          <w:rFonts w:ascii="Times New Roman" w:hAnsi="Times New Roman" w:cs="Times New Roman"/>
        </w:rPr>
        <w:t>have to</w:t>
      </w:r>
      <w:proofErr w:type="gramEnd"/>
      <w:r w:rsidRPr="00C37FB9">
        <w:rPr>
          <w:rFonts w:ascii="Times New Roman" w:hAnsi="Times New Roman" w:cs="Times New Roman"/>
        </w:rPr>
        <w:t xml:space="preserve"> actually text a specific person, you know, which takes a lot more deliberate action. And that's more difficult to do when </w:t>
      </w:r>
      <w:proofErr w:type="gramStart"/>
      <w:r w:rsidRPr="00C37FB9">
        <w:rPr>
          <w:rFonts w:ascii="Times New Roman" w:hAnsi="Times New Roman" w:cs="Times New Roman"/>
        </w:rPr>
        <w:t>you're</w:t>
      </w:r>
      <w:proofErr w:type="gramEnd"/>
      <w:r w:rsidRPr="00C37FB9">
        <w:rPr>
          <w:rFonts w:ascii="Times New Roman" w:hAnsi="Times New Roman" w:cs="Times New Roman"/>
        </w:rPr>
        <w:t xml:space="preserve"> kind of depressed and don't want to do anything. Like, you know, oh, I could try to catch up. You know, I could try to you know, ping this person that I last talked to two months ago, I could watch this thing on Netflix. And most of the time, Netflix wins out, unfortunately.</w:t>
      </w:r>
    </w:p>
    <w:p w14:paraId="74C26D54" w14:textId="77777777" w:rsidR="00271B5D" w:rsidRPr="00C37FB9" w:rsidRDefault="00271B5D" w:rsidP="00271B5D">
      <w:pPr>
        <w:spacing w:after="0"/>
        <w:rPr>
          <w:rFonts w:ascii="Times New Roman" w:hAnsi="Times New Roman" w:cs="Times New Roman"/>
        </w:rPr>
      </w:pPr>
    </w:p>
    <w:p w14:paraId="61E92514" w14:textId="78334755" w:rsidR="00271B5D" w:rsidRPr="00C37FB9" w:rsidRDefault="00340712"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4</w:t>
      </w:r>
      <w:r w:rsidR="00271B5D" w:rsidRPr="00C37FB9">
        <w:rPr>
          <w:rFonts w:ascii="Times New Roman" w:hAnsi="Times New Roman" w:cs="Times New Roman"/>
        </w:rPr>
        <w:t>8:</w:t>
      </w:r>
      <w:r w:rsidRPr="00C37FB9">
        <w:rPr>
          <w:rFonts w:ascii="Times New Roman" w:hAnsi="Times New Roman" w:cs="Times New Roman"/>
        </w:rPr>
        <w:t>06</w:t>
      </w:r>
      <w:proofErr w:type="gramEnd"/>
    </w:p>
    <w:p w14:paraId="484049F4"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What have you been watching on Netflix?</w:t>
      </w:r>
    </w:p>
    <w:p w14:paraId="6561FFBD" w14:textId="77777777" w:rsidR="00271B5D" w:rsidRPr="00C37FB9" w:rsidRDefault="00271B5D" w:rsidP="00271B5D">
      <w:pPr>
        <w:spacing w:after="0"/>
        <w:rPr>
          <w:rFonts w:ascii="Times New Roman" w:hAnsi="Times New Roman" w:cs="Times New Roman"/>
        </w:rPr>
      </w:pPr>
    </w:p>
    <w:p w14:paraId="7B9CD74A" w14:textId="07696F4E"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340712" w:rsidRPr="00C37FB9">
        <w:rPr>
          <w:rFonts w:ascii="Times New Roman" w:hAnsi="Times New Roman" w:cs="Times New Roman"/>
        </w:rPr>
        <w:t>4</w:t>
      </w:r>
      <w:r w:rsidRPr="00C37FB9">
        <w:rPr>
          <w:rFonts w:ascii="Times New Roman" w:hAnsi="Times New Roman" w:cs="Times New Roman"/>
        </w:rPr>
        <w:t>8:</w:t>
      </w:r>
      <w:r w:rsidR="00340712" w:rsidRPr="00C37FB9">
        <w:rPr>
          <w:rFonts w:ascii="Times New Roman" w:hAnsi="Times New Roman" w:cs="Times New Roman"/>
        </w:rPr>
        <w:t>13</w:t>
      </w:r>
      <w:proofErr w:type="gramEnd"/>
    </w:p>
    <w:p w14:paraId="4AFC25B9" w14:textId="09A6500F"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For the first part of the first couple of years, I went away from </w:t>
      </w:r>
      <w:proofErr w:type="gramStart"/>
      <w:r w:rsidRPr="00C37FB9">
        <w:rPr>
          <w:rFonts w:ascii="Times New Roman" w:hAnsi="Times New Roman" w:cs="Times New Roman"/>
        </w:rPr>
        <w:t>my</w:t>
      </w:r>
      <w:proofErr w:type="gramEnd"/>
      <w:r w:rsidRPr="00C37FB9">
        <w:rPr>
          <w:rFonts w:ascii="Times New Roman" w:hAnsi="Times New Roman" w:cs="Times New Roman"/>
        </w:rPr>
        <w:t xml:space="preserve"> so I love horror movies. I love bad movies. I love bad horror movies. And I love dystopian future kind of movies like dark, you know, dark science fiction, you know, kind of stuff. And after the pandemic really got in full swing, like about the same time I dropped off social media. I stopped watching those things. And like, I want to see fluff. I just want to see happy things. And so that's one of the first couple years so I watched a bunch of </w:t>
      </w:r>
      <w:proofErr w:type="gramStart"/>
      <w:r w:rsidRPr="00C37FB9">
        <w:rPr>
          <w:rFonts w:ascii="Times New Roman" w:hAnsi="Times New Roman" w:cs="Times New Roman"/>
        </w:rPr>
        <w:t>like</w:t>
      </w:r>
      <w:proofErr w:type="gramEnd"/>
      <w:r w:rsidRPr="00C37FB9">
        <w:rPr>
          <w:rFonts w:ascii="Times New Roman" w:hAnsi="Times New Roman" w:cs="Times New Roman"/>
        </w:rPr>
        <w:t xml:space="preserve">, I've seen just like a bunch of like, stupid bad teen </w:t>
      </w:r>
      <w:proofErr w:type="spellStart"/>
      <w:r w:rsidRPr="00C37FB9">
        <w:rPr>
          <w:rFonts w:ascii="Times New Roman" w:hAnsi="Times New Roman" w:cs="Times New Roman"/>
        </w:rPr>
        <w:t>teen</w:t>
      </w:r>
      <w:proofErr w:type="spellEnd"/>
      <w:r w:rsidRPr="00C37FB9">
        <w:rPr>
          <w:rFonts w:ascii="Times New Roman" w:hAnsi="Times New Roman" w:cs="Times New Roman"/>
        </w:rPr>
        <w:t xml:space="preserve"> stuff, you know, young adult things and you know, things that are related to like, you know, maybe a little dark but not really dark. Like Sabrina the Teenage Witch, you know, kind of level stuff, you know, it sounds like a horror, but no, it's not really. And that's pretty much continued. I have seen like, a couple horror things since then. Like in the past few months, but not many. I really haven't gotten back into it. into the darker kinds of things that that I would watch before. Like one of my, one of my favorite movies</w:t>
      </w:r>
      <w:proofErr w:type="gramStart"/>
      <w:r w:rsidRPr="00C37FB9">
        <w:rPr>
          <w:rFonts w:ascii="Times New Roman" w:hAnsi="Times New Roman" w:cs="Times New Roman"/>
        </w:rPr>
        <w:t>, actually, that</w:t>
      </w:r>
      <w:proofErr w:type="gramEnd"/>
      <w:r w:rsidRPr="00C37FB9">
        <w:rPr>
          <w:rFonts w:ascii="Times New Roman" w:hAnsi="Times New Roman" w:cs="Times New Roman"/>
        </w:rPr>
        <w:t xml:space="preserve"> I haven't seen quite a while is like Brazil. And that's </w:t>
      </w:r>
      <w:proofErr w:type="gramStart"/>
      <w:r w:rsidRPr="00C37FB9">
        <w:rPr>
          <w:rFonts w:ascii="Times New Roman" w:hAnsi="Times New Roman" w:cs="Times New Roman"/>
        </w:rPr>
        <w:t>really dark</w:t>
      </w:r>
      <w:proofErr w:type="gramEnd"/>
      <w:r w:rsidRPr="00C37FB9">
        <w:rPr>
          <w:rFonts w:ascii="Times New Roman" w:hAnsi="Times New Roman" w:cs="Times New Roman"/>
        </w:rPr>
        <w:t xml:space="preserve">, like the ending is like, oh my god that, you know, I couldn't watch that now. It's it would just, it would just be too much. And you know, and I'm watching, you know, more just </w:t>
      </w:r>
      <w:proofErr w:type="gramStart"/>
      <w:r w:rsidRPr="00C37FB9">
        <w:rPr>
          <w:rFonts w:ascii="Times New Roman" w:hAnsi="Times New Roman" w:cs="Times New Roman"/>
        </w:rPr>
        <w:t>light hearted</w:t>
      </w:r>
      <w:proofErr w:type="gramEnd"/>
      <w:r w:rsidRPr="00C37FB9">
        <w:rPr>
          <w:rFonts w:ascii="Times New Roman" w:hAnsi="Times New Roman" w:cs="Times New Roman"/>
        </w:rPr>
        <w:t xml:space="preserve">, you know, comedic happy things. You know, sometimes it's usually like a little bit of a dark streak, but not </w:t>
      </w:r>
      <w:proofErr w:type="spellStart"/>
      <w:proofErr w:type="gramStart"/>
      <w:r w:rsidRPr="00C37FB9">
        <w:rPr>
          <w:rFonts w:ascii="Times New Roman" w:hAnsi="Times New Roman" w:cs="Times New Roman"/>
        </w:rPr>
        <w:t>not</w:t>
      </w:r>
      <w:proofErr w:type="spellEnd"/>
      <w:r w:rsidRPr="00C37FB9">
        <w:rPr>
          <w:rFonts w:ascii="Times New Roman" w:hAnsi="Times New Roman" w:cs="Times New Roman"/>
        </w:rPr>
        <w:t xml:space="preserve"> </w:t>
      </w:r>
      <w:proofErr w:type="spellStart"/>
      <w:r w:rsidRPr="00C37FB9">
        <w:rPr>
          <w:rFonts w:ascii="Times New Roman" w:hAnsi="Times New Roman" w:cs="Times New Roman"/>
        </w:rPr>
        <w:t>not</w:t>
      </w:r>
      <w:proofErr w:type="spellEnd"/>
      <w:proofErr w:type="gramEnd"/>
      <w:r w:rsidRPr="00C37FB9">
        <w:rPr>
          <w:rFonts w:ascii="Times New Roman" w:hAnsi="Times New Roman" w:cs="Times New Roman"/>
        </w:rPr>
        <w:t xml:space="preserve"> that much. And I don't think I'm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get back to, although they don't, it doesn't feel as difficult to watch those things as it did a couple years ago. I don't know if I'm going to get back into like, the full swing of that until, you know, until things are some </w:t>
      </w:r>
      <w:proofErr w:type="gramStart"/>
      <w:r w:rsidRPr="00C37FB9">
        <w:rPr>
          <w:rFonts w:ascii="Times New Roman" w:hAnsi="Times New Roman" w:cs="Times New Roman"/>
        </w:rPr>
        <w:t>semblance</w:t>
      </w:r>
      <w:proofErr w:type="gramEnd"/>
      <w:r w:rsidRPr="00C37FB9">
        <w:rPr>
          <w:rFonts w:ascii="Times New Roman" w:hAnsi="Times New Roman" w:cs="Times New Roman"/>
        </w:rPr>
        <w:t xml:space="preserve"> of normal, whatever the new normal is, hopefully the new normal isn't everybody staying home</w:t>
      </w:r>
      <w:r w:rsidR="00340712" w:rsidRPr="00C37FB9">
        <w:rPr>
          <w:rFonts w:ascii="Times New Roman" w:hAnsi="Times New Roman" w:cs="Times New Roman"/>
        </w:rPr>
        <w:t>.</w:t>
      </w:r>
      <w:r w:rsidRPr="00C37FB9">
        <w:rPr>
          <w:rFonts w:ascii="Times New Roman" w:hAnsi="Times New Roman" w:cs="Times New Roman"/>
        </w:rPr>
        <w:t xml:space="preserve"> But you know.</w:t>
      </w:r>
    </w:p>
    <w:p w14:paraId="463FFD27" w14:textId="77777777" w:rsidR="00271B5D" w:rsidRPr="00C37FB9" w:rsidRDefault="00271B5D" w:rsidP="00271B5D">
      <w:pPr>
        <w:spacing w:after="0"/>
        <w:rPr>
          <w:rFonts w:ascii="Times New Roman" w:hAnsi="Times New Roman" w:cs="Times New Roman"/>
        </w:rPr>
      </w:pPr>
    </w:p>
    <w:p w14:paraId="1FDF9DEE" w14:textId="7AE036E4" w:rsidR="00271B5D" w:rsidRPr="00C37FB9" w:rsidRDefault="00340712"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5</w:t>
      </w:r>
      <w:r w:rsidR="00271B5D" w:rsidRPr="00C37FB9">
        <w:rPr>
          <w:rFonts w:ascii="Times New Roman" w:hAnsi="Times New Roman" w:cs="Times New Roman"/>
        </w:rPr>
        <w:t>1:</w:t>
      </w:r>
      <w:r w:rsidRPr="00C37FB9">
        <w:rPr>
          <w:rFonts w:ascii="Times New Roman" w:hAnsi="Times New Roman" w:cs="Times New Roman"/>
        </w:rPr>
        <w:t>00</w:t>
      </w:r>
      <w:proofErr w:type="gramEnd"/>
    </w:p>
    <w:p w14:paraId="60BA885A"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What are some of the things that you've been doing to take care of yourself over the last couple of years?</w:t>
      </w:r>
    </w:p>
    <w:p w14:paraId="6F0DDD2D" w14:textId="77777777" w:rsidR="00271B5D" w:rsidRPr="00C37FB9" w:rsidRDefault="00271B5D" w:rsidP="00271B5D">
      <w:pPr>
        <w:spacing w:after="0"/>
        <w:rPr>
          <w:rFonts w:ascii="Times New Roman" w:hAnsi="Times New Roman" w:cs="Times New Roman"/>
        </w:rPr>
      </w:pPr>
    </w:p>
    <w:p w14:paraId="01EB0A8D" w14:textId="60C0C8D7"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340712" w:rsidRPr="00C37FB9">
        <w:rPr>
          <w:rFonts w:ascii="Times New Roman" w:hAnsi="Times New Roman" w:cs="Times New Roman"/>
        </w:rPr>
        <w:t>5</w:t>
      </w:r>
      <w:r w:rsidRPr="00C37FB9">
        <w:rPr>
          <w:rFonts w:ascii="Times New Roman" w:hAnsi="Times New Roman" w:cs="Times New Roman"/>
        </w:rPr>
        <w:t>1:</w:t>
      </w:r>
      <w:r w:rsidR="00340712" w:rsidRPr="00C37FB9">
        <w:rPr>
          <w:rFonts w:ascii="Times New Roman" w:hAnsi="Times New Roman" w:cs="Times New Roman"/>
        </w:rPr>
        <w:t>09</w:t>
      </w:r>
      <w:proofErr w:type="gramEnd"/>
    </w:p>
    <w:p w14:paraId="310078CC"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Not enough. The only thing that's kept me sane is </w:t>
      </w:r>
      <w:proofErr w:type="gramStart"/>
      <w:r w:rsidRPr="00C37FB9">
        <w:rPr>
          <w:rFonts w:ascii="Times New Roman" w:hAnsi="Times New Roman" w:cs="Times New Roman"/>
        </w:rPr>
        <w:t>actually karaoke</w:t>
      </w:r>
      <w:proofErr w:type="gramEnd"/>
      <w:r w:rsidRPr="00C37FB9">
        <w:rPr>
          <w:rFonts w:ascii="Times New Roman" w:hAnsi="Times New Roman" w:cs="Times New Roman"/>
        </w:rPr>
        <w:t xml:space="preserve">. The person who runs the karaoke that I go to every week, did </w:t>
      </w:r>
      <w:proofErr w:type="gramStart"/>
      <w:r w:rsidRPr="00C37FB9">
        <w:rPr>
          <w:rFonts w:ascii="Times New Roman" w:hAnsi="Times New Roman" w:cs="Times New Roman"/>
        </w:rPr>
        <w:t>an online</w:t>
      </w:r>
      <w:proofErr w:type="gramEnd"/>
      <w:r w:rsidRPr="00C37FB9">
        <w:rPr>
          <w:rFonts w:ascii="Times New Roman" w:hAnsi="Times New Roman" w:cs="Times New Roman"/>
        </w:rPr>
        <w:t xml:space="preserve"> karaoke, first once a week, then twice a week. And for a while. That was the only social interaction I had, was once </w:t>
      </w:r>
      <w:proofErr w:type="gramStart"/>
      <w:r w:rsidRPr="00C37FB9">
        <w:rPr>
          <w:rFonts w:ascii="Times New Roman" w:hAnsi="Times New Roman" w:cs="Times New Roman"/>
        </w:rPr>
        <w:t>or was</w:t>
      </w:r>
      <w:proofErr w:type="gramEnd"/>
      <w:r w:rsidRPr="00C37FB9">
        <w:rPr>
          <w:rFonts w:ascii="Times New Roman" w:hAnsi="Times New Roman" w:cs="Times New Roman"/>
        </w:rPr>
        <w:t xml:space="preserve"> twice a week doing karaoke over zoom. Which is not ideal. But it was something you know, it was, it was some kind of social interaction, where mostly </w:t>
      </w:r>
      <w:proofErr w:type="gramStart"/>
      <w:r w:rsidRPr="00C37FB9">
        <w:rPr>
          <w:rFonts w:ascii="Times New Roman" w:hAnsi="Times New Roman" w:cs="Times New Roman"/>
        </w:rPr>
        <w:t>it's</w:t>
      </w:r>
      <w:proofErr w:type="gramEnd"/>
      <w:r w:rsidRPr="00C37FB9">
        <w:rPr>
          <w:rFonts w:ascii="Times New Roman" w:hAnsi="Times New Roman" w:cs="Times New Roman"/>
        </w:rPr>
        <w:t xml:space="preserve"> listening to the people singing. But you know, because everybody's feeling kind of lonely, there </w:t>
      </w:r>
      <w:proofErr w:type="gramStart"/>
      <w:r w:rsidRPr="00C37FB9">
        <w:rPr>
          <w:rFonts w:ascii="Times New Roman" w:hAnsi="Times New Roman" w:cs="Times New Roman"/>
        </w:rPr>
        <w:t>be</w:t>
      </w:r>
      <w:proofErr w:type="gramEnd"/>
      <w:r w:rsidRPr="00C37FB9">
        <w:rPr>
          <w:rFonts w:ascii="Times New Roman" w:hAnsi="Times New Roman" w:cs="Times New Roman"/>
        </w:rPr>
        <w:t xml:space="preserve"> some conversations in between songs and stuff like that.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you know, there's a little bit a little bit going on. And I think that was really, I really, really needed that, because I wasn't really getting that at work. Because, you know, through [inaudible] zoom calls at work or not socializing, we're talking about work. And my wife and kid who, who I don't live with, sorry, I guess we haven't gotten into this, but I'm married and have a child, but they live on the east coast. And, and my wife doesn't like talking on the phone or video calling. She just doesn't like it. She prefers to text. And my son has no attention span. He's, he's, he's, he's 11 Now, but you know, he's like, you know, he wanders into, you know, when I do have a zoom, you know, video calls my wife, you know, he wanders in frame says Hi, and walks out. And that's it. That's the extent of our interaction. And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 didn't, I couldn't really get because we video called so rarely, I couldn't really get a social, you know, needs met that way. Just because she doesn't like </w:t>
      </w:r>
      <w:proofErr w:type="gramStart"/>
      <w:r w:rsidRPr="00C37FB9">
        <w:rPr>
          <w:rFonts w:ascii="Times New Roman" w:hAnsi="Times New Roman" w:cs="Times New Roman"/>
        </w:rPr>
        <w:t>do</w:t>
      </w:r>
      <w:proofErr w:type="gramEnd"/>
      <w:r w:rsidRPr="00C37FB9">
        <w:rPr>
          <w:rFonts w:ascii="Times New Roman" w:hAnsi="Times New Roman" w:cs="Times New Roman"/>
        </w:rPr>
        <w:t xml:space="preserve"> that. So, you know consent, in all things. I don't know did that </w:t>
      </w:r>
      <w:proofErr w:type="gramStart"/>
      <w:r w:rsidRPr="00C37FB9">
        <w:rPr>
          <w:rFonts w:ascii="Times New Roman" w:hAnsi="Times New Roman" w:cs="Times New Roman"/>
        </w:rPr>
        <w:t>answer</w:t>
      </w:r>
      <w:proofErr w:type="gramEnd"/>
      <w:r w:rsidRPr="00C37FB9">
        <w:rPr>
          <w:rFonts w:ascii="Times New Roman" w:hAnsi="Times New Roman" w:cs="Times New Roman"/>
        </w:rPr>
        <w:t xml:space="preserve"> the question? And in the weekly walks with my girlfriend, and until we were until </w:t>
      </w:r>
      <w:proofErr w:type="spellStart"/>
      <w:r w:rsidRPr="00C37FB9">
        <w:rPr>
          <w:rFonts w:ascii="Times New Roman" w:hAnsi="Times New Roman" w:cs="Times New Roman"/>
        </w:rPr>
        <w:t>until</w:t>
      </w:r>
      <w:proofErr w:type="spellEnd"/>
      <w:r w:rsidRPr="00C37FB9">
        <w:rPr>
          <w:rFonts w:ascii="Times New Roman" w:hAnsi="Times New Roman" w:cs="Times New Roman"/>
        </w:rPr>
        <w:t xml:space="preserve"> we </w:t>
      </w:r>
      <w:proofErr w:type="gramStart"/>
      <w:r w:rsidRPr="00C37FB9">
        <w:rPr>
          <w:rFonts w:ascii="Times New Roman" w:hAnsi="Times New Roman" w:cs="Times New Roman"/>
        </w:rPr>
        <w:t>were  vaccine</w:t>
      </w:r>
      <w:proofErr w:type="gramEnd"/>
      <w:r w:rsidRPr="00C37FB9">
        <w:rPr>
          <w:rFonts w:ascii="Times New Roman" w:hAnsi="Times New Roman" w:cs="Times New Roman"/>
        </w:rPr>
        <w:t xml:space="preserve">, both vaccinated, then then we then we could actually share space with each other that that helped a lot, actually, vaccines came out and we all got vaccinated and boosted and can actually spend time. I mean, it was still cautious. You know, we were </w:t>
      </w:r>
      <w:proofErr w:type="gramStart"/>
      <w:r w:rsidRPr="00C37FB9">
        <w:rPr>
          <w:rFonts w:ascii="Times New Roman" w:hAnsi="Times New Roman" w:cs="Times New Roman"/>
        </w:rPr>
        <w:t>still like</w:t>
      </w:r>
      <w:proofErr w:type="gramEnd"/>
      <w:r w:rsidRPr="00C37FB9">
        <w:rPr>
          <w:rFonts w:ascii="Times New Roman" w:hAnsi="Times New Roman" w:cs="Times New Roman"/>
        </w:rPr>
        <w:t xml:space="preserve"> not being intimate. But we were at least, like, indoors in the same room, you know, kind of thing and that's a vast improvement to you know, let's take an hour walk around the block.</w:t>
      </w:r>
    </w:p>
    <w:p w14:paraId="7A26FF14" w14:textId="77777777" w:rsidR="00271B5D" w:rsidRPr="00C37FB9" w:rsidRDefault="00271B5D" w:rsidP="00271B5D">
      <w:pPr>
        <w:spacing w:after="0"/>
        <w:rPr>
          <w:rFonts w:ascii="Times New Roman" w:hAnsi="Times New Roman" w:cs="Times New Roman"/>
        </w:rPr>
      </w:pPr>
    </w:p>
    <w:p w14:paraId="4514925C" w14:textId="0C6A0012"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F06127" w:rsidRPr="00C37FB9">
        <w:rPr>
          <w:rFonts w:ascii="Times New Roman" w:hAnsi="Times New Roman" w:cs="Times New Roman"/>
        </w:rPr>
        <w:t>5</w:t>
      </w:r>
      <w:r w:rsidRPr="00C37FB9">
        <w:rPr>
          <w:rFonts w:ascii="Times New Roman" w:hAnsi="Times New Roman" w:cs="Times New Roman"/>
        </w:rPr>
        <w:t>4:</w:t>
      </w:r>
      <w:r w:rsidR="00F06127" w:rsidRPr="00C37FB9">
        <w:rPr>
          <w:rFonts w:ascii="Times New Roman" w:hAnsi="Times New Roman" w:cs="Times New Roman"/>
        </w:rPr>
        <w:t>11</w:t>
      </w:r>
      <w:proofErr w:type="gramEnd"/>
    </w:p>
    <w:p w14:paraId="413FA312"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What was it like being on the other coast from your son during the pandemic?</w:t>
      </w:r>
    </w:p>
    <w:p w14:paraId="415FC69A" w14:textId="77777777" w:rsidR="00271B5D" w:rsidRPr="00C37FB9" w:rsidRDefault="00271B5D" w:rsidP="00271B5D">
      <w:pPr>
        <w:spacing w:after="0"/>
        <w:rPr>
          <w:rFonts w:ascii="Times New Roman" w:hAnsi="Times New Roman" w:cs="Times New Roman"/>
        </w:rPr>
      </w:pPr>
    </w:p>
    <w:p w14:paraId="1252CC5A" w14:textId="7CDEA1B0"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F06127" w:rsidRPr="00C37FB9">
        <w:rPr>
          <w:rFonts w:ascii="Times New Roman" w:hAnsi="Times New Roman" w:cs="Times New Roman"/>
        </w:rPr>
        <w:t>5</w:t>
      </w:r>
      <w:r w:rsidRPr="00C37FB9">
        <w:rPr>
          <w:rFonts w:ascii="Times New Roman" w:hAnsi="Times New Roman" w:cs="Times New Roman"/>
        </w:rPr>
        <w:t>4:</w:t>
      </w:r>
      <w:r w:rsidR="00F06127" w:rsidRPr="00C37FB9">
        <w:rPr>
          <w:rFonts w:ascii="Times New Roman" w:hAnsi="Times New Roman" w:cs="Times New Roman"/>
        </w:rPr>
        <w:t>17</w:t>
      </w:r>
      <w:proofErr w:type="gramEnd"/>
    </w:p>
    <w:p w14:paraId="0D765A56"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No different than pre pandemic. I've been living here for eight years. So ever since he was three and </w:t>
      </w:r>
      <w:proofErr w:type="spellStart"/>
      <w:r w:rsidRPr="00C37FB9">
        <w:rPr>
          <w:rFonts w:ascii="Times New Roman" w:hAnsi="Times New Roman" w:cs="Times New Roman"/>
        </w:rPr>
        <w:t>and</w:t>
      </w:r>
      <w:proofErr w:type="spellEnd"/>
      <w:r w:rsidRPr="00C37FB9">
        <w:rPr>
          <w:rFonts w:ascii="Times New Roman" w:hAnsi="Times New Roman" w:cs="Times New Roman"/>
        </w:rPr>
        <w:t xml:space="preserve"> he's always had that attention span. So that </w:t>
      </w:r>
      <w:proofErr w:type="gramStart"/>
      <w:r w:rsidRPr="00C37FB9">
        <w:rPr>
          <w:rFonts w:ascii="Times New Roman" w:hAnsi="Times New Roman" w:cs="Times New Roman"/>
        </w:rPr>
        <w:t>actually didn't</w:t>
      </w:r>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didn't</w:t>
      </w:r>
      <w:proofErr w:type="spellEnd"/>
      <w:r w:rsidRPr="00C37FB9">
        <w:rPr>
          <w:rFonts w:ascii="Times New Roman" w:hAnsi="Times New Roman" w:cs="Times New Roman"/>
        </w:rPr>
        <w:t xml:space="preserve"> really change at all. I mean, I guess both of our mental health may be different because of the pandemic but our you know, the amount that we interacted online didn't really change, and or for or for my wife and I there was nothing really changed about that is pretty much the same at that I think the only thing that really changed was the life situations that we were, we were all going through. And because she's a </w:t>
      </w:r>
      <w:proofErr w:type="gramStart"/>
      <w:r w:rsidRPr="00C37FB9">
        <w:rPr>
          <w:rFonts w:ascii="Times New Roman" w:hAnsi="Times New Roman" w:cs="Times New Roman"/>
        </w:rPr>
        <w:t>school teacher</w:t>
      </w:r>
      <w:proofErr w:type="gramEnd"/>
      <w:r w:rsidRPr="00C37FB9">
        <w:rPr>
          <w:rFonts w:ascii="Times New Roman" w:hAnsi="Times New Roman" w:cs="Times New Roman"/>
        </w:rPr>
        <w:t xml:space="preserve">, and that is a whole </w:t>
      </w:r>
      <w:proofErr w:type="spellStart"/>
      <w:r w:rsidRPr="00C37FB9">
        <w:rPr>
          <w:rFonts w:ascii="Times New Roman" w:hAnsi="Times New Roman" w:cs="Times New Roman"/>
        </w:rPr>
        <w:t>nother</w:t>
      </w:r>
      <w:proofErr w:type="spellEnd"/>
      <w:r w:rsidRPr="00C37FB9">
        <w:rPr>
          <w:rFonts w:ascii="Times New Roman" w:hAnsi="Times New Roman" w:cs="Times New Roman"/>
        </w:rPr>
        <w:t xml:space="preserve"> can of worms in the pandemic. And, you know, she's living in, you know, </w:t>
      </w:r>
      <w:proofErr w:type="gramStart"/>
      <w:r w:rsidRPr="00C37FB9">
        <w:rPr>
          <w:rFonts w:ascii="Times New Roman" w:hAnsi="Times New Roman" w:cs="Times New Roman"/>
        </w:rPr>
        <w:t>relatively</w:t>
      </w:r>
      <w:proofErr w:type="gramEnd"/>
      <w:r w:rsidRPr="00C37FB9">
        <w:rPr>
          <w:rFonts w:ascii="Times New Roman" w:hAnsi="Times New Roman" w:cs="Times New Roman"/>
        </w:rPr>
        <w:t xml:space="preserve"> affluent white suburb, although her school isn't particularly white and affluent, but the county is and, you know, and there's all that rage about mask mandates and keeping the kids home from school. And, you know, like, I, I don't, you know, I don't want to see these kids, you know, all day long. You, you, you take them or else, you know, it was, it was, I'm not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say violent, but a lot of angry parents and it made </w:t>
      </w:r>
      <w:proofErr w:type="spellStart"/>
      <w:r w:rsidRPr="00C37FB9">
        <w:rPr>
          <w:rFonts w:ascii="Times New Roman" w:hAnsi="Times New Roman" w:cs="Times New Roman"/>
        </w:rPr>
        <w:t>made</w:t>
      </w:r>
      <w:proofErr w:type="spellEnd"/>
      <w:r w:rsidRPr="00C37FB9">
        <w:rPr>
          <w:rFonts w:ascii="Times New Roman" w:hAnsi="Times New Roman" w:cs="Times New Roman"/>
        </w:rPr>
        <w:t xml:space="preserve"> her life kind of stressful, but it didn't. I don't think it really </w:t>
      </w:r>
      <w:proofErr w:type="gramStart"/>
      <w:r w:rsidRPr="00C37FB9">
        <w:rPr>
          <w:rFonts w:ascii="Times New Roman" w:hAnsi="Times New Roman" w:cs="Times New Roman"/>
        </w:rPr>
        <w:t>affected</w:t>
      </w:r>
      <w:proofErr w:type="gramEnd"/>
      <w:r w:rsidRPr="00C37FB9">
        <w:rPr>
          <w:rFonts w:ascii="Times New Roman" w:hAnsi="Times New Roman" w:cs="Times New Roman"/>
        </w:rPr>
        <w:t>. Like how often we communicate or the way that we communicate.</w:t>
      </w:r>
    </w:p>
    <w:p w14:paraId="10744D38" w14:textId="77777777" w:rsidR="00271B5D" w:rsidRPr="00C37FB9" w:rsidRDefault="00271B5D" w:rsidP="00271B5D">
      <w:pPr>
        <w:spacing w:after="0"/>
        <w:rPr>
          <w:rFonts w:ascii="Times New Roman" w:hAnsi="Times New Roman" w:cs="Times New Roman"/>
        </w:rPr>
      </w:pPr>
    </w:p>
    <w:p w14:paraId="58C304C1" w14:textId="2AE24860"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F06127" w:rsidRPr="00C37FB9">
        <w:rPr>
          <w:rFonts w:ascii="Times New Roman" w:hAnsi="Times New Roman" w:cs="Times New Roman"/>
        </w:rPr>
        <w:t>55</w:t>
      </w:r>
      <w:r w:rsidRPr="00C37FB9">
        <w:rPr>
          <w:rFonts w:ascii="Times New Roman" w:hAnsi="Times New Roman" w:cs="Times New Roman"/>
        </w:rPr>
        <w:t>:</w:t>
      </w:r>
      <w:r w:rsidR="00F06127" w:rsidRPr="00C37FB9">
        <w:rPr>
          <w:rFonts w:ascii="Times New Roman" w:hAnsi="Times New Roman" w:cs="Times New Roman"/>
        </w:rPr>
        <w:t>58</w:t>
      </w:r>
      <w:proofErr w:type="gramEnd"/>
    </w:p>
    <w:p w14:paraId="4C9A4EC8"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Can I ask you to tell me what it's like to try and sing karaoke through zoom?</w:t>
      </w:r>
    </w:p>
    <w:p w14:paraId="56CD335C" w14:textId="77777777" w:rsidR="00271B5D" w:rsidRPr="00C37FB9" w:rsidRDefault="00271B5D" w:rsidP="00271B5D">
      <w:pPr>
        <w:spacing w:after="0"/>
        <w:rPr>
          <w:rFonts w:ascii="Times New Roman" w:hAnsi="Times New Roman" w:cs="Times New Roman"/>
        </w:rPr>
      </w:pPr>
    </w:p>
    <w:p w14:paraId="19382F0F" w14:textId="56662401"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F06127" w:rsidRPr="00C37FB9">
        <w:rPr>
          <w:rFonts w:ascii="Times New Roman" w:hAnsi="Times New Roman" w:cs="Times New Roman"/>
        </w:rPr>
        <w:t>5</w:t>
      </w:r>
      <w:r w:rsidRPr="00C37FB9">
        <w:rPr>
          <w:rFonts w:ascii="Times New Roman" w:hAnsi="Times New Roman" w:cs="Times New Roman"/>
        </w:rPr>
        <w:t>6:</w:t>
      </w:r>
      <w:r w:rsidR="00F06127" w:rsidRPr="00C37FB9">
        <w:rPr>
          <w:rFonts w:ascii="Times New Roman" w:hAnsi="Times New Roman" w:cs="Times New Roman"/>
        </w:rPr>
        <w:t>06</w:t>
      </w:r>
      <w:proofErr w:type="gramEnd"/>
    </w:p>
    <w:p w14:paraId="1B7215BD"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Sure. It was an adventure. And in fact, it's still going on, she's still hosting, I think twice weekly. I don't, I don't typically go to the online karaoke anymore. Because she also is in person once a week. And I much </w:t>
      </w:r>
      <w:proofErr w:type="gramStart"/>
      <w:r w:rsidRPr="00C37FB9">
        <w:rPr>
          <w:rFonts w:ascii="Times New Roman" w:hAnsi="Times New Roman" w:cs="Times New Roman"/>
        </w:rPr>
        <w:t>prefer</w:t>
      </w:r>
      <w:proofErr w:type="gramEnd"/>
      <w:r w:rsidRPr="00C37FB9">
        <w:rPr>
          <w:rFonts w:ascii="Times New Roman" w:hAnsi="Times New Roman" w:cs="Times New Roman"/>
        </w:rPr>
        <w:t xml:space="preserve"> in person I like moving around. I like being </w:t>
      </w:r>
      <w:proofErr w:type="gramStart"/>
      <w:r w:rsidRPr="00C37FB9">
        <w:rPr>
          <w:rFonts w:ascii="Times New Roman" w:hAnsi="Times New Roman" w:cs="Times New Roman"/>
        </w:rPr>
        <w:t>emotional</w:t>
      </w:r>
      <w:proofErr w:type="gramEnd"/>
      <w:r w:rsidRPr="00C37FB9">
        <w:rPr>
          <w:rFonts w:ascii="Times New Roman" w:hAnsi="Times New Roman" w:cs="Times New Roman"/>
        </w:rPr>
        <w:t xml:space="preserve"> singing for me is cathartic. And I sing songs that I'm feeling </w:t>
      </w:r>
      <w:proofErr w:type="gramStart"/>
      <w:r w:rsidRPr="00C37FB9">
        <w:rPr>
          <w:rFonts w:ascii="Times New Roman" w:hAnsi="Times New Roman" w:cs="Times New Roman"/>
        </w:rPr>
        <w:t>at the moment</w:t>
      </w:r>
      <w:proofErr w:type="gramEnd"/>
      <w:r w:rsidRPr="00C37FB9">
        <w:rPr>
          <w:rFonts w:ascii="Times New Roman" w:hAnsi="Times New Roman" w:cs="Times New Roman"/>
        </w:rPr>
        <w:t xml:space="preserve">. Very, very often, sometimes it's just like, hey, I want to I want to sing the song because I want to sing the song. But usually, it's like, you know, something's happening in my life or in I'm in singing is like therapy.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 choose music that resonates with the way that I'm feeling at that time. And helping me work through issues. And so in that respect, it was it was, it was, it was good, because it didn't, it wasn't just a little bit of socialization, but it was also a chance to kind of vent, you know, or, you know, in some way, not necessarily like venting, like, you know, anger vent, but you know, or being, you know, you know, showing your depression by singing a really depressing song or, you know, whatever, however, you need to work through it. Right.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in that respect, it was, it was pretty good. But it's, it's not the same as like holding a mic in your hand </w:t>
      </w:r>
      <w:proofErr w:type="gramStart"/>
      <w:r w:rsidRPr="00C37FB9">
        <w:rPr>
          <w:rFonts w:ascii="Times New Roman" w:hAnsi="Times New Roman" w:cs="Times New Roman"/>
        </w:rPr>
        <w:t>onstage, and</w:t>
      </w:r>
      <w:proofErr w:type="gramEnd"/>
      <w:r w:rsidRPr="00C37FB9">
        <w:rPr>
          <w:rFonts w:ascii="Times New Roman" w:hAnsi="Times New Roman" w:cs="Times New Roman"/>
        </w:rPr>
        <w:t xml:space="preserve"> moving around and seeing the audience and how they're reacting to what you're doing, which you can't really do in like a zoom thing, because you've got like the lyrics on the screen, and you can't see what can't see everybody because the lyrics are blocking them out.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it's, it's not the same, but it was it was sufficient. </w:t>
      </w:r>
      <w:proofErr w:type="gramStart"/>
      <w:r w:rsidRPr="00C37FB9">
        <w:rPr>
          <w:rFonts w:ascii="Times New Roman" w:hAnsi="Times New Roman" w:cs="Times New Roman"/>
        </w:rPr>
        <w:t xml:space="preserve">It </w:t>
      </w:r>
      <w:proofErr w:type="spellStart"/>
      <w:r w:rsidRPr="00C37FB9">
        <w:rPr>
          <w:rFonts w:ascii="Times New Roman" w:hAnsi="Times New Roman" w:cs="Times New Roman"/>
        </w:rPr>
        <w:t>it</w:t>
      </w:r>
      <w:proofErr w:type="spellEnd"/>
      <w:proofErr w:type="gramEnd"/>
      <w:r w:rsidRPr="00C37FB9">
        <w:rPr>
          <w:rFonts w:ascii="Times New Roman" w:hAnsi="Times New Roman" w:cs="Times New Roman"/>
        </w:rPr>
        <w:t xml:space="preserve"> was an adventure to get to work out the technical aspects of making that work smoothly. It actually took we kept trying different things out, like, well, like how but if you play the music here, and did you know, and you know, just because there's </w:t>
      </w:r>
      <w:proofErr w:type="spellStart"/>
      <w:r w:rsidRPr="00C37FB9">
        <w:rPr>
          <w:rFonts w:ascii="Times New Roman" w:hAnsi="Times New Roman" w:cs="Times New Roman"/>
        </w:rPr>
        <w:t>there's</w:t>
      </w:r>
      <w:proofErr w:type="spellEnd"/>
      <w:r w:rsidRPr="00C37FB9">
        <w:rPr>
          <w:rFonts w:ascii="Times New Roman" w:hAnsi="Times New Roman" w:cs="Times New Roman"/>
        </w:rPr>
        <w:t xml:space="preserve"> lag when you're when you're online, and when we finally figured it out, but it took a few months to figure out like the technical solution to actually being able to sing, and have everybody hear your voice and the music at the prop properly synchronized. That's </w:t>
      </w:r>
      <w:proofErr w:type="gramStart"/>
      <w:r w:rsidRPr="00C37FB9">
        <w:rPr>
          <w:rFonts w:ascii="Times New Roman" w:hAnsi="Times New Roman" w:cs="Times New Roman"/>
        </w:rPr>
        <w:t>actually that's</w:t>
      </w:r>
      <w:proofErr w:type="gramEnd"/>
      <w:r w:rsidRPr="00C37FB9">
        <w:rPr>
          <w:rFonts w:ascii="Times New Roman" w:hAnsi="Times New Roman" w:cs="Times New Roman"/>
        </w:rPr>
        <w:t xml:space="preserve"> actually a good like in the Zoom chat. That's </w:t>
      </w:r>
      <w:proofErr w:type="gramStart"/>
      <w:r w:rsidRPr="00C37FB9">
        <w:rPr>
          <w:rFonts w:ascii="Times New Roman" w:hAnsi="Times New Roman" w:cs="Times New Roman"/>
        </w:rPr>
        <w:t>actually a</w:t>
      </w:r>
      <w:proofErr w:type="gramEnd"/>
      <w:r w:rsidRPr="00C37FB9">
        <w:rPr>
          <w:rFonts w:ascii="Times New Roman" w:hAnsi="Times New Roman" w:cs="Times New Roman"/>
        </w:rPr>
        <w:t xml:space="preserve"> good, you know, full column of instructions on how to do that. But it can be done.</w:t>
      </w:r>
    </w:p>
    <w:p w14:paraId="02B8AB7C" w14:textId="77777777" w:rsidR="00271B5D" w:rsidRPr="00C37FB9" w:rsidRDefault="00271B5D" w:rsidP="00271B5D">
      <w:pPr>
        <w:spacing w:after="0"/>
        <w:rPr>
          <w:rFonts w:ascii="Times New Roman" w:hAnsi="Times New Roman" w:cs="Times New Roman"/>
        </w:rPr>
      </w:pPr>
    </w:p>
    <w:p w14:paraId="019773E4" w14:textId="7628CFAA"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F06127" w:rsidRPr="00C37FB9">
        <w:rPr>
          <w:rFonts w:ascii="Times New Roman" w:hAnsi="Times New Roman" w:cs="Times New Roman"/>
        </w:rPr>
        <w:t>5</w:t>
      </w:r>
      <w:r w:rsidRPr="00C37FB9">
        <w:rPr>
          <w:rFonts w:ascii="Times New Roman" w:hAnsi="Times New Roman" w:cs="Times New Roman"/>
        </w:rPr>
        <w:t>9:</w:t>
      </w:r>
      <w:r w:rsidR="00F06127" w:rsidRPr="00C37FB9">
        <w:rPr>
          <w:rFonts w:ascii="Times New Roman" w:hAnsi="Times New Roman" w:cs="Times New Roman"/>
        </w:rPr>
        <w:t>03</w:t>
      </w:r>
      <w:proofErr w:type="gramEnd"/>
    </w:p>
    <w:p w14:paraId="2A459C04"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lastRenderedPageBreak/>
        <w:t>You'd mentioned getting vaccinated when you decided to get well first, how did you decide to get vaccinated? And then once you did, how easy was it to access?</w:t>
      </w:r>
    </w:p>
    <w:p w14:paraId="4B7F1A0A" w14:textId="77777777" w:rsidR="00271B5D" w:rsidRPr="00C37FB9" w:rsidRDefault="00271B5D" w:rsidP="00271B5D">
      <w:pPr>
        <w:spacing w:after="0"/>
        <w:rPr>
          <w:rFonts w:ascii="Times New Roman" w:hAnsi="Times New Roman" w:cs="Times New Roman"/>
        </w:rPr>
      </w:pPr>
    </w:p>
    <w:p w14:paraId="6616E176" w14:textId="2251FFA8"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F06127" w:rsidRPr="00C37FB9">
        <w:rPr>
          <w:rFonts w:ascii="Times New Roman" w:hAnsi="Times New Roman" w:cs="Times New Roman"/>
        </w:rPr>
        <w:t>5</w:t>
      </w:r>
      <w:r w:rsidRPr="00C37FB9">
        <w:rPr>
          <w:rFonts w:ascii="Times New Roman" w:hAnsi="Times New Roman" w:cs="Times New Roman"/>
        </w:rPr>
        <w:t>9:</w:t>
      </w:r>
      <w:r w:rsidR="00F06127" w:rsidRPr="00C37FB9">
        <w:rPr>
          <w:rFonts w:ascii="Times New Roman" w:hAnsi="Times New Roman" w:cs="Times New Roman"/>
        </w:rPr>
        <w:t>12</w:t>
      </w:r>
      <w:proofErr w:type="gramEnd"/>
    </w:p>
    <w:p w14:paraId="16D45CB6"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Um, that was a no brainer. Like that was patiently awaiting, you know, my chance to get vaccinated. Like, hey, you know, I'm 55, Can </w:t>
      </w:r>
      <w:proofErr w:type="gramStart"/>
      <w:r w:rsidRPr="00C37FB9">
        <w:rPr>
          <w:rFonts w:ascii="Times New Roman" w:hAnsi="Times New Roman" w:cs="Times New Roman"/>
        </w:rPr>
        <w:t>I</w:t>
      </w:r>
      <w:proofErr w:type="gramEnd"/>
      <w:r w:rsidRPr="00C37FB9">
        <w:rPr>
          <w:rFonts w:ascii="Times New Roman" w:hAnsi="Times New Roman" w:cs="Times New Roman"/>
        </w:rPr>
        <w:t xml:space="preserve"> do it? Where I wasn't at the time I was, I guess was 52/53. But you know, can I do it yet?  Can </w:t>
      </w:r>
      <w:proofErr w:type="gramStart"/>
      <w:r w:rsidRPr="00C37FB9">
        <w:rPr>
          <w:rFonts w:ascii="Times New Roman" w:hAnsi="Times New Roman" w:cs="Times New Roman"/>
        </w:rPr>
        <w:t>I</w:t>
      </w:r>
      <w:proofErr w:type="gramEnd"/>
      <w:r w:rsidRPr="00C37FB9">
        <w:rPr>
          <w:rFonts w:ascii="Times New Roman" w:hAnsi="Times New Roman" w:cs="Times New Roman"/>
        </w:rPr>
        <w:t xml:space="preserve"> do it? Can </w:t>
      </w:r>
      <w:proofErr w:type="gramStart"/>
      <w:r w:rsidRPr="00C37FB9">
        <w:rPr>
          <w:rFonts w:ascii="Times New Roman" w:hAnsi="Times New Roman" w:cs="Times New Roman"/>
        </w:rPr>
        <w:t>I</w:t>
      </w:r>
      <w:proofErr w:type="gramEnd"/>
      <w:r w:rsidRPr="00C37FB9">
        <w:rPr>
          <w:rFonts w:ascii="Times New Roman" w:hAnsi="Times New Roman" w:cs="Times New Roman"/>
        </w:rPr>
        <w:t xml:space="preserve"> do it? Um, and getting to remember the first vaccine </w:t>
      </w:r>
      <w:proofErr w:type="gramStart"/>
      <w:r w:rsidRPr="00C37FB9">
        <w:rPr>
          <w:rFonts w:ascii="Times New Roman" w:hAnsi="Times New Roman" w:cs="Times New Roman"/>
        </w:rPr>
        <w:t>actually wasn't</w:t>
      </w:r>
      <w:proofErr w:type="gramEnd"/>
      <w:r w:rsidRPr="00C37FB9">
        <w:rPr>
          <w:rFonts w:ascii="Times New Roman" w:hAnsi="Times New Roman" w:cs="Times New Roman"/>
        </w:rPr>
        <w:t xml:space="preserve"> that hard. Although it was </w:t>
      </w:r>
      <w:proofErr w:type="gramStart"/>
      <w:r w:rsidRPr="00C37FB9">
        <w:rPr>
          <w:rFonts w:ascii="Times New Roman" w:hAnsi="Times New Roman" w:cs="Times New Roman"/>
        </w:rPr>
        <w:t>definitely harder</w:t>
      </w:r>
      <w:proofErr w:type="gramEnd"/>
      <w:r w:rsidRPr="00C37FB9">
        <w:rPr>
          <w:rFonts w:ascii="Times New Roman" w:hAnsi="Times New Roman" w:cs="Times New Roman"/>
        </w:rPr>
        <w:t xml:space="preserve"> here than it was in red counties. Just because the supply you, </w:t>
      </w:r>
      <w:proofErr w:type="gramStart"/>
      <w:r w:rsidRPr="00C37FB9">
        <w:rPr>
          <w:rFonts w:ascii="Times New Roman" w:hAnsi="Times New Roman" w:cs="Times New Roman"/>
        </w:rPr>
        <w:t>You</w:t>
      </w:r>
      <w:proofErr w:type="gramEnd"/>
      <w:r w:rsidRPr="00C37FB9">
        <w:rPr>
          <w:rFonts w:ascii="Times New Roman" w:hAnsi="Times New Roman" w:cs="Times New Roman"/>
        </w:rPr>
        <w:t xml:space="preserve"> know, the demand and supply was </w:t>
      </w:r>
      <w:proofErr w:type="spellStart"/>
      <w:r w:rsidRPr="00C37FB9">
        <w:rPr>
          <w:rFonts w:ascii="Times New Roman" w:hAnsi="Times New Roman" w:cs="Times New Roman"/>
        </w:rPr>
        <w:t>was</w:t>
      </w:r>
      <w:proofErr w:type="spellEnd"/>
      <w:r w:rsidRPr="00C37FB9">
        <w:rPr>
          <w:rFonts w:ascii="Times New Roman" w:hAnsi="Times New Roman" w:cs="Times New Roman"/>
        </w:rPr>
        <w:t xml:space="preserve"> very, very different. So, so I, I </w:t>
      </w:r>
      <w:proofErr w:type="gramStart"/>
      <w:r w:rsidRPr="00C37FB9">
        <w:rPr>
          <w:rFonts w:ascii="Times New Roman" w:hAnsi="Times New Roman" w:cs="Times New Roman"/>
        </w:rPr>
        <w:t>wasn't able to</w:t>
      </w:r>
      <w:proofErr w:type="gramEnd"/>
      <w:r w:rsidRPr="00C37FB9">
        <w:rPr>
          <w:rFonts w:ascii="Times New Roman" w:hAnsi="Times New Roman" w:cs="Times New Roman"/>
        </w:rPr>
        <w:t xml:space="preserve"> get it. Like, as soon as I could hypothetically have gotten it, you know, as far as like the regulations around round, you know which subset of the population is okay to get it now. It was probably a couple months after that. But yeah, it wasn't too hard and </w:t>
      </w:r>
      <w:proofErr w:type="spellStart"/>
      <w:r w:rsidRPr="00C37FB9">
        <w:rPr>
          <w:rFonts w:ascii="Times New Roman" w:hAnsi="Times New Roman" w:cs="Times New Roman"/>
        </w:rPr>
        <w:t>booton</w:t>
      </w:r>
      <w:proofErr w:type="spellEnd"/>
      <w:r w:rsidRPr="00C37FB9">
        <w:rPr>
          <w:rFonts w:ascii="Times New Roman" w:hAnsi="Times New Roman" w:cs="Times New Roman"/>
        </w:rPr>
        <w:t xml:space="preserve"> the booster was, was </w:t>
      </w:r>
      <w:proofErr w:type="spellStart"/>
      <w:r w:rsidRPr="00C37FB9">
        <w:rPr>
          <w:rFonts w:ascii="Times New Roman" w:hAnsi="Times New Roman" w:cs="Times New Roman"/>
        </w:rPr>
        <w:t>was</w:t>
      </w:r>
      <w:proofErr w:type="spellEnd"/>
      <w:r w:rsidRPr="00C37FB9">
        <w:rPr>
          <w:rFonts w:ascii="Times New Roman" w:hAnsi="Times New Roman" w:cs="Times New Roman"/>
        </w:rPr>
        <w:t xml:space="preserve"> </w:t>
      </w:r>
      <w:proofErr w:type="spellStart"/>
      <w:r w:rsidRPr="00C37FB9">
        <w:rPr>
          <w:rFonts w:ascii="Times New Roman" w:hAnsi="Times New Roman" w:cs="Times New Roman"/>
        </w:rPr>
        <w:t>was</w:t>
      </w:r>
      <w:proofErr w:type="spellEnd"/>
      <w:r w:rsidRPr="00C37FB9">
        <w:rPr>
          <w:rFonts w:ascii="Times New Roman" w:hAnsi="Times New Roman" w:cs="Times New Roman"/>
        </w:rPr>
        <w:t xml:space="preserve"> easy I was she just walked down the street into, you know, the Street Clinic and got the booster. But it certainly, but I remember during the first couple of months, and I mean, a lot of us </w:t>
      </w:r>
      <w:proofErr w:type="gramStart"/>
      <w:r w:rsidRPr="00C37FB9">
        <w:rPr>
          <w:rFonts w:ascii="Times New Roman" w:hAnsi="Times New Roman" w:cs="Times New Roman"/>
        </w:rPr>
        <w:t>weren't able to</w:t>
      </w:r>
      <w:proofErr w:type="gramEnd"/>
      <w:r w:rsidRPr="00C37FB9">
        <w:rPr>
          <w:rFonts w:ascii="Times New Roman" w:hAnsi="Times New Roman" w:cs="Times New Roman"/>
        </w:rPr>
        <w:t xml:space="preserve">, and most of my friends weren't because most of our friends are younger, younger than me, they're 30 somethings, so they were, you know, for much further down on the priority list. And, you know, I had a lot of friends who were like, you know, driving, you know, three, four counties over, you know, some somewhere, you know, where the demand was less. Because people because people weren't getting vaccinated as a matter of political identity. And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they have all these vaccines that are, like, you know, like, especially the ones that had to be like, refrigerated, and you know, that that had a shelf life to them. And, like, please come take a vaccine. So, </w:t>
      </w:r>
      <w:proofErr w:type="gramStart"/>
      <w:r w:rsidRPr="00C37FB9">
        <w:rPr>
          <w:rFonts w:ascii="Times New Roman" w:hAnsi="Times New Roman" w:cs="Times New Roman"/>
        </w:rPr>
        <w:t>actually had</w:t>
      </w:r>
      <w:proofErr w:type="gramEnd"/>
      <w:r w:rsidRPr="00C37FB9">
        <w:rPr>
          <w:rFonts w:ascii="Times New Roman" w:hAnsi="Times New Roman" w:cs="Times New Roman"/>
        </w:rPr>
        <w:t xml:space="preserve"> a, I knew quite a few people who did, who ended up doing that. But I just, I just waited a little while until the supply was better in San Francisco.</w:t>
      </w:r>
    </w:p>
    <w:p w14:paraId="6BF57AB8" w14:textId="77777777" w:rsidR="00271B5D" w:rsidRPr="00C37FB9" w:rsidRDefault="00271B5D" w:rsidP="00271B5D">
      <w:pPr>
        <w:spacing w:after="0"/>
        <w:rPr>
          <w:rFonts w:ascii="Times New Roman" w:hAnsi="Times New Roman" w:cs="Times New Roman"/>
        </w:rPr>
      </w:pPr>
    </w:p>
    <w:p w14:paraId="4371E56C" w14:textId="05EACFB7" w:rsidR="00271B5D" w:rsidRPr="00C37FB9" w:rsidRDefault="00F06127"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w:t>
      </w:r>
      <w:r w:rsidR="00271B5D" w:rsidRPr="00C37FB9">
        <w:rPr>
          <w:rFonts w:ascii="Times New Roman" w:hAnsi="Times New Roman" w:cs="Times New Roman"/>
        </w:rPr>
        <w:t>1:</w:t>
      </w:r>
      <w:r w:rsidRPr="00C37FB9">
        <w:rPr>
          <w:rFonts w:ascii="Times New Roman" w:hAnsi="Times New Roman" w:cs="Times New Roman"/>
        </w:rPr>
        <w:t>01:15</w:t>
      </w:r>
      <w:proofErr w:type="gramEnd"/>
    </w:p>
    <w:p w14:paraId="037B2E63"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And it sounds like being vaccinated had a </w:t>
      </w:r>
      <w:proofErr w:type="gramStart"/>
      <w:r w:rsidRPr="00C37FB9">
        <w:rPr>
          <w:rFonts w:ascii="Times New Roman" w:hAnsi="Times New Roman" w:cs="Times New Roman"/>
        </w:rPr>
        <w:t>really positive</w:t>
      </w:r>
      <w:proofErr w:type="gramEnd"/>
      <w:r w:rsidRPr="00C37FB9">
        <w:rPr>
          <w:rFonts w:ascii="Times New Roman" w:hAnsi="Times New Roman" w:cs="Times New Roman"/>
        </w:rPr>
        <w:t xml:space="preserve"> improvement in terms of opening things up for you.</w:t>
      </w:r>
    </w:p>
    <w:p w14:paraId="27AF50C0" w14:textId="77777777" w:rsidR="00271B5D" w:rsidRPr="00C37FB9" w:rsidRDefault="00271B5D" w:rsidP="00271B5D">
      <w:pPr>
        <w:spacing w:after="0"/>
        <w:rPr>
          <w:rFonts w:ascii="Times New Roman" w:hAnsi="Times New Roman" w:cs="Times New Roman"/>
        </w:rPr>
      </w:pPr>
    </w:p>
    <w:p w14:paraId="0BB9A5DA" w14:textId="1F34666B"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F06127" w:rsidRPr="00C37FB9">
        <w:rPr>
          <w:rFonts w:ascii="Times New Roman" w:hAnsi="Times New Roman" w:cs="Times New Roman"/>
        </w:rPr>
        <w:t>01:</w:t>
      </w:r>
      <w:r w:rsidR="001347B0" w:rsidRPr="00C37FB9">
        <w:rPr>
          <w:rFonts w:ascii="Times New Roman" w:hAnsi="Times New Roman" w:cs="Times New Roman"/>
        </w:rPr>
        <w:t>0</w:t>
      </w:r>
      <w:r w:rsidRPr="00C37FB9">
        <w:rPr>
          <w:rFonts w:ascii="Times New Roman" w:hAnsi="Times New Roman" w:cs="Times New Roman"/>
        </w:rPr>
        <w:t>1:</w:t>
      </w:r>
      <w:r w:rsidR="00F06127" w:rsidRPr="00C37FB9">
        <w:rPr>
          <w:rFonts w:ascii="Times New Roman" w:hAnsi="Times New Roman" w:cs="Times New Roman"/>
        </w:rPr>
        <w:t>21</w:t>
      </w:r>
      <w:proofErr w:type="gramEnd"/>
    </w:p>
    <w:p w14:paraId="6C1C5656"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Yeah, yeah, it did. It did. I mean, I, I was never actually that worried about catching COVID myself and I did catch it once post vaccination and boost just because I'm not that old. And I'm not that unhealthy. Like, I don't have any conditions other than being slightly obese, that are real risk </w:t>
      </w:r>
      <w:proofErr w:type="gramStart"/>
      <w:r w:rsidRPr="00C37FB9">
        <w:rPr>
          <w:rFonts w:ascii="Times New Roman" w:hAnsi="Times New Roman" w:cs="Times New Roman"/>
        </w:rPr>
        <w:t>factors for</w:t>
      </w:r>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for</w:t>
      </w:r>
      <w:proofErr w:type="spellEnd"/>
      <w:r w:rsidRPr="00C37FB9">
        <w:rPr>
          <w:rFonts w:ascii="Times New Roman" w:hAnsi="Times New Roman" w:cs="Times New Roman"/>
        </w:rPr>
        <w:t xml:space="preserve"> COVID.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 wasn't I wasn't really terribly worried about catching it myself because I was pretty sure I wasn't going to get that sick. But I do worry about giving it to somebody else. Right and </w:t>
      </w:r>
      <w:proofErr w:type="spellStart"/>
      <w:r w:rsidRPr="00C37FB9">
        <w:rPr>
          <w:rFonts w:ascii="Times New Roman" w:hAnsi="Times New Roman" w:cs="Times New Roman"/>
        </w:rPr>
        <w:t>and</w:t>
      </w:r>
      <w:proofErr w:type="spellEnd"/>
      <w:r w:rsidRPr="00C37FB9">
        <w:rPr>
          <w:rFonts w:ascii="Times New Roman" w:hAnsi="Times New Roman" w:cs="Times New Roman"/>
        </w:rPr>
        <w:t xml:space="preserve">, you know, and I don't want to be responsible for somebody for you know, for some old person's death or some homeless person on the street that I'm walking by, or, you know, who doesn't have access to health care and is higher risk.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getting the getting the vaccine gave me a bit more peace of mind about </w:t>
      </w:r>
      <w:proofErr w:type="spellStart"/>
      <w:r w:rsidRPr="00C37FB9">
        <w:rPr>
          <w:rFonts w:ascii="Times New Roman" w:hAnsi="Times New Roman" w:cs="Times New Roman"/>
        </w:rPr>
        <w:t>about</w:t>
      </w:r>
      <w:proofErr w:type="spellEnd"/>
      <w:r w:rsidRPr="00C37FB9">
        <w:rPr>
          <w:rFonts w:ascii="Times New Roman" w:hAnsi="Times New Roman" w:cs="Times New Roman"/>
        </w:rPr>
        <w:t xml:space="preserve"> how much of a danger I would be to others. And, and it also </w:t>
      </w:r>
      <w:proofErr w:type="gramStart"/>
      <w:r w:rsidRPr="00C37FB9">
        <w:rPr>
          <w:rFonts w:ascii="Times New Roman" w:hAnsi="Times New Roman" w:cs="Times New Roman"/>
        </w:rPr>
        <w:t>opened up</w:t>
      </w:r>
      <w:proofErr w:type="gramEnd"/>
      <w:r w:rsidRPr="00C37FB9">
        <w:rPr>
          <w:rFonts w:ascii="Times New Roman" w:hAnsi="Times New Roman" w:cs="Times New Roman"/>
        </w:rPr>
        <w:t xml:space="preserve"> the possibility of actually spending you know, hugging my </w:t>
      </w:r>
      <w:proofErr w:type="gramStart"/>
      <w:r w:rsidRPr="00C37FB9">
        <w:rPr>
          <w:rFonts w:ascii="Times New Roman" w:hAnsi="Times New Roman" w:cs="Times New Roman"/>
        </w:rPr>
        <w:t>girlfriend</w:t>
      </w:r>
      <w:proofErr w:type="gramEnd"/>
      <w:r w:rsidRPr="00C37FB9">
        <w:rPr>
          <w:rFonts w:ascii="Times New Roman" w:hAnsi="Times New Roman" w:cs="Times New Roman"/>
        </w:rPr>
        <w:t xml:space="preserve"> which I hadn't done for a while. So that was </w:t>
      </w:r>
      <w:proofErr w:type="gramStart"/>
      <w:r w:rsidRPr="00C37FB9">
        <w:rPr>
          <w:rFonts w:ascii="Times New Roman" w:hAnsi="Times New Roman" w:cs="Times New Roman"/>
        </w:rPr>
        <w:t>a past</w:t>
      </w:r>
      <w:proofErr w:type="gramEnd"/>
      <w:r w:rsidRPr="00C37FB9">
        <w:rPr>
          <w:rFonts w:ascii="Times New Roman" w:hAnsi="Times New Roman" w:cs="Times New Roman"/>
        </w:rPr>
        <w:t>. Hugs. Hugs are necessary.</w:t>
      </w:r>
    </w:p>
    <w:p w14:paraId="16291FA6" w14:textId="77777777" w:rsidR="00271B5D" w:rsidRPr="00C37FB9" w:rsidRDefault="00271B5D" w:rsidP="00271B5D">
      <w:pPr>
        <w:spacing w:after="0"/>
        <w:rPr>
          <w:rFonts w:ascii="Times New Roman" w:hAnsi="Times New Roman" w:cs="Times New Roman"/>
        </w:rPr>
      </w:pPr>
    </w:p>
    <w:p w14:paraId="42AFE744" w14:textId="321D7579"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F06127" w:rsidRPr="00C37FB9">
        <w:rPr>
          <w:rFonts w:ascii="Times New Roman" w:hAnsi="Times New Roman" w:cs="Times New Roman"/>
        </w:rPr>
        <w:t>01:</w:t>
      </w:r>
      <w:r w:rsidR="001347B0" w:rsidRPr="00C37FB9">
        <w:rPr>
          <w:rFonts w:ascii="Times New Roman" w:hAnsi="Times New Roman" w:cs="Times New Roman"/>
        </w:rPr>
        <w:t>02</w:t>
      </w:r>
      <w:r w:rsidRPr="00C37FB9">
        <w:rPr>
          <w:rFonts w:ascii="Times New Roman" w:hAnsi="Times New Roman" w:cs="Times New Roman"/>
        </w:rPr>
        <w:t>:</w:t>
      </w:r>
      <w:r w:rsidR="001347B0" w:rsidRPr="00C37FB9">
        <w:rPr>
          <w:rFonts w:ascii="Times New Roman" w:hAnsi="Times New Roman" w:cs="Times New Roman"/>
        </w:rPr>
        <w:t>57</w:t>
      </w:r>
      <w:proofErr w:type="gramEnd"/>
    </w:p>
    <w:p w14:paraId="7147EBE0"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Has your relationship to touch changed much?</w:t>
      </w:r>
    </w:p>
    <w:p w14:paraId="6F30D7D9" w14:textId="77777777" w:rsidR="00271B5D" w:rsidRPr="00C37FB9" w:rsidRDefault="00271B5D" w:rsidP="00271B5D">
      <w:pPr>
        <w:spacing w:after="0"/>
        <w:rPr>
          <w:rFonts w:ascii="Times New Roman" w:hAnsi="Times New Roman" w:cs="Times New Roman"/>
        </w:rPr>
      </w:pPr>
    </w:p>
    <w:p w14:paraId="3FD59A31" w14:textId="17525561"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1347B0" w:rsidRPr="00C37FB9">
        <w:rPr>
          <w:rFonts w:ascii="Times New Roman" w:hAnsi="Times New Roman" w:cs="Times New Roman"/>
        </w:rPr>
        <w:t>01:</w:t>
      </w:r>
      <w:r w:rsidR="001347B0" w:rsidRPr="00C37FB9">
        <w:rPr>
          <w:rFonts w:ascii="Times New Roman" w:hAnsi="Times New Roman" w:cs="Times New Roman"/>
        </w:rPr>
        <w:t>03</w:t>
      </w:r>
      <w:r w:rsidRPr="00C37FB9">
        <w:rPr>
          <w:rFonts w:ascii="Times New Roman" w:hAnsi="Times New Roman" w:cs="Times New Roman"/>
        </w:rPr>
        <w:t>:</w:t>
      </w:r>
      <w:r w:rsidR="001347B0" w:rsidRPr="00C37FB9">
        <w:rPr>
          <w:rFonts w:ascii="Times New Roman" w:hAnsi="Times New Roman" w:cs="Times New Roman"/>
        </w:rPr>
        <w:t>02</w:t>
      </w:r>
      <w:proofErr w:type="gramEnd"/>
    </w:p>
    <w:p w14:paraId="0089151C" w14:textId="08E0758B"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No, personally, no. With many people I know. Yes.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 certainly get a </w:t>
      </w:r>
      <w:proofErr w:type="spellStart"/>
      <w:proofErr w:type="gramStart"/>
      <w:r w:rsidRPr="00C37FB9">
        <w:rPr>
          <w:rFonts w:ascii="Times New Roman" w:hAnsi="Times New Roman" w:cs="Times New Roman"/>
        </w:rPr>
        <w:t>lo</w:t>
      </w:r>
      <w:proofErr w:type="spellEnd"/>
      <w:proofErr w:type="gramEnd"/>
      <w:r w:rsidRPr="00C37FB9">
        <w:rPr>
          <w:rFonts w:ascii="Times New Roman" w:hAnsi="Times New Roman" w:cs="Times New Roman"/>
        </w:rPr>
        <w:t xml:space="preserve"> participate in a lot less touch than I did pre COVID. But my like, I don't fear it personally</w:t>
      </w:r>
      <w:r w:rsidR="001347B0" w:rsidRPr="00C37FB9">
        <w:rPr>
          <w:rFonts w:ascii="Times New Roman" w:hAnsi="Times New Roman" w:cs="Times New Roman"/>
        </w:rPr>
        <w:t>.</w:t>
      </w:r>
    </w:p>
    <w:p w14:paraId="25FB7557" w14:textId="77777777" w:rsidR="00271B5D" w:rsidRPr="00C37FB9" w:rsidRDefault="00271B5D" w:rsidP="00271B5D">
      <w:pPr>
        <w:spacing w:after="0"/>
        <w:rPr>
          <w:rFonts w:ascii="Times New Roman" w:hAnsi="Times New Roman" w:cs="Times New Roman"/>
        </w:rPr>
      </w:pPr>
    </w:p>
    <w:p w14:paraId="3AD15DDA" w14:textId="39CD025D"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lastRenderedPageBreak/>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1347B0" w:rsidRPr="00C37FB9">
        <w:rPr>
          <w:rFonts w:ascii="Times New Roman" w:hAnsi="Times New Roman" w:cs="Times New Roman"/>
        </w:rPr>
        <w:t>01:</w:t>
      </w:r>
      <w:r w:rsidR="001347B0" w:rsidRPr="00C37FB9">
        <w:rPr>
          <w:rFonts w:ascii="Times New Roman" w:hAnsi="Times New Roman" w:cs="Times New Roman"/>
        </w:rPr>
        <w:t>1</w:t>
      </w:r>
      <w:r w:rsidRPr="00C37FB9">
        <w:rPr>
          <w:rFonts w:ascii="Times New Roman" w:hAnsi="Times New Roman" w:cs="Times New Roman"/>
        </w:rPr>
        <w:t>3:</w:t>
      </w:r>
      <w:r w:rsidR="001347B0" w:rsidRPr="00C37FB9">
        <w:rPr>
          <w:rFonts w:ascii="Times New Roman" w:hAnsi="Times New Roman" w:cs="Times New Roman"/>
        </w:rPr>
        <w:t>33</w:t>
      </w:r>
      <w:proofErr w:type="gramEnd"/>
    </w:p>
    <w:p w14:paraId="0D0A51F9"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When you </w:t>
      </w:r>
      <w:proofErr w:type="spellStart"/>
      <w:r w:rsidRPr="00C37FB9">
        <w:rPr>
          <w:rFonts w:ascii="Times New Roman" w:hAnsi="Times New Roman" w:cs="Times New Roman"/>
        </w:rPr>
        <w:t>cought</w:t>
      </w:r>
      <w:proofErr w:type="spellEnd"/>
      <w:r w:rsidRPr="00C37FB9">
        <w:rPr>
          <w:rFonts w:ascii="Times New Roman" w:hAnsi="Times New Roman" w:cs="Times New Roman"/>
        </w:rPr>
        <w:t xml:space="preserve"> COVID, what was that like, and when was that?</w:t>
      </w:r>
    </w:p>
    <w:p w14:paraId="5FF76A1D" w14:textId="77777777" w:rsidR="00271B5D" w:rsidRPr="00C37FB9" w:rsidRDefault="00271B5D" w:rsidP="00271B5D">
      <w:pPr>
        <w:spacing w:after="0"/>
        <w:rPr>
          <w:rFonts w:ascii="Times New Roman" w:hAnsi="Times New Roman" w:cs="Times New Roman"/>
        </w:rPr>
      </w:pPr>
    </w:p>
    <w:p w14:paraId="31AEBE44" w14:textId="34001A56"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1347B0" w:rsidRPr="00C37FB9">
        <w:rPr>
          <w:rFonts w:ascii="Times New Roman" w:hAnsi="Times New Roman" w:cs="Times New Roman"/>
        </w:rPr>
        <w:t>01:</w:t>
      </w:r>
      <w:r w:rsidR="001347B0" w:rsidRPr="00C37FB9">
        <w:rPr>
          <w:rFonts w:ascii="Times New Roman" w:hAnsi="Times New Roman" w:cs="Times New Roman"/>
        </w:rPr>
        <w:t>03</w:t>
      </w:r>
      <w:r w:rsidRPr="00C37FB9">
        <w:rPr>
          <w:rFonts w:ascii="Times New Roman" w:hAnsi="Times New Roman" w:cs="Times New Roman"/>
        </w:rPr>
        <w:t>:</w:t>
      </w:r>
      <w:r w:rsidR="001347B0" w:rsidRPr="00C37FB9">
        <w:rPr>
          <w:rFonts w:ascii="Times New Roman" w:hAnsi="Times New Roman" w:cs="Times New Roman"/>
        </w:rPr>
        <w:t>38</w:t>
      </w:r>
      <w:proofErr w:type="gramEnd"/>
    </w:p>
    <w:p w14:paraId="17C6077B"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It was December.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w:t>
      </w:r>
      <w:proofErr w:type="gramStart"/>
      <w:r w:rsidRPr="00C37FB9">
        <w:rPr>
          <w:rFonts w:ascii="Times New Roman" w:hAnsi="Times New Roman" w:cs="Times New Roman"/>
        </w:rPr>
        <w:t>this</w:t>
      </w:r>
      <w:proofErr w:type="gramEnd"/>
      <w:r w:rsidRPr="00C37FB9">
        <w:rPr>
          <w:rFonts w:ascii="Times New Roman" w:hAnsi="Times New Roman" w:cs="Times New Roman"/>
        </w:rPr>
        <w:t xml:space="preserve"> past December? Might have been this past December. It's hard to remember it to this past December or the previous December.</w:t>
      </w:r>
    </w:p>
    <w:p w14:paraId="2319A5D2" w14:textId="77777777" w:rsidR="00271B5D" w:rsidRPr="00C37FB9" w:rsidRDefault="00271B5D" w:rsidP="00271B5D">
      <w:pPr>
        <w:spacing w:after="0"/>
        <w:rPr>
          <w:rFonts w:ascii="Times New Roman" w:hAnsi="Times New Roman" w:cs="Times New Roman"/>
        </w:rPr>
      </w:pPr>
    </w:p>
    <w:p w14:paraId="29FB1C3E" w14:textId="2BB8EC06" w:rsidR="00271B5D" w:rsidRPr="00C37FB9" w:rsidRDefault="001347B0"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Pr="00C37FB9">
        <w:rPr>
          <w:rFonts w:ascii="Times New Roman" w:hAnsi="Times New Roman" w:cs="Times New Roman"/>
        </w:rPr>
        <w:t>01:</w:t>
      </w:r>
      <w:r w:rsidRPr="00C37FB9">
        <w:rPr>
          <w:rFonts w:ascii="Times New Roman" w:hAnsi="Times New Roman" w:cs="Times New Roman"/>
        </w:rPr>
        <w:t>03</w:t>
      </w:r>
      <w:r w:rsidR="00271B5D" w:rsidRPr="00C37FB9">
        <w:rPr>
          <w:rFonts w:ascii="Times New Roman" w:hAnsi="Times New Roman" w:cs="Times New Roman"/>
        </w:rPr>
        <w:t>:</w:t>
      </w:r>
      <w:r w:rsidRPr="00C37FB9">
        <w:rPr>
          <w:rFonts w:ascii="Times New Roman" w:hAnsi="Times New Roman" w:cs="Times New Roman"/>
        </w:rPr>
        <w:t>52</w:t>
      </w:r>
      <w:proofErr w:type="gramEnd"/>
    </w:p>
    <w:p w14:paraId="21773DC8"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If it's postvaccination it's December 2021.</w:t>
      </w:r>
    </w:p>
    <w:p w14:paraId="7689F187" w14:textId="77777777" w:rsidR="00271B5D" w:rsidRPr="00C37FB9" w:rsidRDefault="00271B5D" w:rsidP="00271B5D">
      <w:pPr>
        <w:spacing w:after="0"/>
        <w:rPr>
          <w:rFonts w:ascii="Times New Roman" w:hAnsi="Times New Roman" w:cs="Times New Roman"/>
        </w:rPr>
      </w:pPr>
    </w:p>
    <w:p w14:paraId="2503BA03" w14:textId="52E192DC"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1347B0" w:rsidRPr="00C37FB9">
        <w:rPr>
          <w:rFonts w:ascii="Times New Roman" w:hAnsi="Times New Roman" w:cs="Times New Roman"/>
        </w:rPr>
        <w:t>01:</w:t>
      </w:r>
      <w:r w:rsidR="001347B0" w:rsidRPr="00C37FB9">
        <w:rPr>
          <w:rFonts w:ascii="Times New Roman" w:hAnsi="Times New Roman" w:cs="Times New Roman"/>
        </w:rPr>
        <w:t>03</w:t>
      </w:r>
      <w:r w:rsidRPr="00C37FB9">
        <w:rPr>
          <w:rFonts w:ascii="Times New Roman" w:hAnsi="Times New Roman" w:cs="Times New Roman"/>
        </w:rPr>
        <w:t>:</w:t>
      </w:r>
      <w:r w:rsidR="001347B0" w:rsidRPr="00C37FB9">
        <w:rPr>
          <w:rFonts w:ascii="Times New Roman" w:hAnsi="Times New Roman" w:cs="Times New Roman"/>
        </w:rPr>
        <w:t>56</w:t>
      </w:r>
      <w:proofErr w:type="gramEnd"/>
    </w:p>
    <w:p w14:paraId="1B03C335"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Okay. Yeah, yeah. Okay. Good point. Um it was it was not for me it wasn't any worse than like a flu I was </w:t>
      </w:r>
      <w:proofErr w:type="gramStart"/>
      <w:r w:rsidRPr="00C37FB9">
        <w:rPr>
          <w:rFonts w:ascii="Times New Roman" w:hAnsi="Times New Roman" w:cs="Times New Roman"/>
        </w:rPr>
        <w:t>really not</w:t>
      </w:r>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not</w:t>
      </w:r>
      <w:proofErr w:type="spellEnd"/>
      <w:r w:rsidRPr="00C37FB9">
        <w:rPr>
          <w:rFonts w:ascii="Times New Roman" w:hAnsi="Times New Roman" w:cs="Times New Roman"/>
        </w:rPr>
        <w:t xml:space="preserve"> much I more or less, very rundown. So just tired all the time for like a good week, give or take. So maybe not a </w:t>
      </w:r>
      <w:proofErr w:type="gramStart"/>
      <w:r w:rsidRPr="00C37FB9">
        <w:rPr>
          <w:rFonts w:ascii="Times New Roman" w:hAnsi="Times New Roman" w:cs="Times New Roman"/>
        </w:rPr>
        <w:t>flu actually, that</w:t>
      </w:r>
      <w:proofErr w:type="gramEnd"/>
      <w:r w:rsidRPr="00C37FB9">
        <w:rPr>
          <w:rFonts w:ascii="Times New Roman" w:hAnsi="Times New Roman" w:cs="Times New Roman"/>
        </w:rPr>
        <w:t xml:space="preserve"> that's maybe a lot more like mono in that respect, you know, just </w:t>
      </w:r>
      <w:proofErr w:type="spellStart"/>
      <w:r w:rsidRPr="00C37FB9">
        <w:rPr>
          <w:rFonts w:ascii="Times New Roman" w:hAnsi="Times New Roman" w:cs="Times New Roman"/>
        </w:rPr>
        <w:t>just</w:t>
      </w:r>
      <w:proofErr w:type="spellEnd"/>
      <w:r w:rsidRPr="00C37FB9">
        <w:rPr>
          <w:rFonts w:ascii="Times New Roman" w:hAnsi="Times New Roman" w:cs="Times New Roman"/>
        </w:rPr>
        <w:t xml:space="preserve"> </w:t>
      </w:r>
      <w:proofErr w:type="spellStart"/>
      <w:r w:rsidRPr="00C37FB9">
        <w:rPr>
          <w:rFonts w:ascii="Times New Roman" w:hAnsi="Times New Roman" w:cs="Times New Roman"/>
        </w:rPr>
        <w:t>just</w:t>
      </w:r>
      <w:proofErr w:type="spellEnd"/>
      <w:r w:rsidRPr="00C37FB9">
        <w:rPr>
          <w:rFonts w:ascii="Times New Roman" w:hAnsi="Times New Roman" w:cs="Times New Roman"/>
        </w:rPr>
        <w:t xml:space="preserve"> totally wiped out. And, you know, I mean, there was some coughing you know, is respiratory illness and but nothing Uh, no, no really bad symptoms. Lost my sense of smell for and that continued for another month or two after it after I got through COVID. And it probably took about two to three weeks until most of the symptoms, everything except for the smell had gone. </w:t>
      </w:r>
      <w:proofErr w:type="gramStart"/>
      <w:r w:rsidRPr="00C37FB9">
        <w:rPr>
          <w:rFonts w:ascii="Times New Roman" w:hAnsi="Times New Roman" w:cs="Times New Roman"/>
        </w:rPr>
        <w:t>So</w:t>
      </w:r>
      <w:proofErr w:type="gramEnd"/>
      <w:r w:rsidRPr="00C37FB9">
        <w:rPr>
          <w:rFonts w:ascii="Times New Roman" w:hAnsi="Times New Roman" w:cs="Times New Roman"/>
        </w:rPr>
        <w:t xml:space="preserve"> it wasn't it wasn't </w:t>
      </w:r>
      <w:proofErr w:type="spellStart"/>
      <w:r w:rsidRPr="00C37FB9">
        <w:rPr>
          <w:rFonts w:ascii="Times New Roman" w:hAnsi="Times New Roman" w:cs="Times New Roman"/>
        </w:rPr>
        <w:t>wasn't</w:t>
      </w:r>
      <w:proofErr w:type="spellEnd"/>
      <w:r w:rsidRPr="00C37FB9">
        <w:rPr>
          <w:rFonts w:ascii="Times New Roman" w:hAnsi="Times New Roman" w:cs="Times New Roman"/>
        </w:rPr>
        <w:t xml:space="preserve"> horrible. I mean, there was nowhere close to hospitalization or anything like that it was just like, I'm </w:t>
      </w:r>
      <w:proofErr w:type="gramStart"/>
      <w:r w:rsidRPr="00C37FB9">
        <w:rPr>
          <w:rFonts w:ascii="Times New Roman" w:hAnsi="Times New Roman" w:cs="Times New Roman"/>
        </w:rPr>
        <w:t>really tired</w:t>
      </w:r>
      <w:proofErr w:type="gramEnd"/>
      <w:r w:rsidRPr="00C37FB9">
        <w:rPr>
          <w:rFonts w:ascii="Times New Roman" w:hAnsi="Times New Roman" w:cs="Times New Roman"/>
        </w:rPr>
        <w:t>. I want to go to sleep.</w:t>
      </w:r>
    </w:p>
    <w:p w14:paraId="7A6491FB" w14:textId="77777777" w:rsidR="00271B5D" w:rsidRPr="00C37FB9" w:rsidRDefault="00271B5D" w:rsidP="00271B5D">
      <w:pPr>
        <w:spacing w:after="0"/>
        <w:rPr>
          <w:rFonts w:ascii="Times New Roman" w:hAnsi="Times New Roman" w:cs="Times New Roman"/>
        </w:rPr>
      </w:pPr>
    </w:p>
    <w:p w14:paraId="7F414031" w14:textId="2BC9D10A"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1347B0" w:rsidRPr="00C37FB9">
        <w:rPr>
          <w:rFonts w:ascii="Times New Roman" w:hAnsi="Times New Roman" w:cs="Times New Roman"/>
        </w:rPr>
        <w:t>01:</w:t>
      </w:r>
      <w:r w:rsidR="00C0342C" w:rsidRPr="00C37FB9">
        <w:rPr>
          <w:rFonts w:ascii="Times New Roman" w:hAnsi="Times New Roman" w:cs="Times New Roman"/>
        </w:rPr>
        <w:t>0</w:t>
      </w:r>
      <w:r w:rsidRPr="00C37FB9">
        <w:rPr>
          <w:rFonts w:ascii="Times New Roman" w:hAnsi="Times New Roman" w:cs="Times New Roman"/>
        </w:rPr>
        <w:t>5:</w:t>
      </w:r>
      <w:r w:rsidR="001347B0" w:rsidRPr="00C37FB9">
        <w:rPr>
          <w:rFonts w:ascii="Times New Roman" w:hAnsi="Times New Roman" w:cs="Times New Roman"/>
        </w:rPr>
        <w:t>26</w:t>
      </w:r>
      <w:proofErr w:type="gramEnd"/>
    </w:p>
    <w:p w14:paraId="05489B4E"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You think of this pandemic as a historic event?</w:t>
      </w:r>
    </w:p>
    <w:p w14:paraId="4D7AAA6B" w14:textId="77777777" w:rsidR="00271B5D" w:rsidRPr="00C37FB9" w:rsidRDefault="00271B5D" w:rsidP="00271B5D">
      <w:pPr>
        <w:spacing w:after="0"/>
        <w:rPr>
          <w:rFonts w:ascii="Times New Roman" w:hAnsi="Times New Roman" w:cs="Times New Roman"/>
        </w:rPr>
      </w:pPr>
    </w:p>
    <w:p w14:paraId="75E8B5B7" w14:textId="5E8A15EE"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1347B0" w:rsidRPr="00C37FB9">
        <w:rPr>
          <w:rFonts w:ascii="Times New Roman" w:hAnsi="Times New Roman" w:cs="Times New Roman"/>
        </w:rPr>
        <w:t>01:</w:t>
      </w:r>
      <w:r w:rsidR="00C0342C" w:rsidRPr="00C37FB9">
        <w:rPr>
          <w:rFonts w:ascii="Times New Roman" w:hAnsi="Times New Roman" w:cs="Times New Roman"/>
        </w:rPr>
        <w:t>0</w:t>
      </w:r>
      <w:r w:rsidRPr="00C37FB9">
        <w:rPr>
          <w:rFonts w:ascii="Times New Roman" w:hAnsi="Times New Roman" w:cs="Times New Roman"/>
        </w:rPr>
        <w:t>5:</w:t>
      </w:r>
      <w:r w:rsidR="00C0342C" w:rsidRPr="00C37FB9">
        <w:rPr>
          <w:rFonts w:ascii="Times New Roman" w:hAnsi="Times New Roman" w:cs="Times New Roman"/>
        </w:rPr>
        <w:t>30</w:t>
      </w:r>
      <w:proofErr w:type="gramEnd"/>
    </w:p>
    <w:p w14:paraId="7B902E6E" w14:textId="2F8606E3"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Yeah. I mean, you know, maybe not, I don't know, it's hard to say, ah, oh, not having been alive in 1918. It's, it's, you know, it's hard for me to compare it to the last, you know, major one that happened that the Spanish like a Spanish flu, I guess was. But it feels like it had </w:t>
      </w:r>
      <w:proofErr w:type="gramStart"/>
      <w:r w:rsidRPr="00C37FB9">
        <w:rPr>
          <w:rFonts w:ascii="Times New Roman" w:hAnsi="Times New Roman" w:cs="Times New Roman"/>
        </w:rPr>
        <w:t>a it</w:t>
      </w:r>
      <w:proofErr w:type="gramEnd"/>
      <w:r w:rsidRPr="00C37FB9">
        <w:rPr>
          <w:rFonts w:ascii="Times New Roman" w:hAnsi="Times New Roman" w:cs="Times New Roman"/>
        </w:rPr>
        <w:t xml:space="preserve"> had enough affects enough effects to the world outside of the medical problem. Right, so there was just a huge amount of not even political infighting within </w:t>
      </w:r>
      <w:proofErr w:type="spellStart"/>
      <w:r w:rsidRPr="00C37FB9">
        <w:rPr>
          <w:rFonts w:ascii="Times New Roman" w:hAnsi="Times New Roman" w:cs="Times New Roman"/>
        </w:rPr>
        <w:t>within</w:t>
      </w:r>
      <w:proofErr w:type="spellEnd"/>
      <w:r w:rsidRPr="00C37FB9">
        <w:rPr>
          <w:rFonts w:ascii="Times New Roman" w:hAnsi="Times New Roman" w:cs="Times New Roman"/>
        </w:rPr>
        <w:t xml:space="preserve"> countries, but also between countries like, you know, other countries relationship with China changed. For instance, based on their handling, and </w:t>
      </w:r>
      <w:proofErr w:type="gramStart"/>
      <w:r w:rsidRPr="00C37FB9">
        <w:rPr>
          <w:rFonts w:ascii="Times New Roman" w:hAnsi="Times New Roman" w:cs="Times New Roman"/>
        </w:rPr>
        <w:t>the you</w:t>
      </w:r>
      <w:proofErr w:type="gramEnd"/>
      <w:r w:rsidRPr="00C37FB9">
        <w:rPr>
          <w:rFonts w:ascii="Times New Roman" w:hAnsi="Times New Roman" w:cs="Times New Roman"/>
        </w:rPr>
        <w:t xml:space="preserve"> know, that pots is maybe this came out of a lab or whatever, right. And, and the way that different countries decide to tackle the, the epidemic, you know, like, you know, Sweden took a different approach than most of the rest of Europe, for instance. And in that respect, it feels almost like COVID is almost more historically noteworthy, because of, not necessarily because of the effects of the disease itself, and how many people were killed. But for all the impacts that it had on society at this time, because we are so much better connected, both physically and virtually, than we were at the last epidemic, you know, like the Spanish flu, but like, you know, people didn't fly across the country. Right. And, you know, you couldn't go around the world and hours. And we're just, people are just so much more, they travel much longer distances, and they interact with many more people than just, you know, their little village that they live in. </w:t>
      </w:r>
      <w:proofErr w:type="gramStart"/>
      <w:r w:rsidRPr="00C37FB9">
        <w:rPr>
          <w:rFonts w:ascii="Times New Roman" w:hAnsi="Times New Roman" w:cs="Times New Roman"/>
        </w:rPr>
        <w:t>And also</w:t>
      </w:r>
      <w:proofErr w:type="gramEnd"/>
      <w:r w:rsidRPr="00C37FB9">
        <w:rPr>
          <w:rFonts w:ascii="Times New Roman" w:hAnsi="Times New Roman" w:cs="Times New Roman"/>
        </w:rPr>
        <w:t xml:space="preserve">, the internet has given us cheap and easy connectivity for most. I'm not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say most people know, because I'm not sure whether that's true, but at least most of the First and Second World, you know, citizens. And this, the ease of communication, and the ease of travel, I think made the effects of this a lot worse than, than</w:t>
      </w:r>
      <w:proofErr w:type="gramStart"/>
      <w:r w:rsidRPr="00C37FB9">
        <w:rPr>
          <w:rFonts w:ascii="Times New Roman" w:hAnsi="Times New Roman" w:cs="Times New Roman"/>
        </w:rPr>
        <w:t>, then</w:t>
      </w:r>
      <w:proofErr w:type="gramEnd"/>
      <w:r w:rsidRPr="00C37FB9">
        <w:rPr>
          <w:rFonts w:ascii="Times New Roman" w:hAnsi="Times New Roman" w:cs="Times New Roman"/>
        </w:rPr>
        <w:t xml:space="preserve"> then if this had happened, you know, 50 years ago, or 100 years ago. It's just because the, you know, the social media, the internet, you know, amplifies all voices, including the crazy ones. And that, you know, didn't have </w:t>
      </w:r>
      <w:proofErr w:type="gramStart"/>
      <w:r w:rsidRPr="00C37FB9">
        <w:rPr>
          <w:rFonts w:ascii="Times New Roman" w:hAnsi="Times New Roman" w:cs="Times New Roman"/>
        </w:rPr>
        <w:t>that so</w:t>
      </w:r>
      <w:proofErr w:type="gramEnd"/>
      <w:r w:rsidRPr="00C37FB9">
        <w:rPr>
          <w:rFonts w:ascii="Times New Roman" w:hAnsi="Times New Roman" w:cs="Times New Roman"/>
        </w:rPr>
        <w:t xml:space="preserve"> much in 1918. You know, so it's an and it's fast, you know, if, you know, some state did something wonky, you know, in 1918, you might </w:t>
      </w:r>
      <w:r w:rsidRPr="00C37FB9">
        <w:rPr>
          <w:rFonts w:ascii="Times New Roman" w:hAnsi="Times New Roman" w:cs="Times New Roman"/>
        </w:rPr>
        <w:lastRenderedPageBreak/>
        <w:t xml:space="preserve">not learn about it for a month, or something, but now, now, it's immediate, you know, you know, exactly, you know, literally immediately and it feels like the speed with which people connect with each other. </w:t>
      </w:r>
      <w:r w:rsidR="00C0342C" w:rsidRPr="00C37FB9">
        <w:rPr>
          <w:rFonts w:ascii="Times New Roman" w:hAnsi="Times New Roman" w:cs="Times New Roman"/>
        </w:rPr>
        <w:t>Made</w:t>
      </w:r>
      <w:r w:rsidRPr="00C37FB9">
        <w:rPr>
          <w:rFonts w:ascii="Times New Roman" w:hAnsi="Times New Roman" w:cs="Times New Roman"/>
        </w:rPr>
        <w:t xml:space="preserve"> both, both virtually and </w:t>
      </w:r>
      <w:proofErr w:type="gramStart"/>
      <w:r w:rsidRPr="00C37FB9">
        <w:rPr>
          <w:rFonts w:ascii="Times New Roman" w:hAnsi="Times New Roman" w:cs="Times New Roman"/>
        </w:rPr>
        <w:t>physically</w:t>
      </w:r>
      <w:proofErr w:type="gramEnd"/>
      <w:r w:rsidRPr="00C37FB9">
        <w:rPr>
          <w:rFonts w:ascii="Times New Roman" w:hAnsi="Times New Roman" w:cs="Times New Roman"/>
        </w:rPr>
        <w:t xml:space="preserve"> made this a lot worse than it would have been. Which is, you know, one of the drawbacks to technology, I guess, diseases can spread a lot faster. If you can move faster.</w:t>
      </w:r>
    </w:p>
    <w:p w14:paraId="65522307" w14:textId="77777777" w:rsidR="00271B5D" w:rsidRPr="00C37FB9" w:rsidRDefault="00271B5D" w:rsidP="00271B5D">
      <w:pPr>
        <w:spacing w:after="0"/>
        <w:rPr>
          <w:rFonts w:ascii="Times New Roman" w:hAnsi="Times New Roman" w:cs="Times New Roman"/>
        </w:rPr>
      </w:pPr>
    </w:p>
    <w:p w14:paraId="1B16A122" w14:textId="5997B6CD"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C0342C" w:rsidRPr="00C37FB9">
        <w:rPr>
          <w:rFonts w:ascii="Times New Roman" w:hAnsi="Times New Roman" w:cs="Times New Roman"/>
        </w:rPr>
        <w:t>01:</w:t>
      </w:r>
      <w:r w:rsidR="00C0342C" w:rsidRPr="00C37FB9">
        <w:rPr>
          <w:rFonts w:ascii="Times New Roman" w:hAnsi="Times New Roman" w:cs="Times New Roman"/>
        </w:rPr>
        <w:t>0</w:t>
      </w:r>
      <w:r w:rsidRPr="00C37FB9">
        <w:rPr>
          <w:rFonts w:ascii="Times New Roman" w:hAnsi="Times New Roman" w:cs="Times New Roman"/>
        </w:rPr>
        <w:t>9:</w:t>
      </w:r>
      <w:r w:rsidR="00C0342C" w:rsidRPr="00C37FB9">
        <w:rPr>
          <w:rFonts w:ascii="Times New Roman" w:hAnsi="Times New Roman" w:cs="Times New Roman"/>
        </w:rPr>
        <w:t>20</w:t>
      </w:r>
      <w:proofErr w:type="gramEnd"/>
    </w:p>
    <w:p w14:paraId="4E3043CE"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What do you think scholars in the humanities in the social sciences, so disciplines like sociology or literature or film studies or poli sci, what should we be doing to help us understand the human side of the pandemic?</w:t>
      </w:r>
    </w:p>
    <w:p w14:paraId="2CA6275B" w14:textId="77777777" w:rsidR="00271B5D" w:rsidRPr="00C37FB9" w:rsidRDefault="00271B5D" w:rsidP="00271B5D">
      <w:pPr>
        <w:spacing w:after="0"/>
        <w:rPr>
          <w:rFonts w:ascii="Times New Roman" w:hAnsi="Times New Roman" w:cs="Times New Roman"/>
        </w:rPr>
      </w:pPr>
    </w:p>
    <w:p w14:paraId="7D4088A6" w14:textId="5E847848"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C0342C" w:rsidRPr="00C37FB9">
        <w:rPr>
          <w:rFonts w:ascii="Times New Roman" w:hAnsi="Times New Roman" w:cs="Times New Roman"/>
        </w:rPr>
        <w:t>01:</w:t>
      </w:r>
      <w:r w:rsidR="00C0342C" w:rsidRPr="00C37FB9">
        <w:rPr>
          <w:rFonts w:ascii="Times New Roman" w:hAnsi="Times New Roman" w:cs="Times New Roman"/>
        </w:rPr>
        <w:t>09</w:t>
      </w:r>
      <w:r w:rsidRPr="00C37FB9">
        <w:rPr>
          <w:rFonts w:ascii="Times New Roman" w:hAnsi="Times New Roman" w:cs="Times New Roman"/>
        </w:rPr>
        <w:t>:</w:t>
      </w:r>
      <w:r w:rsidR="00C0342C" w:rsidRPr="00C37FB9">
        <w:rPr>
          <w:rFonts w:ascii="Times New Roman" w:hAnsi="Times New Roman" w:cs="Times New Roman"/>
        </w:rPr>
        <w:t>40</w:t>
      </w:r>
      <w:proofErr w:type="gramEnd"/>
    </w:p>
    <w:p w14:paraId="07B2847F" w14:textId="16FA95B2"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The kind of thing that you're doing right now is </w:t>
      </w:r>
      <w:proofErr w:type="gramStart"/>
      <w:r w:rsidRPr="00C37FB9">
        <w:rPr>
          <w:rFonts w:ascii="Times New Roman" w:hAnsi="Times New Roman" w:cs="Times New Roman"/>
        </w:rPr>
        <w:t>actually I</w:t>
      </w:r>
      <w:proofErr w:type="gramEnd"/>
      <w:r w:rsidRPr="00C37FB9">
        <w:rPr>
          <w:rFonts w:ascii="Times New Roman" w:hAnsi="Times New Roman" w:cs="Times New Roman"/>
        </w:rPr>
        <w:t xml:space="preserve"> think, I think, really, really worthwhile because otherwise, history is, I mean, history is so often written by people in power. </w:t>
      </w:r>
      <w:proofErr w:type="gramStart"/>
      <w:r w:rsidRPr="00C37FB9">
        <w:rPr>
          <w:rFonts w:ascii="Times New Roman" w:hAnsi="Times New Roman" w:cs="Times New Roman"/>
        </w:rPr>
        <w:t>And but</w:t>
      </w:r>
      <w:proofErr w:type="gramEnd"/>
      <w:r w:rsidRPr="00C37FB9">
        <w:rPr>
          <w:rFonts w:ascii="Times New Roman" w:hAnsi="Times New Roman" w:cs="Times New Roman"/>
        </w:rPr>
        <w:t xml:space="preserve"> their views don't generally reflect the populace or lives of populace in the way and way that they live in what their </w:t>
      </w:r>
      <w:proofErr w:type="gramStart"/>
      <w:r w:rsidRPr="00C37FB9">
        <w:rPr>
          <w:rFonts w:ascii="Times New Roman" w:hAnsi="Times New Roman" w:cs="Times New Roman"/>
        </w:rPr>
        <w:t>day to day</w:t>
      </w:r>
      <w:proofErr w:type="gramEnd"/>
      <w:r w:rsidRPr="00C37FB9">
        <w:rPr>
          <w:rFonts w:ascii="Times New Roman" w:hAnsi="Times New Roman" w:cs="Times New Roman"/>
        </w:rPr>
        <w:t xml:space="preserve"> existence is like. You know, like, if, you know if, you know, Katrina </w:t>
      </w:r>
      <w:proofErr w:type="gramStart"/>
      <w:r w:rsidRPr="00C37FB9">
        <w:rPr>
          <w:rFonts w:ascii="Times New Roman" w:hAnsi="Times New Roman" w:cs="Times New Roman"/>
        </w:rPr>
        <w:t>were</w:t>
      </w:r>
      <w:proofErr w:type="gramEnd"/>
      <w:r w:rsidRPr="00C37FB9">
        <w:rPr>
          <w:rFonts w:ascii="Times New Roman" w:hAnsi="Times New Roman" w:cs="Times New Roman"/>
        </w:rPr>
        <w:t xml:space="preserve"> written by, you know, President Bush, right, the story of Katrina, right, it's like, I don't understand why these people just </w:t>
      </w:r>
      <w:proofErr w:type="spellStart"/>
      <w:r w:rsidRPr="00C37FB9">
        <w:rPr>
          <w:rFonts w:ascii="Times New Roman" w:hAnsi="Times New Roman" w:cs="Times New Roman"/>
        </w:rPr>
        <w:t>just</w:t>
      </w:r>
      <w:proofErr w:type="spellEnd"/>
      <w:r w:rsidRPr="00C37FB9">
        <w:rPr>
          <w:rFonts w:ascii="Times New Roman" w:hAnsi="Times New Roman" w:cs="Times New Roman"/>
        </w:rPr>
        <w:t xml:space="preserve"> didn't </w:t>
      </w:r>
      <w:r w:rsidR="00ED6AE2" w:rsidRPr="00C37FB9">
        <w:rPr>
          <w:rFonts w:ascii="Times New Roman" w:hAnsi="Times New Roman" w:cs="Times New Roman"/>
        </w:rPr>
        <w:t>just hop into their SUVs and</w:t>
      </w:r>
      <w:r w:rsidRPr="00C37FB9">
        <w:rPr>
          <w:rFonts w:ascii="Times New Roman" w:hAnsi="Times New Roman" w:cs="Times New Roman"/>
        </w:rPr>
        <w:t xml:space="preserve"> drive </w:t>
      </w:r>
      <w:proofErr w:type="spellStart"/>
      <w:r w:rsidRPr="00C37FB9">
        <w:rPr>
          <w:rFonts w:ascii="Times New Roman" w:hAnsi="Times New Roman" w:cs="Times New Roman"/>
        </w:rPr>
        <w:t>drive</w:t>
      </w:r>
      <w:proofErr w:type="spellEnd"/>
      <w:r w:rsidRPr="00C37FB9">
        <w:rPr>
          <w:rFonts w:ascii="Times New Roman" w:hAnsi="Times New Roman" w:cs="Times New Roman"/>
        </w:rPr>
        <w:t xml:space="preserve"> away. Right, you know, because it </w:t>
      </w:r>
      <w:proofErr w:type="gramStart"/>
      <w:r w:rsidRPr="00C37FB9">
        <w:rPr>
          <w:rFonts w:ascii="Times New Roman" w:hAnsi="Times New Roman" w:cs="Times New Roman"/>
        </w:rPr>
        <w:t>total</w:t>
      </w:r>
      <w:proofErr w:type="gramEnd"/>
      <w:r w:rsidRPr="00C37FB9">
        <w:rPr>
          <w:rFonts w:ascii="Times New Roman" w:hAnsi="Times New Roman" w:cs="Times New Roman"/>
        </w:rPr>
        <w:t xml:space="preserve"> disconnect with the way actual normal, you know, average people live that aren't, you know, wealthy, or, or even, you know, middle class, right. And history </w:t>
      </w:r>
      <w:r w:rsidR="00ED6AE2" w:rsidRPr="00C37FB9">
        <w:rPr>
          <w:rFonts w:ascii="Times New Roman" w:hAnsi="Times New Roman" w:cs="Times New Roman"/>
        </w:rPr>
        <w:t xml:space="preserve">isn’t </w:t>
      </w:r>
      <w:r w:rsidRPr="00C37FB9">
        <w:rPr>
          <w:rFonts w:ascii="Times New Roman" w:hAnsi="Times New Roman" w:cs="Times New Roman"/>
        </w:rPr>
        <w:t xml:space="preserve">written by poor people. Right, it's, even professional historians, generally aren't, you know, below the poverty line, necessarily. You know, they're probably living, reasonable </w:t>
      </w:r>
      <w:proofErr w:type="gramStart"/>
      <w:r w:rsidRPr="00C37FB9">
        <w:rPr>
          <w:rFonts w:ascii="Times New Roman" w:hAnsi="Times New Roman" w:cs="Times New Roman"/>
        </w:rPr>
        <w:t>middle class</w:t>
      </w:r>
      <w:proofErr w:type="gramEnd"/>
      <w:r w:rsidRPr="00C37FB9">
        <w:rPr>
          <w:rFonts w:ascii="Times New Roman" w:hAnsi="Times New Roman" w:cs="Times New Roman"/>
        </w:rPr>
        <w:t xml:space="preserve"> existence, you may or may not own their house, but you know, they're not, like, you know,</w:t>
      </w:r>
      <w:r w:rsidR="00ED6AE2" w:rsidRPr="00C37FB9">
        <w:rPr>
          <w:rFonts w:ascii="Times New Roman" w:hAnsi="Times New Roman" w:cs="Times New Roman"/>
        </w:rPr>
        <w:t xml:space="preserve"> </w:t>
      </w:r>
      <w:r w:rsidRPr="00C37FB9">
        <w:rPr>
          <w:rFonts w:ascii="Times New Roman" w:hAnsi="Times New Roman" w:cs="Times New Roman"/>
        </w:rPr>
        <w:t>you know, worrying about where their next meal was coming from. And the only way to know what the lives were like, for the actual masses is to record what the lives are, like, for the actual masses in some way.</w:t>
      </w:r>
    </w:p>
    <w:p w14:paraId="6691A126" w14:textId="77777777" w:rsidR="00271B5D" w:rsidRPr="00C37FB9" w:rsidRDefault="00271B5D" w:rsidP="00271B5D">
      <w:pPr>
        <w:spacing w:after="0"/>
        <w:rPr>
          <w:rFonts w:ascii="Times New Roman" w:hAnsi="Times New Roman" w:cs="Times New Roman"/>
        </w:rPr>
      </w:pPr>
    </w:p>
    <w:p w14:paraId="7BE024AA" w14:textId="3102C998"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C0342C" w:rsidRPr="00C37FB9">
        <w:rPr>
          <w:rFonts w:ascii="Times New Roman" w:hAnsi="Times New Roman" w:cs="Times New Roman"/>
        </w:rPr>
        <w:t>01:</w:t>
      </w:r>
      <w:r w:rsidR="00ED6AE2" w:rsidRPr="00C37FB9">
        <w:rPr>
          <w:rFonts w:ascii="Times New Roman" w:hAnsi="Times New Roman" w:cs="Times New Roman"/>
        </w:rPr>
        <w:t>1</w:t>
      </w:r>
      <w:r w:rsidRPr="00C37FB9">
        <w:rPr>
          <w:rFonts w:ascii="Times New Roman" w:hAnsi="Times New Roman" w:cs="Times New Roman"/>
        </w:rPr>
        <w:t>1:</w:t>
      </w:r>
      <w:r w:rsidR="00ED6AE2" w:rsidRPr="00C37FB9">
        <w:rPr>
          <w:rFonts w:ascii="Times New Roman" w:hAnsi="Times New Roman" w:cs="Times New Roman"/>
        </w:rPr>
        <w:t>21</w:t>
      </w:r>
      <w:proofErr w:type="gramEnd"/>
    </w:p>
    <w:p w14:paraId="60EB833E" w14:textId="1E70E136"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And not that I'm necessarily in that demographic, either. I mean, I'm, I'm </w:t>
      </w:r>
      <w:proofErr w:type="gramStart"/>
      <w:r w:rsidRPr="00C37FB9">
        <w:rPr>
          <w:rFonts w:ascii="Times New Roman" w:hAnsi="Times New Roman" w:cs="Times New Roman"/>
        </w:rPr>
        <w:t>pretty well</w:t>
      </w:r>
      <w:proofErr w:type="gramEnd"/>
      <w:r w:rsidRPr="00C37FB9">
        <w:rPr>
          <w:rFonts w:ascii="Times New Roman" w:hAnsi="Times New Roman" w:cs="Times New Roman"/>
        </w:rPr>
        <w:t xml:space="preserve"> off, I do fine financially. You know, but, </w:t>
      </w:r>
      <w:proofErr w:type="gramStart"/>
      <w:r w:rsidRPr="00C37FB9">
        <w:rPr>
          <w:rFonts w:ascii="Times New Roman" w:hAnsi="Times New Roman" w:cs="Times New Roman"/>
        </w:rPr>
        <w:t>but</w:t>
      </w:r>
      <w:proofErr w:type="gramEnd"/>
      <w:r w:rsidRPr="00C37FB9">
        <w:rPr>
          <w:rFonts w:ascii="Times New Roman" w:hAnsi="Times New Roman" w:cs="Times New Roman"/>
        </w:rPr>
        <w:t xml:space="preserve"> </w:t>
      </w:r>
      <w:proofErr w:type="spellStart"/>
      <w:r w:rsidRPr="00C37FB9">
        <w:rPr>
          <w:rFonts w:ascii="Times New Roman" w:hAnsi="Times New Roman" w:cs="Times New Roman"/>
        </w:rPr>
        <w:t>but</w:t>
      </w:r>
      <w:proofErr w:type="spellEnd"/>
      <w:r w:rsidRPr="00C37FB9">
        <w:rPr>
          <w:rFonts w:ascii="Times New Roman" w:hAnsi="Times New Roman" w:cs="Times New Roman"/>
        </w:rPr>
        <w:t xml:space="preserve"> I have a lot of friends who don't. And, you know, I think it's important to tell not just my story, but their stories to, you know, people who you don't have the means, and who, you know, I have, I have plenty of friends who COVID did affect much more severely than, than it affected me. I mean, it </w:t>
      </w:r>
      <w:proofErr w:type="gramStart"/>
      <w:r w:rsidRPr="00C37FB9">
        <w:rPr>
          <w:rFonts w:ascii="Times New Roman" w:hAnsi="Times New Roman" w:cs="Times New Roman"/>
        </w:rPr>
        <w:t>definitely affected</w:t>
      </w:r>
      <w:proofErr w:type="gramEnd"/>
      <w:r w:rsidRPr="00C37FB9">
        <w:rPr>
          <w:rFonts w:ascii="Times New Roman" w:hAnsi="Times New Roman" w:cs="Times New Roman"/>
        </w:rPr>
        <w:t xml:space="preserve"> me, emotionally, psychologically. But it didn't really affect me </w:t>
      </w:r>
      <w:proofErr w:type="gramStart"/>
      <w:r w:rsidRPr="00C37FB9">
        <w:rPr>
          <w:rFonts w:ascii="Times New Roman" w:hAnsi="Times New Roman" w:cs="Times New Roman"/>
        </w:rPr>
        <w:t>physically,</w:t>
      </w:r>
      <w:proofErr w:type="gramEnd"/>
      <w:r w:rsidRPr="00C37FB9">
        <w:rPr>
          <w:rFonts w:ascii="Times New Roman" w:hAnsi="Times New Roman" w:cs="Times New Roman"/>
        </w:rPr>
        <w:t xml:space="preserve"> that much, and I didn't lose any, anybody very close to me. In fact, I'm not even sure if I know anybody who's </w:t>
      </w:r>
      <w:proofErr w:type="spellStart"/>
      <w:r w:rsidRPr="00C37FB9">
        <w:rPr>
          <w:rFonts w:ascii="Times New Roman" w:hAnsi="Times New Roman" w:cs="Times New Roman"/>
        </w:rPr>
        <w:t>who's</w:t>
      </w:r>
      <w:proofErr w:type="spellEnd"/>
      <w:r w:rsidRPr="00C37FB9">
        <w:rPr>
          <w:rFonts w:ascii="Times New Roman" w:hAnsi="Times New Roman" w:cs="Times New Roman"/>
        </w:rPr>
        <w:t xml:space="preserve"> died of COVID I mean, I probably do, but I don't know of anybody that, that I know, that style of COVID Certainly no immediate family, no, none of my close friends. And but I certainly have friends who do have, who have lost family members to COVID, and I've lost good friends to COVID You know, people who are from, you know, different </w:t>
      </w:r>
      <w:proofErr w:type="spellStart"/>
      <w:r w:rsidRPr="00C37FB9">
        <w:rPr>
          <w:rFonts w:ascii="Times New Roman" w:hAnsi="Times New Roman" w:cs="Times New Roman"/>
        </w:rPr>
        <w:t>different</w:t>
      </w:r>
      <w:proofErr w:type="spellEnd"/>
      <w:r w:rsidRPr="00C37FB9">
        <w:rPr>
          <w:rFonts w:ascii="Times New Roman" w:hAnsi="Times New Roman" w:cs="Times New Roman"/>
        </w:rPr>
        <w:t xml:space="preserve"> backgrounds and, you know, came </w:t>
      </w:r>
      <w:proofErr w:type="spellStart"/>
      <w:r w:rsidRPr="00C37FB9">
        <w:rPr>
          <w:rFonts w:ascii="Times New Roman" w:hAnsi="Times New Roman" w:cs="Times New Roman"/>
        </w:rPr>
        <w:t>came</w:t>
      </w:r>
      <w:proofErr w:type="spellEnd"/>
      <w:r w:rsidRPr="00C37FB9">
        <w:rPr>
          <w:rFonts w:ascii="Times New Roman" w:hAnsi="Times New Roman" w:cs="Times New Roman"/>
        </w:rPr>
        <w:t xml:space="preserve"> from poverty, one of my, one of my friends grew up in the desert in Southern California, and, you know, some tiny </w:t>
      </w:r>
      <w:proofErr w:type="spellStart"/>
      <w:r w:rsidRPr="00C37FB9">
        <w:rPr>
          <w:rFonts w:ascii="Times New Roman" w:hAnsi="Times New Roman" w:cs="Times New Roman"/>
        </w:rPr>
        <w:t>podunk</w:t>
      </w:r>
      <w:proofErr w:type="spellEnd"/>
      <w:r w:rsidRPr="00C37FB9">
        <w:rPr>
          <w:rFonts w:ascii="Times New Roman" w:hAnsi="Times New Roman" w:cs="Times New Roman"/>
        </w:rPr>
        <w:t xml:space="preserve"> town and, you know, like, t</w:t>
      </w:r>
      <w:r w:rsidR="00ED6AE2" w:rsidRPr="00C37FB9">
        <w:rPr>
          <w:rFonts w:ascii="Times New Roman" w:hAnsi="Times New Roman" w:cs="Times New Roman"/>
        </w:rPr>
        <w:t>wo of her</w:t>
      </w:r>
      <w:r w:rsidRPr="00C37FB9">
        <w:rPr>
          <w:rFonts w:ascii="Times New Roman" w:hAnsi="Times New Roman" w:cs="Times New Roman"/>
        </w:rPr>
        <w:t xml:space="preserve"> cousins died or something like that, and, you know, the family next door, they had like four people who died, you know, it's, and I, and I think the only way you're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get not you specifically, but you in the royal you are going to get comprehend that, or, or teach future people how to comprehend that is to actually go to those people, and talk with them about what their lives are like, and what happened. I think that's, that's the only alternative. Otherwise, you're only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you're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you know, historians are just </w:t>
      </w:r>
      <w:proofErr w:type="spellStart"/>
      <w:r w:rsidRPr="00C37FB9">
        <w:rPr>
          <w:rFonts w:ascii="Times New Roman" w:hAnsi="Times New Roman" w:cs="Times New Roman"/>
        </w:rPr>
        <w:t>gonna</w:t>
      </w:r>
      <w:proofErr w:type="spellEnd"/>
      <w:r w:rsidRPr="00C37FB9">
        <w:rPr>
          <w:rFonts w:ascii="Times New Roman" w:hAnsi="Times New Roman" w:cs="Times New Roman"/>
        </w:rPr>
        <w:t xml:space="preserve"> get what, what leaders, what leaders said. And I think we have the ability now much more than we did, you know, before the internet and the advent of these kinds of </w:t>
      </w:r>
      <w:proofErr w:type="gramStart"/>
      <w:r w:rsidRPr="00C37FB9">
        <w:rPr>
          <w:rFonts w:ascii="Times New Roman" w:hAnsi="Times New Roman" w:cs="Times New Roman"/>
        </w:rPr>
        <w:t>the technology</w:t>
      </w:r>
      <w:proofErr w:type="gramEnd"/>
      <w:r w:rsidRPr="00C37FB9">
        <w:rPr>
          <w:rFonts w:ascii="Times New Roman" w:hAnsi="Times New Roman" w:cs="Times New Roman"/>
        </w:rPr>
        <w:t xml:space="preserve"> that we </w:t>
      </w:r>
      <w:proofErr w:type="gramStart"/>
      <w:r w:rsidRPr="00C37FB9">
        <w:rPr>
          <w:rFonts w:ascii="Times New Roman" w:hAnsi="Times New Roman" w:cs="Times New Roman"/>
        </w:rPr>
        <w:t>have to</w:t>
      </w:r>
      <w:proofErr w:type="gramEnd"/>
      <w:r w:rsidRPr="00C37FB9">
        <w:rPr>
          <w:rFonts w:ascii="Times New Roman" w:hAnsi="Times New Roman" w:cs="Times New Roman"/>
        </w:rPr>
        <w:t xml:space="preserve"> actually do that. I mean, I, you know, not, not that that kind of thing hasn't been done in the past, but I'm not sure that it's the normal thing to do for historians. And, and it would require, you know, back in the, you know, the 60s 50s earlier, you know, would have required, you know, beating the pavement, right, you know, </w:t>
      </w:r>
      <w:r w:rsidRPr="00C37FB9">
        <w:rPr>
          <w:rFonts w:ascii="Times New Roman" w:hAnsi="Times New Roman" w:cs="Times New Roman"/>
        </w:rPr>
        <w:lastRenderedPageBreak/>
        <w:t xml:space="preserve">you'd actually have to get out and you know, go door to door and visit barber shops, and you know, whatever, to get those stories, and that's a lot of work. </w:t>
      </w:r>
      <w:proofErr w:type="gramStart"/>
      <w:r w:rsidRPr="00C37FB9">
        <w:rPr>
          <w:rFonts w:ascii="Times New Roman" w:hAnsi="Times New Roman" w:cs="Times New Roman"/>
        </w:rPr>
        <w:t xml:space="preserve">It's </w:t>
      </w:r>
      <w:proofErr w:type="spellStart"/>
      <w:r w:rsidRPr="00C37FB9">
        <w:rPr>
          <w:rFonts w:ascii="Times New Roman" w:hAnsi="Times New Roman" w:cs="Times New Roman"/>
        </w:rPr>
        <w:t>it's</w:t>
      </w:r>
      <w:proofErr w:type="spellEnd"/>
      <w:proofErr w:type="gramEnd"/>
      <w:r w:rsidRPr="00C37FB9">
        <w:rPr>
          <w:rFonts w:ascii="Times New Roman" w:hAnsi="Times New Roman" w:cs="Times New Roman"/>
        </w:rPr>
        <w:t xml:space="preserve"> easier to do it like this. So, so please </w:t>
      </w:r>
      <w:proofErr w:type="gramStart"/>
      <w:r w:rsidRPr="00C37FB9">
        <w:rPr>
          <w:rFonts w:ascii="Times New Roman" w:hAnsi="Times New Roman" w:cs="Times New Roman"/>
        </w:rPr>
        <w:t>continue on</w:t>
      </w:r>
      <w:proofErr w:type="gramEnd"/>
      <w:r w:rsidRPr="00C37FB9">
        <w:rPr>
          <w:rFonts w:ascii="Times New Roman" w:hAnsi="Times New Roman" w:cs="Times New Roman"/>
        </w:rPr>
        <w:t xml:space="preserve">. Find more people of all </w:t>
      </w:r>
      <w:proofErr w:type="gramStart"/>
      <w:r w:rsidRPr="00C37FB9">
        <w:rPr>
          <w:rFonts w:ascii="Times New Roman" w:hAnsi="Times New Roman" w:cs="Times New Roman"/>
        </w:rPr>
        <w:t>socio economic</w:t>
      </w:r>
      <w:proofErr w:type="gramEnd"/>
      <w:r w:rsidRPr="00C37FB9">
        <w:rPr>
          <w:rFonts w:ascii="Times New Roman" w:hAnsi="Times New Roman" w:cs="Times New Roman"/>
        </w:rPr>
        <w:t xml:space="preserve"> backgrounds </w:t>
      </w:r>
      <w:proofErr w:type="gramStart"/>
      <w:r w:rsidRPr="00C37FB9">
        <w:rPr>
          <w:rFonts w:ascii="Times New Roman" w:hAnsi="Times New Roman" w:cs="Times New Roman"/>
        </w:rPr>
        <w:t>to</w:t>
      </w:r>
      <w:proofErr w:type="gramEnd"/>
      <w:r w:rsidRPr="00C37FB9">
        <w:rPr>
          <w:rFonts w:ascii="Times New Roman" w:hAnsi="Times New Roman" w:cs="Times New Roman"/>
        </w:rPr>
        <w:t>, to do this kind of thing with.</w:t>
      </w:r>
    </w:p>
    <w:p w14:paraId="4616DA88" w14:textId="77777777" w:rsidR="00271B5D" w:rsidRPr="00C37FB9" w:rsidRDefault="00271B5D" w:rsidP="00271B5D">
      <w:pPr>
        <w:spacing w:after="0"/>
        <w:rPr>
          <w:rFonts w:ascii="Times New Roman" w:hAnsi="Times New Roman" w:cs="Times New Roman"/>
        </w:rPr>
      </w:pPr>
    </w:p>
    <w:p w14:paraId="75CA7AA8" w14:textId="48B27873"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C0342C" w:rsidRPr="00C37FB9">
        <w:rPr>
          <w:rFonts w:ascii="Times New Roman" w:hAnsi="Times New Roman" w:cs="Times New Roman"/>
        </w:rPr>
        <w:t>01:</w:t>
      </w:r>
      <w:r w:rsidR="00ED6AE2" w:rsidRPr="00C37FB9">
        <w:rPr>
          <w:rFonts w:ascii="Times New Roman" w:hAnsi="Times New Roman" w:cs="Times New Roman"/>
        </w:rPr>
        <w:t>1</w:t>
      </w:r>
      <w:r w:rsidRPr="00C37FB9">
        <w:rPr>
          <w:rFonts w:ascii="Times New Roman" w:hAnsi="Times New Roman" w:cs="Times New Roman"/>
        </w:rPr>
        <w:t>4:</w:t>
      </w:r>
      <w:r w:rsidR="00ED6AE2" w:rsidRPr="00C37FB9">
        <w:rPr>
          <w:rFonts w:ascii="Times New Roman" w:hAnsi="Times New Roman" w:cs="Times New Roman"/>
        </w:rPr>
        <w:t>31</w:t>
      </w:r>
      <w:proofErr w:type="gramEnd"/>
    </w:p>
    <w:p w14:paraId="73D06468" w14:textId="77EDABDE"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 xml:space="preserve">This is my last question. I'd like you to imagine speaking to a historian in the future someone far enough away that they have no lived experience </w:t>
      </w:r>
      <w:proofErr w:type="gramStart"/>
      <w:r w:rsidRPr="00C37FB9">
        <w:rPr>
          <w:rFonts w:ascii="Times New Roman" w:hAnsi="Times New Roman" w:cs="Times New Roman"/>
        </w:rPr>
        <w:t>of</w:t>
      </w:r>
      <w:proofErr w:type="gramEnd"/>
      <w:r w:rsidRPr="00C37FB9">
        <w:rPr>
          <w:rFonts w:ascii="Times New Roman" w:hAnsi="Times New Roman" w:cs="Times New Roman"/>
        </w:rPr>
        <w:t xml:space="preserve"> this moment. What would you tell them they cannot forget about </w:t>
      </w:r>
      <w:r w:rsidR="00ED6AE2" w:rsidRPr="00C37FB9">
        <w:rPr>
          <w:rFonts w:ascii="Times New Roman" w:hAnsi="Times New Roman" w:cs="Times New Roman"/>
        </w:rPr>
        <w:t>t</w:t>
      </w:r>
      <w:r w:rsidRPr="00C37FB9">
        <w:rPr>
          <w:rFonts w:ascii="Times New Roman" w:hAnsi="Times New Roman" w:cs="Times New Roman"/>
        </w:rPr>
        <w:t>he pandemic</w:t>
      </w:r>
      <w:r w:rsidR="00ED6AE2" w:rsidRPr="00C37FB9">
        <w:rPr>
          <w:rFonts w:ascii="Times New Roman" w:hAnsi="Times New Roman" w:cs="Times New Roman"/>
        </w:rPr>
        <w:t>?</w:t>
      </w:r>
    </w:p>
    <w:p w14:paraId="1CA8E0D8" w14:textId="77777777" w:rsidR="00271B5D" w:rsidRPr="00C37FB9" w:rsidRDefault="00271B5D" w:rsidP="00271B5D">
      <w:pPr>
        <w:spacing w:after="0"/>
        <w:rPr>
          <w:rFonts w:ascii="Times New Roman" w:hAnsi="Times New Roman" w:cs="Times New Roman"/>
        </w:rPr>
      </w:pPr>
    </w:p>
    <w:p w14:paraId="15C68A13" w14:textId="69652FF5"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C0342C" w:rsidRPr="00C37FB9">
        <w:rPr>
          <w:rFonts w:ascii="Times New Roman" w:hAnsi="Times New Roman" w:cs="Times New Roman"/>
        </w:rPr>
        <w:t>01:</w:t>
      </w:r>
      <w:r w:rsidR="00ED6AE2" w:rsidRPr="00C37FB9">
        <w:rPr>
          <w:rFonts w:ascii="Times New Roman" w:hAnsi="Times New Roman" w:cs="Times New Roman"/>
        </w:rPr>
        <w:t>14</w:t>
      </w:r>
      <w:r w:rsidRPr="00C37FB9">
        <w:rPr>
          <w:rFonts w:ascii="Times New Roman" w:hAnsi="Times New Roman" w:cs="Times New Roman"/>
        </w:rPr>
        <w:t>:</w:t>
      </w:r>
      <w:r w:rsidR="00ED6AE2" w:rsidRPr="00C37FB9">
        <w:rPr>
          <w:rFonts w:ascii="Times New Roman" w:hAnsi="Times New Roman" w:cs="Times New Roman"/>
        </w:rPr>
        <w:t>58</w:t>
      </w:r>
      <w:proofErr w:type="gramEnd"/>
    </w:p>
    <w:p w14:paraId="0BBC6CBD" w14:textId="5377CB84" w:rsidR="00271B5D" w:rsidRPr="00C37FB9" w:rsidRDefault="00ED6AE2" w:rsidP="00271B5D">
      <w:pPr>
        <w:spacing w:after="0"/>
        <w:rPr>
          <w:rFonts w:ascii="Times New Roman" w:hAnsi="Times New Roman" w:cs="Times New Roman"/>
        </w:rPr>
      </w:pPr>
      <w:r w:rsidRPr="00C37FB9">
        <w:rPr>
          <w:rFonts w:ascii="Times New Roman" w:hAnsi="Times New Roman" w:cs="Times New Roman"/>
        </w:rPr>
        <w:t>G</w:t>
      </w:r>
      <w:r w:rsidR="00271B5D" w:rsidRPr="00C37FB9">
        <w:rPr>
          <w:rFonts w:ascii="Times New Roman" w:hAnsi="Times New Roman" w:cs="Times New Roman"/>
        </w:rPr>
        <w:t>ive me a moment, I need to think about this. I need to think about how I'm going to say this.</w:t>
      </w:r>
      <w:r w:rsidRPr="00C37FB9">
        <w:rPr>
          <w:rFonts w:ascii="Times New Roman" w:hAnsi="Times New Roman" w:cs="Times New Roman"/>
        </w:rPr>
        <w:t xml:space="preserve"> </w:t>
      </w:r>
      <w:r w:rsidR="00271B5D" w:rsidRPr="00C37FB9">
        <w:rPr>
          <w:rFonts w:ascii="Times New Roman" w:hAnsi="Times New Roman" w:cs="Times New Roman"/>
        </w:rPr>
        <w:t xml:space="preserve">As much as possible. And I realized this is an almost impossible thing to do. </w:t>
      </w:r>
      <w:proofErr w:type="gramStart"/>
      <w:r w:rsidR="00271B5D" w:rsidRPr="00C37FB9">
        <w:rPr>
          <w:rFonts w:ascii="Times New Roman" w:hAnsi="Times New Roman" w:cs="Times New Roman"/>
        </w:rPr>
        <w:t>The science</w:t>
      </w:r>
      <w:proofErr w:type="gramEnd"/>
      <w:r w:rsidR="00271B5D" w:rsidRPr="00C37FB9">
        <w:rPr>
          <w:rFonts w:ascii="Times New Roman" w:hAnsi="Times New Roman" w:cs="Times New Roman"/>
        </w:rPr>
        <w:t xml:space="preserve"> should not be political. I think that is, by far, the biggest pothole, we stepped in and not just the United States everywhere, is that it became political, that whether or not you get vaccinated became political, whether it </w:t>
      </w:r>
      <w:proofErr w:type="gramStart"/>
      <w:r w:rsidR="00271B5D" w:rsidRPr="00C37FB9">
        <w:rPr>
          <w:rFonts w:ascii="Times New Roman" w:hAnsi="Times New Roman" w:cs="Times New Roman"/>
        </w:rPr>
        <w:t>were</w:t>
      </w:r>
      <w:proofErr w:type="gramEnd"/>
      <w:r w:rsidR="00271B5D" w:rsidRPr="00C37FB9">
        <w:rPr>
          <w:rFonts w:ascii="Times New Roman" w:hAnsi="Times New Roman" w:cs="Times New Roman"/>
        </w:rPr>
        <w:t xml:space="preserve"> a mask became political. What, you </w:t>
      </w:r>
      <w:proofErr w:type="gramStart"/>
      <w:r w:rsidR="00271B5D" w:rsidRPr="00C37FB9">
        <w:rPr>
          <w:rFonts w:ascii="Times New Roman" w:hAnsi="Times New Roman" w:cs="Times New Roman"/>
        </w:rPr>
        <w:t>know, it's</w:t>
      </w:r>
      <w:proofErr w:type="gramEnd"/>
      <w:r w:rsidR="00271B5D" w:rsidRPr="00C37FB9">
        <w:rPr>
          <w:rFonts w:ascii="Times New Roman" w:hAnsi="Times New Roman" w:cs="Times New Roman"/>
        </w:rPr>
        <w:t xml:space="preserve">, it was no longer like, it felt like nobody </w:t>
      </w:r>
      <w:proofErr w:type="gramStart"/>
      <w:r w:rsidR="00271B5D" w:rsidRPr="00C37FB9">
        <w:rPr>
          <w:rFonts w:ascii="Times New Roman" w:hAnsi="Times New Roman" w:cs="Times New Roman"/>
        </w:rPr>
        <w:t>actually cared</w:t>
      </w:r>
      <w:proofErr w:type="gramEnd"/>
      <w:r w:rsidR="00271B5D" w:rsidRPr="00C37FB9">
        <w:rPr>
          <w:rFonts w:ascii="Times New Roman" w:hAnsi="Times New Roman" w:cs="Times New Roman"/>
        </w:rPr>
        <w:t xml:space="preserve">. What we should do to be safe. That that was actually not part of the discussion, it became a matter of, of identity, on whether facts were true or not a political identity and that I think, is the most dangerous thing about this, this pandemic, if we'd been able to have a rational discussion, public discussion about this, and you know, if the CDC had been able to come forward and say, Yeah, you know, those things we told you last year, we, we actually screwed up. You know, sometimes </w:t>
      </w:r>
      <w:proofErr w:type="spellStart"/>
      <w:r w:rsidR="00271B5D" w:rsidRPr="00C37FB9">
        <w:rPr>
          <w:rFonts w:ascii="Times New Roman" w:hAnsi="Times New Roman" w:cs="Times New Roman"/>
        </w:rPr>
        <w:t>sometimes</w:t>
      </w:r>
      <w:proofErr w:type="spellEnd"/>
      <w:r w:rsidR="00271B5D" w:rsidRPr="00C37FB9">
        <w:rPr>
          <w:rFonts w:ascii="Times New Roman" w:hAnsi="Times New Roman" w:cs="Times New Roman"/>
        </w:rPr>
        <w:t xml:space="preserve"> </w:t>
      </w:r>
      <w:proofErr w:type="gramStart"/>
      <w:r w:rsidR="00271B5D" w:rsidRPr="00C37FB9">
        <w:rPr>
          <w:rFonts w:ascii="Times New Roman" w:hAnsi="Times New Roman" w:cs="Times New Roman"/>
        </w:rPr>
        <w:t>the science</w:t>
      </w:r>
      <w:proofErr w:type="gramEnd"/>
      <w:r w:rsidR="00271B5D" w:rsidRPr="00C37FB9">
        <w:rPr>
          <w:rFonts w:ascii="Times New Roman" w:hAnsi="Times New Roman" w:cs="Times New Roman"/>
        </w:rPr>
        <w:t xml:space="preserve"> is science, science gets it wrong, and that's fine. And scientists, scientists know this. Right. But if they'd been able to explain that better, you know, and it made </w:t>
      </w:r>
      <w:proofErr w:type="spellStart"/>
      <w:r w:rsidR="00271B5D" w:rsidRPr="00C37FB9">
        <w:rPr>
          <w:rFonts w:ascii="Times New Roman" w:hAnsi="Times New Roman" w:cs="Times New Roman"/>
        </w:rPr>
        <w:t>made</w:t>
      </w:r>
      <w:proofErr w:type="spellEnd"/>
      <w:r w:rsidR="00271B5D" w:rsidRPr="00C37FB9">
        <w:rPr>
          <w:rFonts w:ascii="Times New Roman" w:hAnsi="Times New Roman" w:cs="Times New Roman"/>
        </w:rPr>
        <w:t xml:space="preserve"> it not. Public policy should not be a matter of political identity.</w:t>
      </w:r>
      <w:r w:rsidR="0049670C" w:rsidRPr="00C37FB9">
        <w:rPr>
          <w:rFonts w:ascii="Times New Roman" w:hAnsi="Times New Roman" w:cs="Times New Roman"/>
        </w:rPr>
        <w:t xml:space="preserve"> </w:t>
      </w:r>
      <w:r w:rsidR="00271B5D" w:rsidRPr="00C37FB9">
        <w:rPr>
          <w:rFonts w:ascii="Times New Roman" w:hAnsi="Times New Roman" w:cs="Times New Roman"/>
        </w:rPr>
        <w:t xml:space="preserve">I think that that, that that's my, that's my big takeaway. From this, but I don't know how you make that happen. I don't I don't have any advice on how to </w:t>
      </w:r>
      <w:proofErr w:type="gramStart"/>
      <w:r w:rsidR="00271B5D" w:rsidRPr="00C37FB9">
        <w:rPr>
          <w:rFonts w:ascii="Times New Roman" w:hAnsi="Times New Roman" w:cs="Times New Roman"/>
        </w:rPr>
        <w:t>actually achieve</w:t>
      </w:r>
      <w:proofErr w:type="gramEnd"/>
      <w:r w:rsidR="0049670C" w:rsidRPr="00C37FB9">
        <w:rPr>
          <w:rFonts w:ascii="Times New Roman" w:hAnsi="Times New Roman" w:cs="Times New Roman"/>
        </w:rPr>
        <w:t xml:space="preserve"> that</w:t>
      </w:r>
      <w:r w:rsidR="00271B5D" w:rsidRPr="00C37FB9">
        <w:rPr>
          <w:rFonts w:ascii="Times New Roman" w:hAnsi="Times New Roman" w:cs="Times New Roman"/>
        </w:rPr>
        <w:t>.</w:t>
      </w:r>
    </w:p>
    <w:p w14:paraId="56A45551" w14:textId="77777777" w:rsidR="00271B5D" w:rsidRPr="00C37FB9" w:rsidRDefault="00271B5D" w:rsidP="00271B5D">
      <w:pPr>
        <w:spacing w:after="0"/>
        <w:rPr>
          <w:rFonts w:ascii="Times New Roman" w:hAnsi="Times New Roman" w:cs="Times New Roman"/>
        </w:rPr>
      </w:pPr>
    </w:p>
    <w:p w14:paraId="7969E947" w14:textId="0D21F2A9"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C0342C" w:rsidRPr="00C37FB9">
        <w:rPr>
          <w:rFonts w:ascii="Times New Roman" w:hAnsi="Times New Roman" w:cs="Times New Roman"/>
        </w:rPr>
        <w:t>01:</w:t>
      </w:r>
      <w:r w:rsidR="0049670C" w:rsidRPr="00C37FB9">
        <w:rPr>
          <w:rFonts w:ascii="Times New Roman" w:hAnsi="Times New Roman" w:cs="Times New Roman"/>
        </w:rPr>
        <w:t>17</w:t>
      </w:r>
      <w:r w:rsidRPr="00C37FB9">
        <w:rPr>
          <w:rFonts w:ascii="Times New Roman" w:hAnsi="Times New Roman" w:cs="Times New Roman"/>
        </w:rPr>
        <w:t>:</w:t>
      </w:r>
      <w:r w:rsidR="0049670C" w:rsidRPr="00C37FB9">
        <w:rPr>
          <w:rFonts w:ascii="Times New Roman" w:hAnsi="Times New Roman" w:cs="Times New Roman"/>
        </w:rPr>
        <w:t>15</w:t>
      </w:r>
      <w:proofErr w:type="gramEnd"/>
    </w:p>
    <w:p w14:paraId="6F27355D" w14:textId="77777777" w:rsidR="00271B5D" w:rsidRPr="00C37FB9" w:rsidRDefault="00271B5D" w:rsidP="00271B5D">
      <w:pPr>
        <w:spacing w:after="0"/>
        <w:rPr>
          <w:rFonts w:ascii="Times New Roman" w:hAnsi="Times New Roman" w:cs="Times New Roman"/>
        </w:rPr>
      </w:pPr>
      <w:r w:rsidRPr="00C37FB9">
        <w:rPr>
          <w:rFonts w:ascii="Times New Roman" w:hAnsi="Times New Roman" w:cs="Times New Roman"/>
        </w:rPr>
        <w:t>I want to thank you so much for spending this time here with me today, and for the kind thoughtfulness of your answers. Those are all the questions I know how to ask at this moment. So right now, I just want to open from space, if there's anything you want to share that I haven't made room for, please take some space and share.</w:t>
      </w:r>
    </w:p>
    <w:p w14:paraId="4E371244" w14:textId="77777777" w:rsidR="00271B5D" w:rsidRPr="00C37FB9" w:rsidRDefault="00271B5D" w:rsidP="00271B5D">
      <w:pPr>
        <w:spacing w:after="0"/>
        <w:rPr>
          <w:rFonts w:ascii="Times New Roman" w:hAnsi="Times New Roman" w:cs="Times New Roman"/>
        </w:rPr>
      </w:pPr>
    </w:p>
    <w:p w14:paraId="31C4A0AF" w14:textId="4B02A9FA"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C0342C" w:rsidRPr="00C37FB9">
        <w:rPr>
          <w:rFonts w:ascii="Times New Roman" w:hAnsi="Times New Roman" w:cs="Times New Roman"/>
        </w:rPr>
        <w:t>01:</w:t>
      </w:r>
      <w:r w:rsidR="0049670C" w:rsidRPr="00C37FB9">
        <w:rPr>
          <w:rFonts w:ascii="Times New Roman" w:hAnsi="Times New Roman" w:cs="Times New Roman"/>
        </w:rPr>
        <w:t>1</w:t>
      </w:r>
      <w:r w:rsidRPr="00C37FB9">
        <w:rPr>
          <w:rFonts w:ascii="Times New Roman" w:hAnsi="Times New Roman" w:cs="Times New Roman"/>
        </w:rPr>
        <w:t>7:</w:t>
      </w:r>
      <w:r w:rsidR="0049670C" w:rsidRPr="00C37FB9">
        <w:rPr>
          <w:rFonts w:ascii="Times New Roman" w:hAnsi="Times New Roman" w:cs="Times New Roman"/>
        </w:rPr>
        <w:t>40</w:t>
      </w:r>
      <w:proofErr w:type="gramEnd"/>
    </w:p>
    <w:p w14:paraId="6A3DCAF4" w14:textId="45CAD798" w:rsidR="00271B5D" w:rsidRPr="00C37FB9" w:rsidRDefault="0049670C" w:rsidP="00271B5D">
      <w:pPr>
        <w:spacing w:after="0"/>
        <w:rPr>
          <w:rFonts w:ascii="Times New Roman" w:hAnsi="Times New Roman" w:cs="Times New Roman"/>
        </w:rPr>
      </w:pPr>
      <w:r w:rsidRPr="00C37FB9">
        <w:rPr>
          <w:rFonts w:ascii="Times New Roman" w:hAnsi="Times New Roman" w:cs="Times New Roman"/>
        </w:rPr>
        <w:t>I j</w:t>
      </w:r>
      <w:r w:rsidR="00271B5D" w:rsidRPr="00C37FB9">
        <w:rPr>
          <w:rFonts w:ascii="Times New Roman" w:hAnsi="Times New Roman" w:cs="Times New Roman"/>
        </w:rPr>
        <w:t xml:space="preserve">ust miss people, </w:t>
      </w:r>
      <w:proofErr w:type="gramStart"/>
      <w:r w:rsidR="00271B5D" w:rsidRPr="00C37FB9">
        <w:rPr>
          <w:rFonts w:ascii="Times New Roman" w:hAnsi="Times New Roman" w:cs="Times New Roman"/>
        </w:rPr>
        <w:t>just</w:t>
      </w:r>
      <w:proofErr w:type="gramEnd"/>
      <w:r w:rsidR="00271B5D" w:rsidRPr="00C37FB9">
        <w:rPr>
          <w:rFonts w:ascii="Times New Roman" w:hAnsi="Times New Roman" w:cs="Times New Roman"/>
        </w:rPr>
        <w:t xml:space="preserve"> really miss people. That's </w:t>
      </w:r>
      <w:r w:rsidRPr="00C37FB9">
        <w:rPr>
          <w:rFonts w:ascii="Times New Roman" w:hAnsi="Times New Roman" w:cs="Times New Roman"/>
        </w:rPr>
        <w:t>a,</w:t>
      </w:r>
      <w:r w:rsidR="00271B5D" w:rsidRPr="00C37FB9">
        <w:rPr>
          <w:rFonts w:ascii="Times New Roman" w:hAnsi="Times New Roman" w:cs="Times New Roman"/>
        </w:rPr>
        <w:t xml:space="preserve"> I mean, it's, it's damaging. I mean, I think I think we'd be </w:t>
      </w:r>
      <w:proofErr w:type="gramStart"/>
      <w:r w:rsidR="00271B5D" w:rsidRPr="00C37FB9">
        <w:rPr>
          <w:rFonts w:ascii="Times New Roman" w:hAnsi="Times New Roman" w:cs="Times New Roman"/>
        </w:rPr>
        <w:t>it's,</w:t>
      </w:r>
      <w:proofErr w:type="gramEnd"/>
      <w:r w:rsidR="00271B5D" w:rsidRPr="00C37FB9">
        <w:rPr>
          <w:rFonts w:ascii="Times New Roman" w:hAnsi="Times New Roman" w:cs="Times New Roman"/>
        </w:rPr>
        <w:t xml:space="preserve"> I don't know, I feel like compared to</w:t>
      </w:r>
      <w:r w:rsidRPr="00C37FB9">
        <w:rPr>
          <w:rFonts w:ascii="Times New Roman" w:hAnsi="Times New Roman" w:cs="Times New Roman"/>
        </w:rPr>
        <w:t xml:space="preserve"> </w:t>
      </w:r>
      <w:r w:rsidR="00271B5D" w:rsidRPr="00C37FB9">
        <w:rPr>
          <w:rFonts w:ascii="Times New Roman" w:hAnsi="Times New Roman" w:cs="Times New Roman"/>
        </w:rPr>
        <w:t>a horrific things that have happened in the past. To wide swaths of the population this is, this is not so bad. But it still hurts. You know, it's still painful, it's still s</w:t>
      </w:r>
      <w:r w:rsidR="00C37FB9" w:rsidRPr="00C37FB9">
        <w:rPr>
          <w:rFonts w:ascii="Times New Roman" w:hAnsi="Times New Roman" w:cs="Times New Roman"/>
        </w:rPr>
        <w:t>omething</w:t>
      </w:r>
      <w:r w:rsidR="00271B5D" w:rsidRPr="00C37FB9">
        <w:rPr>
          <w:rFonts w:ascii="Times New Roman" w:hAnsi="Times New Roman" w:cs="Times New Roman"/>
        </w:rPr>
        <w:t xml:space="preserve">. You know, it's something I'm relatively old now. But even if I were young, you know, if I were 10, or something, I would remember this for the rest. This is, you know, one of those things that you just remember, like, you know, I remember where I wasn't yet, when I heard the Challenger blew up, right, you know, or, you know, it's, this is not something that any of us are going to forget about. We're going to take this in, and the, you know, the things that happen in the way that we felt, are going to be permanent fixtures of our lives in in like, you know, I think much the same way that say, The Great Depression was perfect </w:t>
      </w:r>
      <w:r w:rsidR="00C37FB9" w:rsidRPr="00C37FB9">
        <w:rPr>
          <w:rFonts w:ascii="Times New Roman" w:hAnsi="Times New Roman" w:cs="Times New Roman"/>
        </w:rPr>
        <w:t xml:space="preserve">reflection </w:t>
      </w:r>
      <w:r w:rsidR="00271B5D" w:rsidRPr="00C37FB9">
        <w:rPr>
          <w:rFonts w:ascii="Times New Roman" w:hAnsi="Times New Roman" w:cs="Times New Roman"/>
        </w:rPr>
        <w:t xml:space="preserve">for my </w:t>
      </w:r>
      <w:proofErr w:type="gramStart"/>
      <w:r w:rsidR="00271B5D" w:rsidRPr="00C37FB9">
        <w:rPr>
          <w:rFonts w:ascii="Times New Roman" w:hAnsi="Times New Roman" w:cs="Times New Roman"/>
        </w:rPr>
        <w:t>grandparents</w:t>
      </w:r>
      <w:proofErr w:type="gramEnd"/>
      <w:r w:rsidR="00271B5D" w:rsidRPr="00C37FB9">
        <w:rPr>
          <w:rFonts w:ascii="Times New Roman" w:hAnsi="Times New Roman" w:cs="Times New Roman"/>
        </w:rPr>
        <w:t xml:space="preserve"> lives. That had affected everything that they did after that, living </w:t>
      </w:r>
      <w:proofErr w:type="gramStart"/>
      <w:r w:rsidR="00271B5D" w:rsidRPr="00C37FB9">
        <w:rPr>
          <w:rFonts w:ascii="Times New Roman" w:hAnsi="Times New Roman" w:cs="Times New Roman"/>
        </w:rPr>
        <w:t>to</w:t>
      </w:r>
      <w:proofErr w:type="gramEnd"/>
      <w:r w:rsidR="00271B5D" w:rsidRPr="00C37FB9">
        <w:rPr>
          <w:rFonts w:ascii="Times New Roman" w:hAnsi="Times New Roman" w:cs="Times New Roman"/>
        </w:rPr>
        <w:t xml:space="preserve"> that, and I think that was, that was a far worse situation than the one we've been living through. </w:t>
      </w:r>
      <w:proofErr w:type="gramStart"/>
      <w:r w:rsidR="00271B5D" w:rsidRPr="00C37FB9">
        <w:rPr>
          <w:rFonts w:ascii="Times New Roman" w:hAnsi="Times New Roman" w:cs="Times New Roman"/>
        </w:rPr>
        <w:t>But,</w:t>
      </w:r>
      <w:proofErr w:type="gramEnd"/>
      <w:r w:rsidR="00271B5D" w:rsidRPr="00C37FB9">
        <w:rPr>
          <w:rFonts w:ascii="Times New Roman" w:hAnsi="Times New Roman" w:cs="Times New Roman"/>
        </w:rPr>
        <w:t xml:space="preserve"> but I think similar in that respect, and that it's, you know, it just kind of changes the world and it changes the way the way the way you behave and </w:t>
      </w:r>
      <w:proofErr w:type="spellStart"/>
      <w:r w:rsidR="00271B5D" w:rsidRPr="00C37FB9">
        <w:rPr>
          <w:rFonts w:ascii="Times New Roman" w:hAnsi="Times New Roman" w:cs="Times New Roman"/>
        </w:rPr>
        <w:t>and</w:t>
      </w:r>
      <w:proofErr w:type="spellEnd"/>
      <w:r w:rsidR="00271B5D" w:rsidRPr="00C37FB9">
        <w:rPr>
          <w:rFonts w:ascii="Times New Roman" w:hAnsi="Times New Roman" w:cs="Times New Roman"/>
        </w:rPr>
        <w:t xml:space="preserve"> maybe, you know, maybe it changes your goals, or you know, what, what you want to do with your life. I know, like after the like, for instance, after the Great Depression, like that generation became serious savers. Right and financially right </w:t>
      </w:r>
      <w:proofErr w:type="gramStart"/>
      <w:r w:rsidR="00271B5D" w:rsidRPr="00C37FB9">
        <w:rPr>
          <w:rFonts w:ascii="Times New Roman" w:hAnsi="Times New Roman" w:cs="Times New Roman"/>
        </w:rPr>
        <w:t>it changed</w:t>
      </w:r>
      <w:proofErr w:type="gramEnd"/>
      <w:r w:rsidR="00271B5D" w:rsidRPr="00C37FB9">
        <w:rPr>
          <w:rFonts w:ascii="Times New Roman" w:hAnsi="Times New Roman" w:cs="Times New Roman"/>
        </w:rPr>
        <w:t xml:space="preserve"> </w:t>
      </w:r>
      <w:proofErr w:type="spellStart"/>
      <w:r w:rsidR="00271B5D" w:rsidRPr="00C37FB9">
        <w:rPr>
          <w:rFonts w:ascii="Times New Roman" w:hAnsi="Times New Roman" w:cs="Times New Roman"/>
        </w:rPr>
        <w:t>changed</w:t>
      </w:r>
      <w:proofErr w:type="spellEnd"/>
      <w:r w:rsidR="00271B5D" w:rsidRPr="00C37FB9">
        <w:rPr>
          <w:rFonts w:ascii="Times New Roman" w:hAnsi="Times New Roman" w:cs="Times New Roman"/>
        </w:rPr>
        <w:t xml:space="preserve"> the </w:t>
      </w:r>
      <w:r w:rsidR="00271B5D" w:rsidRPr="00C37FB9">
        <w:rPr>
          <w:rFonts w:ascii="Times New Roman" w:hAnsi="Times New Roman" w:cs="Times New Roman"/>
        </w:rPr>
        <w:lastRenderedPageBreak/>
        <w:t xml:space="preserve">way an entire generation conducted their personal finances. Right, which has a huge impact, which then got undone by, you know, their kids. Right. But </w:t>
      </w:r>
      <w:proofErr w:type="spellStart"/>
      <w:r w:rsidR="00271B5D" w:rsidRPr="00C37FB9">
        <w:rPr>
          <w:rFonts w:ascii="Times New Roman" w:hAnsi="Times New Roman" w:cs="Times New Roman"/>
        </w:rPr>
        <w:t>but</w:t>
      </w:r>
      <w:proofErr w:type="spellEnd"/>
      <w:r w:rsidR="00271B5D" w:rsidRPr="00C37FB9">
        <w:rPr>
          <w:rFonts w:ascii="Times New Roman" w:hAnsi="Times New Roman" w:cs="Times New Roman"/>
        </w:rPr>
        <w:t xml:space="preserve">, you know, that was that was a huge lasting change for decades from </w:t>
      </w:r>
      <w:proofErr w:type="spellStart"/>
      <w:r w:rsidR="00271B5D" w:rsidRPr="00C37FB9">
        <w:rPr>
          <w:rFonts w:ascii="Times New Roman" w:hAnsi="Times New Roman" w:cs="Times New Roman"/>
        </w:rPr>
        <w:t>from</w:t>
      </w:r>
      <w:proofErr w:type="spellEnd"/>
      <w:r w:rsidR="00271B5D" w:rsidRPr="00C37FB9">
        <w:rPr>
          <w:rFonts w:ascii="Times New Roman" w:hAnsi="Times New Roman" w:cs="Times New Roman"/>
        </w:rPr>
        <w:t xml:space="preserve"> that experience. </w:t>
      </w:r>
      <w:proofErr w:type="gramStart"/>
      <w:r w:rsidR="00271B5D" w:rsidRPr="00C37FB9">
        <w:rPr>
          <w:rFonts w:ascii="Times New Roman" w:hAnsi="Times New Roman" w:cs="Times New Roman"/>
        </w:rPr>
        <w:t>And I think</w:t>
      </w:r>
      <w:proofErr w:type="gramEnd"/>
      <w:r w:rsidR="00271B5D" w:rsidRPr="00C37FB9">
        <w:rPr>
          <w:rFonts w:ascii="Times New Roman" w:hAnsi="Times New Roman" w:cs="Times New Roman"/>
        </w:rPr>
        <w:t xml:space="preserve"> I think COVID is going to maybe not </w:t>
      </w:r>
      <w:proofErr w:type="gramStart"/>
      <w:r w:rsidR="00271B5D" w:rsidRPr="00C37FB9">
        <w:rPr>
          <w:rFonts w:ascii="Times New Roman" w:hAnsi="Times New Roman" w:cs="Times New Roman"/>
        </w:rPr>
        <w:t>as not</w:t>
      </w:r>
      <w:proofErr w:type="gramEnd"/>
      <w:r w:rsidR="00271B5D" w:rsidRPr="00C37FB9">
        <w:rPr>
          <w:rFonts w:ascii="Times New Roman" w:hAnsi="Times New Roman" w:cs="Times New Roman"/>
        </w:rPr>
        <w:t xml:space="preserve"> a substantial effect, but I think it will have an effect, like, as long as these people live through it are alive. Anyway, maybe that's it.</w:t>
      </w:r>
    </w:p>
    <w:p w14:paraId="5F9FE49B" w14:textId="77777777" w:rsidR="00271B5D" w:rsidRPr="00C37FB9" w:rsidRDefault="00271B5D" w:rsidP="00271B5D">
      <w:pPr>
        <w:spacing w:after="0"/>
        <w:rPr>
          <w:rFonts w:ascii="Times New Roman" w:hAnsi="Times New Roman" w:cs="Times New Roman"/>
        </w:rPr>
      </w:pPr>
    </w:p>
    <w:p w14:paraId="1411F2B7" w14:textId="1F964860"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Jennifer </w:t>
      </w:r>
      <w:proofErr w:type="gramStart"/>
      <w:r w:rsidRPr="00C37FB9">
        <w:rPr>
          <w:rFonts w:ascii="Times New Roman" w:hAnsi="Times New Roman" w:cs="Times New Roman"/>
          <w:b/>
        </w:rPr>
        <w:t xml:space="preserve">Connor  </w:t>
      </w:r>
      <w:r w:rsidR="00C0342C" w:rsidRPr="00C37FB9">
        <w:rPr>
          <w:rFonts w:ascii="Times New Roman" w:hAnsi="Times New Roman" w:cs="Times New Roman"/>
        </w:rPr>
        <w:t>01:</w:t>
      </w:r>
      <w:r w:rsidR="00C37FB9" w:rsidRPr="00C37FB9">
        <w:rPr>
          <w:rFonts w:ascii="Times New Roman" w:hAnsi="Times New Roman" w:cs="Times New Roman"/>
        </w:rPr>
        <w:t>2</w:t>
      </w:r>
      <w:r w:rsidRPr="00C37FB9">
        <w:rPr>
          <w:rFonts w:ascii="Times New Roman" w:hAnsi="Times New Roman" w:cs="Times New Roman"/>
        </w:rPr>
        <w:t>0:</w:t>
      </w:r>
      <w:r w:rsidR="00C37FB9" w:rsidRPr="00C37FB9">
        <w:rPr>
          <w:rFonts w:ascii="Times New Roman" w:hAnsi="Times New Roman" w:cs="Times New Roman"/>
        </w:rPr>
        <w:t>2</w:t>
      </w:r>
      <w:r w:rsidRPr="00C37FB9">
        <w:rPr>
          <w:rFonts w:ascii="Times New Roman" w:hAnsi="Times New Roman" w:cs="Times New Roman"/>
        </w:rPr>
        <w:t>3</w:t>
      </w:r>
      <w:proofErr w:type="gramEnd"/>
    </w:p>
    <w:p w14:paraId="283EA0EF" w14:textId="0FD2607C" w:rsidR="00271B5D" w:rsidRPr="00C37FB9" w:rsidRDefault="00271B5D" w:rsidP="0049670C">
      <w:pPr>
        <w:spacing w:after="0"/>
        <w:rPr>
          <w:rFonts w:ascii="Times New Roman" w:hAnsi="Times New Roman" w:cs="Times New Roman"/>
        </w:rPr>
      </w:pPr>
      <w:r w:rsidRPr="00C37FB9">
        <w:rPr>
          <w:rFonts w:ascii="Times New Roman" w:hAnsi="Times New Roman" w:cs="Times New Roman"/>
        </w:rPr>
        <w:t xml:space="preserve">Thank you so much. </w:t>
      </w:r>
    </w:p>
    <w:p w14:paraId="2C09F76C" w14:textId="77777777" w:rsidR="0049670C" w:rsidRPr="00C37FB9" w:rsidRDefault="0049670C" w:rsidP="00271B5D">
      <w:pPr>
        <w:spacing w:after="0"/>
        <w:rPr>
          <w:rFonts w:ascii="Times New Roman" w:hAnsi="Times New Roman" w:cs="Times New Roman"/>
        </w:rPr>
      </w:pPr>
    </w:p>
    <w:p w14:paraId="39DC6BCB" w14:textId="7B107D49" w:rsidR="00271B5D" w:rsidRPr="00C37FB9" w:rsidRDefault="00271B5D" w:rsidP="00271B5D">
      <w:pPr>
        <w:spacing w:after="0"/>
        <w:rPr>
          <w:rFonts w:ascii="Times New Roman" w:hAnsi="Times New Roman" w:cs="Times New Roman"/>
        </w:rPr>
      </w:pPr>
      <w:r w:rsidRPr="00C37FB9">
        <w:rPr>
          <w:rFonts w:ascii="Times New Roman" w:hAnsi="Times New Roman" w:cs="Times New Roman"/>
          <w:b/>
        </w:rPr>
        <w:t xml:space="preserve">Kit </w:t>
      </w:r>
      <w:proofErr w:type="spellStart"/>
      <w:proofErr w:type="gramStart"/>
      <w:r w:rsidRPr="00C37FB9">
        <w:rPr>
          <w:rFonts w:ascii="Times New Roman" w:hAnsi="Times New Roman" w:cs="Times New Roman"/>
          <w:b/>
        </w:rPr>
        <w:t>Heintzman</w:t>
      </w:r>
      <w:proofErr w:type="spellEnd"/>
      <w:r w:rsidRPr="00C37FB9">
        <w:rPr>
          <w:rFonts w:ascii="Times New Roman" w:hAnsi="Times New Roman" w:cs="Times New Roman"/>
          <w:b/>
        </w:rPr>
        <w:t xml:space="preserve">  </w:t>
      </w:r>
      <w:r w:rsidR="00C0342C" w:rsidRPr="00C37FB9">
        <w:rPr>
          <w:rFonts w:ascii="Times New Roman" w:hAnsi="Times New Roman" w:cs="Times New Roman"/>
        </w:rPr>
        <w:t>01:</w:t>
      </w:r>
      <w:r w:rsidR="00C37FB9" w:rsidRPr="00C37FB9">
        <w:rPr>
          <w:rFonts w:ascii="Times New Roman" w:hAnsi="Times New Roman" w:cs="Times New Roman"/>
        </w:rPr>
        <w:t>20</w:t>
      </w:r>
      <w:r w:rsidRPr="00C37FB9">
        <w:rPr>
          <w:rFonts w:ascii="Times New Roman" w:hAnsi="Times New Roman" w:cs="Times New Roman"/>
        </w:rPr>
        <w:t>:</w:t>
      </w:r>
      <w:r w:rsidR="00C37FB9" w:rsidRPr="00C37FB9">
        <w:rPr>
          <w:rFonts w:ascii="Times New Roman" w:hAnsi="Times New Roman" w:cs="Times New Roman"/>
        </w:rPr>
        <w:t>25</w:t>
      </w:r>
      <w:proofErr w:type="gramEnd"/>
    </w:p>
    <w:p w14:paraId="781899E9" w14:textId="78216401" w:rsidR="00271B5D" w:rsidRPr="00C37FB9" w:rsidRDefault="0049670C">
      <w:pPr>
        <w:spacing w:after="0"/>
        <w:rPr>
          <w:rFonts w:ascii="Times New Roman" w:hAnsi="Times New Roman" w:cs="Times New Roman"/>
        </w:rPr>
      </w:pPr>
      <w:r w:rsidRPr="00C37FB9">
        <w:rPr>
          <w:rFonts w:ascii="Times New Roman" w:hAnsi="Times New Roman" w:cs="Times New Roman"/>
        </w:rPr>
        <w:t xml:space="preserve">You're welcome. </w:t>
      </w:r>
    </w:p>
    <w:sectPr w:rsidR="00271B5D" w:rsidRPr="00C37FB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64CF" w14:textId="77777777" w:rsidR="00210A76" w:rsidRDefault="00210A76">
      <w:pPr>
        <w:spacing w:after="0" w:line="240" w:lineRule="auto"/>
      </w:pPr>
      <w:r>
        <w:separator/>
      </w:r>
    </w:p>
  </w:endnote>
  <w:endnote w:type="continuationSeparator" w:id="0">
    <w:p w14:paraId="0B2E02C9" w14:textId="77777777" w:rsidR="00210A76" w:rsidRDefault="0021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A3D59AC" w14:textId="7EC72BA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71B5D">
          <w:rPr>
            <w:rStyle w:val="PageNumber"/>
          </w:rPr>
          <w:fldChar w:fldCharType="separate"/>
        </w:r>
        <w:r w:rsidR="00271B5D">
          <w:rPr>
            <w:rStyle w:val="PageNumber"/>
            <w:noProof/>
          </w:rPr>
          <w:t>- 26 -</w:t>
        </w:r>
        <w:r>
          <w:rPr>
            <w:rStyle w:val="PageNumber"/>
          </w:rPr>
          <w:fldChar w:fldCharType="end"/>
        </w:r>
      </w:p>
    </w:sdtContent>
  </w:sdt>
  <w:sdt>
    <w:sdtPr>
      <w:rPr>
        <w:rStyle w:val="PageNumber"/>
      </w:rPr>
      <w:id w:val="937484424"/>
      <w:docPartObj>
        <w:docPartGallery w:val="Page Numbers (Bottom of Page)"/>
        <w:docPartUnique/>
      </w:docPartObj>
    </w:sdtPr>
    <w:sdtContent>
      <w:p w14:paraId="6EA5DD58" w14:textId="741A266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71B5D">
          <w:rPr>
            <w:rStyle w:val="PageNumber"/>
          </w:rPr>
          <w:fldChar w:fldCharType="separate"/>
        </w:r>
        <w:r w:rsidR="00271B5D">
          <w:rPr>
            <w:rStyle w:val="PageNumber"/>
            <w:noProof/>
          </w:rPr>
          <w:t>- 26 -</w:t>
        </w:r>
        <w:r>
          <w:rPr>
            <w:rStyle w:val="PageNumber"/>
          </w:rPr>
          <w:fldChar w:fldCharType="end"/>
        </w:r>
      </w:p>
    </w:sdtContent>
  </w:sdt>
  <w:p w14:paraId="6C296C3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1F1E5D2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AE87A08" w14:textId="62FBB47D" w:rsidR="00930F33" w:rsidRPr="009C3AF0" w:rsidRDefault="00930F33" w:rsidP="00271B5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C3DB" w14:textId="77777777" w:rsidR="00210A76" w:rsidRDefault="00210A76">
      <w:pPr>
        <w:spacing w:after="0" w:line="240" w:lineRule="auto"/>
      </w:pPr>
      <w:r>
        <w:separator/>
      </w:r>
    </w:p>
  </w:footnote>
  <w:footnote w:type="continuationSeparator" w:id="0">
    <w:p w14:paraId="0BF24825" w14:textId="77777777" w:rsidR="00210A76" w:rsidRDefault="00210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95837911">
    <w:abstractNumId w:val="8"/>
  </w:num>
  <w:num w:numId="2" w16cid:durableId="1830976141">
    <w:abstractNumId w:val="6"/>
  </w:num>
  <w:num w:numId="3" w16cid:durableId="1049184482">
    <w:abstractNumId w:val="5"/>
  </w:num>
  <w:num w:numId="4" w16cid:durableId="1665351525">
    <w:abstractNumId w:val="4"/>
  </w:num>
  <w:num w:numId="5" w16cid:durableId="2046320955">
    <w:abstractNumId w:val="7"/>
  </w:num>
  <w:num w:numId="6" w16cid:durableId="1140339042">
    <w:abstractNumId w:val="3"/>
  </w:num>
  <w:num w:numId="7" w16cid:durableId="680592777">
    <w:abstractNumId w:val="2"/>
  </w:num>
  <w:num w:numId="8" w16cid:durableId="828400136">
    <w:abstractNumId w:val="1"/>
  </w:num>
  <w:num w:numId="9" w16cid:durableId="187315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347B0"/>
    <w:rsid w:val="0015074B"/>
    <w:rsid w:val="00210A76"/>
    <w:rsid w:val="00271B5D"/>
    <w:rsid w:val="0029639D"/>
    <w:rsid w:val="00326F90"/>
    <w:rsid w:val="00340712"/>
    <w:rsid w:val="0049670C"/>
    <w:rsid w:val="004A641F"/>
    <w:rsid w:val="004B593C"/>
    <w:rsid w:val="006E2A8C"/>
    <w:rsid w:val="007749AF"/>
    <w:rsid w:val="00794EBC"/>
    <w:rsid w:val="00930F33"/>
    <w:rsid w:val="009C3AF0"/>
    <w:rsid w:val="00A12EE5"/>
    <w:rsid w:val="00AA13D9"/>
    <w:rsid w:val="00AA1D8D"/>
    <w:rsid w:val="00B47730"/>
    <w:rsid w:val="00BA4C2B"/>
    <w:rsid w:val="00BD0140"/>
    <w:rsid w:val="00C0342C"/>
    <w:rsid w:val="00C24502"/>
    <w:rsid w:val="00C37FB9"/>
    <w:rsid w:val="00C45C1C"/>
    <w:rsid w:val="00CB0664"/>
    <w:rsid w:val="00D57E81"/>
    <w:rsid w:val="00ED3244"/>
    <w:rsid w:val="00ED6AE2"/>
    <w:rsid w:val="00F0612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84E81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8854</Words>
  <Characters>50470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2023-04-15T03:28:00Z</dcterms:created>
  <dcterms:modified xsi:type="dcterms:W3CDTF">2023-04-15T03:28:00Z</dcterms:modified>
  <cp:category/>
</cp:coreProperties>
</file>