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668D" w14:textId="77777777" w:rsidR="00930F33" w:rsidRDefault="00930F33">
      <w:pPr>
        <w:spacing w:after="0"/>
        <w:rPr>
          <w:lang w:eastAsia="zh-CN"/>
        </w:rPr>
      </w:pPr>
    </w:p>
    <w:p w14:paraId="726D46D4" w14:textId="135D4365" w:rsidR="00B67F15" w:rsidRPr="00034EE6" w:rsidRDefault="00034EE6" w:rsidP="00034EE6">
      <w:pPr>
        <w:jc w:val="center"/>
        <w:rPr>
          <w:rFonts w:ascii="Times New Roman" w:hAnsi="Times New Roman" w:cs="Times New Roman"/>
          <w:b/>
          <w:bCs/>
          <w:sz w:val="28"/>
          <w:szCs w:val="28"/>
        </w:rPr>
      </w:pPr>
      <w:r w:rsidRPr="00034EE6">
        <w:rPr>
          <w:rFonts w:ascii="Times New Roman" w:hAnsi="Times New Roman" w:cs="Times New Roman"/>
          <w:b/>
          <w:bCs/>
          <w:sz w:val="28"/>
          <w:szCs w:val="28"/>
        </w:rPr>
        <w:t>Transcript of Interview with Isabel Vara</w:t>
      </w:r>
      <w:r>
        <w:rPr>
          <w:rFonts w:ascii="Times New Roman" w:hAnsi="Times New Roman" w:cs="Times New Roman"/>
          <w:b/>
          <w:bCs/>
          <w:sz w:val="28"/>
          <w:szCs w:val="28"/>
        </w:rPr>
        <w:t xml:space="preserve"> by Grace Griffin</w:t>
      </w:r>
    </w:p>
    <w:p w14:paraId="4CFEDB10" w14:textId="30EF3617" w:rsidR="00034EE6" w:rsidRPr="00BB08CD" w:rsidRDefault="00034EE6" w:rsidP="00034EE6">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Interviewee: </w:t>
      </w:r>
      <w:r>
        <w:rPr>
          <w:rFonts w:ascii="Times New Roman" w:eastAsia="Times New Roman" w:hAnsi="Times New Roman" w:cs="Times New Roman"/>
          <w:color w:val="000000" w:themeColor="text1"/>
        </w:rPr>
        <w:t>Isabel Vara</w:t>
      </w:r>
    </w:p>
    <w:p w14:paraId="6826CD00" w14:textId="1E77D80C" w:rsidR="00034EE6" w:rsidRPr="00BB08CD" w:rsidRDefault="00034EE6" w:rsidP="00034EE6">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 xml:space="preserve">Interviewer: </w:t>
      </w:r>
      <w:r>
        <w:rPr>
          <w:rFonts w:ascii="Times New Roman" w:eastAsia="Times New Roman" w:hAnsi="Times New Roman" w:cs="Times New Roman"/>
          <w:color w:val="000000" w:themeColor="text1"/>
        </w:rPr>
        <w:t>Grace Griffin</w:t>
      </w:r>
    </w:p>
    <w:p w14:paraId="33937130" w14:textId="1E85D55C" w:rsidR="00034EE6" w:rsidRPr="00BB08CD" w:rsidRDefault="00034EE6" w:rsidP="00034EE6">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Date: </w:t>
      </w:r>
      <w:r>
        <w:rPr>
          <w:rFonts w:ascii="Times New Roman" w:eastAsia="Times New Roman" w:hAnsi="Times New Roman" w:cs="Times New Roman"/>
          <w:color w:val="000000" w:themeColor="text1"/>
        </w:rPr>
        <w:t>12/09/2021</w:t>
      </w:r>
    </w:p>
    <w:p w14:paraId="3A69FF67" w14:textId="3C190B8D" w:rsidR="00034EE6" w:rsidRPr="00BB08CD" w:rsidRDefault="00034EE6" w:rsidP="00034EE6">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 (Interviewee): </w:t>
      </w:r>
    </w:p>
    <w:p w14:paraId="0F77D867" w14:textId="77777777" w:rsidR="00034EE6" w:rsidRPr="00BB08CD" w:rsidRDefault="00034EE6" w:rsidP="00034EE6">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Location (Interviewer): </w:t>
      </w:r>
    </w:p>
    <w:p w14:paraId="03B5B3EC" w14:textId="77777777" w:rsidR="00034EE6" w:rsidRPr="00BB08CD" w:rsidRDefault="00034EE6" w:rsidP="00034EE6">
      <w:pPr>
        <w:spacing w:after="0" w:line="240" w:lineRule="auto"/>
        <w:rPr>
          <w:rFonts w:ascii="Times New Roman" w:eastAsia="Times New Roman" w:hAnsi="Times New Roman" w:cs="Times New Roman"/>
          <w:color w:val="000000" w:themeColor="text1"/>
          <w:sz w:val="24"/>
          <w:szCs w:val="24"/>
        </w:rPr>
      </w:pPr>
      <w:r w:rsidRPr="00BB08CD">
        <w:rPr>
          <w:rFonts w:ascii="Times New Roman" w:eastAsia="Times New Roman" w:hAnsi="Times New Roman" w:cs="Times New Roman"/>
          <w:b/>
          <w:bCs/>
          <w:color w:val="000000" w:themeColor="text1"/>
        </w:rPr>
        <w:t xml:space="preserve">Transcriber: </w:t>
      </w:r>
      <w:r w:rsidRPr="00BB08CD">
        <w:rPr>
          <w:rFonts w:ascii="Times New Roman" w:eastAsia="Times New Roman" w:hAnsi="Times New Roman" w:cs="Times New Roman"/>
          <w:color w:val="000000" w:themeColor="text1"/>
        </w:rPr>
        <w:t>Lily Crigler</w:t>
      </w:r>
    </w:p>
    <w:p w14:paraId="390341C4" w14:textId="77777777" w:rsidR="00034EE6" w:rsidRDefault="00034EE6" w:rsidP="00034EE6"/>
    <w:p w14:paraId="5756154A" w14:textId="6CDBDFE7" w:rsidR="00034EE6" w:rsidRPr="00034EE6" w:rsidRDefault="00034EE6" w:rsidP="00034EE6">
      <w:r>
        <w:rPr>
          <w:b/>
          <w:bCs/>
        </w:rPr>
        <w:t xml:space="preserve">Abstract: </w:t>
      </w:r>
      <w:r>
        <w:t>In this interview, Isabel Vara shares her perspective on COVID-19 after taking a class on past pandemics.</w:t>
      </w:r>
    </w:p>
    <w:p w14:paraId="6543188B" w14:textId="77777777" w:rsidR="00B67F15" w:rsidRDefault="00B67F15">
      <w:pPr>
        <w:spacing w:after="0"/>
      </w:pPr>
    </w:p>
    <w:p w14:paraId="5A116B21"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Grace </w:t>
      </w:r>
      <w:proofErr w:type="gramStart"/>
      <w:r w:rsidRPr="00034EE6">
        <w:rPr>
          <w:rFonts w:ascii="Times New Roman" w:hAnsi="Times New Roman" w:cs="Times New Roman"/>
          <w:b/>
        </w:rPr>
        <w:t xml:space="preserve">Griffin  </w:t>
      </w:r>
      <w:r w:rsidRPr="00034EE6">
        <w:rPr>
          <w:rFonts w:ascii="Times New Roman" w:hAnsi="Times New Roman" w:cs="Times New Roman"/>
          <w:color w:val="5D7284"/>
        </w:rPr>
        <w:t>00:00</w:t>
      </w:r>
      <w:proofErr w:type="gramEnd"/>
    </w:p>
    <w:p w14:paraId="6947BAA3"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 xml:space="preserve">Hi, my name is Grace Griffin. Um, I'll be interviewing Isabel. Do you give consent to be interviewed for the COVID-19 Archive Project? </w:t>
      </w:r>
    </w:p>
    <w:p w14:paraId="7FCFDD65" w14:textId="77777777" w:rsidR="00B67F15" w:rsidRPr="00034EE6" w:rsidRDefault="00B67F15">
      <w:pPr>
        <w:spacing w:after="0"/>
        <w:rPr>
          <w:rFonts w:ascii="Times New Roman" w:hAnsi="Times New Roman" w:cs="Times New Roman"/>
        </w:rPr>
      </w:pPr>
    </w:p>
    <w:p w14:paraId="646D7841"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Isabel </w:t>
      </w:r>
      <w:proofErr w:type="gramStart"/>
      <w:r w:rsidRPr="00034EE6">
        <w:rPr>
          <w:rFonts w:ascii="Times New Roman" w:hAnsi="Times New Roman" w:cs="Times New Roman"/>
          <w:b/>
        </w:rPr>
        <w:t xml:space="preserve">Vara  </w:t>
      </w:r>
      <w:r w:rsidRPr="00034EE6">
        <w:rPr>
          <w:rFonts w:ascii="Times New Roman" w:hAnsi="Times New Roman" w:cs="Times New Roman"/>
          <w:color w:val="5D7284"/>
        </w:rPr>
        <w:t>00:08</w:t>
      </w:r>
      <w:proofErr w:type="gramEnd"/>
    </w:p>
    <w:p w14:paraId="56AB4C86"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 xml:space="preserve">Yes, I do. </w:t>
      </w:r>
    </w:p>
    <w:p w14:paraId="04A394A3" w14:textId="77777777" w:rsidR="00B67F15" w:rsidRPr="00034EE6" w:rsidRDefault="00B67F15">
      <w:pPr>
        <w:spacing w:after="0"/>
        <w:rPr>
          <w:rFonts w:ascii="Times New Roman" w:hAnsi="Times New Roman" w:cs="Times New Roman"/>
        </w:rPr>
      </w:pPr>
    </w:p>
    <w:p w14:paraId="1289F088"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Grace </w:t>
      </w:r>
      <w:proofErr w:type="gramStart"/>
      <w:r w:rsidRPr="00034EE6">
        <w:rPr>
          <w:rFonts w:ascii="Times New Roman" w:hAnsi="Times New Roman" w:cs="Times New Roman"/>
          <w:b/>
        </w:rPr>
        <w:t xml:space="preserve">Griffin  </w:t>
      </w:r>
      <w:r w:rsidRPr="00034EE6">
        <w:rPr>
          <w:rFonts w:ascii="Times New Roman" w:hAnsi="Times New Roman" w:cs="Times New Roman"/>
          <w:color w:val="5D7284"/>
        </w:rPr>
        <w:t>00:09</w:t>
      </w:r>
      <w:proofErr w:type="gramEnd"/>
    </w:p>
    <w:p w14:paraId="50DD578A"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Could you state the date and time please.</w:t>
      </w:r>
    </w:p>
    <w:p w14:paraId="56742392" w14:textId="77777777" w:rsidR="00B67F15" w:rsidRPr="00034EE6" w:rsidRDefault="00B67F15">
      <w:pPr>
        <w:spacing w:after="0"/>
        <w:rPr>
          <w:rFonts w:ascii="Times New Roman" w:hAnsi="Times New Roman" w:cs="Times New Roman"/>
        </w:rPr>
      </w:pPr>
    </w:p>
    <w:p w14:paraId="40857B18"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Isabel </w:t>
      </w:r>
      <w:proofErr w:type="gramStart"/>
      <w:r w:rsidRPr="00034EE6">
        <w:rPr>
          <w:rFonts w:ascii="Times New Roman" w:hAnsi="Times New Roman" w:cs="Times New Roman"/>
          <w:b/>
        </w:rPr>
        <w:t xml:space="preserve">Vara  </w:t>
      </w:r>
      <w:r w:rsidRPr="00034EE6">
        <w:rPr>
          <w:rFonts w:ascii="Times New Roman" w:hAnsi="Times New Roman" w:cs="Times New Roman"/>
          <w:color w:val="5D7284"/>
        </w:rPr>
        <w:t>00:11</w:t>
      </w:r>
      <w:proofErr w:type="gramEnd"/>
    </w:p>
    <w:p w14:paraId="5BD02680"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Today is December 9th, and it is 1:36pm.</w:t>
      </w:r>
    </w:p>
    <w:p w14:paraId="5B61F416" w14:textId="77777777" w:rsidR="00B67F15" w:rsidRPr="00034EE6" w:rsidRDefault="00B67F15">
      <w:pPr>
        <w:spacing w:after="0"/>
        <w:rPr>
          <w:rFonts w:ascii="Times New Roman" w:hAnsi="Times New Roman" w:cs="Times New Roman"/>
        </w:rPr>
      </w:pPr>
    </w:p>
    <w:p w14:paraId="57DDC5EF"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Grace </w:t>
      </w:r>
      <w:proofErr w:type="gramStart"/>
      <w:r w:rsidRPr="00034EE6">
        <w:rPr>
          <w:rFonts w:ascii="Times New Roman" w:hAnsi="Times New Roman" w:cs="Times New Roman"/>
          <w:b/>
        </w:rPr>
        <w:t xml:space="preserve">Griffin  </w:t>
      </w:r>
      <w:r w:rsidRPr="00034EE6">
        <w:rPr>
          <w:rFonts w:ascii="Times New Roman" w:hAnsi="Times New Roman" w:cs="Times New Roman"/>
          <w:color w:val="5D7284"/>
        </w:rPr>
        <w:t>00:15</w:t>
      </w:r>
      <w:proofErr w:type="gramEnd"/>
    </w:p>
    <w:p w14:paraId="71FF48C6"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 xml:space="preserve">Okay. Um, for my first question, have you heard of all the pandemics we discussed in class previously and how much or how little </w:t>
      </w:r>
      <w:proofErr w:type="gramStart"/>
      <w:r w:rsidRPr="00034EE6">
        <w:rPr>
          <w:rFonts w:ascii="Times New Roman" w:hAnsi="Times New Roman" w:cs="Times New Roman"/>
        </w:rPr>
        <w:t>did you know</w:t>
      </w:r>
      <w:proofErr w:type="gramEnd"/>
      <w:r w:rsidRPr="00034EE6">
        <w:rPr>
          <w:rFonts w:ascii="Times New Roman" w:hAnsi="Times New Roman" w:cs="Times New Roman"/>
        </w:rPr>
        <w:t>,</w:t>
      </w:r>
    </w:p>
    <w:p w14:paraId="6997C3CC" w14:textId="77777777" w:rsidR="00B67F15" w:rsidRPr="00034EE6" w:rsidRDefault="00B67F15">
      <w:pPr>
        <w:spacing w:after="0"/>
        <w:rPr>
          <w:rFonts w:ascii="Times New Roman" w:hAnsi="Times New Roman" w:cs="Times New Roman"/>
        </w:rPr>
      </w:pPr>
    </w:p>
    <w:p w14:paraId="7E3F4A4A"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Isabel </w:t>
      </w:r>
      <w:proofErr w:type="gramStart"/>
      <w:r w:rsidRPr="00034EE6">
        <w:rPr>
          <w:rFonts w:ascii="Times New Roman" w:hAnsi="Times New Roman" w:cs="Times New Roman"/>
          <w:b/>
        </w:rPr>
        <w:t xml:space="preserve">Vara  </w:t>
      </w:r>
      <w:r w:rsidRPr="00034EE6">
        <w:rPr>
          <w:rFonts w:ascii="Times New Roman" w:hAnsi="Times New Roman" w:cs="Times New Roman"/>
          <w:color w:val="5D7284"/>
        </w:rPr>
        <w:t>00:25</w:t>
      </w:r>
      <w:proofErr w:type="gramEnd"/>
    </w:p>
    <w:p w14:paraId="5D11E946"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 xml:space="preserve">Um, I </w:t>
      </w:r>
      <w:proofErr w:type="gramStart"/>
      <w:r w:rsidRPr="00034EE6">
        <w:rPr>
          <w:rFonts w:ascii="Times New Roman" w:hAnsi="Times New Roman" w:cs="Times New Roman"/>
        </w:rPr>
        <w:t>definitely heard</w:t>
      </w:r>
      <w:proofErr w:type="gramEnd"/>
      <w:r w:rsidRPr="00034EE6">
        <w:rPr>
          <w:rFonts w:ascii="Times New Roman" w:hAnsi="Times New Roman" w:cs="Times New Roman"/>
        </w:rPr>
        <w:t xml:space="preserve"> of all the pandemics we discussed prior to taking the class, but I did not know any details about them. I'd say I knew probably the most about the flu and the least about the Black Death, and I knew nothing about how humans responded to each pandemic.</w:t>
      </w:r>
    </w:p>
    <w:p w14:paraId="132F0DF4" w14:textId="77777777" w:rsidR="00B67F15" w:rsidRPr="00034EE6" w:rsidRDefault="00B67F15">
      <w:pPr>
        <w:spacing w:after="0"/>
        <w:rPr>
          <w:rFonts w:ascii="Times New Roman" w:hAnsi="Times New Roman" w:cs="Times New Roman"/>
        </w:rPr>
      </w:pPr>
    </w:p>
    <w:p w14:paraId="0F371638"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Grace </w:t>
      </w:r>
      <w:proofErr w:type="gramStart"/>
      <w:r w:rsidRPr="00034EE6">
        <w:rPr>
          <w:rFonts w:ascii="Times New Roman" w:hAnsi="Times New Roman" w:cs="Times New Roman"/>
          <w:b/>
        </w:rPr>
        <w:t xml:space="preserve">Griffin  </w:t>
      </w:r>
      <w:r w:rsidRPr="00034EE6">
        <w:rPr>
          <w:rFonts w:ascii="Times New Roman" w:hAnsi="Times New Roman" w:cs="Times New Roman"/>
          <w:color w:val="5D7284"/>
        </w:rPr>
        <w:t>00:42</w:t>
      </w:r>
      <w:proofErr w:type="gramEnd"/>
    </w:p>
    <w:p w14:paraId="4F5C2E3F"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What is something that shocked you to learn about?</w:t>
      </w:r>
    </w:p>
    <w:p w14:paraId="1E6700CE" w14:textId="77777777" w:rsidR="00B67F15" w:rsidRPr="00034EE6" w:rsidRDefault="00B67F15">
      <w:pPr>
        <w:spacing w:after="0"/>
        <w:rPr>
          <w:rFonts w:ascii="Times New Roman" w:hAnsi="Times New Roman" w:cs="Times New Roman"/>
        </w:rPr>
      </w:pPr>
    </w:p>
    <w:p w14:paraId="7096911C"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Isabel </w:t>
      </w:r>
      <w:proofErr w:type="gramStart"/>
      <w:r w:rsidRPr="00034EE6">
        <w:rPr>
          <w:rFonts w:ascii="Times New Roman" w:hAnsi="Times New Roman" w:cs="Times New Roman"/>
          <w:b/>
        </w:rPr>
        <w:t xml:space="preserve">Vara  </w:t>
      </w:r>
      <w:r w:rsidRPr="00034EE6">
        <w:rPr>
          <w:rFonts w:ascii="Times New Roman" w:hAnsi="Times New Roman" w:cs="Times New Roman"/>
          <w:color w:val="5D7284"/>
        </w:rPr>
        <w:t>00:45</w:t>
      </w:r>
      <w:proofErr w:type="gramEnd"/>
    </w:p>
    <w:p w14:paraId="5B49DACD"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 xml:space="preserve">I think it was most shocking to learn about how much pandemics affected societies in the world. I've never really thought about the individual people and communities that were affected during these pandemics. I just always recognized that they sort of happened, and with that, I also found it so interesting that each of the responses and mistakes continued to grow more and more similar with </w:t>
      </w:r>
      <w:proofErr w:type="gramStart"/>
      <w:r w:rsidRPr="00034EE6">
        <w:rPr>
          <w:rFonts w:ascii="Times New Roman" w:hAnsi="Times New Roman" w:cs="Times New Roman"/>
        </w:rPr>
        <w:t>each and every</w:t>
      </w:r>
      <w:proofErr w:type="gramEnd"/>
      <w:r w:rsidRPr="00034EE6">
        <w:rPr>
          <w:rFonts w:ascii="Times New Roman" w:hAnsi="Times New Roman" w:cs="Times New Roman"/>
        </w:rPr>
        <w:t xml:space="preserve"> pandemic.</w:t>
      </w:r>
    </w:p>
    <w:p w14:paraId="6277795E" w14:textId="77777777" w:rsidR="00034EE6" w:rsidRDefault="00034EE6">
      <w:pPr>
        <w:spacing w:after="0"/>
        <w:rPr>
          <w:rFonts w:ascii="Times New Roman" w:hAnsi="Times New Roman" w:cs="Times New Roman"/>
          <w:b/>
        </w:rPr>
      </w:pPr>
    </w:p>
    <w:p w14:paraId="4E9D53A9" w14:textId="448FFA05" w:rsidR="00B67F15" w:rsidRPr="00034EE6" w:rsidRDefault="00034EE6">
      <w:pPr>
        <w:spacing w:after="0"/>
        <w:rPr>
          <w:rFonts w:ascii="Times New Roman" w:hAnsi="Times New Roman" w:cs="Times New Roman"/>
          <w:b/>
        </w:rPr>
      </w:pPr>
      <w:r>
        <w:rPr>
          <w:rFonts w:ascii="Times New Roman" w:hAnsi="Times New Roman" w:cs="Times New Roman"/>
          <w:b/>
        </w:rPr>
        <w:lastRenderedPageBreak/>
        <w:t xml:space="preserve">Grace Griffin </w:t>
      </w:r>
      <w:r w:rsidR="00000000" w:rsidRPr="00034EE6">
        <w:rPr>
          <w:rFonts w:ascii="Times New Roman" w:hAnsi="Times New Roman" w:cs="Times New Roman"/>
          <w:color w:val="5D7284"/>
        </w:rPr>
        <w:t>01:09</w:t>
      </w:r>
    </w:p>
    <w:p w14:paraId="049F4FE4"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What is something you want to learn more about?</w:t>
      </w:r>
    </w:p>
    <w:p w14:paraId="6EC89AF8" w14:textId="77777777" w:rsidR="00B67F15" w:rsidRPr="00034EE6" w:rsidRDefault="00B67F15">
      <w:pPr>
        <w:spacing w:after="0"/>
        <w:rPr>
          <w:rFonts w:ascii="Times New Roman" w:hAnsi="Times New Roman" w:cs="Times New Roman"/>
        </w:rPr>
      </w:pPr>
    </w:p>
    <w:p w14:paraId="20EDFE54"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Isabel </w:t>
      </w:r>
      <w:proofErr w:type="gramStart"/>
      <w:r w:rsidRPr="00034EE6">
        <w:rPr>
          <w:rFonts w:ascii="Times New Roman" w:hAnsi="Times New Roman" w:cs="Times New Roman"/>
          <w:b/>
        </w:rPr>
        <w:t xml:space="preserve">Vara  </w:t>
      </w:r>
      <w:r w:rsidRPr="00034EE6">
        <w:rPr>
          <w:rFonts w:ascii="Times New Roman" w:hAnsi="Times New Roman" w:cs="Times New Roman"/>
          <w:color w:val="5D7284"/>
        </w:rPr>
        <w:t>01:12</w:t>
      </w:r>
      <w:proofErr w:type="gramEnd"/>
    </w:p>
    <w:p w14:paraId="65429516"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 xml:space="preserve">Um, I'd say probably the science behind each of the pandemics. I'm kind of a science person more so than a history person, so specifically, the ways the pandemic spread through the human body and how they eventually grew to kill people. </w:t>
      </w:r>
    </w:p>
    <w:p w14:paraId="465E4C27" w14:textId="77777777" w:rsidR="00B67F15" w:rsidRPr="00034EE6" w:rsidRDefault="00B67F15">
      <w:pPr>
        <w:spacing w:after="0"/>
        <w:rPr>
          <w:rFonts w:ascii="Times New Roman" w:hAnsi="Times New Roman" w:cs="Times New Roman"/>
        </w:rPr>
      </w:pPr>
    </w:p>
    <w:p w14:paraId="2A9C41DF"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Grace </w:t>
      </w:r>
      <w:proofErr w:type="gramStart"/>
      <w:r w:rsidRPr="00034EE6">
        <w:rPr>
          <w:rFonts w:ascii="Times New Roman" w:hAnsi="Times New Roman" w:cs="Times New Roman"/>
          <w:b/>
        </w:rPr>
        <w:t xml:space="preserve">Griffin  </w:t>
      </w:r>
      <w:r w:rsidRPr="00034EE6">
        <w:rPr>
          <w:rFonts w:ascii="Times New Roman" w:hAnsi="Times New Roman" w:cs="Times New Roman"/>
          <w:color w:val="5D7284"/>
        </w:rPr>
        <w:t>01:29</w:t>
      </w:r>
      <w:proofErr w:type="gramEnd"/>
    </w:p>
    <w:p w14:paraId="4797C959"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And what would be your biggest takeaway from the class?</w:t>
      </w:r>
    </w:p>
    <w:p w14:paraId="25144429" w14:textId="77777777" w:rsidR="00B67F15" w:rsidRPr="00034EE6" w:rsidRDefault="00B67F15">
      <w:pPr>
        <w:spacing w:after="0"/>
        <w:rPr>
          <w:rFonts w:ascii="Times New Roman" w:hAnsi="Times New Roman" w:cs="Times New Roman"/>
        </w:rPr>
      </w:pPr>
    </w:p>
    <w:p w14:paraId="158790CB"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Isabel </w:t>
      </w:r>
      <w:proofErr w:type="gramStart"/>
      <w:r w:rsidRPr="00034EE6">
        <w:rPr>
          <w:rFonts w:ascii="Times New Roman" w:hAnsi="Times New Roman" w:cs="Times New Roman"/>
          <w:b/>
        </w:rPr>
        <w:t xml:space="preserve">Vara  </w:t>
      </w:r>
      <w:r w:rsidRPr="00034EE6">
        <w:rPr>
          <w:rFonts w:ascii="Times New Roman" w:hAnsi="Times New Roman" w:cs="Times New Roman"/>
          <w:color w:val="5D7284"/>
        </w:rPr>
        <w:t>01:32</w:t>
      </w:r>
      <w:proofErr w:type="gramEnd"/>
    </w:p>
    <w:p w14:paraId="0CCA828F"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 xml:space="preserve">Um, my biggest takeaway is probably that the world is in dire need of public health reform. I think every time we learned about a different pandemic, there was a way for humans to stop the spread or prevent it from happening at all, but I also think with that realization comes the obvious recognition that the world has </w:t>
      </w:r>
      <w:proofErr w:type="gramStart"/>
      <w:r w:rsidRPr="00034EE6">
        <w:rPr>
          <w:rFonts w:ascii="Times New Roman" w:hAnsi="Times New Roman" w:cs="Times New Roman"/>
        </w:rPr>
        <w:t>definitely grown</w:t>
      </w:r>
      <w:proofErr w:type="gramEnd"/>
      <w:r w:rsidRPr="00034EE6">
        <w:rPr>
          <w:rFonts w:ascii="Times New Roman" w:hAnsi="Times New Roman" w:cs="Times New Roman"/>
        </w:rPr>
        <w:t xml:space="preserve"> due to pandemics as they highlighted the areas in need of reform during their time periods.</w:t>
      </w:r>
    </w:p>
    <w:p w14:paraId="4FFF4E03" w14:textId="77777777" w:rsidR="00B67F15" w:rsidRPr="00034EE6" w:rsidRDefault="00B67F15">
      <w:pPr>
        <w:spacing w:after="0"/>
        <w:rPr>
          <w:rFonts w:ascii="Times New Roman" w:hAnsi="Times New Roman" w:cs="Times New Roman"/>
        </w:rPr>
      </w:pPr>
    </w:p>
    <w:p w14:paraId="1060AD6C"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Grace </w:t>
      </w:r>
      <w:proofErr w:type="gramStart"/>
      <w:r w:rsidRPr="00034EE6">
        <w:rPr>
          <w:rFonts w:ascii="Times New Roman" w:hAnsi="Times New Roman" w:cs="Times New Roman"/>
          <w:b/>
        </w:rPr>
        <w:t xml:space="preserve">Griffin  </w:t>
      </w:r>
      <w:r w:rsidRPr="00034EE6">
        <w:rPr>
          <w:rFonts w:ascii="Times New Roman" w:hAnsi="Times New Roman" w:cs="Times New Roman"/>
          <w:color w:val="5D7284"/>
        </w:rPr>
        <w:t>01:58</w:t>
      </w:r>
      <w:proofErr w:type="gramEnd"/>
    </w:p>
    <w:p w14:paraId="67E9C406"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Having learned about these previous pandemics, in what ways has your perception of the COVID-19 pandemic changed? Have your feelings or emotions changed as well?</w:t>
      </w:r>
    </w:p>
    <w:p w14:paraId="0E121870" w14:textId="77777777" w:rsidR="00B67F15" w:rsidRPr="00034EE6" w:rsidRDefault="00B67F15">
      <w:pPr>
        <w:spacing w:after="0"/>
        <w:rPr>
          <w:rFonts w:ascii="Times New Roman" w:hAnsi="Times New Roman" w:cs="Times New Roman"/>
        </w:rPr>
      </w:pPr>
    </w:p>
    <w:p w14:paraId="674036A2"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Isabel </w:t>
      </w:r>
      <w:proofErr w:type="gramStart"/>
      <w:r w:rsidRPr="00034EE6">
        <w:rPr>
          <w:rFonts w:ascii="Times New Roman" w:hAnsi="Times New Roman" w:cs="Times New Roman"/>
          <w:b/>
        </w:rPr>
        <w:t xml:space="preserve">Vara  </w:t>
      </w:r>
      <w:r w:rsidRPr="00034EE6">
        <w:rPr>
          <w:rFonts w:ascii="Times New Roman" w:hAnsi="Times New Roman" w:cs="Times New Roman"/>
          <w:color w:val="5D7284"/>
        </w:rPr>
        <w:t>02:09</w:t>
      </w:r>
      <w:proofErr w:type="gramEnd"/>
    </w:p>
    <w:p w14:paraId="257CDCAA"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 xml:space="preserve">Um, I've grown to appreciate the reforms that COVID-19 has put in place. Definitely before taking this </w:t>
      </w:r>
      <w:proofErr w:type="gramStart"/>
      <w:r w:rsidRPr="00034EE6">
        <w:rPr>
          <w:rFonts w:ascii="Times New Roman" w:hAnsi="Times New Roman" w:cs="Times New Roman"/>
        </w:rPr>
        <w:t>class</w:t>
      </w:r>
      <w:proofErr w:type="gramEnd"/>
      <w:r w:rsidRPr="00034EE6">
        <w:rPr>
          <w:rFonts w:ascii="Times New Roman" w:hAnsi="Times New Roman" w:cs="Times New Roman"/>
        </w:rPr>
        <w:t xml:space="preserve"> I knew wearing a mask was important, but now I genuinely want to wear one because I noticed protecting us all as humans, not just protecting me. But I've also developed a hatred towards politics in a way, because without politics throughout COVID-19, especially, I think things would have been dealt with in a much more different and </w:t>
      </w:r>
      <w:proofErr w:type="gramStart"/>
      <w:r w:rsidRPr="00034EE6">
        <w:rPr>
          <w:rFonts w:ascii="Times New Roman" w:hAnsi="Times New Roman" w:cs="Times New Roman"/>
        </w:rPr>
        <w:t>definitely cleaner</w:t>
      </w:r>
      <w:proofErr w:type="gramEnd"/>
      <w:r w:rsidRPr="00034EE6">
        <w:rPr>
          <w:rFonts w:ascii="Times New Roman" w:hAnsi="Times New Roman" w:cs="Times New Roman"/>
        </w:rPr>
        <w:t xml:space="preserve"> way too.</w:t>
      </w:r>
    </w:p>
    <w:p w14:paraId="422A2A3E" w14:textId="77777777" w:rsidR="00B67F15" w:rsidRPr="00034EE6" w:rsidRDefault="00B67F15">
      <w:pPr>
        <w:spacing w:after="0"/>
        <w:rPr>
          <w:rFonts w:ascii="Times New Roman" w:hAnsi="Times New Roman" w:cs="Times New Roman"/>
        </w:rPr>
      </w:pPr>
    </w:p>
    <w:p w14:paraId="66A3671C"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Grace </w:t>
      </w:r>
      <w:proofErr w:type="gramStart"/>
      <w:r w:rsidRPr="00034EE6">
        <w:rPr>
          <w:rFonts w:ascii="Times New Roman" w:hAnsi="Times New Roman" w:cs="Times New Roman"/>
          <w:b/>
        </w:rPr>
        <w:t xml:space="preserve">Griffin  </w:t>
      </w:r>
      <w:r w:rsidRPr="00034EE6">
        <w:rPr>
          <w:rFonts w:ascii="Times New Roman" w:hAnsi="Times New Roman" w:cs="Times New Roman"/>
          <w:color w:val="5D7284"/>
        </w:rPr>
        <w:t>02:42</w:t>
      </w:r>
      <w:proofErr w:type="gramEnd"/>
    </w:p>
    <w:p w14:paraId="25B78E2A"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Do you see more similarities or differences between previous pandemics and COVID-19?</w:t>
      </w:r>
    </w:p>
    <w:p w14:paraId="0DD5B7CE" w14:textId="77777777" w:rsidR="00B67F15" w:rsidRPr="00034EE6" w:rsidRDefault="00B67F15">
      <w:pPr>
        <w:spacing w:after="0"/>
        <w:rPr>
          <w:rFonts w:ascii="Times New Roman" w:hAnsi="Times New Roman" w:cs="Times New Roman"/>
        </w:rPr>
      </w:pPr>
    </w:p>
    <w:p w14:paraId="5AF90571"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Isabel </w:t>
      </w:r>
      <w:proofErr w:type="gramStart"/>
      <w:r w:rsidRPr="00034EE6">
        <w:rPr>
          <w:rFonts w:ascii="Times New Roman" w:hAnsi="Times New Roman" w:cs="Times New Roman"/>
          <w:b/>
        </w:rPr>
        <w:t xml:space="preserve">Vara  </w:t>
      </w:r>
      <w:r w:rsidRPr="00034EE6">
        <w:rPr>
          <w:rFonts w:ascii="Times New Roman" w:hAnsi="Times New Roman" w:cs="Times New Roman"/>
          <w:color w:val="5D7284"/>
        </w:rPr>
        <w:t>02:48</w:t>
      </w:r>
      <w:proofErr w:type="gramEnd"/>
    </w:p>
    <w:p w14:paraId="1E52B551"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 xml:space="preserve">I </w:t>
      </w:r>
      <w:proofErr w:type="gramStart"/>
      <w:r w:rsidRPr="00034EE6">
        <w:rPr>
          <w:rFonts w:ascii="Times New Roman" w:hAnsi="Times New Roman" w:cs="Times New Roman"/>
        </w:rPr>
        <w:t>definitely found</w:t>
      </w:r>
      <w:proofErr w:type="gramEnd"/>
      <w:r w:rsidRPr="00034EE6">
        <w:rPr>
          <w:rFonts w:ascii="Times New Roman" w:hAnsi="Times New Roman" w:cs="Times New Roman"/>
        </w:rPr>
        <w:t xml:space="preserve"> myself noticing a few similarities here and there when learning about each pandemic, with that sort of realization, like Oh, that kind of sounds familiar when learning about specific things. But overall, I think it is difficult to </w:t>
      </w:r>
      <w:proofErr w:type="gramStart"/>
      <w:r w:rsidRPr="00034EE6">
        <w:rPr>
          <w:rFonts w:ascii="Times New Roman" w:hAnsi="Times New Roman" w:cs="Times New Roman"/>
        </w:rPr>
        <w:t>compare and contrast</w:t>
      </w:r>
      <w:proofErr w:type="gramEnd"/>
      <w:r w:rsidRPr="00034EE6">
        <w:rPr>
          <w:rFonts w:ascii="Times New Roman" w:hAnsi="Times New Roman" w:cs="Times New Roman"/>
        </w:rPr>
        <w:t xml:space="preserve"> past pandemics with our current one because one, the diseases or viruses themselves differ drastically in current, in their variants, and two, they all exist in, uh they all existed during different time periods with different technological and scientific advancements. However, I </w:t>
      </w:r>
      <w:proofErr w:type="gramStart"/>
      <w:r w:rsidRPr="00034EE6">
        <w:rPr>
          <w:rFonts w:ascii="Times New Roman" w:hAnsi="Times New Roman" w:cs="Times New Roman"/>
        </w:rPr>
        <w:t>definitely think</w:t>
      </w:r>
      <w:proofErr w:type="gramEnd"/>
      <w:r w:rsidRPr="00034EE6">
        <w:rPr>
          <w:rFonts w:ascii="Times New Roman" w:hAnsi="Times New Roman" w:cs="Times New Roman"/>
        </w:rPr>
        <w:t xml:space="preserve"> it is interesting to compare them and can be helpful to learn from past mistakes.</w:t>
      </w:r>
    </w:p>
    <w:p w14:paraId="6602A22A" w14:textId="77777777" w:rsidR="00B67F15" w:rsidRPr="00034EE6" w:rsidRDefault="00B67F15">
      <w:pPr>
        <w:spacing w:after="0"/>
        <w:rPr>
          <w:rFonts w:ascii="Times New Roman" w:hAnsi="Times New Roman" w:cs="Times New Roman"/>
        </w:rPr>
      </w:pPr>
    </w:p>
    <w:p w14:paraId="0E1418E0"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Grace </w:t>
      </w:r>
      <w:proofErr w:type="gramStart"/>
      <w:r w:rsidRPr="00034EE6">
        <w:rPr>
          <w:rFonts w:ascii="Times New Roman" w:hAnsi="Times New Roman" w:cs="Times New Roman"/>
          <w:b/>
        </w:rPr>
        <w:t xml:space="preserve">Griffin  </w:t>
      </w:r>
      <w:r w:rsidRPr="00034EE6">
        <w:rPr>
          <w:rFonts w:ascii="Times New Roman" w:hAnsi="Times New Roman" w:cs="Times New Roman"/>
          <w:color w:val="5D7284"/>
        </w:rPr>
        <w:t>03:28</w:t>
      </w:r>
      <w:proofErr w:type="gramEnd"/>
    </w:p>
    <w:p w14:paraId="340B0744"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 xml:space="preserve">Do you think the way in which COVID-19 pandemic has been handled does or does not demonstrate that humans have learned and grown in response to previous disease outbreaks? </w:t>
      </w:r>
    </w:p>
    <w:p w14:paraId="262296E5" w14:textId="77777777" w:rsidR="00B67F15" w:rsidRPr="00034EE6" w:rsidRDefault="00B67F15">
      <w:pPr>
        <w:spacing w:after="0"/>
        <w:rPr>
          <w:rFonts w:ascii="Times New Roman" w:hAnsi="Times New Roman" w:cs="Times New Roman"/>
        </w:rPr>
      </w:pPr>
    </w:p>
    <w:p w14:paraId="180384D8"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Isabel </w:t>
      </w:r>
      <w:proofErr w:type="gramStart"/>
      <w:r w:rsidRPr="00034EE6">
        <w:rPr>
          <w:rFonts w:ascii="Times New Roman" w:hAnsi="Times New Roman" w:cs="Times New Roman"/>
          <w:b/>
        </w:rPr>
        <w:t xml:space="preserve">Vara  </w:t>
      </w:r>
      <w:r w:rsidRPr="00034EE6">
        <w:rPr>
          <w:rFonts w:ascii="Times New Roman" w:hAnsi="Times New Roman" w:cs="Times New Roman"/>
          <w:color w:val="5D7284"/>
        </w:rPr>
        <w:t>03:37</w:t>
      </w:r>
      <w:proofErr w:type="gramEnd"/>
    </w:p>
    <w:p w14:paraId="5A0C080B"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lastRenderedPageBreak/>
        <w:t>I think the beginning of the way COVID-19 was handled was a little shaky and could have been confronted earlier. But the fact that quarantines were put into place so early and vaccines were created so fast shows how we have had experience with these situations before.</w:t>
      </w:r>
    </w:p>
    <w:p w14:paraId="5713D73C" w14:textId="77777777" w:rsidR="00034EE6" w:rsidRDefault="00034EE6">
      <w:pPr>
        <w:spacing w:after="0"/>
        <w:rPr>
          <w:rFonts w:ascii="Times New Roman" w:hAnsi="Times New Roman" w:cs="Times New Roman"/>
        </w:rPr>
      </w:pPr>
    </w:p>
    <w:p w14:paraId="22EA76D3" w14:textId="6091DE8E" w:rsidR="00B67F15" w:rsidRPr="00034EE6" w:rsidRDefault="00034EE6">
      <w:pPr>
        <w:spacing w:after="0"/>
        <w:rPr>
          <w:rFonts w:ascii="Times New Roman" w:hAnsi="Times New Roman" w:cs="Times New Roman"/>
        </w:rPr>
      </w:pPr>
      <w:r w:rsidRPr="00034EE6">
        <w:rPr>
          <w:rFonts w:ascii="Times New Roman" w:hAnsi="Times New Roman" w:cs="Times New Roman"/>
          <w:b/>
          <w:bCs/>
        </w:rPr>
        <w:t>Grace Griffin</w:t>
      </w:r>
      <w:r>
        <w:rPr>
          <w:rFonts w:ascii="Times New Roman" w:hAnsi="Times New Roman" w:cs="Times New Roman"/>
        </w:rPr>
        <w:t xml:space="preserve"> </w:t>
      </w:r>
      <w:r w:rsidR="00000000" w:rsidRPr="00034EE6">
        <w:rPr>
          <w:rFonts w:ascii="Times New Roman" w:hAnsi="Times New Roman" w:cs="Times New Roman"/>
          <w:color w:val="5D7284"/>
        </w:rPr>
        <w:t>03:53</w:t>
      </w:r>
    </w:p>
    <w:p w14:paraId="17DD2F02"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Do you think future pandemics will be handled differently?</w:t>
      </w:r>
    </w:p>
    <w:p w14:paraId="1B61159A" w14:textId="77777777" w:rsidR="00B67F15" w:rsidRPr="00034EE6" w:rsidRDefault="00B67F15">
      <w:pPr>
        <w:spacing w:after="0"/>
        <w:rPr>
          <w:rFonts w:ascii="Times New Roman" w:hAnsi="Times New Roman" w:cs="Times New Roman"/>
        </w:rPr>
      </w:pPr>
    </w:p>
    <w:p w14:paraId="76867F6C"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Isabel </w:t>
      </w:r>
      <w:proofErr w:type="gramStart"/>
      <w:r w:rsidRPr="00034EE6">
        <w:rPr>
          <w:rFonts w:ascii="Times New Roman" w:hAnsi="Times New Roman" w:cs="Times New Roman"/>
          <w:b/>
        </w:rPr>
        <w:t xml:space="preserve">Vara  </w:t>
      </w:r>
      <w:r w:rsidRPr="00034EE6">
        <w:rPr>
          <w:rFonts w:ascii="Times New Roman" w:hAnsi="Times New Roman" w:cs="Times New Roman"/>
          <w:color w:val="5D7284"/>
        </w:rPr>
        <w:t>03:57</w:t>
      </w:r>
      <w:proofErr w:type="gramEnd"/>
    </w:p>
    <w:p w14:paraId="20D34135"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 xml:space="preserve">Um, not really. I mean, we've seen time and time again that the same regulations are put into place and the same techniques are used. If anything, I think the handling of pandemics will only continue to get better as we learn from past pandemics </w:t>
      </w:r>
      <w:proofErr w:type="gramStart"/>
      <w:r w:rsidRPr="00034EE6">
        <w:rPr>
          <w:rFonts w:ascii="Times New Roman" w:hAnsi="Times New Roman" w:cs="Times New Roman"/>
        </w:rPr>
        <w:t>and also</w:t>
      </w:r>
      <w:proofErr w:type="gramEnd"/>
      <w:r w:rsidRPr="00034EE6">
        <w:rPr>
          <w:rFonts w:ascii="Times New Roman" w:hAnsi="Times New Roman" w:cs="Times New Roman"/>
        </w:rPr>
        <w:t xml:space="preserve"> easier as </w:t>
      </w:r>
      <w:proofErr w:type="spellStart"/>
      <w:r w:rsidRPr="00034EE6">
        <w:rPr>
          <w:rFonts w:ascii="Times New Roman" w:hAnsi="Times New Roman" w:cs="Times New Roman"/>
        </w:rPr>
        <w:t>technicolo</w:t>
      </w:r>
      <w:proofErr w:type="spellEnd"/>
      <w:r w:rsidRPr="00034EE6">
        <w:rPr>
          <w:rFonts w:ascii="Times New Roman" w:hAnsi="Times New Roman" w:cs="Times New Roman"/>
        </w:rPr>
        <w:t xml:space="preserve">-, technological and scientific advancements continue to increase. </w:t>
      </w:r>
    </w:p>
    <w:p w14:paraId="6379422D" w14:textId="77777777" w:rsidR="00B67F15" w:rsidRPr="00034EE6" w:rsidRDefault="00B67F15">
      <w:pPr>
        <w:spacing w:after="0"/>
        <w:rPr>
          <w:rFonts w:ascii="Times New Roman" w:hAnsi="Times New Roman" w:cs="Times New Roman"/>
        </w:rPr>
      </w:pPr>
    </w:p>
    <w:p w14:paraId="3DECB3D4" w14:textId="77777777" w:rsidR="00B67F15" w:rsidRPr="00034EE6" w:rsidRDefault="00000000">
      <w:pPr>
        <w:spacing w:after="0"/>
        <w:rPr>
          <w:rFonts w:ascii="Times New Roman" w:hAnsi="Times New Roman" w:cs="Times New Roman"/>
        </w:rPr>
      </w:pPr>
      <w:r w:rsidRPr="00034EE6">
        <w:rPr>
          <w:rFonts w:ascii="Times New Roman" w:hAnsi="Times New Roman" w:cs="Times New Roman"/>
          <w:b/>
        </w:rPr>
        <w:t xml:space="preserve">Grace </w:t>
      </w:r>
      <w:proofErr w:type="gramStart"/>
      <w:r w:rsidRPr="00034EE6">
        <w:rPr>
          <w:rFonts w:ascii="Times New Roman" w:hAnsi="Times New Roman" w:cs="Times New Roman"/>
          <w:b/>
        </w:rPr>
        <w:t xml:space="preserve">Griffin  </w:t>
      </w:r>
      <w:r w:rsidRPr="00034EE6">
        <w:rPr>
          <w:rFonts w:ascii="Times New Roman" w:hAnsi="Times New Roman" w:cs="Times New Roman"/>
          <w:color w:val="5D7284"/>
        </w:rPr>
        <w:t>04:18</w:t>
      </w:r>
      <w:proofErr w:type="gramEnd"/>
    </w:p>
    <w:p w14:paraId="3CBBB30B" w14:textId="77777777" w:rsidR="00B67F15" w:rsidRPr="00034EE6" w:rsidRDefault="00000000">
      <w:pPr>
        <w:spacing w:after="0"/>
        <w:rPr>
          <w:rFonts w:ascii="Times New Roman" w:hAnsi="Times New Roman" w:cs="Times New Roman"/>
        </w:rPr>
      </w:pPr>
      <w:r w:rsidRPr="00034EE6">
        <w:rPr>
          <w:rFonts w:ascii="Times New Roman" w:hAnsi="Times New Roman" w:cs="Times New Roman"/>
        </w:rPr>
        <w:t>Thank you.</w:t>
      </w:r>
    </w:p>
    <w:sectPr w:rsidR="00B67F15" w:rsidRPr="00034EE6"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8F9D" w14:textId="77777777" w:rsidR="006C5B30" w:rsidRDefault="006C5B30">
      <w:pPr>
        <w:spacing w:after="0" w:line="240" w:lineRule="auto"/>
      </w:pPr>
      <w:r>
        <w:separator/>
      </w:r>
    </w:p>
  </w:endnote>
  <w:endnote w:type="continuationSeparator" w:id="0">
    <w:p w14:paraId="68CCE957" w14:textId="77777777" w:rsidR="006C5B30" w:rsidRDefault="006C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C565466" w14:textId="2465440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34EE6">
          <w:rPr>
            <w:rStyle w:val="PageNumber"/>
          </w:rPr>
          <w:fldChar w:fldCharType="separate"/>
        </w:r>
        <w:r w:rsidR="00034EE6">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16F0BA4E" w14:textId="3DBE9B8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34EE6">
          <w:rPr>
            <w:rStyle w:val="PageNumber"/>
          </w:rPr>
          <w:fldChar w:fldCharType="separate"/>
        </w:r>
        <w:r w:rsidR="00034EE6">
          <w:rPr>
            <w:rStyle w:val="PageNumber"/>
            <w:noProof/>
          </w:rPr>
          <w:t>- 1 -</w:t>
        </w:r>
        <w:r>
          <w:rPr>
            <w:rStyle w:val="PageNumber"/>
          </w:rPr>
          <w:fldChar w:fldCharType="end"/>
        </w:r>
      </w:p>
    </w:sdtContent>
  </w:sdt>
  <w:p w14:paraId="2C27EF8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8C45E5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06537A2" w14:textId="3BBAABD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034EE6"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525A7" w14:textId="77777777" w:rsidR="006C5B30" w:rsidRDefault="006C5B30">
      <w:pPr>
        <w:spacing w:after="0" w:line="240" w:lineRule="auto"/>
      </w:pPr>
      <w:r>
        <w:separator/>
      </w:r>
    </w:p>
  </w:footnote>
  <w:footnote w:type="continuationSeparator" w:id="0">
    <w:p w14:paraId="6968E6AF" w14:textId="77777777" w:rsidR="006C5B30" w:rsidRDefault="006C5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16189546">
    <w:abstractNumId w:val="8"/>
  </w:num>
  <w:num w:numId="2" w16cid:durableId="783887868">
    <w:abstractNumId w:val="6"/>
  </w:num>
  <w:num w:numId="3" w16cid:durableId="1167592617">
    <w:abstractNumId w:val="5"/>
  </w:num>
  <w:num w:numId="4" w16cid:durableId="983896270">
    <w:abstractNumId w:val="4"/>
  </w:num>
  <w:num w:numId="5" w16cid:durableId="526451149">
    <w:abstractNumId w:val="7"/>
  </w:num>
  <w:num w:numId="6" w16cid:durableId="2027557256">
    <w:abstractNumId w:val="3"/>
  </w:num>
  <w:num w:numId="7" w16cid:durableId="232130036">
    <w:abstractNumId w:val="2"/>
  </w:num>
  <w:num w:numId="8" w16cid:durableId="585504886">
    <w:abstractNumId w:val="1"/>
  </w:num>
  <w:num w:numId="9" w16cid:durableId="177979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34EE6"/>
    <w:rsid w:val="00050A6B"/>
    <w:rsid w:val="0006063C"/>
    <w:rsid w:val="00066610"/>
    <w:rsid w:val="001216B9"/>
    <w:rsid w:val="0015074B"/>
    <w:rsid w:val="0029639D"/>
    <w:rsid w:val="00326F90"/>
    <w:rsid w:val="004A641F"/>
    <w:rsid w:val="004B593C"/>
    <w:rsid w:val="006C5B30"/>
    <w:rsid w:val="006E2A8C"/>
    <w:rsid w:val="007749AF"/>
    <w:rsid w:val="00794EBC"/>
    <w:rsid w:val="00930F33"/>
    <w:rsid w:val="009C3AF0"/>
    <w:rsid w:val="00A12EE5"/>
    <w:rsid w:val="00AA1D8D"/>
    <w:rsid w:val="00B47730"/>
    <w:rsid w:val="00B67F15"/>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0F1BD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2023-06-26T20:30:00Z</dcterms:created>
  <dcterms:modified xsi:type="dcterms:W3CDTF">2023-06-26T20:30:00Z</dcterms:modified>
  <cp:category/>
</cp:coreProperties>
</file>