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6AD63" w14:textId="6A9B4987" w:rsidR="00930F33" w:rsidRDefault="009A77D1" w:rsidP="009014AE">
      <w:pPr>
        <w:jc w:val="center"/>
        <w:rPr>
          <w:rFonts w:ascii="Arial" w:hAnsi="Arial" w:cs="Arial"/>
          <w:b/>
          <w:bCs/>
          <w:sz w:val="36"/>
          <w:szCs w:val="36"/>
          <w:lang w:eastAsia="zh-CN"/>
        </w:rPr>
      </w:pPr>
      <w:r>
        <w:rPr>
          <w:rFonts w:ascii="Arial" w:hAnsi="Arial" w:cs="Arial"/>
          <w:b/>
          <w:bCs/>
          <w:sz w:val="36"/>
          <w:szCs w:val="36"/>
          <w:lang w:eastAsia="zh-CN"/>
        </w:rPr>
        <w:t>Transcript of Oral History Interview with Speaker 2</w:t>
      </w:r>
    </w:p>
    <w:p w14:paraId="6260A259" w14:textId="72F1F623" w:rsidR="009A77D1" w:rsidRPr="00C44E69" w:rsidRDefault="00F312E7" w:rsidP="009A77D1">
      <w:pPr>
        <w:spacing w:after="0"/>
        <w:rPr>
          <w:rFonts w:ascii="Arial" w:hAnsi="Arial" w:cs="Arial"/>
          <w:lang w:eastAsia="zh-CN"/>
        </w:rPr>
      </w:pPr>
      <w:r>
        <w:rPr>
          <w:rFonts w:ascii="Arial" w:hAnsi="Arial" w:cs="Arial"/>
          <w:b/>
          <w:bCs/>
          <w:lang w:eastAsia="zh-CN"/>
        </w:rPr>
        <w:t>Interviewee</w:t>
      </w:r>
      <w:r w:rsidR="009A77D1">
        <w:rPr>
          <w:rFonts w:ascii="Arial" w:hAnsi="Arial" w:cs="Arial"/>
          <w:b/>
          <w:bCs/>
          <w:lang w:eastAsia="zh-CN"/>
        </w:rPr>
        <w:t>:</w:t>
      </w:r>
      <w:r w:rsidR="00C44E69">
        <w:rPr>
          <w:rFonts w:ascii="Arial" w:hAnsi="Arial" w:cs="Arial"/>
          <w:b/>
          <w:bCs/>
          <w:lang w:eastAsia="zh-CN"/>
        </w:rPr>
        <w:t xml:space="preserve"> </w:t>
      </w:r>
      <w:r w:rsidR="00C44E69">
        <w:rPr>
          <w:rFonts w:ascii="Arial" w:hAnsi="Arial" w:cs="Arial"/>
          <w:lang w:eastAsia="zh-CN"/>
        </w:rPr>
        <w:t>Speaker 2</w:t>
      </w:r>
    </w:p>
    <w:p w14:paraId="7ECD268F" w14:textId="40D4229F" w:rsidR="009A77D1" w:rsidRPr="00C44E69" w:rsidRDefault="00F312E7" w:rsidP="009A77D1">
      <w:pPr>
        <w:spacing w:after="0"/>
        <w:rPr>
          <w:rFonts w:ascii="Arial" w:hAnsi="Arial" w:cs="Arial"/>
          <w:lang w:eastAsia="zh-CN"/>
        </w:rPr>
      </w:pPr>
      <w:r>
        <w:rPr>
          <w:rFonts w:ascii="Arial" w:hAnsi="Arial" w:cs="Arial"/>
          <w:b/>
          <w:bCs/>
          <w:lang w:eastAsia="zh-CN"/>
        </w:rPr>
        <w:t>Interviewer</w:t>
      </w:r>
      <w:r w:rsidR="009A77D1">
        <w:rPr>
          <w:rFonts w:ascii="Arial" w:hAnsi="Arial" w:cs="Arial"/>
          <w:b/>
          <w:bCs/>
          <w:lang w:eastAsia="zh-CN"/>
        </w:rPr>
        <w:t>:</w:t>
      </w:r>
      <w:r w:rsidR="00C44E69">
        <w:rPr>
          <w:rFonts w:ascii="Arial" w:hAnsi="Arial" w:cs="Arial"/>
          <w:b/>
          <w:bCs/>
          <w:lang w:eastAsia="zh-CN"/>
        </w:rPr>
        <w:t xml:space="preserve"> </w:t>
      </w:r>
      <w:r w:rsidR="00C44E69">
        <w:rPr>
          <w:rFonts w:ascii="Arial" w:hAnsi="Arial" w:cs="Arial"/>
          <w:lang w:eastAsia="zh-CN"/>
        </w:rPr>
        <w:t>Speaker 1</w:t>
      </w:r>
    </w:p>
    <w:p w14:paraId="43F9392A" w14:textId="4B6A051E" w:rsidR="009A77D1" w:rsidRPr="00C44E69" w:rsidRDefault="009A77D1" w:rsidP="009A77D1">
      <w:pPr>
        <w:spacing w:after="0"/>
        <w:rPr>
          <w:rFonts w:ascii="Arial" w:hAnsi="Arial" w:cs="Arial"/>
          <w:lang w:eastAsia="zh-CN"/>
        </w:rPr>
      </w:pPr>
      <w:r>
        <w:rPr>
          <w:rFonts w:ascii="Arial" w:hAnsi="Arial" w:cs="Arial"/>
          <w:b/>
          <w:bCs/>
          <w:lang w:eastAsia="zh-CN"/>
        </w:rPr>
        <w:t>Date:</w:t>
      </w:r>
      <w:r w:rsidR="00C44E69">
        <w:rPr>
          <w:rFonts w:ascii="Arial" w:hAnsi="Arial" w:cs="Arial"/>
          <w:b/>
          <w:bCs/>
          <w:lang w:eastAsia="zh-CN"/>
        </w:rPr>
        <w:t xml:space="preserve"> </w:t>
      </w:r>
      <w:r w:rsidR="00C44E69">
        <w:rPr>
          <w:rFonts w:ascii="Arial" w:hAnsi="Arial" w:cs="Arial"/>
          <w:lang w:eastAsia="zh-CN"/>
        </w:rPr>
        <w:t>Unknown</w:t>
      </w:r>
    </w:p>
    <w:p w14:paraId="42F762FD" w14:textId="1C070C85" w:rsidR="009A77D1" w:rsidRPr="00C44E69" w:rsidRDefault="00C44E69" w:rsidP="009A77D1">
      <w:pPr>
        <w:spacing w:after="0"/>
        <w:rPr>
          <w:rFonts w:ascii="Arial" w:hAnsi="Arial" w:cs="Arial"/>
          <w:lang w:eastAsia="zh-CN"/>
        </w:rPr>
      </w:pPr>
      <w:r>
        <w:rPr>
          <w:rFonts w:ascii="Arial" w:hAnsi="Arial" w:cs="Arial"/>
          <w:b/>
          <w:bCs/>
          <w:lang w:eastAsia="zh-CN"/>
        </w:rPr>
        <w:t>Location (</w:t>
      </w:r>
      <w:r w:rsidR="00F312E7">
        <w:rPr>
          <w:rFonts w:ascii="Arial" w:hAnsi="Arial" w:cs="Arial"/>
          <w:b/>
          <w:bCs/>
          <w:lang w:eastAsia="zh-CN"/>
        </w:rPr>
        <w:t>Interviewee</w:t>
      </w:r>
      <w:r>
        <w:rPr>
          <w:rFonts w:ascii="Arial" w:hAnsi="Arial" w:cs="Arial"/>
          <w:b/>
          <w:bCs/>
          <w:lang w:eastAsia="zh-CN"/>
        </w:rPr>
        <w:t xml:space="preserve">): </w:t>
      </w:r>
      <w:r>
        <w:rPr>
          <w:rFonts w:ascii="Arial" w:hAnsi="Arial" w:cs="Arial"/>
          <w:lang w:eastAsia="zh-CN"/>
        </w:rPr>
        <w:t>Unknown</w:t>
      </w:r>
    </w:p>
    <w:p w14:paraId="79A1F409" w14:textId="4033866E" w:rsidR="00C44E69" w:rsidRPr="00C44E69" w:rsidRDefault="00C44E69" w:rsidP="009A77D1">
      <w:pPr>
        <w:spacing w:after="0"/>
        <w:rPr>
          <w:rFonts w:ascii="Arial" w:hAnsi="Arial" w:cs="Arial"/>
          <w:lang w:eastAsia="zh-CN"/>
        </w:rPr>
      </w:pPr>
      <w:r>
        <w:rPr>
          <w:rFonts w:ascii="Arial" w:hAnsi="Arial" w:cs="Arial"/>
          <w:b/>
          <w:bCs/>
          <w:lang w:eastAsia="zh-CN"/>
        </w:rPr>
        <w:t>Location (</w:t>
      </w:r>
      <w:r w:rsidR="00F312E7">
        <w:rPr>
          <w:rFonts w:ascii="Arial" w:hAnsi="Arial" w:cs="Arial"/>
          <w:b/>
          <w:bCs/>
          <w:lang w:eastAsia="zh-CN"/>
        </w:rPr>
        <w:t>Interviewer</w:t>
      </w:r>
      <w:r>
        <w:rPr>
          <w:rFonts w:ascii="Arial" w:hAnsi="Arial" w:cs="Arial"/>
          <w:b/>
          <w:bCs/>
          <w:lang w:eastAsia="zh-CN"/>
        </w:rPr>
        <w:t xml:space="preserve">): </w:t>
      </w:r>
      <w:r>
        <w:rPr>
          <w:rFonts w:ascii="Arial" w:hAnsi="Arial" w:cs="Arial"/>
          <w:lang w:eastAsia="zh-CN"/>
        </w:rPr>
        <w:t>Unknown</w:t>
      </w:r>
    </w:p>
    <w:p w14:paraId="3D0BBE12" w14:textId="4C23E082" w:rsidR="00C44E69" w:rsidRPr="00C44E69" w:rsidRDefault="00C44E69" w:rsidP="009A77D1">
      <w:pPr>
        <w:spacing w:after="0"/>
        <w:rPr>
          <w:rFonts w:ascii="Arial" w:hAnsi="Arial" w:cs="Arial"/>
          <w:lang w:eastAsia="zh-CN"/>
        </w:rPr>
      </w:pPr>
      <w:r>
        <w:rPr>
          <w:rFonts w:ascii="Arial" w:hAnsi="Arial" w:cs="Arial"/>
          <w:b/>
          <w:bCs/>
          <w:lang w:eastAsia="zh-CN"/>
        </w:rPr>
        <w:t xml:space="preserve">Transcription Equipment: </w:t>
      </w:r>
      <w:r>
        <w:rPr>
          <w:rFonts w:ascii="Arial" w:hAnsi="Arial" w:cs="Arial"/>
          <w:lang w:eastAsia="zh-CN"/>
        </w:rPr>
        <w:t>Otter.ai</w:t>
      </w:r>
    </w:p>
    <w:p w14:paraId="67017C31" w14:textId="4D1A9997" w:rsidR="00C44E69" w:rsidRPr="00C44E69" w:rsidRDefault="00C44E69" w:rsidP="009A77D1">
      <w:pPr>
        <w:spacing w:after="0"/>
        <w:rPr>
          <w:rFonts w:ascii="Arial" w:hAnsi="Arial" w:cs="Arial"/>
          <w:lang w:eastAsia="zh-CN"/>
        </w:rPr>
      </w:pPr>
      <w:r>
        <w:rPr>
          <w:rFonts w:ascii="Arial" w:hAnsi="Arial" w:cs="Arial"/>
          <w:b/>
          <w:bCs/>
          <w:lang w:eastAsia="zh-CN"/>
        </w:rPr>
        <w:t xml:space="preserve">Interview Technology: </w:t>
      </w:r>
      <w:r>
        <w:rPr>
          <w:rFonts w:ascii="Arial" w:hAnsi="Arial" w:cs="Arial"/>
          <w:lang w:eastAsia="zh-CN"/>
        </w:rPr>
        <w:t>Unknown</w:t>
      </w:r>
    </w:p>
    <w:p w14:paraId="29E7272C" w14:textId="4B4450A8" w:rsidR="009C3406" w:rsidRDefault="009C3406" w:rsidP="00C44E69">
      <w:pPr>
        <w:spacing w:after="0"/>
        <w:rPr>
          <w:rFonts w:ascii="Arial" w:hAnsi="Arial" w:cs="Arial"/>
          <w:lang w:eastAsia="zh-CN"/>
        </w:rPr>
      </w:pPr>
    </w:p>
    <w:p w14:paraId="16D716CC" w14:textId="38663BBB" w:rsidR="00C44E69" w:rsidRPr="00C44E69" w:rsidRDefault="00C44E69" w:rsidP="009014AE">
      <w:pPr>
        <w:rPr>
          <w:rFonts w:ascii="Arial" w:hAnsi="Arial" w:cs="Arial"/>
          <w:lang w:eastAsia="zh-CN"/>
        </w:rPr>
      </w:pPr>
      <w:r>
        <w:rPr>
          <w:rFonts w:ascii="Arial" w:hAnsi="Arial" w:cs="Arial"/>
          <w:b/>
          <w:bCs/>
          <w:lang w:eastAsia="zh-CN"/>
        </w:rPr>
        <w:t xml:space="preserve">Abstract: </w:t>
      </w:r>
      <w:r>
        <w:rPr>
          <w:rFonts w:ascii="Arial" w:hAnsi="Arial" w:cs="Arial"/>
          <w:lang w:eastAsia="zh-CN"/>
        </w:rPr>
        <w:t>Speaker 2 discusses</w:t>
      </w:r>
      <w:r w:rsidR="009014AE">
        <w:rPr>
          <w:rFonts w:ascii="Arial" w:hAnsi="Arial" w:cs="Arial"/>
          <w:lang w:eastAsia="zh-CN"/>
        </w:rPr>
        <w:t xml:space="preserve"> how their faith and beliefs have been affected by COVID-19. </w:t>
      </w:r>
      <w:r w:rsidR="00D2617D">
        <w:rPr>
          <w:rFonts w:ascii="Arial" w:hAnsi="Arial" w:cs="Arial"/>
          <w:lang w:eastAsia="zh-CN"/>
        </w:rPr>
        <w:t>Although no longer active in the religious organization they were raised in, they provide insight into what the community has been affected and what community service it engaged in through information given by their mother.</w:t>
      </w:r>
    </w:p>
    <w:p w14:paraId="0D09C7D8" w14:textId="77777777" w:rsidR="00C44E69" w:rsidRPr="009C3406" w:rsidRDefault="00C44E69" w:rsidP="009C3406">
      <w:pPr>
        <w:spacing w:after="0"/>
        <w:jc w:val="center"/>
        <w:rPr>
          <w:rFonts w:ascii="Arial" w:hAnsi="Arial" w:cs="Arial"/>
          <w:lang w:eastAsia="zh-CN"/>
        </w:rPr>
      </w:pPr>
    </w:p>
    <w:p w14:paraId="140C28EA" w14:textId="3B49A75A" w:rsidR="00AA6780" w:rsidRPr="009C3406" w:rsidRDefault="00F312E7">
      <w:pPr>
        <w:spacing w:after="0"/>
        <w:rPr>
          <w:rFonts w:ascii="Arial" w:hAnsi="Arial" w:cs="Arial"/>
        </w:rPr>
      </w:pPr>
      <w:r>
        <w:rPr>
          <w:rFonts w:ascii="Arial" w:hAnsi="Arial" w:cs="Arial"/>
          <w:b/>
        </w:rPr>
        <w:t>Speaker 1</w:t>
      </w:r>
      <w:r w:rsidR="00C234DD" w:rsidRPr="009C3406">
        <w:rPr>
          <w:rFonts w:ascii="Arial" w:hAnsi="Arial" w:cs="Arial"/>
          <w:b/>
        </w:rPr>
        <w:t xml:space="preserve"> </w:t>
      </w:r>
      <w:r w:rsidR="00C234DD" w:rsidRPr="009C3406">
        <w:rPr>
          <w:rFonts w:ascii="Arial" w:hAnsi="Arial" w:cs="Arial"/>
          <w:color w:val="5D7284"/>
        </w:rPr>
        <w:t>00:00</w:t>
      </w:r>
    </w:p>
    <w:p w14:paraId="318A60CA" w14:textId="77777777" w:rsidR="00AA6780" w:rsidRPr="009C3406" w:rsidRDefault="00C234DD">
      <w:pPr>
        <w:spacing w:after="0"/>
        <w:rPr>
          <w:rFonts w:ascii="Arial" w:hAnsi="Arial" w:cs="Arial"/>
        </w:rPr>
      </w:pPr>
      <w:r w:rsidRPr="009C3406">
        <w:rPr>
          <w:rFonts w:ascii="Arial" w:hAnsi="Arial" w:cs="Arial"/>
        </w:rPr>
        <w:t>How has COVID-19 affected your faith or beliefs?</w:t>
      </w:r>
    </w:p>
    <w:p w14:paraId="24AFFFAC" w14:textId="77777777" w:rsidR="00AA6780" w:rsidRPr="009C3406" w:rsidRDefault="00AA6780">
      <w:pPr>
        <w:spacing w:after="0"/>
        <w:rPr>
          <w:rFonts w:ascii="Arial" w:hAnsi="Arial" w:cs="Arial"/>
        </w:rPr>
      </w:pPr>
    </w:p>
    <w:p w14:paraId="0EF03E9B" w14:textId="636A6CDF" w:rsidR="00AA6780" w:rsidRPr="009C3406" w:rsidRDefault="00F312E7">
      <w:pPr>
        <w:spacing w:after="0"/>
        <w:rPr>
          <w:rFonts w:ascii="Arial" w:hAnsi="Arial" w:cs="Arial"/>
        </w:rPr>
      </w:pPr>
      <w:r>
        <w:rPr>
          <w:rFonts w:ascii="Arial" w:hAnsi="Arial" w:cs="Arial"/>
          <w:b/>
        </w:rPr>
        <w:t>Speaker 2</w:t>
      </w:r>
      <w:r w:rsidR="00C234DD" w:rsidRPr="009C3406">
        <w:rPr>
          <w:rFonts w:ascii="Arial" w:hAnsi="Arial" w:cs="Arial"/>
          <w:b/>
        </w:rPr>
        <w:t xml:space="preserve"> </w:t>
      </w:r>
      <w:r w:rsidR="00C234DD" w:rsidRPr="009C3406">
        <w:rPr>
          <w:rFonts w:ascii="Arial" w:hAnsi="Arial" w:cs="Arial"/>
          <w:color w:val="5D7284"/>
        </w:rPr>
        <w:t>00:06</w:t>
      </w:r>
    </w:p>
    <w:p w14:paraId="319E80F9" w14:textId="6EBE7C70" w:rsidR="00AA6780" w:rsidRPr="009C3406" w:rsidRDefault="00C234DD">
      <w:pPr>
        <w:spacing w:after="0"/>
        <w:rPr>
          <w:rFonts w:ascii="Arial" w:hAnsi="Arial" w:cs="Arial"/>
        </w:rPr>
      </w:pPr>
      <w:r w:rsidRPr="009C3406">
        <w:rPr>
          <w:rFonts w:ascii="Arial" w:hAnsi="Arial" w:cs="Arial"/>
        </w:rPr>
        <w:t>I would say it hasn't really impacted me directly in terms of my personal beliefs. But I did grow up in a faith</w:t>
      </w:r>
      <w:r w:rsidR="009014AE">
        <w:rPr>
          <w:rFonts w:ascii="Arial" w:hAnsi="Arial" w:cs="Arial"/>
        </w:rPr>
        <w:t>,</w:t>
      </w:r>
      <w:r w:rsidRPr="009C3406">
        <w:rPr>
          <w:rFonts w:ascii="Arial" w:hAnsi="Arial" w:cs="Arial"/>
        </w:rPr>
        <w:t xml:space="preserve"> or an organized religion if you will. That definitely takes its</w:t>
      </w:r>
      <w:r w:rsidR="002E4CB8">
        <w:rPr>
          <w:rFonts w:ascii="Arial" w:hAnsi="Arial" w:cs="Arial"/>
        </w:rPr>
        <w:t>,</w:t>
      </w:r>
      <w:r w:rsidRPr="009C3406">
        <w:rPr>
          <w:rFonts w:ascii="Arial" w:hAnsi="Arial" w:cs="Arial"/>
        </w:rPr>
        <w:t xml:space="preserve"> its strengths, and its inspiration from gathering and sharing in, you know, social activities with one another. So I could imagine those who partake in those activities, you know, are probably having a difficult time at this moment.</w:t>
      </w:r>
    </w:p>
    <w:p w14:paraId="28C6A0EF" w14:textId="77777777" w:rsidR="00AA6780" w:rsidRPr="009C3406" w:rsidRDefault="00AA6780">
      <w:pPr>
        <w:spacing w:after="0"/>
        <w:rPr>
          <w:rFonts w:ascii="Arial" w:hAnsi="Arial" w:cs="Arial"/>
        </w:rPr>
      </w:pPr>
    </w:p>
    <w:p w14:paraId="6718A772" w14:textId="0D987A49" w:rsidR="00AA6780" w:rsidRPr="009C3406" w:rsidRDefault="00F312E7">
      <w:pPr>
        <w:spacing w:after="0"/>
        <w:rPr>
          <w:rFonts w:ascii="Arial" w:hAnsi="Arial" w:cs="Arial"/>
        </w:rPr>
      </w:pPr>
      <w:r>
        <w:rPr>
          <w:rFonts w:ascii="Arial" w:hAnsi="Arial" w:cs="Arial"/>
          <w:b/>
        </w:rPr>
        <w:t>Speaker 1</w:t>
      </w:r>
      <w:r w:rsidR="00C234DD" w:rsidRPr="009C3406">
        <w:rPr>
          <w:rFonts w:ascii="Arial" w:hAnsi="Arial" w:cs="Arial"/>
          <w:b/>
        </w:rPr>
        <w:t xml:space="preserve"> </w:t>
      </w:r>
      <w:r w:rsidR="00C234DD" w:rsidRPr="009C3406">
        <w:rPr>
          <w:rFonts w:ascii="Arial" w:hAnsi="Arial" w:cs="Arial"/>
          <w:color w:val="5D7284"/>
        </w:rPr>
        <w:t>00:43</w:t>
      </w:r>
    </w:p>
    <w:p w14:paraId="37DCAA37" w14:textId="77777777" w:rsidR="00AA6780" w:rsidRPr="009C3406" w:rsidRDefault="00C234DD">
      <w:pPr>
        <w:spacing w:after="0"/>
        <w:rPr>
          <w:rFonts w:ascii="Arial" w:hAnsi="Arial" w:cs="Arial"/>
        </w:rPr>
      </w:pPr>
      <w:r w:rsidRPr="009C3406">
        <w:rPr>
          <w:rFonts w:ascii="Arial" w:hAnsi="Arial" w:cs="Arial"/>
        </w:rPr>
        <w:t>Thank you. Is your religious community still gathering currently?</w:t>
      </w:r>
    </w:p>
    <w:p w14:paraId="277AC5BE" w14:textId="77777777" w:rsidR="00AA6780" w:rsidRPr="009C3406" w:rsidRDefault="00AA6780">
      <w:pPr>
        <w:spacing w:after="0"/>
        <w:rPr>
          <w:rFonts w:ascii="Arial" w:hAnsi="Arial" w:cs="Arial"/>
        </w:rPr>
      </w:pPr>
    </w:p>
    <w:p w14:paraId="2C00C19F" w14:textId="38D953EA" w:rsidR="00AA6780" w:rsidRPr="009C3406" w:rsidRDefault="00F312E7">
      <w:pPr>
        <w:spacing w:after="0"/>
        <w:rPr>
          <w:rFonts w:ascii="Arial" w:hAnsi="Arial" w:cs="Arial"/>
        </w:rPr>
      </w:pPr>
      <w:r>
        <w:rPr>
          <w:rFonts w:ascii="Arial" w:hAnsi="Arial" w:cs="Arial"/>
          <w:b/>
        </w:rPr>
        <w:t>Speaker 2</w:t>
      </w:r>
      <w:r w:rsidR="00C234DD" w:rsidRPr="009C3406">
        <w:rPr>
          <w:rFonts w:ascii="Arial" w:hAnsi="Arial" w:cs="Arial"/>
          <w:b/>
        </w:rPr>
        <w:t xml:space="preserve"> </w:t>
      </w:r>
      <w:r w:rsidR="00C234DD" w:rsidRPr="009C3406">
        <w:rPr>
          <w:rFonts w:ascii="Arial" w:hAnsi="Arial" w:cs="Arial"/>
          <w:color w:val="5D7284"/>
        </w:rPr>
        <w:t>00:51</w:t>
      </w:r>
    </w:p>
    <w:p w14:paraId="3410C20F" w14:textId="7CE53F36" w:rsidR="00AA6780" w:rsidRPr="009C3406" w:rsidRDefault="00C234DD">
      <w:pPr>
        <w:spacing w:after="0"/>
        <w:rPr>
          <w:rFonts w:ascii="Arial" w:hAnsi="Arial" w:cs="Arial"/>
        </w:rPr>
      </w:pPr>
      <w:r w:rsidRPr="009C3406">
        <w:rPr>
          <w:rFonts w:ascii="Arial" w:hAnsi="Arial" w:cs="Arial"/>
        </w:rPr>
        <w:t>To my knowledge, they</w:t>
      </w:r>
      <w:r w:rsidR="002E4CB8">
        <w:rPr>
          <w:rFonts w:ascii="Arial" w:hAnsi="Arial" w:cs="Arial"/>
        </w:rPr>
        <w:t>,</w:t>
      </w:r>
      <w:r w:rsidRPr="009C3406">
        <w:rPr>
          <w:rFonts w:ascii="Arial" w:hAnsi="Arial" w:cs="Arial"/>
        </w:rPr>
        <w:t xml:space="preserve"> they currently are not. Again, I will reiterate that I have not partaken in any gatherings for</w:t>
      </w:r>
      <w:r w:rsidR="002E4CB8">
        <w:rPr>
          <w:rFonts w:ascii="Arial" w:hAnsi="Arial" w:cs="Arial"/>
        </w:rPr>
        <w:t>,</w:t>
      </w:r>
      <w:r w:rsidRPr="009C3406">
        <w:rPr>
          <w:rFonts w:ascii="Arial" w:hAnsi="Arial" w:cs="Arial"/>
        </w:rPr>
        <w:t xml:space="preserve"> for quite some time</w:t>
      </w:r>
      <w:r w:rsidR="002E4CB8">
        <w:rPr>
          <w:rFonts w:ascii="Arial" w:hAnsi="Arial" w:cs="Arial"/>
        </w:rPr>
        <w:t xml:space="preserve"> b</w:t>
      </w:r>
      <w:r w:rsidRPr="009C3406">
        <w:rPr>
          <w:rFonts w:ascii="Arial" w:hAnsi="Arial" w:cs="Arial"/>
        </w:rPr>
        <w:t>ut in the times that I was definitely under these guidelines, they're very conscientious with, you know, obeying local laws and the authorities and they simply are not, are not gathering at this time, for obvious reasons.</w:t>
      </w:r>
    </w:p>
    <w:p w14:paraId="01F1965D" w14:textId="77777777" w:rsidR="00AA6780" w:rsidRPr="009C3406" w:rsidRDefault="00AA6780">
      <w:pPr>
        <w:spacing w:after="0"/>
        <w:rPr>
          <w:rFonts w:ascii="Arial" w:hAnsi="Arial" w:cs="Arial"/>
        </w:rPr>
      </w:pPr>
    </w:p>
    <w:p w14:paraId="2C222A41" w14:textId="190F90F5" w:rsidR="00AA6780" w:rsidRPr="009C3406" w:rsidRDefault="00F312E7">
      <w:pPr>
        <w:spacing w:after="0"/>
        <w:rPr>
          <w:rFonts w:ascii="Arial" w:hAnsi="Arial" w:cs="Arial"/>
        </w:rPr>
      </w:pPr>
      <w:r>
        <w:rPr>
          <w:rFonts w:ascii="Arial" w:hAnsi="Arial" w:cs="Arial"/>
          <w:b/>
        </w:rPr>
        <w:t>Speaker 1</w:t>
      </w:r>
      <w:r w:rsidR="00C234DD" w:rsidRPr="009C3406">
        <w:rPr>
          <w:rFonts w:ascii="Arial" w:hAnsi="Arial" w:cs="Arial"/>
          <w:b/>
        </w:rPr>
        <w:t xml:space="preserve"> </w:t>
      </w:r>
      <w:r w:rsidR="00C234DD" w:rsidRPr="009C3406">
        <w:rPr>
          <w:rFonts w:ascii="Arial" w:hAnsi="Arial" w:cs="Arial"/>
          <w:color w:val="5D7284"/>
        </w:rPr>
        <w:t>01:24</w:t>
      </w:r>
    </w:p>
    <w:p w14:paraId="35BBC97F" w14:textId="77777777" w:rsidR="00AA6780" w:rsidRPr="009C3406" w:rsidRDefault="00C234DD">
      <w:pPr>
        <w:spacing w:after="0"/>
        <w:rPr>
          <w:rFonts w:ascii="Arial" w:hAnsi="Arial" w:cs="Arial"/>
        </w:rPr>
      </w:pPr>
      <w:r w:rsidRPr="009C3406">
        <w:rPr>
          <w:rFonts w:ascii="Arial" w:hAnsi="Arial" w:cs="Arial"/>
        </w:rPr>
        <w:t>How has COVID-19 affected your participation in your religious community?</w:t>
      </w:r>
    </w:p>
    <w:p w14:paraId="002DDB5E" w14:textId="77777777" w:rsidR="00AA6780" w:rsidRPr="009C3406" w:rsidRDefault="00AA6780">
      <w:pPr>
        <w:spacing w:after="0"/>
        <w:rPr>
          <w:rFonts w:ascii="Arial" w:hAnsi="Arial" w:cs="Arial"/>
        </w:rPr>
      </w:pPr>
    </w:p>
    <w:p w14:paraId="7A454A89" w14:textId="6D4287C0" w:rsidR="00AA6780" w:rsidRPr="009C3406" w:rsidRDefault="00F312E7">
      <w:pPr>
        <w:spacing w:after="0"/>
        <w:rPr>
          <w:rFonts w:ascii="Arial" w:hAnsi="Arial" w:cs="Arial"/>
        </w:rPr>
      </w:pPr>
      <w:r>
        <w:rPr>
          <w:rFonts w:ascii="Arial" w:hAnsi="Arial" w:cs="Arial"/>
          <w:b/>
        </w:rPr>
        <w:t>Speaker 2</w:t>
      </w:r>
      <w:r w:rsidR="00C234DD" w:rsidRPr="009C3406">
        <w:rPr>
          <w:rFonts w:ascii="Arial" w:hAnsi="Arial" w:cs="Arial"/>
          <w:b/>
        </w:rPr>
        <w:t xml:space="preserve"> </w:t>
      </w:r>
      <w:r w:rsidR="00C234DD" w:rsidRPr="009C3406">
        <w:rPr>
          <w:rFonts w:ascii="Arial" w:hAnsi="Arial" w:cs="Arial"/>
          <w:color w:val="5D7284"/>
        </w:rPr>
        <w:t>01:30</w:t>
      </w:r>
    </w:p>
    <w:p w14:paraId="4F495C1C" w14:textId="01B6FC8C" w:rsidR="00AA6780" w:rsidRPr="009C3406" w:rsidRDefault="00C234DD">
      <w:pPr>
        <w:spacing w:after="0"/>
        <w:rPr>
          <w:rFonts w:ascii="Arial" w:hAnsi="Arial" w:cs="Arial"/>
        </w:rPr>
      </w:pPr>
      <w:r w:rsidRPr="009C3406">
        <w:rPr>
          <w:rFonts w:ascii="Arial" w:hAnsi="Arial" w:cs="Arial"/>
        </w:rPr>
        <w:t>My personal participation really hasn't been affected by it, just speaking on my</w:t>
      </w:r>
      <w:r w:rsidR="002E4CB8">
        <w:rPr>
          <w:rFonts w:ascii="Arial" w:hAnsi="Arial" w:cs="Arial"/>
        </w:rPr>
        <w:t>,</w:t>
      </w:r>
      <w:r w:rsidRPr="009C3406">
        <w:rPr>
          <w:rFonts w:ascii="Arial" w:hAnsi="Arial" w:cs="Arial"/>
        </w:rPr>
        <w:t xml:space="preserve"> on my behalf. If I still partook with the organization that I grew up with, and that I was raised with, I would imagine those who are devout in that faith would find it very difficult to cope with not being able to gather and being able to share and many activities.</w:t>
      </w:r>
    </w:p>
    <w:p w14:paraId="4C5F8D71" w14:textId="77777777" w:rsidR="00AA6780" w:rsidRPr="009C3406" w:rsidRDefault="00AA6780">
      <w:pPr>
        <w:spacing w:after="0"/>
        <w:rPr>
          <w:rFonts w:ascii="Arial" w:hAnsi="Arial" w:cs="Arial"/>
        </w:rPr>
      </w:pPr>
    </w:p>
    <w:p w14:paraId="08C1F7C7" w14:textId="47CBA8B4" w:rsidR="00AA6780" w:rsidRPr="009C3406" w:rsidRDefault="00F312E7">
      <w:pPr>
        <w:spacing w:after="0"/>
        <w:rPr>
          <w:rFonts w:ascii="Arial" w:hAnsi="Arial" w:cs="Arial"/>
        </w:rPr>
      </w:pPr>
      <w:r>
        <w:rPr>
          <w:rFonts w:ascii="Arial" w:hAnsi="Arial" w:cs="Arial"/>
          <w:b/>
        </w:rPr>
        <w:t>Speaker 1</w:t>
      </w:r>
      <w:r w:rsidR="00C234DD" w:rsidRPr="009C3406">
        <w:rPr>
          <w:rFonts w:ascii="Arial" w:hAnsi="Arial" w:cs="Arial"/>
          <w:b/>
        </w:rPr>
        <w:t xml:space="preserve"> </w:t>
      </w:r>
      <w:r w:rsidR="00C234DD" w:rsidRPr="009C3406">
        <w:rPr>
          <w:rFonts w:ascii="Arial" w:hAnsi="Arial" w:cs="Arial"/>
          <w:color w:val="5D7284"/>
        </w:rPr>
        <w:t>02:00</w:t>
      </w:r>
    </w:p>
    <w:p w14:paraId="144B4AF6" w14:textId="77777777" w:rsidR="00AA6780" w:rsidRPr="009C3406" w:rsidRDefault="00C234DD">
      <w:pPr>
        <w:spacing w:after="0"/>
        <w:rPr>
          <w:rFonts w:ascii="Arial" w:hAnsi="Arial" w:cs="Arial"/>
        </w:rPr>
      </w:pPr>
      <w:r w:rsidRPr="009C3406">
        <w:rPr>
          <w:rFonts w:ascii="Arial" w:hAnsi="Arial" w:cs="Arial"/>
        </w:rPr>
        <w:lastRenderedPageBreak/>
        <w:t>Thank you. Is your religious community supplying or engaging, engaged, any kind of community service and an attempt to help alleviate issues caused by the pandemic? If so, what are those efforts?</w:t>
      </w:r>
    </w:p>
    <w:p w14:paraId="278785A7" w14:textId="77777777" w:rsidR="00AA6780" w:rsidRPr="009C3406" w:rsidRDefault="00AA6780">
      <w:pPr>
        <w:spacing w:after="0"/>
        <w:rPr>
          <w:rFonts w:ascii="Arial" w:hAnsi="Arial" w:cs="Arial"/>
        </w:rPr>
      </w:pPr>
    </w:p>
    <w:p w14:paraId="151F19AF" w14:textId="7574C517" w:rsidR="00AA6780" w:rsidRPr="009C3406" w:rsidRDefault="00F312E7">
      <w:pPr>
        <w:spacing w:after="0"/>
        <w:rPr>
          <w:rFonts w:ascii="Arial" w:hAnsi="Arial" w:cs="Arial"/>
        </w:rPr>
      </w:pPr>
      <w:r>
        <w:rPr>
          <w:rFonts w:ascii="Arial" w:hAnsi="Arial" w:cs="Arial"/>
          <w:b/>
        </w:rPr>
        <w:t>Speaker 2</w:t>
      </w:r>
      <w:r w:rsidR="00C234DD" w:rsidRPr="009C3406">
        <w:rPr>
          <w:rFonts w:ascii="Arial" w:hAnsi="Arial" w:cs="Arial"/>
          <w:b/>
        </w:rPr>
        <w:t xml:space="preserve"> </w:t>
      </w:r>
      <w:r w:rsidR="00C234DD" w:rsidRPr="009C3406">
        <w:rPr>
          <w:rFonts w:ascii="Arial" w:hAnsi="Arial" w:cs="Arial"/>
          <w:color w:val="5D7284"/>
        </w:rPr>
        <w:t>02:16</w:t>
      </w:r>
    </w:p>
    <w:p w14:paraId="65290306" w14:textId="51710E64" w:rsidR="00AA6780" w:rsidRPr="009C3406" w:rsidRDefault="00C234DD">
      <w:pPr>
        <w:spacing w:after="0"/>
        <w:rPr>
          <w:rFonts w:ascii="Arial" w:hAnsi="Arial" w:cs="Arial"/>
        </w:rPr>
      </w:pPr>
      <w:r w:rsidRPr="009C3406">
        <w:rPr>
          <w:rFonts w:ascii="Arial" w:hAnsi="Arial" w:cs="Arial"/>
        </w:rPr>
        <w:t>The organization is very well known internationally. So</w:t>
      </w:r>
      <w:r w:rsidR="002E4CB8">
        <w:rPr>
          <w:rFonts w:ascii="Arial" w:hAnsi="Arial" w:cs="Arial"/>
        </w:rPr>
        <w:t>,</w:t>
      </w:r>
      <w:r w:rsidRPr="009C3406">
        <w:rPr>
          <w:rFonts w:ascii="Arial" w:hAnsi="Arial" w:cs="Arial"/>
        </w:rPr>
        <w:t xml:space="preserve"> I, to my knowledge, and based on what you know, my mother tells me because she's very devout in this particular organization, and they are very much in contact with her. They do have online resources, and I would imagine they do have community outreach programs. You know, to help to help where the help is needed among their faith, obviously, keeping in mind that there are laws and there are there are rules in place health guidelines as they are very good with</w:t>
      </w:r>
      <w:r w:rsidR="00AD7462">
        <w:rPr>
          <w:rFonts w:ascii="Arial" w:hAnsi="Arial" w:cs="Arial"/>
        </w:rPr>
        <w:t>,</w:t>
      </w:r>
      <w:r w:rsidRPr="009C3406">
        <w:rPr>
          <w:rFonts w:ascii="Arial" w:hAnsi="Arial" w:cs="Arial"/>
        </w:rPr>
        <w:t xml:space="preserve"> with following those</w:t>
      </w:r>
      <w:r w:rsidR="00AD7462">
        <w:rPr>
          <w:rFonts w:ascii="Arial" w:hAnsi="Arial" w:cs="Arial"/>
        </w:rPr>
        <w:t>,</w:t>
      </w:r>
      <w:r w:rsidRPr="009C3406">
        <w:rPr>
          <w:rFonts w:ascii="Arial" w:hAnsi="Arial" w:cs="Arial"/>
        </w:rPr>
        <w:t xml:space="preserve"> those orders.</w:t>
      </w:r>
    </w:p>
    <w:p w14:paraId="7165DCB6" w14:textId="77777777" w:rsidR="00AA6780" w:rsidRPr="009C3406" w:rsidRDefault="00AA6780">
      <w:pPr>
        <w:spacing w:after="0"/>
        <w:rPr>
          <w:rFonts w:ascii="Arial" w:hAnsi="Arial" w:cs="Arial"/>
        </w:rPr>
      </w:pPr>
    </w:p>
    <w:p w14:paraId="6BD122A8" w14:textId="4B4C8981" w:rsidR="00AA6780" w:rsidRPr="009C3406" w:rsidRDefault="00F312E7">
      <w:pPr>
        <w:spacing w:after="0"/>
        <w:rPr>
          <w:rFonts w:ascii="Arial" w:hAnsi="Arial" w:cs="Arial"/>
        </w:rPr>
      </w:pPr>
      <w:r>
        <w:rPr>
          <w:rFonts w:ascii="Arial" w:hAnsi="Arial" w:cs="Arial"/>
          <w:b/>
        </w:rPr>
        <w:t>Speaker 1</w:t>
      </w:r>
      <w:r w:rsidR="00C234DD" w:rsidRPr="009C3406">
        <w:rPr>
          <w:rFonts w:ascii="Arial" w:hAnsi="Arial" w:cs="Arial"/>
          <w:b/>
        </w:rPr>
        <w:t xml:space="preserve"> </w:t>
      </w:r>
      <w:r w:rsidR="00C234DD" w:rsidRPr="009C3406">
        <w:rPr>
          <w:rFonts w:ascii="Arial" w:hAnsi="Arial" w:cs="Arial"/>
          <w:color w:val="5D7284"/>
        </w:rPr>
        <w:t>03:01</w:t>
      </w:r>
    </w:p>
    <w:p w14:paraId="512B80A4" w14:textId="77777777" w:rsidR="00AA6780" w:rsidRPr="009C3406" w:rsidRDefault="00C234DD">
      <w:pPr>
        <w:spacing w:after="0"/>
        <w:rPr>
          <w:rFonts w:ascii="Arial" w:hAnsi="Arial" w:cs="Arial"/>
        </w:rPr>
      </w:pPr>
      <w:r w:rsidRPr="009C3406">
        <w:rPr>
          <w:rFonts w:ascii="Arial" w:hAnsi="Arial" w:cs="Arial"/>
        </w:rPr>
        <w:t>Awesome. Thank you so much.</w:t>
      </w:r>
    </w:p>
    <w:sectPr w:rsidR="00AA6780" w:rsidRPr="009C3406"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9851" w14:textId="77777777" w:rsidR="007274F8" w:rsidRDefault="007274F8">
      <w:pPr>
        <w:spacing w:after="0" w:line="240" w:lineRule="auto"/>
      </w:pPr>
      <w:r>
        <w:separator/>
      </w:r>
    </w:p>
  </w:endnote>
  <w:endnote w:type="continuationSeparator" w:id="0">
    <w:p w14:paraId="2AA2F1B8" w14:textId="77777777" w:rsidR="007274F8" w:rsidRDefault="00727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6F731F3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E814E3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A311C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4EFD98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078EC5B"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B120"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EE04D" w14:textId="77777777" w:rsidR="007274F8" w:rsidRDefault="007274F8">
      <w:pPr>
        <w:spacing w:after="0" w:line="240" w:lineRule="auto"/>
      </w:pPr>
      <w:r>
        <w:separator/>
      </w:r>
    </w:p>
  </w:footnote>
  <w:footnote w:type="continuationSeparator" w:id="0">
    <w:p w14:paraId="4E6576E5" w14:textId="77777777" w:rsidR="007274F8" w:rsidRDefault="00727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D6DD"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A2A7"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AFB6"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787625675">
    <w:abstractNumId w:val="8"/>
  </w:num>
  <w:num w:numId="2" w16cid:durableId="1091121997">
    <w:abstractNumId w:val="6"/>
  </w:num>
  <w:num w:numId="3" w16cid:durableId="218784134">
    <w:abstractNumId w:val="5"/>
  </w:num>
  <w:num w:numId="4" w16cid:durableId="2062632345">
    <w:abstractNumId w:val="4"/>
  </w:num>
  <w:num w:numId="5" w16cid:durableId="1150948555">
    <w:abstractNumId w:val="7"/>
  </w:num>
  <w:num w:numId="6" w16cid:durableId="977413064">
    <w:abstractNumId w:val="3"/>
  </w:num>
  <w:num w:numId="7" w16cid:durableId="820998809">
    <w:abstractNumId w:val="2"/>
  </w:num>
  <w:num w:numId="8" w16cid:durableId="1644313924">
    <w:abstractNumId w:val="1"/>
  </w:num>
  <w:num w:numId="9" w16cid:durableId="320617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2E4CB8"/>
    <w:rsid w:val="00326F90"/>
    <w:rsid w:val="004A641F"/>
    <w:rsid w:val="004B593C"/>
    <w:rsid w:val="006D22B5"/>
    <w:rsid w:val="006E2A8C"/>
    <w:rsid w:val="007274F8"/>
    <w:rsid w:val="007749AF"/>
    <w:rsid w:val="00794EBC"/>
    <w:rsid w:val="009014AE"/>
    <w:rsid w:val="00930F33"/>
    <w:rsid w:val="009A77D1"/>
    <w:rsid w:val="009C3406"/>
    <w:rsid w:val="009C3AF0"/>
    <w:rsid w:val="00A12EE5"/>
    <w:rsid w:val="00AA1D8D"/>
    <w:rsid w:val="00AA6780"/>
    <w:rsid w:val="00AD7462"/>
    <w:rsid w:val="00B47730"/>
    <w:rsid w:val="00BA4C2B"/>
    <w:rsid w:val="00BD0140"/>
    <w:rsid w:val="00C234DD"/>
    <w:rsid w:val="00C24502"/>
    <w:rsid w:val="00C44E69"/>
    <w:rsid w:val="00CB0664"/>
    <w:rsid w:val="00D2617D"/>
    <w:rsid w:val="00D57E81"/>
    <w:rsid w:val="00ED3244"/>
    <w:rsid w:val="00F312E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C4B0B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Victoria Clark (Student)</cp:lastModifiedBy>
  <cp:revision>10</cp:revision>
  <dcterms:created xsi:type="dcterms:W3CDTF">2019-09-10T23:59:00Z</dcterms:created>
  <dcterms:modified xsi:type="dcterms:W3CDTF">2022-06-29T14:43:00Z</dcterms:modified>
  <cp:category/>
</cp:coreProperties>
</file>