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0D56" w14:textId="6109ED6D" w:rsidR="00930F33" w:rsidRPr="00023D8B" w:rsidRDefault="00AC10A9" w:rsidP="00023D8B">
      <w:pPr>
        <w:spacing w:after="0"/>
        <w:jc w:val="center"/>
        <w:rPr>
          <w:rFonts w:ascii="Times New Roman" w:hAnsi="Times New Roman" w:cs="Times New Roman"/>
          <w:b/>
          <w:bCs/>
          <w:sz w:val="28"/>
          <w:szCs w:val="28"/>
          <w:lang w:eastAsia="zh-CN"/>
        </w:rPr>
      </w:pPr>
      <w:r w:rsidRPr="00023D8B">
        <w:rPr>
          <w:rFonts w:ascii="Times New Roman" w:hAnsi="Times New Roman" w:cs="Times New Roman"/>
          <w:b/>
          <w:bCs/>
          <w:sz w:val="28"/>
          <w:szCs w:val="28"/>
          <w:lang w:eastAsia="zh-CN"/>
        </w:rPr>
        <w:t xml:space="preserve">Transcript of Oral History </w:t>
      </w:r>
      <w:r w:rsidR="00023D8B">
        <w:rPr>
          <w:rFonts w:ascii="Times New Roman" w:hAnsi="Times New Roman" w:cs="Times New Roman"/>
          <w:b/>
          <w:bCs/>
          <w:sz w:val="28"/>
          <w:szCs w:val="28"/>
          <w:lang w:eastAsia="zh-CN"/>
        </w:rPr>
        <w:t xml:space="preserve">with </w:t>
      </w:r>
      <w:r w:rsidRPr="00023D8B">
        <w:rPr>
          <w:rFonts w:ascii="Times New Roman" w:hAnsi="Times New Roman" w:cs="Times New Roman"/>
          <w:b/>
          <w:bCs/>
          <w:sz w:val="28"/>
          <w:szCs w:val="28"/>
          <w:lang w:eastAsia="zh-CN"/>
        </w:rPr>
        <w:t>Matthew Bonfanti and Advika Chaudhari</w:t>
      </w:r>
    </w:p>
    <w:p w14:paraId="0D10BF2B" w14:textId="77777777" w:rsidR="00023D8B" w:rsidRDefault="00023D8B">
      <w:pPr>
        <w:spacing w:after="0"/>
        <w:rPr>
          <w:rFonts w:ascii="Times New Roman" w:hAnsi="Times New Roman" w:cs="Times New Roman"/>
          <w:sz w:val="24"/>
          <w:szCs w:val="24"/>
          <w:lang w:eastAsia="zh-CN"/>
        </w:rPr>
      </w:pPr>
    </w:p>
    <w:p w14:paraId="6A73F37C" w14:textId="7B692DD8" w:rsidR="00AC10A9" w:rsidRPr="00AC10A9" w:rsidRDefault="00AC10A9">
      <w:pPr>
        <w:spacing w:after="0"/>
        <w:rPr>
          <w:rFonts w:ascii="Times New Roman" w:hAnsi="Times New Roman" w:cs="Times New Roman"/>
          <w:sz w:val="24"/>
          <w:szCs w:val="24"/>
          <w:lang w:eastAsia="zh-CN"/>
        </w:rPr>
      </w:pPr>
      <w:r w:rsidRPr="00023D8B">
        <w:rPr>
          <w:rFonts w:ascii="Times New Roman" w:hAnsi="Times New Roman" w:cs="Times New Roman"/>
          <w:b/>
          <w:bCs/>
          <w:sz w:val="24"/>
          <w:szCs w:val="24"/>
          <w:lang w:eastAsia="zh-CN"/>
        </w:rPr>
        <w:t>Interviewee:</w:t>
      </w:r>
      <w:r w:rsidRPr="00AC10A9">
        <w:rPr>
          <w:rFonts w:ascii="Times New Roman" w:hAnsi="Times New Roman" w:cs="Times New Roman"/>
          <w:sz w:val="24"/>
          <w:szCs w:val="24"/>
          <w:lang w:eastAsia="zh-CN"/>
        </w:rPr>
        <w:t xml:space="preserve"> Matthew Bonfanti and Advika Chaudhari</w:t>
      </w:r>
    </w:p>
    <w:p w14:paraId="29A37960" w14:textId="444E68BB" w:rsidR="00AC10A9" w:rsidRPr="00AC10A9" w:rsidRDefault="00AC10A9">
      <w:pPr>
        <w:spacing w:after="0"/>
        <w:rPr>
          <w:rFonts w:ascii="Times New Roman" w:hAnsi="Times New Roman" w:cs="Times New Roman"/>
          <w:sz w:val="24"/>
          <w:szCs w:val="24"/>
          <w:lang w:eastAsia="zh-CN"/>
        </w:rPr>
      </w:pPr>
      <w:r w:rsidRPr="00023D8B">
        <w:rPr>
          <w:rFonts w:ascii="Times New Roman" w:hAnsi="Times New Roman" w:cs="Times New Roman"/>
          <w:b/>
          <w:bCs/>
          <w:sz w:val="24"/>
          <w:szCs w:val="24"/>
          <w:lang w:eastAsia="zh-CN"/>
        </w:rPr>
        <w:t>Interviewer:</w:t>
      </w:r>
      <w:r w:rsidRPr="00AC10A9">
        <w:rPr>
          <w:rFonts w:ascii="Times New Roman" w:hAnsi="Times New Roman" w:cs="Times New Roman"/>
          <w:sz w:val="24"/>
          <w:szCs w:val="24"/>
          <w:lang w:eastAsia="zh-CN"/>
        </w:rPr>
        <w:t xml:space="preserve"> Matthew Bonfanti and Advika Chaudhari</w:t>
      </w:r>
    </w:p>
    <w:p w14:paraId="0F1496C4" w14:textId="6BDDCAB4" w:rsidR="00AC10A9" w:rsidRPr="00AC10A9" w:rsidRDefault="00AC10A9">
      <w:pPr>
        <w:spacing w:after="0"/>
        <w:rPr>
          <w:rFonts w:ascii="Times New Roman" w:hAnsi="Times New Roman" w:cs="Times New Roman"/>
          <w:sz w:val="24"/>
          <w:szCs w:val="24"/>
          <w:lang w:eastAsia="zh-CN"/>
        </w:rPr>
      </w:pPr>
      <w:r w:rsidRPr="00023D8B">
        <w:rPr>
          <w:rFonts w:ascii="Times New Roman" w:hAnsi="Times New Roman" w:cs="Times New Roman"/>
          <w:b/>
          <w:bCs/>
          <w:sz w:val="24"/>
          <w:szCs w:val="24"/>
          <w:lang w:eastAsia="zh-CN"/>
        </w:rPr>
        <w:t>Date:</w:t>
      </w:r>
      <w:r w:rsidRPr="00AC10A9">
        <w:rPr>
          <w:rFonts w:ascii="Times New Roman" w:hAnsi="Times New Roman" w:cs="Times New Roman"/>
          <w:sz w:val="24"/>
          <w:szCs w:val="24"/>
          <w:lang w:eastAsia="zh-CN"/>
        </w:rPr>
        <w:t xml:space="preserve"> September 23, 2021</w:t>
      </w:r>
    </w:p>
    <w:p w14:paraId="36B63ADA" w14:textId="0261838A" w:rsidR="00AC10A9" w:rsidRDefault="00AC10A9">
      <w:pPr>
        <w:spacing w:after="0"/>
        <w:rPr>
          <w:rFonts w:ascii="Times New Roman" w:hAnsi="Times New Roman" w:cs="Times New Roman"/>
          <w:sz w:val="24"/>
          <w:szCs w:val="24"/>
          <w:lang w:eastAsia="zh-CN"/>
        </w:rPr>
      </w:pPr>
      <w:r w:rsidRPr="00023D8B">
        <w:rPr>
          <w:rFonts w:ascii="Times New Roman" w:hAnsi="Times New Roman" w:cs="Times New Roman"/>
          <w:b/>
          <w:bCs/>
          <w:sz w:val="24"/>
          <w:szCs w:val="24"/>
          <w:lang w:eastAsia="zh-CN"/>
        </w:rPr>
        <w:t>Location:</w:t>
      </w:r>
      <w:r w:rsidRPr="00AC10A9">
        <w:rPr>
          <w:rFonts w:ascii="Times New Roman" w:hAnsi="Times New Roman" w:cs="Times New Roman"/>
          <w:sz w:val="24"/>
          <w:szCs w:val="24"/>
          <w:lang w:eastAsia="zh-CN"/>
        </w:rPr>
        <w:t xml:space="preserve"> Boston, Massachusetts, United States of America</w:t>
      </w:r>
    </w:p>
    <w:p w14:paraId="71FFEEF1" w14:textId="027E7B08" w:rsidR="00AC10A9" w:rsidRDefault="00AC10A9">
      <w:pPr>
        <w:spacing w:after="0"/>
        <w:rPr>
          <w:rFonts w:ascii="Times New Roman" w:hAnsi="Times New Roman" w:cs="Times New Roman"/>
          <w:sz w:val="24"/>
          <w:szCs w:val="24"/>
          <w:lang w:eastAsia="zh-CN"/>
        </w:rPr>
      </w:pPr>
    </w:p>
    <w:p w14:paraId="4942A677" w14:textId="04269C89" w:rsidR="00AC10A9" w:rsidRPr="00AC10A9" w:rsidRDefault="00AC10A9">
      <w:pPr>
        <w:spacing w:after="0"/>
        <w:rPr>
          <w:rFonts w:ascii="Times New Roman" w:hAnsi="Times New Roman" w:cs="Times New Roman"/>
          <w:sz w:val="24"/>
          <w:szCs w:val="24"/>
          <w:lang w:eastAsia="zh-CN"/>
        </w:rPr>
      </w:pPr>
      <w:r w:rsidRPr="00826943">
        <w:rPr>
          <w:rFonts w:ascii="Times New Roman" w:hAnsi="Times New Roman" w:cs="Times New Roman"/>
          <w:b/>
          <w:bCs/>
          <w:sz w:val="24"/>
          <w:szCs w:val="24"/>
          <w:lang w:eastAsia="zh-CN"/>
        </w:rPr>
        <w:t>Abstract:</w:t>
      </w:r>
      <w:r>
        <w:rPr>
          <w:rFonts w:ascii="Times New Roman" w:hAnsi="Times New Roman" w:cs="Times New Roman"/>
          <w:sz w:val="24"/>
          <w:szCs w:val="24"/>
          <w:lang w:eastAsia="zh-CN"/>
        </w:rPr>
        <w:t xml:space="preserve"> Matthew and Advika take turns interviewing each other. They focus both on what their thoughts and emotions were during the start of the COVID-19 pandemic in 2020. </w:t>
      </w:r>
    </w:p>
    <w:p w14:paraId="46942506" w14:textId="77777777" w:rsidR="00376B74" w:rsidRPr="00AC10A9" w:rsidRDefault="00376B74">
      <w:pPr>
        <w:spacing w:after="0"/>
        <w:rPr>
          <w:rFonts w:ascii="Times New Roman" w:hAnsi="Times New Roman" w:cs="Times New Roman"/>
          <w:sz w:val="24"/>
          <w:szCs w:val="24"/>
        </w:rPr>
      </w:pPr>
    </w:p>
    <w:p w14:paraId="3C5D22DC"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00:02</w:t>
      </w:r>
      <w:proofErr w:type="gramEnd"/>
    </w:p>
    <w:p w14:paraId="5C0F16EE" w14:textId="77777777" w:rsidR="00376B74" w:rsidRPr="00AC10A9" w:rsidRDefault="00000000">
      <w:pPr>
        <w:spacing w:after="0"/>
        <w:rPr>
          <w:rFonts w:ascii="Times New Roman" w:hAnsi="Times New Roman" w:cs="Times New Roman"/>
          <w:sz w:val="24"/>
          <w:szCs w:val="24"/>
        </w:rPr>
      </w:pP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can you tell me the date and time and your name, please? </w:t>
      </w:r>
    </w:p>
    <w:p w14:paraId="49EF8D77" w14:textId="77777777" w:rsidR="00376B74" w:rsidRPr="00AC10A9" w:rsidRDefault="00376B74">
      <w:pPr>
        <w:spacing w:after="0"/>
        <w:rPr>
          <w:rFonts w:ascii="Times New Roman" w:hAnsi="Times New Roman" w:cs="Times New Roman"/>
          <w:sz w:val="24"/>
          <w:szCs w:val="24"/>
        </w:rPr>
      </w:pPr>
    </w:p>
    <w:p w14:paraId="0612E261"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00:06</w:t>
      </w:r>
      <w:proofErr w:type="gramEnd"/>
    </w:p>
    <w:p w14:paraId="1D83560B"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The date is September 23, 2021. And my name is Advika Chaudhari. And the time is 5:19.</w:t>
      </w:r>
    </w:p>
    <w:p w14:paraId="52889D51" w14:textId="77777777" w:rsidR="00376B74" w:rsidRPr="00AC10A9" w:rsidRDefault="00376B74">
      <w:pPr>
        <w:spacing w:after="0"/>
        <w:rPr>
          <w:rFonts w:ascii="Times New Roman" w:hAnsi="Times New Roman" w:cs="Times New Roman"/>
          <w:sz w:val="24"/>
          <w:szCs w:val="24"/>
        </w:rPr>
      </w:pPr>
    </w:p>
    <w:p w14:paraId="5E08048A"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00:17</w:t>
      </w:r>
      <w:proofErr w:type="gramEnd"/>
    </w:p>
    <w:p w14:paraId="74A31359"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 xml:space="preserve">And do you give consent to be interviewed for the COVID-19 archive project? </w:t>
      </w:r>
    </w:p>
    <w:p w14:paraId="2F2A28C8" w14:textId="77777777" w:rsidR="00376B74" w:rsidRPr="00AC10A9" w:rsidRDefault="00376B74">
      <w:pPr>
        <w:spacing w:after="0"/>
        <w:rPr>
          <w:rFonts w:ascii="Times New Roman" w:hAnsi="Times New Roman" w:cs="Times New Roman"/>
          <w:sz w:val="24"/>
          <w:szCs w:val="24"/>
        </w:rPr>
      </w:pPr>
    </w:p>
    <w:p w14:paraId="7F6B4669"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00:21</w:t>
      </w:r>
      <w:proofErr w:type="gramEnd"/>
    </w:p>
    <w:p w14:paraId="51792E78"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Yeah, I do.</w:t>
      </w:r>
    </w:p>
    <w:p w14:paraId="30F8830B" w14:textId="77777777" w:rsidR="00376B74" w:rsidRPr="00AC10A9" w:rsidRDefault="00376B74">
      <w:pPr>
        <w:spacing w:after="0"/>
        <w:rPr>
          <w:rFonts w:ascii="Times New Roman" w:hAnsi="Times New Roman" w:cs="Times New Roman"/>
          <w:sz w:val="24"/>
          <w:szCs w:val="24"/>
        </w:rPr>
      </w:pPr>
    </w:p>
    <w:p w14:paraId="48C8017B"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00:24</w:t>
      </w:r>
      <w:proofErr w:type="gramEnd"/>
    </w:p>
    <w:p w14:paraId="3BEDA646"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Alright, so my first question is, when did you first see the pandemic as a real issue? And how did you react?</w:t>
      </w:r>
    </w:p>
    <w:p w14:paraId="2710960F" w14:textId="77777777" w:rsidR="00376B74" w:rsidRPr="00AC10A9" w:rsidRDefault="00376B74">
      <w:pPr>
        <w:spacing w:after="0"/>
        <w:rPr>
          <w:rFonts w:ascii="Times New Roman" w:hAnsi="Times New Roman" w:cs="Times New Roman"/>
          <w:sz w:val="24"/>
          <w:szCs w:val="24"/>
        </w:rPr>
      </w:pPr>
    </w:p>
    <w:p w14:paraId="425993FE"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00:31</w:t>
      </w:r>
      <w:proofErr w:type="gramEnd"/>
    </w:p>
    <w:p w14:paraId="018F4940"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 xml:space="preserve">I first saw the pandemic as a real issue when COVID began spreading, like, </w:t>
      </w:r>
      <w:proofErr w:type="gramStart"/>
      <w:r w:rsidRPr="00AC10A9">
        <w:rPr>
          <w:rFonts w:ascii="Times New Roman" w:hAnsi="Times New Roman" w:cs="Times New Roman"/>
          <w:sz w:val="24"/>
          <w:szCs w:val="24"/>
        </w:rPr>
        <w:t>really quickly</w:t>
      </w:r>
      <w:proofErr w:type="gramEnd"/>
      <w:r w:rsidRPr="00AC10A9">
        <w:rPr>
          <w:rFonts w:ascii="Times New Roman" w:hAnsi="Times New Roman" w:cs="Times New Roman"/>
          <w:sz w:val="24"/>
          <w:szCs w:val="24"/>
        </w:rPr>
        <w:t xml:space="preserve"> around the US around March and school like shut down. And I heard about people that I knew who are contracting COVID and I saw, like the effect it had on everybody's lives, because during this time, like, all the stores were shut down, and no one was interacting with each other. And we were all in quarantine. So, yeah, it was like, scary to know that even though the symptoms of COVID weren't that bad, people were still dying from it. And yeah, it just like, I think people became nervous and anxious about contracting COVID and spreading it to people. So that was like the time where I saw COVID as like a real issue. </w:t>
      </w:r>
    </w:p>
    <w:p w14:paraId="70F9C4C9" w14:textId="77777777" w:rsidR="00376B74" w:rsidRPr="00AC10A9" w:rsidRDefault="00376B74">
      <w:pPr>
        <w:spacing w:after="0"/>
        <w:rPr>
          <w:rFonts w:ascii="Times New Roman" w:hAnsi="Times New Roman" w:cs="Times New Roman"/>
          <w:sz w:val="24"/>
          <w:szCs w:val="24"/>
        </w:rPr>
      </w:pPr>
    </w:p>
    <w:p w14:paraId="38FF3720"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01:19</w:t>
      </w:r>
      <w:proofErr w:type="gramEnd"/>
    </w:p>
    <w:p w14:paraId="31F29F6B" w14:textId="36C09DD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 xml:space="preserve">Yeah.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my next question is </w:t>
      </w:r>
      <w:r w:rsidR="00CD3046">
        <w:rPr>
          <w:rFonts w:ascii="Times New Roman" w:hAnsi="Times New Roman" w:cs="Times New Roman"/>
          <w:sz w:val="24"/>
          <w:szCs w:val="24"/>
        </w:rPr>
        <w:t>h</w:t>
      </w:r>
      <w:r w:rsidRPr="00AC10A9">
        <w:rPr>
          <w:rFonts w:ascii="Times New Roman" w:hAnsi="Times New Roman" w:cs="Times New Roman"/>
          <w:sz w:val="24"/>
          <w:szCs w:val="24"/>
        </w:rPr>
        <w:t>ow has the pandemic affected you or your family?</w:t>
      </w:r>
    </w:p>
    <w:p w14:paraId="43DA88B7" w14:textId="77777777" w:rsidR="00376B74" w:rsidRPr="00AC10A9" w:rsidRDefault="00376B74">
      <w:pPr>
        <w:spacing w:after="0"/>
        <w:rPr>
          <w:rFonts w:ascii="Times New Roman" w:hAnsi="Times New Roman" w:cs="Times New Roman"/>
          <w:sz w:val="24"/>
          <w:szCs w:val="24"/>
        </w:rPr>
      </w:pPr>
    </w:p>
    <w:p w14:paraId="31BB9AD7"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01:26</w:t>
      </w:r>
      <w:proofErr w:type="gramEnd"/>
    </w:p>
    <w:p w14:paraId="052FF317" w14:textId="1674031F"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lastRenderedPageBreak/>
        <w:t xml:space="preserve">The pandemic </w:t>
      </w:r>
      <w:proofErr w:type="gramStart"/>
      <w:r w:rsidRPr="00AC10A9">
        <w:rPr>
          <w:rFonts w:ascii="Times New Roman" w:hAnsi="Times New Roman" w:cs="Times New Roman"/>
          <w:sz w:val="24"/>
          <w:szCs w:val="24"/>
        </w:rPr>
        <w:t>had like</w:t>
      </w:r>
      <w:proofErr w:type="gramEnd"/>
      <w:r w:rsidRPr="00AC10A9">
        <w:rPr>
          <w:rFonts w:ascii="Times New Roman" w:hAnsi="Times New Roman" w:cs="Times New Roman"/>
          <w:sz w:val="24"/>
          <w:szCs w:val="24"/>
        </w:rPr>
        <w:t xml:space="preserve"> a </w:t>
      </w:r>
      <w:proofErr w:type="gramStart"/>
      <w:r w:rsidRPr="00AC10A9">
        <w:rPr>
          <w:rFonts w:ascii="Times New Roman" w:hAnsi="Times New Roman" w:cs="Times New Roman"/>
          <w:sz w:val="24"/>
          <w:szCs w:val="24"/>
        </w:rPr>
        <w:t>pretty big</w:t>
      </w:r>
      <w:proofErr w:type="gramEnd"/>
      <w:r w:rsidRPr="00AC10A9">
        <w:rPr>
          <w:rFonts w:ascii="Times New Roman" w:hAnsi="Times New Roman" w:cs="Times New Roman"/>
          <w:sz w:val="24"/>
          <w:szCs w:val="24"/>
        </w:rPr>
        <w:t xml:space="preserve"> effect on my family, because my mom's a doctor.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she would have </w:t>
      </w:r>
      <w:proofErr w:type="gramStart"/>
      <w:r w:rsidRPr="00AC10A9">
        <w:rPr>
          <w:rFonts w:ascii="Times New Roman" w:hAnsi="Times New Roman" w:cs="Times New Roman"/>
          <w:sz w:val="24"/>
          <w:szCs w:val="24"/>
        </w:rPr>
        <w:t>to like</w:t>
      </w:r>
      <w:proofErr w:type="gramEnd"/>
      <w:r w:rsidRPr="00AC10A9">
        <w:rPr>
          <w:rFonts w:ascii="Times New Roman" w:hAnsi="Times New Roman" w:cs="Times New Roman"/>
          <w:sz w:val="24"/>
          <w:szCs w:val="24"/>
        </w:rPr>
        <w:t xml:space="preserve"> work long shifts at the hospital, and then she would treat like COVID positive patients.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during that time</w:t>
      </w:r>
      <w:proofErr w:type="gramStart"/>
      <w:r w:rsidRPr="00AC10A9">
        <w:rPr>
          <w:rFonts w:ascii="Times New Roman" w:hAnsi="Times New Roman" w:cs="Times New Roman"/>
          <w:sz w:val="24"/>
          <w:szCs w:val="24"/>
        </w:rPr>
        <w:t>, like</w:t>
      </w:r>
      <w:proofErr w:type="gramEnd"/>
      <w:r w:rsidRPr="00AC10A9">
        <w:rPr>
          <w:rFonts w:ascii="Times New Roman" w:hAnsi="Times New Roman" w:cs="Times New Roman"/>
          <w:sz w:val="24"/>
          <w:szCs w:val="24"/>
        </w:rPr>
        <w:t xml:space="preserve"> my family wasn't allowed to see her that</w:t>
      </w:r>
      <w:r w:rsidR="00CD3046">
        <w:rPr>
          <w:rFonts w:ascii="Times New Roman" w:hAnsi="Times New Roman" w:cs="Times New Roman"/>
          <w:sz w:val="24"/>
          <w:szCs w:val="24"/>
        </w:rPr>
        <w:t>,</w:t>
      </w:r>
      <w:r w:rsidRPr="00AC10A9">
        <w:rPr>
          <w:rFonts w:ascii="Times New Roman" w:hAnsi="Times New Roman" w:cs="Times New Roman"/>
          <w:sz w:val="24"/>
          <w:szCs w:val="24"/>
        </w:rPr>
        <w:t xml:space="preserve"> as much because like, she didn't want to risk passing the virus on to us if she was positive. And that was just hard on my family, because like my mom's kind of like the center of our household. But yeah, as the cases went down over time, I was able to see her more.</w:t>
      </w:r>
    </w:p>
    <w:p w14:paraId="1B8D69B0" w14:textId="77777777" w:rsidR="00376B74" w:rsidRPr="00826943" w:rsidRDefault="00376B74">
      <w:pPr>
        <w:spacing w:after="0"/>
        <w:rPr>
          <w:rFonts w:ascii="Times New Roman" w:hAnsi="Times New Roman" w:cs="Times New Roman"/>
          <w:b/>
          <w:bCs/>
          <w:sz w:val="24"/>
          <w:szCs w:val="24"/>
        </w:rPr>
      </w:pPr>
    </w:p>
    <w:p w14:paraId="1B1C3E7C"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02:02</w:t>
      </w:r>
      <w:proofErr w:type="gramEnd"/>
    </w:p>
    <w:p w14:paraId="2595E1B5"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All right, and then what are some quick changes to your lifestyle that you made during the pandemic, that you think you'll continue when it ends?</w:t>
      </w:r>
    </w:p>
    <w:p w14:paraId="02009B40" w14:textId="77777777" w:rsidR="00376B74" w:rsidRPr="00AC10A9" w:rsidRDefault="00376B74">
      <w:pPr>
        <w:spacing w:after="0"/>
        <w:rPr>
          <w:rFonts w:ascii="Times New Roman" w:hAnsi="Times New Roman" w:cs="Times New Roman"/>
          <w:sz w:val="24"/>
          <w:szCs w:val="24"/>
        </w:rPr>
      </w:pPr>
    </w:p>
    <w:p w14:paraId="6C508618"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02:11</w:t>
      </w:r>
      <w:proofErr w:type="gramEnd"/>
    </w:p>
    <w:p w14:paraId="68352820" w14:textId="2A53A8C8"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One of the changes I made to my lifestyle was exercising more, because during the pandemic, everyone was locked indoors</w:t>
      </w:r>
      <w:r w:rsidR="00CD3046">
        <w:rPr>
          <w:rFonts w:ascii="Times New Roman" w:hAnsi="Times New Roman" w:cs="Times New Roman"/>
          <w:sz w:val="24"/>
          <w:szCs w:val="24"/>
        </w:rPr>
        <w:t>, s</w:t>
      </w:r>
      <w:r w:rsidRPr="00AC10A9">
        <w:rPr>
          <w:rFonts w:ascii="Times New Roman" w:hAnsi="Times New Roman" w:cs="Times New Roman"/>
          <w:sz w:val="24"/>
          <w:szCs w:val="24"/>
        </w:rPr>
        <w:t xml:space="preserve">o I got bored, and I started looking for things to do.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I started exercising, which is like, a pretty healthy lifestyle change. And I know I'll continue to do that when it ends, too.</w:t>
      </w:r>
    </w:p>
    <w:p w14:paraId="5A5149A3" w14:textId="77777777" w:rsidR="00376B74" w:rsidRPr="00AC10A9" w:rsidRDefault="00376B74">
      <w:pPr>
        <w:spacing w:after="0"/>
        <w:rPr>
          <w:rFonts w:ascii="Times New Roman" w:hAnsi="Times New Roman" w:cs="Times New Roman"/>
          <w:sz w:val="24"/>
          <w:szCs w:val="24"/>
        </w:rPr>
      </w:pPr>
    </w:p>
    <w:p w14:paraId="7B82CF46"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02:33</w:t>
      </w:r>
      <w:proofErr w:type="gramEnd"/>
    </w:p>
    <w:p w14:paraId="6456A132"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 xml:space="preserve">All right, that's all I have for you. </w:t>
      </w:r>
    </w:p>
    <w:p w14:paraId="6A72E33D" w14:textId="77777777" w:rsidR="00376B74" w:rsidRPr="00AC10A9" w:rsidRDefault="00376B74">
      <w:pPr>
        <w:spacing w:after="0"/>
        <w:rPr>
          <w:rFonts w:ascii="Times New Roman" w:hAnsi="Times New Roman" w:cs="Times New Roman"/>
          <w:sz w:val="24"/>
          <w:szCs w:val="24"/>
        </w:rPr>
      </w:pPr>
    </w:p>
    <w:p w14:paraId="54848076"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02:35</w:t>
      </w:r>
      <w:proofErr w:type="gramEnd"/>
    </w:p>
    <w:p w14:paraId="7A411EE2"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Okay. So, can you state your name, and if you give consent to be interviewed for the COVID-19 archive project?</w:t>
      </w:r>
    </w:p>
    <w:p w14:paraId="2F4AB326" w14:textId="77777777" w:rsidR="00376B74" w:rsidRPr="00AC10A9" w:rsidRDefault="00376B74">
      <w:pPr>
        <w:spacing w:after="0"/>
        <w:rPr>
          <w:rFonts w:ascii="Times New Roman" w:hAnsi="Times New Roman" w:cs="Times New Roman"/>
          <w:sz w:val="24"/>
          <w:szCs w:val="24"/>
        </w:rPr>
      </w:pPr>
    </w:p>
    <w:p w14:paraId="5FC773C6"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02:52</w:t>
      </w:r>
      <w:proofErr w:type="gramEnd"/>
    </w:p>
    <w:p w14:paraId="01B14AE6"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 xml:space="preserve">My name is Matthew Bonfanti. And I do give consent. </w:t>
      </w:r>
    </w:p>
    <w:p w14:paraId="0993167A" w14:textId="77777777" w:rsidR="00376B74" w:rsidRPr="00AC10A9" w:rsidRDefault="00376B74">
      <w:pPr>
        <w:spacing w:after="0"/>
        <w:rPr>
          <w:rFonts w:ascii="Times New Roman" w:hAnsi="Times New Roman" w:cs="Times New Roman"/>
          <w:sz w:val="24"/>
          <w:szCs w:val="24"/>
        </w:rPr>
      </w:pPr>
    </w:p>
    <w:p w14:paraId="6AD1ED48"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02:56</w:t>
      </w:r>
      <w:proofErr w:type="gramEnd"/>
    </w:p>
    <w:p w14:paraId="1288E560"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 xml:space="preserve">Okay.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first question is, what was your reaction to the pandemic, after you heard about it spreading in China? And did you ever think it would come to the US and have the effects that we see today?</w:t>
      </w:r>
    </w:p>
    <w:p w14:paraId="28D452BE" w14:textId="77777777" w:rsidR="00376B74" w:rsidRPr="00AC10A9" w:rsidRDefault="00376B74">
      <w:pPr>
        <w:spacing w:after="0"/>
        <w:rPr>
          <w:rFonts w:ascii="Times New Roman" w:hAnsi="Times New Roman" w:cs="Times New Roman"/>
          <w:sz w:val="24"/>
          <w:szCs w:val="24"/>
        </w:rPr>
      </w:pPr>
    </w:p>
    <w:p w14:paraId="747705B5"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03:11</w:t>
      </w:r>
      <w:proofErr w:type="gramEnd"/>
    </w:p>
    <w:p w14:paraId="1522E3EC" w14:textId="775042EE"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Yeah, so I first heard about it when my dad, like read an article about it</w:t>
      </w:r>
      <w:r w:rsidR="00CD3046">
        <w:rPr>
          <w:rFonts w:ascii="Times New Roman" w:hAnsi="Times New Roman" w:cs="Times New Roman"/>
          <w:sz w:val="24"/>
          <w:szCs w:val="24"/>
        </w:rPr>
        <w:t xml:space="preserve"> in</w:t>
      </w:r>
      <w:r w:rsidRPr="00AC10A9">
        <w:rPr>
          <w:rFonts w:ascii="Times New Roman" w:hAnsi="Times New Roman" w:cs="Times New Roman"/>
          <w:sz w:val="24"/>
          <w:szCs w:val="24"/>
        </w:rPr>
        <w:t xml:space="preserve"> like </w:t>
      </w:r>
      <w:r w:rsidR="00CD3046">
        <w:rPr>
          <w:rFonts w:ascii="Times New Roman" w:hAnsi="Times New Roman" w:cs="Times New Roman"/>
          <w:sz w:val="24"/>
          <w:szCs w:val="24"/>
        </w:rPr>
        <w:t>December</w:t>
      </w:r>
      <w:r w:rsidRPr="00AC10A9">
        <w:rPr>
          <w:rFonts w:ascii="Times New Roman" w:hAnsi="Times New Roman" w:cs="Times New Roman"/>
          <w:sz w:val="24"/>
          <w:szCs w:val="24"/>
        </w:rPr>
        <w:t>, and I d</w:t>
      </w:r>
      <w:r w:rsidR="00CD3046">
        <w:rPr>
          <w:rFonts w:ascii="Times New Roman" w:hAnsi="Times New Roman" w:cs="Times New Roman"/>
          <w:sz w:val="24"/>
          <w:szCs w:val="24"/>
        </w:rPr>
        <w:t>id</w:t>
      </w:r>
      <w:r w:rsidRPr="00AC10A9">
        <w:rPr>
          <w:rFonts w:ascii="Times New Roman" w:hAnsi="Times New Roman" w:cs="Times New Roman"/>
          <w:sz w:val="24"/>
          <w:szCs w:val="24"/>
        </w:rPr>
        <w:t xml:space="preserve">n't really care, and he was like, maybe you should care because my sister visited China, like, over winter break. And she was kind of nervous that she might have had it because she, like had a cold, but she didn't get tested. And then it was just cold.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she was fine. But we didn't really know what the symptoms were anyway, so we weren't sure if it was an issue or not. And then, </w:t>
      </w:r>
      <w:proofErr w:type="gramStart"/>
      <w:r w:rsidRPr="00AC10A9">
        <w:rPr>
          <w:rFonts w:ascii="Times New Roman" w:hAnsi="Times New Roman" w:cs="Times New Roman"/>
          <w:sz w:val="24"/>
          <w:szCs w:val="24"/>
        </w:rPr>
        <w:t>later on</w:t>
      </w:r>
      <w:proofErr w:type="gramEnd"/>
      <w:r w:rsidRPr="00AC10A9">
        <w:rPr>
          <w:rFonts w:ascii="Times New Roman" w:hAnsi="Times New Roman" w:cs="Times New Roman"/>
          <w:sz w:val="24"/>
          <w:szCs w:val="24"/>
        </w:rPr>
        <w:t>, like, I started sp</w:t>
      </w:r>
      <w:r w:rsidR="00CD3046">
        <w:rPr>
          <w:rFonts w:ascii="Times New Roman" w:hAnsi="Times New Roman" w:cs="Times New Roman"/>
          <w:sz w:val="24"/>
          <w:szCs w:val="24"/>
        </w:rPr>
        <w:t>r</w:t>
      </w:r>
      <w:r w:rsidRPr="00AC10A9">
        <w:rPr>
          <w:rFonts w:ascii="Times New Roman" w:hAnsi="Times New Roman" w:cs="Times New Roman"/>
          <w:sz w:val="24"/>
          <w:szCs w:val="24"/>
        </w:rPr>
        <w:t xml:space="preserve">ing CUS in March, we got like, the like, we got an extra day of school off before spring break started. Because the tea- [Audio cuts] needed to learn how to use Zoom. And we all thought it was kind of </w:t>
      </w:r>
      <w:proofErr w:type="gramStart"/>
      <w:r w:rsidRPr="00AC10A9">
        <w:rPr>
          <w:rFonts w:ascii="Times New Roman" w:hAnsi="Times New Roman" w:cs="Times New Roman"/>
          <w:sz w:val="24"/>
          <w:szCs w:val="24"/>
        </w:rPr>
        <w:t>dumb, because</w:t>
      </w:r>
      <w:proofErr w:type="gramEnd"/>
      <w:r w:rsidRPr="00AC10A9">
        <w:rPr>
          <w:rFonts w:ascii="Times New Roman" w:hAnsi="Times New Roman" w:cs="Times New Roman"/>
          <w:sz w:val="24"/>
          <w:szCs w:val="24"/>
        </w:rPr>
        <w:t xml:space="preserve"> we didn't really think that'd be a real issue. And we felt kind of</w:t>
      </w:r>
      <w:r w:rsidR="00CD3046">
        <w:rPr>
          <w:rFonts w:ascii="Times New Roman" w:hAnsi="Times New Roman" w:cs="Times New Roman"/>
          <w:sz w:val="24"/>
          <w:szCs w:val="24"/>
        </w:rPr>
        <w:t>, at least</w:t>
      </w:r>
      <w:r w:rsidRPr="00AC10A9">
        <w:rPr>
          <w:rFonts w:ascii="Times New Roman" w:hAnsi="Times New Roman" w:cs="Times New Roman"/>
          <w:sz w:val="24"/>
          <w:szCs w:val="24"/>
        </w:rPr>
        <w:t xml:space="preserve"> as I did, I felt kind of separated from China and </w:t>
      </w:r>
      <w:r w:rsidR="00CD3046">
        <w:rPr>
          <w:rFonts w:ascii="Times New Roman" w:hAnsi="Times New Roman" w:cs="Times New Roman"/>
          <w:sz w:val="24"/>
          <w:szCs w:val="24"/>
        </w:rPr>
        <w:t xml:space="preserve">then </w:t>
      </w:r>
      <w:r w:rsidRPr="00AC10A9">
        <w:rPr>
          <w:rFonts w:ascii="Times New Roman" w:hAnsi="Times New Roman" w:cs="Times New Roman"/>
          <w:sz w:val="24"/>
          <w:szCs w:val="24"/>
        </w:rPr>
        <w:t xml:space="preserve">Europe. And I thought we'd be better off. And I'm not </w:t>
      </w:r>
      <w:proofErr w:type="gramStart"/>
      <w:r w:rsidRPr="00AC10A9">
        <w:rPr>
          <w:rFonts w:ascii="Times New Roman" w:hAnsi="Times New Roman" w:cs="Times New Roman"/>
          <w:sz w:val="24"/>
          <w:szCs w:val="24"/>
        </w:rPr>
        <w:t>really sure</w:t>
      </w:r>
      <w:proofErr w:type="gramEnd"/>
      <w:r w:rsidRPr="00AC10A9">
        <w:rPr>
          <w:rFonts w:ascii="Times New Roman" w:hAnsi="Times New Roman" w:cs="Times New Roman"/>
          <w:sz w:val="24"/>
          <w:szCs w:val="24"/>
        </w:rPr>
        <w:t xml:space="preserve"> </w:t>
      </w:r>
      <w:r w:rsidRPr="00AC10A9">
        <w:rPr>
          <w:rFonts w:ascii="Times New Roman" w:hAnsi="Times New Roman" w:cs="Times New Roman"/>
          <w:sz w:val="24"/>
          <w:szCs w:val="24"/>
        </w:rPr>
        <w:lastRenderedPageBreak/>
        <w:t>I felt that way, or why I felt that way. But I did. I just generally figured it would blow over and not really be a real issue in the United States.</w:t>
      </w:r>
    </w:p>
    <w:p w14:paraId="768E8F40" w14:textId="77777777" w:rsidR="00376B74" w:rsidRPr="00AC10A9" w:rsidRDefault="00376B74">
      <w:pPr>
        <w:spacing w:after="0"/>
        <w:rPr>
          <w:rFonts w:ascii="Times New Roman" w:hAnsi="Times New Roman" w:cs="Times New Roman"/>
          <w:sz w:val="24"/>
          <w:szCs w:val="24"/>
        </w:rPr>
      </w:pPr>
    </w:p>
    <w:p w14:paraId="561A8522"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04:16</w:t>
      </w:r>
      <w:proofErr w:type="gramEnd"/>
    </w:p>
    <w:p w14:paraId="52723EFE" w14:textId="77777777"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Yeah, that makes sense. How did you do with remote learning? Did you like it? And like, how hard was it to adapt to learning from home?</w:t>
      </w:r>
    </w:p>
    <w:p w14:paraId="03E787B8" w14:textId="77777777" w:rsidR="00376B74" w:rsidRPr="00AC10A9" w:rsidRDefault="00376B74">
      <w:pPr>
        <w:spacing w:after="0"/>
        <w:rPr>
          <w:rFonts w:ascii="Times New Roman" w:hAnsi="Times New Roman" w:cs="Times New Roman"/>
          <w:sz w:val="24"/>
          <w:szCs w:val="24"/>
        </w:rPr>
      </w:pPr>
    </w:p>
    <w:p w14:paraId="644E5178"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04:28</w:t>
      </w:r>
      <w:proofErr w:type="gramEnd"/>
    </w:p>
    <w:p w14:paraId="2B984834" w14:textId="156D1603"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 xml:space="preserve">I really did not like online learning because our school changed our </w:t>
      </w:r>
      <w:proofErr w:type="gramStart"/>
      <w:r w:rsidRPr="00AC10A9">
        <w:rPr>
          <w:rFonts w:ascii="Times New Roman" w:hAnsi="Times New Roman" w:cs="Times New Roman"/>
          <w:sz w:val="24"/>
          <w:szCs w:val="24"/>
        </w:rPr>
        <w:t>schedules</w:t>
      </w:r>
      <w:proofErr w:type="gramEnd"/>
      <w:r w:rsidR="00CD3046">
        <w:rPr>
          <w:rFonts w:ascii="Times New Roman" w:hAnsi="Times New Roman" w:cs="Times New Roman"/>
          <w:sz w:val="24"/>
          <w:szCs w:val="24"/>
        </w:rPr>
        <w:t xml:space="preserve"> s</w:t>
      </w:r>
      <w:r w:rsidRPr="00AC10A9">
        <w:rPr>
          <w:rFonts w:ascii="Times New Roman" w:hAnsi="Times New Roman" w:cs="Times New Roman"/>
          <w:sz w:val="24"/>
          <w:szCs w:val="24"/>
        </w:rPr>
        <w:t xml:space="preserve">o our classes were longer. And then they were more spread out.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I kind of got bored in the downtime. And while I was in class, I found it </w:t>
      </w:r>
      <w:proofErr w:type="gramStart"/>
      <w:r w:rsidRPr="00AC10A9">
        <w:rPr>
          <w:rFonts w:ascii="Times New Roman" w:hAnsi="Times New Roman" w:cs="Times New Roman"/>
          <w:sz w:val="24"/>
          <w:szCs w:val="24"/>
        </w:rPr>
        <w:t>really hard</w:t>
      </w:r>
      <w:proofErr w:type="gramEnd"/>
      <w:r w:rsidRPr="00AC10A9">
        <w:rPr>
          <w:rFonts w:ascii="Times New Roman" w:hAnsi="Times New Roman" w:cs="Times New Roman"/>
          <w:sz w:val="24"/>
          <w:szCs w:val="24"/>
        </w:rPr>
        <w:t xml:space="preserve"> to focus and because they didn't want us like on </w:t>
      </w:r>
      <w:r w:rsidR="00CD3046">
        <w:rPr>
          <w:rFonts w:ascii="Times New Roman" w:hAnsi="Times New Roman" w:cs="Times New Roman"/>
          <w:sz w:val="24"/>
          <w:szCs w:val="24"/>
        </w:rPr>
        <w:t>Z</w:t>
      </w:r>
      <w:r w:rsidRPr="00AC10A9">
        <w:rPr>
          <w:rFonts w:ascii="Times New Roman" w:hAnsi="Times New Roman" w:cs="Times New Roman"/>
          <w:sz w:val="24"/>
          <w:szCs w:val="24"/>
        </w:rPr>
        <w:t xml:space="preserve">oom all the time. We </w:t>
      </w:r>
      <w:r w:rsidR="00CD3046">
        <w:rPr>
          <w:rFonts w:ascii="Times New Roman" w:hAnsi="Times New Roman" w:cs="Times New Roman"/>
          <w:sz w:val="24"/>
          <w:szCs w:val="24"/>
        </w:rPr>
        <w:t>had a lot of</w:t>
      </w:r>
      <w:r w:rsidRPr="00AC10A9">
        <w:rPr>
          <w:rFonts w:ascii="Times New Roman" w:hAnsi="Times New Roman" w:cs="Times New Roman"/>
          <w:sz w:val="24"/>
          <w:szCs w:val="24"/>
        </w:rPr>
        <w:t xml:space="preserve"> asynchronous work, and I wasn't really motivated to do the work.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I kind of like lost motivation to do well in school. And aside from that, I didn't really like being at home because I miss seeing a lot of people every day like at school. And it was just kind of lonely doing school in my room. But I did like having extra time in the mornings because I could wake up later, instead of commuting to school. And I had more time to like during my lunch breaks, I could cook food downstairs.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it was mostly bad, but there was some good parts. </w:t>
      </w:r>
    </w:p>
    <w:p w14:paraId="0C16C40B" w14:textId="77777777" w:rsidR="00376B74" w:rsidRPr="00AC10A9" w:rsidRDefault="00376B74">
      <w:pPr>
        <w:spacing w:after="0"/>
        <w:rPr>
          <w:rFonts w:ascii="Times New Roman" w:hAnsi="Times New Roman" w:cs="Times New Roman"/>
          <w:sz w:val="24"/>
          <w:szCs w:val="24"/>
        </w:rPr>
      </w:pPr>
    </w:p>
    <w:p w14:paraId="606B829B"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05:24</w:t>
      </w:r>
      <w:proofErr w:type="gramEnd"/>
    </w:p>
    <w:p w14:paraId="177E5F62" w14:textId="5E475EEF"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Yeah, I agree with that. Were you nervous or anxious during the peak of the pandemic</w:t>
      </w:r>
      <w:r w:rsidR="00CD3046">
        <w:rPr>
          <w:rFonts w:ascii="Times New Roman" w:hAnsi="Times New Roman" w:cs="Times New Roman"/>
          <w:sz w:val="24"/>
          <w:szCs w:val="24"/>
        </w:rPr>
        <w:t xml:space="preserve"> or i</w:t>
      </w:r>
      <w:r w:rsidRPr="00AC10A9">
        <w:rPr>
          <w:rFonts w:ascii="Times New Roman" w:hAnsi="Times New Roman" w:cs="Times New Roman"/>
          <w:sz w:val="24"/>
          <w:szCs w:val="24"/>
        </w:rPr>
        <w:t>n April? And what about now?</w:t>
      </w:r>
    </w:p>
    <w:p w14:paraId="661DFBBB" w14:textId="77777777" w:rsidR="00376B74" w:rsidRPr="00AC10A9" w:rsidRDefault="00376B74">
      <w:pPr>
        <w:spacing w:after="0"/>
        <w:rPr>
          <w:rFonts w:ascii="Times New Roman" w:hAnsi="Times New Roman" w:cs="Times New Roman"/>
          <w:sz w:val="24"/>
          <w:szCs w:val="24"/>
        </w:rPr>
      </w:pPr>
    </w:p>
    <w:p w14:paraId="274F1990"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Matthew </w:t>
      </w:r>
      <w:proofErr w:type="gramStart"/>
      <w:r w:rsidRPr="00826943">
        <w:rPr>
          <w:rFonts w:ascii="Times New Roman" w:hAnsi="Times New Roman" w:cs="Times New Roman"/>
          <w:b/>
          <w:bCs/>
          <w:sz w:val="24"/>
          <w:szCs w:val="24"/>
        </w:rPr>
        <w:t>Bonfanti</w:t>
      </w:r>
      <w:r w:rsidRPr="00AC10A9">
        <w:rPr>
          <w:rFonts w:ascii="Times New Roman" w:hAnsi="Times New Roman" w:cs="Times New Roman"/>
          <w:sz w:val="24"/>
          <w:szCs w:val="24"/>
        </w:rPr>
        <w:t xml:space="preserve">  05:34</w:t>
      </w:r>
      <w:proofErr w:type="gramEnd"/>
    </w:p>
    <w:p w14:paraId="209480FB" w14:textId="78F23A3F"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 xml:space="preserve">Yeah, so I was mostly nervous in March or like late March, because I was in Buffalo </w:t>
      </w:r>
      <w:r w:rsidR="00C03856">
        <w:rPr>
          <w:rFonts w:ascii="Times New Roman" w:hAnsi="Times New Roman" w:cs="Times New Roman"/>
          <w:sz w:val="24"/>
          <w:szCs w:val="24"/>
        </w:rPr>
        <w:t xml:space="preserve">when </w:t>
      </w:r>
      <w:r w:rsidRPr="00AC10A9">
        <w:rPr>
          <w:rFonts w:ascii="Times New Roman" w:hAnsi="Times New Roman" w:cs="Times New Roman"/>
          <w:sz w:val="24"/>
          <w:szCs w:val="24"/>
        </w:rPr>
        <w:t xml:space="preserve">the </w:t>
      </w:r>
      <w:proofErr w:type="gramStart"/>
      <w:r w:rsidRPr="00AC10A9">
        <w:rPr>
          <w:rFonts w:ascii="Times New Roman" w:hAnsi="Times New Roman" w:cs="Times New Roman"/>
          <w:sz w:val="24"/>
          <w:szCs w:val="24"/>
        </w:rPr>
        <w:t>stay at home</w:t>
      </w:r>
      <w:proofErr w:type="gramEnd"/>
      <w:r w:rsidRPr="00AC10A9">
        <w:rPr>
          <w:rFonts w:ascii="Times New Roman" w:hAnsi="Times New Roman" w:cs="Times New Roman"/>
          <w:sz w:val="24"/>
          <w:szCs w:val="24"/>
        </w:rPr>
        <w:t xml:space="preserve"> </w:t>
      </w:r>
      <w:r w:rsidR="00C03856">
        <w:rPr>
          <w:rFonts w:ascii="Times New Roman" w:hAnsi="Times New Roman" w:cs="Times New Roman"/>
          <w:sz w:val="24"/>
          <w:szCs w:val="24"/>
        </w:rPr>
        <w:t xml:space="preserve">orders </w:t>
      </w:r>
      <w:r w:rsidRPr="00AC10A9">
        <w:rPr>
          <w:rFonts w:ascii="Times New Roman" w:hAnsi="Times New Roman" w:cs="Times New Roman"/>
          <w:sz w:val="24"/>
          <w:szCs w:val="24"/>
        </w:rPr>
        <w:t xml:space="preserve">happened, and I live in Delaware.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I was visiting family, and my dad was like, Yeah, you can't really go out anymore.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I stayed for the weekend</w:t>
      </w:r>
      <w:r w:rsidR="00C03856">
        <w:rPr>
          <w:rFonts w:ascii="Times New Roman" w:hAnsi="Times New Roman" w:cs="Times New Roman"/>
          <w:sz w:val="24"/>
          <w:szCs w:val="24"/>
        </w:rPr>
        <w:t>,</w:t>
      </w:r>
      <w:r w:rsidRPr="00AC10A9">
        <w:rPr>
          <w:rFonts w:ascii="Times New Roman" w:hAnsi="Times New Roman" w:cs="Times New Roman"/>
          <w:sz w:val="24"/>
          <w:szCs w:val="24"/>
        </w:rPr>
        <w:t xml:space="preserve"> and I drove home and the highways were like, completely empty. And like, it was just like, kind of like nervous like, </w:t>
      </w:r>
      <w:r w:rsidR="00C03856">
        <w:rPr>
          <w:rFonts w:ascii="Times New Roman" w:hAnsi="Times New Roman" w:cs="Times New Roman"/>
          <w:sz w:val="24"/>
          <w:szCs w:val="24"/>
        </w:rPr>
        <w:t xml:space="preserve">when </w:t>
      </w:r>
      <w:r w:rsidRPr="00AC10A9">
        <w:rPr>
          <w:rFonts w:ascii="Times New Roman" w:hAnsi="Times New Roman" w:cs="Times New Roman"/>
          <w:sz w:val="24"/>
          <w:szCs w:val="24"/>
        </w:rPr>
        <w:t xml:space="preserve">I </w:t>
      </w:r>
      <w:proofErr w:type="gramStart"/>
      <w:r w:rsidRPr="00AC10A9">
        <w:rPr>
          <w:rFonts w:ascii="Times New Roman" w:hAnsi="Times New Roman" w:cs="Times New Roman"/>
          <w:sz w:val="24"/>
          <w:szCs w:val="24"/>
        </w:rPr>
        <w:t>was like</w:t>
      </w:r>
      <w:proofErr w:type="gramEnd"/>
      <w:r w:rsidRPr="00AC10A9">
        <w:rPr>
          <w:rFonts w:ascii="Times New Roman" w:hAnsi="Times New Roman" w:cs="Times New Roman"/>
          <w:sz w:val="24"/>
          <w:szCs w:val="24"/>
        </w:rPr>
        <w:t xml:space="preserve"> pumping gas. I use hand sanitizer and stuff. But when I went </w:t>
      </w:r>
      <w:proofErr w:type="gramStart"/>
      <w:r w:rsidRPr="00AC10A9">
        <w:rPr>
          <w:rFonts w:ascii="Times New Roman" w:hAnsi="Times New Roman" w:cs="Times New Roman"/>
          <w:sz w:val="24"/>
          <w:szCs w:val="24"/>
        </w:rPr>
        <w:t>out like</w:t>
      </w:r>
      <w:proofErr w:type="gramEnd"/>
      <w:r w:rsidRPr="00AC10A9">
        <w:rPr>
          <w:rFonts w:ascii="Times New Roman" w:hAnsi="Times New Roman" w:cs="Times New Roman"/>
          <w:sz w:val="24"/>
          <w:szCs w:val="24"/>
        </w:rPr>
        <w:t xml:space="preserve"> grocery shopping and shopping and stuff, I wore my mask, like I washed my hands and stuff.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I kind of had an average reaction, I guess. But towards like, more recent times, I got my vaccine </w:t>
      </w:r>
      <w:proofErr w:type="gramStart"/>
      <w:r w:rsidRPr="00AC10A9">
        <w:rPr>
          <w:rFonts w:ascii="Times New Roman" w:hAnsi="Times New Roman" w:cs="Times New Roman"/>
          <w:sz w:val="24"/>
          <w:szCs w:val="24"/>
        </w:rPr>
        <w:t>pretty early</w:t>
      </w:r>
      <w:proofErr w:type="gramEnd"/>
      <w:r w:rsidRPr="00AC10A9">
        <w:rPr>
          <w:rFonts w:ascii="Times New Roman" w:hAnsi="Times New Roman" w:cs="Times New Roman"/>
          <w:sz w:val="24"/>
          <w:szCs w:val="24"/>
        </w:rPr>
        <w:t xml:space="preserve"> because of my job. And then I still wore my mask after that when we no longer had to, but towards summer I just stopped wearing it</w:t>
      </w:r>
      <w:r w:rsidR="00C03856">
        <w:rPr>
          <w:rFonts w:ascii="Times New Roman" w:hAnsi="Times New Roman" w:cs="Times New Roman"/>
          <w:sz w:val="24"/>
          <w:szCs w:val="24"/>
        </w:rPr>
        <w:t>,</w:t>
      </w:r>
      <w:r w:rsidRPr="00AC10A9">
        <w:rPr>
          <w:rFonts w:ascii="Times New Roman" w:hAnsi="Times New Roman" w:cs="Times New Roman"/>
          <w:sz w:val="24"/>
          <w:szCs w:val="24"/>
        </w:rPr>
        <w:t xml:space="preserve"> didn't have </w:t>
      </w:r>
      <w:proofErr w:type="gramStart"/>
      <w:r w:rsidRPr="00AC10A9">
        <w:rPr>
          <w:rFonts w:ascii="Times New Roman" w:hAnsi="Times New Roman" w:cs="Times New Roman"/>
          <w:sz w:val="24"/>
          <w:szCs w:val="24"/>
        </w:rPr>
        <w:t>to</w:t>
      </w:r>
      <w:proofErr w:type="gramEnd"/>
      <w:r w:rsidRPr="00AC10A9">
        <w:rPr>
          <w:rFonts w:ascii="Times New Roman" w:hAnsi="Times New Roman" w:cs="Times New Roman"/>
          <w:sz w:val="24"/>
          <w:szCs w:val="24"/>
        </w:rPr>
        <w:t xml:space="preserve"> anymore. </w:t>
      </w:r>
      <w:proofErr w:type="gramStart"/>
      <w:r w:rsidRPr="00AC10A9">
        <w:rPr>
          <w:rFonts w:ascii="Times New Roman" w:hAnsi="Times New Roman" w:cs="Times New Roman"/>
          <w:sz w:val="24"/>
          <w:szCs w:val="24"/>
        </w:rPr>
        <w:t>So</w:t>
      </w:r>
      <w:proofErr w:type="gramEnd"/>
      <w:r w:rsidRPr="00AC10A9">
        <w:rPr>
          <w:rFonts w:ascii="Times New Roman" w:hAnsi="Times New Roman" w:cs="Times New Roman"/>
          <w:sz w:val="24"/>
          <w:szCs w:val="24"/>
        </w:rPr>
        <w:t xml:space="preserve"> I used to be pretty nervous, but now I'm not as nervous. </w:t>
      </w:r>
    </w:p>
    <w:p w14:paraId="7C24E496" w14:textId="77777777" w:rsidR="00376B74" w:rsidRPr="00AC10A9" w:rsidRDefault="00376B74">
      <w:pPr>
        <w:spacing w:after="0"/>
        <w:rPr>
          <w:rFonts w:ascii="Times New Roman" w:hAnsi="Times New Roman" w:cs="Times New Roman"/>
          <w:sz w:val="24"/>
          <w:szCs w:val="24"/>
        </w:rPr>
      </w:pPr>
    </w:p>
    <w:p w14:paraId="2E6252AB" w14:textId="77777777" w:rsidR="00376B74" w:rsidRPr="00AC10A9" w:rsidRDefault="00000000">
      <w:pPr>
        <w:spacing w:after="0"/>
        <w:rPr>
          <w:rFonts w:ascii="Times New Roman" w:hAnsi="Times New Roman" w:cs="Times New Roman"/>
          <w:sz w:val="24"/>
          <w:szCs w:val="24"/>
        </w:rPr>
      </w:pPr>
      <w:r w:rsidRPr="00826943">
        <w:rPr>
          <w:rFonts w:ascii="Times New Roman" w:hAnsi="Times New Roman" w:cs="Times New Roman"/>
          <w:b/>
          <w:bCs/>
          <w:sz w:val="24"/>
          <w:szCs w:val="24"/>
        </w:rPr>
        <w:t xml:space="preserve">Advika </w:t>
      </w:r>
      <w:proofErr w:type="gramStart"/>
      <w:r w:rsidRPr="00826943">
        <w:rPr>
          <w:rFonts w:ascii="Times New Roman" w:hAnsi="Times New Roman" w:cs="Times New Roman"/>
          <w:b/>
          <w:bCs/>
          <w:sz w:val="24"/>
          <w:szCs w:val="24"/>
        </w:rPr>
        <w:t>Chaudhari</w:t>
      </w:r>
      <w:r w:rsidRPr="00AC10A9">
        <w:rPr>
          <w:rFonts w:ascii="Times New Roman" w:hAnsi="Times New Roman" w:cs="Times New Roman"/>
          <w:sz w:val="24"/>
          <w:szCs w:val="24"/>
        </w:rPr>
        <w:t xml:space="preserve">  06:40</w:t>
      </w:r>
      <w:proofErr w:type="gramEnd"/>
    </w:p>
    <w:p w14:paraId="0D0A2D7C" w14:textId="57864A4D" w:rsidR="00376B74" w:rsidRPr="00AC10A9" w:rsidRDefault="00000000">
      <w:pPr>
        <w:spacing w:after="0"/>
        <w:rPr>
          <w:rFonts w:ascii="Times New Roman" w:hAnsi="Times New Roman" w:cs="Times New Roman"/>
          <w:sz w:val="24"/>
          <w:szCs w:val="24"/>
        </w:rPr>
      </w:pPr>
      <w:r w:rsidRPr="00AC10A9">
        <w:rPr>
          <w:rFonts w:ascii="Times New Roman" w:hAnsi="Times New Roman" w:cs="Times New Roman"/>
          <w:sz w:val="24"/>
          <w:szCs w:val="24"/>
        </w:rPr>
        <w:t>Yeah, it's the same thing for me too. Yeah, I think those are all the questions so</w:t>
      </w:r>
      <w:r w:rsidR="00C03856">
        <w:rPr>
          <w:rFonts w:ascii="Times New Roman" w:hAnsi="Times New Roman" w:cs="Times New Roman"/>
          <w:sz w:val="24"/>
          <w:szCs w:val="24"/>
        </w:rPr>
        <w:t>…</w:t>
      </w:r>
    </w:p>
    <w:sectPr w:rsidR="00376B74" w:rsidRPr="00AC10A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D52F" w14:textId="77777777" w:rsidR="009001B4" w:rsidRDefault="009001B4">
      <w:pPr>
        <w:spacing w:after="0" w:line="240" w:lineRule="auto"/>
      </w:pPr>
      <w:r>
        <w:separator/>
      </w:r>
    </w:p>
  </w:endnote>
  <w:endnote w:type="continuationSeparator" w:id="0">
    <w:p w14:paraId="3C63D1BF" w14:textId="77777777" w:rsidR="009001B4" w:rsidRDefault="0090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D2247EF" w14:textId="284C2BF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C10A9">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772E54EB" w14:textId="581C18E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C10A9">
          <w:rPr>
            <w:rStyle w:val="PageNumber"/>
            <w:noProof/>
          </w:rPr>
          <w:t>- 2 -</w:t>
        </w:r>
        <w:r>
          <w:rPr>
            <w:rStyle w:val="PageNumber"/>
          </w:rPr>
          <w:fldChar w:fldCharType="end"/>
        </w:r>
      </w:p>
    </w:sdtContent>
  </w:sdt>
  <w:p w14:paraId="477CA4F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7DE4F2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6908A21" w14:textId="584FEA3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0787" w14:textId="77777777" w:rsidR="009001B4" w:rsidRDefault="009001B4">
      <w:pPr>
        <w:spacing w:after="0" w:line="240" w:lineRule="auto"/>
      </w:pPr>
      <w:r>
        <w:separator/>
      </w:r>
    </w:p>
  </w:footnote>
  <w:footnote w:type="continuationSeparator" w:id="0">
    <w:p w14:paraId="7E22C8D1" w14:textId="77777777" w:rsidR="009001B4" w:rsidRDefault="00900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19742030">
    <w:abstractNumId w:val="8"/>
  </w:num>
  <w:num w:numId="2" w16cid:durableId="1154225734">
    <w:abstractNumId w:val="6"/>
  </w:num>
  <w:num w:numId="3" w16cid:durableId="1056049498">
    <w:abstractNumId w:val="5"/>
  </w:num>
  <w:num w:numId="4" w16cid:durableId="1988432284">
    <w:abstractNumId w:val="4"/>
  </w:num>
  <w:num w:numId="5" w16cid:durableId="495993711">
    <w:abstractNumId w:val="7"/>
  </w:num>
  <w:num w:numId="6" w16cid:durableId="1519805305">
    <w:abstractNumId w:val="3"/>
  </w:num>
  <w:num w:numId="7" w16cid:durableId="1062676152">
    <w:abstractNumId w:val="2"/>
  </w:num>
  <w:num w:numId="8" w16cid:durableId="984548333">
    <w:abstractNumId w:val="1"/>
  </w:num>
  <w:num w:numId="9" w16cid:durableId="91254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3D8B"/>
    <w:rsid w:val="00034616"/>
    <w:rsid w:val="00050A6B"/>
    <w:rsid w:val="0006063C"/>
    <w:rsid w:val="00066610"/>
    <w:rsid w:val="001216B9"/>
    <w:rsid w:val="0015074B"/>
    <w:rsid w:val="0029639D"/>
    <w:rsid w:val="00326F90"/>
    <w:rsid w:val="00376B74"/>
    <w:rsid w:val="004A641F"/>
    <w:rsid w:val="004B593C"/>
    <w:rsid w:val="006E2A8C"/>
    <w:rsid w:val="007749AF"/>
    <w:rsid w:val="00794EBC"/>
    <w:rsid w:val="00826943"/>
    <w:rsid w:val="009001B4"/>
    <w:rsid w:val="00930F33"/>
    <w:rsid w:val="00936E67"/>
    <w:rsid w:val="009C3AF0"/>
    <w:rsid w:val="00A12EE5"/>
    <w:rsid w:val="00AA1D8D"/>
    <w:rsid w:val="00AC10A9"/>
    <w:rsid w:val="00B47730"/>
    <w:rsid w:val="00BA4C2B"/>
    <w:rsid w:val="00BD0140"/>
    <w:rsid w:val="00C03856"/>
    <w:rsid w:val="00C24502"/>
    <w:rsid w:val="00CB0664"/>
    <w:rsid w:val="00CD3046"/>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49679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2023-07-03T16:48:00Z</dcterms:created>
  <dcterms:modified xsi:type="dcterms:W3CDTF">2023-07-03T16:48:00Z</dcterms:modified>
  <cp:category/>
</cp:coreProperties>
</file>