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C1B9" w14:textId="64797E3D" w:rsidR="00FE3D4E" w:rsidRPr="00FE3D4E" w:rsidRDefault="00FE3D4E" w:rsidP="00FE3D4E">
      <w:pPr>
        <w:jc w:val="center"/>
        <w:rPr>
          <w:rFonts w:ascii="Times New Roman" w:hAnsi="Times New Roman" w:cs="Times New Roman"/>
          <w:b/>
          <w:sz w:val="28"/>
        </w:rPr>
      </w:pPr>
      <w:r w:rsidRPr="00FE3D4E">
        <w:rPr>
          <w:rFonts w:ascii="Times New Roman" w:hAnsi="Times New Roman" w:cs="Times New Roman"/>
          <w:b/>
          <w:sz w:val="28"/>
        </w:rPr>
        <w:t xml:space="preserve">Transcript of Interview with </w:t>
      </w:r>
      <w:r w:rsidRPr="00FE3D4E">
        <w:rPr>
          <w:rFonts w:ascii="Times New Roman" w:hAnsi="Times New Roman" w:cs="Times New Roman"/>
          <w:b/>
          <w:sz w:val="28"/>
        </w:rPr>
        <w:t>Duncan Teague</w:t>
      </w:r>
      <w:r w:rsidRPr="00FE3D4E">
        <w:rPr>
          <w:rFonts w:ascii="Times New Roman" w:hAnsi="Times New Roman" w:cs="Times New Roman"/>
          <w:b/>
          <w:bCs/>
          <w:sz w:val="28"/>
          <w:szCs w:val="28"/>
        </w:rPr>
        <w:t xml:space="preserve"> </w:t>
      </w:r>
      <w:proofErr w:type="gramStart"/>
      <w:r w:rsidRPr="00FE3D4E">
        <w:rPr>
          <w:rFonts w:ascii="Times New Roman" w:hAnsi="Times New Roman" w:cs="Times New Roman"/>
          <w:b/>
          <w:bCs/>
          <w:sz w:val="28"/>
          <w:szCs w:val="28"/>
        </w:rPr>
        <w:t>By</w:t>
      </w:r>
      <w:proofErr w:type="gramEnd"/>
      <w:r w:rsidRPr="00FE3D4E">
        <w:rPr>
          <w:rFonts w:ascii="Times New Roman" w:hAnsi="Times New Roman" w:cs="Times New Roman"/>
          <w:b/>
          <w:bCs/>
          <w:sz w:val="28"/>
          <w:szCs w:val="28"/>
        </w:rPr>
        <w:t xml:space="preserve"> Kit </w:t>
      </w:r>
      <w:proofErr w:type="spellStart"/>
      <w:r w:rsidRPr="00FE3D4E">
        <w:rPr>
          <w:rFonts w:ascii="Times New Roman" w:hAnsi="Times New Roman" w:cs="Times New Roman"/>
          <w:b/>
          <w:bCs/>
          <w:sz w:val="28"/>
          <w:szCs w:val="28"/>
        </w:rPr>
        <w:t>Heintzman</w:t>
      </w:r>
      <w:proofErr w:type="spellEnd"/>
    </w:p>
    <w:p w14:paraId="6313C21A" w14:textId="73E06F87" w:rsidR="00FE3D4E" w:rsidRPr="00FE3D4E" w:rsidRDefault="00FE3D4E" w:rsidP="00FE3D4E">
      <w:pPr>
        <w:pStyle w:val="NoSpacing"/>
        <w:rPr>
          <w:rFonts w:ascii="Times New Roman" w:hAnsi="Times New Roman" w:cs="Times New Roman"/>
        </w:rPr>
      </w:pPr>
      <w:r w:rsidRPr="00FE3D4E">
        <w:rPr>
          <w:rFonts w:ascii="Times New Roman" w:hAnsi="Times New Roman" w:cs="Times New Roman"/>
          <w:b/>
        </w:rPr>
        <w:t>Interviewee:</w:t>
      </w:r>
      <w:r w:rsidRPr="00FE3D4E">
        <w:rPr>
          <w:rFonts w:ascii="Times New Roman" w:hAnsi="Times New Roman" w:cs="Times New Roman"/>
        </w:rPr>
        <w:t xml:space="preserve"> </w:t>
      </w:r>
      <w:r w:rsidRPr="00FE3D4E">
        <w:rPr>
          <w:rFonts w:ascii="Times New Roman" w:hAnsi="Times New Roman" w:cs="Times New Roman"/>
        </w:rPr>
        <w:t>Duncan Teague</w:t>
      </w:r>
    </w:p>
    <w:p w14:paraId="080A4EDE" w14:textId="77777777" w:rsidR="00FE3D4E" w:rsidRPr="00FE3D4E" w:rsidRDefault="00FE3D4E" w:rsidP="00FE3D4E">
      <w:pPr>
        <w:pStyle w:val="NoSpacing"/>
        <w:rPr>
          <w:rFonts w:ascii="Times New Roman" w:hAnsi="Times New Roman" w:cs="Times New Roman"/>
        </w:rPr>
      </w:pPr>
      <w:r w:rsidRPr="00FE3D4E">
        <w:rPr>
          <w:rFonts w:ascii="Times New Roman" w:hAnsi="Times New Roman" w:cs="Times New Roman"/>
          <w:b/>
        </w:rPr>
        <w:t>Interviewer:</w:t>
      </w:r>
      <w:r w:rsidRPr="00FE3D4E">
        <w:rPr>
          <w:rFonts w:ascii="Times New Roman" w:hAnsi="Times New Roman" w:cs="Times New Roman"/>
        </w:rPr>
        <w:t xml:space="preserve"> Kit </w:t>
      </w:r>
      <w:proofErr w:type="spellStart"/>
      <w:r w:rsidRPr="00FE3D4E">
        <w:rPr>
          <w:rFonts w:ascii="Times New Roman" w:hAnsi="Times New Roman" w:cs="Times New Roman"/>
        </w:rPr>
        <w:t>Heintzman</w:t>
      </w:r>
      <w:proofErr w:type="spellEnd"/>
    </w:p>
    <w:p w14:paraId="0E8051F3" w14:textId="795F6C56" w:rsidR="00FE3D4E" w:rsidRPr="00FE3D4E" w:rsidRDefault="00FE3D4E" w:rsidP="00FE3D4E">
      <w:pPr>
        <w:pStyle w:val="NoSpacing"/>
        <w:rPr>
          <w:rFonts w:ascii="Times New Roman" w:hAnsi="Times New Roman" w:cs="Times New Roman"/>
        </w:rPr>
      </w:pPr>
      <w:r w:rsidRPr="00FE3D4E">
        <w:rPr>
          <w:rFonts w:ascii="Times New Roman" w:hAnsi="Times New Roman" w:cs="Times New Roman"/>
          <w:b/>
        </w:rPr>
        <w:t>Date:</w:t>
      </w:r>
      <w:r w:rsidRPr="00FE3D4E">
        <w:rPr>
          <w:rFonts w:ascii="Times New Roman" w:hAnsi="Times New Roman" w:cs="Times New Roman"/>
        </w:rPr>
        <w:t xml:space="preserve"> </w:t>
      </w:r>
      <w:r w:rsidRPr="00FE3D4E">
        <w:rPr>
          <w:rFonts w:ascii="Times New Roman" w:hAnsi="Times New Roman" w:cs="Times New Roman"/>
        </w:rPr>
        <w:tab/>
      </w:r>
      <w:r w:rsidRPr="00FE3D4E">
        <w:rPr>
          <w:rFonts w:ascii="Times New Roman" w:eastAsia="Times New Roman" w:hAnsi="Times New Roman" w:cs="Times New Roman"/>
        </w:rPr>
        <w:t>0</w:t>
      </w:r>
      <w:r w:rsidRPr="00FE3D4E">
        <w:rPr>
          <w:rFonts w:ascii="Times New Roman" w:eastAsia="Times New Roman" w:hAnsi="Times New Roman" w:cs="Times New Roman"/>
        </w:rPr>
        <w:t>9</w:t>
      </w:r>
      <w:r w:rsidRPr="00FE3D4E">
        <w:rPr>
          <w:rFonts w:ascii="Times New Roman" w:eastAsia="Times New Roman" w:hAnsi="Times New Roman" w:cs="Times New Roman"/>
        </w:rPr>
        <w:t>/</w:t>
      </w:r>
      <w:r w:rsidRPr="00FE3D4E">
        <w:rPr>
          <w:rFonts w:ascii="Times New Roman" w:eastAsia="Times New Roman" w:hAnsi="Times New Roman" w:cs="Times New Roman"/>
        </w:rPr>
        <w:t>08</w:t>
      </w:r>
      <w:r w:rsidRPr="00FE3D4E">
        <w:rPr>
          <w:rFonts w:ascii="Times New Roman" w:eastAsia="Times New Roman" w:hAnsi="Times New Roman" w:cs="Times New Roman"/>
        </w:rPr>
        <w:t>/202</w:t>
      </w:r>
      <w:r w:rsidRPr="00FE3D4E">
        <w:rPr>
          <w:rFonts w:ascii="Times New Roman" w:eastAsia="Times New Roman" w:hAnsi="Times New Roman" w:cs="Times New Roman"/>
        </w:rPr>
        <w:t>2</w:t>
      </w:r>
    </w:p>
    <w:p w14:paraId="6BD48CB3" w14:textId="1869A6A4" w:rsidR="00FE3D4E" w:rsidRPr="00FE3D4E" w:rsidRDefault="00FE3D4E" w:rsidP="00FE3D4E">
      <w:pPr>
        <w:pStyle w:val="NoSpacing"/>
        <w:rPr>
          <w:rFonts w:ascii="Times New Roman" w:hAnsi="Times New Roman" w:cs="Times New Roman"/>
        </w:rPr>
      </w:pPr>
      <w:r w:rsidRPr="00FE3D4E">
        <w:rPr>
          <w:rFonts w:ascii="Times New Roman" w:hAnsi="Times New Roman" w:cs="Times New Roman"/>
          <w:b/>
        </w:rPr>
        <w:t>Location (Interviewee):</w:t>
      </w:r>
      <w:r w:rsidRPr="00FE3D4E">
        <w:rPr>
          <w:rFonts w:ascii="Times New Roman" w:hAnsi="Times New Roman" w:cs="Times New Roman"/>
        </w:rPr>
        <w:t xml:space="preserve"> </w:t>
      </w:r>
      <w:r w:rsidRPr="00FE3D4E">
        <w:rPr>
          <w:rFonts w:ascii="Times New Roman" w:hAnsi="Times New Roman" w:cs="Times New Roman"/>
        </w:rPr>
        <w:t>Atlanta, Georgia</w:t>
      </w:r>
    </w:p>
    <w:p w14:paraId="54269C6C" w14:textId="77777777" w:rsidR="00FE3D4E" w:rsidRPr="00FE3D4E" w:rsidRDefault="00FE3D4E" w:rsidP="00FE3D4E">
      <w:pPr>
        <w:pStyle w:val="NoSpacing"/>
        <w:rPr>
          <w:rFonts w:ascii="Times New Roman" w:hAnsi="Times New Roman" w:cs="Times New Roman"/>
        </w:rPr>
      </w:pPr>
      <w:r w:rsidRPr="00FE3D4E">
        <w:rPr>
          <w:rFonts w:ascii="Times New Roman" w:hAnsi="Times New Roman" w:cs="Times New Roman"/>
          <w:b/>
        </w:rPr>
        <w:t>Location (Interviewer):</w:t>
      </w:r>
    </w:p>
    <w:p w14:paraId="684BBC90" w14:textId="77777777" w:rsidR="00FE3D4E" w:rsidRPr="00FE3D4E" w:rsidRDefault="00FE3D4E" w:rsidP="00FE3D4E">
      <w:pPr>
        <w:pStyle w:val="NoSpacing"/>
        <w:rPr>
          <w:rFonts w:ascii="Times New Roman" w:hAnsi="Times New Roman" w:cs="Times New Roman"/>
        </w:rPr>
      </w:pPr>
      <w:r w:rsidRPr="00FE3D4E">
        <w:rPr>
          <w:rFonts w:ascii="Times New Roman" w:hAnsi="Times New Roman" w:cs="Times New Roman"/>
          <w:b/>
        </w:rPr>
        <w:t>Transcriber:</w:t>
      </w:r>
      <w:r w:rsidRPr="00FE3D4E">
        <w:rPr>
          <w:rFonts w:ascii="Times New Roman" w:hAnsi="Times New Roman" w:cs="Times New Roman"/>
        </w:rPr>
        <w:t xml:space="preserve"> Angelica S Ramos</w:t>
      </w:r>
    </w:p>
    <w:p w14:paraId="3C8DDEA4" w14:textId="77777777" w:rsidR="00FE3D4E" w:rsidRPr="00FE3D4E" w:rsidRDefault="00FE3D4E" w:rsidP="00FE3D4E">
      <w:pPr>
        <w:spacing w:after="0"/>
        <w:rPr>
          <w:rFonts w:ascii="Times New Roman" w:hAnsi="Times New Roman" w:cs="Times New Roman"/>
          <w:b/>
          <w:bCs/>
          <w:sz w:val="24"/>
          <w:szCs w:val="24"/>
        </w:rPr>
      </w:pPr>
    </w:p>
    <w:p w14:paraId="29A31CDC" w14:textId="77777777" w:rsidR="00FE3D4E" w:rsidRPr="00FE3D4E" w:rsidRDefault="00FE3D4E" w:rsidP="00FE3D4E">
      <w:pPr>
        <w:spacing w:after="0"/>
        <w:rPr>
          <w:rFonts w:ascii="Times New Roman" w:hAnsi="Times New Roman" w:cs="Times New Roman"/>
          <w:b/>
          <w:bCs/>
          <w:shd w:val="clear" w:color="auto" w:fill="FFFFFF"/>
        </w:rPr>
      </w:pPr>
      <w:r w:rsidRPr="00FE3D4E">
        <w:rPr>
          <w:rFonts w:ascii="Times New Roman" w:hAnsi="Times New Roman" w:cs="Times New Roman"/>
          <w:b/>
          <w:bCs/>
          <w:shd w:val="clear" w:color="auto" w:fill="FFFFFF"/>
        </w:rPr>
        <w:t>Some of the things we spoke about include:</w:t>
      </w:r>
    </w:p>
    <w:p w14:paraId="1FFA6192" w14:textId="4912C831" w:rsidR="00930F33" w:rsidRPr="00FE3D4E" w:rsidRDefault="00FE3D4E">
      <w:pPr>
        <w:spacing w:after="0"/>
        <w:rPr>
          <w:rFonts w:ascii="Times New Roman" w:hAnsi="Times New Roman" w:cs="Times New Roman"/>
          <w:lang w:eastAsia="zh-CN"/>
        </w:rPr>
      </w:pPr>
      <w:r w:rsidRPr="00FE3D4E">
        <w:rPr>
          <w:rFonts w:ascii="Times New Roman" w:hAnsi="Times New Roman" w:cs="Times New Roman"/>
          <w:shd w:val="clear" w:color="auto" w:fill="FFFFFF"/>
        </w:rPr>
        <w:t>Being the only Black gay man in a room.</w:t>
      </w:r>
      <w:r w:rsidRPr="00FE3D4E">
        <w:rPr>
          <w:rFonts w:ascii="Times New Roman" w:hAnsi="Times New Roman" w:cs="Times New Roman"/>
        </w:rPr>
        <w:t xml:space="preserve"> </w:t>
      </w:r>
      <w:r w:rsidRPr="00FE3D4E">
        <w:rPr>
          <w:rFonts w:ascii="Times New Roman" w:hAnsi="Times New Roman" w:cs="Times New Roman"/>
          <w:shd w:val="clear" w:color="auto" w:fill="FFFFFF"/>
        </w:rPr>
        <w:t>A spiritual journey from Black Baptist tradition to becoming a Unitarian Universalist.</w:t>
      </w:r>
      <w:r w:rsidRPr="00FE3D4E">
        <w:rPr>
          <w:rFonts w:ascii="Times New Roman" w:hAnsi="Times New Roman" w:cs="Times New Roman"/>
        </w:rPr>
        <w:t xml:space="preserve"> </w:t>
      </w:r>
      <w:r w:rsidRPr="00FE3D4E">
        <w:rPr>
          <w:rFonts w:ascii="Times New Roman" w:hAnsi="Times New Roman" w:cs="Times New Roman"/>
          <w:shd w:val="clear" w:color="auto" w:fill="FFFFFF"/>
        </w:rPr>
        <w:t>Call and response in Black faith.</w:t>
      </w:r>
      <w:r w:rsidRPr="00FE3D4E">
        <w:rPr>
          <w:rFonts w:ascii="Times New Roman" w:hAnsi="Times New Roman" w:cs="Times New Roman"/>
        </w:rPr>
        <w:t xml:space="preserve"> </w:t>
      </w:r>
      <w:r w:rsidRPr="00FE3D4E">
        <w:rPr>
          <w:rFonts w:ascii="Times New Roman" w:hAnsi="Times New Roman" w:cs="Times New Roman"/>
          <w:shd w:val="clear" w:color="auto" w:fill="FFFFFF"/>
        </w:rPr>
        <w:t>Being a minister of a New Unitarian Universalist church in Atlanta; the only one in the city centered on a predominantly African American community.</w:t>
      </w:r>
      <w:r w:rsidRPr="00FE3D4E">
        <w:rPr>
          <w:rFonts w:ascii="Times New Roman" w:hAnsi="Times New Roman" w:cs="Times New Roman"/>
        </w:rPr>
        <w:t xml:space="preserve"> </w:t>
      </w:r>
      <w:r w:rsidRPr="00FE3D4E">
        <w:rPr>
          <w:rFonts w:ascii="Times New Roman" w:hAnsi="Times New Roman" w:cs="Times New Roman"/>
          <w:shd w:val="clear" w:color="auto" w:fill="FFFFFF"/>
        </w:rPr>
        <w:t>Having met as a congregation on 1 March 2020 to celebrate, anticipating shut down, and transitioning services online.</w:t>
      </w:r>
      <w:r w:rsidRPr="00FE3D4E">
        <w:rPr>
          <w:rFonts w:ascii="Times New Roman" w:hAnsi="Times New Roman" w:cs="Times New Roman"/>
        </w:rPr>
        <w:t xml:space="preserve"> </w:t>
      </w:r>
      <w:r w:rsidRPr="00FE3D4E">
        <w:rPr>
          <w:rFonts w:ascii="Times New Roman" w:hAnsi="Times New Roman" w:cs="Times New Roman"/>
          <w:shd w:val="clear" w:color="auto" w:fill="FFFFFF"/>
        </w:rPr>
        <w:t xml:space="preserve">The congregation </w:t>
      </w:r>
      <w:proofErr w:type="gramStart"/>
      <w:r w:rsidRPr="00FE3D4E">
        <w:rPr>
          <w:rFonts w:ascii="Times New Roman" w:hAnsi="Times New Roman" w:cs="Times New Roman"/>
          <w:shd w:val="clear" w:color="auto" w:fill="FFFFFF"/>
        </w:rPr>
        <w:t>expanding</w:t>
      </w:r>
      <w:proofErr w:type="gramEnd"/>
      <w:r w:rsidRPr="00FE3D4E">
        <w:rPr>
          <w:rFonts w:ascii="Times New Roman" w:hAnsi="Times New Roman" w:cs="Times New Roman"/>
          <w:shd w:val="clear" w:color="auto" w:fill="FFFFFF"/>
        </w:rPr>
        <w:t xml:space="preserve"> after transitioning to online, future hybrid models.</w:t>
      </w:r>
      <w:r w:rsidRPr="00FE3D4E">
        <w:rPr>
          <w:rFonts w:ascii="Times New Roman" w:hAnsi="Times New Roman" w:cs="Times New Roman"/>
        </w:rPr>
        <w:t xml:space="preserve"> </w:t>
      </w:r>
      <w:r w:rsidRPr="00FE3D4E">
        <w:rPr>
          <w:rFonts w:ascii="Times New Roman" w:hAnsi="Times New Roman" w:cs="Times New Roman"/>
          <w:shd w:val="clear" w:color="auto" w:fill="FFFFFF"/>
        </w:rPr>
        <w:t>The relationship between public health and faith.</w:t>
      </w:r>
      <w:r w:rsidRPr="00FE3D4E">
        <w:rPr>
          <w:rFonts w:ascii="Times New Roman" w:hAnsi="Times New Roman" w:cs="Times New Roman"/>
        </w:rPr>
        <w:t xml:space="preserve"> </w:t>
      </w:r>
      <w:r w:rsidRPr="00FE3D4E">
        <w:rPr>
          <w:rFonts w:ascii="Times New Roman" w:hAnsi="Times New Roman" w:cs="Times New Roman"/>
          <w:shd w:val="clear" w:color="auto" w:fill="FFFFFF"/>
        </w:rPr>
        <w:t xml:space="preserve">What the American government knew at the beginning of the pandemic in contrast to what they </w:t>
      </w:r>
      <w:proofErr w:type="gramStart"/>
      <w:r w:rsidRPr="00FE3D4E">
        <w:rPr>
          <w:rFonts w:ascii="Times New Roman" w:hAnsi="Times New Roman" w:cs="Times New Roman"/>
          <w:shd w:val="clear" w:color="auto" w:fill="FFFFFF"/>
        </w:rPr>
        <w:t>said;</w:t>
      </w:r>
      <w:proofErr w:type="gramEnd"/>
      <w:r w:rsidRPr="00FE3D4E">
        <w:rPr>
          <w:rFonts w:ascii="Times New Roman" w:hAnsi="Times New Roman" w:cs="Times New Roman"/>
          <w:shd w:val="clear" w:color="auto" w:fill="FFFFFF"/>
        </w:rPr>
        <w:t xml:space="preserve"> government disinterest in saving people.</w:t>
      </w:r>
      <w:r w:rsidRPr="00FE3D4E">
        <w:rPr>
          <w:rFonts w:ascii="Times New Roman" w:hAnsi="Times New Roman" w:cs="Times New Roman"/>
        </w:rPr>
        <w:t xml:space="preserve"> </w:t>
      </w:r>
      <w:r w:rsidRPr="00FE3D4E">
        <w:rPr>
          <w:rFonts w:ascii="Times New Roman" w:hAnsi="Times New Roman" w:cs="Times New Roman"/>
          <w:shd w:val="clear" w:color="auto" w:fill="FFFFFF"/>
        </w:rPr>
        <w:t>The importance of the history of HIV for the future management of public health crises.</w:t>
      </w:r>
      <w:r w:rsidRPr="00FE3D4E">
        <w:rPr>
          <w:rFonts w:ascii="Times New Roman" w:hAnsi="Times New Roman" w:cs="Times New Roman"/>
        </w:rPr>
        <w:t xml:space="preserve"> </w:t>
      </w:r>
      <w:r w:rsidRPr="00FE3D4E">
        <w:rPr>
          <w:rFonts w:ascii="Times New Roman" w:hAnsi="Times New Roman" w:cs="Times New Roman"/>
          <w:shd w:val="clear" w:color="auto" w:fill="FFFFFF"/>
        </w:rPr>
        <w:t>Comparisons between Anthony Fauci in the early days of HIV and COVID-19.</w:t>
      </w:r>
      <w:r w:rsidRPr="00FE3D4E">
        <w:rPr>
          <w:rFonts w:ascii="Times New Roman" w:hAnsi="Times New Roman" w:cs="Times New Roman"/>
        </w:rPr>
        <w:t xml:space="preserve"> </w:t>
      </w:r>
      <w:r w:rsidRPr="00FE3D4E">
        <w:rPr>
          <w:rFonts w:ascii="Times New Roman" w:hAnsi="Times New Roman" w:cs="Times New Roman"/>
          <w:shd w:val="clear" w:color="auto" w:fill="FFFFFF"/>
        </w:rPr>
        <w:t>Pre-pandemic research plans being reorganized: focus groups about HIV pre-pandemic.</w:t>
      </w:r>
      <w:r w:rsidRPr="00FE3D4E">
        <w:rPr>
          <w:rFonts w:ascii="Times New Roman" w:hAnsi="Times New Roman" w:cs="Times New Roman"/>
        </w:rPr>
        <w:t xml:space="preserve"> </w:t>
      </w:r>
      <w:r w:rsidRPr="00FE3D4E">
        <w:rPr>
          <w:rFonts w:ascii="Times New Roman" w:hAnsi="Times New Roman" w:cs="Times New Roman"/>
          <w:shd w:val="clear" w:color="auto" w:fill="FFFFFF"/>
        </w:rPr>
        <w:t>Atlanta’s proximity to the CDC.</w:t>
      </w:r>
      <w:r w:rsidRPr="00FE3D4E">
        <w:rPr>
          <w:rFonts w:ascii="Times New Roman" w:hAnsi="Times New Roman" w:cs="Times New Roman"/>
        </w:rPr>
        <w:t xml:space="preserve"> </w:t>
      </w:r>
      <w:r w:rsidRPr="00FE3D4E">
        <w:rPr>
          <w:rFonts w:ascii="Times New Roman" w:hAnsi="Times New Roman" w:cs="Times New Roman"/>
          <w:shd w:val="clear" w:color="auto" w:fill="FFFFFF"/>
        </w:rPr>
        <w:t>How being married to an epidemiologist (David Thurman) impacted COVID-19 response.</w:t>
      </w:r>
      <w:r w:rsidRPr="00FE3D4E">
        <w:rPr>
          <w:rFonts w:ascii="Times New Roman" w:hAnsi="Times New Roman" w:cs="Times New Roman"/>
        </w:rPr>
        <w:t xml:space="preserve"> </w:t>
      </w:r>
      <w:r w:rsidRPr="00FE3D4E">
        <w:rPr>
          <w:rFonts w:ascii="Times New Roman" w:hAnsi="Times New Roman" w:cs="Times New Roman"/>
          <w:shd w:val="clear" w:color="auto" w:fill="FFFFFF"/>
        </w:rPr>
        <w:t xml:space="preserve">The death of a friend from COVID in January 2021, Joey </w:t>
      </w:r>
      <w:proofErr w:type="spellStart"/>
      <w:r w:rsidRPr="00FE3D4E">
        <w:rPr>
          <w:rFonts w:ascii="Times New Roman" w:hAnsi="Times New Roman" w:cs="Times New Roman"/>
          <w:shd w:val="clear" w:color="auto" w:fill="FFFFFF"/>
        </w:rPr>
        <w:t>Traina</w:t>
      </w:r>
      <w:proofErr w:type="spellEnd"/>
      <w:r w:rsidRPr="00FE3D4E">
        <w:rPr>
          <w:rFonts w:ascii="Times New Roman" w:hAnsi="Times New Roman" w:cs="Times New Roman"/>
          <w:shd w:val="clear" w:color="auto" w:fill="FFFFFF"/>
        </w:rPr>
        <w:t>; traveling to California to deliver the memorial.</w:t>
      </w:r>
      <w:r w:rsidRPr="00FE3D4E">
        <w:rPr>
          <w:rFonts w:ascii="Times New Roman" w:hAnsi="Times New Roman" w:cs="Times New Roman"/>
        </w:rPr>
        <w:t xml:space="preserve"> </w:t>
      </w:r>
      <w:r w:rsidRPr="00FE3D4E">
        <w:rPr>
          <w:rFonts w:ascii="Times New Roman" w:hAnsi="Times New Roman" w:cs="Times New Roman"/>
          <w:shd w:val="clear" w:color="auto" w:fill="FFFFFF"/>
        </w:rPr>
        <w:t>Aunt Opal Faye (officially Mrs. Opal Faye (Walker) Swindle, Smith, Allen.) who died at 96; funeral.</w:t>
      </w:r>
      <w:r w:rsidRPr="00FE3D4E">
        <w:rPr>
          <w:rFonts w:ascii="Times New Roman" w:hAnsi="Times New Roman" w:cs="Times New Roman"/>
        </w:rPr>
        <w:t xml:space="preserve"> </w:t>
      </w:r>
      <w:r w:rsidRPr="00FE3D4E">
        <w:rPr>
          <w:rFonts w:ascii="Times New Roman" w:hAnsi="Times New Roman" w:cs="Times New Roman"/>
          <w:shd w:val="clear" w:color="auto" w:fill="FFFFFF"/>
        </w:rPr>
        <w:t>A family member who opposed vaccination catching COVID taking Ivermectin.</w:t>
      </w:r>
      <w:r w:rsidRPr="00FE3D4E">
        <w:rPr>
          <w:rFonts w:ascii="Times New Roman" w:hAnsi="Times New Roman" w:cs="Times New Roman"/>
        </w:rPr>
        <w:t xml:space="preserve"> </w:t>
      </w:r>
      <w:r w:rsidRPr="00FE3D4E">
        <w:rPr>
          <w:rFonts w:ascii="Times New Roman" w:hAnsi="Times New Roman" w:cs="Times New Roman"/>
          <w:shd w:val="clear" w:color="auto" w:fill="FFFFFF"/>
        </w:rPr>
        <w:t>Setting boundaries with people arguing against vaccination; having drawn similar boundaries around</w:t>
      </w:r>
      <w:r w:rsidRPr="00FE3D4E">
        <w:rPr>
          <w:rFonts w:ascii="Times New Roman" w:hAnsi="Times New Roman" w:cs="Times New Roman"/>
          <w:shd w:val="clear" w:color="auto" w:fill="FFFFFF"/>
        </w:rPr>
        <w:t xml:space="preserve">. </w:t>
      </w:r>
      <w:r w:rsidRPr="00FE3D4E">
        <w:rPr>
          <w:rFonts w:ascii="Times New Roman" w:hAnsi="Times New Roman" w:cs="Times New Roman"/>
          <w:shd w:val="clear" w:color="auto" w:fill="FFFFFF"/>
        </w:rPr>
        <w:t>HIV/AIDS misinformation.</w:t>
      </w:r>
      <w:r w:rsidRPr="00FE3D4E">
        <w:rPr>
          <w:rFonts w:ascii="Times New Roman" w:hAnsi="Times New Roman" w:cs="Times New Roman"/>
        </w:rPr>
        <w:t xml:space="preserve"> </w:t>
      </w:r>
      <w:r w:rsidRPr="00FE3D4E">
        <w:rPr>
          <w:rFonts w:ascii="Times New Roman" w:hAnsi="Times New Roman" w:cs="Times New Roman"/>
          <w:shd w:val="clear" w:color="auto" w:fill="FFFFFF"/>
        </w:rPr>
        <w:t>“Heart won over head” in scientific research and the global community.</w:t>
      </w:r>
      <w:r w:rsidRPr="00FE3D4E">
        <w:rPr>
          <w:rFonts w:ascii="Times New Roman" w:hAnsi="Times New Roman" w:cs="Times New Roman"/>
        </w:rPr>
        <w:t xml:space="preserve"> </w:t>
      </w:r>
      <w:r w:rsidRPr="00FE3D4E">
        <w:rPr>
          <w:rFonts w:ascii="Times New Roman" w:hAnsi="Times New Roman" w:cs="Times New Roman"/>
          <w:shd w:val="clear" w:color="auto" w:fill="FFFFFF"/>
        </w:rPr>
        <w:t>Chosen family.</w:t>
      </w:r>
      <w:r w:rsidRPr="00FE3D4E">
        <w:rPr>
          <w:rFonts w:ascii="Times New Roman" w:hAnsi="Times New Roman" w:cs="Times New Roman"/>
        </w:rPr>
        <w:t xml:space="preserve"> </w:t>
      </w:r>
      <w:r w:rsidRPr="00FE3D4E">
        <w:rPr>
          <w:rFonts w:ascii="Times New Roman" w:hAnsi="Times New Roman" w:cs="Times New Roman"/>
          <w:shd w:val="clear" w:color="auto" w:fill="FFFFFF"/>
        </w:rPr>
        <w:t>COVID-19 safety norms and the flu.</w:t>
      </w:r>
      <w:r w:rsidRPr="00FE3D4E">
        <w:rPr>
          <w:rFonts w:ascii="Times New Roman" w:hAnsi="Times New Roman" w:cs="Times New Roman"/>
        </w:rPr>
        <w:t xml:space="preserve"> </w:t>
      </w:r>
      <w:r w:rsidRPr="00FE3D4E">
        <w:rPr>
          <w:rFonts w:ascii="Times New Roman" w:hAnsi="Times New Roman" w:cs="Times New Roman"/>
          <w:shd w:val="clear" w:color="auto" w:fill="FFFFFF"/>
        </w:rPr>
        <w:t>Developing relationships with neighbors.</w:t>
      </w:r>
      <w:r w:rsidRPr="00FE3D4E">
        <w:rPr>
          <w:rFonts w:ascii="Times New Roman" w:hAnsi="Times New Roman" w:cs="Times New Roman"/>
        </w:rPr>
        <w:t xml:space="preserve"> </w:t>
      </w:r>
      <w:r w:rsidRPr="00FE3D4E">
        <w:rPr>
          <w:rFonts w:ascii="Times New Roman" w:hAnsi="Times New Roman" w:cs="Times New Roman"/>
          <w:shd w:val="clear" w:color="auto" w:fill="FFFFFF"/>
        </w:rPr>
        <w:t>Needing a 300-year plan.</w:t>
      </w:r>
    </w:p>
    <w:p w14:paraId="2A515EF4" w14:textId="77777777" w:rsidR="000E096F" w:rsidRPr="00FE3D4E" w:rsidRDefault="000E096F">
      <w:pPr>
        <w:spacing w:after="0"/>
        <w:rPr>
          <w:rFonts w:ascii="Times New Roman" w:hAnsi="Times New Roman" w:cs="Times New Roman"/>
        </w:rPr>
      </w:pPr>
    </w:p>
    <w:p w14:paraId="0EB474E9"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00:00</w:t>
      </w:r>
      <w:proofErr w:type="gramEnd"/>
    </w:p>
    <w:p w14:paraId="3BF5BFF3"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Hello. Would you please state your name, the date, the time and your location?</w:t>
      </w:r>
    </w:p>
    <w:p w14:paraId="5DD194AF" w14:textId="77777777" w:rsidR="000E096F" w:rsidRPr="00FE3D4E" w:rsidRDefault="000E096F">
      <w:pPr>
        <w:spacing w:after="0"/>
        <w:rPr>
          <w:rFonts w:ascii="Times New Roman" w:hAnsi="Times New Roman" w:cs="Times New Roman"/>
        </w:rPr>
      </w:pPr>
    </w:p>
    <w:p w14:paraId="4C41DB62"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00:08</w:t>
      </w:r>
      <w:proofErr w:type="gramEnd"/>
    </w:p>
    <w:p w14:paraId="158A2854"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My name is Duncan Teague. Also, at this point in life, Reverend Duncan Teague it is Thursday. It is September 8. Thursday. I'm here in Atlanta, Georgia in my home. And it's right now 10 minutes after 10 in the morning.</w:t>
      </w:r>
    </w:p>
    <w:p w14:paraId="7039DD4E" w14:textId="77777777" w:rsidR="000E096F" w:rsidRPr="00FE3D4E" w:rsidRDefault="000E096F">
      <w:pPr>
        <w:spacing w:after="0"/>
        <w:rPr>
          <w:rFonts w:ascii="Times New Roman" w:hAnsi="Times New Roman" w:cs="Times New Roman"/>
        </w:rPr>
      </w:pPr>
    </w:p>
    <w:p w14:paraId="76EBDB6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00:40</w:t>
      </w:r>
      <w:proofErr w:type="gramEnd"/>
    </w:p>
    <w:p w14:paraId="514D68DE"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The year is 2022. </w:t>
      </w:r>
    </w:p>
    <w:p w14:paraId="21BCF420" w14:textId="77777777" w:rsidR="000E096F" w:rsidRPr="00FE3D4E" w:rsidRDefault="000E096F">
      <w:pPr>
        <w:spacing w:after="0"/>
        <w:rPr>
          <w:rFonts w:ascii="Times New Roman" w:hAnsi="Times New Roman" w:cs="Times New Roman"/>
        </w:rPr>
      </w:pPr>
    </w:p>
    <w:p w14:paraId="68EE438B"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00:42</w:t>
      </w:r>
      <w:proofErr w:type="gramEnd"/>
    </w:p>
    <w:p w14:paraId="17A2161F"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Yes. </w:t>
      </w:r>
    </w:p>
    <w:p w14:paraId="403768F2" w14:textId="77777777" w:rsidR="000E096F" w:rsidRPr="00FE3D4E" w:rsidRDefault="000E096F">
      <w:pPr>
        <w:spacing w:after="0"/>
        <w:rPr>
          <w:rFonts w:ascii="Times New Roman" w:hAnsi="Times New Roman" w:cs="Times New Roman"/>
        </w:rPr>
      </w:pPr>
    </w:p>
    <w:p w14:paraId="28C1E2E8"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00:43</w:t>
      </w:r>
      <w:proofErr w:type="gramEnd"/>
    </w:p>
    <w:p w14:paraId="312AB3B3"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FE3D4E">
        <w:rPr>
          <w:rFonts w:ascii="Times New Roman" w:hAnsi="Times New Roman" w:cs="Times New Roman"/>
        </w:rPr>
        <w:t>sharealike</w:t>
      </w:r>
      <w:proofErr w:type="spellEnd"/>
      <w:r w:rsidRPr="00FE3D4E">
        <w:rPr>
          <w:rFonts w:ascii="Times New Roman" w:hAnsi="Times New Roman" w:cs="Times New Roman"/>
        </w:rPr>
        <w:t>?</w:t>
      </w:r>
    </w:p>
    <w:p w14:paraId="4E3CB690" w14:textId="77777777" w:rsidR="000E096F" w:rsidRPr="00FE3D4E" w:rsidRDefault="000E096F">
      <w:pPr>
        <w:spacing w:after="0"/>
        <w:rPr>
          <w:rFonts w:ascii="Times New Roman" w:hAnsi="Times New Roman" w:cs="Times New Roman"/>
        </w:rPr>
      </w:pPr>
    </w:p>
    <w:p w14:paraId="0A3498AB"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00:53</w:t>
      </w:r>
      <w:proofErr w:type="gramEnd"/>
    </w:p>
    <w:p w14:paraId="1ED1903F"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lastRenderedPageBreak/>
        <w:t>Yes.</w:t>
      </w:r>
    </w:p>
    <w:p w14:paraId="6897763C" w14:textId="77777777" w:rsidR="000E096F" w:rsidRPr="00FE3D4E" w:rsidRDefault="000E096F">
      <w:pPr>
        <w:spacing w:after="0"/>
        <w:rPr>
          <w:rFonts w:ascii="Times New Roman" w:hAnsi="Times New Roman" w:cs="Times New Roman"/>
        </w:rPr>
      </w:pPr>
    </w:p>
    <w:p w14:paraId="159FC23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00:55</w:t>
      </w:r>
      <w:proofErr w:type="gramEnd"/>
    </w:p>
    <w:p w14:paraId="2CEAEA29"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Thank you so much for being here with me this morning. Would you please start by introducing yourself to anyone who might find themselves listening, what would you want them to know about you?</w:t>
      </w:r>
    </w:p>
    <w:p w14:paraId="4B25FE7C" w14:textId="77777777" w:rsidR="000E096F" w:rsidRPr="00FE3D4E" w:rsidRDefault="000E096F">
      <w:pPr>
        <w:spacing w:after="0"/>
        <w:rPr>
          <w:rFonts w:ascii="Times New Roman" w:hAnsi="Times New Roman" w:cs="Times New Roman"/>
        </w:rPr>
      </w:pPr>
    </w:p>
    <w:p w14:paraId="0BA0C1D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01:04</w:t>
      </w:r>
      <w:proofErr w:type="gramEnd"/>
    </w:p>
    <w:p w14:paraId="313983C4"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Well, um, it's </w:t>
      </w:r>
      <w:proofErr w:type="spellStart"/>
      <w:r w:rsidRPr="00FE3D4E">
        <w:rPr>
          <w:rFonts w:ascii="Times New Roman" w:hAnsi="Times New Roman" w:cs="Times New Roman"/>
        </w:rPr>
        <w:t>it's</w:t>
      </w:r>
      <w:proofErr w:type="spellEnd"/>
      <w:r w:rsidRPr="00FE3D4E">
        <w:rPr>
          <w:rFonts w:ascii="Times New Roman" w:hAnsi="Times New Roman" w:cs="Times New Roman"/>
        </w:rPr>
        <w:t xml:space="preserve"> very particular to this moment that I am a minister of a new Unitarian Universalist congregation in Atlanta that we founded our four and a half years ago.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our fifth anniversary will be the same date that Mandela walked out of prison was our first official Worship Day, February 11. Some I'm </w:t>
      </w:r>
      <w:proofErr w:type="gramStart"/>
      <w:r w:rsidRPr="00FE3D4E">
        <w:rPr>
          <w:rFonts w:ascii="Times New Roman" w:hAnsi="Times New Roman" w:cs="Times New Roman"/>
        </w:rPr>
        <w:t>really proud</w:t>
      </w:r>
      <w:proofErr w:type="gramEnd"/>
      <w:r w:rsidRPr="00FE3D4E">
        <w:rPr>
          <w:rFonts w:ascii="Times New Roman" w:hAnsi="Times New Roman" w:cs="Times New Roman"/>
        </w:rPr>
        <w:t xml:space="preserve"> of that coincidence, or sacred timing, however you want to look at it. And that I was called to that. Because we will be for a while now. The only Unitarian Universalist congregation in Atlanta of the six or seven of us, who is centered in an African American community, predominantly. And yeah, and I'm proud of that. And it was </w:t>
      </w:r>
      <w:proofErr w:type="gramStart"/>
      <w:r w:rsidRPr="00FE3D4E">
        <w:rPr>
          <w:rFonts w:ascii="Times New Roman" w:hAnsi="Times New Roman" w:cs="Times New Roman"/>
        </w:rPr>
        <w:t>myself</w:t>
      </w:r>
      <w:proofErr w:type="gramEnd"/>
      <w:r w:rsidRPr="00FE3D4E">
        <w:rPr>
          <w:rFonts w:ascii="Times New Roman" w:hAnsi="Times New Roman" w:cs="Times New Roman"/>
        </w:rPr>
        <w:t xml:space="preserve"> and a group of people who wanted to see this happen. And we're not the first attempt at this, but we're the latest. Yeah, so that's going on. I also because of my being a Unitarian Universalist minister. I needed to do some things around credentialing.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took a part time job with Dr. John Sullivan's at Emory University, and the Global Health Division of Rollins School of Public Health. And what Dr. Blevins does is he pairs public health issues with issues around faith and HIV and AIDS. And he's been working in HIV and AIDS since he was an act up as a very young man. But that's his story. I also have been working in HIV and AIDS since I was a young man, I have friends and act up I wasn't. I have very good friends in active. And it is interesting for me to have, in my mind, left the black Baptist Church gone and experienced liberal religion among a group of folks in Atlanta called existentialist and felt very free and very open and then to have watched my ministry grow there to have become a Unitarian Universalist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really feel like that's where I'm called to serve. And to end up right back in HIV and AIDS, and in predominantly black community, this time Sub Saharan Africa and fighting some of the same fights and, and championing some of the same causes. It's not all fight this many years later. It feels very surreal at times. very surreal, because I find myself being the one openly black gay man in rooms now. Like I used to be way back in the late 80s and That's like, really? Yeah. Kind of </w:t>
      </w:r>
      <w:proofErr w:type="gramStart"/>
      <w:r w:rsidRPr="00FE3D4E">
        <w:rPr>
          <w:rFonts w:ascii="Times New Roman" w:hAnsi="Times New Roman" w:cs="Times New Roman"/>
        </w:rPr>
        <w:t>sad actually</w:t>
      </w:r>
      <w:proofErr w:type="gramEnd"/>
      <w:r w:rsidRPr="00FE3D4E">
        <w:rPr>
          <w:rFonts w:ascii="Times New Roman" w:hAnsi="Times New Roman" w:cs="Times New Roman"/>
        </w:rPr>
        <w:t>. Kind of sad. But we're called where we're called.</w:t>
      </w:r>
    </w:p>
    <w:p w14:paraId="0680B931" w14:textId="77777777" w:rsidR="000E096F" w:rsidRPr="00FE3D4E" w:rsidRDefault="000E096F">
      <w:pPr>
        <w:spacing w:after="0"/>
        <w:rPr>
          <w:rFonts w:ascii="Times New Roman" w:hAnsi="Times New Roman" w:cs="Times New Roman"/>
        </w:rPr>
      </w:pPr>
    </w:p>
    <w:p w14:paraId="134D4F1E"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05:16</w:t>
      </w:r>
      <w:proofErr w:type="gramEnd"/>
    </w:p>
    <w:p w14:paraId="17E0DBDC"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Would you tell me a story about your life during the pandemic?</w:t>
      </w:r>
    </w:p>
    <w:p w14:paraId="285F55F9" w14:textId="77777777" w:rsidR="000E096F" w:rsidRPr="00FE3D4E" w:rsidRDefault="000E096F">
      <w:pPr>
        <w:spacing w:after="0"/>
        <w:rPr>
          <w:rFonts w:ascii="Times New Roman" w:hAnsi="Times New Roman" w:cs="Times New Roman"/>
        </w:rPr>
      </w:pPr>
    </w:p>
    <w:p w14:paraId="6C71FD22"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05:21</w:t>
      </w:r>
      <w:proofErr w:type="gramEnd"/>
    </w:p>
    <w:p w14:paraId="6C08ECB9"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Oh, wow. Okay, um, I can give you </w:t>
      </w:r>
      <w:proofErr w:type="gramStart"/>
      <w:r w:rsidRPr="00FE3D4E">
        <w:rPr>
          <w:rFonts w:ascii="Times New Roman" w:hAnsi="Times New Roman" w:cs="Times New Roman"/>
        </w:rPr>
        <w:t>a number of</w:t>
      </w:r>
      <w:proofErr w:type="gramEnd"/>
      <w:r w:rsidRPr="00FE3D4E">
        <w:rPr>
          <w:rFonts w:ascii="Times New Roman" w:hAnsi="Times New Roman" w:cs="Times New Roman"/>
        </w:rPr>
        <w:t xml:space="preserve"> them. The biggest change was that on March 1, and we shouldn't have been. Now we know we shouldn't be </w:t>
      </w:r>
      <w:proofErr w:type="gramStart"/>
      <w:r w:rsidRPr="00FE3D4E">
        <w:rPr>
          <w:rFonts w:ascii="Times New Roman" w:hAnsi="Times New Roman" w:cs="Times New Roman"/>
        </w:rPr>
        <w:t>but</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but</w:t>
      </w:r>
      <w:proofErr w:type="spellEnd"/>
      <w:r w:rsidRPr="00FE3D4E">
        <w:rPr>
          <w:rFonts w:ascii="Times New Roman" w:hAnsi="Times New Roman" w:cs="Times New Roman"/>
        </w:rPr>
        <w:t xml:space="preserve"> we were following the wrong advice as the rest of the country was.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on March 1, last year, we </w:t>
      </w:r>
      <w:proofErr w:type="gramStart"/>
      <w:r w:rsidRPr="00FE3D4E">
        <w:rPr>
          <w:rFonts w:ascii="Times New Roman" w:hAnsi="Times New Roman" w:cs="Times New Roman"/>
        </w:rPr>
        <w:t>late</w:t>
      </w:r>
      <w:proofErr w:type="gramEnd"/>
      <w:r w:rsidRPr="00FE3D4E">
        <w:rPr>
          <w:rFonts w:ascii="Times New Roman" w:hAnsi="Times New Roman" w:cs="Times New Roman"/>
        </w:rPr>
        <w:t xml:space="preserve"> in the calendar year, celebrated abundant loaves. That's the name of the </w:t>
      </w:r>
      <w:proofErr w:type="gramStart"/>
      <w:r w:rsidRPr="00FE3D4E">
        <w:rPr>
          <w:rFonts w:ascii="Times New Roman" w:hAnsi="Times New Roman" w:cs="Times New Roman"/>
        </w:rPr>
        <w:t>congregation</w:t>
      </w:r>
      <w:proofErr w:type="gramEnd"/>
      <w:r w:rsidRPr="00FE3D4E">
        <w:rPr>
          <w:rFonts w:ascii="Times New Roman" w:hAnsi="Times New Roman" w:cs="Times New Roman"/>
        </w:rPr>
        <w:t xml:space="preserve"> abundant love Unitarian Universalist. We celebrated our fourth and our I'm sorry, third anniversary. Yes, two years ago. Wow. And we </w:t>
      </w:r>
      <w:proofErr w:type="gramStart"/>
      <w:r w:rsidRPr="00FE3D4E">
        <w:rPr>
          <w:rFonts w:ascii="Times New Roman" w:hAnsi="Times New Roman" w:cs="Times New Roman"/>
        </w:rPr>
        <w:t>had</w:t>
      </w:r>
      <w:proofErr w:type="gramEnd"/>
      <w:r w:rsidRPr="00FE3D4E">
        <w:rPr>
          <w:rFonts w:ascii="Times New Roman" w:hAnsi="Times New Roman" w:cs="Times New Roman"/>
        </w:rPr>
        <w:t xml:space="preserve"> at Hammonds House Museum here in Atlanta. At the peak of the attendance because, you know, folks came for service, some folks stayed for dinner afterward. 70 people in a small, private museum. Well, it's open to the public, of course, but it's an African American Museum. And we were having the time of our lives. And we had a visiting </w:t>
      </w:r>
      <w:proofErr w:type="gramStart"/>
      <w:r w:rsidRPr="00FE3D4E">
        <w:rPr>
          <w:rFonts w:ascii="Times New Roman" w:hAnsi="Times New Roman" w:cs="Times New Roman"/>
        </w:rPr>
        <w:t>minister,</w:t>
      </w:r>
      <w:proofErr w:type="gramEnd"/>
      <w:r w:rsidRPr="00FE3D4E">
        <w:rPr>
          <w:rFonts w:ascii="Times New Roman" w:hAnsi="Times New Roman" w:cs="Times New Roman"/>
        </w:rPr>
        <w:t xml:space="preserve"> come. Carol </w:t>
      </w:r>
      <w:proofErr w:type="spellStart"/>
      <w:r w:rsidRPr="00FE3D4E">
        <w:rPr>
          <w:rFonts w:ascii="Times New Roman" w:hAnsi="Times New Roman" w:cs="Times New Roman"/>
        </w:rPr>
        <w:t>Sissel</w:t>
      </w:r>
      <w:proofErr w:type="spellEnd"/>
      <w:r w:rsidRPr="00FE3D4E">
        <w:rPr>
          <w:rFonts w:ascii="Times New Roman" w:hAnsi="Times New Roman" w:cs="Times New Roman"/>
        </w:rPr>
        <w:t>, a buddy of mine</w:t>
      </w:r>
      <w:proofErr w:type="gramStart"/>
      <w:r w:rsidRPr="00FE3D4E">
        <w:rPr>
          <w:rFonts w:ascii="Times New Roman" w:hAnsi="Times New Roman" w:cs="Times New Roman"/>
        </w:rPr>
        <w:t>, who</w:t>
      </w:r>
      <w:proofErr w:type="gramEnd"/>
      <w:r w:rsidRPr="00FE3D4E">
        <w:rPr>
          <w:rFonts w:ascii="Times New Roman" w:hAnsi="Times New Roman" w:cs="Times New Roman"/>
        </w:rPr>
        <w:t xml:space="preserve"> is wonderful. And she gave a fabulous sermon. You know, we just celebrated as though we had nothing to be worried about. On the first Sunday of March 2020. That was the last time we met in public in person. Because the No, I'm sorry, the next week, I tried to hold the service, because I knew we were going to have to shut down </w:t>
      </w:r>
      <w:r w:rsidRPr="00FE3D4E">
        <w:rPr>
          <w:rFonts w:ascii="Times New Roman" w:hAnsi="Times New Roman" w:cs="Times New Roman"/>
        </w:rPr>
        <w:lastRenderedPageBreak/>
        <w:t xml:space="preserve">because the museum had to shut down. And </w:t>
      </w:r>
      <w:proofErr w:type="gramStart"/>
      <w:r w:rsidRPr="00FE3D4E">
        <w:rPr>
          <w:rFonts w:ascii="Times New Roman" w:hAnsi="Times New Roman" w:cs="Times New Roman"/>
        </w:rPr>
        <w:t>in the course of</w:t>
      </w:r>
      <w:proofErr w:type="gramEnd"/>
      <w:r w:rsidRPr="00FE3D4E">
        <w:rPr>
          <w:rFonts w:ascii="Times New Roman" w:hAnsi="Times New Roman" w:cs="Times New Roman"/>
        </w:rPr>
        <w:t xml:space="preserve"> one week, the anxiety and the fear and the reality of COVID became palatable. And I wanted one last service in case it was comforting to the members. But I wasn't using public health protocols, I was using sort of my pastoral call. Well, in the middle of a pandemic, people are not comforted by being close to each other. Or at the beginning of what. </w:t>
      </w:r>
      <w:proofErr w:type="gramStart"/>
      <w:r w:rsidRPr="00FE3D4E">
        <w:rPr>
          <w:rFonts w:ascii="Times New Roman" w:hAnsi="Times New Roman" w:cs="Times New Roman"/>
        </w:rPr>
        <w:t>And actually, that</w:t>
      </w:r>
      <w:proofErr w:type="gramEnd"/>
      <w:r w:rsidRPr="00FE3D4E">
        <w:rPr>
          <w:rFonts w:ascii="Times New Roman" w:hAnsi="Times New Roman" w:cs="Times New Roman"/>
        </w:rPr>
        <w:t xml:space="preserve"> wasn't the beginning, as we now know. But anyway, so in one week, we went from celebrating who we are, and our accomplishment as a new congregation, and having a really good time. To the next week. There was myself, my husband and the musician. Oh, and we had one person come. And the lady who brought the </w:t>
      </w:r>
      <w:proofErr w:type="gramStart"/>
      <w:r w:rsidRPr="00FE3D4E">
        <w:rPr>
          <w:rFonts w:ascii="Times New Roman" w:hAnsi="Times New Roman" w:cs="Times New Roman"/>
        </w:rPr>
        <w:t>flowers,</w:t>
      </w:r>
      <w:proofErr w:type="gramEnd"/>
      <w:r w:rsidRPr="00FE3D4E">
        <w:rPr>
          <w:rFonts w:ascii="Times New Roman" w:hAnsi="Times New Roman" w:cs="Times New Roman"/>
        </w:rPr>
        <w:t xml:space="preserve"> works for CDC. And I'll never forget the look on her face. She brought the flowers, put them on the table and said, I'll see y'all and she laughed. But boy, you talk about a message. And we weren't online at that point.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went ahead, you know, sort of with what we could do with the four of us. And we started packing up our stuff, then we did not have service the next week because I was sort of in shock from what had happened from one. And I didn't go to seminary with the idea of being on camera. I don't mind it, but it wasn't my goal. And while I was having my little moment, several members of the congregation including my husband, David Thurman, </w:t>
      </w:r>
      <w:proofErr w:type="gramStart"/>
      <w:r w:rsidRPr="00FE3D4E">
        <w:rPr>
          <w:rFonts w:ascii="Times New Roman" w:hAnsi="Times New Roman" w:cs="Times New Roman"/>
        </w:rPr>
        <w:t>we're</w:t>
      </w:r>
      <w:proofErr w:type="gramEnd"/>
      <w:r w:rsidRPr="00FE3D4E">
        <w:rPr>
          <w:rFonts w:ascii="Times New Roman" w:hAnsi="Times New Roman" w:cs="Times New Roman"/>
        </w:rPr>
        <w:t xml:space="preserve"> planning on how we could be online and how we were going to use Zoom. And we have been using it ever since.</w:t>
      </w:r>
    </w:p>
    <w:p w14:paraId="2D6E5A49" w14:textId="77777777" w:rsidR="000E096F" w:rsidRPr="00FE3D4E" w:rsidRDefault="000E096F">
      <w:pPr>
        <w:spacing w:after="0"/>
        <w:rPr>
          <w:rFonts w:ascii="Times New Roman" w:hAnsi="Times New Roman" w:cs="Times New Roman"/>
        </w:rPr>
      </w:pPr>
    </w:p>
    <w:p w14:paraId="7D8A7DB4"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09:41</w:t>
      </w:r>
      <w:proofErr w:type="gramEnd"/>
    </w:p>
    <w:p w14:paraId="450564C4"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That's, that's the most poignant story for </w:t>
      </w:r>
      <w:proofErr w:type="gramStart"/>
      <w:r w:rsidRPr="00FE3D4E">
        <w:rPr>
          <w:rFonts w:ascii="Times New Roman" w:hAnsi="Times New Roman" w:cs="Times New Roman"/>
        </w:rPr>
        <w:t>me from</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from</w:t>
      </w:r>
      <w:proofErr w:type="spellEnd"/>
      <w:r w:rsidRPr="00FE3D4E">
        <w:rPr>
          <w:rFonts w:ascii="Times New Roman" w:hAnsi="Times New Roman" w:cs="Times New Roman"/>
        </w:rPr>
        <w:t xml:space="preserve"> being online. I will say that the next year when we celebrate our anniversary on Zoom. We had over 70 people come in to celebrate our anniversary again.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thought okay, so this is so people still believe in us. And we still believe in each other. </w:t>
      </w:r>
      <w:proofErr w:type="gramStart"/>
      <w:r w:rsidRPr="00FE3D4E">
        <w:rPr>
          <w:rFonts w:ascii="Times New Roman" w:hAnsi="Times New Roman" w:cs="Times New Roman"/>
        </w:rPr>
        <w:t>That was it</w:t>
      </w:r>
      <w:proofErr w:type="gramEnd"/>
      <w:r w:rsidRPr="00FE3D4E">
        <w:rPr>
          <w:rFonts w:ascii="Times New Roman" w:hAnsi="Times New Roman" w:cs="Times New Roman"/>
        </w:rPr>
        <w:t xml:space="preserve"> was it was really touching. And it was </w:t>
      </w:r>
      <w:proofErr w:type="gramStart"/>
      <w:r w:rsidRPr="00FE3D4E">
        <w:rPr>
          <w:rFonts w:ascii="Times New Roman" w:hAnsi="Times New Roman" w:cs="Times New Roman"/>
        </w:rPr>
        <w:t>really beautiful</w:t>
      </w:r>
      <w:proofErr w:type="gramEnd"/>
      <w:r w:rsidRPr="00FE3D4E">
        <w:rPr>
          <w:rFonts w:ascii="Times New Roman" w:hAnsi="Times New Roman" w:cs="Times New Roman"/>
        </w:rPr>
        <w:t xml:space="preserve"> to have a friend of mine come to my house to give the sermon on Zoom. Yeah, it's beautiful though. This is hard to talk about, but I have </w:t>
      </w:r>
      <w:proofErr w:type="gramStart"/>
      <w:r w:rsidRPr="00FE3D4E">
        <w:rPr>
          <w:rFonts w:ascii="Times New Roman" w:hAnsi="Times New Roman" w:cs="Times New Roman"/>
        </w:rPr>
        <w:t>to</w:t>
      </w:r>
      <w:proofErr w:type="gramEnd"/>
      <w:r w:rsidRPr="00FE3D4E">
        <w:rPr>
          <w:rFonts w:ascii="Times New Roman" w:hAnsi="Times New Roman" w:cs="Times New Roman"/>
        </w:rPr>
        <w:t xml:space="preserve"> actually, I'll be right back</w:t>
      </w:r>
    </w:p>
    <w:p w14:paraId="7AF78F23" w14:textId="77777777" w:rsidR="000E096F" w:rsidRPr="00FE3D4E" w:rsidRDefault="000E096F">
      <w:pPr>
        <w:spacing w:after="0"/>
        <w:rPr>
          <w:rFonts w:ascii="Times New Roman" w:hAnsi="Times New Roman" w:cs="Times New Roman"/>
        </w:rPr>
      </w:pPr>
    </w:p>
    <w:p w14:paraId="063B2D0D"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10:52</w:t>
      </w:r>
      <w:proofErr w:type="gramEnd"/>
    </w:p>
    <w:p w14:paraId="273BFE9A"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You can hear me fine, right. Okay, so what I was going to get was a bookmark with Joey </w:t>
      </w:r>
      <w:proofErr w:type="spellStart"/>
      <w:r w:rsidRPr="00FE3D4E">
        <w:rPr>
          <w:rFonts w:ascii="Times New Roman" w:hAnsi="Times New Roman" w:cs="Times New Roman"/>
        </w:rPr>
        <w:t>Traina's</w:t>
      </w:r>
      <w:proofErr w:type="spellEnd"/>
      <w:r w:rsidRPr="00FE3D4E">
        <w:rPr>
          <w:rFonts w:ascii="Times New Roman" w:hAnsi="Times New Roman" w:cs="Times New Roman"/>
        </w:rPr>
        <w:t xml:space="preserve"> picture on it. And Joey </w:t>
      </w:r>
      <w:proofErr w:type="spellStart"/>
      <w:r w:rsidRPr="00FE3D4E">
        <w:rPr>
          <w:rFonts w:ascii="Times New Roman" w:hAnsi="Times New Roman" w:cs="Times New Roman"/>
        </w:rPr>
        <w:t>Traina</w:t>
      </w:r>
      <w:proofErr w:type="spellEnd"/>
      <w:r w:rsidRPr="00FE3D4E">
        <w:rPr>
          <w:rFonts w:ascii="Times New Roman" w:hAnsi="Times New Roman" w:cs="Times New Roman"/>
        </w:rPr>
        <w:t xml:space="preserve"> was there 32. And in the middle of the pandemic, I had to go to Augusta to do his memorial service. With his movie star, </w:t>
      </w:r>
      <w:proofErr w:type="spellStart"/>
      <w:r w:rsidRPr="00FE3D4E">
        <w:rPr>
          <w:rFonts w:ascii="Times New Roman" w:hAnsi="Times New Roman" w:cs="Times New Roman"/>
        </w:rPr>
        <w:t>dood</w:t>
      </w:r>
      <w:proofErr w:type="spellEnd"/>
      <w:r w:rsidRPr="00FE3D4E">
        <w:rPr>
          <w:rFonts w:ascii="Times New Roman" w:hAnsi="Times New Roman" w:cs="Times New Roman"/>
        </w:rPr>
        <w:t xml:space="preserve"> looking, </w:t>
      </w:r>
      <w:proofErr w:type="spellStart"/>
      <w:r w:rsidRPr="00FE3D4E">
        <w:rPr>
          <w:rFonts w:ascii="Times New Roman" w:hAnsi="Times New Roman" w:cs="Times New Roman"/>
        </w:rPr>
        <w:t>fiancee</w:t>
      </w:r>
      <w:proofErr w:type="spellEnd"/>
      <w:r w:rsidRPr="00FE3D4E">
        <w:rPr>
          <w:rFonts w:ascii="Times New Roman" w:hAnsi="Times New Roman" w:cs="Times New Roman"/>
        </w:rPr>
        <w:t xml:space="preserve">. And her daughter who had started to call </w:t>
      </w:r>
      <w:proofErr w:type="gramStart"/>
      <w:r w:rsidRPr="00FE3D4E">
        <w:rPr>
          <w:rFonts w:ascii="Times New Roman" w:hAnsi="Times New Roman" w:cs="Times New Roman"/>
        </w:rPr>
        <w:t>Joey</w:t>
      </w:r>
      <w:proofErr w:type="gramEnd"/>
      <w:r w:rsidRPr="00FE3D4E">
        <w:rPr>
          <w:rFonts w:ascii="Times New Roman" w:hAnsi="Times New Roman" w:cs="Times New Roman"/>
        </w:rPr>
        <w:t xml:space="preserve"> dad, and Joey son from a previous relationship. Who is growing up in Augusta, Georgia looking just like Joey. And I want to bring Joey into this discussion, because I love </w:t>
      </w:r>
      <w:proofErr w:type="gramStart"/>
      <w:r w:rsidRPr="00FE3D4E">
        <w:rPr>
          <w:rFonts w:ascii="Times New Roman" w:hAnsi="Times New Roman" w:cs="Times New Roman"/>
        </w:rPr>
        <w:t>him</w:t>
      </w:r>
      <w:proofErr w:type="gramEnd"/>
      <w:r w:rsidRPr="00FE3D4E">
        <w:rPr>
          <w:rFonts w:ascii="Times New Roman" w:hAnsi="Times New Roman" w:cs="Times New Roman"/>
        </w:rPr>
        <w:t xml:space="preserve"> and I miss him. And in February of 2019, no, February of 2020. Yeah, February 2020. I went to Houston to preach. Joey was in our pulpit standing in for me. And not only could Joey speak very eloquently, and he was an activist and a gorgeous man. And on fire about social justice. And I think he was coming to terms also with as a lot of activists with his calling. Was it just to activism, or was it also to spirituality? </w:t>
      </w:r>
      <w:proofErr w:type="gramStart"/>
      <w:r w:rsidRPr="00FE3D4E">
        <w:rPr>
          <w:rFonts w:ascii="Times New Roman" w:hAnsi="Times New Roman" w:cs="Times New Roman"/>
        </w:rPr>
        <w:t xml:space="preserve">And </w:t>
      </w:r>
      <w:proofErr w:type="spellStart"/>
      <w:r w:rsidRPr="00FE3D4E">
        <w:rPr>
          <w:rFonts w:ascii="Times New Roman" w:hAnsi="Times New Roman" w:cs="Times New Roman"/>
        </w:rPr>
        <w:t>and</w:t>
      </w:r>
      <w:proofErr w:type="spellEnd"/>
      <w:proofErr w:type="gramEnd"/>
      <w:r w:rsidRPr="00FE3D4E">
        <w:rPr>
          <w:rFonts w:ascii="Times New Roman" w:hAnsi="Times New Roman" w:cs="Times New Roman"/>
        </w:rPr>
        <w:t xml:space="preserve"> I was so grateful that he did that. And the musician who was there the Sunday that Joey preached, when we lost Joey, he was in shock, because they were very close to the same age. And he had remembered how good the service was and how, how good Joey sang. And yeah, so Joey must have caught COVID like very early, because after he preached here in Atlanta, and he was coming, he came to Atlanta. He has a lot of friends here and a lot of social justice buddies and politicians. And he'd done some, some political work here, but a lot of his work was in Augusta.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he came here to preach hung out I think a little bit then and his son was in Augusta.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he went back to Augusta to be with family and stuff but he took a political gig of short term political big in Florida. Rightly so given what's been going on in Florida. And he got sick. And of course, we didn't have a test that soon, but most folks think it was COVID and he got over it. And we were </w:t>
      </w:r>
      <w:proofErr w:type="gramStart"/>
      <w:r w:rsidRPr="00FE3D4E">
        <w:rPr>
          <w:rFonts w:ascii="Times New Roman" w:hAnsi="Times New Roman" w:cs="Times New Roman"/>
        </w:rPr>
        <w:t>really glad</w:t>
      </w:r>
      <w:proofErr w:type="gramEnd"/>
      <w:r w:rsidRPr="00FE3D4E">
        <w:rPr>
          <w:rFonts w:ascii="Times New Roman" w:hAnsi="Times New Roman" w:cs="Times New Roman"/>
        </w:rPr>
        <w:t xml:space="preserve">, of course, but Joey 32 big, you know, fairly happy, healthy young man.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it's determined to move to California to be with this woman. And I didn't know who she was at the time.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we talked about it. And, and I'm checking to make sure that he's not setting himself up for a horrible, you know, breakup or something. And he assured me it </w:t>
      </w:r>
      <w:r w:rsidRPr="00FE3D4E">
        <w:rPr>
          <w:rFonts w:ascii="Times New Roman" w:hAnsi="Times New Roman" w:cs="Times New Roman"/>
        </w:rPr>
        <w:lastRenderedPageBreak/>
        <w:t xml:space="preserve">wasn't. And it wasn't, they were madly in love with each other, and planning on this great life together.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he </w:t>
      </w:r>
      <w:proofErr w:type="gramStart"/>
      <w:r w:rsidRPr="00FE3D4E">
        <w:rPr>
          <w:rFonts w:ascii="Times New Roman" w:hAnsi="Times New Roman" w:cs="Times New Roman"/>
        </w:rPr>
        <w:t>moves</w:t>
      </w:r>
      <w:proofErr w:type="gramEnd"/>
      <w:r w:rsidRPr="00FE3D4E">
        <w:rPr>
          <w:rFonts w:ascii="Times New Roman" w:hAnsi="Times New Roman" w:cs="Times New Roman"/>
        </w:rPr>
        <w:t xml:space="preserve"> to California.</w:t>
      </w:r>
    </w:p>
    <w:p w14:paraId="43A31A3C" w14:textId="77777777" w:rsidR="000E096F" w:rsidRPr="00FE3D4E" w:rsidRDefault="000E096F">
      <w:pPr>
        <w:spacing w:after="0"/>
        <w:rPr>
          <w:rFonts w:ascii="Times New Roman" w:hAnsi="Times New Roman" w:cs="Times New Roman"/>
        </w:rPr>
      </w:pPr>
    </w:p>
    <w:p w14:paraId="633243C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15:52</w:t>
      </w:r>
      <w:proofErr w:type="gramEnd"/>
    </w:p>
    <w:p w14:paraId="1A5F8DFA"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And catches it again. And we didn't have a vaccine. And if we had Joey was only 30, something he wouldn't have been eligible. And nobody would have you </w:t>
      </w:r>
      <w:proofErr w:type="gramStart"/>
      <w:r w:rsidRPr="00FE3D4E">
        <w:rPr>
          <w:rFonts w:ascii="Times New Roman" w:hAnsi="Times New Roman" w:cs="Times New Roman"/>
        </w:rPr>
        <w:t>know,</w:t>
      </w:r>
      <w:proofErr w:type="gramEnd"/>
      <w:r w:rsidRPr="00FE3D4E">
        <w:rPr>
          <w:rFonts w:ascii="Times New Roman" w:hAnsi="Times New Roman" w:cs="Times New Roman"/>
        </w:rPr>
        <w:t xml:space="preserve"> you think 30 something year old has caught it. He's got immunity. Well, by then I'm sure there was a variant in Florida and a variant in California that were not the same or whatever. And Joey may have had some, some other stuff going on maybe? Yeah.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his </w:t>
      </w:r>
      <w:proofErr w:type="spellStart"/>
      <w:r w:rsidRPr="00FE3D4E">
        <w:rPr>
          <w:rFonts w:ascii="Times New Roman" w:hAnsi="Times New Roman" w:cs="Times New Roman"/>
        </w:rPr>
        <w:t>fiancee</w:t>
      </w:r>
      <w:proofErr w:type="spellEnd"/>
      <w:r w:rsidRPr="00FE3D4E">
        <w:rPr>
          <w:rFonts w:ascii="Times New Roman" w:hAnsi="Times New Roman" w:cs="Times New Roman"/>
        </w:rPr>
        <w:t xml:space="preserve"> took him to the hospital in the week after Christmas, and he was in the hospital, and he did not get better. And he passed away in January 2021. And in the spring, I went and did this memorial.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don't have a lot of tolerance for this is a government plot. This is about tracking people. I don't want to hear any of that. And I have, I am livid with the previous person playing President of the United States and not for his illegal activities since. Well, I'm a little livid about that, but more about his miss handling. And the deaths that occurred in the first year of the pandemic, when I </w:t>
      </w:r>
      <w:proofErr w:type="gramStart"/>
      <w:r w:rsidRPr="00FE3D4E">
        <w:rPr>
          <w:rFonts w:ascii="Times New Roman" w:hAnsi="Times New Roman" w:cs="Times New Roman"/>
        </w:rPr>
        <w:t>know</w:t>
      </w:r>
      <w:proofErr w:type="gramEnd"/>
      <w:r w:rsidRPr="00FE3D4E">
        <w:rPr>
          <w:rFonts w:ascii="Times New Roman" w:hAnsi="Times New Roman" w:cs="Times New Roman"/>
        </w:rPr>
        <w:t xml:space="preserve"> that he knew what was going on. And he was being advised by the most informed and most prominent people. And I'll say Dr. </w:t>
      </w:r>
      <w:proofErr w:type="spellStart"/>
      <w:r w:rsidRPr="00FE3D4E">
        <w:rPr>
          <w:rFonts w:ascii="Times New Roman" w:hAnsi="Times New Roman" w:cs="Times New Roman"/>
        </w:rPr>
        <w:t>Faucci</w:t>
      </w:r>
      <w:proofErr w:type="spellEnd"/>
      <w:r w:rsidRPr="00FE3D4E">
        <w:rPr>
          <w:rFonts w:ascii="Times New Roman" w:hAnsi="Times New Roman" w:cs="Times New Roman"/>
        </w:rPr>
        <w:t xml:space="preserve">, I love Dr. </w:t>
      </w:r>
      <w:proofErr w:type="spellStart"/>
      <w:r w:rsidRPr="00FE3D4E">
        <w:rPr>
          <w:rFonts w:ascii="Times New Roman" w:hAnsi="Times New Roman" w:cs="Times New Roman"/>
        </w:rPr>
        <w:t>Faucci</w:t>
      </w:r>
      <w:proofErr w:type="spellEnd"/>
      <w:r w:rsidRPr="00FE3D4E">
        <w:rPr>
          <w:rFonts w:ascii="Times New Roman" w:hAnsi="Times New Roman" w:cs="Times New Roman"/>
        </w:rPr>
        <w:t xml:space="preserve"> </w:t>
      </w:r>
      <w:proofErr w:type="gramStart"/>
      <w:r w:rsidRPr="00FE3D4E">
        <w:rPr>
          <w:rFonts w:ascii="Times New Roman" w:hAnsi="Times New Roman" w:cs="Times New Roman"/>
        </w:rPr>
        <w:t>in the midst of</w:t>
      </w:r>
      <w:proofErr w:type="gramEnd"/>
      <w:r w:rsidRPr="00FE3D4E">
        <w:rPr>
          <w:rFonts w:ascii="Times New Roman" w:hAnsi="Times New Roman" w:cs="Times New Roman"/>
        </w:rPr>
        <w:t xml:space="preserve"> this, </w:t>
      </w:r>
      <w:proofErr w:type="spellStart"/>
      <w:r w:rsidRPr="00FE3D4E">
        <w:rPr>
          <w:rFonts w:ascii="Times New Roman" w:hAnsi="Times New Roman" w:cs="Times New Roman"/>
        </w:rPr>
        <w:t>cuz</w:t>
      </w:r>
      <w:proofErr w:type="spellEnd"/>
      <w:r w:rsidRPr="00FE3D4E">
        <w:rPr>
          <w:rFonts w:ascii="Times New Roman" w:hAnsi="Times New Roman" w:cs="Times New Roman"/>
        </w:rPr>
        <w:t xml:space="preserve"> I knew who Anthony Fauci was. And he is not an angel. </w:t>
      </w:r>
      <w:proofErr w:type="gramStart"/>
      <w:r w:rsidRPr="00FE3D4E">
        <w:rPr>
          <w:rFonts w:ascii="Times New Roman" w:hAnsi="Times New Roman" w:cs="Times New Roman"/>
        </w:rPr>
        <w:t>But he</w:t>
      </w:r>
      <w:proofErr w:type="gramEnd"/>
      <w:r w:rsidRPr="00FE3D4E">
        <w:rPr>
          <w:rFonts w:ascii="Times New Roman" w:hAnsi="Times New Roman" w:cs="Times New Roman"/>
        </w:rPr>
        <w:t xml:space="preserve"> he's serious about public health. And that we were following the advice of a tyrant instead of Dr. </w:t>
      </w:r>
      <w:proofErr w:type="spellStart"/>
      <w:r w:rsidRPr="00FE3D4E">
        <w:rPr>
          <w:rFonts w:ascii="Times New Roman" w:hAnsi="Times New Roman" w:cs="Times New Roman"/>
        </w:rPr>
        <w:t>Faucci</w:t>
      </w:r>
      <w:proofErr w:type="spellEnd"/>
      <w:r w:rsidRPr="00FE3D4E">
        <w:rPr>
          <w:rFonts w:ascii="Times New Roman" w:hAnsi="Times New Roman" w:cs="Times New Roman"/>
        </w:rPr>
        <w:t xml:space="preserve"> is insane. And that he led people to their deaths. I'm not saying his name, because I don't say it out loud. But everyone knows who I'm talking about. Yeah. After I lost, Joey, I, I have family members who were anti vaccine. And I told them, they couldn't talk to me about it, and they couldn't post it on my pages.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I remember being this way about HIV, when folks said HIV doesn't cause AIDS. And I said, </w:t>
      </w:r>
      <w:proofErr w:type="gramStart"/>
      <w:r w:rsidRPr="00FE3D4E">
        <w:rPr>
          <w:rFonts w:ascii="Times New Roman" w:hAnsi="Times New Roman" w:cs="Times New Roman"/>
        </w:rPr>
        <w:t>Well</w:t>
      </w:r>
      <w:proofErr w:type="gramEnd"/>
      <w:r w:rsidRPr="00FE3D4E">
        <w:rPr>
          <w:rFonts w:ascii="Times New Roman" w:hAnsi="Times New Roman" w:cs="Times New Roman"/>
        </w:rPr>
        <w:t xml:space="preserve">, if it doesn't, and I want all my friends back. That's simple. Yeah. Yeah. My husband also is in full disclosure, retired doctor with CDC.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live with public health and he's still cautious and there are things we don't do. Or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that he has chosen not to do until he gets the new vaccine. </w:t>
      </w:r>
      <w:proofErr w:type="gramStart"/>
      <w:r w:rsidRPr="00FE3D4E">
        <w:rPr>
          <w:rFonts w:ascii="Times New Roman" w:hAnsi="Times New Roman" w:cs="Times New Roman"/>
        </w:rPr>
        <w:t>We</w:t>
      </w:r>
      <w:proofErr w:type="gramEnd"/>
      <w:r w:rsidRPr="00FE3D4E">
        <w:rPr>
          <w:rFonts w:ascii="Times New Roman" w:hAnsi="Times New Roman" w:cs="Times New Roman"/>
        </w:rPr>
        <w:t xml:space="preserve"> also I also have a brother in law who is 83. And his wife is 72. And they both got </w:t>
      </w:r>
      <w:proofErr w:type="gramStart"/>
      <w:r w:rsidRPr="00FE3D4E">
        <w:rPr>
          <w:rFonts w:ascii="Times New Roman" w:hAnsi="Times New Roman" w:cs="Times New Roman"/>
        </w:rPr>
        <w:t>it</w:t>
      </w:r>
      <w:proofErr w:type="gramEnd"/>
      <w:r w:rsidRPr="00FE3D4E">
        <w:rPr>
          <w:rFonts w:ascii="Times New Roman" w:hAnsi="Times New Roman" w:cs="Times New Roman"/>
        </w:rPr>
        <w:t xml:space="preserve"> and it was not good. Margot is my </w:t>
      </w:r>
      <w:proofErr w:type="gramStart"/>
      <w:r w:rsidRPr="00FE3D4E">
        <w:rPr>
          <w:rFonts w:ascii="Times New Roman" w:hAnsi="Times New Roman" w:cs="Times New Roman"/>
        </w:rPr>
        <w:t>sister in law</w:t>
      </w:r>
      <w:proofErr w:type="gramEnd"/>
      <w:r w:rsidRPr="00FE3D4E">
        <w:rPr>
          <w:rFonts w:ascii="Times New Roman" w:hAnsi="Times New Roman" w:cs="Times New Roman"/>
        </w:rPr>
        <w:t xml:space="preserve">. And Margo is a longtime epileptic. I don't know if they use that term </w:t>
      </w:r>
      <w:proofErr w:type="gramStart"/>
      <w:r w:rsidRPr="00FE3D4E">
        <w:rPr>
          <w:rFonts w:ascii="Times New Roman" w:hAnsi="Times New Roman" w:cs="Times New Roman"/>
        </w:rPr>
        <w:t>anymore</w:t>
      </w:r>
      <w:proofErr w:type="gramEnd"/>
      <w:r w:rsidRPr="00FE3D4E">
        <w:rPr>
          <w:rFonts w:ascii="Times New Roman" w:hAnsi="Times New Roman" w:cs="Times New Roman"/>
        </w:rPr>
        <w:t xml:space="preserve"> a person with epilepsy. And because of her medications, she couldn't get the new stuff that would help mitigate COVID.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she had to sort of suffer through it. And she got better, because she's vaccinated and all that, but </w:t>
      </w:r>
      <w:proofErr w:type="spellStart"/>
      <w:r w:rsidRPr="00FE3D4E">
        <w:rPr>
          <w:rFonts w:ascii="Times New Roman" w:hAnsi="Times New Roman" w:cs="Times New Roman"/>
        </w:rPr>
        <w:t>but</w:t>
      </w:r>
      <w:proofErr w:type="spellEnd"/>
      <w:r w:rsidRPr="00FE3D4E">
        <w:rPr>
          <w:rFonts w:ascii="Times New Roman" w:hAnsi="Times New Roman" w:cs="Times New Roman"/>
        </w:rPr>
        <w:t xml:space="preserve"> it was rough. And Bob has diabetes. And he's had a very hard time shaking it. He got better because he could take the meds and then the virus came back.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this is, you know, this is very personal for me. And I have tried from the pulpit to be as responsible as I could for folks who listen to from </w:t>
      </w:r>
      <w:proofErr w:type="gramStart"/>
      <w:r w:rsidRPr="00FE3D4E">
        <w:rPr>
          <w:rFonts w:ascii="Times New Roman" w:hAnsi="Times New Roman" w:cs="Times New Roman"/>
        </w:rPr>
        <w:t>pulpits</w:t>
      </w:r>
      <w:proofErr w:type="gramEnd"/>
      <w:r w:rsidRPr="00FE3D4E">
        <w:rPr>
          <w:rFonts w:ascii="Times New Roman" w:hAnsi="Times New Roman" w:cs="Times New Roman"/>
        </w:rPr>
        <w:t xml:space="preserve"> even, and scary things, like we're not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wear no mask up in this congregation. And I'm like, really? What kind of insanity </w:t>
      </w:r>
      <w:proofErr w:type="gramStart"/>
      <w:r w:rsidRPr="00FE3D4E">
        <w:rPr>
          <w:rFonts w:ascii="Times New Roman" w:hAnsi="Times New Roman" w:cs="Times New Roman"/>
        </w:rPr>
        <w:t>are</w:t>
      </w:r>
      <w:proofErr w:type="gramEnd"/>
      <w:r w:rsidRPr="00FE3D4E">
        <w:rPr>
          <w:rFonts w:ascii="Times New Roman" w:hAnsi="Times New Roman" w:cs="Times New Roman"/>
        </w:rPr>
        <w:t xml:space="preserve"> you believing? What kind of theology do you have that says that you don't care? Yeah. Anyway, I don't go to those congregations of course.</w:t>
      </w:r>
    </w:p>
    <w:p w14:paraId="5ED67162" w14:textId="77777777" w:rsidR="000E096F" w:rsidRPr="00FE3D4E" w:rsidRDefault="000E096F">
      <w:pPr>
        <w:spacing w:after="0"/>
        <w:rPr>
          <w:rFonts w:ascii="Times New Roman" w:hAnsi="Times New Roman" w:cs="Times New Roman"/>
        </w:rPr>
      </w:pPr>
    </w:p>
    <w:p w14:paraId="63C893F7"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21:53</w:t>
      </w:r>
      <w:proofErr w:type="gramEnd"/>
    </w:p>
    <w:p w14:paraId="20E162FE"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I, I wanted to say that the </w:t>
      </w:r>
      <w:proofErr w:type="spellStart"/>
      <w:r w:rsidRPr="00FE3D4E">
        <w:rPr>
          <w:rFonts w:ascii="Times New Roman" w:hAnsi="Times New Roman" w:cs="Times New Roman"/>
        </w:rPr>
        <w:t>Traina's</w:t>
      </w:r>
      <w:proofErr w:type="spellEnd"/>
      <w:r w:rsidRPr="00FE3D4E">
        <w:rPr>
          <w:rFonts w:ascii="Times New Roman" w:hAnsi="Times New Roman" w:cs="Times New Roman"/>
        </w:rPr>
        <w:t xml:space="preserve"> and I are still in relationship. Because Joey's mother wanted me to come to do the service. And the interim minister that was there was very happy to let me do that. And since that time, you know, every few months or so we check in with each other or whatever, and they'll never be the same. And, and for me, what's really, </w:t>
      </w:r>
      <w:proofErr w:type="gramStart"/>
      <w:r w:rsidRPr="00FE3D4E">
        <w:rPr>
          <w:rFonts w:ascii="Times New Roman" w:hAnsi="Times New Roman" w:cs="Times New Roman"/>
        </w:rPr>
        <w:t>You</w:t>
      </w:r>
      <w:proofErr w:type="gramEnd"/>
      <w:r w:rsidRPr="00FE3D4E">
        <w:rPr>
          <w:rFonts w:ascii="Times New Roman" w:hAnsi="Times New Roman" w:cs="Times New Roman"/>
        </w:rPr>
        <w:t xml:space="preserve"> know, he was looking he was he was at that point in life, when you've made some big decisions in your early 30s. And those decisions are the ones that take you probably a </w:t>
      </w:r>
      <w:proofErr w:type="gramStart"/>
      <w:r w:rsidRPr="00FE3D4E">
        <w:rPr>
          <w:rFonts w:ascii="Times New Roman" w:hAnsi="Times New Roman" w:cs="Times New Roman"/>
        </w:rPr>
        <w:t>good ways</w:t>
      </w:r>
      <w:proofErr w:type="gramEnd"/>
      <w:r w:rsidRPr="00FE3D4E">
        <w:rPr>
          <w:rFonts w:ascii="Times New Roman" w:hAnsi="Times New Roman" w:cs="Times New Roman"/>
        </w:rPr>
        <w:t xml:space="preserve">, if not the whole way through.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he and she, we're headed toward marriage and consolidating the family, or at least with respect to all the other characters involved, of course, because we have complicated families. But there's at the service, it was </w:t>
      </w:r>
      <w:proofErr w:type="gramStart"/>
      <w:r w:rsidRPr="00FE3D4E">
        <w:rPr>
          <w:rFonts w:ascii="Times New Roman" w:hAnsi="Times New Roman" w:cs="Times New Roman"/>
        </w:rPr>
        <w:t>really clear</w:t>
      </w:r>
      <w:proofErr w:type="gramEnd"/>
      <w:r w:rsidRPr="00FE3D4E">
        <w:rPr>
          <w:rFonts w:ascii="Times New Roman" w:hAnsi="Times New Roman" w:cs="Times New Roman"/>
        </w:rPr>
        <w:t xml:space="preserve"> that the two kids had become siblings. And were more bonded in their grief. Yeah. I also want to say that I was I was </w:t>
      </w:r>
      <w:proofErr w:type="gramStart"/>
      <w:r w:rsidRPr="00FE3D4E">
        <w:rPr>
          <w:rFonts w:ascii="Times New Roman" w:hAnsi="Times New Roman" w:cs="Times New Roman"/>
        </w:rPr>
        <w:t>really grateful</w:t>
      </w:r>
      <w:proofErr w:type="gramEnd"/>
      <w:r w:rsidRPr="00FE3D4E">
        <w:rPr>
          <w:rFonts w:ascii="Times New Roman" w:hAnsi="Times New Roman" w:cs="Times New Roman"/>
        </w:rPr>
        <w:t xml:space="preserve"> when we did get the vaccine. And that, that finally the scientific community gave up some of its machismo, and instead of </w:t>
      </w:r>
      <w:proofErr w:type="gramStart"/>
      <w:r w:rsidRPr="00FE3D4E">
        <w:rPr>
          <w:rFonts w:ascii="Times New Roman" w:hAnsi="Times New Roman" w:cs="Times New Roman"/>
        </w:rPr>
        <w:t>competing with each other</w:t>
      </w:r>
      <w:proofErr w:type="gramEnd"/>
      <w:r w:rsidRPr="00FE3D4E">
        <w:rPr>
          <w:rFonts w:ascii="Times New Roman" w:hAnsi="Times New Roman" w:cs="Times New Roman"/>
        </w:rPr>
        <w:t xml:space="preserve"> for who could get there first. </w:t>
      </w:r>
      <w:r w:rsidRPr="00FE3D4E">
        <w:rPr>
          <w:rFonts w:ascii="Times New Roman" w:hAnsi="Times New Roman" w:cs="Times New Roman"/>
        </w:rPr>
        <w:lastRenderedPageBreak/>
        <w:t xml:space="preserve">They decided maybe this is an opportunity for us to work together to solve something for the global good. And that get us a vaccine in in record time, which also scared people because it happened so fast. Yeah, but that that it was not about when we published it was about when we get a vaccine. And I'm, I'm grateful </w:t>
      </w:r>
      <w:proofErr w:type="gramStart"/>
      <w:r w:rsidRPr="00FE3D4E">
        <w:rPr>
          <w:rFonts w:ascii="Times New Roman" w:hAnsi="Times New Roman" w:cs="Times New Roman"/>
        </w:rPr>
        <w:t>to</w:t>
      </w:r>
      <w:proofErr w:type="gramEnd"/>
      <w:r w:rsidRPr="00FE3D4E">
        <w:rPr>
          <w:rFonts w:ascii="Times New Roman" w:hAnsi="Times New Roman" w:cs="Times New Roman"/>
        </w:rPr>
        <w:t xml:space="preserve"> that. That heart won </w:t>
      </w:r>
      <w:proofErr w:type="gramStart"/>
      <w:r w:rsidRPr="00FE3D4E">
        <w:rPr>
          <w:rFonts w:ascii="Times New Roman" w:hAnsi="Times New Roman" w:cs="Times New Roman"/>
        </w:rPr>
        <w:t>over head</w:t>
      </w:r>
      <w:proofErr w:type="gramEnd"/>
      <w:r w:rsidRPr="00FE3D4E">
        <w:rPr>
          <w:rFonts w:ascii="Times New Roman" w:hAnsi="Times New Roman" w:cs="Times New Roman"/>
        </w:rPr>
        <w:t xml:space="preserve">, somehow. </w:t>
      </w:r>
      <w:proofErr w:type="gramStart"/>
      <w:r w:rsidRPr="00FE3D4E">
        <w:rPr>
          <w:rFonts w:ascii="Times New Roman" w:hAnsi="Times New Roman" w:cs="Times New Roman"/>
        </w:rPr>
        <w:t>In the midst of</w:t>
      </w:r>
      <w:proofErr w:type="gramEnd"/>
      <w:r w:rsidRPr="00FE3D4E">
        <w:rPr>
          <w:rFonts w:ascii="Times New Roman" w:hAnsi="Times New Roman" w:cs="Times New Roman"/>
        </w:rPr>
        <w:t xml:space="preserve"> that, I'm sure it's because we were scared to death, but yeah, whatever it takes. However, we need to get there as a global community.</w:t>
      </w:r>
    </w:p>
    <w:p w14:paraId="019F7235" w14:textId="77777777" w:rsidR="000E096F" w:rsidRPr="00FE3D4E" w:rsidRDefault="000E096F">
      <w:pPr>
        <w:spacing w:after="0"/>
        <w:rPr>
          <w:rFonts w:ascii="Times New Roman" w:hAnsi="Times New Roman" w:cs="Times New Roman"/>
        </w:rPr>
      </w:pPr>
    </w:p>
    <w:p w14:paraId="5CED1D1D"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24:52</w:t>
      </w:r>
      <w:proofErr w:type="gramEnd"/>
    </w:p>
    <w:p w14:paraId="0F82D4C8"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What was the memorial service like?</w:t>
      </w:r>
    </w:p>
    <w:p w14:paraId="2929A32C" w14:textId="77777777" w:rsidR="000E096F" w:rsidRPr="00FE3D4E" w:rsidRDefault="000E096F">
      <w:pPr>
        <w:spacing w:after="0"/>
        <w:rPr>
          <w:rFonts w:ascii="Times New Roman" w:hAnsi="Times New Roman" w:cs="Times New Roman"/>
        </w:rPr>
      </w:pPr>
    </w:p>
    <w:p w14:paraId="3D659066"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24:54</w:t>
      </w:r>
      <w:proofErr w:type="gramEnd"/>
    </w:p>
    <w:p w14:paraId="7C61627B"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It was beautiful </w:t>
      </w:r>
      <w:proofErr w:type="spellStart"/>
      <w:r w:rsidRPr="00FE3D4E">
        <w:rPr>
          <w:rFonts w:ascii="Times New Roman" w:hAnsi="Times New Roman" w:cs="Times New Roman"/>
        </w:rPr>
        <w:t>cuz</w:t>
      </w:r>
      <w:proofErr w:type="spellEnd"/>
      <w:r w:rsidRPr="00FE3D4E">
        <w:rPr>
          <w:rFonts w:ascii="Times New Roman" w:hAnsi="Times New Roman" w:cs="Times New Roman"/>
        </w:rPr>
        <w:t xml:space="preserve"> Joey was amazing. He </w:t>
      </w:r>
      <w:proofErr w:type="gramStart"/>
      <w:r w:rsidRPr="00FE3D4E">
        <w:rPr>
          <w:rFonts w:ascii="Times New Roman" w:hAnsi="Times New Roman" w:cs="Times New Roman"/>
        </w:rPr>
        <w:t>was he had</w:t>
      </w:r>
      <w:proofErr w:type="gramEnd"/>
      <w:r w:rsidRPr="00FE3D4E">
        <w:rPr>
          <w:rFonts w:ascii="Times New Roman" w:hAnsi="Times New Roman" w:cs="Times New Roman"/>
        </w:rPr>
        <w:t xml:space="preserve"> performed in theater, which I didn't realize how much he had done until I got there. And my undergraduate degree is in theater. I didn't know how much we </w:t>
      </w:r>
      <w:proofErr w:type="gramStart"/>
      <w:r w:rsidRPr="00FE3D4E">
        <w:rPr>
          <w:rFonts w:ascii="Times New Roman" w:hAnsi="Times New Roman" w:cs="Times New Roman"/>
        </w:rPr>
        <w:t>share in common</w:t>
      </w:r>
      <w:proofErr w:type="gramEnd"/>
      <w:r w:rsidRPr="00FE3D4E">
        <w:rPr>
          <w:rFonts w:ascii="Times New Roman" w:hAnsi="Times New Roman" w:cs="Times New Roman"/>
        </w:rPr>
        <w:t xml:space="preserve">.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the beginnings of this really wonderful deep friendship. Also, for me were cut off and not cut off, changed. </w:t>
      </w:r>
      <w:proofErr w:type="gramStart"/>
      <w:r w:rsidRPr="00FE3D4E">
        <w:rPr>
          <w:rFonts w:ascii="Times New Roman" w:hAnsi="Times New Roman" w:cs="Times New Roman"/>
        </w:rPr>
        <w:t>That sometimes</w:t>
      </w:r>
      <w:proofErr w:type="gramEnd"/>
      <w:r w:rsidRPr="00FE3D4E">
        <w:rPr>
          <w:rFonts w:ascii="Times New Roman" w:hAnsi="Times New Roman" w:cs="Times New Roman"/>
        </w:rPr>
        <w:t xml:space="preserve"> I think Joey's manipulating some stuff for me. Yeah. It was beautiful. Surreal, a little, you know, because everybody had to wear a mask, of course. And, and, and I walked into his other life, because I knew him as somebody who came to Atlanta to enjoy abundant love and to be involved in political stuff. But you know, that's just the veneer of who a person is. Yeah.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got thrust in the Yeah. And I was so honored to be asked to do it. Yeah.</w:t>
      </w:r>
    </w:p>
    <w:p w14:paraId="3F0C0930" w14:textId="77777777" w:rsidR="000E096F" w:rsidRPr="00FE3D4E" w:rsidRDefault="000E096F">
      <w:pPr>
        <w:spacing w:after="0"/>
        <w:rPr>
          <w:rFonts w:ascii="Times New Roman" w:hAnsi="Times New Roman" w:cs="Times New Roman"/>
        </w:rPr>
      </w:pPr>
    </w:p>
    <w:p w14:paraId="4BC93DB2"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26:21</w:t>
      </w:r>
      <w:proofErr w:type="gramEnd"/>
    </w:p>
    <w:p w14:paraId="0250A58B"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You've mentioned coming into the pandemic, knowing about Dr. </w:t>
      </w:r>
      <w:proofErr w:type="spellStart"/>
      <w:r w:rsidRPr="00FE3D4E">
        <w:rPr>
          <w:rFonts w:ascii="Times New Roman" w:hAnsi="Times New Roman" w:cs="Times New Roman"/>
        </w:rPr>
        <w:t>Faucci</w:t>
      </w:r>
      <w:proofErr w:type="spellEnd"/>
      <w:r w:rsidRPr="00FE3D4E">
        <w:rPr>
          <w:rFonts w:ascii="Times New Roman" w:hAnsi="Times New Roman" w:cs="Times New Roman"/>
        </w:rPr>
        <w:t xml:space="preserve">. Would you tell us a </w:t>
      </w:r>
      <w:proofErr w:type="gramStart"/>
      <w:r w:rsidRPr="00FE3D4E">
        <w:rPr>
          <w:rFonts w:ascii="Times New Roman" w:hAnsi="Times New Roman" w:cs="Times New Roman"/>
        </w:rPr>
        <w:t>little about</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about</w:t>
      </w:r>
      <w:proofErr w:type="spellEnd"/>
      <w:r w:rsidRPr="00FE3D4E">
        <w:rPr>
          <w:rFonts w:ascii="Times New Roman" w:hAnsi="Times New Roman" w:cs="Times New Roman"/>
        </w:rPr>
        <w:t xml:space="preserve"> when you were first introduced to what he was doing?</w:t>
      </w:r>
    </w:p>
    <w:p w14:paraId="6AEB6ABC" w14:textId="77777777" w:rsidR="000E096F" w:rsidRPr="00FE3D4E" w:rsidRDefault="000E096F">
      <w:pPr>
        <w:spacing w:after="0"/>
        <w:rPr>
          <w:rFonts w:ascii="Times New Roman" w:hAnsi="Times New Roman" w:cs="Times New Roman"/>
        </w:rPr>
      </w:pPr>
    </w:p>
    <w:p w14:paraId="646A92B4"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26:31</w:t>
      </w:r>
      <w:proofErr w:type="gramEnd"/>
    </w:p>
    <w:p w14:paraId="678ADD3A"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Oh, we didn't like him. He was rough. And, and, you know, he wasn't trained to deal with a whole bunch of dying queens and screaming queens and, and gay men, you know, and especially powerful white gay men who were angry as hell. That's not a part of Public Health Training, or at least a buzzer. And, you know, there's their doctors, and, you know, they're supposed to have their little meetings and tell you what's going on. </w:t>
      </w:r>
      <w:proofErr w:type="gramStart"/>
      <w:r w:rsidRPr="00FE3D4E">
        <w:rPr>
          <w:rFonts w:ascii="Times New Roman" w:hAnsi="Times New Roman" w:cs="Times New Roman"/>
        </w:rPr>
        <w:t>Well</w:t>
      </w:r>
      <w:proofErr w:type="gramEnd"/>
      <w:r w:rsidRPr="00FE3D4E">
        <w:rPr>
          <w:rFonts w:ascii="Times New Roman" w:hAnsi="Times New Roman" w:cs="Times New Roman"/>
        </w:rPr>
        <w:t xml:space="preserve"> we said to hell with that. And, and to his credit, Dr. Fauci did change. And he </w:t>
      </w:r>
      <w:proofErr w:type="gramStart"/>
      <w:r w:rsidRPr="00FE3D4E">
        <w:rPr>
          <w:rFonts w:ascii="Times New Roman" w:hAnsi="Times New Roman" w:cs="Times New Roman"/>
        </w:rPr>
        <w:t>changed about</w:t>
      </w:r>
      <w:proofErr w:type="gramEnd"/>
      <w:r w:rsidRPr="00FE3D4E">
        <w:rPr>
          <w:rFonts w:ascii="Times New Roman" w:hAnsi="Times New Roman" w:cs="Times New Roman"/>
        </w:rPr>
        <w:t xml:space="preserve"> his relationship to a community of people suffering, like we were. Maybe if another Republican administration had listened to Dr. </w:t>
      </w:r>
      <w:proofErr w:type="spellStart"/>
      <w:r w:rsidRPr="00FE3D4E">
        <w:rPr>
          <w:rFonts w:ascii="Times New Roman" w:hAnsi="Times New Roman" w:cs="Times New Roman"/>
        </w:rPr>
        <w:t>Faucci</w:t>
      </w:r>
      <w:proofErr w:type="spellEnd"/>
      <w:r w:rsidRPr="00FE3D4E">
        <w:rPr>
          <w:rFonts w:ascii="Times New Roman" w:hAnsi="Times New Roman" w:cs="Times New Roman"/>
        </w:rPr>
        <w:t xml:space="preserve">, we would have done better by HIV and AIDS. Um, yeah. Um, yeah.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have, I have great admiration for him, and that </w:t>
      </w:r>
      <w:proofErr w:type="gramStart"/>
      <w:r w:rsidRPr="00FE3D4E">
        <w:rPr>
          <w:rFonts w:ascii="Times New Roman" w:hAnsi="Times New Roman" w:cs="Times New Roman"/>
        </w:rPr>
        <w:t>he,</w:t>
      </w:r>
      <w:proofErr w:type="gramEnd"/>
      <w:r w:rsidRPr="00FE3D4E">
        <w:rPr>
          <w:rFonts w:ascii="Times New Roman" w:hAnsi="Times New Roman" w:cs="Times New Roman"/>
        </w:rPr>
        <w:t xml:space="preserve"> is fierceness. He's willing to stand </w:t>
      </w:r>
      <w:proofErr w:type="gramStart"/>
      <w:r w:rsidRPr="00FE3D4E">
        <w:rPr>
          <w:rFonts w:ascii="Times New Roman" w:hAnsi="Times New Roman" w:cs="Times New Roman"/>
        </w:rPr>
        <w:t>on</w:t>
      </w:r>
      <w:proofErr w:type="gramEnd"/>
      <w:r w:rsidRPr="00FE3D4E">
        <w:rPr>
          <w:rFonts w:ascii="Times New Roman" w:hAnsi="Times New Roman" w:cs="Times New Roman"/>
        </w:rPr>
        <w:t xml:space="preserve"> his principles. Because you know </w:t>
      </w:r>
      <w:proofErr w:type="gramStart"/>
      <w:r w:rsidRPr="00FE3D4E">
        <w:rPr>
          <w:rFonts w:ascii="Times New Roman" w:hAnsi="Times New Roman" w:cs="Times New Roman"/>
        </w:rPr>
        <w:t>him</w:t>
      </w:r>
      <w:proofErr w:type="gramEnd"/>
      <w:r w:rsidRPr="00FE3D4E">
        <w:rPr>
          <w:rFonts w:ascii="Times New Roman" w:hAnsi="Times New Roman" w:cs="Times New Roman"/>
        </w:rPr>
        <w:t xml:space="preserve"> and that idiot didn't get along. Well, he attacked him. And they're still attacking him as though that will solve some problem. The world's one of the world's best epidemiologists, and they are attacking him to replace him with who? They don't have anybody. That just anyway, that's, that was also if there was ever a moment when the followers of that man, and by the way, I'm not talking about Trump, I'm not. I'm sorry, I am talking about that person. I don't like saying his name. I'm not talking about Biden. I'm not talking about Obama, for clarity on this recording. I'm talking about the idiot that the sinister group of people put in the presidency, knowing he was not qualified knowing he was a puppet for extremism and arrogance and, and lack of concern. Anyway. If there was ever a moment when that party could have, that political party could have shown some empathy and mercy to the American people and shown that they're willing to rise above their typical political stance, and they did not. They followed him knowing that he was taking us into ruin. Part of the reason why I say this is because David and I have many chosen children. </w:t>
      </w:r>
      <w:proofErr w:type="gramStart"/>
      <w:r w:rsidRPr="00FE3D4E">
        <w:rPr>
          <w:rFonts w:ascii="Times New Roman" w:hAnsi="Times New Roman" w:cs="Times New Roman"/>
        </w:rPr>
        <w:t>They're they</w:t>
      </w:r>
      <w:proofErr w:type="gramEnd"/>
      <w:r w:rsidRPr="00FE3D4E">
        <w:rPr>
          <w:rFonts w:ascii="Times New Roman" w:hAnsi="Times New Roman" w:cs="Times New Roman"/>
        </w:rPr>
        <w:t xml:space="preserve"> came to us as adults. And rather than just think that we were two nice old gay men, they adopted us as their parents. In one case, one of these young women who did this, and I would name her if she </w:t>
      </w:r>
      <w:r w:rsidRPr="00FE3D4E">
        <w:rPr>
          <w:rFonts w:ascii="Times New Roman" w:hAnsi="Times New Roman" w:cs="Times New Roman"/>
        </w:rPr>
        <w:lastRenderedPageBreak/>
        <w:t xml:space="preserve">had given me permission to do so. She really adopted us at a crucial time in her life, because she's the last child of a woman who was older when she had children.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her mother must have been in her 40s when she gave birth. And then she lost her husband who was older. And then she had cardiac problems and early onset dementia.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before this young lady is 30, she loses her mother to dementia and an accident in a care facility. And we're present because of the way it all unfolded.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she sort of adopted us as her parents. Well, the reason this is relevant is because she is working in Washington DC, for an agency that credentials higher education does all sorts of special funding and things in higher education actually gave Dr. </w:t>
      </w:r>
      <w:proofErr w:type="spellStart"/>
      <w:r w:rsidRPr="00FE3D4E">
        <w:rPr>
          <w:rFonts w:ascii="Times New Roman" w:hAnsi="Times New Roman" w:cs="Times New Roman"/>
        </w:rPr>
        <w:t>Faucci</w:t>
      </w:r>
      <w:proofErr w:type="spellEnd"/>
      <w:r w:rsidRPr="00FE3D4E">
        <w:rPr>
          <w:rFonts w:ascii="Times New Roman" w:hAnsi="Times New Roman" w:cs="Times New Roman"/>
        </w:rPr>
        <w:t xml:space="preserve"> an award in December of 2019, she is the administrative assistant on a call with folks from the colleges discussing what it means for COVID to come to the United States and that it is probably here in December of 2019.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if my daughter, my adoptive daughter is an administrative assistant on a call, and she knows the threat of COVID by January of 2020, you want to tell me that the President of the United States didn't know she was already buying masks and occasionally wearing them at work and distancing. And people were laughing at her so that's </w:t>
      </w:r>
      <w:proofErr w:type="gramStart"/>
      <w:r w:rsidRPr="00FE3D4E">
        <w:rPr>
          <w:rFonts w:ascii="Times New Roman" w:hAnsi="Times New Roman" w:cs="Times New Roman"/>
        </w:rPr>
        <w:t>why I</w:t>
      </w:r>
      <w:proofErr w:type="gramEnd"/>
      <w:r w:rsidRPr="00FE3D4E">
        <w:rPr>
          <w:rFonts w:ascii="Times New Roman" w:hAnsi="Times New Roman" w:cs="Times New Roman"/>
        </w:rPr>
        <w:t xml:space="preserve"> I'm like </w:t>
      </w:r>
      <w:proofErr w:type="gramStart"/>
      <w:r w:rsidRPr="00FE3D4E">
        <w:rPr>
          <w:rFonts w:ascii="Times New Roman" w:hAnsi="Times New Roman" w:cs="Times New Roman"/>
        </w:rPr>
        <w:t>really politically</w:t>
      </w:r>
      <w:proofErr w:type="gramEnd"/>
      <w:r w:rsidRPr="00FE3D4E">
        <w:rPr>
          <w:rFonts w:ascii="Times New Roman" w:hAnsi="Times New Roman" w:cs="Times New Roman"/>
        </w:rPr>
        <w:t xml:space="preserve"> upset about this, because it didn't have to go like this. But he wasn't concerned about the pandemic he was concerned about his followers and the kind of agendas that he wanted to put forward and we all suffer for it.</w:t>
      </w:r>
    </w:p>
    <w:p w14:paraId="5555F21B" w14:textId="77777777" w:rsidR="000E096F" w:rsidRPr="00FE3D4E" w:rsidRDefault="000E096F">
      <w:pPr>
        <w:spacing w:after="0"/>
        <w:rPr>
          <w:rFonts w:ascii="Times New Roman" w:hAnsi="Times New Roman" w:cs="Times New Roman"/>
        </w:rPr>
      </w:pPr>
    </w:p>
    <w:p w14:paraId="5D35CF32"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33:16</w:t>
      </w:r>
      <w:proofErr w:type="gramEnd"/>
    </w:p>
    <w:p w14:paraId="745AA5C0"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Do you remember when you first heard about COVID-19?</w:t>
      </w:r>
    </w:p>
    <w:p w14:paraId="5495A8DD" w14:textId="77777777" w:rsidR="000E096F" w:rsidRPr="00FE3D4E" w:rsidRDefault="000E096F">
      <w:pPr>
        <w:spacing w:after="0"/>
        <w:rPr>
          <w:rFonts w:ascii="Times New Roman" w:hAnsi="Times New Roman" w:cs="Times New Roman"/>
        </w:rPr>
      </w:pPr>
    </w:p>
    <w:p w14:paraId="0C7C18B4"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33:19</w:t>
      </w:r>
      <w:proofErr w:type="gramEnd"/>
    </w:p>
    <w:p w14:paraId="0FCC72E2"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When </w:t>
      </w:r>
      <w:proofErr w:type="spellStart"/>
      <w:r w:rsidRPr="00FE3D4E">
        <w:rPr>
          <w:rFonts w:ascii="Times New Roman" w:hAnsi="Times New Roman" w:cs="Times New Roman"/>
        </w:rPr>
        <w:t>when</w:t>
      </w:r>
      <w:proofErr w:type="spellEnd"/>
      <w:r w:rsidRPr="00FE3D4E">
        <w:rPr>
          <w:rFonts w:ascii="Times New Roman" w:hAnsi="Times New Roman" w:cs="Times New Roman"/>
        </w:rPr>
        <w:t xml:space="preserve"> the virus was making its way around the world because I listened to NPR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there was </w:t>
      </w:r>
      <w:proofErr w:type="gramStart"/>
      <w:r w:rsidRPr="00FE3D4E">
        <w:rPr>
          <w:rFonts w:ascii="Times New Roman" w:hAnsi="Times New Roman" w:cs="Times New Roman"/>
        </w:rPr>
        <w:t>an it</w:t>
      </w:r>
      <w:proofErr w:type="gramEnd"/>
      <w:r w:rsidRPr="00FE3D4E">
        <w:rPr>
          <w:rFonts w:ascii="Times New Roman" w:hAnsi="Times New Roman" w:cs="Times New Roman"/>
        </w:rPr>
        <w:t xml:space="preserve"> had something had taken off in China. And because of our global </w:t>
      </w:r>
      <w:proofErr w:type="spellStart"/>
      <w:r w:rsidRPr="00FE3D4E">
        <w:rPr>
          <w:rFonts w:ascii="Times New Roman" w:hAnsi="Times New Roman" w:cs="Times New Roman"/>
        </w:rPr>
        <w:t>tra</w:t>
      </w:r>
      <w:proofErr w:type="spellEnd"/>
      <w:r w:rsidRPr="00FE3D4E">
        <w:rPr>
          <w:rFonts w:ascii="Times New Roman" w:hAnsi="Times New Roman" w:cs="Times New Roman"/>
        </w:rPr>
        <w:t xml:space="preserve"> travel, China couldn't have shut down soon enough. </w:t>
      </w:r>
      <w:proofErr w:type="gramStart"/>
      <w:r w:rsidRPr="00FE3D4E">
        <w:rPr>
          <w:rFonts w:ascii="Times New Roman" w:hAnsi="Times New Roman" w:cs="Times New Roman"/>
        </w:rPr>
        <w:t>And it was</w:t>
      </w:r>
      <w:proofErr w:type="gramEnd"/>
      <w:r w:rsidRPr="00FE3D4E">
        <w:rPr>
          <w:rFonts w:ascii="Times New Roman" w:hAnsi="Times New Roman" w:cs="Times New Roman"/>
        </w:rPr>
        <w:t xml:space="preserve"> it was making its way around the world. And I just remember the Italian outbreak and how difficult it </w:t>
      </w:r>
      <w:proofErr w:type="gramStart"/>
      <w:r w:rsidRPr="00FE3D4E">
        <w:rPr>
          <w:rFonts w:ascii="Times New Roman" w:hAnsi="Times New Roman" w:cs="Times New Roman"/>
        </w:rPr>
        <w:t>was</w:t>
      </w:r>
      <w:proofErr w:type="gramEnd"/>
      <w:r w:rsidRPr="00FE3D4E">
        <w:rPr>
          <w:rFonts w:ascii="Times New Roman" w:hAnsi="Times New Roman" w:cs="Times New Roman"/>
        </w:rPr>
        <w:t xml:space="preserve"> and the Italian culture is not one of distancing.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their </w:t>
      </w:r>
      <w:proofErr w:type="spellStart"/>
      <w:r w:rsidRPr="00FE3D4E">
        <w:rPr>
          <w:rFonts w:ascii="Times New Roman" w:hAnsi="Times New Roman" w:cs="Times New Roman"/>
        </w:rPr>
        <w:t>their</w:t>
      </w:r>
      <w:proofErr w:type="spellEnd"/>
      <w:r w:rsidRPr="00FE3D4E">
        <w:rPr>
          <w:rFonts w:ascii="Times New Roman" w:hAnsi="Times New Roman" w:cs="Times New Roman"/>
        </w:rPr>
        <w:t xml:space="preserve"> very culture was putting them at risk. And then they just had to shut down completely.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I thought there's we're sitting here watching this disease come to us while this idiot is talking about the China pox. Yeah, so I don't you said "when" I think that puts us in the late summer of 2019. I think </w:t>
      </w:r>
      <w:proofErr w:type="gramStart"/>
      <w:r w:rsidRPr="00FE3D4E">
        <w:rPr>
          <w:rFonts w:ascii="Times New Roman" w:hAnsi="Times New Roman" w:cs="Times New Roman"/>
        </w:rPr>
        <w:t>that's when</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when</w:t>
      </w:r>
      <w:proofErr w:type="spellEnd"/>
      <w:r w:rsidRPr="00FE3D4E">
        <w:rPr>
          <w:rFonts w:ascii="Times New Roman" w:hAnsi="Times New Roman" w:cs="Times New Roman"/>
        </w:rPr>
        <w:t xml:space="preserve"> it started to bubble up.</w:t>
      </w:r>
    </w:p>
    <w:p w14:paraId="315FF223" w14:textId="77777777" w:rsidR="000E096F" w:rsidRPr="00FE3D4E" w:rsidRDefault="000E096F">
      <w:pPr>
        <w:spacing w:after="0"/>
        <w:rPr>
          <w:rFonts w:ascii="Times New Roman" w:hAnsi="Times New Roman" w:cs="Times New Roman"/>
        </w:rPr>
      </w:pPr>
    </w:p>
    <w:p w14:paraId="48D8FEBB"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34:59</w:t>
      </w:r>
      <w:proofErr w:type="gramEnd"/>
    </w:p>
    <w:p w14:paraId="47B139DA"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What were some of your early impressions?</w:t>
      </w:r>
    </w:p>
    <w:p w14:paraId="75054BF0" w14:textId="77777777" w:rsidR="000E096F" w:rsidRPr="00FE3D4E" w:rsidRDefault="000E096F">
      <w:pPr>
        <w:spacing w:after="0"/>
        <w:rPr>
          <w:rFonts w:ascii="Times New Roman" w:hAnsi="Times New Roman" w:cs="Times New Roman"/>
        </w:rPr>
      </w:pPr>
    </w:p>
    <w:p w14:paraId="673F3E08"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35:04</w:t>
      </w:r>
      <w:proofErr w:type="gramEnd"/>
    </w:p>
    <w:p w14:paraId="003B9EE3"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Um, then I was hoping somehow, it can be stopped before it reached the </w:t>
      </w:r>
      <w:proofErr w:type="gramStart"/>
      <w:r w:rsidRPr="00FE3D4E">
        <w:rPr>
          <w:rFonts w:ascii="Times New Roman" w:hAnsi="Times New Roman" w:cs="Times New Roman"/>
        </w:rPr>
        <w:t>US</w:t>
      </w:r>
      <w:proofErr w:type="gramEnd"/>
      <w:r w:rsidRPr="00FE3D4E">
        <w:rPr>
          <w:rFonts w:ascii="Times New Roman" w:hAnsi="Times New Roman" w:cs="Times New Roman"/>
        </w:rPr>
        <w:t xml:space="preserve"> which is just my own, you know, sort of, like it's almost adolescent suspension of disbelief or like, like you want to magical thinking, you know, like a virus gives a damn about borders. And we've and </w:t>
      </w:r>
      <w:proofErr w:type="gramStart"/>
      <w:r w:rsidRPr="00FE3D4E">
        <w:rPr>
          <w:rFonts w:ascii="Times New Roman" w:hAnsi="Times New Roman" w:cs="Times New Roman"/>
        </w:rPr>
        <w:t>Yeah</w:t>
      </w:r>
      <w:proofErr w:type="gramEnd"/>
      <w:r w:rsidRPr="00FE3D4E">
        <w:rPr>
          <w:rFonts w:ascii="Times New Roman" w:hAnsi="Times New Roman" w:cs="Times New Roman"/>
        </w:rPr>
        <w:t xml:space="preserve">. And I'm an extreme extrovert.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never imagined the idea of shutting people off from their social connections, older people from there. And we know so much more now about the consequences of that. That after a certain point in your age, you got to maintain social stuff for your survival, not just because it's nice. But, but for your mental and your physical health. You've got to be engaged with people. And we just got to do a lot better. Yeah. I remember being afraid. </w:t>
      </w:r>
      <w:proofErr w:type="gramStart"/>
      <w:r w:rsidRPr="00FE3D4E">
        <w:rPr>
          <w:rFonts w:ascii="Times New Roman" w:hAnsi="Times New Roman" w:cs="Times New Roman"/>
        </w:rPr>
        <w:t>And in particular, for</w:t>
      </w:r>
      <w:proofErr w:type="gramEnd"/>
      <w:r w:rsidRPr="00FE3D4E">
        <w:rPr>
          <w:rFonts w:ascii="Times New Roman" w:hAnsi="Times New Roman" w:cs="Times New Roman"/>
        </w:rPr>
        <w:t xml:space="preserve"> older people, and very and, and I knew the anti Vax stuff was going to, like, run rampant. Because it already. Like we have, I'm sorry, I'm not very understanding about people who don't want their children vaccinated. Just because you've had the privilege of living with the benefits of vaccines.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you haven't seen, you know, scores of children, or your own loss of children and pregnancies from childhood diseases. And so </w:t>
      </w:r>
      <w:proofErr w:type="gramStart"/>
      <w:r w:rsidRPr="00FE3D4E">
        <w:rPr>
          <w:rFonts w:ascii="Times New Roman" w:hAnsi="Times New Roman" w:cs="Times New Roman"/>
        </w:rPr>
        <w:t>now you</w:t>
      </w:r>
      <w:proofErr w:type="gramEnd"/>
      <w:r w:rsidRPr="00FE3D4E">
        <w:rPr>
          <w:rFonts w:ascii="Times New Roman" w:hAnsi="Times New Roman" w:cs="Times New Roman"/>
        </w:rPr>
        <w:t xml:space="preserve"> that you have this privilege, you're going to turn around and say we don't want it because it works. It's such a sign of our piss poor educational system that people could be so twisted in their thinking and by such Idiocracy. That's </w:t>
      </w:r>
      <w:proofErr w:type="gramStart"/>
      <w:r w:rsidRPr="00FE3D4E">
        <w:rPr>
          <w:rFonts w:ascii="Times New Roman" w:hAnsi="Times New Roman" w:cs="Times New Roman"/>
        </w:rPr>
        <w:lastRenderedPageBreak/>
        <w:t>just</w:t>
      </w:r>
      <w:proofErr w:type="gramEnd"/>
      <w:r w:rsidRPr="00FE3D4E">
        <w:rPr>
          <w:rFonts w:ascii="Times New Roman" w:hAnsi="Times New Roman" w:cs="Times New Roman"/>
        </w:rPr>
        <w:t xml:space="preserve"> this should be eighth grade biology. But what eighth grade classes have biology? We don't know. Yeah. Um, really feeling.</w:t>
      </w:r>
    </w:p>
    <w:p w14:paraId="0A4B261D" w14:textId="77777777" w:rsidR="000E096F" w:rsidRPr="00FE3D4E" w:rsidRDefault="000E096F">
      <w:pPr>
        <w:spacing w:after="0"/>
        <w:rPr>
          <w:rFonts w:ascii="Times New Roman" w:hAnsi="Times New Roman" w:cs="Times New Roman"/>
        </w:rPr>
      </w:pPr>
    </w:p>
    <w:p w14:paraId="0001CA22"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38:25</w:t>
      </w:r>
      <w:proofErr w:type="gramEnd"/>
    </w:p>
    <w:p w14:paraId="5FB4208E"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You've mentioned setting boundaries with friends and family members who were opposed to the vaccine. What were those, what were those conversations like, how did you go about doing that?</w:t>
      </w:r>
    </w:p>
    <w:p w14:paraId="1C51CA99" w14:textId="77777777" w:rsidR="000E096F" w:rsidRPr="00FE3D4E" w:rsidRDefault="000E096F">
      <w:pPr>
        <w:spacing w:after="0"/>
        <w:rPr>
          <w:rFonts w:ascii="Times New Roman" w:hAnsi="Times New Roman" w:cs="Times New Roman"/>
        </w:rPr>
      </w:pPr>
    </w:p>
    <w:p w14:paraId="08D6163E"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38:37</w:t>
      </w:r>
      <w:proofErr w:type="gramEnd"/>
    </w:p>
    <w:p w14:paraId="18200704"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Um, I started out with the phrase because I am a minister and I do love them.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said, I love you. But and it was after Joey's death. And I said, and I can't hear any of this and sometimes I would say my husband's an epidemiologist, but I knew they had dismissed that. Anyway. I just I just let them know that you know, I really cannot hear it. I don't want to hear it. I'm not in the same place </w:t>
      </w:r>
      <w:proofErr w:type="gramStart"/>
      <w:r w:rsidRPr="00FE3D4E">
        <w:rPr>
          <w:rFonts w:ascii="Times New Roman" w:hAnsi="Times New Roman" w:cs="Times New Roman"/>
        </w:rPr>
        <w:t>with</w:t>
      </w:r>
      <w:proofErr w:type="gramEnd"/>
      <w:r w:rsidRPr="00FE3D4E">
        <w:rPr>
          <w:rFonts w:ascii="Times New Roman" w:hAnsi="Times New Roman" w:cs="Times New Roman"/>
        </w:rPr>
        <w:t xml:space="preserve"> you. I love you. </w:t>
      </w:r>
      <w:proofErr w:type="gramStart"/>
      <w:r w:rsidRPr="00FE3D4E">
        <w:rPr>
          <w:rFonts w:ascii="Times New Roman" w:hAnsi="Times New Roman" w:cs="Times New Roman"/>
        </w:rPr>
        <w:t xml:space="preserve">And </w:t>
      </w:r>
      <w:proofErr w:type="spellStart"/>
      <w:r w:rsidRPr="00FE3D4E">
        <w:rPr>
          <w:rFonts w:ascii="Times New Roman" w:hAnsi="Times New Roman" w:cs="Times New Roman"/>
        </w:rPr>
        <w:t>and</w:t>
      </w:r>
      <w:proofErr w:type="spellEnd"/>
      <w:proofErr w:type="gramEnd"/>
      <w:r w:rsidRPr="00FE3D4E">
        <w:rPr>
          <w:rFonts w:ascii="Times New Roman" w:hAnsi="Times New Roman" w:cs="Times New Roman"/>
        </w:rPr>
        <w:t xml:space="preserve"> I hope you understand. Oh, and by the way, one of them got COVID and was unable to attend his mother's funeral, thank God it was later in the epidemic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and he's </w:t>
      </w:r>
      <w:proofErr w:type="gramStart"/>
      <w:r w:rsidRPr="00FE3D4E">
        <w:rPr>
          <w:rFonts w:ascii="Times New Roman" w:hAnsi="Times New Roman" w:cs="Times New Roman"/>
        </w:rPr>
        <w:t>pretty big</w:t>
      </w:r>
      <w:proofErr w:type="gramEnd"/>
      <w:r w:rsidRPr="00FE3D4E">
        <w:rPr>
          <w:rFonts w:ascii="Times New Roman" w:hAnsi="Times New Roman" w:cs="Times New Roman"/>
        </w:rPr>
        <w:t xml:space="preserve">. Oh, but he decided to take the damn horse medicine and almost killed him. I'm not mentioning a name there because I don't want to embarrass my family. But this is crazy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my side of the family, we were like, really? We just couldn't </w:t>
      </w:r>
      <w:proofErr w:type="gramStart"/>
      <w:r w:rsidRPr="00FE3D4E">
        <w:rPr>
          <w:rFonts w:ascii="Times New Roman" w:hAnsi="Times New Roman" w:cs="Times New Roman"/>
        </w:rPr>
        <w:t>believe</w:t>
      </w:r>
      <w:proofErr w:type="gramEnd"/>
      <w:r w:rsidRPr="00FE3D4E">
        <w:rPr>
          <w:rFonts w:ascii="Times New Roman" w:hAnsi="Times New Roman" w:cs="Times New Roman"/>
        </w:rPr>
        <w:t>, you know, yeah. And I think that I was angered by that also, because I believe that the time that person's spiritual leader was promoting that crap. Yeah.</w:t>
      </w:r>
    </w:p>
    <w:p w14:paraId="1FB9EAAA" w14:textId="77777777" w:rsidR="000E096F" w:rsidRPr="00FE3D4E" w:rsidRDefault="000E096F">
      <w:pPr>
        <w:spacing w:after="0"/>
        <w:rPr>
          <w:rFonts w:ascii="Times New Roman" w:hAnsi="Times New Roman" w:cs="Times New Roman"/>
        </w:rPr>
      </w:pPr>
    </w:p>
    <w:p w14:paraId="3A6C36CD"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40:31</w:t>
      </w:r>
      <w:proofErr w:type="gramEnd"/>
    </w:p>
    <w:p w14:paraId="647F3568"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What are some of the roles you see of spiritual leaders in a public health crisis?</w:t>
      </w:r>
    </w:p>
    <w:p w14:paraId="7F30B5F0" w14:textId="77777777" w:rsidR="000E096F" w:rsidRPr="00FE3D4E" w:rsidRDefault="000E096F">
      <w:pPr>
        <w:spacing w:after="0"/>
        <w:rPr>
          <w:rFonts w:ascii="Times New Roman" w:hAnsi="Times New Roman" w:cs="Times New Roman"/>
        </w:rPr>
      </w:pPr>
    </w:p>
    <w:p w14:paraId="0AC0AC41"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40:37</w:t>
      </w:r>
      <w:proofErr w:type="gramEnd"/>
    </w:p>
    <w:p w14:paraId="1C9CFB07"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Get informed. And don't use a cell phone and then try to take us to the Bronze Age about pandemics. If you've got an iPhone 45, or whatever the hell it is right now, that where you can do more on your phone than NASA could do in 1960 something. Why wouldn't you then </w:t>
      </w:r>
      <w:proofErr w:type="gramStart"/>
      <w:r w:rsidRPr="00FE3D4E">
        <w:rPr>
          <w:rFonts w:ascii="Times New Roman" w:hAnsi="Times New Roman" w:cs="Times New Roman"/>
        </w:rPr>
        <w:t>all of a sudden</w:t>
      </w:r>
      <w:proofErr w:type="gramEnd"/>
      <w:r w:rsidRPr="00FE3D4E">
        <w:rPr>
          <w:rFonts w:ascii="Times New Roman" w:hAnsi="Times New Roman" w:cs="Times New Roman"/>
        </w:rPr>
        <w:t xml:space="preserve">, when it comes to a pandemic, or an epidemic or backwards in your mind, and you have a responsibility as a leader of any type where people will listen to you. At least to like some of the old ministers who would just say, you know, that's not my area. I'm here about spirituality. That's </w:t>
      </w:r>
      <w:proofErr w:type="gramStart"/>
      <w:r w:rsidRPr="00FE3D4E">
        <w:rPr>
          <w:rFonts w:ascii="Times New Roman" w:hAnsi="Times New Roman" w:cs="Times New Roman"/>
        </w:rPr>
        <w:t>the safer out</w:t>
      </w:r>
      <w:proofErr w:type="gramEnd"/>
      <w:r w:rsidRPr="00FE3D4E">
        <w:rPr>
          <w:rFonts w:ascii="Times New Roman" w:hAnsi="Times New Roman" w:cs="Times New Roman"/>
        </w:rPr>
        <w:t xml:space="preserve"> then giving people miss the information. Um, yeah. And, </w:t>
      </w:r>
      <w:proofErr w:type="gramStart"/>
      <w:r w:rsidRPr="00FE3D4E">
        <w:rPr>
          <w:rFonts w:ascii="Times New Roman" w:hAnsi="Times New Roman" w:cs="Times New Roman"/>
        </w:rPr>
        <w:t>and also</w:t>
      </w:r>
      <w:proofErr w:type="gramEnd"/>
      <w:r w:rsidRPr="00FE3D4E">
        <w:rPr>
          <w:rFonts w:ascii="Times New Roman" w:hAnsi="Times New Roman" w:cs="Times New Roman"/>
        </w:rPr>
        <w:t xml:space="preserve"> for me, because I usually don't give my age, so I'm not because you can figure it out. We went through the same thing with HIV. Remember how people treated Ryan White? And how, because Ryan had AIDS because he was hemophiliac, they didn't want him in the school. Not in the building. And we knew how you contracted HIV back then. The same heartlessness the same, let's rule everything by fear. It's insane. Just insane, and the same ignorance by spiritual leaders</w:t>
      </w:r>
    </w:p>
    <w:p w14:paraId="4D5704F9" w14:textId="77777777" w:rsidR="000E096F" w:rsidRPr="00FE3D4E" w:rsidRDefault="000E096F">
      <w:pPr>
        <w:spacing w:after="0"/>
        <w:rPr>
          <w:rFonts w:ascii="Times New Roman" w:hAnsi="Times New Roman" w:cs="Times New Roman"/>
        </w:rPr>
      </w:pPr>
    </w:p>
    <w:p w14:paraId="1E669E99"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43:03</w:t>
      </w:r>
      <w:proofErr w:type="gramEnd"/>
    </w:p>
    <w:p w14:paraId="61DF1AC3"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What are some of the other similarities you've noticed between witnessing the HIV pandemic from </w:t>
      </w:r>
      <w:proofErr w:type="gramStart"/>
      <w:r w:rsidRPr="00FE3D4E">
        <w:rPr>
          <w:rFonts w:ascii="Times New Roman" w:hAnsi="Times New Roman" w:cs="Times New Roman"/>
        </w:rPr>
        <w:t>it</w:t>
      </w:r>
      <w:proofErr w:type="gramEnd"/>
      <w:r w:rsidRPr="00FE3D4E">
        <w:rPr>
          <w:rFonts w:ascii="Times New Roman" w:hAnsi="Times New Roman" w:cs="Times New Roman"/>
        </w:rPr>
        <w:t xml:space="preserve"> sort of beginning to this one?</w:t>
      </w:r>
    </w:p>
    <w:p w14:paraId="47129A1C" w14:textId="77777777" w:rsidR="000E096F" w:rsidRPr="00FE3D4E" w:rsidRDefault="000E096F">
      <w:pPr>
        <w:spacing w:after="0"/>
        <w:rPr>
          <w:rFonts w:ascii="Times New Roman" w:hAnsi="Times New Roman" w:cs="Times New Roman"/>
        </w:rPr>
      </w:pPr>
    </w:p>
    <w:p w14:paraId="2FAEF3E6"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43:19</w:t>
      </w:r>
      <w:proofErr w:type="gramEnd"/>
    </w:p>
    <w:p w14:paraId="65CF7C38"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Um, a lack of understanding about well, and initially, it was our ignorance about how is this contracted? But I knew it was airborne. </w:t>
      </w:r>
      <w:proofErr w:type="gramStart"/>
      <w:r w:rsidRPr="00FE3D4E">
        <w:rPr>
          <w:rFonts w:ascii="Times New Roman" w:hAnsi="Times New Roman" w:cs="Times New Roman"/>
        </w:rPr>
        <w:t>Because it was</w:t>
      </w:r>
      <w:proofErr w:type="gramEnd"/>
      <w:r w:rsidRPr="00FE3D4E">
        <w:rPr>
          <w:rFonts w:ascii="Times New Roman" w:hAnsi="Times New Roman" w:cs="Times New Roman"/>
        </w:rPr>
        <w:t xml:space="preserve"> it was spreading too fast. And it did take intimate contact to get it. And so that means it's got to be spreading through the air or some. And I'm remembering that idiot again saying oh, you know, light kills it.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in the summer, it's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go down. Yeah, sure. Thank you so much. Um so </w:t>
      </w:r>
      <w:proofErr w:type="gramStart"/>
      <w:r w:rsidRPr="00FE3D4E">
        <w:rPr>
          <w:rFonts w:ascii="Times New Roman" w:hAnsi="Times New Roman" w:cs="Times New Roman"/>
        </w:rPr>
        <w:t>ignorance</w:t>
      </w:r>
      <w:proofErr w:type="gramEnd"/>
      <w:r w:rsidRPr="00FE3D4E">
        <w:rPr>
          <w:rFonts w:ascii="Times New Roman" w:hAnsi="Times New Roman" w:cs="Times New Roman"/>
        </w:rPr>
        <w:t xml:space="preserve"> </w:t>
      </w:r>
      <w:r w:rsidRPr="00FE3D4E">
        <w:rPr>
          <w:rFonts w:ascii="Times New Roman" w:hAnsi="Times New Roman" w:cs="Times New Roman"/>
        </w:rPr>
        <w:lastRenderedPageBreak/>
        <w:t xml:space="preserve">around how viruses are spread. And, and, and we, and we ignored even some of the like, plain Oh, epidemiology that was occurring, the flu went down to nothing. Because we were all wearing masks, we were all socially distancing, which maybe we should have been doing every flu season. Like when we would look at people in Hong Kong or I think it's Hong Kong, and in some of the East Asian countries who would wear masks, and we'd look at them like poor souls. We don't have to do that here. Yeah, </w:t>
      </w:r>
      <w:proofErr w:type="spellStart"/>
      <w:r w:rsidRPr="00FE3D4E">
        <w:rPr>
          <w:rFonts w:ascii="Times New Roman" w:hAnsi="Times New Roman" w:cs="Times New Roman"/>
        </w:rPr>
        <w:t>cuz</w:t>
      </w:r>
      <w:proofErr w:type="spellEnd"/>
      <w:r w:rsidRPr="00FE3D4E">
        <w:rPr>
          <w:rFonts w:ascii="Times New Roman" w:hAnsi="Times New Roman" w:cs="Times New Roman"/>
        </w:rPr>
        <w:t xml:space="preserve"> we just spread stuff. Similarities, the reaction was way too similar. And but one of the knots of similar things was the willingness on behalf of the scientific community to </w:t>
      </w:r>
      <w:proofErr w:type="gramStart"/>
      <w:r w:rsidRPr="00FE3D4E">
        <w:rPr>
          <w:rFonts w:ascii="Times New Roman" w:hAnsi="Times New Roman" w:cs="Times New Roman"/>
        </w:rPr>
        <w:t>get off</w:t>
      </w:r>
      <w:proofErr w:type="gramEnd"/>
      <w:r w:rsidRPr="00FE3D4E">
        <w:rPr>
          <w:rFonts w:ascii="Times New Roman" w:hAnsi="Times New Roman" w:cs="Times New Roman"/>
        </w:rPr>
        <w:t xml:space="preserve"> their behinds and work very quickly to come up with solutions. Because I know for a fact that initially, it was killing gay men, and they didn't care. So at least we got that far along. Now. Yeah.</w:t>
      </w:r>
    </w:p>
    <w:p w14:paraId="63DD5CFD" w14:textId="77777777" w:rsidR="000E096F" w:rsidRPr="00FE3D4E" w:rsidRDefault="000E096F">
      <w:pPr>
        <w:spacing w:after="0"/>
        <w:rPr>
          <w:rFonts w:ascii="Times New Roman" w:hAnsi="Times New Roman" w:cs="Times New Roman"/>
        </w:rPr>
      </w:pPr>
    </w:p>
    <w:p w14:paraId="3E453E49"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45:45</w:t>
      </w:r>
      <w:proofErr w:type="gramEnd"/>
    </w:p>
    <w:p w14:paraId="01735156"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Pre pandemic, what was your </w:t>
      </w:r>
      <w:proofErr w:type="gramStart"/>
      <w:r w:rsidRPr="00FE3D4E">
        <w:rPr>
          <w:rFonts w:ascii="Times New Roman" w:hAnsi="Times New Roman" w:cs="Times New Roman"/>
        </w:rPr>
        <w:t>day to day</w:t>
      </w:r>
      <w:proofErr w:type="gramEnd"/>
      <w:r w:rsidRPr="00FE3D4E">
        <w:rPr>
          <w:rFonts w:ascii="Times New Roman" w:hAnsi="Times New Roman" w:cs="Times New Roman"/>
        </w:rPr>
        <w:t xml:space="preserve"> life looking like?</w:t>
      </w:r>
    </w:p>
    <w:p w14:paraId="4004096A" w14:textId="77777777" w:rsidR="000E096F" w:rsidRPr="00FE3D4E" w:rsidRDefault="000E096F">
      <w:pPr>
        <w:spacing w:after="0"/>
        <w:rPr>
          <w:rFonts w:ascii="Times New Roman" w:hAnsi="Times New Roman" w:cs="Times New Roman"/>
        </w:rPr>
      </w:pPr>
    </w:p>
    <w:p w14:paraId="75E9F1AF"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45:49</w:t>
      </w:r>
      <w:proofErr w:type="gramEnd"/>
    </w:p>
    <w:p w14:paraId="2AE9CB80"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Oh, my goodness. It was prior to my taking my job with Emory. And I was every, I mean, you know, I'm a minister. And so, and I'm a minister, who does not live in the exact community that we've located the church. And the option of possibly doing that was </w:t>
      </w:r>
      <w:proofErr w:type="spellStart"/>
      <w:r w:rsidRPr="00FE3D4E">
        <w:rPr>
          <w:rFonts w:ascii="Times New Roman" w:hAnsi="Times New Roman" w:cs="Times New Roman"/>
        </w:rPr>
        <w:t>sorta</w:t>
      </w:r>
      <w:proofErr w:type="spellEnd"/>
      <w:r w:rsidRPr="00FE3D4E">
        <w:rPr>
          <w:rFonts w:ascii="Times New Roman" w:hAnsi="Times New Roman" w:cs="Times New Roman"/>
        </w:rPr>
        <w:t xml:space="preserve"> on the table for a little bit. But I like the idea that I </w:t>
      </w:r>
      <w:proofErr w:type="gramStart"/>
      <w:r w:rsidRPr="00FE3D4E">
        <w:rPr>
          <w:rFonts w:ascii="Times New Roman" w:hAnsi="Times New Roman" w:cs="Times New Roman"/>
        </w:rPr>
        <w:t>have to</w:t>
      </w:r>
      <w:proofErr w:type="gramEnd"/>
      <w:r w:rsidRPr="00FE3D4E">
        <w:rPr>
          <w:rFonts w:ascii="Times New Roman" w:hAnsi="Times New Roman" w:cs="Times New Roman"/>
        </w:rPr>
        <w:t xml:space="preserve"> drive to work. And that means I can leave work. I'm somewhat, there's a part of ministry that you can never unplug from but </w:t>
      </w:r>
      <w:proofErr w:type="spellStart"/>
      <w:r w:rsidRPr="00FE3D4E">
        <w:rPr>
          <w:rFonts w:ascii="Times New Roman" w:hAnsi="Times New Roman" w:cs="Times New Roman"/>
        </w:rPr>
        <w:t>but</w:t>
      </w:r>
      <w:proofErr w:type="spellEnd"/>
      <w:r w:rsidRPr="00FE3D4E">
        <w:rPr>
          <w:rFonts w:ascii="Times New Roman" w:hAnsi="Times New Roman" w:cs="Times New Roman"/>
        </w:rPr>
        <w:t xml:space="preserve"> as much as you'd logically care for our own mental health sector, I want to say that out loud for people who don't understand that sometimes the minister needs to kick back have a glass of wine and watch a stupid movie. Like everybody else. Trust me, your minister needs it. I'm so and I'm an extrovert. Oh, one of the things that got me in the pandemic was on Sunday afternoons, after church, David and I would go to sweet Melissa's in downtown Decatur, wonderful cafe. They only </w:t>
      </w:r>
      <w:proofErr w:type="gramStart"/>
      <w:r w:rsidRPr="00FE3D4E">
        <w:rPr>
          <w:rFonts w:ascii="Times New Roman" w:hAnsi="Times New Roman" w:cs="Times New Roman"/>
        </w:rPr>
        <w:t>did</w:t>
      </w:r>
      <w:proofErr w:type="gramEnd"/>
      <w:r w:rsidRPr="00FE3D4E">
        <w:rPr>
          <w:rFonts w:ascii="Times New Roman" w:hAnsi="Times New Roman" w:cs="Times New Roman"/>
        </w:rPr>
        <w:t xml:space="preserve"> breakfast and lunch. And David and I </w:t>
      </w:r>
      <w:proofErr w:type="gramStart"/>
      <w:r w:rsidRPr="00FE3D4E">
        <w:rPr>
          <w:rFonts w:ascii="Times New Roman" w:hAnsi="Times New Roman" w:cs="Times New Roman"/>
        </w:rPr>
        <w:t>have lived</w:t>
      </w:r>
      <w:proofErr w:type="gramEnd"/>
      <w:r w:rsidRPr="00FE3D4E">
        <w:rPr>
          <w:rFonts w:ascii="Times New Roman" w:hAnsi="Times New Roman" w:cs="Times New Roman"/>
        </w:rPr>
        <w:t xml:space="preserve"> in this house now. 21/22 years. I moved in and 89 He bought the house and 80. I'm sorry. 98, or 98 is when David bought the house. I've moved in and 99. So and then a year later, the ladies across the street adopted a daughter. And that's how I know how long we've been here. Because I kept asking you how How's the baby doing? And at one point, they said, </w:t>
      </w:r>
      <w:proofErr w:type="gramStart"/>
      <w:r w:rsidRPr="00FE3D4E">
        <w:rPr>
          <w:rFonts w:ascii="Times New Roman" w:hAnsi="Times New Roman" w:cs="Times New Roman"/>
        </w:rPr>
        <w:t>Well</w:t>
      </w:r>
      <w:proofErr w:type="gramEnd"/>
      <w:r w:rsidRPr="00FE3D4E">
        <w:rPr>
          <w:rFonts w:ascii="Times New Roman" w:hAnsi="Times New Roman" w:cs="Times New Roman"/>
        </w:rPr>
        <w:t xml:space="preserve">, you Duncan, you know the baby's 16. And I said, Oh, really. And now the baby is grown and in graduate school in DC. So that's how long we've lived here. And that's how long we've been going to Sweet Melissas. And they had it was a </w:t>
      </w:r>
      <w:proofErr w:type="gramStart"/>
      <w:r w:rsidRPr="00FE3D4E">
        <w:rPr>
          <w:rFonts w:ascii="Times New Roman" w:hAnsi="Times New Roman" w:cs="Times New Roman"/>
        </w:rPr>
        <w:t>really good</w:t>
      </w:r>
      <w:proofErr w:type="gramEnd"/>
      <w:r w:rsidRPr="00FE3D4E">
        <w:rPr>
          <w:rFonts w:ascii="Times New Roman" w:hAnsi="Times New Roman" w:cs="Times New Roman"/>
        </w:rPr>
        <w:t xml:space="preserve"> place. And it was a good place to work.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we have had servers who have served us for 20 some years, certainly 15 years. And know us and to lose going into your favorite place. And knowing when the server that's bringing you your omelet, or in David's case is </w:t>
      </w:r>
      <w:proofErr w:type="gramStart"/>
      <w:r w:rsidRPr="00FE3D4E">
        <w:rPr>
          <w:rFonts w:ascii="Times New Roman" w:hAnsi="Times New Roman" w:cs="Times New Roman"/>
        </w:rPr>
        <w:t>hobos</w:t>
      </w:r>
      <w:proofErr w:type="gramEnd"/>
      <w:r w:rsidRPr="00FE3D4E">
        <w:rPr>
          <w:rFonts w:ascii="Times New Roman" w:hAnsi="Times New Roman" w:cs="Times New Roman"/>
        </w:rPr>
        <w:t xml:space="preserve"> rancheros with the warm salsa because they know he likes it warm. No, those aren't family members. And they're not exactly close friends, but they are important to you. As they you tell them who they are. And they tell you who you are. In that moment when you're together. And to lose that </w:t>
      </w:r>
      <w:proofErr w:type="gramStart"/>
      <w:r w:rsidRPr="00FE3D4E">
        <w:rPr>
          <w:rFonts w:ascii="Times New Roman" w:hAnsi="Times New Roman" w:cs="Times New Roman"/>
        </w:rPr>
        <w:t>over and over again</w:t>
      </w:r>
      <w:proofErr w:type="gramEnd"/>
      <w:r w:rsidRPr="00FE3D4E">
        <w:rPr>
          <w:rFonts w:ascii="Times New Roman" w:hAnsi="Times New Roman" w:cs="Times New Roman"/>
        </w:rPr>
        <w:t xml:space="preserve">, during the pandemic when we were shut down. It was very hard. And then the owner, not I don't think it was because of COVID but COVID didn't help. He's always wanted to live in </w:t>
      </w:r>
      <w:proofErr w:type="gramStart"/>
      <w:r w:rsidRPr="00FE3D4E">
        <w:rPr>
          <w:rFonts w:ascii="Times New Roman" w:hAnsi="Times New Roman" w:cs="Times New Roman"/>
        </w:rPr>
        <w:t>Florida</w:t>
      </w:r>
      <w:proofErr w:type="gramEnd"/>
      <w:r w:rsidRPr="00FE3D4E">
        <w:rPr>
          <w:rFonts w:ascii="Times New Roman" w:hAnsi="Times New Roman" w:cs="Times New Roman"/>
        </w:rPr>
        <w:t xml:space="preserve"> and I could just choke him he sold sweet Melissa's. And I'm like, no, no, you. What do you mean?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we came out of the pandemic and we couldn't go back because it's in transition.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when we go back, it's not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be the same. And our servers, of </w:t>
      </w:r>
      <w:proofErr w:type="gramStart"/>
      <w:r w:rsidRPr="00FE3D4E">
        <w:rPr>
          <w:rFonts w:ascii="Times New Roman" w:hAnsi="Times New Roman" w:cs="Times New Roman"/>
        </w:rPr>
        <w:t>course</w:t>
      </w:r>
      <w:proofErr w:type="gramEnd"/>
      <w:r w:rsidRPr="00FE3D4E">
        <w:rPr>
          <w:rFonts w:ascii="Times New Roman" w:hAnsi="Times New Roman" w:cs="Times New Roman"/>
        </w:rPr>
        <w:t xml:space="preserve"> have gone on to whatever else they needed to do a Oh. And I missed them. And I started to understand that I was </w:t>
      </w:r>
      <w:proofErr w:type="gramStart"/>
      <w:r w:rsidRPr="00FE3D4E">
        <w:rPr>
          <w:rFonts w:ascii="Times New Roman" w:hAnsi="Times New Roman" w:cs="Times New Roman"/>
        </w:rPr>
        <w:t>missing</w:t>
      </w:r>
      <w:proofErr w:type="gramEnd"/>
      <w:r w:rsidRPr="00FE3D4E">
        <w:rPr>
          <w:rFonts w:ascii="Times New Roman" w:hAnsi="Times New Roman" w:cs="Times New Roman"/>
        </w:rPr>
        <w:t xml:space="preserve"> I had to go to the post </w:t>
      </w:r>
      <w:proofErr w:type="gramStart"/>
      <w:r w:rsidRPr="00FE3D4E">
        <w:rPr>
          <w:rFonts w:ascii="Times New Roman" w:hAnsi="Times New Roman" w:cs="Times New Roman"/>
        </w:rPr>
        <w:t>office</w:t>
      </w:r>
      <w:proofErr w:type="gramEnd"/>
      <w:r w:rsidRPr="00FE3D4E">
        <w:rPr>
          <w:rFonts w:ascii="Times New Roman" w:hAnsi="Times New Roman" w:cs="Times New Roman"/>
        </w:rPr>
        <w:t xml:space="preserve"> so I was loving that I got to stay in touch with some of the people who work there. But those kinds of relationships that define your everyday life going to the post office go into Sweet Melissas going to go shopping and saying hi to the lady that you know knows how to get to a sale or for the 40 times trying to get you to get a credit card they and you say no, and she says, I know you don't want it but I </w:t>
      </w:r>
      <w:proofErr w:type="spellStart"/>
      <w:r w:rsidRPr="00FE3D4E">
        <w:rPr>
          <w:rFonts w:ascii="Times New Roman" w:hAnsi="Times New Roman" w:cs="Times New Roman"/>
        </w:rPr>
        <w:t>gotta</w:t>
      </w:r>
      <w:proofErr w:type="spellEnd"/>
      <w:r w:rsidRPr="00FE3D4E">
        <w:rPr>
          <w:rFonts w:ascii="Times New Roman" w:hAnsi="Times New Roman" w:cs="Times New Roman"/>
        </w:rPr>
        <w:t xml:space="preserve"> ask.</w:t>
      </w:r>
    </w:p>
    <w:p w14:paraId="6630A9F7" w14:textId="77777777" w:rsidR="000E096F" w:rsidRPr="00FE3D4E" w:rsidRDefault="000E096F">
      <w:pPr>
        <w:spacing w:after="0"/>
        <w:rPr>
          <w:rFonts w:ascii="Times New Roman" w:hAnsi="Times New Roman" w:cs="Times New Roman"/>
        </w:rPr>
      </w:pPr>
    </w:p>
    <w:p w14:paraId="73F558F8"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50:51</w:t>
      </w:r>
      <w:proofErr w:type="gramEnd"/>
    </w:p>
    <w:p w14:paraId="2663260B"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lastRenderedPageBreak/>
        <w:t>What did your day to day look like once locked down started?</w:t>
      </w:r>
    </w:p>
    <w:p w14:paraId="44B748E4" w14:textId="77777777" w:rsidR="000E096F" w:rsidRPr="00FE3D4E" w:rsidRDefault="000E096F">
      <w:pPr>
        <w:spacing w:after="0"/>
        <w:rPr>
          <w:rFonts w:ascii="Times New Roman" w:hAnsi="Times New Roman" w:cs="Times New Roman"/>
        </w:rPr>
      </w:pPr>
    </w:p>
    <w:p w14:paraId="467424F3"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50:54</w:t>
      </w:r>
      <w:proofErr w:type="gramEnd"/>
    </w:p>
    <w:p w14:paraId="70BA5B1C"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It was hard. Um, like I said, my husband's a public health doctor.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he </w:t>
      </w:r>
      <w:proofErr w:type="spellStart"/>
      <w:r w:rsidRPr="00FE3D4E">
        <w:rPr>
          <w:rFonts w:ascii="Times New Roman" w:hAnsi="Times New Roman" w:cs="Times New Roman"/>
        </w:rPr>
        <w:t>he</w:t>
      </w:r>
      <w:proofErr w:type="spellEnd"/>
      <w:r w:rsidRPr="00FE3D4E">
        <w:rPr>
          <w:rFonts w:ascii="Times New Roman" w:hAnsi="Times New Roman" w:cs="Times New Roman"/>
        </w:rPr>
        <w:t xml:space="preserve"> got us all locked down. He only went to the grocery store early in the morning and not on senior day. What made me nervous was in. Okay, so we live less than three miles from CDC headquarters. And Emory School of Public Health is across the street there's </w:t>
      </w:r>
      <w:proofErr w:type="gramStart"/>
      <w:r w:rsidRPr="00FE3D4E">
        <w:rPr>
          <w:rFonts w:ascii="Times New Roman" w:hAnsi="Times New Roman" w:cs="Times New Roman"/>
        </w:rPr>
        <w:t>whole</w:t>
      </w:r>
      <w:proofErr w:type="gramEnd"/>
      <w:r w:rsidRPr="00FE3D4E">
        <w:rPr>
          <w:rFonts w:ascii="Times New Roman" w:hAnsi="Times New Roman" w:cs="Times New Roman"/>
        </w:rPr>
        <w:t xml:space="preserve"> lot of public health and CDC right here in this neighborhood.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in our neighborhood we, and the, the, the way we develop relationships across the streets, and with our mask on and walking in the neighborhood, and that part was good. Because we weren't suburbanites anymore. We were small town people who had who were checking on each other. I remember watching a kid on one of our </w:t>
      </w:r>
      <w:proofErr w:type="gramStart"/>
      <w:r w:rsidRPr="00FE3D4E">
        <w:rPr>
          <w:rFonts w:ascii="Times New Roman" w:hAnsi="Times New Roman" w:cs="Times New Roman"/>
        </w:rPr>
        <w:t>walks</w:t>
      </w:r>
      <w:proofErr w:type="gramEnd"/>
      <w:r w:rsidRPr="00FE3D4E">
        <w:rPr>
          <w:rFonts w:ascii="Times New Roman" w:hAnsi="Times New Roman" w:cs="Times New Roman"/>
        </w:rPr>
        <w:t xml:space="preserve"> about 16, maybe he's No, he wasn't 17 he was 16. And he ran and got in the car. And I said, Oh my God. I cannot imagine being </w:t>
      </w:r>
      <w:proofErr w:type="gramStart"/>
      <w:r w:rsidRPr="00FE3D4E">
        <w:rPr>
          <w:rFonts w:ascii="Times New Roman" w:hAnsi="Times New Roman" w:cs="Times New Roman"/>
        </w:rPr>
        <w:t>in</w:t>
      </w:r>
      <w:proofErr w:type="gramEnd"/>
      <w:r w:rsidRPr="00FE3D4E">
        <w:rPr>
          <w:rFonts w:ascii="Times New Roman" w:hAnsi="Times New Roman" w:cs="Times New Roman"/>
        </w:rPr>
        <w:t xml:space="preserve"> that point in your life, when your whole thing is getting away from the family. Now, maybe for some of these kids, that means going in the room and getting on their high something around. But for me it was getting out of the house and </w:t>
      </w:r>
      <w:proofErr w:type="gramStart"/>
      <w:r w:rsidRPr="00FE3D4E">
        <w:rPr>
          <w:rFonts w:ascii="Times New Roman" w:hAnsi="Times New Roman" w:cs="Times New Roman"/>
        </w:rPr>
        <w:t>getting</w:t>
      </w:r>
      <w:proofErr w:type="gramEnd"/>
      <w:r w:rsidRPr="00FE3D4E">
        <w:rPr>
          <w:rFonts w:ascii="Times New Roman" w:hAnsi="Times New Roman" w:cs="Times New Roman"/>
        </w:rPr>
        <w:t xml:space="preserve"> with my friends. And not being able to do that or trying to create these bubbles of whatever. And like the mayor of Atlanta having to argue with her </w:t>
      </w:r>
      <w:proofErr w:type="gramStart"/>
      <w:r w:rsidRPr="00FE3D4E">
        <w:rPr>
          <w:rFonts w:ascii="Times New Roman" w:hAnsi="Times New Roman" w:cs="Times New Roman"/>
        </w:rPr>
        <w:t>17 year old</w:t>
      </w:r>
      <w:proofErr w:type="gramEnd"/>
      <w:r w:rsidRPr="00FE3D4E">
        <w:rPr>
          <w:rFonts w:ascii="Times New Roman" w:hAnsi="Times New Roman" w:cs="Times New Roman"/>
        </w:rPr>
        <w:t xml:space="preserve"> about if you go then gone ahead and stay out there because you </w:t>
      </w:r>
      <w:proofErr w:type="spellStart"/>
      <w:r w:rsidRPr="00FE3D4E">
        <w:rPr>
          <w:rFonts w:ascii="Times New Roman" w:hAnsi="Times New Roman" w:cs="Times New Roman"/>
        </w:rPr>
        <w:t>aint</w:t>
      </w:r>
      <w:proofErr w:type="spellEnd"/>
      <w:r w:rsidRPr="00FE3D4E">
        <w:rPr>
          <w:rFonts w:ascii="Times New Roman" w:hAnsi="Times New Roman" w:cs="Times New Roman"/>
        </w:rPr>
        <w:t xml:space="preserve"> coming back it with it. And him, you know trying to assert his you know, young adulthood in a pandemic really felt for it. I felt so sick. Yeah. And you can't even go to school. And there's no way </w:t>
      </w:r>
      <w:proofErr w:type="spellStart"/>
      <w:r w:rsidRPr="00FE3D4E">
        <w:rPr>
          <w:rFonts w:ascii="Times New Roman" w:hAnsi="Times New Roman" w:cs="Times New Roman"/>
        </w:rPr>
        <w:t>I'da</w:t>
      </w:r>
      <w:proofErr w:type="spellEnd"/>
      <w:r w:rsidRPr="00FE3D4E">
        <w:rPr>
          <w:rFonts w:ascii="Times New Roman" w:hAnsi="Times New Roman" w:cs="Times New Roman"/>
        </w:rPr>
        <w:t xml:space="preserve"> done my graduate degree online. I needed to be looking at somebody who says their professor and listening to them and arguing with them. Yeah. And then having colleagues who are going through the same thing, commiserate in the halls or are at a place where </w:t>
      </w:r>
      <w:proofErr w:type="gramStart"/>
      <w:r w:rsidRPr="00FE3D4E">
        <w:rPr>
          <w:rFonts w:ascii="Times New Roman" w:hAnsi="Times New Roman" w:cs="Times New Roman"/>
        </w:rPr>
        <w:t>there</w:t>
      </w:r>
      <w:proofErr w:type="gramEnd"/>
      <w:r w:rsidRPr="00FE3D4E">
        <w:rPr>
          <w:rFonts w:ascii="Times New Roman" w:hAnsi="Times New Roman" w:cs="Times New Roman"/>
        </w:rPr>
        <w:t xml:space="preserve"> might serve some adult grape juice. Yeah.</w:t>
      </w:r>
    </w:p>
    <w:p w14:paraId="38464366" w14:textId="77777777" w:rsidR="000E096F" w:rsidRPr="00FE3D4E" w:rsidRDefault="000E096F">
      <w:pPr>
        <w:spacing w:after="0"/>
        <w:rPr>
          <w:rFonts w:ascii="Times New Roman" w:hAnsi="Times New Roman" w:cs="Times New Roman"/>
        </w:rPr>
      </w:pPr>
    </w:p>
    <w:p w14:paraId="7A946E34"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54:23</w:t>
      </w:r>
      <w:proofErr w:type="gramEnd"/>
    </w:p>
    <w:p w14:paraId="2B54AC0A"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What </w:t>
      </w:r>
      <w:proofErr w:type="gramStart"/>
      <w:r w:rsidRPr="00FE3D4E">
        <w:rPr>
          <w:rFonts w:ascii="Times New Roman" w:hAnsi="Times New Roman" w:cs="Times New Roman"/>
        </w:rPr>
        <w:t>happened was</w:t>
      </w:r>
      <w:proofErr w:type="gramEnd"/>
      <w:r w:rsidRPr="00FE3D4E">
        <w:rPr>
          <w:rFonts w:ascii="Times New Roman" w:hAnsi="Times New Roman" w:cs="Times New Roman"/>
        </w:rPr>
        <w:t xml:space="preserve"> services in your congregation?</w:t>
      </w:r>
    </w:p>
    <w:p w14:paraId="6A58CBE1" w14:textId="77777777" w:rsidR="000E096F" w:rsidRPr="00FE3D4E" w:rsidRDefault="000E096F">
      <w:pPr>
        <w:spacing w:after="0"/>
        <w:rPr>
          <w:rFonts w:ascii="Times New Roman" w:hAnsi="Times New Roman" w:cs="Times New Roman"/>
        </w:rPr>
      </w:pPr>
    </w:p>
    <w:p w14:paraId="6B92652E"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54:27</w:t>
      </w:r>
      <w:proofErr w:type="gramEnd"/>
    </w:p>
    <w:p w14:paraId="6A408BDF"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We went online and the congregation groups because we're a </w:t>
      </w:r>
      <w:proofErr w:type="gramStart"/>
      <w:r w:rsidRPr="00FE3D4E">
        <w:rPr>
          <w:rFonts w:ascii="Times New Roman" w:hAnsi="Times New Roman" w:cs="Times New Roman"/>
        </w:rPr>
        <w:t>really liberal</w:t>
      </w:r>
      <w:proofErr w:type="gramEnd"/>
      <w:r w:rsidRPr="00FE3D4E">
        <w:rPr>
          <w:rFonts w:ascii="Times New Roman" w:hAnsi="Times New Roman" w:cs="Times New Roman"/>
        </w:rPr>
        <w:t xml:space="preserve"> congregation. Unitarian Universalism is a very liberal faith or faith movement.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it appeals to a particular kind of person, right. And </w:t>
      </w:r>
      <w:proofErr w:type="gramStart"/>
      <w:r w:rsidRPr="00FE3D4E">
        <w:rPr>
          <w:rFonts w:ascii="Times New Roman" w:hAnsi="Times New Roman" w:cs="Times New Roman"/>
        </w:rPr>
        <w:t>all of a sudden</w:t>
      </w:r>
      <w:proofErr w:type="gramEnd"/>
      <w:r w:rsidRPr="00FE3D4E">
        <w:rPr>
          <w:rFonts w:ascii="Times New Roman" w:hAnsi="Times New Roman" w:cs="Times New Roman"/>
        </w:rPr>
        <w:t xml:space="preserve">, we weren't hidden away in buildings. Where you had to figure out where we were and how to park and what to wear. And we were, oh, just go here and click. And I don't have to get dressed to go. I mean, you got to put on clothes </w:t>
      </w:r>
      <w:proofErr w:type="gramStart"/>
      <w:r w:rsidRPr="00FE3D4E">
        <w:rPr>
          <w:rFonts w:ascii="Times New Roman" w:hAnsi="Times New Roman" w:cs="Times New Roman"/>
        </w:rPr>
        <w:t>but and</w:t>
      </w:r>
      <w:proofErr w:type="gramEnd"/>
      <w:r w:rsidRPr="00FE3D4E">
        <w:rPr>
          <w:rFonts w:ascii="Times New Roman" w:hAnsi="Times New Roman" w:cs="Times New Roman"/>
        </w:rPr>
        <w:t xml:space="preserve"> coffee hour became a ministry in and of itself is not just gossiping or whatever after church it was its own ministry, because people could relax and tell us how they're doing and what's going on. So, so our daily, our Sunday attendance went up. And, and this is what we're trying to cope with now is that they come in from Chicago, from Jackson, Mississippi, from Asheville, looking for this </w:t>
      </w:r>
      <w:proofErr w:type="gramStart"/>
      <w:r w:rsidRPr="00FE3D4E">
        <w:rPr>
          <w:rFonts w:ascii="Times New Roman" w:hAnsi="Times New Roman" w:cs="Times New Roman"/>
        </w:rPr>
        <w:t>particular kind</w:t>
      </w:r>
      <w:proofErr w:type="gramEnd"/>
      <w:r w:rsidRPr="00FE3D4E">
        <w:rPr>
          <w:rFonts w:ascii="Times New Roman" w:hAnsi="Times New Roman" w:cs="Times New Roman"/>
        </w:rPr>
        <w:t xml:space="preserve"> of African American centered worship, that is also Unitarian Universalism. And there aren't hundreds of us out there.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they have found us </w:t>
      </w:r>
      <w:proofErr w:type="gramStart"/>
      <w:r w:rsidRPr="00FE3D4E">
        <w:rPr>
          <w:rFonts w:ascii="Times New Roman" w:hAnsi="Times New Roman" w:cs="Times New Roman"/>
        </w:rPr>
        <w:t>on Zoom</w:t>
      </w:r>
      <w:proofErr w:type="gramEnd"/>
      <w:r w:rsidRPr="00FE3D4E">
        <w:rPr>
          <w:rFonts w:ascii="Times New Roman" w:hAnsi="Times New Roman" w:cs="Times New Roman"/>
        </w:rPr>
        <w:t xml:space="preserve">, and now we're going to re transition to being in person, but we don't want to say good bye to the people on Zoom.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we got to do hybrid. And I, I wonder, collectively how big we're going to be in person and on Zoom. I'm curious about.</w:t>
      </w:r>
    </w:p>
    <w:p w14:paraId="4942D516" w14:textId="77777777" w:rsidR="000E096F" w:rsidRPr="00FE3D4E" w:rsidRDefault="000E096F">
      <w:pPr>
        <w:spacing w:after="0"/>
        <w:rPr>
          <w:rFonts w:ascii="Times New Roman" w:hAnsi="Times New Roman" w:cs="Times New Roman"/>
        </w:rPr>
      </w:pPr>
    </w:p>
    <w:p w14:paraId="23F57620"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56:33</w:t>
      </w:r>
      <w:proofErr w:type="gramEnd"/>
    </w:p>
    <w:p w14:paraId="1AC167E5"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What was it like seeing the congregation grow?</w:t>
      </w:r>
    </w:p>
    <w:p w14:paraId="08BB6D7F" w14:textId="77777777" w:rsidR="000E096F" w:rsidRPr="00FE3D4E" w:rsidRDefault="000E096F">
      <w:pPr>
        <w:spacing w:after="0"/>
        <w:rPr>
          <w:rFonts w:ascii="Times New Roman" w:hAnsi="Times New Roman" w:cs="Times New Roman"/>
        </w:rPr>
      </w:pPr>
    </w:p>
    <w:p w14:paraId="1964688C"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56:38</w:t>
      </w:r>
      <w:proofErr w:type="gramEnd"/>
    </w:p>
    <w:p w14:paraId="3C0B7A4F"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Amazing. And it was like a, and for an extreme extrovert. It was medicine. Like this is safe. And it changed the way I ministered. Because there are things you can do in person that you don't translate well online. And you </w:t>
      </w:r>
      <w:proofErr w:type="gramStart"/>
      <w:r w:rsidRPr="00FE3D4E">
        <w:rPr>
          <w:rFonts w:ascii="Times New Roman" w:hAnsi="Times New Roman" w:cs="Times New Roman"/>
        </w:rPr>
        <w:t>got</w:t>
      </w:r>
      <w:proofErr w:type="gramEnd"/>
      <w:r w:rsidRPr="00FE3D4E">
        <w:rPr>
          <w:rFonts w:ascii="Times New Roman" w:hAnsi="Times New Roman" w:cs="Times New Roman"/>
        </w:rPr>
        <w:t xml:space="preserve"> </w:t>
      </w:r>
      <w:r w:rsidRPr="00FE3D4E">
        <w:rPr>
          <w:rFonts w:ascii="Times New Roman" w:hAnsi="Times New Roman" w:cs="Times New Roman"/>
        </w:rPr>
        <w:lastRenderedPageBreak/>
        <w:t xml:space="preserve">to speak to the fact that we're online, that we're not in the same room. But we are together.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the machine became part of the ministry. Which I'd never imagined. I'm, I'm I used yea </w:t>
      </w:r>
      <w:proofErr w:type="spellStart"/>
      <w:r w:rsidRPr="00FE3D4E">
        <w:rPr>
          <w:rFonts w:ascii="Times New Roman" w:hAnsi="Times New Roman" w:cs="Times New Roman"/>
        </w:rPr>
        <w:t>imma</w:t>
      </w:r>
      <w:proofErr w:type="spellEnd"/>
      <w:r w:rsidRPr="00FE3D4E">
        <w:rPr>
          <w:rFonts w:ascii="Times New Roman" w:hAnsi="Times New Roman" w:cs="Times New Roman"/>
        </w:rPr>
        <w:t xml:space="preserve"> say this, and I'm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get in trouble. And it's okay. I used to think that computer games were for children who had problems. And people who were who had social issues. I, I never, I never learned how to play computer games, because I thought well, I don't need </w:t>
      </w:r>
      <w:proofErr w:type="gramStart"/>
      <w:r w:rsidRPr="00FE3D4E">
        <w:rPr>
          <w:rFonts w:ascii="Times New Roman" w:hAnsi="Times New Roman" w:cs="Times New Roman"/>
        </w:rPr>
        <w:t>that I</w:t>
      </w:r>
      <w:proofErr w:type="gramEnd"/>
      <w:r w:rsidRPr="00FE3D4E">
        <w:rPr>
          <w:rFonts w:ascii="Times New Roman" w:hAnsi="Times New Roman" w:cs="Times New Roman"/>
        </w:rPr>
        <w:t xml:space="preserve"> have real friends. I've and I know that there's a whole generation who thinks oh, he's really crazy, but </w:t>
      </w:r>
      <w:proofErr w:type="gramStart"/>
      <w:r w:rsidRPr="00FE3D4E">
        <w:rPr>
          <w:rFonts w:ascii="Times New Roman" w:hAnsi="Times New Roman" w:cs="Times New Roman"/>
        </w:rPr>
        <w:t>an</w:t>
      </w:r>
      <w:proofErr w:type="gramEnd"/>
      <w:r w:rsidRPr="00FE3D4E">
        <w:rPr>
          <w:rFonts w:ascii="Times New Roman" w:hAnsi="Times New Roman" w:cs="Times New Roman"/>
        </w:rPr>
        <w:t xml:space="preserve"> I maybe. But that's, that's how I looked at that, that it was a substitute for real socialization.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I'd never even learned how to play computer games.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when I had to become a zoom minister, it was a lot. It was a lot for our movement. And there were some who didn't make it. But this </w:t>
      </w:r>
      <w:proofErr w:type="gramStart"/>
      <w:r w:rsidRPr="00FE3D4E">
        <w:rPr>
          <w:rFonts w:ascii="Times New Roman" w:hAnsi="Times New Roman" w:cs="Times New Roman"/>
        </w:rPr>
        <w:t>is when</w:t>
      </w:r>
      <w:proofErr w:type="gramEnd"/>
      <w:r w:rsidRPr="00FE3D4E">
        <w:rPr>
          <w:rFonts w:ascii="Times New Roman" w:hAnsi="Times New Roman" w:cs="Times New Roman"/>
        </w:rPr>
        <w:t xml:space="preserve"> also my other life. And, and you never know when you're what you did. And another point in your life is going to come back and you need it. And I mean washing windows at a damn shoe store. You never know when it's going to be necessary. My undergraduate degree was in theater. Well, some </w:t>
      </w:r>
      <w:proofErr w:type="gramStart"/>
      <w:r w:rsidRPr="00FE3D4E">
        <w:rPr>
          <w:rFonts w:ascii="Times New Roman" w:hAnsi="Times New Roman" w:cs="Times New Roman"/>
        </w:rPr>
        <w:t>part</w:t>
      </w:r>
      <w:proofErr w:type="gramEnd"/>
      <w:r w:rsidRPr="00FE3D4E">
        <w:rPr>
          <w:rFonts w:ascii="Times New Roman" w:hAnsi="Times New Roman" w:cs="Times New Roman"/>
        </w:rPr>
        <w:t xml:space="preserve"> of church is theater, whether we admit it or not. But when you go on camera, and you don't have the </w:t>
      </w:r>
      <w:proofErr w:type="gramStart"/>
      <w:r w:rsidRPr="00FE3D4E">
        <w:rPr>
          <w:rFonts w:ascii="Times New Roman" w:hAnsi="Times New Roman" w:cs="Times New Roman"/>
        </w:rPr>
        <w:t>in person</w:t>
      </w:r>
      <w:proofErr w:type="gramEnd"/>
      <w:r w:rsidRPr="00FE3D4E">
        <w:rPr>
          <w:rFonts w:ascii="Times New Roman" w:hAnsi="Times New Roman" w:cs="Times New Roman"/>
        </w:rPr>
        <w:t xml:space="preserve"> interaction, which is part of black faith is the call and response and you can't rely on it you can't look over and make sure nobody's asleep or whatever. You </w:t>
      </w:r>
      <w:proofErr w:type="spellStart"/>
      <w:r w:rsidRPr="00FE3D4E">
        <w:rPr>
          <w:rFonts w:ascii="Times New Roman" w:hAnsi="Times New Roman" w:cs="Times New Roman"/>
        </w:rPr>
        <w:t>You</w:t>
      </w:r>
      <w:proofErr w:type="spellEnd"/>
      <w:r w:rsidRPr="00FE3D4E">
        <w:rPr>
          <w:rFonts w:ascii="Times New Roman" w:hAnsi="Times New Roman" w:cs="Times New Roman"/>
        </w:rPr>
        <w:t xml:space="preserve"> got to work the camera in a different way and trust the camera and preach important point not to sister so and so who you rely on every Sunday to be with you. But to this thing.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so</w:t>
      </w:r>
      <w:proofErr w:type="spellEnd"/>
      <w:r w:rsidRPr="00FE3D4E">
        <w:rPr>
          <w:rFonts w:ascii="Times New Roman" w:hAnsi="Times New Roman" w:cs="Times New Roman"/>
        </w:rPr>
        <w:t xml:space="preserve"> my </w:t>
      </w:r>
      <w:proofErr w:type="spellStart"/>
      <w:r w:rsidRPr="00FE3D4E">
        <w:rPr>
          <w:rFonts w:ascii="Times New Roman" w:hAnsi="Times New Roman" w:cs="Times New Roman"/>
        </w:rPr>
        <w:t>my</w:t>
      </w:r>
      <w:proofErr w:type="spellEnd"/>
      <w:r w:rsidRPr="00FE3D4E">
        <w:rPr>
          <w:rFonts w:ascii="Times New Roman" w:hAnsi="Times New Roman" w:cs="Times New Roman"/>
        </w:rPr>
        <w:t xml:space="preserve"> theatrical training and on camera training was helpful. crucial. I think.</w:t>
      </w:r>
    </w:p>
    <w:p w14:paraId="1F5FEC10" w14:textId="77777777" w:rsidR="000E096F" w:rsidRPr="00FE3D4E" w:rsidRDefault="000E096F">
      <w:pPr>
        <w:spacing w:after="0"/>
        <w:rPr>
          <w:rFonts w:ascii="Times New Roman" w:hAnsi="Times New Roman" w:cs="Times New Roman"/>
        </w:rPr>
      </w:pPr>
    </w:p>
    <w:p w14:paraId="3DEFE09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59:44</w:t>
      </w:r>
      <w:proofErr w:type="gramEnd"/>
    </w:p>
    <w:p w14:paraId="36885607"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I wanted to check about time do I remember that you need to be out by noon?</w:t>
      </w:r>
    </w:p>
    <w:p w14:paraId="27591B78" w14:textId="77777777" w:rsidR="000E096F" w:rsidRPr="00FE3D4E" w:rsidRDefault="000E096F">
      <w:pPr>
        <w:spacing w:after="0"/>
        <w:rPr>
          <w:rFonts w:ascii="Times New Roman" w:hAnsi="Times New Roman" w:cs="Times New Roman"/>
        </w:rPr>
      </w:pPr>
    </w:p>
    <w:p w14:paraId="207F84A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59:51</w:t>
      </w:r>
      <w:proofErr w:type="gramEnd"/>
    </w:p>
    <w:p w14:paraId="57113ED4"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Yes. What time is it? It's 11:30. Wow. Okay, so yeah, okay. And I knew I had a big mouth so.</w:t>
      </w:r>
    </w:p>
    <w:p w14:paraId="4BA43962" w14:textId="77777777" w:rsidR="000E096F" w:rsidRPr="00FE3D4E" w:rsidRDefault="000E096F">
      <w:pPr>
        <w:spacing w:after="0"/>
        <w:rPr>
          <w:rFonts w:ascii="Times New Roman" w:hAnsi="Times New Roman" w:cs="Times New Roman"/>
        </w:rPr>
      </w:pPr>
    </w:p>
    <w:p w14:paraId="763A53CB"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1:00:01</w:t>
      </w:r>
      <w:proofErr w:type="gramEnd"/>
    </w:p>
    <w:p w14:paraId="36AD81DE"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You </w:t>
      </w:r>
      <w:proofErr w:type="gramStart"/>
      <w:r w:rsidRPr="00FE3D4E">
        <w:rPr>
          <w:rFonts w:ascii="Times New Roman" w:hAnsi="Times New Roman" w:cs="Times New Roman"/>
        </w:rPr>
        <w:t>had wanted</w:t>
      </w:r>
      <w:proofErr w:type="gramEnd"/>
      <w:r w:rsidRPr="00FE3D4E">
        <w:rPr>
          <w:rFonts w:ascii="Times New Roman" w:hAnsi="Times New Roman" w:cs="Times New Roman"/>
        </w:rPr>
        <w:t xml:space="preserve"> me to make sure that we talked about some of the research that you were doing?</w:t>
      </w:r>
    </w:p>
    <w:p w14:paraId="395BE383" w14:textId="77777777" w:rsidR="000E096F" w:rsidRPr="00FE3D4E" w:rsidRDefault="000E096F">
      <w:pPr>
        <w:spacing w:after="0"/>
        <w:rPr>
          <w:rFonts w:ascii="Times New Roman" w:hAnsi="Times New Roman" w:cs="Times New Roman"/>
        </w:rPr>
      </w:pPr>
    </w:p>
    <w:p w14:paraId="1533E578"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1:00:06</w:t>
      </w:r>
      <w:proofErr w:type="gramEnd"/>
    </w:p>
    <w:p w14:paraId="02F6EE03"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Oh my god, yes. Okay, so, and this is through the congregation because it was with Dr. Bill Evans, who I now work for, but they were doing some HIV and AIDS work through a mini grant that nurse Dan Geller, doctor nurse, Dan Geller, he's a nurse with a doctorate. I don't know how you say that. I love Dan. He's crazy. But he got a mini grant with Dr. Blevins to talk to black gay men, about HIV and HIV prevention and faith community stuff today. Now, way back when, but today, in the 20, late 2018 19 We're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have groups of men get together and have focus groups. We're going to interview them, and, and use the power of the in person focus group to work this stuff, right. And I'm like, I'm supporting it from outside and inside, like, I want to see this happen. I want to see the groups that guys get together. And then we had to revamp the entire study. And I applaud Awa </w:t>
      </w:r>
      <w:proofErr w:type="spellStart"/>
      <w:r w:rsidRPr="00FE3D4E">
        <w:rPr>
          <w:rFonts w:ascii="Times New Roman" w:hAnsi="Times New Roman" w:cs="Times New Roman"/>
        </w:rPr>
        <w:t>Kony</w:t>
      </w:r>
      <w:proofErr w:type="spellEnd"/>
      <w:r w:rsidRPr="00FE3D4E">
        <w:rPr>
          <w:rFonts w:ascii="Times New Roman" w:hAnsi="Times New Roman" w:cs="Times New Roman"/>
        </w:rPr>
        <w:t xml:space="preserve"> and Dr. Mimic </w:t>
      </w:r>
      <w:proofErr w:type="spellStart"/>
      <w:r w:rsidRPr="00FE3D4E">
        <w:rPr>
          <w:rFonts w:ascii="Times New Roman" w:hAnsi="Times New Roman" w:cs="Times New Roman"/>
        </w:rPr>
        <w:t>Heiser</w:t>
      </w:r>
      <w:proofErr w:type="spellEnd"/>
      <w:r w:rsidRPr="00FE3D4E">
        <w:rPr>
          <w:rFonts w:ascii="Times New Roman" w:hAnsi="Times New Roman" w:cs="Times New Roman"/>
        </w:rPr>
        <w:t xml:space="preserve">, who over two weeks took that you know, studies and how thick they can be and protocol and rewrote the protocol for zoom in two weeks, and came back and said, Let's try this. And I believe I'm like, </w:t>
      </w:r>
      <w:proofErr w:type="gramStart"/>
      <w:r w:rsidRPr="00FE3D4E">
        <w:rPr>
          <w:rFonts w:ascii="Times New Roman" w:hAnsi="Times New Roman" w:cs="Times New Roman"/>
        </w:rPr>
        <w:t>Hey</w:t>
      </w:r>
      <w:proofErr w:type="gramEnd"/>
      <w:r w:rsidRPr="00FE3D4E">
        <w:rPr>
          <w:rFonts w:ascii="Times New Roman" w:hAnsi="Times New Roman" w:cs="Times New Roman"/>
        </w:rPr>
        <w:t xml:space="preserve">, nobody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sit on Zoom. Because the focus group was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be like, half a day long. And in person with snacks, and instead, I'm sure you can do that. But I thought nobody's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sit </w:t>
      </w:r>
      <w:proofErr w:type="gramStart"/>
      <w:r w:rsidRPr="00FE3D4E">
        <w:rPr>
          <w:rFonts w:ascii="Times New Roman" w:hAnsi="Times New Roman" w:cs="Times New Roman"/>
        </w:rPr>
        <w:t>on Zoom</w:t>
      </w:r>
      <w:proofErr w:type="gramEnd"/>
      <w:r w:rsidRPr="00FE3D4E">
        <w:rPr>
          <w:rFonts w:ascii="Times New Roman" w:hAnsi="Times New Roman" w:cs="Times New Roman"/>
        </w:rPr>
        <w:t xml:space="preserve"> for three or four hours looking at the little that I called Dead Hollywood Squares. They just </w:t>
      </w:r>
      <w:proofErr w:type="gramStart"/>
      <w:r w:rsidRPr="00FE3D4E">
        <w:rPr>
          <w:rFonts w:ascii="Times New Roman" w:hAnsi="Times New Roman" w:cs="Times New Roman"/>
        </w:rPr>
        <w:t>not</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do it. Well, they did. The guys still valued the word value, their input, valued what they were doing. And there was one group that started at </w:t>
      </w:r>
      <w:proofErr w:type="gramStart"/>
      <w:r w:rsidRPr="00FE3D4E">
        <w:rPr>
          <w:rFonts w:ascii="Times New Roman" w:hAnsi="Times New Roman" w:cs="Times New Roman"/>
        </w:rPr>
        <w:t>like,</w:t>
      </w:r>
      <w:proofErr w:type="gramEnd"/>
      <w:r w:rsidRPr="00FE3D4E">
        <w:rPr>
          <w:rFonts w:ascii="Times New Roman" w:hAnsi="Times New Roman" w:cs="Times New Roman"/>
        </w:rPr>
        <w:t xml:space="preserve"> 9:30 on a Saturday morning and went almost to four. And the guys hung in there the whole time. They were active. They were Yeah. And I think we got two groups like that. But the pandemic also changed us. And that over time, because that was early on, in the pandemic, after we had cleaned out the garage, remember that? When we were </w:t>
      </w:r>
      <w:r w:rsidRPr="00FE3D4E">
        <w:rPr>
          <w:rFonts w:ascii="Times New Roman" w:hAnsi="Times New Roman" w:cs="Times New Roman"/>
        </w:rPr>
        <w:lastRenderedPageBreak/>
        <w:t xml:space="preserve">going to clean out everything, we were going to do these things, because in two months, this is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be over. And it wasn't, and you started putting stuff back in </w:t>
      </w:r>
      <w:proofErr w:type="gramStart"/>
      <w:r w:rsidRPr="00FE3D4E">
        <w:rPr>
          <w:rFonts w:ascii="Times New Roman" w:hAnsi="Times New Roman" w:cs="Times New Roman"/>
        </w:rPr>
        <w:t>the garage</w:t>
      </w:r>
      <w:proofErr w:type="gramEnd"/>
      <w:r w:rsidRPr="00FE3D4E">
        <w:rPr>
          <w:rFonts w:ascii="Times New Roman" w:hAnsi="Times New Roman" w:cs="Times New Roman"/>
        </w:rPr>
        <w:t xml:space="preserve"> No. Or I did to my husband's dismay. And it also affected how long people were willing to be on Zoom. Because initially with nothing to do you stuck at home, you might as well you know, engage with some folks on Zoom In a study that wasn't a problem. I think it was I think we conducted like three groups like that. And then as the world started to open up again, just before </w:t>
      </w:r>
      <w:proofErr w:type="spellStart"/>
      <w:r w:rsidRPr="00FE3D4E">
        <w:rPr>
          <w:rFonts w:ascii="Times New Roman" w:hAnsi="Times New Roman" w:cs="Times New Roman"/>
        </w:rPr>
        <w:t>Omracron</w:t>
      </w:r>
      <w:proofErr w:type="spellEnd"/>
      <w:r w:rsidRPr="00FE3D4E">
        <w:rPr>
          <w:rFonts w:ascii="Times New Roman" w:hAnsi="Times New Roman" w:cs="Times New Roman"/>
        </w:rPr>
        <w:t xml:space="preserve">, the guys </w:t>
      </w:r>
      <w:proofErr w:type="gramStart"/>
      <w:r w:rsidRPr="00FE3D4E">
        <w:rPr>
          <w:rFonts w:ascii="Times New Roman" w:hAnsi="Times New Roman" w:cs="Times New Roman"/>
        </w:rPr>
        <w:t>were</w:t>
      </w:r>
      <w:proofErr w:type="gramEnd"/>
      <w:r w:rsidRPr="00FE3D4E">
        <w:rPr>
          <w:rFonts w:ascii="Times New Roman" w:hAnsi="Times New Roman" w:cs="Times New Roman"/>
        </w:rPr>
        <w:t xml:space="preserve"> they couldn't hang and they weren't interested in doing it.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it </w:t>
      </w:r>
      <w:proofErr w:type="spellStart"/>
      <w:r w:rsidRPr="00FE3D4E">
        <w:rPr>
          <w:rFonts w:ascii="Times New Roman" w:hAnsi="Times New Roman" w:cs="Times New Roman"/>
        </w:rPr>
        <w:t>it</w:t>
      </w:r>
      <w:proofErr w:type="spellEnd"/>
      <w:r w:rsidRPr="00FE3D4E">
        <w:rPr>
          <w:rFonts w:ascii="Times New Roman" w:hAnsi="Times New Roman" w:cs="Times New Roman"/>
        </w:rPr>
        <w:t xml:space="preserve"> caused the change. In the end, we weren't ready to have focus groups yet. Not in person.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it really it really twisted our work. And, and I never I didn't feel bad about anybody except the guy who was obviously not paying attention to the study and was just doing it for the </w:t>
      </w:r>
      <w:proofErr w:type="spellStart"/>
      <w:r w:rsidRPr="00FE3D4E">
        <w:rPr>
          <w:rFonts w:ascii="Times New Roman" w:hAnsi="Times New Roman" w:cs="Times New Roman"/>
        </w:rPr>
        <w:t>insentive</w:t>
      </w:r>
      <w:proofErr w:type="spellEnd"/>
      <w:r w:rsidRPr="00FE3D4E">
        <w:rPr>
          <w:rFonts w:ascii="Times New Roman" w:hAnsi="Times New Roman" w:cs="Times New Roman"/>
        </w:rPr>
        <w:t xml:space="preserve"> and at one point he was upside down in his computer, and I was like really, and you know and sort of as a minister, I wanted to say, you know, you could leave. But of course, the other people at the study </w:t>
      </w:r>
      <w:proofErr w:type="gramStart"/>
      <w:r w:rsidRPr="00FE3D4E">
        <w:rPr>
          <w:rFonts w:ascii="Times New Roman" w:hAnsi="Times New Roman" w:cs="Times New Roman"/>
        </w:rPr>
        <w:t>would have to</w:t>
      </w:r>
      <w:proofErr w:type="gramEnd"/>
      <w:r w:rsidRPr="00FE3D4E">
        <w:rPr>
          <w:rFonts w:ascii="Times New Roman" w:hAnsi="Times New Roman" w:cs="Times New Roman"/>
        </w:rPr>
        <w:t xml:space="preserve"> have agreed and we didn't have a protocol for that.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I had to keep my mouth shut. </w:t>
      </w:r>
      <w:proofErr w:type="gramStart"/>
      <w:r w:rsidRPr="00FE3D4E">
        <w:rPr>
          <w:rFonts w:ascii="Times New Roman" w:hAnsi="Times New Roman" w:cs="Times New Roman"/>
        </w:rPr>
        <w:t xml:space="preserve">But </w:t>
      </w:r>
      <w:proofErr w:type="spellStart"/>
      <w:r w:rsidRPr="00FE3D4E">
        <w:rPr>
          <w:rFonts w:ascii="Times New Roman" w:hAnsi="Times New Roman" w:cs="Times New Roman"/>
        </w:rPr>
        <w:t>but</w:t>
      </w:r>
      <w:proofErr w:type="spellEnd"/>
      <w:proofErr w:type="gramEnd"/>
      <w:r w:rsidRPr="00FE3D4E">
        <w:rPr>
          <w:rFonts w:ascii="Times New Roman" w:hAnsi="Times New Roman" w:cs="Times New Roman"/>
        </w:rPr>
        <w:t xml:space="preserve"> that really annoyed me that part because it was disrespecting us and the other people participating. But aside from him, I really admired how the community responded and admired how the team you </w:t>
      </w:r>
      <w:proofErr w:type="gramStart"/>
      <w:r w:rsidRPr="00FE3D4E">
        <w:rPr>
          <w:rFonts w:ascii="Times New Roman" w:hAnsi="Times New Roman" w:cs="Times New Roman"/>
        </w:rPr>
        <w:t>know,</w:t>
      </w:r>
      <w:proofErr w:type="gramEnd"/>
      <w:r w:rsidRPr="00FE3D4E">
        <w:rPr>
          <w:rFonts w:ascii="Times New Roman" w:hAnsi="Times New Roman" w:cs="Times New Roman"/>
        </w:rPr>
        <w:t xml:space="preserve"> took a step back and regrouped.</w:t>
      </w:r>
    </w:p>
    <w:p w14:paraId="56158C28" w14:textId="77777777" w:rsidR="000E096F" w:rsidRPr="00FE3D4E" w:rsidRDefault="000E096F">
      <w:pPr>
        <w:spacing w:after="0"/>
        <w:rPr>
          <w:rFonts w:ascii="Times New Roman" w:hAnsi="Times New Roman" w:cs="Times New Roman"/>
        </w:rPr>
      </w:pPr>
    </w:p>
    <w:p w14:paraId="13AEB4AD"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1:05:43</w:t>
      </w:r>
      <w:proofErr w:type="gramEnd"/>
    </w:p>
    <w:p w14:paraId="305608AC"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Would you say something about the importance of continuing to work on other diseases like HIV, while this pandemic has been happening?</w:t>
      </w:r>
    </w:p>
    <w:p w14:paraId="6F976E52" w14:textId="77777777" w:rsidR="000E096F" w:rsidRPr="00FE3D4E" w:rsidRDefault="000E096F">
      <w:pPr>
        <w:spacing w:after="0"/>
        <w:rPr>
          <w:rFonts w:ascii="Times New Roman" w:hAnsi="Times New Roman" w:cs="Times New Roman"/>
        </w:rPr>
      </w:pPr>
    </w:p>
    <w:p w14:paraId="1F7036B4"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1:05:54</w:t>
      </w:r>
      <w:proofErr w:type="gramEnd"/>
    </w:p>
    <w:p w14:paraId="2EEF550F"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Um, we got so much further ahead. On COVID, and on any infection now, because of the research that was done on HIV. Had it not been for HIV COVID would still be running rampant, or some part of it would. Because we know more about the immune system now than we ever did before. And more about how viruses specifically attack the immune system </w:t>
      </w:r>
      <w:proofErr w:type="gramStart"/>
      <w:r w:rsidRPr="00FE3D4E">
        <w:rPr>
          <w:rFonts w:ascii="Times New Roman" w:hAnsi="Times New Roman" w:cs="Times New Roman"/>
        </w:rPr>
        <w:t>and what</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what</w:t>
      </w:r>
      <w:proofErr w:type="spellEnd"/>
      <w:r w:rsidRPr="00FE3D4E">
        <w:rPr>
          <w:rFonts w:ascii="Times New Roman" w:hAnsi="Times New Roman" w:cs="Times New Roman"/>
        </w:rPr>
        <w:t xml:space="preserve"> responses work what don't across the board, and, and COVID came out of the SARS thing, I think, I think it is part of SARS, the SARS viruses, whatever.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w:t>
      </w:r>
      <w:proofErr w:type="gramStart"/>
      <w:r w:rsidRPr="00FE3D4E">
        <w:rPr>
          <w:rFonts w:ascii="Times New Roman" w:hAnsi="Times New Roman" w:cs="Times New Roman"/>
        </w:rPr>
        <w:t>so we</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we</w:t>
      </w:r>
      <w:proofErr w:type="spellEnd"/>
      <w:r w:rsidRPr="00FE3D4E">
        <w:rPr>
          <w:rFonts w:ascii="Times New Roman" w:hAnsi="Times New Roman" w:cs="Times New Roman"/>
        </w:rPr>
        <w:t xml:space="preserve"> do have to work on other pandemics other things, not just for the virology of it, but also for our knowledge about people and what works about getting messages to people. And when you ask people to change their lives, what are you asking?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I'm not, I'm not one who puts the economy before people, but also the economic cost. And that may be some of the blanket things that were done. We needed to have mitigated like, like if you're already living two miles from everybody. Maybe you don't need to shut down in the same way that New York City had to maybe </w:t>
      </w:r>
      <w:proofErr w:type="spellStart"/>
      <w:r w:rsidRPr="00FE3D4E">
        <w:rPr>
          <w:rFonts w:ascii="Times New Roman" w:hAnsi="Times New Roman" w:cs="Times New Roman"/>
        </w:rPr>
        <w:t>maybe</w:t>
      </w:r>
      <w:proofErr w:type="spellEnd"/>
      <w:r w:rsidRPr="00FE3D4E">
        <w:rPr>
          <w:rFonts w:ascii="Times New Roman" w:hAnsi="Times New Roman" w:cs="Times New Roman"/>
        </w:rPr>
        <w:t xml:space="preserve"> there was other kinds of precautions that we could have given to the rural and xx </w:t>
      </w:r>
      <w:proofErr w:type="spellStart"/>
      <w:r w:rsidRPr="00FE3D4E">
        <w:rPr>
          <w:rFonts w:ascii="Times New Roman" w:hAnsi="Times New Roman" w:cs="Times New Roman"/>
        </w:rPr>
        <w:t>xx</w:t>
      </w:r>
      <w:proofErr w:type="spellEnd"/>
      <w:r w:rsidRPr="00FE3D4E">
        <w:rPr>
          <w:rFonts w:ascii="Times New Roman" w:hAnsi="Times New Roman" w:cs="Times New Roman"/>
        </w:rPr>
        <w:t xml:space="preserve"> Serbs, that would have been different than those of us who live in very close proximity to each other. And like it, I want to say that we don't want to live seven miles from every I don't </w:t>
      </w:r>
      <w:proofErr w:type="spellStart"/>
      <w:r w:rsidRPr="00FE3D4E">
        <w:rPr>
          <w:rFonts w:ascii="Times New Roman" w:hAnsi="Times New Roman" w:cs="Times New Roman"/>
        </w:rPr>
        <w:t>no</w:t>
      </w:r>
      <w:proofErr w:type="spellEnd"/>
      <w:r w:rsidRPr="00FE3D4E">
        <w:rPr>
          <w:rFonts w:ascii="Times New Roman" w:hAnsi="Times New Roman" w:cs="Times New Roman"/>
        </w:rPr>
        <w:t xml:space="preserve">, I just adore the penthouse view. </w:t>
      </w:r>
      <w:proofErr w:type="gramStart"/>
      <w:r w:rsidRPr="00FE3D4E">
        <w:rPr>
          <w:rFonts w:ascii="Times New Roman" w:hAnsi="Times New Roman" w:cs="Times New Roman"/>
        </w:rPr>
        <w:t>Darling</w:t>
      </w:r>
      <w:proofErr w:type="gramEnd"/>
      <w:r w:rsidRPr="00FE3D4E">
        <w:rPr>
          <w:rFonts w:ascii="Times New Roman" w:hAnsi="Times New Roman" w:cs="Times New Roman"/>
        </w:rPr>
        <w:t xml:space="preserve"> I love you, but give me Park Avenue anyway. That's from Green Acres for all of </w:t>
      </w:r>
      <w:proofErr w:type="gramStart"/>
      <w:r w:rsidRPr="00FE3D4E">
        <w:rPr>
          <w:rFonts w:ascii="Times New Roman" w:hAnsi="Times New Roman" w:cs="Times New Roman"/>
        </w:rPr>
        <w:t>you</w:t>
      </w:r>
      <w:proofErr w:type="gramEnd"/>
      <w:r w:rsidRPr="00FE3D4E">
        <w:rPr>
          <w:rFonts w:ascii="Times New Roman" w:hAnsi="Times New Roman" w:cs="Times New Roman"/>
        </w:rPr>
        <w:t xml:space="preserve"> millennials and under. Yeah. Yeah, I </w:t>
      </w:r>
      <w:proofErr w:type="gramStart"/>
      <w:r w:rsidRPr="00FE3D4E">
        <w:rPr>
          <w:rFonts w:ascii="Times New Roman" w:hAnsi="Times New Roman" w:cs="Times New Roman"/>
        </w:rPr>
        <w:t>think</w:t>
      </w:r>
      <w:proofErr w:type="gramEnd"/>
      <w:r w:rsidRPr="00FE3D4E">
        <w:rPr>
          <w:rFonts w:ascii="Times New Roman" w:hAnsi="Times New Roman" w:cs="Times New Roman"/>
        </w:rPr>
        <w:t xml:space="preserve"> and we want to, and we want to get to a point where we have eradicated a lot of diseases that are still killing people, and so we have to work on them. And heaven forbid that we spread them or bring polio back. Really? No, that isn't necessary, that isn't necessary. And if I were to be so bold, some part of that is sinful. And I know that's not in agreement with some of you years, but I'm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say.</w:t>
      </w:r>
    </w:p>
    <w:p w14:paraId="2E9EE6BC" w14:textId="77777777" w:rsidR="000E096F" w:rsidRPr="00FE3D4E" w:rsidRDefault="000E096F">
      <w:pPr>
        <w:spacing w:after="0"/>
        <w:rPr>
          <w:rFonts w:ascii="Times New Roman" w:hAnsi="Times New Roman" w:cs="Times New Roman"/>
        </w:rPr>
      </w:pPr>
    </w:p>
    <w:p w14:paraId="21067C50"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1:09:09</w:t>
      </w:r>
      <w:proofErr w:type="gramEnd"/>
    </w:p>
    <w:p w14:paraId="10DBBD84"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Other than the pandemic, what </w:t>
      </w:r>
      <w:proofErr w:type="gramStart"/>
      <w:r w:rsidRPr="00FE3D4E">
        <w:rPr>
          <w:rFonts w:ascii="Times New Roman" w:hAnsi="Times New Roman" w:cs="Times New Roman"/>
        </w:rPr>
        <w:t>has</w:t>
      </w:r>
      <w:proofErr w:type="gramEnd"/>
      <w:r w:rsidRPr="00FE3D4E">
        <w:rPr>
          <w:rFonts w:ascii="Times New Roman" w:hAnsi="Times New Roman" w:cs="Times New Roman"/>
        </w:rPr>
        <w:t xml:space="preserve"> been some of the social and political issues on your mind and heart over the last couple of years?</w:t>
      </w:r>
    </w:p>
    <w:p w14:paraId="59022A1F" w14:textId="77777777" w:rsidR="000E096F" w:rsidRPr="00FE3D4E" w:rsidRDefault="000E096F">
      <w:pPr>
        <w:spacing w:after="0"/>
        <w:rPr>
          <w:rFonts w:ascii="Times New Roman" w:hAnsi="Times New Roman" w:cs="Times New Roman"/>
        </w:rPr>
      </w:pPr>
    </w:p>
    <w:p w14:paraId="4316D7CE"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1:09:17</w:t>
      </w:r>
      <w:proofErr w:type="gramEnd"/>
    </w:p>
    <w:p w14:paraId="5E61CCEE"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lastRenderedPageBreak/>
        <w:t xml:space="preserve">Oh, that we got twisted up and allowed the Senate to play games with Obama and not allow him to appoint a Supreme Court justice. And then and the very reasons that </w:t>
      </w:r>
      <w:proofErr w:type="gramStart"/>
      <w:r w:rsidRPr="00FE3D4E">
        <w:rPr>
          <w:rFonts w:ascii="Times New Roman" w:hAnsi="Times New Roman" w:cs="Times New Roman"/>
        </w:rPr>
        <w:t>gave</w:t>
      </w:r>
      <w:proofErr w:type="gramEnd"/>
      <w:r w:rsidRPr="00FE3D4E">
        <w:rPr>
          <w:rFonts w:ascii="Times New Roman" w:hAnsi="Times New Roman" w:cs="Times New Roman"/>
        </w:rPr>
        <w:t xml:space="preserve"> for that they switched him around, of course, when it was their turn to do it. And they </w:t>
      </w:r>
      <w:proofErr w:type="gramStart"/>
      <w:r w:rsidRPr="00FE3D4E">
        <w:rPr>
          <w:rFonts w:ascii="Times New Roman" w:hAnsi="Times New Roman" w:cs="Times New Roman"/>
        </w:rPr>
        <w:t>stack</w:t>
      </w:r>
      <w:proofErr w:type="gramEnd"/>
      <w:r w:rsidRPr="00FE3D4E">
        <w:rPr>
          <w:rFonts w:ascii="Times New Roman" w:hAnsi="Times New Roman" w:cs="Times New Roman"/>
        </w:rPr>
        <w:t xml:space="preserve"> the court and the first thing they did was take away a woman's right to choose as a federally protected thing. And they're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pay for it they are going to pay for it. Because 90% of the people in the Senate haven't had an abortion. And they also don't know who had an abortion in their families. Because it's taken care of without telling him because he's a conservative </w:t>
      </w:r>
      <w:proofErr w:type="gramStart"/>
      <w:r w:rsidRPr="00FE3D4E">
        <w:rPr>
          <w:rFonts w:ascii="Times New Roman" w:hAnsi="Times New Roman" w:cs="Times New Roman"/>
        </w:rPr>
        <w:t>political</w:t>
      </w:r>
      <w:proofErr w:type="gramEnd"/>
      <w:r w:rsidRPr="00FE3D4E">
        <w:rPr>
          <w:rFonts w:ascii="Times New Roman" w:hAnsi="Times New Roman" w:cs="Times New Roman"/>
        </w:rPr>
        <w:t xml:space="preserve">, whatever. Or a liberal, </w:t>
      </w:r>
      <w:proofErr w:type="gramStart"/>
      <w:r w:rsidRPr="00FE3D4E">
        <w:rPr>
          <w:rFonts w:ascii="Times New Roman" w:hAnsi="Times New Roman" w:cs="Times New Roman"/>
        </w:rPr>
        <w:t>political</w:t>
      </w:r>
      <w:proofErr w:type="gramEnd"/>
      <w:r w:rsidRPr="00FE3D4E">
        <w:rPr>
          <w:rFonts w:ascii="Times New Roman" w:hAnsi="Times New Roman" w:cs="Times New Roman"/>
        </w:rPr>
        <w:t xml:space="preserve"> whatever. Yeah, so.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this turning the clock back on women, and health, with all that we know, is ridiculous. And there will be political consequences to it. And then, the hypocrisy of Clarence Thomas saying anything about a right to privacy while he's married to a woman who is white and engaged in </w:t>
      </w:r>
      <w:proofErr w:type="spellStart"/>
      <w:r w:rsidRPr="00FE3D4E">
        <w:rPr>
          <w:rFonts w:ascii="Times New Roman" w:hAnsi="Times New Roman" w:cs="Times New Roman"/>
        </w:rPr>
        <w:t>anti democratic</w:t>
      </w:r>
      <w:proofErr w:type="spellEnd"/>
      <w:r w:rsidRPr="00FE3D4E">
        <w:rPr>
          <w:rFonts w:ascii="Times New Roman" w:hAnsi="Times New Roman" w:cs="Times New Roman"/>
        </w:rPr>
        <w:t xml:space="preserve"> behavior. The whole scenario sounds like something out of a comic book. It doesn't sound like reality. Like </w:t>
      </w:r>
      <w:proofErr w:type="gramStart"/>
      <w:r w:rsidRPr="00FE3D4E">
        <w:rPr>
          <w:rFonts w:ascii="Times New Roman" w:hAnsi="Times New Roman" w:cs="Times New Roman"/>
        </w:rPr>
        <w:t>wake up</w:t>
      </w:r>
      <w:proofErr w:type="gramEnd"/>
      <w:r w:rsidRPr="00FE3D4E">
        <w:rPr>
          <w:rFonts w:ascii="Times New Roman" w:hAnsi="Times New Roman" w:cs="Times New Roman"/>
        </w:rPr>
        <w:t xml:space="preserve"> buddy. </w:t>
      </w:r>
      <w:proofErr w:type="gramStart"/>
      <w:r w:rsidRPr="00FE3D4E">
        <w:rPr>
          <w:rFonts w:ascii="Times New Roman" w:hAnsi="Times New Roman" w:cs="Times New Roman"/>
        </w:rPr>
        <w:t>Also</w:t>
      </w:r>
      <w:proofErr w:type="gramEnd"/>
      <w:r w:rsidRPr="00FE3D4E">
        <w:rPr>
          <w:rFonts w:ascii="Times New Roman" w:hAnsi="Times New Roman" w:cs="Times New Roman"/>
        </w:rPr>
        <w:t xml:space="preserve"> the environmental stuff. Because when we stopped going to work the planet took a breath. And we heard some sounds and we saw some things happen. That we haven't seen. Because we weren't on the streets. And some animals started encroaching in their former territory. Because we were, we were at home. There were there were from what I understand there were some animals roaming New York City and the poor rats and to find over what they could find. Because the restaurants are closed Yeah. The environment became big for me. I think it was also watching so it's somewhat related to the pandemic but in a different way. Watching the virus circled the globe so quickly told me that we're a global community whether we want to be or not, whether we've come up with a logical and loving ways of being that yet or not, and like Putin taking advantage of all this to </w:t>
      </w:r>
      <w:proofErr w:type="spellStart"/>
      <w:r w:rsidRPr="00FE3D4E">
        <w:rPr>
          <w:rFonts w:ascii="Times New Roman" w:hAnsi="Times New Roman" w:cs="Times New Roman"/>
        </w:rPr>
        <w:t>to</w:t>
      </w:r>
      <w:proofErr w:type="spellEnd"/>
      <w:r w:rsidRPr="00FE3D4E">
        <w:rPr>
          <w:rFonts w:ascii="Times New Roman" w:hAnsi="Times New Roman" w:cs="Times New Roman"/>
        </w:rPr>
        <w:t xml:space="preserve"> have an essentially 18th century if not a 15th century war. Really? You because you want to take some territory back for what? What is the Ukraine as part of Russia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do for anybody? And the lives being lost and the environmental impact of him playing war around a nuclear plant? This is insane. It's just insanity. And unnecessary. This is serving one little man's ego it's just bizarre, and it's affecting the entire world. Because we are all connected.</w:t>
      </w:r>
    </w:p>
    <w:p w14:paraId="68FFB128" w14:textId="77777777" w:rsidR="000E096F" w:rsidRPr="00FE3D4E" w:rsidRDefault="000E096F">
      <w:pPr>
        <w:spacing w:after="0"/>
        <w:rPr>
          <w:rFonts w:ascii="Times New Roman" w:hAnsi="Times New Roman" w:cs="Times New Roman"/>
        </w:rPr>
      </w:pPr>
    </w:p>
    <w:p w14:paraId="343C3E8C"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1:14:05</w:t>
      </w:r>
      <w:proofErr w:type="gramEnd"/>
    </w:p>
    <w:p w14:paraId="063853BC"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Curious, what does the word health mean to you?</w:t>
      </w:r>
    </w:p>
    <w:p w14:paraId="39F102BA" w14:textId="77777777" w:rsidR="000E096F" w:rsidRPr="00FE3D4E" w:rsidRDefault="000E096F">
      <w:pPr>
        <w:spacing w:after="0"/>
        <w:rPr>
          <w:rFonts w:ascii="Times New Roman" w:hAnsi="Times New Roman" w:cs="Times New Roman"/>
        </w:rPr>
      </w:pPr>
    </w:p>
    <w:p w14:paraId="6E027295"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1:14:08</w:t>
      </w:r>
      <w:proofErr w:type="gramEnd"/>
    </w:p>
    <w:p w14:paraId="6EF2B63D"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Oh my God. Every everything </w:t>
      </w:r>
      <w:proofErr w:type="spellStart"/>
      <w:r w:rsidRPr="00FE3D4E">
        <w:rPr>
          <w:rFonts w:ascii="Times New Roman" w:hAnsi="Times New Roman" w:cs="Times New Roman"/>
        </w:rPr>
        <w:t>everything</w:t>
      </w:r>
      <w:proofErr w:type="spellEnd"/>
      <w:r w:rsidRPr="00FE3D4E">
        <w:rPr>
          <w:rFonts w:ascii="Times New Roman" w:hAnsi="Times New Roman" w:cs="Times New Roman"/>
        </w:rPr>
        <w:t xml:space="preserve">. I'm a cancer survivor. I am a prostate cancer survivor. So had I not had a fairly assertive doctor who was gay and who could talk to me almost any kind of way with his corrupt self, um, but we had a </w:t>
      </w:r>
      <w:proofErr w:type="gramStart"/>
      <w:r w:rsidRPr="00FE3D4E">
        <w:rPr>
          <w:rFonts w:ascii="Times New Roman" w:hAnsi="Times New Roman" w:cs="Times New Roman"/>
        </w:rPr>
        <w:t>friendship</w:t>
      </w:r>
      <w:proofErr w:type="gramEnd"/>
      <w:r w:rsidRPr="00FE3D4E">
        <w:rPr>
          <w:rFonts w:ascii="Times New Roman" w:hAnsi="Times New Roman" w:cs="Times New Roman"/>
        </w:rPr>
        <w:t xml:space="preserve"> and we were connected and he was my husband's doctor. And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when he looked at my PSA, and it was climbing um, he could talk about my health in a way that somebody else might not have. And he did present me with options but he knew me and we were in it together and then my husband joined in and so I am sitting here on this interview because I prioritized my health no I'm not a 16 year old sexually but I guess I wasn't </w:t>
      </w:r>
      <w:proofErr w:type="spellStart"/>
      <w:r w:rsidRPr="00FE3D4E">
        <w:rPr>
          <w:rFonts w:ascii="Times New Roman" w:hAnsi="Times New Roman" w:cs="Times New Roman"/>
        </w:rPr>
        <w:t>gonna</w:t>
      </w:r>
      <w:proofErr w:type="spellEnd"/>
      <w:r w:rsidRPr="00FE3D4E">
        <w:rPr>
          <w:rFonts w:ascii="Times New Roman" w:hAnsi="Times New Roman" w:cs="Times New Roman"/>
        </w:rPr>
        <w:t xml:space="preserve"> be anyway I guess at this point and um and it has cost me something emotionally but I am here to do the work that I want to do and I'm here to help with somebody else's health and here to care for people whose health isn't so good. yeah. </w:t>
      </w:r>
      <w:proofErr w:type="gramStart"/>
      <w:r w:rsidRPr="00FE3D4E">
        <w:rPr>
          <w:rFonts w:ascii="Times New Roman" w:hAnsi="Times New Roman" w:cs="Times New Roman"/>
        </w:rPr>
        <w:t>it's</w:t>
      </w:r>
      <w:proofErr w:type="gramEnd"/>
      <w:r w:rsidRPr="00FE3D4E">
        <w:rPr>
          <w:rFonts w:ascii="Times New Roman" w:hAnsi="Times New Roman" w:cs="Times New Roman"/>
        </w:rPr>
        <w:t xml:space="preserve"> everything you know and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we're playing with our help by how we're treating the little blue marble we live on we can only dump so much trash in the ocean before it's </w:t>
      </w:r>
      <w:proofErr w:type="spellStart"/>
      <w:proofErr w:type="gramStart"/>
      <w:r w:rsidRPr="00FE3D4E">
        <w:rPr>
          <w:rFonts w:ascii="Times New Roman" w:hAnsi="Times New Roman" w:cs="Times New Roman"/>
        </w:rPr>
        <w:t>a</w:t>
      </w:r>
      <w:proofErr w:type="spellEnd"/>
      <w:r w:rsidRPr="00FE3D4E">
        <w:rPr>
          <w:rFonts w:ascii="Times New Roman" w:hAnsi="Times New Roman" w:cs="Times New Roman"/>
        </w:rPr>
        <w:t xml:space="preserve"> it's</w:t>
      </w:r>
      <w:proofErr w:type="gramEnd"/>
      <w:r w:rsidRPr="00FE3D4E">
        <w:rPr>
          <w:rFonts w:ascii="Times New Roman" w:hAnsi="Times New Roman" w:cs="Times New Roman"/>
        </w:rPr>
        <w:t xml:space="preserve"> already affecting us, yeah.</w:t>
      </w:r>
    </w:p>
    <w:p w14:paraId="70462297" w14:textId="77777777" w:rsidR="000E096F" w:rsidRPr="00FE3D4E" w:rsidRDefault="000E096F">
      <w:pPr>
        <w:spacing w:after="0"/>
        <w:rPr>
          <w:rFonts w:ascii="Times New Roman" w:hAnsi="Times New Roman" w:cs="Times New Roman"/>
        </w:rPr>
      </w:pPr>
    </w:p>
    <w:p w14:paraId="4DA9F25E"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1:16:39</w:t>
      </w:r>
      <w:proofErr w:type="gramEnd"/>
    </w:p>
    <w:p w14:paraId="0BC3CF34"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What does the word safety mean to you?</w:t>
      </w:r>
    </w:p>
    <w:p w14:paraId="71F0A334" w14:textId="77777777" w:rsidR="000E096F" w:rsidRPr="00FE3D4E" w:rsidRDefault="000E096F">
      <w:pPr>
        <w:spacing w:after="0"/>
        <w:rPr>
          <w:rFonts w:ascii="Times New Roman" w:hAnsi="Times New Roman" w:cs="Times New Roman"/>
        </w:rPr>
      </w:pPr>
    </w:p>
    <w:p w14:paraId="37B1ED44"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1:16:42</w:t>
      </w:r>
      <w:proofErr w:type="gramEnd"/>
    </w:p>
    <w:p w14:paraId="3FE8086B"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lastRenderedPageBreak/>
        <w:t xml:space="preserve">Oh my. So it weren't as much privilege as I have because I live in a fairly nice house my husband's retired I work because I want to at this point because I would like to do something important so I have the privilege of saying that safety for me is important and but I wish it were I wish those two words health and safety were prioritized in a way that we would realize globally that maybe everybody needs it and then we could improve the lives of everybody not just the few at the economic top by improving the lives of the safety and the health of everyone and it's in those words are also spiritual. Because if I don't care about your health or your </w:t>
      </w:r>
      <w:proofErr w:type="gramStart"/>
      <w:r w:rsidRPr="00FE3D4E">
        <w:rPr>
          <w:rFonts w:ascii="Times New Roman" w:hAnsi="Times New Roman" w:cs="Times New Roman"/>
        </w:rPr>
        <w:t>safety</w:t>
      </w:r>
      <w:proofErr w:type="gramEnd"/>
      <w:r w:rsidRPr="00FE3D4E">
        <w:rPr>
          <w:rFonts w:ascii="Times New Roman" w:hAnsi="Times New Roman" w:cs="Times New Roman"/>
        </w:rPr>
        <w:t xml:space="preserve"> if I really think it's alright to pump the country full of </w:t>
      </w:r>
      <w:proofErr w:type="gramStart"/>
      <w:r w:rsidRPr="00FE3D4E">
        <w:rPr>
          <w:rFonts w:ascii="Times New Roman" w:hAnsi="Times New Roman" w:cs="Times New Roman"/>
        </w:rPr>
        <w:t>a</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ak</w:t>
      </w:r>
      <w:proofErr w:type="spellEnd"/>
      <w:r w:rsidRPr="00FE3D4E">
        <w:rPr>
          <w:rFonts w:ascii="Times New Roman" w:hAnsi="Times New Roman" w:cs="Times New Roman"/>
        </w:rPr>
        <w:t xml:space="preserve"> 47 then I don't care about the spirit of what's going on and happiness is not at the end of that road. It cannot be. Yeah.</w:t>
      </w:r>
    </w:p>
    <w:p w14:paraId="4397CBFC" w14:textId="77777777" w:rsidR="000E096F" w:rsidRPr="00FE3D4E" w:rsidRDefault="000E096F">
      <w:pPr>
        <w:spacing w:after="0"/>
        <w:rPr>
          <w:rFonts w:ascii="Times New Roman" w:hAnsi="Times New Roman" w:cs="Times New Roman"/>
        </w:rPr>
      </w:pPr>
    </w:p>
    <w:p w14:paraId="31795797"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1:18:40</w:t>
      </w:r>
      <w:proofErr w:type="gramEnd"/>
    </w:p>
    <w:p w14:paraId="17221BEB"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How are you feeling about the immediate future?</w:t>
      </w:r>
    </w:p>
    <w:p w14:paraId="1295B49B" w14:textId="77777777" w:rsidR="000E096F" w:rsidRPr="00FE3D4E" w:rsidRDefault="000E096F">
      <w:pPr>
        <w:spacing w:after="0"/>
        <w:rPr>
          <w:rFonts w:ascii="Times New Roman" w:hAnsi="Times New Roman" w:cs="Times New Roman"/>
        </w:rPr>
      </w:pPr>
    </w:p>
    <w:p w14:paraId="143E548F"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1:18:45</w:t>
      </w:r>
      <w:proofErr w:type="gramEnd"/>
    </w:p>
    <w:p w14:paraId="363EB8E8"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The immediate future I'm a little scared about but the </w:t>
      </w:r>
      <w:proofErr w:type="gramStart"/>
      <w:r w:rsidRPr="00FE3D4E">
        <w:rPr>
          <w:rFonts w:ascii="Times New Roman" w:hAnsi="Times New Roman" w:cs="Times New Roman"/>
        </w:rPr>
        <w:t>far off</w:t>
      </w:r>
      <w:proofErr w:type="gramEnd"/>
      <w:r w:rsidRPr="00FE3D4E">
        <w:rPr>
          <w:rFonts w:ascii="Times New Roman" w:hAnsi="Times New Roman" w:cs="Times New Roman"/>
        </w:rPr>
        <w:t xml:space="preserve"> future I'm worried about. We you know, we're </w:t>
      </w:r>
      <w:proofErr w:type="gramStart"/>
      <w:r w:rsidRPr="00FE3D4E">
        <w:rPr>
          <w:rFonts w:ascii="Times New Roman" w:hAnsi="Times New Roman" w:cs="Times New Roman"/>
        </w:rPr>
        <w:t>pretty smart</w:t>
      </w:r>
      <w:proofErr w:type="gramEnd"/>
      <w:r w:rsidRPr="00FE3D4E">
        <w:rPr>
          <w:rFonts w:ascii="Times New Roman" w:hAnsi="Times New Roman" w:cs="Times New Roman"/>
        </w:rPr>
        <w:t xml:space="preserve">. We're too smart.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we figure out ways to mitigate things in the media but </w:t>
      </w:r>
      <w:proofErr w:type="spellStart"/>
      <w:r w:rsidRPr="00FE3D4E">
        <w:rPr>
          <w:rFonts w:ascii="Times New Roman" w:hAnsi="Times New Roman" w:cs="Times New Roman"/>
        </w:rPr>
        <w:t>and</w:t>
      </w:r>
      <w:proofErr w:type="spellEnd"/>
      <w:r w:rsidRPr="00FE3D4E">
        <w:rPr>
          <w:rFonts w:ascii="Times New Roman" w:hAnsi="Times New Roman" w:cs="Times New Roman"/>
        </w:rPr>
        <w:t xml:space="preserve">, and we buy junk that breaks down in three years. And the folks who had sticks and </w:t>
      </w:r>
      <w:proofErr w:type="gramStart"/>
      <w:r w:rsidRPr="00FE3D4E">
        <w:rPr>
          <w:rFonts w:ascii="Times New Roman" w:hAnsi="Times New Roman" w:cs="Times New Roman"/>
        </w:rPr>
        <w:t>stones built</w:t>
      </w:r>
      <w:proofErr w:type="gramEnd"/>
      <w:r w:rsidRPr="00FE3D4E">
        <w:rPr>
          <w:rFonts w:ascii="Times New Roman" w:hAnsi="Times New Roman" w:cs="Times New Roman"/>
        </w:rPr>
        <w:t xml:space="preserve"> stuff that </w:t>
      </w:r>
      <w:proofErr w:type="gramStart"/>
      <w:r w:rsidRPr="00FE3D4E">
        <w:rPr>
          <w:rFonts w:ascii="Times New Roman" w:hAnsi="Times New Roman" w:cs="Times New Roman"/>
        </w:rPr>
        <w:t>it's</w:t>
      </w:r>
      <w:proofErr w:type="gramEnd"/>
      <w:r w:rsidRPr="00FE3D4E">
        <w:rPr>
          <w:rFonts w:ascii="Times New Roman" w:hAnsi="Times New Roman" w:cs="Times New Roman"/>
        </w:rPr>
        <w:t xml:space="preserve"> still standing huh. </w:t>
      </w:r>
      <w:proofErr w:type="gramStart"/>
      <w:r w:rsidRPr="00FE3D4E">
        <w:rPr>
          <w:rFonts w:ascii="Times New Roman" w:hAnsi="Times New Roman" w:cs="Times New Roman"/>
        </w:rPr>
        <w:t>So</w:t>
      </w:r>
      <w:proofErr w:type="gramEnd"/>
      <w:r w:rsidRPr="00FE3D4E">
        <w:rPr>
          <w:rFonts w:ascii="Times New Roman" w:hAnsi="Times New Roman" w:cs="Times New Roman"/>
        </w:rPr>
        <w:t xml:space="preserve"> smartness must not be all that we crank it out to be. And we're finding out now that they </w:t>
      </w:r>
      <w:proofErr w:type="gramStart"/>
      <w:r w:rsidRPr="00FE3D4E">
        <w:rPr>
          <w:rFonts w:ascii="Times New Roman" w:hAnsi="Times New Roman" w:cs="Times New Roman"/>
        </w:rPr>
        <w:t>worship</w:t>
      </w:r>
      <w:proofErr w:type="gramEnd"/>
      <w:r w:rsidRPr="00FE3D4E">
        <w:rPr>
          <w:rFonts w:ascii="Times New Roman" w:hAnsi="Times New Roman" w:cs="Times New Roman"/>
        </w:rPr>
        <w:t xml:space="preserve"> that they had respect for the deceased, that they looked up in the skies and certain that's important. Same way we do. Yeah, so I think can we think about the </w:t>
      </w:r>
      <w:proofErr w:type="gramStart"/>
      <w:r w:rsidRPr="00FE3D4E">
        <w:rPr>
          <w:rFonts w:ascii="Times New Roman" w:hAnsi="Times New Roman" w:cs="Times New Roman"/>
        </w:rPr>
        <w:t>300 year</w:t>
      </w:r>
      <w:proofErr w:type="gramEnd"/>
      <w:r w:rsidRPr="00FE3D4E">
        <w:rPr>
          <w:rFonts w:ascii="Times New Roman" w:hAnsi="Times New Roman" w:cs="Times New Roman"/>
        </w:rPr>
        <w:t xml:space="preserve"> plan, yeah.</w:t>
      </w:r>
    </w:p>
    <w:p w14:paraId="1F4876A6" w14:textId="77777777" w:rsidR="000E096F" w:rsidRPr="00FE3D4E" w:rsidRDefault="000E096F">
      <w:pPr>
        <w:spacing w:after="0"/>
        <w:rPr>
          <w:rFonts w:ascii="Times New Roman" w:hAnsi="Times New Roman" w:cs="Times New Roman"/>
        </w:rPr>
      </w:pPr>
    </w:p>
    <w:p w14:paraId="39FC7407"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1:20:12</w:t>
      </w:r>
      <w:proofErr w:type="gramEnd"/>
    </w:p>
    <w:p w14:paraId="24FC1373"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What are some of your hopes for a </w:t>
      </w:r>
      <w:proofErr w:type="gramStart"/>
      <w:r w:rsidRPr="00FE3D4E">
        <w:rPr>
          <w:rFonts w:ascii="Times New Roman" w:hAnsi="Times New Roman" w:cs="Times New Roman"/>
        </w:rPr>
        <w:t>longer term</w:t>
      </w:r>
      <w:proofErr w:type="gramEnd"/>
      <w:r w:rsidRPr="00FE3D4E">
        <w:rPr>
          <w:rFonts w:ascii="Times New Roman" w:hAnsi="Times New Roman" w:cs="Times New Roman"/>
        </w:rPr>
        <w:t xml:space="preserve"> future?</w:t>
      </w:r>
    </w:p>
    <w:p w14:paraId="7582F39F" w14:textId="77777777" w:rsidR="000E096F" w:rsidRPr="00FE3D4E" w:rsidRDefault="000E096F">
      <w:pPr>
        <w:spacing w:after="0"/>
        <w:rPr>
          <w:rFonts w:ascii="Times New Roman" w:hAnsi="Times New Roman" w:cs="Times New Roman"/>
        </w:rPr>
      </w:pPr>
    </w:p>
    <w:p w14:paraId="3BC91A97"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1:20:16</w:t>
      </w:r>
      <w:proofErr w:type="gramEnd"/>
    </w:p>
    <w:p w14:paraId="2D0DE833"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Woah. That my niece's great whatever would hear about this crazy uncle and being proud of me that they'll look back on our especially chemotherapy and go What the hell were they doing? Didn't </w:t>
      </w:r>
      <w:proofErr w:type="spellStart"/>
      <w:r w:rsidRPr="00FE3D4E">
        <w:rPr>
          <w:rFonts w:ascii="Times New Roman" w:hAnsi="Times New Roman" w:cs="Times New Roman"/>
        </w:rPr>
        <w:t>didn't</w:t>
      </w:r>
      <w:proofErr w:type="spellEnd"/>
      <w:r w:rsidRPr="00FE3D4E">
        <w:rPr>
          <w:rFonts w:ascii="Times New Roman" w:hAnsi="Times New Roman" w:cs="Times New Roman"/>
        </w:rPr>
        <w:t xml:space="preserve"> they know that all you </w:t>
      </w:r>
      <w:proofErr w:type="gramStart"/>
      <w:r w:rsidRPr="00FE3D4E">
        <w:rPr>
          <w:rFonts w:ascii="Times New Roman" w:hAnsi="Times New Roman" w:cs="Times New Roman"/>
        </w:rPr>
        <w:t>have to</w:t>
      </w:r>
      <w:proofErr w:type="gramEnd"/>
      <w:r w:rsidRPr="00FE3D4E">
        <w:rPr>
          <w:rFonts w:ascii="Times New Roman" w:hAnsi="Times New Roman" w:cs="Times New Roman"/>
        </w:rPr>
        <w:t xml:space="preserve"> do </w:t>
      </w:r>
      <w:proofErr w:type="gramStart"/>
      <w:r w:rsidRPr="00FE3D4E">
        <w:rPr>
          <w:rFonts w:ascii="Times New Roman" w:hAnsi="Times New Roman" w:cs="Times New Roman"/>
        </w:rPr>
        <w:t>us</w:t>
      </w:r>
      <w:proofErr w:type="gramEnd"/>
      <w:r w:rsidRPr="00FE3D4E">
        <w:rPr>
          <w:rFonts w:ascii="Times New Roman" w:hAnsi="Times New Roman" w:cs="Times New Roman"/>
        </w:rPr>
        <w:t xml:space="preserve"> blah, blah, blah. And that they that they also like we're talking hundreds of years in the future, which my husband has doubts about. But about us being here, not the planet. Hopefully the computers won't go where they did themselves in and, and you know, that's the way it went. But if we, if we make it, I hope they </w:t>
      </w:r>
      <w:proofErr w:type="spellStart"/>
      <w:r w:rsidRPr="00FE3D4E">
        <w:rPr>
          <w:rFonts w:ascii="Times New Roman" w:hAnsi="Times New Roman" w:cs="Times New Roman"/>
        </w:rPr>
        <w:t>they</w:t>
      </w:r>
      <w:proofErr w:type="spellEnd"/>
      <w:r w:rsidRPr="00FE3D4E">
        <w:rPr>
          <w:rFonts w:ascii="Times New Roman" w:hAnsi="Times New Roman" w:cs="Times New Roman"/>
        </w:rPr>
        <w:t xml:space="preserve"> go, </w:t>
      </w:r>
      <w:proofErr w:type="gramStart"/>
      <w:r w:rsidRPr="00FE3D4E">
        <w:rPr>
          <w:rFonts w:ascii="Times New Roman" w:hAnsi="Times New Roman" w:cs="Times New Roman"/>
        </w:rPr>
        <w:t>Well</w:t>
      </w:r>
      <w:proofErr w:type="gramEnd"/>
      <w:r w:rsidRPr="00FE3D4E">
        <w:rPr>
          <w:rFonts w:ascii="Times New Roman" w:hAnsi="Times New Roman" w:cs="Times New Roman"/>
        </w:rPr>
        <w:t>, it was so hard on that group that cleaned up the planet. But we're so grateful. And that's going to have to be our grandkids because we're not doing it. Yeah, and unlike, unlike Elon Musk, and some other idiots, I have no desire to pollute Mars or, or the moon with our crap. I really don't. I mean, okay, can we talk about population? We were fruitful and multiplied. We've done that. We can stop now. We really can. Yeah. And there are other ways of passing on our heritage and our importance and are and what we value other than having all these people for whom we don't feed and care about and make safe and make healthy. Yeah.</w:t>
      </w:r>
    </w:p>
    <w:p w14:paraId="0991C219" w14:textId="77777777" w:rsidR="000E096F" w:rsidRPr="00FE3D4E" w:rsidRDefault="000E096F">
      <w:pPr>
        <w:spacing w:after="0"/>
        <w:rPr>
          <w:rFonts w:ascii="Times New Roman" w:hAnsi="Times New Roman" w:cs="Times New Roman"/>
        </w:rPr>
      </w:pPr>
    </w:p>
    <w:p w14:paraId="37CFFD31"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1:22:44</w:t>
      </w:r>
      <w:proofErr w:type="gramEnd"/>
    </w:p>
    <w:p w14:paraId="41311EE9"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I'd like you to imagine speaking to a historian in the future, someone far enough away, that they have no lived experience of this moment. Go forward with their research and track their casual research interest in COVID-19. </w:t>
      </w:r>
    </w:p>
    <w:p w14:paraId="147BAFE2" w14:textId="77777777" w:rsidR="000E096F" w:rsidRPr="00FE3D4E" w:rsidRDefault="000E096F">
      <w:pPr>
        <w:spacing w:after="0"/>
        <w:rPr>
          <w:rFonts w:ascii="Times New Roman" w:hAnsi="Times New Roman" w:cs="Times New Roman"/>
        </w:rPr>
      </w:pPr>
    </w:p>
    <w:p w14:paraId="68171F68"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1:23:00</w:t>
      </w:r>
      <w:proofErr w:type="gramEnd"/>
    </w:p>
    <w:p w14:paraId="5A1CBC5C"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Yeah. </w:t>
      </w:r>
    </w:p>
    <w:p w14:paraId="1B72FEA0" w14:textId="77777777" w:rsidR="000E096F" w:rsidRPr="00FE3D4E" w:rsidRDefault="000E096F">
      <w:pPr>
        <w:spacing w:after="0"/>
        <w:rPr>
          <w:rFonts w:ascii="Times New Roman" w:hAnsi="Times New Roman" w:cs="Times New Roman"/>
        </w:rPr>
      </w:pPr>
    </w:p>
    <w:p w14:paraId="259EF480"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1:23:01</w:t>
      </w:r>
      <w:proofErr w:type="gramEnd"/>
    </w:p>
    <w:p w14:paraId="5E16AB10"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lastRenderedPageBreak/>
        <w:t>What would you tell them cannot be forgotten about this moment?</w:t>
      </w:r>
    </w:p>
    <w:p w14:paraId="26AD797A" w14:textId="77777777" w:rsidR="000E096F" w:rsidRPr="00FE3D4E" w:rsidRDefault="000E096F">
      <w:pPr>
        <w:spacing w:after="0"/>
        <w:rPr>
          <w:rFonts w:ascii="Times New Roman" w:hAnsi="Times New Roman" w:cs="Times New Roman"/>
        </w:rPr>
      </w:pPr>
    </w:p>
    <w:p w14:paraId="681A100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1:23:06</w:t>
      </w:r>
      <w:proofErr w:type="gramEnd"/>
    </w:p>
    <w:p w14:paraId="4AE63DDA"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That there were those of us who were working hard and loving the people around us in ways that we hadn't been, because we didn't know them. And COVID put us in our houses. And we got to know the kids on the block because they were running up and down the block to see each other. And </w:t>
      </w:r>
      <w:proofErr w:type="gramStart"/>
      <w:r w:rsidRPr="00FE3D4E">
        <w:rPr>
          <w:rFonts w:ascii="Times New Roman" w:hAnsi="Times New Roman" w:cs="Times New Roman"/>
        </w:rPr>
        <w:t>also</w:t>
      </w:r>
      <w:proofErr w:type="gramEnd"/>
      <w:r w:rsidRPr="00FE3D4E">
        <w:rPr>
          <w:rFonts w:ascii="Times New Roman" w:hAnsi="Times New Roman" w:cs="Times New Roman"/>
        </w:rPr>
        <w:t xml:space="preserve"> that we weren't fooled by </w:t>
      </w:r>
      <w:proofErr w:type="gramStart"/>
      <w:r w:rsidRPr="00FE3D4E">
        <w:rPr>
          <w:rFonts w:ascii="Times New Roman" w:hAnsi="Times New Roman" w:cs="Times New Roman"/>
        </w:rPr>
        <w:t>everything that</w:t>
      </w:r>
      <w:proofErr w:type="gramEnd"/>
      <w:r w:rsidRPr="00FE3D4E">
        <w:rPr>
          <w:rFonts w:ascii="Times New Roman" w:hAnsi="Times New Roman" w:cs="Times New Roman"/>
        </w:rPr>
        <w:t xml:space="preserve"> that was idiotic and stupid. There were a whole lot of </w:t>
      </w:r>
      <w:proofErr w:type="gramStart"/>
      <w:r w:rsidRPr="00FE3D4E">
        <w:rPr>
          <w:rFonts w:ascii="Times New Roman" w:hAnsi="Times New Roman" w:cs="Times New Roman"/>
        </w:rPr>
        <w:t>people who</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who</w:t>
      </w:r>
      <w:proofErr w:type="spellEnd"/>
      <w:r w:rsidRPr="00FE3D4E">
        <w:rPr>
          <w:rFonts w:ascii="Times New Roman" w:hAnsi="Times New Roman" w:cs="Times New Roman"/>
        </w:rPr>
        <w:t xml:space="preserve"> were not lost in the misinformation and the </w:t>
      </w:r>
      <w:proofErr w:type="spellStart"/>
      <w:r w:rsidRPr="00FE3D4E">
        <w:rPr>
          <w:rFonts w:ascii="Times New Roman" w:hAnsi="Times New Roman" w:cs="Times New Roman"/>
        </w:rPr>
        <w:t>the</w:t>
      </w:r>
      <w:proofErr w:type="spellEnd"/>
      <w:r w:rsidRPr="00FE3D4E">
        <w:rPr>
          <w:rFonts w:ascii="Times New Roman" w:hAnsi="Times New Roman" w:cs="Times New Roman"/>
        </w:rPr>
        <w:t xml:space="preserve"> craziness that happened. And forgive us for </w:t>
      </w:r>
      <w:proofErr w:type="spellStart"/>
      <w:r w:rsidRPr="00FE3D4E">
        <w:rPr>
          <w:rFonts w:ascii="Times New Roman" w:hAnsi="Times New Roman" w:cs="Times New Roman"/>
        </w:rPr>
        <w:t>for</w:t>
      </w:r>
      <w:proofErr w:type="spellEnd"/>
      <w:r w:rsidRPr="00FE3D4E">
        <w:rPr>
          <w:rFonts w:ascii="Times New Roman" w:hAnsi="Times New Roman" w:cs="Times New Roman"/>
        </w:rPr>
        <w:t xml:space="preserve">, for not figuring out some of the things that you all take for granted, whoever you are way out there and, oh, and that we had a medical community that put their lives on the line to save all of us. And many of whom went to work not knowing if they were going to get infected, and some did and some died. And they were not well </w:t>
      </w:r>
      <w:proofErr w:type="gramStart"/>
      <w:r w:rsidRPr="00FE3D4E">
        <w:rPr>
          <w:rFonts w:ascii="Times New Roman" w:hAnsi="Times New Roman" w:cs="Times New Roman"/>
        </w:rPr>
        <w:t>compensated</w:t>
      </w:r>
      <w:proofErr w:type="gramEnd"/>
      <w:r w:rsidRPr="00FE3D4E">
        <w:rPr>
          <w:rFonts w:ascii="Times New Roman" w:hAnsi="Times New Roman" w:cs="Times New Roman"/>
        </w:rPr>
        <w:t xml:space="preserve"> they were not treated with </w:t>
      </w:r>
      <w:proofErr w:type="spellStart"/>
      <w:r w:rsidRPr="00FE3D4E">
        <w:rPr>
          <w:rFonts w:ascii="Times New Roman" w:hAnsi="Times New Roman" w:cs="Times New Roman"/>
        </w:rPr>
        <w:t>with</w:t>
      </w:r>
      <w:proofErr w:type="spellEnd"/>
      <w:r w:rsidRPr="00FE3D4E">
        <w:rPr>
          <w:rFonts w:ascii="Times New Roman" w:hAnsi="Times New Roman" w:cs="Times New Roman"/>
        </w:rPr>
        <w:t xml:space="preserve"> the respect they deserved. And we owe them a debt of gratitude and compensation. and everything and we </w:t>
      </w:r>
      <w:proofErr w:type="spellStart"/>
      <w:r w:rsidRPr="00FE3D4E">
        <w:rPr>
          <w:rFonts w:ascii="Times New Roman" w:hAnsi="Times New Roman" w:cs="Times New Roman"/>
        </w:rPr>
        <w:t>we</w:t>
      </w:r>
      <w:proofErr w:type="spellEnd"/>
      <w:r w:rsidRPr="00FE3D4E">
        <w:rPr>
          <w:rFonts w:ascii="Times New Roman" w:hAnsi="Times New Roman" w:cs="Times New Roman"/>
        </w:rPr>
        <w:t xml:space="preserve"> really need to have revamped our whole medical nightmare especially given what we've learned now to more equitably and more fairly, treat those people who are taking care of us, all of them from, from the person who sweeps the floors, to the surgeons who come in, you know, once a month to make their million dollars we need we need to do better. And I'm sorry we </w:t>
      </w:r>
      <w:proofErr w:type="spellStart"/>
      <w:r w:rsidRPr="00FE3D4E">
        <w:rPr>
          <w:rFonts w:ascii="Times New Roman" w:hAnsi="Times New Roman" w:cs="Times New Roman"/>
        </w:rPr>
        <w:t>we</w:t>
      </w:r>
      <w:proofErr w:type="spellEnd"/>
      <w:r w:rsidRPr="00FE3D4E">
        <w:rPr>
          <w:rFonts w:ascii="Times New Roman" w:hAnsi="Times New Roman" w:cs="Times New Roman"/>
        </w:rPr>
        <w:t xml:space="preserve"> didn't I'm sorry, we didn't figure it out. But not all of us were fooled. And not all of us were fooled by the insurance industry which I hope is gone in your time because they have </w:t>
      </w:r>
      <w:proofErr w:type="gramStart"/>
      <w:r w:rsidRPr="00FE3D4E">
        <w:rPr>
          <w:rFonts w:ascii="Times New Roman" w:hAnsi="Times New Roman" w:cs="Times New Roman"/>
        </w:rPr>
        <w:t>made</w:t>
      </w:r>
      <w:proofErr w:type="gramEnd"/>
      <w:r w:rsidRPr="00FE3D4E">
        <w:rPr>
          <w:rFonts w:ascii="Times New Roman" w:hAnsi="Times New Roman" w:cs="Times New Roman"/>
        </w:rPr>
        <w:t xml:space="preserve"> they have ruled the world.</w:t>
      </w:r>
    </w:p>
    <w:p w14:paraId="7DDFB573" w14:textId="77777777" w:rsidR="000E096F" w:rsidRPr="00FE3D4E" w:rsidRDefault="000E096F">
      <w:pPr>
        <w:spacing w:after="0"/>
        <w:rPr>
          <w:rFonts w:ascii="Times New Roman" w:hAnsi="Times New Roman" w:cs="Times New Roman"/>
        </w:rPr>
      </w:pPr>
    </w:p>
    <w:p w14:paraId="0A40F424"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1:26:10</w:t>
      </w:r>
      <w:proofErr w:type="gramEnd"/>
    </w:p>
    <w:p w14:paraId="78E2CA30"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I </w:t>
      </w:r>
      <w:proofErr w:type="spellStart"/>
      <w:r w:rsidRPr="00FE3D4E">
        <w:rPr>
          <w:rFonts w:ascii="Times New Roman" w:hAnsi="Times New Roman" w:cs="Times New Roman"/>
        </w:rPr>
        <w:t>wanna</w:t>
      </w:r>
      <w:proofErr w:type="spellEnd"/>
      <w:r w:rsidRPr="00FE3D4E">
        <w:rPr>
          <w:rFonts w:ascii="Times New Roman" w:hAnsi="Times New Roman" w:cs="Times New Roman"/>
        </w:rPr>
        <w:t xml:space="preserve"> thank you so much for the generosity of your time and </w:t>
      </w:r>
      <w:proofErr w:type="gramStart"/>
      <w:r w:rsidRPr="00FE3D4E">
        <w:rPr>
          <w:rFonts w:ascii="Times New Roman" w:hAnsi="Times New Roman" w:cs="Times New Roman"/>
        </w:rPr>
        <w:t>kind</w:t>
      </w:r>
      <w:proofErr w:type="gramEnd"/>
      <w:r w:rsidRPr="00FE3D4E">
        <w:rPr>
          <w:rFonts w:ascii="Times New Roman" w:hAnsi="Times New Roman" w:cs="Times New Roman"/>
        </w:rPr>
        <w:t xml:space="preserve"> beauty of your answers. Those are </w:t>
      </w:r>
      <w:proofErr w:type="gramStart"/>
      <w:r w:rsidRPr="00FE3D4E">
        <w:rPr>
          <w:rFonts w:ascii="Times New Roman" w:hAnsi="Times New Roman" w:cs="Times New Roman"/>
        </w:rPr>
        <w:t>all of</w:t>
      </w:r>
      <w:proofErr w:type="gramEnd"/>
      <w:r w:rsidRPr="00FE3D4E">
        <w:rPr>
          <w:rFonts w:ascii="Times New Roman" w:hAnsi="Times New Roman" w:cs="Times New Roman"/>
        </w:rPr>
        <w:t xml:space="preserve"> the questions I know how to ask at this moment. So right </w:t>
      </w:r>
      <w:proofErr w:type="gramStart"/>
      <w:r w:rsidRPr="00FE3D4E">
        <w:rPr>
          <w:rFonts w:ascii="Times New Roman" w:hAnsi="Times New Roman" w:cs="Times New Roman"/>
        </w:rPr>
        <w:t>now</w:t>
      </w:r>
      <w:proofErr w:type="gramEnd"/>
      <w:r w:rsidRPr="00FE3D4E">
        <w:rPr>
          <w:rFonts w:ascii="Times New Roman" w:hAnsi="Times New Roman" w:cs="Times New Roman"/>
        </w:rPr>
        <w:t xml:space="preserve"> I just want to open some space. If there's anything you'd like to share that my questions haven't made room for. Please share it.</w:t>
      </w:r>
    </w:p>
    <w:p w14:paraId="2F738DB9" w14:textId="77777777" w:rsidR="000E096F" w:rsidRPr="00FE3D4E" w:rsidRDefault="000E096F">
      <w:pPr>
        <w:spacing w:after="0"/>
        <w:rPr>
          <w:rFonts w:ascii="Times New Roman" w:hAnsi="Times New Roman" w:cs="Times New Roman"/>
        </w:rPr>
      </w:pPr>
    </w:p>
    <w:p w14:paraId="7F10B677"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1:26:37</w:t>
      </w:r>
      <w:proofErr w:type="gramEnd"/>
    </w:p>
    <w:p w14:paraId="3F34DF47" w14:textId="316C66C9"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That COVID initially struck us in a societal way, that was so painful, because the very things we </w:t>
      </w:r>
      <w:proofErr w:type="gramStart"/>
      <w:r w:rsidRPr="00FE3D4E">
        <w:rPr>
          <w:rFonts w:ascii="Times New Roman" w:hAnsi="Times New Roman" w:cs="Times New Roman"/>
        </w:rPr>
        <w:t>use</w:t>
      </w:r>
      <w:proofErr w:type="gramEnd"/>
      <w:r w:rsidRPr="00FE3D4E">
        <w:rPr>
          <w:rFonts w:ascii="Times New Roman" w:hAnsi="Times New Roman" w:cs="Times New Roman"/>
        </w:rPr>
        <w:t xml:space="preserve"> to cope with in life were taken from us and as a minister trying to be helpful be loving and concerned around that was so hard. </w:t>
      </w:r>
      <w:proofErr w:type="gramStart"/>
      <w:r w:rsidRPr="00FE3D4E">
        <w:rPr>
          <w:rFonts w:ascii="Times New Roman" w:hAnsi="Times New Roman" w:cs="Times New Roman"/>
        </w:rPr>
        <w:t>Because I'm</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I'm</w:t>
      </w:r>
      <w:proofErr w:type="spellEnd"/>
      <w:r w:rsidRPr="00FE3D4E">
        <w:rPr>
          <w:rFonts w:ascii="Times New Roman" w:hAnsi="Times New Roman" w:cs="Times New Roman"/>
        </w:rPr>
        <w:t xml:space="preserve"> in it with everybody else. And I'm thinking about my aunt, who died at 96 long full life three husbands. She said after she lost the last </w:t>
      </w:r>
      <w:proofErr w:type="gramStart"/>
      <w:r w:rsidRPr="00FE3D4E">
        <w:rPr>
          <w:rFonts w:ascii="Times New Roman" w:hAnsi="Times New Roman" w:cs="Times New Roman"/>
        </w:rPr>
        <w:t>one</w:t>
      </w:r>
      <w:proofErr w:type="gramEnd"/>
      <w:r w:rsidRPr="00FE3D4E">
        <w:rPr>
          <w:rFonts w:ascii="Times New Roman" w:hAnsi="Times New Roman" w:cs="Times New Roman"/>
        </w:rPr>
        <w:t xml:space="preserve"> she was marrying for money finally, but um, [inaudible]. And just before COVID She had to go and stay with her children, not she lived in Kansas City where I was </w:t>
      </w:r>
      <w:proofErr w:type="gramStart"/>
      <w:r w:rsidRPr="00FE3D4E">
        <w:rPr>
          <w:rFonts w:ascii="Times New Roman" w:hAnsi="Times New Roman" w:cs="Times New Roman"/>
        </w:rPr>
        <w:t>grew</w:t>
      </w:r>
      <w:proofErr w:type="gramEnd"/>
      <w:r w:rsidRPr="00FE3D4E">
        <w:rPr>
          <w:rFonts w:ascii="Times New Roman" w:hAnsi="Times New Roman" w:cs="Times New Roman"/>
        </w:rPr>
        <w:t xml:space="preserve"> up, and she had to, she had to go to Arizona and then California to stay with their children and they know before they died, and it 96 You die not of COVID but that there wasn't a funeral over 200 of us there. And four attempts to make her peach cobbler and they would have been attempts because she took the recipe with her, damn her. No, I love you </w:t>
      </w:r>
      <w:proofErr w:type="gramStart"/>
      <w:r w:rsidRPr="00FE3D4E">
        <w:rPr>
          <w:rFonts w:ascii="Times New Roman" w:hAnsi="Times New Roman" w:cs="Times New Roman"/>
        </w:rPr>
        <w:t>aunt</w:t>
      </w:r>
      <w:proofErr w:type="gramEnd"/>
      <w:r w:rsidRPr="00FE3D4E">
        <w:rPr>
          <w:rFonts w:ascii="Times New Roman" w:hAnsi="Times New Roman" w:cs="Times New Roman"/>
        </w:rPr>
        <w:t xml:space="preserve"> </w:t>
      </w:r>
      <w:r w:rsidR="00FE3D4E" w:rsidRPr="00FE3D4E">
        <w:rPr>
          <w:rFonts w:ascii="Times New Roman" w:hAnsi="Times New Roman" w:cs="Times New Roman"/>
          <w:shd w:val="clear" w:color="auto" w:fill="FFFFFF"/>
        </w:rPr>
        <w:t>Opal Faye</w:t>
      </w:r>
      <w:r w:rsidR="00FE3D4E" w:rsidRPr="00FE3D4E">
        <w:rPr>
          <w:rFonts w:ascii="Times New Roman" w:hAnsi="Times New Roman" w:cs="Times New Roman"/>
          <w:shd w:val="clear" w:color="auto" w:fill="FFFFFF"/>
        </w:rPr>
        <w:t xml:space="preserve"> </w:t>
      </w:r>
      <w:r w:rsidRPr="00FE3D4E">
        <w:rPr>
          <w:rFonts w:ascii="Times New Roman" w:hAnsi="Times New Roman" w:cs="Times New Roman"/>
        </w:rPr>
        <w:t xml:space="preserve">but you took the recipe with you. And I'm looking for it by the way </w:t>
      </w:r>
      <w:proofErr w:type="gramStart"/>
      <w:r w:rsidRPr="00FE3D4E">
        <w:rPr>
          <w:rFonts w:ascii="Times New Roman" w:hAnsi="Times New Roman" w:cs="Times New Roman"/>
        </w:rPr>
        <w:t>not peach</w:t>
      </w:r>
      <w:proofErr w:type="gramEnd"/>
      <w:r w:rsidRPr="00FE3D4E">
        <w:rPr>
          <w:rFonts w:ascii="Times New Roman" w:hAnsi="Times New Roman" w:cs="Times New Roman"/>
        </w:rPr>
        <w:t xml:space="preserve"> pie peach cobbler. With the dumplings on the inside the sweet dumplings. It's </w:t>
      </w:r>
      <w:proofErr w:type="spellStart"/>
      <w:r w:rsidRPr="00FE3D4E">
        <w:rPr>
          <w:rFonts w:ascii="Times New Roman" w:hAnsi="Times New Roman" w:cs="Times New Roman"/>
        </w:rPr>
        <w:t>it's</w:t>
      </w:r>
      <w:proofErr w:type="spellEnd"/>
      <w:r w:rsidRPr="00FE3D4E">
        <w:rPr>
          <w:rFonts w:ascii="Times New Roman" w:hAnsi="Times New Roman" w:cs="Times New Roman"/>
        </w:rPr>
        <w:t xml:space="preserve"> religious, um, that we </w:t>
      </w:r>
      <w:proofErr w:type="gramStart"/>
      <w:r w:rsidRPr="00FE3D4E">
        <w:rPr>
          <w:rFonts w:ascii="Times New Roman" w:hAnsi="Times New Roman" w:cs="Times New Roman"/>
        </w:rPr>
        <w:t>weren't able to</w:t>
      </w:r>
      <w:proofErr w:type="gramEnd"/>
      <w:r w:rsidRPr="00FE3D4E">
        <w:rPr>
          <w:rFonts w:ascii="Times New Roman" w:hAnsi="Times New Roman" w:cs="Times New Roman"/>
        </w:rPr>
        <w:t xml:space="preserve"> gather as a family to say goodbye to the last sibling, my parents my mother had and celebrate her 96 years and 100 would have been just her descendants for her five children from the first marriage two from the second and two from the last and all their children and then the cousins and she deserved that. And we deserve to celebrate her. And we were on Zoom watching the funeral home in California with 25 people there. And aunt </w:t>
      </w:r>
      <w:r w:rsidR="00FE3D4E" w:rsidRPr="00FE3D4E">
        <w:rPr>
          <w:rFonts w:ascii="Times New Roman" w:hAnsi="Times New Roman" w:cs="Times New Roman"/>
          <w:shd w:val="clear" w:color="auto" w:fill="FFFFFF"/>
        </w:rPr>
        <w:t>Opal Faye</w:t>
      </w:r>
      <w:r w:rsidRPr="00FE3D4E">
        <w:rPr>
          <w:rFonts w:ascii="Times New Roman" w:hAnsi="Times New Roman" w:cs="Times New Roman"/>
        </w:rPr>
        <w:t xml:space="preserve"> used to cook more food on Thanksgiving for more people than that that's what COVID did to us. </w:t>
      </w:r>
      <w:proofErr w:type="gramStart"/>
      <w:r w:rsidRPr="00FE3D4E">
        <w:rPr>
          <w:rFonts w:ascii="Times New Roman" w:hAnsi="Times New Roman" w:cs="Times New Roman"/>
        </w:rPr>
        <w:t>And I</w:t>
      </w:r>
      <w:proofErr w:type="gramEnd"/>
      <w:r w:rsidRPr="00FE3D4E">
        <w:rPr>
          <w:rFonts w:ascii="Times New Roman" w:hAnsi="Times New Roman" w:cs="Times New Roman"/>
        </w:rPr>
        <w:t xml:space="preserve"> </w:t>
      </w:r>
      <w:proofErr w:type="spellStart"/>
      <w:r w:rsidRPr="00FE3D4E">
        <w:rPr>
          <w:rFonts w:ascii="Times New Roman" w:hAnsi="Times New Roman" w:cs="Times New Roman"/>
        </w:rPr>
        <w:t>I</w:t>
      </w:r>
      <w:proofErr w:type="spellEnd"/>
      <w:r w:rsidRPr="00FE3D4E">
        <w:rPr>
          <w:rFonts w:ascii="Times New Roman" w:hAnsi="Times New Roman" w:cs="Times New Roman"/>
        </w:rPr>
        <w:t xml:space="preserve"> don't have words for. Next to my mom and my first cousin who was there when my parents married and has always been there. She's like a third parent, the next most important woman from my mother's side of the family, either side of the family because of proximity was </w:t>
      </w:r>
      <w:proofErr w:type="gramStart"/>
      <w:r w:rsidRPr="00FE3D4E">
        <w:rPr>
          <w:rFonts w:ascii="Times New Roman" w:hAnsi="Times New Roman" w:cs="Times New Roman"/>
        </w:rPr>
        <w:t>aunt</w:t>
      </w:r>
      <w:proofErr w:type="gramEnd"/>
      <w:r w:rsidRPr="00FE3D4E">
        <w:rPr>
          <w:rFonts w:ascii="Times New Roman" w:hAnsi="Times New Roman" w:cs="Times New Roman"/>
        </w:rPr>
        <w:t xml:space="preserve"> </w:t>
      </w:r>
      <w:r w:rsidR="00FE3D4E" w:rsidRPr="00FE3D4E">
        <w:rPr>
          <w:rFonts w:ascii="Times New Roman" w:hAnsi="Times New Roman" w:cs="Times New Roman"/>
          <w:shd w:val="clear" w:color="auto" w:fill="FFFFFF"/>
        </w:rPr>
        <w:t>Opal Faye</w:t>
      </w:r>
      <w:r w:rsidR="00FE3D4E" w:rsidRPr="00FE3D4E">
        <w:rPr>
          <w:rFonts w:ascii="Times New Roman" w:hAnsi="Times New Roman" w:cs="Times New Roman"/>
          <w:shd w:val="clear" w:color="auto" w:fill="FFFFFF"/>
        </w:rPr>
        <w:t xml:space="preserve">. </w:t>
      </w:r>
      <w:r w:rsidRPr="00FE3D4E">
        <w:rPr>
          <w:rFonts w:ascii="Times New Roman" w:hAnsi="Times New Roman" w:cs="Times New Roman"/>
        </w:rPr>
        <w:t xml:space="preserve">And we couldn't attend the funeral except to watch it </w:t>
      </w:r>
      <w:r w:rsidRPr="00FE3D4E">
        <w:rPr>
          <w:rFonts w:ascii="Times New Roman" w:hAnsi="Times New Roman" w:cs="Times New Roman"/>
        </w:rPr>
        <w:lastRenderedPageBreak/>
        <w:t>on Zoom. And it wasn't the same. Not even all her children and their spouses could be there. I think somebody should know about that part of this.</w:t>
      </w:r>
    </w:p>
    <w:p w14:paraId="6A667DEF" w14:textId="77777777" w:rsidR="000E096F" w:rsidRPr="00FE3D4E" w:rsidRDefault="000E096F">
      <w:pPr>
        <w:spacing w:after="0"/>
        <w:rPr>
          <w:rFonts w:ascii="Times New Roman" w:hAnsi="Times New Roman" w:cs="Times New Roman"/>
        </w:rPr>
      </w:pPr>
    </w:p>
    <w:p w14:paraId="78FA1D2D"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Kit </w:t>
      </w:r>
      <w:proofErr w:type="spellStart"/>
      <w:proofErr w:type="gramStart"/>
      <w:r w:rsidRPr="00FE3D4E">
        <w:rPr>
          <w:rFonts w:ascii="Times New Roman" w:hAnsi="Times New Roman" w:cs="Times New Roman"/>
          <w:b/>
        </w:rPr>
        <w:t>Heintzman</w:t>
      </w:r>
      <w:proofErr w:type="spellEnd"/>
      <w:r w:rsidRPr="00FE3D4E">
        <w:rPr>
          <w:rFonts w:ascii="Times New Roman" w:hAnsi="Times New Roman" w:cs="Times New Roman"/>
          <w:b/>
        </w:rPr>
        <w:t xml:space="preserve">  </w:t>
      </w:r>
      <w:r w:rsidRPr="00FE3D4E">
        <w:rPr>
          <w:rFonts w:ascii="Times New Roman" w:hAnsi="Times New Roman" w:cs="Times New Roman"/>
        </w:rPr>
        <w:t>1:31:03</w:t>
      </w:r>
      <w:proofErr w:type="gramEnd"/>
    </w:p>
    <w:p w14:paraId="2E3E4202"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Thank you so much.</w:t>
      </w:r>
    </w:p>
    <w:p w14:paraId="2577078B" w14:textId="77777777" w:rsidR="000E096F" w:rsidRPr="00FE3D4E" w:rsidRDefault="000E096F">
      <w:pPr>
        <w:spacing w:after="0"/>
        <w:rPr>
          <w:rFonts w:ascii="Times New Roman" w:hAnsi="Times New Roman" w:cs="Times New Roman"/>
        </w:rPr>
      </w:pPr>
    </w:p>
    <w:p w14:paraId="6269178A" w14:textId="77777777" w:rsidR="000E096F" w:rsidRPr="00FE3D4E" w:rsidRDefault="00000000">
      <w:pPr>
        <w:spacing w:after="0"/>
        <w:rPr>
          <w:rFonts w:ascii="Times New Roman" w:hAnsi="Times New Roman" w:cs="Times New Roman"/>
        </w:rPr>
      </w:pPr>
      <w:r w:rsidRPr="00FE3D4E">
        <w:rPr>
          <w:rFonts w:ascii="Times New Roman" w:hAnsi="Times New Roman" w:cs="Times New Roman"/>
          <w:b/>
        </w:rPr>
        <w:t xml:space="preserve">Duncan </w:t>
      </w:r>
      <w:proofErr w:type="gramStart"/>
      <w:r w:rsidRPr="00FE3D4E">
        <w:rPr>
          <w:rFonts w:ascii="Times New Roman" w:hAnsi="Times New Roman" w:cs="Times New Roman"/>
          <w:b/>
        </w:rPr>
        <w:t xml:space="preserve">Teague  </w:t>
      </w:r>
      <w:r w:rsidRPr="00FE3D4E">
        <w:rPr>
          <w:rFonts w:ascii="Times New Roman" w:hAnsi="Times New Roman" w:cs="Times New Roman"/>
        </w:rPr>
        <w:t>1:31:05</w:t>
      </w:r>
      <w:proofErr w:type="gramEnd"/>
    </w:p>
    <w:p w14:paraId="74B9043D" w14:textId="77777777" w:rsidR="000E096F" w:rsidRPr="00FE3D4E" w:rsidRDefault="00000000">
      <w:pPr>
        <w:spacing w:after="0"/>
        <w:rPr>
          <w:rFonts w:ascii="Times New Roman" w:hAnsi="Times New Roman" w:cs="Times New Roman"/>
        </w:rPr>
      </w:pPr>
      <w:r w:rsidRPr="00FE3D4E">
        <w:rPr>
          <w:rFonts w:ascii="Times New Roman" w:hAnsi="Times New Roman" w:cs="Times New Roman"/>
        </w:rPr>
        <w:t xml:space="preserve">You're welcome. Thank </w:t>
      </w:r>
      <w:proofErr w:type="gramStart"/>
      <w:r w:rsidRPr="00FE3D4E">
        <w:rPr>
          <w:rFonts w:ascii="Times New Roman" w:hAnsi="Times New Roman" w:cs="Times New Roman"/>
        </w:rPr>
        <w:t>you</w:t>
      </w:r>
      <w:proofErr w:type="gramEnd"/>
    </w:p>
    <w:sectPr w:rsidR="000E096F" w:rsidRPr="00FE3D4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E62E" w14:textId="77777777" w:rsidR="00F51EBF" w:rsidRDefault="00F51EBF">
      <w:pPr>
        <w:spacing w:after="0" w:line="240" w:lineRule="auto"/>
      </w:pPr>
      <w:r>
        <w:separator/>
      </w:r>
    </w:p>
  </w:endnote>
  <w:endnote w:type="continuationSeparator" w:id="0">
    <w:p w14:paraId="423CEC03" w14:textId="77777777" w:rsidR="00F51EBF" w:rsidRDefault="00F5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03BDE2D" w14:textId="5A5CED1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3D4E">
          <w:rPr>
            <w:rStyle w:val="PageNumber"/>
          </w:rPr>
          <w:fldChar w:fldCharType="separate"/>
        </w:r>
        <w:r w:rsidR="00FE3D4E">
          <w:rPr>
            <w:rStyle w:val="PageNumber"/>
            <w:noProof/>
          </w:rPr>
          <w:t>- 15 -</w:t>
        </w:r>
        <w:r>
          <w:rPr>
            <w:rStyle w:val="PageNumber"/>
          </w:rPr>
          <w:fldChar w:fldCharType="end"/>
        </w:r>
      </w:p>
    </w:sdtContent>
  </w:sdt>
  <w:sdt>
    <w:sdtPr>
      <w:rPr>
        <w:rStyle w:val="PageNumber"/>
      </w:rPr>
      <w:id w:val="937484424"/>
      <w:docPartObj>
        <w:docPartGallery w:val="Page Numbers (Bottom of Page)"/>
        <w:docPartUnique/>
      </w:docPartObj>
    </w:sdtPr>
    <w:sdtContent>
      <w:p w14:paraId="03C71F78" w14:textId="3A54169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3D4E">
          <w:rPr>
            <w:rStyle w:val="PageNumber"/>
          </w:rPr>
          <w:fldChar w:fldCharType="separate"/>
        </w:r>
        <w:r w:rsidR="00FE3D4E">
          <w:rPr>
            <w:rStyle w:val="PageNumber"/>
            <w:noProof/>
          </w:rPr>
          <w:t>- 15 -</w:t>
        </w:r>
        <w:r>
          <w:rPr>
            <w:rStyle w:val="PageNumber"/>
          </w:rPr>
          <w:fldChar w:fldCharType="end"/>
        </w:r>
      </w:p>
    </w:sdtContent>
  </w:sdt>
  <w:p w14:paraId="090EFE2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AFE7F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06A7699" w14:textId="26AFFEFE" w:rsidR="00930F33" w:rsidRPr="009C3AF0" w:rsidRDefault="00930F33" w:rsidP="00FE3D4E">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F234" w14:textId="77777777" w:rsidR="00F51EBF" w:rsidRDefault="00F51EBF">
      <w:pPr>
        <w:spacing w:after="0" w:line="240" w:lineRule="auto"/>
      </w:pPr>
      <w:r>
        <w:separator/>
      </w:r>
    </w:p>
  </w:footnote>
  <w:footnote w:type="continuationSeparator" w:id="0">
    <w:p w14:paraId="346CE7EB" w14:textId="77777777" w:rsidR="00F51EBF" w:rsidRDefault="00F5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29659775">
    <w:abstractNumId w:val="8"/>
  </w:num>
  <w:num w:numId="2" w16cid:durableId="343094462">
    <w:abstractNumId w:val="6"/>
  </w:num>
  <w:num w:numId="3" w16cid:durableId="1318341528">
    <w:abstractNumId w:val="5"/>
  </w:num>
  <w:num w:numId="4" w16cid:durableId="1795519552">
    <w:abstractNumId w:val="4"/>
  </w:num>
  <w:num w:numId="5" w16cid:durableId="1485392025">
    <w:abstractNumId w:val="7"/>
  </w:num>
  <w:num w:numId="6" w16cid:durableId="1687318829">
    <w:abstractNumId w:val="3"/>
  </w:num>
  <w:num w:numId="7" w16cid:durableId="1478448646">
    <w:abstractNumId w:val="2"/>
  </w:num>
  <w:num w:numId="8" w16cid:durableId="1059788687">
    <w:abstractNumId w:val="1"/>
  </w:num>
  <w:num w:numId="9" w16cid:durableId="76376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096F"/>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51EBF"/>
    <w:rsid w:val="00FC693F"/>
    <w:rsid w:val="00FE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66A2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10030</Words>
  <Characters>42728</Characters>
  <Application>Microsoft Office Word</Application>
  <DocSecurity>0</DocSecurity>
  <Lines>667</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2023-05-18T05:10:00Z</dcterms:created>
  <dcterms:modified xsi:type="dcterms:W3CDTF">2023-05-18T05:10:00Z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777ac6c19c8d2577a3b7226a6e83352c97d9d2b975640b2fbf339c8c8217e377</vt:lpwstr>
  </property>
</Properties>
</file>