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1462" w14:textId="77777777" w:rsidR="00930F33" w:rsidRDefault="00930F33" w:rsidP="00B25941">
      <w:pPr>
        <w:spacing w:after="0"/>
        <w:jc w:val="center"/>
        <w:rPr>
          <w:lang w:eastAsia="zh-CN"/>
        </w:rPr>
      </w:pPr>
    </w:p>
    <w:p w14:paraId="0F87AC40" w14:textId="0023827D" w:rsidR="00506102" w:rsidRDefault="00B25941" w:rsidP="00B25941">
      <w:pPr>
        <w:jc w:val="center"/>
      </w:pPr>
      <w:r>
        <w:rPr>
          <w:rFonts w:ascii="Arial" w:hAnsi="Arial"/>
          <w:sz w:val="48"/>
        </w:rPr>
        <w:t xml:space="preserve">Transcript of Galina </w:t>
      </w:r>
      <w:proofErr w:type="spellStart"/>
      <w:r>
        <w:rPr>
          <w:rFonts w:ascii="Arial" w:hAnsi="Arial"/>
          <w:sz w:val="48"/>
        </w:rPr>
        <w:t>Pozharsky</w:t>
      </w:r>
      <w:proofErr w:type="spellEnd"/>
      <w:r>
        <w:rPr>
          <w:rFonts w:ascii="Arial" w:hAnsi="Arial"/>
          <w:sz w:val="48"/>
        </w:rPr>
        <w:t xml:space="preserve"> Oral History</w:t>
      </w:r>
    </w:p>
    <w:p w14:paraId="72F59F2B" w14:textId="77777777" w:rsidR="00B25941" w:rsidRPr="00EF6B14" w:rsidRDefault="00B25941" w:rsidP="00B2594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Interviewee</w:t>
      </w:r>
      <w:r>
        <w:rPr>
          <w:rFonts w:ascii="Times New Roman" w:eastAsia="Times New Roman" w:hAnsi="Times New Roman" w:cs="Times New Roman"/>
          <w:b/>
          <w:bCs/>
          <w:color w:val="000000"/>
          <w:sz w:val="24"/>
          <w:szCs w:val="24"/>
        </w:rPr>
        <w:t xml:space="preserve"> </w:t>
      </w:r>
      <w:r w:rsidRPr="00394CE1">
        <w:rPr>
          <w:rFonts w:ascii="Times New Roman" w:eastAsia="Times New Roman" w:hAnsi="Times New Roman" w:cs="Times New Roman"/>
          <w:color w:val="000000"/>
          <w:sz w:val="24"/>
          <w:szCs w:val="24"/>
        </w:rPr>
        <w:t xml:space="preserve">Galina </w:t>
      </w:r>
      <w:proofErr w:type="spellStart"/>
      <w:r w:rsidRPr="00394CE1">
        <w:rPr>
          <w:rFonts w:ascii="Times New Roman" w:eastAsia="Times New Roman" w:hAnsi="Times New Roman" w:cs="Times New Roman"/>
          <w:color w:val="000000"/>
          <w:sz w:val="24"/>
          <w:szCs w:val="24"/>
        </w:rPr>
        <w:t>Pozharsky</w:t>
      </w:r>
      <w:proofErr w:type="spellEnd"/>
    </w:p>
    <w:p w14:paraId="53E818B9" w14:textId="77777777" w:rsidR="00B25941" w:rsidRPr="00EF6B14" w:rsidRDefault="00B25941" w:rsidP="00B2594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Interviewer: </w:t>
      </w:r>
      <w:r w:rsidRPr="00EF6B14">
        <w:rPr>
          <w:rFonts w:ascii="Times New Roman" w:eastAsia="Times New Roman" w:hAnsi="Times New Roman" w:cs="Times New Roman"/>
          <w:color w:val="000000"/>
          <w:sz w:val="24"/>
          <w:szCs w:val="24"/>
        </w:rPr>
        <w:t xml:space="preserve">Andrew </w:t>
      </w:r>
      <w:proofErr w:type="spellStart"/>
      <w:r w:rsidRPr="00EF6B14">
        <w:rPr>
          <w:rFonts w:ascii="Times New Roman" w:eastAsia="Times New Roman" w:hAnsi="Times New Roman" w:cs="Times New Roman"/>
          <w:color w:val="000000"/>
          <w:sz w:val="24"/>
          <w:szCs w:val="24"/>
        </w:rPr>
        <w:t>Pozharsky</w:t>
      </w:r>
      <w:proofErr w:type="spellEnd"/>
    </w:p>
    <w:p w14:paraId="0A0964D3" w14:textId="77777777" w:rsidR="00B25941" w:rsidRPr="00EF6B14" w:rsidRDefault="00B25941" w:rsidP="00B2594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Date:</w:t>
      </w:r>
      <w:r w:rsidRPr="00EF6B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April</w:t>
      </w:r>
      <w:r w:rsidRPr="00EF6B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w:t>
      </w:r>
      <w:r w:rsidRPr="00EF6B14">
        <w:rPr>
          <w:rFonts w:ascii="Times New Roman" w:eastAsia="Times New Roman" w:hAnsi="Times New Roman" w:cs="Times New Roman"/>
          <w:color w:val="000000"/>
          <w:sz w:val="24"/>
          <w:szCs w:val="24"/>
        </w:rPr>
        <w:t>, 2021</w:t>
      </w:r>
    </w:p>
    <w:p w14:paraId="256DB08C" w14:textId="77777777" w:rsidR="00B25941" w:rsidRPr="00EF6B14" w:rsidRDefault="00B25941" w:rsidP="00B2594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Format: </w:t>
      </w:r>
      <w:r w:rsidRPr="00EF6B14">
        <w:rPr>
          <w:rFonts w:ascii="Times New Roman" w:eastAsia="Times New Roman" w:hAnsi="Times New Roman" w:cs="Times New Roman"/>
          <w:color w:val="000000"/>
          <w:sz w:val="24"/>
          <w:szCs w:val="24"/>
        </w:rPr>
        <w:t>Audio recording </w:t>
      </w:r>
    </w:p>
    <w:p w14:paraId="7C1A9FAE" w14:textId="77777777" w:rsidR="00B25941" w:rsidRPr="00EF6B14" w:rsidRDefault="00B25941" w:rsidP="00B2594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Location of interview:</w:t>
      </w:r>
      <w:r w:rsidRPr="00EF6B14">
        <w:rPr>
          <w:rFonts w:ascii="Times New Roman" w:eastAsia="Times New Roman" w:hAnsi="Times New Roman" w:cs="Times New Roman"/>
          <w:color w:val="000000"/>
          <w:sz w:val="24"/>
          <w:szCs w:val="24"/>
        </w:rPr>
        <w:t xml:space="preserve"> </w:t>
      </w:r>
      <w:proofErr w:type="spellStart"/>
      <w:r w:rsidRPr="00EF6B14">
        <w:rPr>
          <w:rFonts w:ascii="Times New Roman" w:eastAsia="Times New Roman" w:hAnsi="Times New Roman" w:cs="Times New Roman"/>
          <w:color w:val="000000"/>
          <w:sz w:val="24"/>
          <w:szCs w:val="24"/>
        </w:rPr>
        <w:t>Eau</w:t>
      </w:r>
      <w:proofErr w:type="spellEnd"/>
      <w:r w:rsidRPr="00EF6B14">
        <w:rPr>
          <w:rFonts w:ascii="Times New Roman" w:eastAsia="Times New Roman" w:hAnsi="Times New Roman" w:cs="Times New Roman"/>
          <w:color w:val="000000"/>
          <w:sz w:val="24"/>
          <w:szCs w:val="24"/>
        </w:rPr>
        <w:t xml:space="preserve"> Claire, Wisconsin</w:t>
      </w:r>
    </w:p>
    <w:p w14:paraId="246CD897" w14:textId="77777777" w:rsidR="00B25941" w:rsidRPr="00EF6B14" w:rsidRDefault="00B25941" w:rsidP="00B2594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Transcriber: </w:t>
      </w:r>
      <w:r w:rsidRPr="00EF6B14">
        <w:rPr>
          <w:rFonts w:ascii="Times New Roman" w:eastAsia="Times New Roman" w:hAnsi="Times New Roman" w:cs="Times New Roman"/>
          <w:color w:val="000000"/>
          <w:sz w:val="24"/>
          <w:szCs w:val="24"/>
        </w:rPr>
        <w:t xml:space="preserve">Andrew </w:t>
      </w:r>
      <w:proofErr w:type="spellStart"/>
      <w:r w:rsidRPr="00EF6B14">
        <w:rPr>
          <w:rFonts w:ascii="Times New Roman" w:eastAsia="Times New Roman" w:hAnsi="Times New Roman" w:cs="Times New Roman"/>
          <w:color w:val="000000"/>
          <w:sz w:val="24"/>
          <w:szCs w:val="24"/>
        </w:rPr>
        <w:t>Pozharsky</w:t>
      </w:r>
      <w:proofErr w:type="spellEnd"/>
    </w:p>
    <w:p w14:paraId="7EBDCE6D" w14:textId="77777777" w:rsidR="00B25941" w:rsidRPr="00EF6B14" w:rsidRDefault="00B25941" w:rsidP="00B25941">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Additional Transcription Equipment used:</w:t>
      </w:r>
      <w:r w:rsidRPr="00EF6B14">
        <w:rPr>
          <w:rFonts w:ascii="Times New Roman" w:eastAsia="Times New Roman" w:hAnsi="Times New Roman" w:cs="Times New Roman"/>
          <w:color w:val="000000"/>
          <w:sz w:val="24"/>
          <w:szCs w:val="24"/>
        </w:rPr>
        <w:t xml:space="preserve"> Zoom </w:t>
      </w:r>
    </w:p>
    <w:p w14:paraId="52A526EE" w14:textId="77777777" w:rsidR="00B25941" w:rsidRPr="00EF6B14" w:rsidRDefault="00B25941" w:rsidP="00B25941">
      <w:pPr>
        <w:spacing w:line="240" w:lineRule="auto"/>
        <w:rPr>
          <w:rFonts w:ascii="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Project in association with: </w:t>
      </w:r>
      <w:r w:rsidRPr="00EF6B14">
        <w:rPr>
          <w:rFonts w:ascii="Times New Roman" w:eastAsia="Times New Roman" w:hAnsi="Times New Roman" w:cs="Times New Roman"/>
          <w:color w:val="000000"/>
          <w:sz w:val="24"/>
          <w:szCs w:val="24"/>
        </w:rPr>
        <w:t>University of Wisconsin-</w:t>
      </w:r>
      <w:proofErr w:type="spellStart"/>
      <w:r w:rsidRPr="00EF6B14">
        <w:rPr>
          <w:rFonts w:ascii="Times New Roman" w:eastAsia="Times New Roman" w:hAnsi="Times New Roman" w:cs="Times New Roman"/>
          <w:color w:val="000000"/>
          <w:sz w:val="24"/>
          <w:szCs w:val="24"/>
        </w:rPr>
        <w:t>Eau</w:t>
      </w:r>
      <w:proofErr w:type="spellEnd"/>
      <w:r w:rsidRPr="00EF6B14">
        <w:rPr>
          <w:rFonts w:ascii="Times New Roman" w:eastAsia="Times New Roman" w:hAnsi="Times New Roman" w:cs="Times New Roman"/>
          <w:color w:val="000000"/>
          <w:sz w:val="24"/>
          <w:szCs w:val="24"/>
        </w:rPr>
        <w:t xml:space="preserve"> Claire</w:t>
      </w:r>
    </w:p>
    <w:p w14:paraId="24D351B4" w14:textId="77777777" w:rsidR="00B25941" w:rsidRDefault="00B25941" w:rsidP="00B25941">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Abstract</w:t>
      </w:r>
      <w:r w:rsidRPr="00EF6B14">
        <w:rPr>
          <w:rFonts w:ascii="Times New Roman" w:hAnsi="Times New Roman" w:cs="Times New Roman"/>
          <w:sz w:val="24"/>
          <w:szCs w:val="24"/>
        </w:rPr>
        <w:t xml:space="preserve">: </w:t>
      </w:r>
      <w:r>
        <w:rPr>
          <w:rFonts w:ascii="Times New Roman" w:hAnsi="Times New Roman" w:cs="Times New Roman"/>
          <w:sz w:val="24"/>
          <w:szCs w:val="24"/>
        </w:rPr>
        <w:t xml:space="preserve">Galina </w:t>
      </w:r>
      <w:proofErr w:type="spellStart"/>
      <w:r>
        <w:rPr>
          <w:rFonts w:ascii="Times New Roman" w:hAnsi="Times New Roman" w:cs="Times New Roman"/>
          <w:sz w:val="24"/>
          <w:szCs w:val="24"/>
        </w:rPr>
        <w:t>Pozharsky</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russian</w:t>
      </w:r>
      <w:proofErr w:type="spellEnd"/>
      <w:r>
        <w:rPr>
          <w:rFonts w:ascii="Times New Roman" w:hAnsi="Times New Roman" w:cs="Times New Roman"/>
          <w:sz w:val="24"/>
          <w:szCs w:val="24"/>
        </w:rPr>
        <w:t xml:space="preserve"> immigrant who has been living in </w:t>
      </w:r>
      <w:proofErr w:type="spellStart"/>
      <w:r>
        <w:rPr>
          <w:rFonts w:ascii="Times New Roman" w:hAnsi="Times New Roman" w:cs="Times New Roman"/>
          <w:sz w:val="24"/>
          <w:szCs w:val="24"/>
        </w:rPr>
        <w:t>Eau</w:t>
      </w:r>
      <w:proofErr w:type="spellEnd"/>
      <w:r>
        <w:rPr>
          <w:rFonts w:ascii="Times New Roman" w:hAnsi="Times New Roman" w:cs="Times New Roman"/>
          <w:sz w:val="24"/>
          <w:szCs w:val="24"/>
        </w:rPr>
        <w:t xml:space="preserve"> Claire for the past 10 years. </w:t>
      </w:r>
      <w:r w:rsidRPr="00EF6B14">
        <w:rPr>
          <w:rFonts w:ascii="Times New Roman" w:hAnsi="Times New Roman" w:cs="Times New Roman"/>
          <w:sz w:val="24"/>
          <w:szCs w:val="24"/>
        </w:rPr>
        <w:t>We discus</w:t>
      </w:r>
      <w:r>
        <w:rPr>
          <w:rFonts w:ascii="Times New Roman" w:hAnsi="Times New Roman" w:cs="Times New Roman"/>
          <w:sz w:val="24"/>
          <w:szCs w:val="24"/>
        </w:rPr>
        <w:t xml:space="preserve">sed her views on why she believes Covid-19 is not that big of a deal and why she believes the pandemic is at least partially politically motivated. </w:t>
      </w:r>
    </w:p>
    <w:p w14:paraId="7826CE8F" w14:textId="77777777" w:rsidR="00506102" w:rsidRDefault="00B20A82">
      <w:pPr>
        <w:spacing w:before="440" w:after="0"/>
      </w:pPr>
      <w:r>
        <w:rPr>
          <w:rFonts w:ascii="Arial" w:hAnsi="Arial"/>
          <w:b/>
          <w:color w:val="4F6880"/>
        </w:rPr>
        <w:t>SPEAKERS</w:t>
      </w:r>
    </w:p>
    <w:p w14:paraId="03CF3AF0" w14:textId="77777777" w:rsidR="00506102" w:rsidRDefault="00B20A82">
      <w:r>
        <w:rPr>
          <w:rFonts w:ascii="Arial" w:hAnsi="Arial"/>
          <w:color w:val="4F6880"/>
        </w:rPr>
        <w:t xml:space="preserve">Andrew </w:t>
      </w:r>
      <w:proofErr w:type="spellStart"/>
      <w:r>
        <w:rPr>
          <w:rFonts w:ascii="Arial" w:hAnsi="Arial"/>
          <w:color w:val="4F6880"/>
        </w:rPr>
        <w:t>Pozharsky</w:t>
      </w:r>
      <w:proofErr w:type="spellEnd"/>
      <w:r>
        <w:rPr>
          <w:rFonts w:ascii="Arial" w:hAnsi="Arial"/>
          <w:color w:val="4F6880"/>
        </w:rPr>
        <w:t xml:space="preserve">, Galina </w:t>
      </w:r>
      <w:proofErr w:type="spellStart"/>
      <w:r>
        <w:rPr>
          <w:rFonts w:ascii="Arial" w:hAnsi="Arial"/>
          <w:color w:val="4F6880"/>
        </w:rPr>
        <w:t>Pozharsky</w:t>
      </w:r>
      <w:proofErr w:type="spellEnd"/>
    </w:p>
    <w:p w14:paraId="4014CDBF" w14:textId="77777777" w:rsidR="00506102" w:rsidRDefault="00506102">
      <w:pPr>
        <w:spacing w:after="0"/>
      </w:pPr>
    </w:p>
    <w:p w14:paraId="7925F9F1"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00:05</w:t>
      </w:r>
      <w:proofErr w:type="gramEnd"/>
    </w:p>
    <w:p w14:paraId="40F27F6C" w14:textId="77777777" w:rsidR="00506102" w:rsidRDefault="00B20A82">
      <w:pPr>
        <w:spacing w:after="0"/>
      </w:pPr>
      <w:proofErr w:type="gramStart"/>
      <w:r>
        <w:rPr>
          <w:rFonts w:ascii="Arial" w:hAnsi="Arial"/>
        </w:rPr>
        <w:t>So</w:t>
      </w:r>
      <w:proofErr w:type="gramEnd"/>
      <w:r>
        <w:rPr>
          <w:rFonts w:ascii="Arial" w:hAnsi="Arial"/>
        </w:rPr>
        <w:t xml:space="preserve"> the date is April 21, at 2:36pm. </w:t>
      </w:r>
      <w:proofErr w:type="gramStart"/>
      <w:r>
        <w:rPr>
          <w:rFonts w:ascii="Arial" w:hAnsi="Arial"/>
        </w:rPr>
        <w:t>So</w:t>
      </w:r>
      <w:proofErr w:type="gramEnd"/>
      <w:r>
        <w:rPr>
          <w:rFonts w:ascii="Arial" w:hAnsi="Arial"/>
        </w:rPr>
        <w:t xml:space="preserve"> I'm currently with my mother Galina </w:t>
      </w:r>
      <w:proofErr w:type="spellStart"/>
      <w:r>
        <w:rPr>
          <w:rFonts w:ascii="Arial" w:hAnsi="Arial"/>
        </w:rPr>
        <w:t>Pozharsky</w:t>
      </w:r>
      <w:proofErr w:type="spellEnd"/>
      <w:r>
        <w:rPr>
          <w:rFonts w:ascii="Arial" w:hAnsi="Arial"/>
        </w:rPr>
        <w:t xml:space="preserve"> and we're going to talk to her and get her. Get her thought</w:t>
      </w:r>
      <w:r>
        <w:rPr>
          <w:rFonts w:ascii="Arial" w:hAnsi="Arial"/>
        </w:rPr>
        <w:t xml:space="preserve">s on everything </w:t>
      </w:r>
      <w:proofErr w:type="gramStart"/>
      <w:r>
        <w:rPr>
          <w:rFonts w:ascii="Arial" w:hAnsi="Arial"/>
        </w:rPr>
        <w:t>that's</w:t>
      </w:r>
      <w:proofErr w:type="gramEnd"/>
      <w:r>
        <w:rPr>
          <w:rFonts w:ascii="Arial" w:hAnsi="Arial"/>
        </w:rPr>
        <w:t xml:space="preserve"> going on right now with the pandemic and the vaccine. </w:t>
      </w:r>
      <w:proofErr w:type="gramStart"/>
      <w:r>
        <w:rPr>
          <w:rFonts w:ascii="Arial" w:hAnsi="Arial"/>
        </w:rPr>
        <w:t>So</w:t>
      </w:r>
      <w:proofErr w:type="gramEnd"/>
      <w:r>
        <w:rPr>
          <w:rFonts w:ascii="Arial" w:hAnsi="Arial"/>
        </w:rPr>
        <w:t xml:space="preserve"> before we get started with mom, I do want to talk about some COVID-19 stats right now. </w:t>
      </w:r>
      <w:proofErr w:type="gramStart"/>
      <w:r>
        <w:rPr>
          <w:rFonts w:ascii="Arial" w:hAnsi="Arial"/>
        </w:rPr>
        <w:t>So</w:t>
      </w:r>
      <w:proofErr w:type="gramEnd"/>
      <w:r>
        <w:rPr>
          <w:rFonts w:ascii="Arial" w:hAnsi="Arial"/>
        </w:rPr>
        <w:t xml:space="preserve"> as it currently stands in Wisconsin, there has been 6904 deaths, that from the COVID-1</w:t>
      </w:r>
      <w:r>
        <w:rPr>
          <w:rFonts w:ascii="Arial" w:hAnsi="Arial"/>
        </w:rPr>
        <w:t xml:space="preserve">9, and across the nation, there has been recorded 577,857 deaths. </w:t>
      </w:r>
      <w:proofErr w:type="gramStart"/>
      <w:r>
        <w:rPr>
          <w:rFonts w:ascii="Arial" w:hAnsi="Arial"/>
        </w:rPr>
        <w:t>So</w:t>
      </w:r>
      <w:proofErr w:type="gramEnd"/>
      <w:r>
        <w:rPr>
          <w:rFonts w:ascii="Arial" w:hAnsi="Arial"/>
        </w:rPr>
        <w:t xml:space="preserve"> with all that in mind, there are you know, a lot of people out there who are very skeptical about the COVID-19. They </w:t>
      </w:r>
      <w:proofErr w:type="gramStart"/>
      <w:r>
        <w:rPr>
          <w:rFonts w:ascii="Arial" w:hAnsi="Arial"/>
        </w:rPr>
        <w:t>don't</w:t>
      </w:r>
      <w:proofErr w:type="gramEnd"/>
      <w:r>
        <w:rPr>
          <w:rFonts w:ascii="Arial" w:hAnsi="Arial"/>
        </w:rPr>
        <w:t xml:space="preserve"> feel that it's a really a big deal. </w:t>
      </w:r>
      <w:proofErr w:type="gramStart"/>
      <w:r>
        <w:rPr>
          <w:rFonts w:ascii="Arial" w:hAnsi="Arial"/>
        </w:rPr>
        <w:t>So</w:t>
      </w:r>
      <w:proofErr w:type="gramEnd"/>
      <w:r>
        <w:rPr>
          <w:rFonts w:ascii="Arial" w:hAnsi="Arial"/>
        </w:rPr>
        <w:t xml:space="preserve"> I guess my first question</w:t>
      </w:r>
      <w:r>
        <w:rPr>
          <w:rFonts w:ascii="Arial" w:hAnsi="Arial"/>
        </w:rPr>
        <w:t xml:space="preserve"> for you Is mom, like, how do you feel about the vaccine? Do you think </w:t>
      </w:r>
      <w:proofErr w:type="gramStart"/>
      <w:r>
        <w:rPr>
          <w:rFonts w:ascii="Arial" w:hAnsi="Arial"/>
        </w:rPr>
        <w:t>it's</w:t>
      </w:r>
      <w:proofErr w:type="gramEnd"/>
      <w:r>
        <w:rPr>
          <w:rFonts w:ascii="Arial" w:hAnsi="Arial"/>
        </w:rPr>
        <w:t xml:space="preserve"> a big deal? Or do you think that </w:t>
      </w:r>
      <w:proofErr w:type="gramStart"/>
      <w:r>
        <w:rPr>
          <w:rFonts w:ascii="Arial" w:hAnsi="Arial"/>
        </w:rPr>
        <w:t>we're</w:t>
      </w:r>
      <w:proofErr w:type="gramEnd"/>
      <w:r>
        <w:rPr>
          <w:rFonts w:ascii="Arial" w:hAnsi="Arial"/>
        </w:rPr>
        <w:t xml:space="preserve"> overreacting to it?</w:t>
      </w:r>
    </w:p>
    <w:p w14:paraId="320F293A" w14:textId="77777777" w:rsidR="00506102" w:rsidRDefault="00506102">
      <w:pPr>
        <w:spacing w:after="0"/>
      </w:pPr>
    </w:p>
    <w:p w14:paraId="0AAD6B7E"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01:08</w:t>
      </w:r>
      <w:proofErr w:type="gramEnd"/>
    </w:p>
    <w:p w14:paraId="3A0176F3" w14:textId="77777777" w:rsidR="00506102" w:rsidRDefault="00B20A82">
      <w:pPr>
        <w:spacing w:after="0"/>
      </w:pPr>
      <w:r>
        <w:rPr>
          <w:rFonts w:ascii="Arial" w:hAnsi="Arial"/>
        </w:rPr>
        <w:t xml:space="preserve">I think about illness by itself. Covid-19? Yeah, I think </w:t>
      </w:r>
      <w:proofErr w:type="gramStart"/>
      <w:r>
        <w:rPr>
          <w:rFonts w:ascii="Arial" w:hAnsi="Arial"/>
        </w:rPr>
        <w:t>it's</w:t>
      </w:r>
      <w:proofErr w:type="gramEnd"/>
      <w:r>
        <w:rPr>
          <w:rFonts w:ascii="Arial" w:hAnsi="Arial"/>
        </w:rPr>
        <w:t xml:space="preserve"> real. I think </w:t>
      </w:r>
      <w:proofErr w:type="gramStart"/>
      <w:r>
        <w:rPr>
          <w:rFonts w:ascii="Arial" w:hAnsi="Arial"/>
        </w:rPr>
        <w:t>it's</w:t>
      </w:r>
      <w:proofErr w:type="gramEnd"/>
      <w:r>
        <w:rPr>
          <w:rFonts w:ascii="Arial" w:hAnsi="Arial"/>
        </w:rPr>
        <w:t xml:space="preserve"> real, like any </w:t>
      </w:r>
      <w:r>
        <w:rPr>
          <w:rFonts w:ascii="Arial" w:hAnsi="Arial"/>
        </w:rPr>
        <w:t xml:space="preserve">fool for example. </w:t>
      </w:r>
      <w:proofErr w:type="gramStart"/>
      <w:r>
        <w:rPr>
          <w:rFonts w:ascii="Arial" w:hAnsi="Arial"/>
        </w:rPr>
        <w:t>Yeah</w:t>
      </w:r>
      <w:proofErr w:type="gramEnd"/>
      <w:r>
        <w:rPr>
          <w:rFonts w:ascii="Arial" w:hAnsi="Arial"/>
        </w:rPr>
        <w:t xml:space="preserve">. And I assume vaccine is working for some people. But in general, like, Yeah, I think the people is over acting over vaccination is like, they should consider </w:t>
      </w:r>
      <w:proofErr w:type="gramStart"/>
      <w:r>
        <w:rPr>
          <w:rFonts w:ascii="Arial" w:hAnsi="Arial"/>
        </w:rPr>
        <w:t>it's</w:t>
      </w:r>
      <w:proofErr w:type="gramEnd"/>
      <w:r>
        <w:rPr>
          <w:rFonts w:ascii="Arial" w:hAnsi="Arial"/>
        </w:rPr>
        <w:t xml:space="preserve"> like, any vaccination from any flu, for example, or from any other il</w:t>
      </w:r>
      <w:r>
        <w:rPr>
          <w:rFonts w:ascii="Arial" w:hAnsi="Arial"/>
        </w:rPr>
        <w:t xml:space="preserve">lness. </w:t>
      </w:r>
      <w:proofErr w:type="gramStart"/>
      <w:r>
        <w:rPr>
          <w:rFonts w:ascii="Arial" w:hAnsi="Arial"/>
        </w:rPr>
        <w:t>So</w:t>
      </w:r>
      <w:proofErr w:type="gramEnd"/>
      <w:r>
        <w:rPr>
          <w:rFonts w:ascii="Arial" w:hAnsi="Arial"/>
        </w:rPr>
        <w:t xml:space="preserve"> they shouldn't separate Covid from the other end, is what I think.</w:t>
      </w:r>
    </w:p>
    <w:p w14:paraId="653D0844" w14:textId="77777777" w:rsidR="00506102" w:rsidRDefault="00506102">
      <w:pPr>
        <w:spacing w:after="0"/>
      </w:pPr>
    </w:p>
    <w:p w14:paraId="7172F72F"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01:52</w:t>
      </w:r>
      <w:proofErr w:type="gramEnd"/>
    </w:p>
    <w:p w14:paraId="6281C826" w14:textId="77777777" w:rsidR="00506102" w:rsidRDefault="00B20A82">
      <w:pPr>
        <w:spacing w:after="0"/>
      </w:pPr>
      <w:r>
        <w:rPr>
          <w:rFonts w:ascii="Arial" w:hAnsi="Arial"/>
        </w:rPr>
        <w:t>So why do you think they did then? Like, why do you think that God</w:t>
      </w:r>
    </w:p>
    <w:p w14:paraId="27E8403C" w14:textId="77777777" w:rsidR="00506102" w:rsidRDefault="00506102">
      <w:pPr>
        <w:spacing w:after="0"/>
      </w:pPr>
    </w:p>
    <w:p w14:paraId="13F4FCE4"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01:56</w:t>
      </w:r>
      <w:proofErr w:type="gramEnd"/>
    </w:p>
    <w:p w14:paraId="3896680F" w14:textId="77777777" w:rsidR="00506102" w:rsidRDefault="00B20A82">
      <w:pPr>
        <w:spacing w:after="0"/>
      </w:pPr>
      <w:r>
        <w:rPr>
          <w:rFonts w:ascii="Arial" w:hAnsi="Arial"/>
        </w:rPr>
        <w:t xml:space="preserve">because if I look at statistics, </w:t>
      </w:r>
      <w:proofErr w:type="gramStart"/>
      <w:r>
        <w:rPr>
          <w:rFonts w:ascii="Arial" w:hAnsi="Arial"/>
        </w:rPr>
        <w:t>it's</w:t>
      </w:r>
      <w:proofErr w:type="gramEnd"/>
      <w:r>
        <w:rPr>
          <w:rFonts w:ascii="Arial" w:hAnsi="Arial"/>
        </w:rPr>
        <w:t xml:space="preserve"> not so big. </w:t>
      </w:r>
      <w:proofErr w:type="gramStart"/>
      <w:r>
        <w:rPr>
          <w:rFonts w:ascii="Arial" w:hAnsi="Arial"/>
        </w:rPr>
        <w:t>It's</w:t>
      </w:r>
      <w:proofErr w:type="gramEnd"/>
      <w:r>
        <w:rPr>
          <w:rFonts w:ascii="Arial" w:hAnsi="Arial"/>
        </w:rPr>
        <w:t xml:space="preserve"> not </w:t>
      </w:r>
      <w:r>
        <w:rPr>
          <w:rFonts w:ascii="Arial" w:hAnsi="Arial"/>
        </w:rPr>
        <w:t xml:space="preserve">so stressful. </w:t>
      </w:r>
      <w:proofErr w:type="gramStart"/>
      <w:r>
        <w:rPr>
          <w:rFonts w:ascii="Arial" w:hAnsi="Arial"/>
        </w:rPr>
        <w:t>So</w:t>
      </w:r>
      <w:proofErr w:type="gramEnd"/>
      <w:r>
        <w:rPr>
          <w:rFonts w:ascii="Arial" w:hAnsi="Arial"/>
        </w:rPr>
        <w:t xml:space="preserve"> if you compare, for example, that there's from COVID, and there's from flu, and there's through, I don't know, cancer, for example, you're the surprise of how cancer for example, it's the numbers much, much bigger than number from Columbia</w:t>
      </w:r>
      <w:r>
        <w:rPr>
          <w:rFonts w:ascii="Arial" w:hAnsi="Arial"/>
        </w:rPr>
        <w:t xml:space="preserve">. </w:t>
      </w:r>
      <w:proofErr w:type="gramStart"/>
      <w:r>
        <w:rPr>
          <w:rFonts w:ascii="Arial" w:hAnsi="Arial"/>
        </w:rPr>
        <w:t>So</w:t>
      </w:r>
      <w:proofErr w:type="gramEnd"/>
      <w:r>
        <w:rPr>
          <w:rFonts w:ascii="Arial" w:hAnsi="Arial"/>
        </w:rPr>
        <w:t xml:space="preserve"> I assumed often the doctors talking about COVID, if this is from an illness, but for </w:t>
      </w:r>
      <w:r>
        <w:rPr>
          <w:rFonts w:ascii="Arial" w:hAnsi="Arial"/>
        </w:rPr>
        <w:lastRenderedPageBreak/>
        <w:t>example, the man or woman were sick and diseased or sick was with heart disease, for example, and discovered it and he is on a sheet diet and this about COVID because</w:t>
      </w:r>
      <w:r>
        <w:rPr>
          <w:rFonts w:ascii="Arial" w:hAnsi="Arial"/>
        </w:rPr>
        <w:t xml:space="preserve"> COVID somehow </w:t>
      </w:r>
      <w:proofErr w:type="spellStart"/>
      <w:r>
        <w:rPr>
          <w:rFonts w:ascii="Arial" w:hAnsi="Arial"/>
        </w:rPr>
        <w:t>somehow</w:t>
      </w:r>
      <w:proofErr w:type="spellEnd"/>
    </w:p>
    <w:p w14:paraId="7D22C7E2" w14:textId="77777777" w:rsidR="00506102" w:rsidRDefault="00506102">
      <w:pPr>
        <w:spacing w:after="0"/>
      </w:pPr>
    </w:p>
    <w:p w14:paraId="3A5B3166"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03:13</w:t>
      </w:r>
      <w:proofErr w:type="gramEnd"/>
    </w:p>
    <w:p w14:paraId="5782D91D" w14:textId="77777777" w:rsidR="00506102" w:rsidRDefault="00B20A82">
      <w:pPr>
        <w:spacing w:after="0"/>
      </w:pPr>
      <w:r>
        <w:rPr>
          <w:rFonts w:ascii="Arial" w:hAnsi="Arial"/>
        </w:rPr>
        <w:t>like, exasperated, like caused it to trigger.</w:t>
      </w:r>
    </w:p>
    <w:p w14:paraId="51D01D2D" w14:textId="77777777" w:rsidR="00506102" w:rsidRDefault="00506102">
      <w:pPr>
        <w:spacing w:after="0"/>
      </w:pPr>
    </w:p>
    <w:p w14:paraId="37FC39EA"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03:17</w:t>
      </w:r>
      <w:proofErr w:type="gramEnd"/>
    </w:p>
    <w:p w14:paraId="6246956E" w14:textId="77777777" w:rsidR="00506102" w:rsidRDefault="00B20A82">
      <w:pPr>
        <w:spacing w:after="0"/>
      </w:pPr>
      <w:proofErr w:type="gramStart"/>
      <w:r>
        <w:rPr>
          <w:rFonts w:ascii="Arial" w:hAnsi="Arial"/>
        </w:rPr>
        <w:t>It's</w:t>
      </w:r>
      <w:proofErr w:type="gramEnd"/>
      <w:r>
        <w:rPr>
          <w:rFonts w:ascii="Arial" w:hAnsi="Arial"/>
        </w:rPr>
        <w:t xml:space="preserve"> not a good little bit of meat as a reason for this was not exactly Covid You know, that's why I sync the number of COVID over is too</w:t>
      </w:r>
      <w:r>
        <w:rPr>
          <w:rFonts w:ascii="Arial" w:hAnsi="Arial"/>
        </w:rPr>
        <w:t xml:space="preserve"> much</w:t>
      </w:r>
    </w:p>
    <w:p w14:paraId="48DF8B7B" w14:textId="77777777" w:rsidR="00506102" w:rsidRDefault="00506102">
      <w:pPr>
        <w:spacing w:after="0"/>
      </w:pPr>
    </w:p>
    <w:p w14:paraId="42F6C473"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03:33</w:t>
      </w:r>
      <w:proofErr w:type="gramEnd"/>
    </w:p>
    <w:p w14:paraId="0FDB56A8" w14:textId="77777777" w:rsidR="00506102" w:rsidRDefault="00B20A82">
      <w:pPr>
        <w:spacing w:after="0"/>
      </w:pPr>
      <w:r>
        <w:rPr>
          <w:rFonts w:ascii="Arial" w:hAnsi="Arial"/>
        </w:rPr>
        <w:t xml:space="preserve">that you feel </w:t>
      </w:r>
      <w:proofErr w:type="gramStart"/>
      <w:r>
        <w:rPr>
          <w:rFonts w:ascii="Arial" w:hAnsi="Arial"/>
        </w:rPr>
        <w:t>it's</w:t>
      </w:r>
      <w:proofErr w:type="gramEnd"/>
      <w:r>
        <w:rPr>
          <w:rFonts w:ascii="Arial" w:hAnsi="Arial"/>
        </w:rPr>
        <w:t xml:space="preserve"> been inflated.</w:t>
      </w:r>
    </w:p>
    <w:p w14:paraId="6C982D91" w14:textId="77777777" w:rsidR="00506102" w:rsidRDefault="00506102">
      <w:pPr>
        <w:spacing w:after="0"/>
      </w:pPr>
    </w:p>
    <w:p w14:paraId="2518F8E8"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03:35</w:t>
      </w:r>
      <w:proofErr w:type="gramEnd"/>
    </w:p>
    <w:p w14:paraId="4A119F0B" w14:textId="77777777" w:rsidR="00506102" w:rsidRDefault="00B20A82">
      <w:pPr>
        <w:spacing w:after="0"/>
      </w:pPr>
      <w:r>
        <w:rPr>
          <w:rFonts w:ascii="Arial" w:hAnsi="Arial"/>
        </w:rPr>
        <w:t>Yes.</w:t>
      </w:r>
    </w:p>
    <w:p w14:paraId="210F3CC5" w14:textId="77777777" w:rsidR="00506102" w:rsidRDefault="00506102">
      <w:pPr>
        <w:spacing w:after="0"/>
      </w:pPr>
    </w:p>
    <w:p w14:paraId="609B07E3"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03:37</w:t>
      </w:r>
      <w:proofErr w:type="gramEnd"/>
    </w:p>
    <w:p w14:paraId="368A83C1" w14:textId="77777777" w:rsidR="00506102" w:rsidRDefault="00B20A82">
      <w:pPr>
        <w:spacing w:after="0"/>
      </w:pPr>
      <w:r>
        <w:rPr>
          <w:rFonts w:ascii="Arial" w:hAnsi="Arial"/>
        </w:rPr>
        <w:t xml:space="preserve">So yes. Why? Like, why all this drama with COVID-19? Why do you think, you know, either the government or because </w:t>
      </w:r>
      <w:proofErr w:type="gramStart"/>
      <w:r>
        <w:rPr>
          <w:rFonts w:ascii="Arial" w:hAnsi="Arial"/>
        </w:rPr>
        <w:t>there's</w:t>
      </w:r>
      <w:proofErr w:type="gramEnd"/>
      <w:r>
        <w:rPr>
          <w:rFonts w:ascii="Arial" w:hAnsi="Arial"/>
        </w:rPr>
        <w:t xml:space="preserve"> a lot of docto</w:t>
      </w:r>
      <w:r>
        <w:rPr>
          <w:rFonts w:ascii="Arial" w:hAnsi="Arial"/>
        </w:rPr>
        <w:t>rs and experts who are telling us that this is a big deal?</w:t>
      </w:r>
    </w:p>
    <w:p w14:paraId="7AED595A" w14:textId="77777777" w:rsidR="00506102" w:rsidRDefault="00506102">
      <w:pPr>
        <w:spacing w:after="0"/>
      </w:pPr>
    </w:p>
    <w:p w14:paraId="7E89D484"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03:50</w:t>
      </w:r>
      <w:proofErr w:type="gramEnd"/>
    </w:p>
    <w:p w14:paraId="08AAD1DB" w14:textId="77777777" w:rsidR="00506102" w:rsidRDefault="00B20A82">
      <w:pPr>
        <w:spacing w:after="0"/>
      </w:pPr>
      <w:r>
        <w:rPr>
          <w:rFonts w:ascii="Arial" w:hAnsi="Arial"/>
        </w:rPr>
        <w:t xml:space="preserve">Yes, </w:t>
      </w:r>
      <w:proofErr w:type="gramStart"/>
      <w:r>
        <w:rPr>
          <w:rFonts w:ascii="Arial" w:hAnsi="Arial"/>
        </w:rPr>
        <w:t>it's</w:t>
      </w:r>
      <w:proofErr w:type="gramEnd"/>
      <w:r>
        <w:rPr>
          <w:rFonts w:ascii="Arial" w:hAnsi="Arial"/>
        </w:rPr>
        <w:t xml:space="preserve"> true, but I still get some political stuff then medical.</w:t>
      </w:r>
    </w:p>
    <w:p w14:paraId="1C416274" w14:textId="77777777" w:rsidR="00506102" w:rsidRDefault="00506102">
      <w:pPr>
        <w:spacing w:after="0"/>
      </w:pPr>
    </w:p>
    <w:p w14:paraId="136AAFD8"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03:55</w:t>
      </w:r>
      <w:proofErr w:type="gramEnd"/>
    </w:p>
    <w:p w14:paraId="7EE8B1AE" w14:textId="77777777" w:rsidR="00506102" w:rsidRDefault="00B20A82">
      <w:pPr>
        <w:spacing w:after="0"/>
      </w:pPr>
      <w:r>
        <w:rPr>
          <w:rFonts w:ascii="Arial" w:hAnsi="Arial"/>
        </w:rPr>
        <w:t xml:space="preserve">Okay. And </w:t>
      </w:r>
      <w:proofErr w:type="gramStart"/>
      <w:r>
        <w:rPr>
          <w:rFonts w:ascii="Arial" w:hAnsi="Arial"/>
        </w:rPr>
        <w:t>so</w:t>
      </w:r>
      <w:proofErr w:type="gramEnd"/>
      <w:r>
        <w:rPr>
          <w:rFonts w:ascii="Arial" w:hAnsi="Arial"/>
        </w:rPr>
        <w:t xml:space="preserve"> what do you feel would be like the political stuff behind it?</w:t>
      </w:r>
    </w:p>
    <w:p w14:paraId="3FF5539A" w14:textId="77777777" w:rsidR="00506102" w:rsidRDefault="00506102">
      <w:pPr>
        <w:spacing w:after="0"/>
      </w:pPr>
    </w:p>
    <w:p w14:paraId="41950A4B"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04:00</w:t>
      </w:r>
      <w:proofErr w:type="gramEnd"/>
    </w:p>
    <w:p w14:paraId="0DB8C6CD" w14:textId="77777777" w:rsidR="00506102" w:rsidRDefault="00B20A82">
      <w:pPr>
        <w:spacing w:after="0"/>
      </w:pPr>
      <w:r>
        <w:rPr>
          <w:rFonts w:ascii="Arial" w:hAnsi="Arial"/>
        </w:rPr>
        <w:t xml:space="preserve">I </w:t>
      </w:r>
      <w:proofErr w:type="gramStart"/>
      <w:r>
        <w:rPr>
          <w:rFonts w:ascii="Arial" w:hAnsi="Arial"/>
        </w:rPr>
        <w:t>don't</w:t>
      </w:r>
      <w:proofErr w:type="gramEnd"/>
      <w:r>
        <w:rPr>
          <w:rFonts w:ascii="Arial" w:hAnsi="Arial"/>
        </w:rPr>
        <w:t xml:space="preserve"> know. </w:t>
      </w:r>
      <w:proofErr w:type="gramStart"/>
      <w:r>
        <w:rPr>
          <w:rFonts w:ascii="Arial" w:hAnsi="Arial"/>
        </w:rPr>
        <w:t>I'm</w:t>
      </w:r>
      <w:proofErr w:type="gramEnd"/>
      <w:r>
        <w:rPr>
          <w:rFonts w:ascii="Arial" w:hAnsi="Arial"/>
        </w:rPr>
        <w:t xml:space="preserve"> not political person. And I </w:t>
      </w:r>
      <w:proofErr w:type="gramStart"/>
      <w:r>
        <w:rPr>
          <w:rFonts w:ascii="Arial" w:hAnsi="Arial"/>
        </w:rPr>
        <w:t>don't</w:t>
      </w:r>
      <w:proofErr w:type="gramEnd"/>
      <w:r>
        <w:rPr>
          <w:rFonts w:ascii="Arial" w:hAnsi="Arial"/>
        </w:rPr>
        <w:t xml:space="preserve"> know and I didn't think too much about the match. </w:t>
      </w:r>
      <w:proofErr w:type="gramStart"/>
      <w:r>
        <w:rPr>
          <w:rFonts w:ascii="Arial" w:hAnsi="Arial"/>
        </w:rPr>
        <w:t>It's</w:t>
      </w:r>
      <w:proofErr w:type="gramEnd"/>
      <w:r>
        <w:rPr>
          <w:rFonts w:ascii="Arial" w:hAnsi="Arial"/>
        </w:rPr>
        <w:t xml:space="preserve"> obviously it's political stuff. Because democratic stuff if </w:t>
      </w:r>
      <w:proofErr w:type="spellStart"/>
      <w:r>
        <w:rPr>
          <w:rFonts w:ascii="Arial" w:hAnsi="Arial"/>
        </w:rPr>
        <w:t>if</w:t>
      </w:r>
      <w:proofErr w:type="spellEnd"/>
      <w:r>
        <w:rPr>
          <w:rFonts w:ascii="Arial" w:hAnsi="Arial"/>
        </w:rPr>
        <w:t xml:space="preserve"> to compare the democratic </w:t>
      </w:r>
      <w:proofErr w:type="spellStart"/>
      <w:r>
        <w:rPr>
          <w:rFonts w:ascii="Arial" w:hAnsi="Arial"/>
        </w:rPr>
        <w:t>democratic</w:t>
      </w:r>
      <w:proofErr w:type="spellEnd"/>
      <w:r>
        <w:rPr>
          <w:rFonts w:ascii="Arial" w:hAnsi="Arial"/>
        </w:rPr>
        <w:t xml:space="preserve"> states and Republican sta</w:t>
      </w:r>
      <w:r>
        <w:rPr>
          <w:rFonts w:ascii="Arial" w:hAnsi="Arial"/>
        </w:rPr>
        <w:t xml:space="preserve">te states and campaigners </w:t>
      </w:r>
      <w:proofErr w:type="gramStart"/>
      <w:r>
        <w:rPr>
          <w:rFonts w:ascii="Arial" w:hAnsi="Arial"/>
        </w:rPr>
        <w:t>a number of</w:t>
      </w:r>
      <w:proofErr w:type="gramEnd"/>
      <w:r>
        <w:rPr>
          <w:rFonts w:ascii="Arial" w:hAnsi="Arial"/>
        </w:rPr>
        <w:t xml:space="preserve"> deaths and compare how's that people? How it deals with COVID and was the </w:t>
      </w:r>
      <w:proofErr w:type="gramStart"/>
      <w:r>
        <w:rPr>
          <w:rFonts w:ascii="Arial" w:hAnsi="Arial"/>
        </w:rPr>
        <w:t>reason why</w:t>
      </w:r>
      <w:proofErr w:type="gramEnd"/>
      <w:r>
        <w:rPr>
          <w:rFonts w:ascii="Arial" w:hAnsi="Arial"/>
        </w:rPr>
        <w:t xml:space="preserve"> the number in Republican states is less than number of deaths in democratic states. There should be some reason I </w:t>
      </w:r>
      <w:proofErr w:type="gramStart"/>
      <w:r>
        <w:rPr>
          <w:rFonts w:ascii="Arial" w:hAnsi="Arial"/>
        </w:rPr>
        <w:t>didn't</w:t>
      </w:r>
      <w:proofErr w:type="gramEnd"/>
      <w:r>
        <w:rPr>
          <w:rFonts w:ascii="Arial" w:hAnsi="Arial"/>
        </w:rPr>
        <w:t xml:space="preserve"> know I didn'</w:t>
      </w:r>
      <w:r>
        <w:rPr>
          <w:rFonts w:ascii="Arial" w:hAnsi="Arial"/>
        </w:rPr>
        <w:t xml:space="preserve">t deep on this stuff. Because </w:t>
      </w:r>
      <w:proofErr w:type="gramStart"/>
      <w:r>
        <w:rPr>
          <w:rFonts w:ascii="Arial" w:hAnsi="Arial"/>
        </w:rPr>
        <w:t>I'm</w:t>
      </w:r>
      <w:proofErr w:type="gramEnd"/>
      <w:r>
        <w:rPr>
          <w:rFonts w:ascii="Arial" w:hAnsi="Arial"/>
        </w:rPr>
        <w:t xml:space="preserve"> not a political person. Some and but obviously </w:t>
      </w:r>
      <w:proofErr w:type="gramStart"/>
      <w:r>
        <w:rPr>
          <w:rFonts w:ascii="Arial" w:hAnsi="Arial"/>
        </w:rPr>
        <w:t>it's</w:t>
      </w:r>
      <w:proofErr w:type="gramEnd"/>
      <w:r>
        <w:rPr>
          <w:rFonts w:ascii="Arial" w:hAnsi="Arial"/>
        </w:rPr>
        <w:t xml:space="preserve"> political reasons for number of this.</w:t>
      </w:r>
    </w:p>
    <w:p w14:paraId="04AF5B00" w14:textId="77777777" w:rsidR="00506102" w:rsidRDefault="00506102">
      <w:pPr>
        <w:spacing w:after="0"/>
      </w:pPr>
    </w:p>
    <w:p w14:paraId="5642CF23"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05:08</w:t>
      </w:r>
      <w:proofErr w:type="gramEnd"/>
    </w:p>
    <w:p w14:paraId="5C115E22" w14:textId="77777777" w:rsidR="00506102" w:rsidRDefault="00B20A82">
      <w:pPr>
        <w:spacing w:after="0"/>
      </w:pPr>
      <w:r>
        <w:rPr>
          <w:rFonts w:ascii="Arial" w:hAnsi="Arial"/>
        </w:rPr>
        <w:t xml:space="preserve">Okay, gotcha. And </w:t>
      </w:r>
      <w:proofErr w:type="gramStart"/>
      <w:r>
        <w:rPr>
          <w:rFonts w:ascii="Arial" w:hAnsi="Arial"/>
        </w:rPr>
        <w:t>so</w:t>
      </w:r>
      <w:proofErr w:type="gramEnd"/>
      <w:r>
        <w:rPr>
          <w:rFonts w:ascii="Arial" w:hAnsi="Arial"/>
        </w:rPr>
        <w:t xml:space="preserve"> I guess a question for that. </w:t>
      </w:r>
      <w:proofErr w:type="gramStart"/>
      <w:r>
        <w:rPr>
          <w:rFonts w:ascii="Arial" w:hAnsi="Arial"/>
        </w:rPr>
        <w:t>We're</w:t>
      </w:r>
      <w:proofErr w:type="gramEnd"/>
      <w:r>
        <w:rPr>
          <w:rFonts w:ascii="Arial" w:hAnsi="Arial"/>
        </w:rPr>
        <w:t xml:space="preserve"> Where are you getting your information on </w:t>
      </w:r>
      <w:r>
        <w:rPr>
          <w:rFonts w:ascii="Arial" w:hAnsi="Arial"/>
        </w:rPr>
        <w:t>these things? Like what would you say has been your main source of information on COVID?</w:t>
      </w:r>
    </w:p>
    <w:p w14:paraId="21553830" w14:textId="77777777" w:rsidR="00506102" w:rsidRDefault="00506102">
      <w:pPr>
        <w:spacing w:after="0"/>
      </w:pPr>
    </w:p>
    <w:p w14:paraId="5D594A40"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05:20</w:t>
      </w:r>
      <w:proofErr w:type="gramEnd"/>
    </w:p>
    <w:p w14:paraId="458257A9" w14:textId="77777777" w:rsidR="00506102" w:rsidRDefault="00B20A82">
      <w:pPr>
        <w:spacing w:after="0"/>
      </w:pPr>
      <w:r>
        <w:rPr>
          <w:rFonts w:ascii="Arial" w:hAnsi="Arial"/>
        </w:rPr>
        <w:t>Mostly from internet. Was the from internet from? Okay,</w:t>
      </w:r>
    </w:p>
    <w:p w14:paraId="3469C324" w14:textId="77777777" w:rsidR="00506102" w:rsidRDefault="00506102">
      <w:pPr>
        <w:spacing w:after="0"/>
      </w:pPr>
    </w:p>
    <w:p w14:paraId="58700043"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05:30</w:t>
      </w:r>
      <w:proofErr w:type="gramEnd"/>
    </w:p>
    <w:p w14:paraId="5BC6EF6B" w14:textId="77777777" w:rsidR="00506102" w:rsidRDefault="00B20A82">
      <w:pPr>
        <w:spacing w:after="0"/>
      </w:pPr>
      <w:r>
        <w:rPr>
          <w:rFonts w:ascii="Arial" w:hAnsi="Arial"/>
        </w:rPr>
        <w:t>what was the social media? Perhaps</w:t>
      </w:r>
    </w:p>
    <w:p w14:paraId="79DBB6FB" w14:textId="77777777" w:rsidR="00506102" w:rsidRDefault="00506102">
      <w:pPr>
        <w:spacing w:after="0"/>
      </w:pPr>
    </w:p>
    <w:p w14:paraId="7D07B696" w14:textId="77777777" w:rsidR="00506102" w:rsidRDefault="00B20A82">
      <w:pPr>
        <w:spacing w:after="0"/>
      </w:pPr>
      <w:r>
        <w:rPr>
          <w:rFonts w:ascii="Arial" w:hAnsi="Arial"/>
          <w:b/>
        </w:rPr>
        <w:lastRenderedPageBreak/>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05:33</w:t>
      </w:r>
      <w:proofErr w:type="gramEnd"/>
    </w:p>
    <w:p w14:paraId="2BF49EFD" w14:textId="77777777" w:rsidR="00506102" w:rsidRDefault="00B20A82">
      <w:pPr>
        <w:spacing w:after="0"/>
      </w:pPr>
      <w:r>
        <w:rPr>
          <w:rFonts w:ascii="Arial" w:hAnsi="Arial"/>
        </w:rPr>
        <w:t>s</w:t>
      </w:r>
      <w:r>
        <w:rPr>
          <w:rFonts w:ascii="Arial" w:hAnsi="Arial"/>
        </w:rPr>
        <w:t xml:space="preserve">ocial media? No. As a social media person. Capitalism made sense. I felt that the media the media, what is it? Just a me </w:t>
      </w:r>
      <w:proofErr w:type="gramStart"/>
      <w:r>
        <w:rPr>
          <w:rFonts w:ascii="Arial" w:hAnsi="Arial"/>
        </w:rPr>
        <w:t>wasn't</w:t>
      </w:r>
      <w:proofErr w:type="gramEnd"/>
      <w:r>
        <w:rPr>
          <w:rFonts w:ascii="Arial" w:hAnsi="Arial"/>
        </w:rPr>
        <w:t xml:space="preserve"> mostly.</w:t>
      </w:r>
    </w:p>
    <w:p w14:paraId="62842B8C" w14:textId="77777777" w:rsidR="00506102" w:rsidRDefault="00506102">
      <w:pPr>
        <w:spacing w:after="0"/>
      </w:pPr>
    </w:p>
    <w:p w14:paraId="03877952"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05:53</w:t>
      </w:r>
      <w:proofErr w:type="gramEnd"/>
    </w:p>
    <w:p w14:paraId="7F4601FF" w14:textId="77777777" w:rsidR="00506102" w:rsidRDefault="00B20A82">
      <w:pPr>
        <w:spacing w:after="0"/>
      </w:pPr>
      <w:r>
        <w:rPr>
          <w:rFonts w:ascii="Arial" w:hAnsi="Arial"/>
        </w:rPr>
        <w:t xml:space="preserve">There was Facebook, like Facebook? </w:t>
      </w:r>
    </w:p>
    <w:p w14:paraId="3BC79138" w14:textId="77777777" w:rsidR="00506102" w:rsidRDefault="00506102">
      <w:pPr>
        <w:spacing w:after="0"/>
      </w:pPr>
    </w:p>
    <w:p w14:paraId="721AD54D"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05:55</w:t>
      </w:r>
      <w:proofErr w:type="gramEnd"/>
    </w:p>
    <w:p w14:paraId="0A75E183" w14:textId="77777777" w:rsidR="00506102" w:rsidRDefault="00B20A82">
      <w:pPr>
        <w:spacing w:after="0"/>
      </w:pPr>
      <w:proofErr w:type="spellStart"/>
      <w:r>
        <w:rPr>
          <w:rFonts w:ascii="Arial" w:hAnsi="Arial"/>
        </w:rPr>
        <w:t>Comeon</w:t>
      </w:r>
      <w:proofErr w:type="spellEnd"/>
      <w:r>
        <w:rPr>
          <w:rFonts w:ascii="Arial" w:hAnsi="Arial"/>
        </w:rPr>
        <w:t xml:space="preserve">? Come on media. For people </w:t>
      </w:r>
      <w:r>
        <w:rPr>
          <w:rFonts w:ascii="Arial" w:hAnsi="Arial"/>
        </w:rPr>
        <w:t>they love.</w:t>
      </w:r>
    </w:p>
    <w:p w14:paraId="67591FDA" w14:textId="77777777" w:rsidR="00506102" w:rsidRDefault="00506102">
      <w:pPr>
        <w:spacing w:after="0"/>
      </w:pPr>
    </w:p>
    <w:p w14:paraId="6127D00D"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06:00</w:t>
      </w:r>
      <w:proofErr w:type="gramEnd"/>
    </w:p>
    <w:p w14:paraId="4F65651A" w14:textId="77777777" w:rsidR="00506102" w:rsidRDefault="00B20A82">
      <w:pPr>
        <w:spacing w:after="0"/>
      </w:pPr>
      <w:r>
        <w:rPr>
          <w:rFonts w:ascii="Arial" w:hAnsi="Arial"/>
        </w:rPr>
        <w:t xml:space="preserve">Well, </w:t>
      </w:r>
      <w:proofErr w:type="gramStart"/>
      <w:r>
        <w:rPr>
          <w:rFonts w:ascii="Arial" w:hAnsi="Arial"/>
        </w:rPr>
        <w:t>there's</w:t>
      </w:r>
      <w:proofErr w:type="gramEnd"/>
      <w:r>
        <w:rPr>
          <w:rFonts w:ascii="Arial" w:hAnsi="Arial"/>
        </w:rPr>
        <w:t xml:space="preserve"> like, are you talking about like platforms like Facebook?</w:t>
      </w:r>
    </w:p>
    <w:p w14:paraId="7FE4833D" w14:textId="77777777" w:rsidR="00506102" w:rsidRDefault="00506102">
      <w:pPr>
        <w:spacing w:after="0"/>
      </w:pPr>
    </w:p>
    <w:p w14:paraId="7C8BB178"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06:03</w:t>
      </w:r>
      <w:proofErr w:type="gramEnd"/>
    </w:p>
    <w:p w14:paraId="1624419B" w14:textId="77777777" w:rsidR="00506102" w:rsidRDefault="00B20A82">
      <w:pPr>
        <w:spacing w:after="0"/>
      </w:pPr>
      <w:proofErr w:type="gramStart"/>
      <w:r>
        <w:rPr>
          <w:rFonts w:ascii="Arial" w:hAnsi="Arial"/>
        </w:rPr>
        <w:t>It's</w:t>
      </w:r>
      <w:proofErr w:type="gramEnd"/>
      <w:r>
        <w:rPr>
          <w:rFonts w:ascii="Arial" w:hAnsi="Arial"/>
        </w:rPr>
        <w:t xml:space="preserve"> on my phone. And tell you instantly? Sure. Instantly. What is it? And </w:t>
      </w:r>
      <w:proofErr w:type="gramStart"/>
      <w:r>
        <w:rPr>
          <w:rFonts w:ascii="Arial" w:hAnsi="Arial"/>
        </w:rPr>
        <w:t>it's</w:t>
      </w:r>
      <w:proofErr w:type="gramEnd"/>
      <w:r>
        <w:rPr>
          <w:rFonts w:ascii="Arial" w:hAnsi="Arial"/>
        </w:rPr>
        <w:t xml:space="preserve"> YouTube. </w:t>
      </w:r>
    </w:p>
    <w:p w14:paraId="07F59846" w14:textId="77777777" w:rsidR="00506102" w:rsidRDefault="00506102">
      <w:pPr>
        <w:spacing w:after="0"/>
      </w:pPr>
    </w:p>
    <w:p w14:paraId="73DF7B69"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06:20</w:t>
      </w:r>
      <w:proofErr w:type="gramEnd"/>
    </w:p>
    <w:p w14:paraId="5F8E5E02" w14:textId="77777777" w:rsidR="00506102" w:rsidRDefault="00B20A82">
      <w:pPr>
        <w:spacing w:after="0"/>
      </w:pPr>
      <w:r>
        <w:rPr>
          <w:rFonts w:ascii="Arial" w:hAnsi="Arial"/>
        </w:rPr>
        <w:t>Ah, so Y</w:t>
      </w:r>
      <w:r>
        <w:rPr>
          <w:rFonts w:ascii="Arial" w:hAnsi="Arial"/>
        </w:rPr>
        <w:t>ouTube?</w:t>
      </w:r>
    </w:p>
    <w:p w14:paraId="73B95E19" w14:textId="77777777" w:rsidR="00506102" w:rsidRDefault="00506102">
      <w:pPr>
        <w:spacing w:after="0"/>
      </w:pPr>
    </w:p>
    <w:p w14:paraId="295BCA16"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06:22</w:t>
      </w:r>
      <w:proofErr w:type="gramEnd"/>
    </w:p>
    <w:p w14:paraId="41648223" w14:textId="77777777" w:rsidR="00506102" w:rsidRDefault="00B20A82">
      <w:pPr>
        <w:spacing w:after="0"/>
      </w:pPr>
      <w:r>
        <w:rPr>
          <w:rFonts w:ascii="Arial" w:hAnsi="Arial"/>
        </w:rPr>
        <w:t xml:space="preserve"> </w:t>
      </w:r>
      <w:proofErr w:type="gramStart"/>
      <w:r>
        <w:rPr>
          <w:rFonts w:ascii="Arial" w:hAnsi="Arial"/>
        </w:rPr>
        <w:t>Yeah</w:t>
      </w:r>
      <w:proofErr w:type="gramEnd"/>
      <w:r>
        <w:rPr>
          <w:rFonts w:ascii="Arial" w:hAnsi="Arial"/>
        </w:rPr>
        <w:t xml:space="preserve">. I love to look at you because you </w:t>
      </w:r>
      <w:proofErr w:type="gramStart"/>
      <w:r>
        <w:rPr>
          <w:rFonts w:ascii="Arial" w:hAnsi="Arial"/>
        </w:rPr>
        <w:t>don't</w:t>
      </w:r>
      <w:proofErr w:type="gramEnd"/>
      <w:r>
        <w:rPr>
          <w:rFonts w:ascii="Arial" w:hAnsi="Arial"/>
        </w:rPr>
        <w:t xml:space="preserve"> need to read. Yeah, </w:t>
      </w:r>
      <w:proofErr w:type="gramStart"/>
      <w:r>
        <w:rPr>
          <w:rFonts w:ascii="Arial" w:hAnsi="Arial"/>
        </w:rPr>
        <w:t>I'm</w:t>
      </w:r>
      <w:proofErr w:type="gramEnd"/>
      <w:r>
        <w:rPr>
          <w:rFonts w:ascii="Arial" w:hAnsi="Arial"/>
        </w:rPr>
        <w:t xml:space="preserve"> lazy person. </w:t>
      </w:r>
      <w:proofErr w:type="gramStart"/>
      <w:r>
        <w:rPr>
          <w:rFonts w:ascii="Arial" w:hAnsi="Arial"/>
        </w:rPr>
        <w:t>Yeah</w:t>
      </w:r>
      <w:proofErr w:type="gramEnd"/>
      <w:r>
        <w:rPr>
          <w:rFonts w:ascii="Arial" w:hAnsi="Arial"/>
        </w:rPr>
        <w:t xml:space="preserve">, that's why I'm just listen to what other people saying. </w:t>
      </w:r>
      <w:proofErr w:type="gramStart"/>
      <w:r>
        <w:rPr>
          <w:rFonts w:ascii="Arial" w:hAnsi="Arial"/>
        </w:rPr>
        <w:t>Yeah</w:t>
      </w:r>
      <w:proofErr w:type="gramEnd"/>
      <w:r>
        <w:rPr>
          <w:rFonts w:ascii="Arial" w:hAnsi="Arial"/>
        </w:rPr>
        <w:t>, actually, I'm listening. us from worse, Democrats and from Republicans.</w:t>
      </w:r>
      <w:r>
        <w:rPr>
          <w:rFonts w:ascii="Arial" w:hAnsi="Arial"/>
        </w:rPr>
        <w:t xml:space="preserve"> And let me just sink and </w:t>
      </w:r>
      <w:proofErr w:type="gramStart"/>
      <w:r>
        <w:rPr>
          <w:rFonts w:ascii="Arial" w:hAnsi="Arial"/>
        </w:rPr>
        <w:t>I'm</w:t>
      </w:r>
      <w:proofErr w:type="gramEnd"/>
      <w:r>
        <w:rPr>
          <w:rFonts w:ascii="Arial" w:hAnsi="Arial"/>
        </w:rPr>
        <w:t xml:space="preserve"> just impairing the information. And I see. I see. And I </w:t>
      </w:r>
      <w:proofErr w:type="spellStart"/>
      <w:r>
        <w:rPr>
          <w:rFonts w:ascii="Arial" w:hAnsi="Arial"/>
        </w:rPr>
        <w:t>understandthat</w:t>
      </w:r>
      <w:proofErr w:type="spellEnd"/>
      <w:r>
        <w:rPr>
          <w:rFonts w:ascii="Arial" w:hAnsi="Arial"/>
        </w:rPr>
        <w:t xml:space="preserve"> this political stuff. </w:t>
      </w:r>
      <w:proofErr w:type="gramStart"/>
      <w:r>
        <w:rPr>
          <w:rFonts w:ascii="Arial" w:hAnsi="Arial"/>
        </w:rPr>
        <w:t>That's</w:t>
      </w:r>
      <w:proofErr w:type="gramEnd"/>
      <w:r>
        <w:rPr>
          <w:rFonts w:ascii="Arial" w:hAnsi="Arial"/>
        </w:rPr>
        <w:t xml:space="preserve"> why I don't worry about cognitive examination. And today's a different </w:t>
      </w:r>
      <w:proofErr w:type="gramStart"/>
      <w:r>
        <w:rPr>
          <w:rFonts w:ascii="Arial" w:hAnsi="Arial"/>
        </w:rPr>
        <w:t>reason why</w:t>
      </w:r>
      <w:proofErr w:type="gramEnd"/>
      <w:r>
        <w:rPr>
          <w:rFonts w:ascii="Arial" w:hAnsi="Arial"/>
        </w:rPr>
        <w:t xml:space="preserve"> I don't think about it with us, Michael. Ver</w:t>
      </w:r>
      <w:r>
        <w:rPr>
          <w:rFonts w:ascii="Arial" w:hAnsi="Arial"/>
        </w:rPr>
        <w:t xml:space="preserve">y bad immune system. </w:t>
      </w:r>
      <w:proofErr w:type="gramStart"/>
      <w:r>
        <w:rPr>
          <w:rFonts w:ascii="Arial" w:hAnsi="Arial"/>
        </w:rPr>
        <w:t>So</w:t>
      </w:r>
      <w:proofErr w:type="gramEnd"/>
      <w:r>
        <w:rPr>
          <w:rFonts w:ascii="Arial" w:hAnsi="Arial"/>
        </w:rPr>
        <w:t xml:space="preserve"> I know, as soon as I get this vaccination, I'm that on deck. </w:t>
      </w:r>
      <w:proofErr w:type="gramStart"/>
      <w:r>
        <w:rPr>
          <w:rFonts w:ascii="Arial" w:hAnsi="Arial"/>
        </w:rPr>
        <w:t>I'm</w:t>
      </w:r>
      <w:proofErr w:type="gramEnd"/>
      <w:r>
        <w:rPr>
          <w:rFonts w:ascii="Arial" w:hAnsi="Arial"/>
        </w:rPr>
        <w:t xml:space="preserve"> dead. As soon as I get this COVID. </w:t>
      </w:r>
      <w:proofErr w:type="gramStart"/>
      <w:r>
        <w:rPr>
          <w:rFonts w:ascii="Arial" w:hAnsi="Arial"/>
        </w:rPr>
        <w:t>So</w:t>
      </w:r>
      <w:proofErr w:type="gramEnd"/>
      <w:r>
        <w:rPr>
          <w:rFonts w:ascii="Arial" w:hAnsi="Arial"/>
        </w:rPr>
        <w:t xml:space="preserve"> I need just to be safe. Just</w:t>
      </w:r>
    </w:p>
    <w:p w14:paraId="47E151E1" w14:textId="77777777" w:rsidR="00506102" w:rsidRDefault="00506102">
      <w:pPr>
        <w:spacing w:after="0"/>
      </w:pPr>
    </w:p>
    <w:p w14:paraId="2A0F046C"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07:29</w:t>
      </w:r>
      <w:proofErr w:type="gramEnd"/>
    </w:p>
    <w:p w14:paraId="1D297B5A" w14:textId="77777777" w:rsidR="00506102" w:rsidRDefault="00B20A82">
      <w:pPr>
        <w:spacing w:after="0"/>
      </w:pPr>
      <w:r>
        <w:rPr>
          <w:rFonts w:ascii="Arial" w:hAnsi="Arial"/>
        </w:rPr>
        <w:t xml:space="preserve">Gotcha, I guess like how do you then feel about other people getting </w:t>
      </w:r>
      <w:r>
        <w:rPr>
          <w:rFonts w:ascii="Arial" w:hAnsi="Arial"/>
        </w:rPr>
        <w:t>vaccinations? Like, what have I got a vaccination, for example?</w:t>
      </w:r>
    </w:p>
    <w:p w14:paraId="5B6DF68C" w14:textId="77777777" w:rsidR="00506102" w:rsidRDefault="00506102">
      <w:pPr>
        <w:spacing w:after="0"/>
      </w:pPr>
    </w:p>
    <w:p w14:paraId="2498444F"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07:36</w:t>
      </w:r>
      <w:proofErr w:type="gramEnd"/>
    </w:p>
    <w:p w14:paraId="00815050" w14:textId="77777777" w:rsidR="00506102" w:rsidRDefault="00B20A82">
      <w:pPr>
        <w:spacing w:after="0"/>
      </w:pPr>
      <w:proofErr w:type="gramStart"/>
      <w:r>
        <w:rPr>
          <w:rFonts w:ascii="Arial" w:hAnsi="Arial"/>
        </w:rPr>
        <w:t>I'm</w:t>
      </w:r>
      <w:proofErr w:type="gramEnd"/>
      <w:r>
        <w:rPr>
          <w:rFonts w:ascii="Arial" w:hAnsi="Arial"/>
        </w:rPr>
        <w:t xml:space="preserve"> sorry about that. </w:t>
      </w:r>
      <w:proofErr w:type="gramStart"/>
      <w:r>
        <w:rPr>
          <w:rFonts w:ascii="Arial" w:hAnsi="Arial"/>
        </w:rPr>
        <w:t>I'm</w:t>
      </w:r>
      <w:proofErr w:type="gramEnd"/>
      <w:r>
        <w:rPr>
          <w:rFonts w:ascii="Arial" w:hAnsi="Arial"/>
        </w:rPr>
        <w:t xml:space="preserve"> sorry about them, because vaccination is not studied yet. I know any vaccination need a lot of time to </w:t>
      </w:r>
      <w:proofErr w:type="gramStart"/>
      <w:r>
        <w:rPr>
          <w:rFonts w:ascii="Arial" w:hAnsi="Arial"/>
        </w:rPr>
        <w:t>be proved</w:t>
      </w:r>
      <w:proofErr w:type="gramEnd"/>
      <w:r>
        <w:rPr>
          <w:rFonts w:ascii="Arial" w:hAnsi="Arial"/>
        </w:rPr>
        <w:t xml:space="preserve"> to be certain. </w:t>
      </w:r>
      <w:proofErr w:type="gramStart"/>
      <w:r>
        <w:rPr>
          <w:rFonts w:ascii="Arial" w:hAnsi="Arial"/>
        </w:rPr>
        <w:t>It's</w:t>
      </w:r>
      <w:proofErr w:type="gramEnd"/>
      <w:r>
        <w:rPr>
          <w:rFonts w:ascii="Arial" w:hAnsi="Arial"/>
        </w:rPr>
        <w:t xml:space="preserve"> not safe</w:t>
      </w:r>
      <w:r>
        <w:rPr>
          <w:rFonts w:ascii="Arial" w:hAnsi="Arial"/>
        </w:rPr>
        <w:t xml:space="preserve">. </w:t>
      </w:r>
      <w:proofErr w:type="gramStart"/>
      <w:r>
        <w:rPr>
          <w:rFonts w:ascii="Arial" w:hAnsi="Arial"/>
        </w:rPr>
        <w:t>It's</w:t>
      </w:r>
      <w:proofErr w:type="gramEnd"/>
      <w:r>
        <w:rPr>
          <w:rFonts w:ascii="Arial" w:hAnsi="Arial"/>
        </w:rPr>
        <w:t xml:space="preserve"> not it doesn't have side effects. It </w:t>
      </w:r>
      <w:proofErr w:type="gramStart"/>
      <w:r>
        <w:rPr>
          <w:rFonts w:ascii="Arial" w:hAnsi="Arial"/>
        </w:rPr>
        <w:t>doesn't</w:t>
      </w:r>
      <w:proofErr w:type="gramEnd"/>
      <w:r>
        <w:rPr>
          <w:rFonts w:ascii="Arial" w:hAnsi="Arial"/>
        </w:rPr>
        <w:t xml:space="preserve"> have any bad stuff. </w:t>
      </w:r>
      <w:proofErr w:type="gramStart"/>
      <w:r>
        <w:rPr>
          <w:rFonts w:ascii="Arial" w:hAnsi="Arial"/>
        </w:rPr>
        <w:t>So</w:t>
      </w:r>
      <w:proofErr w:type="gramEnd"/>
      <w:r>
        <w:rPr>
          <w:rFonts w:ascii="Arial" w:hAnsi="Arial"/>
        </w:rPr>
        <w:t xml:space="preserve"> we don't have this time. We know this COVID illness, not the watch time. So that is your just </w:t>
      </w:r>
      <w:proofErr w:type="gramStart"/>
      <w:r>
        <w:rPr>
          <w:rFonts w:ascii="Arial" w:hAnsi="Arial"/>
        </w:rPr>
        <w:t>don't</w:t>
      </w:r>
      <w:proofErr w:type="gramEnd"/>
      <w:r>
        <w:rPr>
          <w:rFonts w:ascii="Arial" w:hAnsi="Arial"/>
        </w:rPr>
        <w:t xml:space="preserve"> have a lot of time. And it looks like mass trial for people. </w:t>
      </w:r>
      <w:proofErr w:type="gramStart"/>
      <w:r>
        <w:rPr>
          <w:rFonts w:ascii="Arial" w:hAnsi="Arial"/>
        </w:rPr>
        <w:t>So</w:t>
      </w:r>
      <w:proofErr w:type="gramEnd"/>
      <w:r>
        <w:rPr>
          <w:rFonts w:ascii="Arial" w:hAnsi="Arial"/>
        </w:rPr>
        <w:t xml:space="preserve"> I know a lot of p</w:t>
      </w:r>
      <w:r>
        <w:rPr>
          <w:rFonts w:ascii="Arial" w:hAnsi="Arial"/>
        </w:rPr>
        <w:t xml:space="preserve">eople who died immediately after vaccination. And Xavier, a very healthy man and woman and they died from some unexpected illness. And doctors were shocked. I know doctors who </w:t>
      </w:r>
      <w:proofErr w:type="gramStart"/>
      <w:r>
        <w:rPr>
          <w:rFonts w:ascii="Arial" w:hAnsi="Arial"/>
        </w:rPr>
        <w:t>were shocked</w:t>
      </w:r>
      <w:proofErr w:type="gramEnd"/>
      <w:r>
        <w:rPr>
          <w:rFonts w:ascii="Arial" w:hAnsi="Arial"/>
        </w:rPr>
        <w:t xml:space="preserve"> this is this, this why not intend to get this fascination. And I </w:t>
      </w:r>
      <w:proofErr w:type="gramStart"/>
      <w:r>
        <w:rPr>
          <w:rFonts w:ascii="Arial" w:hAnsi="Arial"/>
        </w:rPr>
        <w:t>do</w:t>
      </w:r>
      <w:r>
        <w:rPr>
          <w:rFonts w:ascii="Arial" w:hAnsi="Arial"/>
        </w:rPr>
        <w:t>n't</w:t>
      </w:r>
      <w:proofErr w:type="gramEnd"/>
      <w:r>
        <w:rPr>
          <w:rFonts w:ascii="Arial" w:hAnsi="Arial"/>
        </w:rPr>
        <w:t xml:space="preserve"> understand the people who try to get this vaccination. I know now, lots of people is it a line in Walgreens for exam and in hospitals from people who wants to go home I want to get this vaccination and I just </w:t>
      </w:r>
      <w:proofErr w:type="gramStart"/>
      <w:r>
        <w:rPr>
          <w:rFonts w:ascii="Arial" w:hAnsi="Arial"/>
        </w:rPr>
        <w:t>don't</w:t>
      </w:r>
      <w:proofErr w:type="gramEnd"/>
      <w:r>
        <w:rPr>
          <w:rFonts w:ascii="Arial" w:hAnsi="Arial"/>
        </w:rPr>
        <w:t xml:space="preserve"> understand why. Why just became just </w:t>
      </w:r>
      <w:r>
        <w:rPr>
          <w:rFonts w:ascii="Arial" w:hAnsi="Arial"/>
        </w:rPr>
        <w:t xml:space="preserve">be </w:t>
      </w:r>
      <w:proofErr w:type="gramStart"/>
      <w:r>
        <w:rPr>
          <w:rFonts w:ascii="Arial" w:hAnsi="Arial"/>
        </w:rPr>
        <w:t>careful.</w:t>
      </w:r>
      <w:proofErr w:type="gramEnd"/>
      <w:r>
        <w:rPr>
          <w:rFonts w:ascii="Arial" w:hAnsi="Arial"/>
        </w:rPr>
        <w:t xml:space="preserve"> And think about this Covid like about any </w:t>
      </w:r>
      <w:proofErr w:type="spellStart"/>
      <w:r>
        <w:rPr>
          <w:rFonts w:ascii="Arial" w:hAnsi="Arial"/>
        </w:rPr>
        <w:t>any</w:t>
      </w:r>
      <w:proofErr w:type="spellEnd"/>
      <w:r>
        <w:rPr>
          <w:rFonts w:ascii="Arial" w:hAnsi="Arial"/>
        </w:rPr>
        <w:t xml:space="preserve"> flu. Do they think </w:t>
      </w:r>
      <w:proofErr w:type="gramStart"/>
      <w:r>
        <w:rPr>
          <w:rFonts w:ascii="Arial" w:hAnsi="Arial"/>
        </w:rPr>
        <w:t>it's</w:t>
      </w:r>
      <w:proofErr w:type="gramEnd"/>
      <w:r>
        <w:rPr>
          <w:rFonts w:ascii="Arial" w:hAnsi="Arial"/>
        </w:rPr>
        <w:t xml:space="preserve"> for the reason? I like the flu, for example. </w:t>
      </w:r>
      <w:proofErr w:type="gramStart"/>
      <w:r>
        <w:rPr>
          <w:rFonts w:ascii="Arial" w:hAnsi="Arial"/>
        </w:rPr>
        <w:t>It's</w:t>
      </w:r>
      <w:proofErr w:type="gramEnd"/>
      <w:r>
        <w:rPr>
          <w:rFonts w:ascii="Arial" w:hAnsi="Arial"/>
        </w:rPr>
        <w:t xml:space="preserve"> very, very bad illness. For some reason. There is a lot of bad </w:t>
      </w:r>
      <w:r>
        <w:rPr>
          <w:rFonts w:ascii="Arial" w:hAnsi="Arial"/>
        </w:rPr>
        <w:lastRenderedPageBreak/>
        <w:t xml:space="preserve">illness you can get. But you </w:t>
      </w:r>
      <w:proofErr w:type="gramStart"/>
      <w:r>
        <w:rPr>
          <w:rFonts w:ascii="Arial" w:hAnsi="Arial"/>
        </w:rPr>
        <w:t>don't</w:t>
      </w:r>
      <w:proofErr w:type="gramEnd"/>
      <w:r>
        <w:rPr>
          <w:rFonts w:ascii="Arial" w:hAnsi="Arial"/>
        </w:rPr>
        <w:t xml:space="preserve"> worry about it. Why? Becau</w:t>
      </w:r>
      <w:r>
        <w:rPr>
          <w:rFonts w:ascii="Arial" w:hAnsi="Arial"/>
        </w:rPr>
        <w:t xml:space="preserve">se you know </w:t>
      </w:r>
      <w:proofErr w:type="gramStart"/>
      <w:r>
        <w:rPr>
          <w:rFonts w:ascii="Arial" w:hAnsi="Arial"/>
        </w:rPr>
        <w:t>it's</w:t>
      </w:r>
      <w:proofErr w:type="gramEnd"/>
      <w:r>
        <w:rPr>
          <w:rFonts w:ascii="Arial" w:hAnsi="Arial"/>
        </w:rPr>
        <w:t xml:space="preserve"> Yes. It just seldom is not every people, every human (?). And everything </w:t>
      </w:r>
      <w:proofErr w:type="gramStart"/>
      <w:r>
        <w:rPr>
          <w:rFonts w:ascii="Arial" w:hAnsi="Arial"/>
        </w:rPr>
        <w:t>is understood</w:t>
      </w:r>
      <w:proofErr w:type="gramEnd"/>
      <w:r>
        <w:rPr>
          <w:rFonts w:ascii="Arial" w:hAnsi="Arial"/>
        </w:rPr>
        <w:t xml:space="preserve"> that if God wants you will gases, if you need for some reason, yes, the same as you get it. So just trust that just trust is he cares about. And </w:t>
      </w:r>
      <w:proofErr w:type="gramStart"/>
      <w:r>
        <w:rPr>
          <w:rFonts w:ascii="Arial" w:hAnsi="Arial"/>
        </w:rPr>
        <w:t>don't</w:t>
      </w:r>
      <w:proofErr w:type="gramEnd"/>
      <w:r>
        <w:rPr>
          <w:rFonts w:ascii="Arial" w:hAnsi="Arial"/>
        </w:rPr>
        <w:t xml:space="preserve"> w</w:t>
      </w:r>
      <w:r>
        <w:rPr>
          <w:rFonts w:ascii="Arial" w:hAnsi="Arial"/>
        </w:rPr>
        <w:t xml:space="preserve">orry about something. </w:t>
      </w:r>
      <w:proofErr w:type="gramStart"/>
      <w:r>
        <w:rPr>
          <w:rFonts w:ascii="Arial" w:hAnsi="Arial"/>
        </w:rPr>
        <w:t>Don't</w:t>
      </w:r>
      <w:proofErr w:type="gramEnd"/>
      <w:r>
        <w:rPr>
          <w:rFonts w:ascii="Arial" w:hAnsi="Arial"/>
        </w:rPr>
        <w:t xml:space="preserve"> worry about this. In general, everybody will be death someday. So</w:t>
      </w:r>
    </w:p>
    <w:p w14:paraId="7BF2B6B8" w14:textId="77777777" w:rsidR="00506102" w:rsidRDefault="00506102">
      <w:pPr>
        <w:spacing w:after="0"/>
      </w:pPr>
    </w:p>
    <w:p w14:paraId="2958B0C0"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10:40</w:t>
      </w:r>
      <w:proofErr w:type="gramEnd"/>
    </w:p>
    <w:p w14:paraId="4A817729" w14:textId="77777777" w:rsidR="00506102" w:rsidRDefault="00B20A82">
      <w:pPr>
        <w:spacing w:after="0"/>
      </w:pPr>
      <w:proofErr w:type="gramStart"/>
      <w:r>
        <w:rPr>
          <w:rFonts w:ascii="Arial" w:hAnsi="Arial"/>
        </w:rPr>
        <w:t>So</w:t>
      </w:r>
      <w:proofErr w:type="gramEnd"/>
      <w:r>
        <w:rPr>
          <w:rFonts w:ascii="Arial" w:hAnsi="Arial"/>
        </w:rPr>
        <w:t xml:space="preserve"> I guess in my experience, that's a very unique perspective, especially in like America, for example. Now you were born in Russia, and </w:t>
      </w:r>
      <w:r>
        <w:rPr>
          <w:rFonts w:ascii="Arial" w:hAnsi="Arial"/>
        </w:rPr>
        <w:t xml:space="preserve">you did emigrate over to America. </w:t>
      </w:r>
      <w:proofErr w:type="gramStart"/>
      <w:r>
        <w:rPr>
          <w:rFonts w:ascii="Arial" w:hAnsi="Arial"/>
        </w:rPr>
        <w:t>So</w:t>
      </w:r>
      <w:proofErr w:type="gramEnd"/>
      <w:r>
        <w:rPr>
          <w:rFonts w:ascii="Arial" w:hAnsi="Arial"/>
        </w:rPr>
        <w:t xml:space="preserve"> I guess I are, how do people in Russia, your family members or friends you have? How do they feel about COVID-19? Do they feel the same way as you do? Or do they feel differently?</w:t>
      </w:r>
    </w:p>
    <w:p w14:paraId="63C54FB0" w14:textId="77777777" w:rsidR="00506102" w:rsidRDefault="00506102">
      <w:pPr>
        <w:spacing w:after="0"/>
      </w:pPr>
    </w:p>
    <w:p w14:paraId="238EED14"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11:03</w:t>
      </w:r>
      <w:proofErr w:type="gramEnd"/>
    </w:p>
    <w:p w14:paraId="3D29DF73" w14:textId="77777777" w:rsidR="00506102" w:rsidRDefault="00B20A82">
      <w:pPr>
        <w:spacing w:after="0"/>
      </w:pPr>
      <w:r>
        <w:rPr>
          <w:rFonts w:ascii="Arial" w:hAnsi="Arial"/>
        </w:rPr>
        <w:t xml:space="preserve">Or, you know, </w:t>
      </w:r>
      <w:proofErr w:type="gramStart"/>
      <w:r>
        <w:rPr>
          <w:rFonts w:ascii="Arial" w:hAnsi="Arial"/>
        </w:rPr>
        <w:t>it's</w:t>
      </w:r>
      <w:proofErr w:type="gramEnd"/>
      <w:r>
        <w:rPr>
          <w:rFonts w:ascii="Arial" w:hAnsi="Arial"/>
        </w:rPr>
        <w:t xml:space="preserve"> very strange, but now, doesn't matter who is president? </w:t>
      </w:r>
      <w:proofErr w:type="gramStart"/>
      <w:r>
        <w:rPr>
          <w:rFonts w:ascii="Arial" w:hAnsi="Arial"/>
        </w:rPr>
        <w:t>What's</w:t>
      </w:r>
      <w:proofErr w:type="gramEnd"/>
      <w:r>
        <w:rPr>
          <w:rFonts w:ascii="Arial" w:hAnsi="Arial"/>
        </w:rPr>
        <w:t xml:space="preserve"> the country is it and what's the country you live in? Everybody reacts the same way. All the rollers all people in the country say yes, the same way. There is a lot of people in Russia who</w:t>
      </w:r>
      <w:r>
        <w:rPr>
          <w:rFonts w:ascii="Arial" w:hAnsi="Arial"/>
        </w:rPr>
        <w:t xml:space="preserve"> wants who just, I </w:t>
      </w:r>
      <w:proofErr w:type="gramStart"/>
      <w:r>
        <w:rPr>
          <w:rFonts w:ascii="Arial" w:hAnsi="Arial"/>
        </w:rPr>
        <w:t>don't</w:t>
      </w:r>
      <w:proofErr w:type="gramEnd"/>
      <w:r>
        <w:rPr>
          <w:rFonts w:ascii="Arial" w:hAnsi="Arial"/>
        </w:rPr>
        <w:t xml:space="preserve"> know, dreams to get this vaccination. And a lot of people who skeptic so it </w:t>
      </w:r>
      <w:proofErr w:type="gramStart"/>
      <w:r>
        <w:rPr>
          <w:rFonts w:ascii="Arial" w:hAnsi="Arial"/>
        </w:rPr>
        <w:t>doesn't</w:t>
      </w:r>
      <w:proofErr w:type="gramEnd"/>
      <w:r>
        <w:rPr>
          <w:rFonts w:ascii="Arial" w:hAnsi="Arial"/>
        </w:rPr>
        <w:t xml:space="preserve"> matter for the country. The people and zero was act </w:t>
      </w:r>
      <w:proofErr w:type="spellStart"/>
      <w:r>
        <w:rPr>
          <w:rFonts w:ascii="Arial" w:hAnsi="Arial"/>
        </w:rPr>
        <w:t>act</w:t>
      </w:r>
      <w:proofErr w:type="spellEnd"/>
      <w:r>
        <w:rPr>
          <w:rFonts w:ascii="Arial" w:hAnsi="Arial"/>
        </w:rPr>
        <w:t xml:space="preserve"> as the same way that sent this very strange situation now.</w:t>
      </w:r>
    </w:p>
    <w:p w14:paraId="0A6E07B0" w14:textId="77777777" w:rsidR="00506102" w:rsidRDefault="00506102">
      <w:pPr>
        <w:spacing w:after="0"/>
      </w:pPr>
    </w:p>
    <w:p w14:paraId="3A29944C"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11:58</w:t>
      </w:r>
      <w:proofErr w:type="gramEnd"/>
    </w:p>
    <w:p w14:paraId="682B0BA3" w14:textId="77777777" w:rsidR="00506102" w:rsidRDefault="00B20A82">
      <w:pPr>
        <w:spacing w:after="0"/>
      </w:pPr>
      <w:r>
        <w:rPr>
          <w:rFonts w:ascii="Arial" w:hAnsi="Arial"/>
        </w:rPr>
        <w:t>Gotcha.</w:t>
      </w:r>
      <w:r>
        <w:rPr>
          <w:rFonts w:ascii="Arial" w:hAnsi="Arial"/>
        </w:rPr>
        <w:t xml:space="preserve"> And </w:t>
      </w:r>
      <w:proofErr w:type="gramStart"/>
      <w:r>
        <w:rPr>
          <w:rFonts w:ascii="Arial" w:hAnsi="Arial"/>
        </w:rPr>
        <w:t>so</w:t>
      </w:r>
      <w:proofErr w:type="gramEnd"/>
      <w:r>
        <w:rPr>
          <w:rFonts w:ascii="Arial" w:hAnsi="Arial"/>
        </w:rPr>
        <w:t xml:space="preserve"> I asked about COVID-19. But when it comes to with vaccinations, I want to ask where </w:t>
      </w:r>
      <w:proofErr w:type="gramStart"/>
      <w:r>
        <w:rPr>
          <w:rFonts w:ascii="Arial" w:hAnsi="Arial"/>
        </w:rPr>
        <w:t>you're</w:t>
      </w:r>
      <w:proofErr w:type="gramEnd"/>
      <w:r>
        <w:rPr>
          <w:rFonts w:ascii="Arial" w:hAnsi="Arial"/>
        </w:rPr>
        <w:t xml:space="preserve"> getting your information on that. Are you also getting it from YouTube?</w:t>
      </w:r>
    </w:p>
    <w:p w14:paraId="566A58DC" w14:textId="77777777" w:rsidR="00506102" w:rsidRDefault="00506102">
      <w:pPr>
        <w:spacing w:after="0"/>
      </w:pPr>
    </w:p>
    <w:p w14:paraId="48DFD84C"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12:10</w:t>
      </w:r>
      <w:proofErr w:type="gramEnd"/>
    </w:p>
    <w:p w14:paraId="4E79B66C" w14:textId="77777777" w:rsidR="00506102" w:rsidRDefault="00B20A82">
      <w:pPr>
        <w:spacing w:after="0"/>
      </w:pPr>
      <w:r>
        <w:rPr>
          <w:rFonts w:ascii="Arial" w:hAnsi="Arial"/>
        </w:rPr>
        <w:t xml:space="preserve">You know, no, you know, no, </w:t>
      </w:r>
      <w:proofErr w:type="gramStart"/>
      <w:r>
        <w:rPr>
          <w:rFonts w:ascii="Arial" w:hAnsi="Arial"/>
        </w:rPr>
        <w:t>I'm</w:t>
      </w:r>
      <w:proofErr w:type="gramEnd"/>
      <w:r>
        <w:rPr>
          <w:rFonts w:ascii="Arial" w:hAnsi="Arial"/>
        </w:rPr>
        <w:t xml:space="preserve"> sick from shingles. </w:t>
      </w:r>
      <w:r>
        <w:rPr>
          <w:rFonts w:ascii="Arial" w:hAnsi="Arial"/>
        </w:rPr>
        <w:t xml:space="preserve">Shingles shield those illness. Any person who or who get chicken pox. Chicken works in a childhood can be sick. </w:t>
      </w:r>
      <w:proofErr w:type="gramStart"/>
      <w:r>
        <w:rPr>
          <w:rFonts w:ascii="Arial" w:hAnsi="Arial"/>
        </w:rPr>
        <w:t>So</w:t>
      </w:r>
      <w:proofErr w:type="gramEnd"/>
      <w:r>
        <w:rPr>
          <w:rFonts w:ascii="Arial" w:hAnsi="Arial"/>
        </w:rPr>
        <w:t xml:space="preserve"> if you get chicken pox in the childhood, you can get this shingles in an adult. Yes, but, or old man. So, and I know when the people get vacc</w:t>
      </w:r>
      <w:r>
        <w:rPr>
          <w:rFonts w:ascii="Arial" w:hAnsi="Arial"/>
        </w:rPr>
        <w:t xml:space="preserve">ination from chickenpox is they </w:t>
      </w:r>
      <w:proofErr w:type="gramStart"/>
      <w:r>
        <w:rPr>
          <w:rFonts w:ascii="Arial" w:hAnsi="Arial"/>
        </w:rPr>
        <w:t>don't</w:t>
      </w:r>
      <w:proofErr w:type="gramEnd"/>
      <w:r>
        <w:rPr>
          <w:rFonts w:ascii="Arial" w:hAnsi="Arial"/>
        </w:rPr>
        <w:t xml:space="preserve"> have shingles always have shingles and very simple. Very simple. example is better and much better, so much better to get a shingles vaccine. They are not </w:t>
      </w:r>
      <w:proofErr w:type="gramStart"/>
      <w:r>
        <w:rPr>
          <w:rFonts w:ascii="Arial" w:hAnsi="Arial"/>
        </w:rPr>
        <w:t>no</w:t>
      </w:r>
      <w:proofErr w:type="gramEnd"/>
      <w:r>
        <w:rPr>
          <w:rFonts w:ascii="Arial" w:hAnsi="Arial"/>
        </w:rPr>
        <w:t xml:space="preserve"> children. But chicken pox vaccination. For example, you got </w:t>
      </w:r>
      <w:r>
        <w:rPr>
          <w:rFonts w:ascii="Arial" w:hAnsi="Arial"/>
        </w:rPr>
        <w:t xml:space="preserve">chicken vaccination, when you will check. </w:t>
      </w:r>
      <w:proofErr w:type="gramStart"/>
      <w:r>
        <w:rPr>
          <w:rFonts w:ascii="Arial" w:hAnsi="Arial"/>
        </w:rPr>
        <w:t>So</w:t>
      </w:r>
      <w:proofErr w:type="gramEnd"/>
      <w:r>
        <w:rPr>
          <w:rFonts w:ascii="Arial" w:hAnsi="Arial"/>
        </w:rPr>
        <w:t xml:space="preserve"> you, you can be worried about shingles for an adult. You will never have the shingles in my form. You know? Yes. That's why I sent some </w:t>
      </w:r>
      <w:proofErr w:type="gramStart"/>
      <w:r>
        <w:rPr>
          <w:rFonts w:ascii="Arial" w:hAnsi="Arial"/>
        </w:rPr>
        <w:t>vaccination</w:t>
      </w:r>
      <w:proofErr w:type="gramEnd"/>
      <w:r>
        <w:rPr>
          <w:rFonts w:ascii="Arial" w:hAnsi="Arial"/>
        </w:rPr>
        <w:t xml:space="preserve"> are a very good, do you understand me? </w:t>
      </w:r>
      <w:proofErr w:type="gramStart"/>
      <w:r>
        <w:rPr>
          <w:rFonts w:ascii="Arial" w:hAnsi="Arial"/>
        </w:rPr>
        <w:t>Yeah</w:t>
      </w:r>
      <w:proofErr w:type="gramEnd"/>
      <w:r>
        <w:rPr>
          <w:rFonts w:ascii="Arial" w:hAnsi="Arial"/>
        </w:rPr>
        <w:t xml:space="preserve">. </w:t>
      </w:r>
      <w:proofErr w:type="gramStart"/>
      <w:r>
        <w:rPr>
          <w:rFonts w:ascii="Arial" w:hAnsi="Arial"/>
        </w:rPr>
        <w:t>So</w:t>
      </w:r>
      <w:proofErr w:type="gramEnd"/>
      <w:r>
        <w:rPr>
          <w:rFonts w:ascii="Arial" w:hAnsi="Arial"/>
        </w:rPr>
        <w:t xml:space="preserve"> I'm, for exampl</w:t>
      </w:r>
      <w:r>
        <w:rPr>
          <w:rFonts w:ascii="Arial" w:hAnsi="Arial"/>
        </w:rPr>
        <w:t xml:space="preserve">e, I've wanted on WJ get order for vaccination for his kids. Examination now from chickenpox because now I know it good </w:t>
      </w:r>
      <w:proofErr w:type="gramStart"/>
      <w:r>
        <w:rPr>
          <w:rFonts w:ascii="Arial" w:hAnsi="Arial"/>
        </w:rPr>
        <w:t>vaccination.  .</w:t>
      </w:r>
      <w:proofErr w:type="gramEnd"/>
      <w:r>
        <w:rPr>
          <w:rFonts w:ascii="Arial" w:hAnsi="Arial"/>
        </w:rPr>
        <w:t xml:space="preserve"> And with vaccination, because I have shingles for three months. And I </w:t>
      </w:r>
      <w:proofErr w:type="gramStart"/>
      <w:r>
        <w:rPr>
          <w:rFonts w:ascii="Arial" w:hAnsi="Arial"/>
        </w:rPr>
        <w:t>don't</w:t>
      </w:r>
      <w:proofErr w:type="gramEnd"/>
      <w:r>
        <w:rPr>
          <w:rFonts w:ascii="Arial" w:hAnsi="Arial"/>
        </w:rPr>
        <w:t xml:space="preserve"> know when I can get me out. You know? Yes. N</w:t>
      </w:r>
      <w:r>
        <w:rPr>
          <w:rFonts w:ascii="Arial" w:hAnsi="Arial"/>
        </w:rPr>
        <w:t xml:space="preserve">ot every time. Vaccination is bad. No. So I </w:t>
      </w:r>
      <w:proofErr w:type="gramStart"/>
      <w:r>
        <w:rPr>
          <w:rFonts w:ascii="Arial" w:hAnsi="Arial"/>
        </w:rPr>
        <w:t>can't</w:t>
      </w:r>
      <w:proofErr w:type="gramEnd"/>
      <w:r>
        <w:rPr>
          <w:rFonts w:ascii="Arial" w:hAnsi="Arial"/>
        </w:rPr>
        <w:t xml:space="preserve"> say I'm against vaccination. No.</w:t>
      </w:r>
    </w:p>
    <w:p w14:paraId="2E582CC5" w14:textId="77777777" w:rsidR="00506102" w:rsidRDefault="00506102">
      <w:pPr>
        <w:spacing w:after="0"/>
      </w:pPr>
    </w:p>
    <w:p w14:paraId="07BA4BC0"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14:26</w:t>
      </w:r>
      <w:proofErr w:type="gramEnd"/>
    </w:p>
    <w:p w14:paraId="10F8B17C" w14:textId="77777777" w:rsidR="00506102" w:rsidRDefault="00B20A82">
      <w:pPr>
        <w:spacing w:after="0"/>
      </w:pPr>
      <w:r>
        <w:rPr>
          <w:rFonts w:ascii="Arial" w:hAnsi="Arial"/>
        </w:rPr>
        <w:t xml:space="preserve">But you are against the COVID-19 </w:t>
      </w:r>
      <w:proofErr w:type="gramStart"/>
      <w:r>
        <w:rPr>
          <w:rFonts w:ascii="Arial" w:hAnsi="Arial"/>
        </w:rPr>
        <w:t>vaccination</w:t>
      </w:r>
      <w:proofErr w:type="gramEnd"/>
      <w:r>
        <w:rPr>
          <w:rFonts w:ascii="Arial" w:hAnsi="Arial"/>
        </w:rPr>
        <w:t xml:space="preserve"> correct?</w:t>
      </w:r>
    </w:p>
    <w:p w14:paraId="2FBDA662" w14:textId="77777777" w:rsidR="00506102" w:rsidRDefault="00506102">
      <w:pPr>
        <w:spacing w:after="0"/>
      </w:pPr>
    </w:p>
    <w:p w14:paraId="19A4CA42"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14:29</w:t>
      </w:r>
      <w:proofErr w:type="gramEnd"/>
    </w:p>
    <w:p w14:paraId="61EFF27B" w14:textId="77777777" w:rsidR="00506102" w:rsidRDefault="00B20A82">
      <w:pPr>
        <w:spacing w:after="0"/>
      </w:pPr>
      <w:r>
        <w:rPr>
          <w:rFonts w:ascii="Arial" w:hAnsi="Arial"/>
        </w:rPr>
        <w:t>But COVID or any flu vaccination, or some other vaccination? Like vac</w:t>
      </w:r>
      <w:r>
        <w:rPr>
          <w:rFonts w:ascii="Arial" w:hAnsi="Arial"/>
        </w:rPr>
        <w:t xml:space="preserve">cination of girls in the 15s there is some explanation or man. No, </w:t>
      </w:r>
      <w:proofErr w:type="gramStart"/>
      <w:r>
        <w:rPr>
          <w:rFonts w:ascii="Arial" w:hAnsi="Arial"/>
        </w:rPr>
        <w:t>I'm</w:t>
      </w:r>
      <w:proofErr w:type="gramEnd"/>
      <w:r>
        <w:rPr>
          <w:rFonts w:ascii="Arial" w:hAnsi="Arial"/>
        </w:rPr>
        <w:t xml:space="preserve"> against them. </w:t>
      </w:r>
      <w:proofErr w:type="gramStart"/>
      <w:r>
        <w:rPr>
          <w:rFonts w:ascii="Arial" w:hAnsi="Arial"/>
        </w:rPr>
        <w:t>I'm</w:t>
      </w:r>
      <w:proofErr w:type="gramEnd"/>
      <w:r>
        <w:rPr>
          <w:rFonts w:ascii="Arial" w:hAnsi="Arial"/>
        </w:rPr>
        <w:t xml:space="preserve"> against some vaccination. I </w:t>
      </w:r>
      <w:proofErr w:type="gramStart"/>
      <w:r>
        <w:rPr>
          <w:rFonts w:ascii="Arial" w:hAnsi="Arial"/>
        </w:rPr>
        <w:t>don't</w:t>
      </w:r>
      <w:proofErr w:type="gramEnd"/>
      <w:r>
        <w:rPr>
          <w:rFonts w:ascii="Arial" w:hAnsi="Arial"/>
        </w:rPr>
        <w:t xml:space="preserve"> think they're necessary. But </w:t>
      </w:r>
      <w:proofErr w:type="gramStart"/>
      <w:r>
        <w:rPr>
          <w:rFonts w:ascii="Arial" w:hAnsi="Arial"/>
        </w:rPr>
        <w:t>I'm</w:t>
      </w:r>
      <w:proofErr w:type="gramEnd"/>
      <w:r>
        <w:rPr>
          <w:rFonts w:ascii="Arial" w:hAnsi="Arial"/>
        </w:rPr>
        <w:t xml:space="preserve"> for some vaccination in the childhood.</w:t>
      </w:r>
    </w:p>
    <w:p w14:paraId="4D3654D7" w14:textId="77777777" w:rsidR="00506102" w:rsidRDefault="00506102">
      <w:pPr>
        <w:spacing w:after="0"/>
      </w:pPr>
    </w:p>
    <w:p w14:paraId="3861951F" w14:textId="77777777" w:rsidR="00506102" w:rsidRDefault="00B20A82">
      <w:pPr>
        <w:spacing w:after="0"/>
      </w:pPr>
      <w:r>
        <w:rPr>
          <w:rFonts w:ascii="Arial" w:hAnsi="Arial"/>
          <w:b/>
        </w:rPr>
        <w:lastRenderedPageBreak/>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14:58</w:t>
      </w:r>
      <w:proofErr w:type="gramEnd"/>
    </w:p>
    <w:p w14:paraId="12A29803" w14:textId="77777777" w:rsidR="00506102" w:rsidRDefault="00B20A82">
      <w:pPr>
        <w:spacing w:after="0"/>
      </w:pPr>
      <w:r>
        <w:rPr>
          <w:rFonts w:ascii="Arial" w:hAnsi="Arial"/>
        </w:rPr>
        <w:t>Okay, so I guess. How do you determi</w:t>
      </w:r>
      <w:r>
        <w:rPr>
          <w:rFonts w:ascii="Arial" w:hAnsi="Arial"/>
        </w:rPr>
        <w:t xml:space="preserve">ne whether one vaccine is good, and one that is </w:t>
      </w:r>
      <w:proofErr w:type="gramStart"/>
      <w:r>
        <w:rPr>
          <w:rFonts w:ascii="Arial" w:hAnsi="Arial"/>
        </w:rPr>
        <w:t>bad ?</w:t>
      </w:r>
      <w:proofErr w:type="gramEnd"/>
    </w:p>
    <w:p w14:paraId="02AE6517" w14:textId="77777777" w:rsidR="00506102" w:rsidRDefault="00506102">
      <w:pPr>
        <w:spacing w:after="0"/>
      </w:pPr>
    </w:p>
    <w:p w14:paraId="7768C718"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15:06</w:t>
      </w:r>
      <w:proofErr w:type="gramEnd"/>
    </w:p>
    <w:p w14:paraId="09AAD637" w14:textId="77777777" w:rsidR="00506102" w:rsidRDefault="00B20A82">
      <w:pPr>
        <w:spacing w:after="0"/>
      </w:pPr>
      <w:r>
        <w:rPr>
          <w:rFonts w:ascii="Arial" w:hAnsi="Arial"/>
        </w:rPr>
        <w:t xml:space="preserve">is just experience. It just </w:t>
      </w:r>
      <w:proofErr w:type="gramStart"/>
      <w:r>
        <w:rPr>
          <w:rFonts w:ascii="Arial" w:hAnsi="Arial"/>
        </w:rPr>
        <w:t>experience</w:t>
      </w:r>
      <w:proofErr w:type="gramEnd"/>
      <w:r>
        <w:rPr>
          <w:rFonts w:ascii="Arial" w:hAnsi="Arial"/>
        </w:rPr>
        <w:t xml:space="preserve"> you know, some amps, experience and thinking you should understand what is vaccination and how it's working. And I know for </w:t>
      </w:r>
      <w:r>
        <w:rPr>
          <w:rFonts w:ascii="Arial" w:hAnsi="Arial"/>
        </w:rPr>
        <w:t xml:space="preserve">example, any school or any COVID, </w:t>
      </w:r>
      <w:proofErr w:type="gramStart"/>
      <w:r>
        <w:rPr>
          <w:rFonts w:ascii="Arial" w:hAnsi="Arial"/>
        </w:rPr>
        <w:t>they're</w:t>
      </w:r>
      <w:proofErr w:type="gramEnd"/>
      <w:r>
        <w:rPr>
          <w:rFonts w:ascii="Arial" w:hAnsi="Arial"/>
        </w:rPr>
        <w:t xml:space="preserve"> very as a mutated very easily. </w:t>
      </w:r>
      <w:proofErr w:type="gramStart"/>
      <w:r>
        <w:rPr>
          <w:rFonts w:ascii="Arial" w:hAnsi="Arial"/>
        </w:rPr>
        <w:t>So</w:t>
      </w:r>
      <w:proofErr w:type="gramEnd"/>
      <w:r>
        <w:rPr>
          <w:rFonts w:ascii="Arial" w:hAnsi="Arial"/>
        </w:rPr>
        <w:t xml:space="preserve"> when you get vaccinations from one form for one shape is doesn't work from other any mutation, and your explanation doesn't work. </w:t>
      </w:r>
      <w:proofErr w:type="gramStart"/>
      <w:r>
        <w:rPr>
          <w:rFonts w:ascii="Arial" w:hAnsi="Arial"/>
        </w:rPr>
        <w:t>So</w:t>
      </w:r>
      <w:proofErr w:type="gramEnd"/>
      <w:r>
        <w:rPr>
          <w:rFonts w:ascii="Arial" w:hAnsi="Arial"/>
        </w:rPr>
        <w:t xml:space="preserve"> it's not certain, you understand as it is some </w:t>
      </w:r>
      <w:r>
        <w:rPr>
          <w:rFonts w:ascii="Arial" w:hAnsi="Arial"/>
        </w:rPr>
        <w:t xml:space="preserve">illness certain they do not change. </w:t>
      </w:r>
      <w:proofErr w:type="gramStart"/>
      <w:r>
        <w:rPr>
          <w:rFonts w:ascii="Arial" w:hAnsi="Arial"/>
        </w:rPr>
        <w:t>So</w:t>
      </w:r>
      <w:proofErr w:type="gramEnd"/>
      <w:r>
        <w:rPr>
          <w:rFonts w:ascii="Arial" w:hAnsi="Arial"/>
        </w:rPr>
        <w:t xml:space="preserve"> if you do a vaccination, I got chickenpox. It </w:t>
      </w:r>
      <w:proofErr w:type="gramStart"/>
      <w:r>
        <w:rPr>
          <w:rFonts w:ascii="Arial" w:hAnsi="Arial"/>
        </w:rPr>
        <w:t>doesn't</w:t>
      </w:r>
      <w:proofErr w:type="gramEnd"/>
      <w:r>
        <w:rPr>
          <w:rFonts w:ascii="Arial" w:hAnsi="Arial"/>
        </w:rPr>
        <w:t xml:space="preserve"> mutate it. So anytime, you know, you got it. But when you do vaccination from COVID, </w:t>
      </w:r>
      <w:proofErr w:type="gramStart"/>
      <w:r>
        <w:rPr>
          <w:rFonts w:ascii="Arial" w:hAnsi="Arial"/>
        </w:rPr>
        <w:t>it's</w:t>
      </w:r>
      <w:proofErr w:type="gramEnd"/>
      <w:r>
        <w:rPr>
          <w:rFonts w:ascii="Arial" w:hAnsi="Arial"/>
        </w:rPr>
        <w:t xml:space="preserve"> like nothing. Because next time it's mutated, you not get </w:t>
      </w:r>
      <w:proofErr w:type="gramStart"/>
      <w:r>
        <w:rPr>
          <w:rFonts w:ascii="Arial" w:hAnsi="Arial"/>
        </w:rPr>
        <w:t>an</w:t>
      </w:r>
      <w:proofErr w:type="gramEnd"/>
      <w:r>
        <w:rPr>
          <w:rFonts w:ascii="Arial" w:hAnsi="Arial"/>
        </w:rPr>
        <w:t xml:space="preserve"> target, you </w:t>
      </w:r>
      <w:r>
        <w:rPr>
          <w:rFonts w:ascii="Arial" w:hAnsi="Arial"/>
        </w:rPr>
        <w:t>know, you just like, didn't do vaccination.</w:t>
      </w:r>
    </w:p>
    <w:p w14:paraId="79E8B526" w14:textId="77777777" w:rsidR="00506102" w:rsidRDefault="00506102">
      <w:pPr>
        <w:spacing w:after="0"/>
      </w:pPr>
    </w:p>
    <w:p w14:paraId="6F7A6358"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16:21</w:t>
      </w:r>
      <w:proofErr w:type="gramEnd"/>
    </w:p>
    <w:p w14:paraId="45422094" w14:textId="77777777" w:rsidR="00506102" w:rsidRDefault="00B20A82">
      <w:pPr>
        <w:spacing w:after="0"/>
      </w:pPr>
      <w:r>
        <w:rPr>
          <w:rFonts w:ascii="Arial" w:hAnsi="Arial"/>
        </w:rPr>
        <w:t>Gotcha. And you feel that there can be side effects to the vaccine, correct?</w:t>
      </w:r>
    </w:p>
    <w:p w14:paraId="14E8A01D" w14:textId="77777777" w:rsidR="00506102" w:rsidRDefault="00506102">
      <w:pPr>
        <w:spacing w:after="0"/>
      </w:pPr>
    </w:p>
    <w:p w14:paraId="3B5343EA"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16:26</w:t>
      </w:r>
      <w:proofErr w:type="gramEnd"/>
    </w:p>
    <w:p w14:paraId="04613783" w14:textId="77777777" w:rsidR="00506102" w:rsidRDefault="00B20A82">
      <w:pPr>
        <w:spacing w:after="0"/>
      </w:pPr>
      <w:r>
        <w:rPr>
          <w:rFonts w:ascii="Arial" w:hAnsi="Arial"/>
        </w:rPr>
        <w:t xml:space="preserve">Oh, </w:t>
      </w:r>
      <w:proofErr w:type="gramStart"/>
      <w:r>
        <w:rPr>
          <w:rFonts w:ascii="Arial" w:hAnsi="Arial"/>
        </w:rPr>
        <w:t>it's</w:t>
      </w:r>
      <w:proofErr w:type="gramEnd"/>
      <w:r>
        <w:rPr>
          <w:rFonts w:ascii="Arial" w:hAnsi="Arial"/>
        </w:rPr>
        <w:t xml:space="preserve"> certain, and in some people, yeah. </w:t>
      </w:r>
      <w:proofErr w:type="gramStart"/>
      <w:r>
        <w:rPr>
          <w:rFonts w:ascii="Arial" w:hAnsi="Arial"/>
        </w:rPr>
        <w:t>It's</w:t>
      </w:r>
      <w:proofErr w:type="gramEnd"/>
      <w:r>
        <w:rPr>
          <w:rFonts w:ascii="Arial" w:hAnsi="Arial"/>
        </w:rPr>
        <w:t xml:space="preserve"> not what I think. </w:t>
      </w:r>
      <w:proofErr w:type="gramStart"/>
      <w:r>
        <w:rPr>
          <w:rFonts w:ascii="Arial" w:hAnsi="Arial"/>
        </w:rPr>
        <w:t>It's</w:t>
      </w:r>
      <w:proofErr w:type="gramEnd"/>
      <w:r>
        <w:rPr>
          <w:rFonts w:ascii="Arial" w:hAnsi="Arial"/>
        </w:rPr>
        <w:t xml:space="preserve"> what </w:t>
      </w:r>
      <w:proofErr w:type="spellStart"/>
      <w:r>
        <w:rPr>
          <w:rFonts w:ascii="Arial" w:hAnsi="Arial"/>
        </w:rPr>
        <w:t>what</w:t>
      </w:r>
      <w:proofErr w:type="spellEnd"/>
      <w:r>
        <w:rPr>
          <w:rFonts w:ascii="Arial" w:hAnsi="Arial"/>
        </w:rPr>
        <w:t xml:space="preserve"> exp</w:t>
      </w:r>
      <w:r>
        <w:rPr>
          <w:rFonts w:ascii="Arial" w:hAnsi="Arial"/>
        </w:rPr>
        <w:t xml:space="preserve">erience show? Because there is a lot, there are a lot of people, or there is a lot of people get this vaccination. A, they did have a lot and say here, a lot of side effects. </w:t>
      </w:r>
      <w:proofErr w:type="gramStart"/>
      <w:r>
        <w:rPr>
          <w:rFonts w:ascii="Arial" w:hAnsi="Arial"/>
        </w:rPr>
        <w:t>So</w:t>
      </w:r>
      <w:proofErr w:type="gramEnd"/>
      <w:r>
        <w:rPr>
          <w:rFonts w:ascii="Arial" w:hAnsi="Arial"/>
        </w:rPr>
        <w:t xml:space="preserve"> it's just experience. II just time. Sure. This vaccine has a lot of side effec</w:t>
      </w:r>
      <w:r>
        <w:rPr>
          <w:rFonts w:ascii="Arial" w:hAnsi="Arial"/>
        </w:rPr>
        <w:t xml:space="preserve">ts. </w:t>
      </w:r>
      <w:proofErr w:type="gramStart"/>
      <w:r>
        <w:rPr>
          <w:rFonts w:ascii="Arial" w:hAnsi="Arial"/>
        </w:rPr>
        <w:t>It's</w:t>
      </w:r>
      <w:proofErr w:type="gramEnd"/>
      <w:r>
        <w:rPr>
          <w:rFonts w:ascii="Arial" w:hAnsi="Arial"/>
        </w:rPr>
        <w:t xml:space="preserve"> not what I sent. </w:t>
      </w:r>
      <w:proofErr w:type="gramStart"/>
      <w:r>
        <w:rPr>
          <w:rFonts w:ascii="Arial" w:hAnsi="Arial"/>
        </w:rPr>
        <w:t>It's</w:t>
      </w:r>
      <w:proofErr w:type="gramEnd"/>
      <w:r>
        <w:rPr>
          <w:rFonts w:ascii="Arial" w:hAnsi="Arial"/>
        </w:rPr>
        <w:t xml:space="preserve"> what we haven't. </w:t>
      </w:r>
      <w:proofErr w:type="gramStart"/>
      <w:r>
        <w:rPr>
          <w:rFonts w:ascii="Arial" w:hAnsi="Arial"/>
        </w:rPr>
        <w:t>What's</w:t>
      </w:r>
      <w:proofErr w:type="gramEnd"/>
      <w:r>
        <w:rPr>
          <w:rFonts w:ascii="Arial" w:hAnsi="Arial"/>
        </w:rPr>
        <w:t xml:space="preserve"> the ahead? You understand?</w:t>
      </w:r>
    </w:p>
    <w:p w14:paraId="209B455A" w14:textId="77777777" w:rsidR="00506102" w:rsidRDefault="00506102">
      <w:pPr>
        <w:spacing w:after="0"/>
      </w:pPr>
    </w:p>
    <w:p w14:paraId="7FC06056"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17:11</w:t>
      </w:r>
      <w:proofErr w:type="gramEnd"/>
    </w:p>
    <w:p w14:paraId="123CD0DC" w14:textId="77777777" w:rsidR="00506102" w:rsidRDefault="00B20A82">
      <w:pPr>
        <w:spacing w:after="0"/>
      </w:pPr>
      <w:r>
        <w:rPr>
          <w:rFonts w:ascii="Arial" w:hAnsi="Arial"/>
        </w:rPr>
        <w:t>Gotcha. So, in terms of outside of like, your experience, and time, you did refer to that you watch some YouTube videos, correct. Or, you know, socia</w:t>
      </w:r>
      <w:r>
        <w:rPr>
          <w:rFonts w:ascii="Arial" w:hAnsi="Arial"/>
        </w:rPr>
        <w:t>l media, and just thought going on the internet.</w:t>
      </w:r>
    </w:p>
    <w:p w14:paraId="42254716" w14:textId="77777777" w:rsidR="00506102" w:rsidRDefault="00506102">
      <w:pPr>
        <w:spacing w:after="0"/>
      </w:pPr>
    </w:p>
    <w:p w14:paraId="2B24F58E"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17:26</w:t>
      </w:r>
      <w:proofErr w:type="gramEnd"/>
    </w:p>
    <w:p w14:paraId="43ED04E7" w14:textId="77777777" w:rsidR="00506102" w:rsidRDefault="00B20A82">
      <w:pPr>
        <w:spacing w:after="0"/>
      </w:pPr>
      <w:r>
        <w:rPr>
          <w:rFonts w:ascii="Arial" w:hAnsi="Arial"/>
        </w:rPr>
        <w:t xml:space="preserve">You know, I don't try to advise, because </w:t>
      </w:r>
      <w:proofErr w:type="gramStart"/>
      <w:r>
        <w:rPr>
          <w:rFonts w:ascii="Arial" w:hAnsi="Arial"/>
        </w:rPr>
        <w:t>it's</w:t>
      </w:r>
      <w:proofErr w:type="gramEnd"/>
      <w:r>
        <w:rPr>
          <w:rFonts w:ascii="Arial" w:hAnsi="Arial"/>
        </w:rPr>
        <w:t xml:space="preserve"> very stupid thing is if people have beliefs on vaccination, you can prove them, you can prove nothing. These people who believe in vacci</w:t>
      </w:r>
      <w:r>
        <w:rPr>
          <w:rFonts w:ascii="Arial" w:hAnsi="Arial"/>
        </w:rPr>
        <w:t xml:space="preserve">nations, they will do explanation </w:t>
      </w:r>
      <w:proofErr w:type="gramStart"/>
      <w:r>
        <w:rPr>
          <w:rFonts w:ascii="Arial" w:hAnsi="Arial"/>
        </w:rPr>
        <w:t>doesn't</w:t>
      </w:r>
      <w:proofErr w:type="gramEnd"/>
      <w:r>
        <w:rPr>
          <w:rFonts w:ascii="Arial" w:hAnsi="Arial"/>
        </w:rPr>
        <w:t xml:space="preserve"> matter what you say. And there </w:t>
      </w:r>
      <w:proofErr w:type="gramStart"/>
      <w:r>
        <w:rPr>
          <w:rFonts w:ascii="Arial" w:hAnsi="Arial"/>
        </w:rPr>
        <w:t>are people who are</w:t>
      </w:r>
      <w:proofErr w:type="gramEnd"/>
      <w:r>
        <w:rPr>
          <w:rFonts w:ascii="Arial" w:hAnsi="Arial"/>
        </w:rPr>
        <w:t xml:space="preserve"> skeptical, they never will do vaccination. </w:t>
      </w:r>
      <w:proofErr w:type="gramStart"/>
      <w:r>
        <w:rPr>
          <w:rFonts w:ascii="Arial" w:hAnsi="Arial"/>
        </w:rPr>
        <w:t>So</w:t>
      </w:r>
      <w:proofErr w:type="gramEnd"/>
      <w:r>
        <w:rPr>
          <w:rFonts w:ascii="Arial" w:hAnsi="Arial"/>
        </w:rPr>
        <w:t xml:space="preserve"> I do not try to advise I know, it's just </w:t>
      </w:r>
      <w:proofErr w:type="spellStart"/>
      <w:r>
        <w:rPr>
          <w:rFonts w:ascii="Arial" w:hAnsi="Arial"/>
        </w:rPr>
        <w:t>just</w:t>
      </w:r>
      <w:proofErr w:type="spellEnd"/>
      <w:r>
        <w:rPr>
          <w:rFonts w:ascii="Arial" w:hAnsi="Arial"/>
        </w:rPr>
        <w:t xml:space="preserve"> based off time.</w:t>
      </w:r>
    </w:p>
    <w:p w14:paraId="76E1F439" w14:textId="77777777" w:rsidR="00506102" w:rsidRDefault="00506102">
      <w:pPr>
        <w:spacing w:after="0"/>
      </w:pPr>
    </w:p>
    <w:p w14:paraId="55631489"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18:07</w:t>
      </w:r>
      <w:proofErr w:type="gramEnd"/>
    </w:p>
    <w:p w14:paraId="55179FEA" w14:textId="77777777" w:rsidR="00506102" w:rsidRDefault="00B20A82">
      <w:pPr>
        <w:spacing w:after="0"/>
      </w:pPr>
      <w:r>
        <w:rPr>
          <w:rFonts w:ascii="Arial" w:hAnsi="Arial"/>
        </w:rPr>
        <w:t>You talked about believing. And</w:t>
      </w:r>
      <w:r>
        <w:rPr>
          <w:rFonts w:ascii="Arial" w:hAnsi="Arial"/>
        </w:rPr>
        <w:t xml:space="preserve"> </w:t>
      </w:r>
      <w:proofErr w:type="gramStart"/>
      <w:r>
        <w:rPr>
          <w:rFonts w:ascii="Arial" w:hAnsi="Arial"/>
        </w:rPr>
        <w:t>so</w:t>
      </w:r>
      <w:proofErr w:type="gramEnd"/>
      <w:r>
        <w:rPr>
          <w:rFonts w:ascii="Arial" w:hAnsi="Arial"/>
        </w:rPr>
        <w:t xml:space="preserve"> you seem to be suggesting that there are people who as like an act of faith, they trust the vaccines. And by extension, they trust the government. Is that what </w:t>
      </w:r>
      <w:proofErr w:type="gramStart"/>
      <w:r>
        <w:rPr>
          <w:rFonts w:ascii="Arial" w:hAnsi="Arial"/>
        </w:rPr>
        <w:t>you're</w:t>
      </w:r>
      <w:proofErr w:type="gramEnd"/>
      <w:r>
        <w:rPr>
          <w:rFonts w:ascii="Arial" w:hAnsi="Arial"/>
        </w:rPr>
        <w:t xml:space="preserve"> saying? Like the people who believe in vaccines? They do because they believe in the </w:t>
      </w:r>
      <w:r>
        <w:rPr>
          <w:rFonts w:ascii="Arial" w:hAnsi="Arial"/>
        </w:rPr>
        <w:t>Expo</w:t>
      </w:r>
    </w:p>
    <w:p w14:paraId="065EAD2D" w14:textId="77777777" w:rsidR="00506102" w:rsidRDefault="00506102">
      <w:pPr>
        <w:spacing w:after="0"/>
      </w:pPr>
    </w:p>
    <w:p w14:paraId="792650AA"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18:26</w:t>
      </w:r>
      <w:proofErr w:type="gramEnd"/>
    </w:p>
    <w:p w14:paraId="4DF1883C" w14:textId="77777777" w:rsidR="00506102" w:rsidRDefault="00B20A82">
      <w:pPr>
        <w:spacing w:after="0"/>
      </w:pPr>
      <w:r>
        <w:rPr>
          <w:rFonts w:ascii="Arial" w:hAnsi="Arial"/>
        </w:rPr>
        <w:t xml:space="preserve">No Andrew. This is very interesting, but not all people who trust vaccine trust the government, as it is not the relation between the between it is like different stuff is </w:t>
      </w:r>
      <w:proofErr w:type="gramStart"/>
      <w:r>
        <w:rPr>
          <w:rFonts w:ascii="Arial" w:hAnsi="Arial"/>
        </w:rPr>
        <w:t>absolutely different</w:t>
      </w:r>
      <w:proofErr w:type="gramEnd"/>
      <w:r>
        <w:rPr>
          <w:rFonts w:ascii="Arial" w:hAnsi="Arial"/>
        </w:rPr>
        <w:t xml:space="preserve"> stuff. </w:t>
      </w:r>
      <w:proofErr w:type="gramStart"/>
      <w:r>
        <w:rPr>
          <w:rFonts w:ascii="Arial" w:hAnsi="Arial"/>
        </w:rPr>
        <w:t>Yeah</w:t>
      </w:r>
      <w:proofErr w:type="gramEnd"/>
      <w:r>
        <w:rPr>
          <w:rFonts w:ascii="Arial" w:hAnsi="Arial"/>
        </w:rPr>
        <w:t xml:space="preserve">. </w:t>
      </w:r>
      <w:proofErr w:type="gramStart"/>
      <w:r>
        <w:rPr>
          <w:rFonts w:ascii="Arial" w:hAnsi="Arial"/>
        </w:rPr>
        <w:t>Yeah</w:t>
      </w:r>
      <w:proofErr w:type="gramEnd"/>
      <w:r>
        <w:rPr>
          <w:rFonts w:ascii="Arial" w:hAnsi="Arial"/>
        </w:rPr>
        <w:t>. I know a lot o</w:t>
      </w:r>
      <w:r>
        <w:rPr>
          <w:rFonts w:ascii="Arial" w:hAnsi="Arial"/>
        </w:rPr>
        <w:t xml:space="preserve">f people who are not like government, who are against them about they still believe in this vaccination. </w:t>
      </w:r>
      <w:proofErr w:type="gramStart"/>
      <w:r>
        <w:rPr>
          <w:rFonts w:ascii="Arial" w:hAnsi="Arial"/>
        </w:rPr>
        <w:t>Yeah</w:t>
      </w:r>
      <w:proofErr w:type="gramEnd"/>
      <w:r>
        <w:rPr>
          <w:rFonts w:ascii="Arial" w:hAnsi="Arial"/>
        </w:rPr>
        <w:t xml:space="preserve">. </w:t>
      </w:r>
      <w:proofErr w:type="gramStart"/>
      <w:r>
        <w:rPr>
          <w:rFonts w:ascii="Arial" w:hAnsi="Arial"/>
        </w:rPr>
        <w:t>It's</w:t>
      </w:r>
      <w:proofErr w:type="gramEnd"/>
      <w:r>
        <w:rPr>
          <w:rFonts w:ascii="Arial" w:hAnsi="Arial"/>
        </w:rPr>
        <w:t xml:space="preserve"> very interesting. No, there is no correlation.</w:t>
      </w:r>
    </w:p>
    <w:p w14:paraId="46045703" w14:textId="77777777" w:rsidR="00506102" w:rsidRDefault="00506102">
      <w:pPr>
        <w:spacing w:after="0"/>
      </w:pPr>
    </w:p>
    <w:p w14:paraId="2F8AF98A"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19:00</w:t>
      </w:r>
      <w:proofErr w:type="gramEnd"/>
    </w:p>
    <w:p w14:paraId="0193E8BF" w14:textId="77777777" w:rsidR="00506102" w:rsidRDefault="00B20A82">
      <w:pPr>
        <w:spacing w:after="0"/>
      </w:pPr>
      <w:r>
        <w:rPr>
          <w:rFonts w:ascii="Arial" w:hAnsi="Arial"/>
        </w:rPr>
        <w:lastRenderedPageBreak/>
        <w:t>Well, may not be just like the government, for example, but it could</w:t>
      </w:r>
      <w:r>
        <w:rPr>
          <w:rFonts w:ascii="Arial" w:hAnsi="Arial"/>
        </w:rPr>
        <w:t xml:space="preserve"> also mean like experts, like a doctor says the vaccine is okay.</w:t>
      </w:r>
    </w:p>
    <w:p w14:paraId="2254910D" w14:textId="77777777" w:rsidR="00506102" w:rsidRDefault="00506102">
      <w:pPr>
        <w:spacing w:after="0"/>
      </w:pPr>
    </w:p>
    <w:p w14:paraId="214D52E7"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19:07</w:t>
      </w:r>
      <w:proofErr w:type="gramEnd"/>
    </w:p>
    <w:p w14:paraId="2E722938" w14:textId="77777777" w:rsidR="00506102" w:rsidRDefault="00B20A82">
      <w:pPr>
        <w:spacing w:after="0"/>
      </w:pPr>
      <w:r>
        <w:rPr>
          <w:rFonts w:ascii="Arial" w:hAnsi="Arial"/>
        </w:rPr>
        <w:t>Good example, easy. Trump and Biden are different, right. But they are most for alternation there was, say vaccination, is that so? So,</w:t>
      </w:r>
    </w:p>
    <w:p w14:paraId="6CA41B80" w14:textId="77777777" w:rsidR="00506102" w:rsidRDefault="00506102">
      <w:pPr>
        <w:spacing w:after="0"/>
      </w:pPr>
    </w:p>
    <w:p w14:paraId="6EBFF100"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19:28</w:t>
      </w:r>
      <w:proofErr w:type="gramEnd"/>
    </w:p>
    <w:p w14:paraId="548D7A05" w14:textId="77777777" w:rsidR="00506102" w:rsidRDefault="00B20A82">
      <w:pPr>
        <w:spacing w:after="0"/>
      </w:pPr>
      <w:proofErr w:type="gramStart"/>
      <w:r>
        <w:rPr>
          <w:rFonts w:ascii="Arial" w:hAnsi="Arial"/>
        </w:rPr>
        <w:t>yeah</w:t>
      </w:r>
      <w:proofErr w:type="gramEnd"/>
      <w:r>
        <w:rPr>
          <w:rFonts w:ascii="Arial" w:hAnsi="Arial"/>
        </w:rPr>
        <w:t>,</w:t>
      </w:r>
      <w:r>
        <w:rPr>
          <w:rFonts w:ascii="Arial" w:hAnsi="Arial"/>
        </w:rPr>
        <w:t xml:space="preserve"> so you know, if Trump for example, would you say that vaccinees vaccination was good? There will be a group of people who would believe that correct?</w:t>
      </w:r>
    </w:p>
    <w:p w14:paraId="528EF6BE" w14:textId="77777777" w:rsidR="00506102" w:rsidRDefault="00506102">
      <w:pPr>
        <w:spacing w:after="0"/>
      </w:pPr>
    </w:p>
    <w:p w14:paraId="519CCA90"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19:37</w:t>
      </w:r>
      <w:proofErr w:type="gramEnd"/>
    </w:p>
    <w:p w14:paraId="0713D39A" w14:textId="77777777" w:rsidR="00506102" w:rsidRDefault="00B20A82">
      <w:pPr>
        <w:spacing w:after="0"/>
      </w:pPr>
      <w:r>
        <w:rPr>
          <w:rFonts w:ascii="Arial" w:hAnsi="Arial"/>
        </w:rPr>
        <w:t xml:space="preserve">No, no, no. There is no correlation between believing in political system or </w:t>
      </w:r>
      <w:r>
        <w:rPr>
          <w:rFonts w:ascii="Arial" w:hAnsi="Arial"/>
        </w:rPr>
        <w:t xml:space="preserve">not even to some leaders and trust into vaccination. No, </w:t>
      </w:r>
      <w:proofErr w:type="gramStart"/>
      <w:r>
        <w:rPr>
          <w:rFonts w:ascii="Arial" w:hAnsi="Arial"/>
        </w:rPr>
        <w:t>it's</w:t>
      </w:r>
      <w:proofErr w:type="gramEnd"/>
      <w:r>
        <w:rPr>
          <w:rFonts w:ascii="Arial" w:hAnsi="Arial"/>
        </w:rPr>
        <w:t xml:space="preserve"> absolutely different stuff. So</w:t>
      </w:r>
    </w:p>
    <w:p w14:paraId="1EA973E5" w14:textId="77777777" w:rsidR="00506102" w:rsidRDefault="00506102">
      <w:pPr>
        <w:spacing w:after="0"/>
      </w:pPr>
    </w:p>
    <w:p w14:paraId="65CFCD77"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19:57</w:t>
      </w:r>
      <w:proofErr w:type="gramEnd"/>
    </w:p>
    <w:p w14:paraId="700A2DB0" w14:textId="77777777" w:rsidR="00506102" w:rsidRDefault="00B20A82">
      <w:pPr>
        <w:spacing w:after="0"/>
      </w:pPr>
      <w:proofErr w:type="gramStart"/>
      <w:r>
        <w:rPr>
          <w:rFonts w:ascii="Arial" w:hAnsi="Arial"/>
        </w:rPr>
        <w:t>So</w:t>
      </w:r>
      <w:proofErr w:type="gramEnd"/>
      <w:r>
        <w:rPr>
          <w:rFonts w:ascii="Arial" w:hAnsi="Arial"/>
        </w:rPr>
        <w:t xml:space="preserve"> is there a relation anywhere? Do you think like,</w:t>
      </w:r>
    </w:p>
    <w:p w14:paraId="5187A283" w14:textId="77777777" w:rsidR="00506102" w:rsidRDefault="00506102">
      <w:pPr>
        <w:spacing w:after="0"/>
      </w:pPr>
    </w:p>
    <w:p w14:paraId="5B7252E1"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20:00</w:t>
      </w:r>
      <w:proofErr w:type="gramEnd"/>
    </w:p>
    <w:p w14:paraId="4BE27308" w14:textId="77777777" w:rsidR="00506102" w:rsidRDefault="00B20A82">
      <w:pPr>
        <w:spacing w:after="0"/>
      </w:pPr>
      <w:r>
        <w:rPr>
          <w:rFonts w:ascii="Arial" w:hAnsi="Arial"/>
        </w:rPr>
        <w:t>No relationship. No relationship. No. I understand. You know,</w:t>
      </w:r>
      <w:r>
        <w:rPr>
          <w:rFonts w:ascii="Arial" w:hAnsi="Arial"/>
        </w:rPr>
        <w:t xml:space="preserve"> I understand </w:t>
      </w:r>
      <w:proofErr w:type="gramStart"/>
      <w:r>
        <w:rPr>
          <w:rFonts w:ascii="Arial" w:hAnsi="Arial"/>
        </w:rPr>
        <w:t>it's</w:t>
      </w:r>
      <w:proofErr w:type="gramEnd"/>
      <w:r>
        <w:rPr>
          <w:rFonts w:ascii="Arial" w:hAnsi="Arial"/>
        </w:rPr>
        <w:t xml:space="preserve"> political stuff. What I mean, I mean, politics are using that stuff in a purpose. But people who believe or not believe in the vaccination, I understand that. And divided by two groups who believe in vaccination, or they just some people</w:t>
      </w:r>
      <w:r>
        <w:rPr>
          <w:rFonts w:ascii="Arial" w:hAnsi="Arial"/>
        </w:rPr>
        <w:t xml:space="preserve"> understand </w:t>
      </w:r>
      <w:proofErr w:type="gramStart"/>
      <w:r>
        <w:rPr>
          <w:rFonts w:ascii="Arial" w:hAnsi="Arial"/>
        </w:rPr>
        <w:t>it's</w:t>
      </w:r>
      <w:proofErr w:type="gramEnd"/>
      <w:r>
        <w:rPr>
          <w:rFonts w:ascii="Arial" w:hAnsi="Arial"/>
        </w:rPr>
        <w:t xml:space="preserve"> fully different stuff. </w:t>
      </w:r>
      <w:proofErr w:type="gramStart"/>
      <w:r>
        <w:rPr>
          <w:rFonts w:ascii="Arial" w:hAnsi="Arial"/>
        </w:rPr>
        <w:t>So</w:t>
      </w:r>
      <w:proofErr w:type="gramEnd"/>
      <w:r>
        <w:rPr>
          <w:rFonts w:ascii="Arial" w:hAnsi="Arial"/>
        </w:rPr>
        <w:t xml:space="preserve"> some people don't understand the political stuff, but they believe in numbers. Politics say so is because, you know, some just fear which </w:t>
      </w:r>
      <w:proofErr w:type="gramStart"/>
      <w:r>
        <w:rPr>
          <w:rFonts w:ascii="Arial" w:hAnsi="Arial"/>
        </w:rPr>
        <w:t>is created</w:t>
      </w:r>
      <w:proofErr w:type="gramEnd"/>
      <w:r>
        <w:rPr>
          <w:rFonts w:ascii="Arial" w:hAnsi="Arial"/>
        </w:rPr>
        <w:t xml:space="preserve"> by numbers helps the politics to get a cool fear.</w:t>
      </w:r>
    </w:p>
    <w:p w14:paraId="4963C5F5" w14:textId="77777777" w:rsidR="00506102" w:rsidRDefault="00506102">
      <w:pPr>
        <w:spacing w:after="0"/>
      </w:pPr>
    </w:p>
    <w:p w14:paraId="13AE2FDC" w14:textId="77777777" w:rsidR="00506102" w:rsidRDefault="00B20A82">
      <w:pPr>
        <w:spacing w:after="0"/>
      </w:pPr>
      <w:r>
        <w:rPr>
          <w:rFonts w:ascii="Arial" w:hAnsi="Arial"/>
          <w:b/>
        </w:rPr>
        <w:t xml:space="preserve">Andrew </w:t>
      </w:r>
      <w:proofErr w:type="spellStart"/>
      <w:proofErr w:type="gramStart"/>
      <w:r>
        <w:rPr>
          <w:rFonts w:ascii="Arial" w:hAnsi="Arial"/>
          <w:b/>
        </w:rPr>
        <w:t>Pozhar</w:t>
      </w:r>
      <w:r>
        <w:rPr>
          <w:rFonts w:ascii="Arial" w:hAnsi="Arial"/>
          <w:b/>
        </w:rPr>
        <w:t>sky</w:t>
      </w:r>
      <w:proofErr w:type="spellEnd"/>
      <w:r>
        <w:rPr>
          <w:rFonts w:ascii="Arial" w:hAnsi="Arial"/>
          <w:b/>
        </w:rPr>
        <w:t xml:space="preserve">  </w:t>
      </w:r>
      <w:r>
        <w:rPr>
          <w:rFonts w:ascii="Arial" w:hAnsi="Arial"/>
          <w:color w:val="5D7284"/>
        </w:rPr>
        <w:t>21:00</w:t>
      </w:r>
      <w:proofErr w:type="gramEnd"/>
    </w:p>
    <w:p w14:paraId="1C6EB4F6" w14:textId="77777777" w:rsidR="00506102" w:rsidRDefault="00B20A82">
      <w:pPr>
        <w:spacing w:after="0"/>
      </w:pPr>
      <w:r>
        <w:rPr>
          <w:rFonts w:ascii="Arial" w:hAnsi="Arial"/>
        </w:rPr>
        <w:t xml:space="preserve">Okay. </w:t>
      </w:r>
      <w:proofErr w:type="gramStart"/>
      <w:r>
        <w:rPr>
          <w:rFonts w:ascii="Arial" w:hAnsi="Arial"/>
        </w:rPr>
        <w:t>So</w:t>
      </w:r>
      <w:proofErr w:type="gramEnd"/>
      <w:r>
        <w:rPr>
          <w:rFonts w:ascii="Arial" w:hAnsi="Arial"/>
        </w:rPr>
        <w:t xml:space="preserve"> fear mongering.</w:t>
      </w:r>
    </w:p>
    <w:p w14:paraId="5E20F105" w14:textId="77777777" w:rsidR="00506102" w:rsidRDefault="00506102">
      <w:pPr>
        <w:spacing w:after="0"/>
      </w:pPr>
    </w:p>
    <w:p w14:paraId="30CB3ABD"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21:03</w:t>
      </w:r>
      <w:proofErr w:type="gramEnd"/>
    </w:p>
    <w:p w14:paraId="7F992A0A" w14:textId="77777777" w:rsidR="00506102" w:rsidRDefault="00B20A82">
      <w:pPr>
        <w:spacing w:after="0"/>
      </w:pPr>
      <w:proofErr w:type="gramStart"/>
      <w:r>
        <w:rPr>
          <w:rFonts w:ascii="Arial" w:hAnsi="Arial"/>
        </w:rPr>
        <w:t>Yeah</w:t>
      </w:r>
      <w:proofErr w:type="gramEnd"/>
      <w:r>
        <w:rPr>
          <w:rFonts w:ascii="Arial" w:hAnsi="Arial"/>
        </w:rPr>
        <w:t xml:space="preserve">. But I just I </w:t>
      </w:r>
      <w:proofErr w:type="gramStart"/>
      <w:r>
        <w:rPr>
          <w:rFonts w:ascii="Arial" w:hAnsi="Arial"/>
        </w:rPr>
        <w:t>don't</w:t>
      </w:r>
      <w:proofErr w:type="gramEnd"/>
      <w:r>
        <w:rPr>
          <w:rFonts w:ascii="Arial" w:hAnsi="Arial"/>
        </w:rPr>
        <w:t xml:space="preserve"> know how it's working. I </w:t>
      </w:r>
      <w:proofErr w:type="gramStart"/>
      <w:r>
        <w:rPr>
          <w:rFonts w:ascii="Arial" w:hAnsi="Arial"/>
        </w:rPr>
        <w:t>don't</w:t>
      </w:r>
      <w:proofErr w:type="gramEnd"/>
      <w:r>
        <w:rPr>
          <w:rFonts w:ascii="Arial" w:hAnsi="Arial"/>
        </w:rPr>
        <w:t xml:space="preserve"> know how it's working and what they want to get, what's the goal what they want to get, but I just don't believe it says numbers. I </w:t>
      </w:r>
      <w:proofErr w:type="gramStart"/>
      <w:r>
        <w:rPr>
          <w:rFonts w:ascii="Arial" w:hAnsi="Arial"/>
        </w:rPr>
        <w:t>don't</w:t>
      </w:r>
      <w:proofErr w:type="gramEnd"/>
      <w:r>
        <w:rPr>
          <w:rFonts w:ascii="Arial" w:hAnsi="Arial"/>
        </w:rPr>
        <w:t xml:space="preserve"> believe in this. All this media fear around to convey it. And I </w:t>
      </w:r>
      <w:proofErr w:type="gramStart"/>
      <w:r>
        <w:rPr>
          <w:rFonts w:ascii="Arial" w:hAnsi="Arial"/>
        </w:rPr>
        <w:t>don't</w:t>
      </w:r>
      <w:proofErr w:type="gramEnd"/>
      <w:r>
        <w:rPr>
          <w:rFonts w:ascii="Arial" w:hAnsi="Arial"/>
        </w:rPr>
        <w:t xml:space="preserve"> believe in cognitive examination. It just me. Okay, </w:t>
      </w:r>
      <w:proofErr w:type="gramStart"/>
      <w:r>
        <w:rPr>
          <w:rFonts w:ascii="Arial" w:hAnsi="Arial"/>
        </w:rPr>
        <w:t>it's</w:t>
      </w:r>
      <w:proofErr w:type="gramEnd"/>
      <w:r>
        <w:rPr>
          <w:rFonts w:ascii="Arial" w:hAnsi="Arial"/>
        </w:rPr>
        <w:t xml:space="preserve"> my thinking.</w:t>
      </w:r>
    </w:p>
    <w:p w14:paraId="31EEC97B" w14:textId="77777777" w:rsidR="00506102" w:rsidRDefault="00506102">
      <w:pPr>
        <w:spacing w:after="0"/>
      </w:pPr>
    </w:p>
    <w:p w14:paraId="30B4334D"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21:39</w:t>
      </w:r>
      <w:proofErr w:type="gramEnd"/>
    </w:p>
    <w:p w14:paraId="0C20CC9E" w14:textId="77777777" w:rsidR="00506102" w:rsidRDefault="00B20A82">
      <w:pPr>
        <w:spacing w:after="0"/>
      </w:pPr>
      <w:r>
        <w:rPr>
          <w:rFonts w:ascii="Arial" w:hAnsi="Arial"/>
        </w:rPr>
        <w:t xml:space="preserve">following up on that. I guess what makes you so unique in this regard? Because right </w:t>
      </w:r>
      <w:r>
        <w:rPr>
          <w:rFonts w:ascii="Arial" w:hAnsi="Arial"/>
        </w:rPr>
        <w:t xml:space="preserve">now, the it's </w:t>
      </w:r>
      <w:proofErr w:type="gramStart"/>
      <w:r>
        <w:rPr>
          <w:rFonts w:ascii="Arial" w:hAnsi="Arial"/>
        </w:rPr>
        <w:t>appears</w:t>
      </w:r>
      <w:proofErr w:type="gramEnd"/>
      <w:r>
        <w:rPr>
          <w:rFonts w:ascii="Arial" w:hAnsi="Arial"/>
        </w:rPr>
        <w:t xml:space="preserve"> that the dominant view is that, you know, the vaccines are good, they're safe, and people should be taking them. You know, why is it that so many people believe in that, but you </w:t>
      </w:r>
      <w:proofErr w:type="gramStart"/>
      <w:r>
        <w:rPr>
          <w:rFonts w:ascii="Arial" w:hAnsi="Arial"/>
        </w:rPr>
        <w:t>haven't</w:t>
      </w:r>
      <w:proofErr w:type="gramEnd"/>
      <w:r>
        <w:rPr>
          <w:rFonts w:ascii="Arial" w:hAnsi="Arial"/>
        </w:rPr>
        <w:t>? What separates you from a lot of other people?</w:t>
      </w:r>
    </w:p>
    <w:p w14:paraId="6156935A" w14:textId="77777777" w:rsidR="00506102" w:rsidRDefault="00506102">
      <w:pPr>
        <w:spacing w:after="0"/>
      </w:pPr>
    </w:p>
    <w:p w14:paraId="515FC840"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22:03</w:t>
      </w:r>
      <w:proofErr w:type="gramEnd"/>
    </w:p>
    <w:p w14:paraId="62920FF2" w14:textId="77777777" w:rsidR="00506102" w:rsidRDefault="00B20A82">
      <w:pPr>
        <w:spacing w:after="0"/>
      </w:pPr>
      <w:r>
        <w:rPr>
          <w:rFonts w:ascii="Arial" w:hAnsi="Arial"/>
        </w:rPr>
        <w:lastRenderedPageBreak/>
        <w:t xml:space="preserve">Maybe smartness? I </w:t>
      </w:r>
      <w:proofErr w:type="gramStart"/>
      <w:r>
        <w:rPr>
          <w:rFonts w:ascii="Arial" w:hAnsi="Arial"/>
        </w:rPr>
        <w:t>don't</w:t>
      </w:r>
      <w:proofErr w:type="gramEnd"/>
      <w:r>
        <w:rPr>
          <w:rFonts w:ascii="Arial" w:hAnsi="Arial"/>
        </w:rPr>
        <w:t xml:space="preserve"> know. I </w:t>
      </w:r>
      <w:proofErr w:type="gramStart"/>
      <w:r>
        <w:rPr>
          <w:rFonts w:ascii="Arial" w:hAnsi="Arial"/>
        </w:rPr>
        <w:t>didn't</w:t>
      </w:r>
      <w:proofErr w:type="gramEnd"/>
      <w:r>
        <w:rPr>
          <w:rFonts w:ascii="Arial" w:hAnsi="Arial"/>
        </w:rPr>
        <w:t xml:space="preserve"> know what telling are people. I </w:t>
      </w:r>
      <w:proofErr w:type="gramStart"/>
      <w:r>
        <w:rPr>
          <w:rFonts w:ascii="Arial" w:hAnsi="Arial"/>
        </w:rPr>
        <w:t>don't</w:t>
      </w:r>
      <w:proofErr w:type="gramEnd"/>
      <w:r>
        <w:rPr>
          <w:rFonts w:ascii="Arial" w:hAnsi="Arial"/>
        </w:rPr>
        <w:t xml:space="preserve"> know either. I have no idea. And </w:t>
      </w:r>
      <w:proofErr w:type="gramStart"/>
      <w:r>
        <w:rPr>
          <w:rFonts w:ascii="Arial" w:hAnsi="Arial"/>
        </w:rPr>
        <w:t>it's</w:t>
      </w:r>
      <w:proofErr w:type="gramEnd"/>
      <w:r>
        <w:rPr>
          <w:rFonts w:ascii="Arial" w:hAnsi="Arial"/>
        </w:rPr>
        <w:t xml:space="preserve">, it doesn't matter for me. Okay. If people want to die, </w:t>
      </w:r>
      <w:proofErr w:type="gramStart"/>
      <w:r>
        <w:rPr>
          <w:rFonts w:ascii="Arial" w:hAnsi="Arial"/>
        </w:rPr>
        <w:t>it's</w:t>
      </w:r>
      <w:proofErr w:type="gramEnd"/>
      <w:r>
        <w:rPr>
          <w:rFonts w:ascii="Arial" w:hAnsi="Arial"/>
        </w:rPr>
        <w:t xml:space="preserve"> a treat as a human freedom to do.</w:t>
      </w:r>
    </w:p>
    <w:p w14:paraId="187AA8CF" w14:textId="77777777" w:rsidR="00506102" w:rsidRDefault="00506102">
      <w:pPr>
        <w:spacing w:after="0"/>
      </w:pPr>
    </w:p>
    <w:p w14:paraId="34AAC446"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w:t>
      </w:r>
      <w:r>
        <w:rPr>
          <w:rFonts w:ascii="Arial" w:hAnsi="Arial"/>
          <w:color w:val="5D7284"/>
        </w:rPr>
        <w:t>2:35</w:t>
      </w:r>
      <w:proofErr w:type="gramEnd"/>
    </w:p>
    <w:p w14:paraId="16387851" w14:textId="77777777" w:rsidR="00506102" w:rsidRDefault="00B20A82">
      <w:pPr>
        <w:spacing w:after="0"/>
      </w:pPr>
      <w:r>
        <w:rPr>
          <w:rFonts w:ascii="Arial" w:hAnsi="Arial"/>
        </w:rPr>
        <w:t xml:space="preserve">Gotcha. Okay, gotcha. So, </w:t>
      </w:r>
      <w:proofErr w:type="gramStart"/>
      <w:r>
        <w:rPr>
          <w:rFonts w:ascii="Arial" w:hAnsi="Arial"/>
        </w:rPr>
        <w:t>let's</w:t>
      </w:r>
      <w:proofErr w:type="gramEnd"/>
      <w:r>
        <w:rPr>
          <w:rFonts w:ascii="Arial" w:hAnsi="Arial"/>
        </w:rPr>
        <w:t xml:space="preserve"> say that you are in charge of America, you know, just hypothetically, and you started hearing about COVID-19. You know, how would, how would you have the country responded?</w:t>
      </w:r>
    </w:p>
    <w:p w14:paraId="0F6C6876" w14:textId="77777777" w:rsidR="00506102" w:rsidRDefault="00506102">
      <w:pPr>
        <w:spacing w:after="0"/>
      </w:pPr>
    </w:p>
    <w:p w14:paraId="4CF030B6"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22:52</w:t>
      </w:r>
      <w:proofErr w:type="gramEnd"/>
    </w:p>
    <w:p w14:paraId="358998A6" w14:textId="77777777" w:rsidR="00506102" w:rsidRDefault="00B20A82">
      <w:pPr>
        <w:spacing w:after="0"/>
      </w:pPr>
      <w:r>
        <w:rPr>
          <w:rFonts w:ascii="Arial" w:hAnsi="Arial"/>
        </w:rPr>
        <w:t xml:space="preserve">Okay, I will say, </w:t>
      </w:r>
      <w:proofErr w:type="gramStart"/>
      <w:r>
        <w:rPr>
          <w:rFonts w:ascii="Arial" w:hAnsi="Arial"/>
        </w:rPr>
        <w:t>Loo</w:t>
      </w:r>
      <w:r>
        <w:rPr>
          <w:rFonts w:ascii="Arial" w:hAnsi="Arial"/>
        </w:rPr>
        <w:t>k</w:t>
      </w:r>
      <w:proofErr w:type="gramEnd"/>
      <w:r>
        <w:rPr>
          <w:rFonts w:ascii="Arial" w:hAnsi="Arial"/>
        </w:rPr>
        <w:t xml:space="preserve">, people Covid is, it's really bad stuff. Just be careful. You have some </w:t>
      </w:r>
      <w:proofErr w:type="spellStart"/>
      <w:r>
        <w:rPr>
          <w:rFonts w:ascii="Arial" w:hAnsi="Arial"/>
        </w:rPr>
        <w:t>some</w:t>
      </w:r>
      <w:proofErr w:type="spellEnd"/>
      <w:r>
        <w:rPr>
          <w:rFonts w:ascii="Arial" w:hAnsi="Arial"/>
        </w:rPr>
        <w:t xml:space="preserve"> ways to be safe. </w:t>
      </w:r>
      <w:proofErr w:type="gramStart"/>
      <w:r>
        <w:rPr>
          <w:rFonts w:ascii="Arial" w:hAnsi="Arial"/>
        </w:rPr>
        <w:t>So</w:t>
      </w:r>
      <w:proofErr w:type="gramEnd"/>
      <w:r>
        <w:rPr>
          <w:rFonts w:ascii="Arial" w:hAnsi="Arial"/>
        </w:rPr>
        <w:t xml:space="preserve"> you can bear this stuff. But it </w:t>
      </w:r>
      <w:proofErr w:type="gramStart"/>
      <w:r>
        <w:rPr>
          <w:rFonts w:ascii="Arial" w:hAnsi="Arial"/>
        </w:rPr>
        <w:t>doesn't</w:t>
      </w:r>
      <w:proofErr w:type="gramEnd"/>
      <w:r>
        <w:rPr>
          <w:rFonts w:ascii="Arial" w:hAnsi="Arial"/>
        </w:rPr>
        <w:t xml:space="preserve"> help too much. I mean, mask, you can manage but you should understand it </w:t>
      </w:r>
      <w:proofErr w:type="gramStart"/>
      <w:r>
        <w:rPr>
          <w:rFonts w:ascii="Arial" w:hAnsi="Arial"/>
        </w:rPr>
        <w:t>doesn't</w:t>
      </w:r>
      <w:proofErr w:type="gramEnd"/>
      <w:r>
        <w:rPr>
          <w:rFonts w:ascii="Arial" w:hAnsi="Arial"/>
        </w:rPr>
        <w:t xml:space="preserve"> help too much. Maybe just for you to</w:t>
      </w:r>
      <w:r>
        <w:rPr>
          <w:rFonts w:ascii="Arial" w:hAnsi="Arial"/>
        </w:rPr>
        <w:t xml:space="preserve"> be safe (Talking in background) Then next, you can get vaccination, but it </w:t>
      </w:r>
      <w:proofErr w:type="gramStart"/>
      <w:r>
        <w:rPr>
          <w:rFonts w:ascii="Arial" w:hAnsi="Arial"/>
        </w:rPr>
        <w:t>doesn't</w:t>
      </w:r>
      <w:proofErr w:type="gramEnd"/>
      <w:r>
        <w:rPr>
          <w:rFonts w:ascii="Arial" w:hAnsi="Arial"/>
        </w:rPr>
        <w:t xml:space="preserve"> work. And you should understand it has a lot of side effects. </w:t>
      </w:r>
      <w:proofErr w:type="gramStart"/>
      <w:r>
        <w:rPr>
          <w:rFonts w:ascii="Arial" w:hAnsi="Arial"/>
        </w:rPr>
        <w:t>So</w:t>
      </w:r>
      <w:proofErr w:type="gramEnd"/>
      <w:r>
        <w:rPr>
          <w:rFonts w:ascii="Arial" w:hAnsi="Arial"/>
        </w:rPr>
        <w:t xml:space="preserve"> it's up to you. </w:t>
      </w:r>
      <w:proofErr w:type="gramStart"/>
      <w:r>
        <w:rPr>
          <w:rFonts w:ascii="Arial" w:hAnsi="Arial"/>
        </w:rPr>
        <w:t>It's</w:t>
      </w:r>
      <w:proofErr w:type="gramEnd"/>
      <w:r>
        <w:rPr>
          <w:rFonts w:ascii="Arial" w:hAnsi="Arial"/>
        </w:rPr>
        <w:t xml:space="preserve"> up to people to wear a mask to make a vaccine or two. I will explain all dangerous fro</w:t>
      </w:r>
      <w:r>
        <w:rPr>
          <w:rFonts w:ascii="Arial" w:hAnsi="Arial"/>
        </w:rPr>
        <w:t xml:space="preserve">m all this stuff. But probably </w:t>
      </w:r>
      <w:proofErr w:type="spellStart"/>
      <w:r>
        <w:rPr>
          <w:rFonts w:ascii="Arial" w:hAnsi="Arial"/>
        </w:rPr>
        <w:t>Iive</w:t>
      </w:r>
      <w:proofErr w:type="spellEnd"/>
      <w:r>
        <w:rPr>
          <w:rFonts w:ascii="Arial" w:hAnsi="Arial"/>
        </w:rPr>
        <w:t xml:space="preserve"> lead like Lukashenko, </w:t>
      </w:r>
      <w:proofErr w:type="gramStart"/>
      <w:r>
        <w:rPr>
          <w:rFonts w:ascii="Arial" w:hAnsi="Arial"/>
        </w:rPr>
        <w:t>it's</w:t>
      </w:r>
      <w:proofErr w:type="gramEnd"/>
      <w:r>
        <w:rPr>
          <w:rFonts w:ascii="Arial" w:hAnsi="Arial"/>
        </w:rPr>
        <w:t xml:space="preserve"> from Belarus or from I don't know, as a country who doesn't have any problem this step in or, you know, economy or something. I will live like any other day. </w:t>
      </w:r>
      <w:proofErr w:type="gramStart"/>
      <w:r>
        <w:rPr>
          <w:rFonts w:ascii="Arial" w:hAnsi="Arial"/>
        </w:rPr>
        <w:t>So</w:t>
      </w:r>
      <w:proofErr w:type="gramEnd"/>
      <w:r>
        <w:rPr>
          <w:rFonts w:ascii="Arial" w:hAnsi="Arial"/>
        </w:rPr>
        <w:t xml:space="preserve"> I will do not create any stressf</w:t>
      </w:r>
      <w:r>
        <w:rPr>
          <w:rFonts w:ascii="Arial" w:hAnsi="Arial"/>
        </w:rPr>
        <w:t xml:space="preserve">ul situation from COVID. I just </w:t>
      </w:r>
      <w:proofErr w:type="gramStart"/>
      <w:r>
        <w:rPr>
          <w:rFonts w:ascii="Arial" w:hAnsi="Arial"/>
        </w:rPr>
        <w:t>made a plan</w:t>
      </w:r>
      <w:proofErr w:type="gramEnd"/>
      <w:r>
        <w:rPr>
          <w:rFonts w:ascii="Arial" w:hAnsi="Arial"/>
        </w:rPr>
        <w:t xml:space="preserve"> and I will give the word to the doctors. </w:t>
      </w:r>
      <w:proofErr w:type="gramStart"/>
      <w:r>
        <w:rPr>
          <w:rFonts w:ascii="Arial" w:hAnsi="Arial"/>
        </w:rPr>
        <w:t>I'm</w:t>
      </w:r>
      <w:proofErr w:type="gramEnd"/>
      <w:r>
        <w:rPr>
          <w:rFonts w:ascii="Arial" w:hAnsi="Arial"/>
        </w:rPr>
        <w:t xml:space="preserve"> not a doctor, I'm just politic. </w:t>
      </w:r>
      <w:proofErr w:type="gramStart"/>
      <w:r>
        <w:rPr>
          <w:rFonts w:ascii="Arial" w:hAnsi="Arial"/>
        </w:rPr>
        <w:t>So</w:t>
      </w:r>
      <w:proofErr w:type="gramEnd"/>
      <w:r>
        <w:rPr>
          <w:rFonts w:ascii="Arial" w:hAnsi="Arial"/>
        </w:rPr>
        <w:t xml:space="preserve"> I view find good doctors. The best doctors like Isaac gives them word and say </w:t>
      </w:r>
      <w:proofErr w:type="spellStart"/>
      <w:r>
        <w:rPr>
          <w:rFonts w:ascii="Arial" w:hAnsi="Arial"/>
        </w:rPr>
        <w:t>say</w:t>
      </w:r>
      <w:proofErr w:type="spellEnd"/>
      <w:r>
        <w:rPr>
          <w:rFonts w:ascii="Arial" w:hAnsi="Arial"/>
        </w:rPr>
        <w:t xml:space="preserve"> </w:t>
      </w:r>
      <w:proofErr w:type="spellStart"/>
      <w:r>
        <w:rPr>
          <w:rFonts w:ascii="Arial" w:hAnsi="Arial"/>
        </w:rPr>
        <w:t>say</w:t>
      </w:r>
      <w:proofErr w:type="spellEnd"/>
      <w:r>
        <w:rPr>
          <w:rFonts w:ascii="Arial" w:hAnsi="Arial"/>
        </w:rPr>
        <w:t xml:space="preserve"> people, how important is it to wear masks off </w:t>
      </w:r>
      <w:r>
        <w:rPr>
          <w:rFonts w:ascii="Arial" w:hAnsi="Arial"/>
        </w:rPr>
        <w:t xml:space="preserve">to (??). How important is it? </w:t>
      </w:r>
      <w:proofErr w:type="gramStart"/>
      <w:r>
        <w:rPr>
          <w:rFonts w:ascii="Arial" w:hAnsi="Arial"/>
        </w:rPr>
        <w:t>I'm</w:t>
      </w:r>
      <w:proofErr w:type="gramEnd"/>
      <w:r>
        <w:rPr>
          <w:rFonts w:ascii="Arial" w:hAnsi="Arial"/>
        </w:rPr>
        <w:t xml:space="preserve"> looking down I'm just politics. And I will not stop the economy. I will not do I will not create all systems. </w:t>
      </w:r>
      <w:proofErr w:type="gramStart"/>
      <w:r>
        <w:rPr>
          <w:rFonts w:ascii="Arial" w:hAnsi="Arial"/>
        </w:rPr>
        <w:t>That's</w:t>
      </w:r>
      <w:proofErr w:type="gramEnd"/>
      <w:r>
        <w:rPr>
          <w:rFonts w:ascii="Arial" w:hAnsi="Arial"/>
        </w:rPr>
        <w:t xml:space="preserve"> what I would do. Like....</w:t>
      </w:r>
    </w:p>
    <w:p w14:paraId="7AB1ECAC" w14:textId="77777777" w:rsidR="00506102" w:rsidRDefault="00506102">
      <w:pPr>
        <w:spacing w:after="0"/>
      </w:pPr>
    </w:p>
    <w:p w14:paraId="16D1708F"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25:14</w:t>
      </w:r>
      <w:proofErr w:type="gramEnd"/>
    </w:p>
    <w:p w14:paraId="7BD7CAFA" w14:textId="77777777" w:rsidR="00506102" w:rsidRDefault="00B20A82">
      <w:pPr>
        <w:spacing w:after="0"/>
      </w:pPr>
      <w:r>
        <w:rPr>
          <w:rFonts w:ascii="Arial" w:hAnsi="Arial"/>
        </w:rPr>
        <w:t>Okay, so you talked about the, you know, trusting thes</w:t>
      </w:r>
      <w:r>
        <w:rPr>
          <w:rFonts w:ascii="Arial" w:hAnsi="Arial"/>
        </w:rPr>
        <w:t xml:space="preserve">e doctors. What are the doctors said that it's important to wear masks or that we have to consider shutting down the </w:t>
      </w:r>
      <w:proofErr w:type="gramStart"/>
      <w:r>
        <w:rPr>
          <w:rFonts w:ascii="Arial" w:hAnsi="Arial"/>
        </w:rPr>
        <w:t>economy.</w:t>
      </w:r>
      <w:proofErr w:type="gramEnd"/>
      <w:r>
        <w:rPr>
          <w:rFonts w:ascii="Arial" w:hAnsi="Arial"/>
        </w:rPr>
        <w:t xml:space="preserve"> Oh, these are what the doctors</w:t>
      </w:r>
    </w:p>
    <w:p w14:paraId="2092DF65" w14:textId="77777777" w:rsidR="00506102" w:rsidRDefault="00506102">
      <w:pPr>
        <w:spacing w:after="0"/>
      </w:pPr>
    </w:p>
    <w:p w14:paraId="3D90E1DC"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25:28</w:t>
      </w:r>
      <w:proofErr w:type="gramEnd"/>
    </w:p>
    <w:p w14:paraId="7A35894A" w14:textId="77777777" w:rsidR="00506102" w:rsidRDefault="00B20A82">
      <w:pPr>
        <w:spacing w:after="0"/>
      </w:pPr>
      <w:proofErr w:type="gramStart"/>
      <w:r>
        <w:rPr>
          <w:rFonts w:ascii="Arial" w:hAnsi="Arial"/>
        </w:rPr>
        <w:t>Yeah</w:t>
      </w:r>
      <w:proofErr w:type="gramEnd"/>
      <w:r>
        <w:rPr>
          <w:rFonts w:ascii="Arial" w:hAnsi="Arial"/>
        </w:rPr>
        <w:t xml:space="preserve">, it's very important as yours. Just there are two kinds of </w:t>
      </w:r>
      <w:r>
        <w:rPr>
          <w:rFonts w:ascii="Arial" w:hAnsi="Arial"/>
        </w:rPr>
        <w:t xml:space="preserve">doctors. One doctor </w:t>
      </w:r>
      <w:proofErr w:type="gramStart"/>
      <w:r>
        <w:rPr>
          <w:rFonts w:ascii="Arial" w:hAnsi="Arial"/>
        </w:rPr>
        <w:t>say</w:t>
      </w:r>
      <w:proofErr w:type="gramEnd"/>
      <w:r>
        <w:rPr>
          <w:rFonts w:ascii="Arial" w:hAnsi="Arial"/>
        </w:rPr>
        <w:t xml:space="preserve"> it's not important budget. One doctor says important. </w:t>
      </w:r>
      <w:proofErr w:type="gramStart"/>
      <w:r>
        <w:rPr>
          <w:rFonts w:ascii="Arial" w:hAnsi="Arial"/>
        </w:rPr>
        <w:t>Yeah</w:t>
      </w:r>
      <w:proofErr w:type="gramEnd"/>
      <w:r>
        <w:rPr>
          <w:rFonts w:ascii="Arial" w:hAnsi="Arial"/>
        </w:rPr>
        <w:t xml:space="preserve">. </w:t>
      </w:r>
      <w:proofErr w:type="gramStart"/>
      <w:r>
        <w:rPr>
          <w:rFonts w:ascii="Arial" w:hAnsi="Arial"/>
        </w:rPr>
        <w:t>Yeah</w:t>
      </w:r>
      <w:proofErr w:type="gramEnd"/>
      <w:r>
        <w:rPr>
          <w:rFonts w:ascii="Arial" w:hAnsi="Arial"/>
        </w:rPr>
        <w:t xml:space="preserve">, the doctors whom I believe. Say </w:t>
      </w:r>
      <w:proofErr w:type="gramStart"/>
      <w:r>
        <w:rPr>
          <w:rFonts w:ascii="Arial" w:hAnsi="Arial"/>
        </w:rPr>
        <w:t>it's</w:t>
      </w:r>
      <w:proofErr w:type="gramEnd"/>
      <w:r>
        <w:rPr>
          <w:rFonts w:ascii="Arial" w:hAnsi="Arial"/>
        </w:rPr>
        <w:t xml:space="preserve"> not important. Say something different. </w:t>
      </w:r>
      <w:proofErr w:type="gramStart"/>
      <w:r>
        <w:rPr>
          <w:rFonts w:ascii="Arial" w:hAnsi="Arial"/>
        </w:rPr>
        <w:t>It's</w:t>
      </w:r>
      <w:proofErr w:type="gramEnd"/>
      <w:r>
        <w:rPr>
          <w:rFonts w:ascii="Arial" w:hAnsi="Arial"/>
        </w:rPr>
        <w:t xml:space="preserve"> doctors whom I believe.</w:t>
      </w:r>
    </w:p>
    <w:p w14:paraId="72E0C9F3" w14:textId="77777777" w:rsidR="00506102" w:rsidRDefault="00506102">
      <w:pPr>
        <w:spacing w:after="0"/>
      </w:pPr>
    </w:p>
    <w:p w14:paraId="34B06909"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25:54</w:t>
      </w:r>
      <w:proofErr w:type="gramEnd"/>
    </w:p>
    <w:p w14:paraId="6EBA5E8D" w14:textId="77777777" w:rsidR="00506102" w:rsidRDefault="00B20A82">
      <w:pPr>
        <w:spacing w:after="0"/>
      </w:pPr>
      <w:proofErr w:type="gramStart"/>
      <w:r>
        <w:rPr>
          <w:rFonts w:ascii="Arial" w:hAnsi="Arial"/>
        </w:rPr>
        <w:t>So</w:t>
      </w:r>
      <w:proofErr w:type="gramEnd"/>
      <w:r>
        <w:rPr>
          <w:rFonts w:ascii="Arial" w:hAnsi="Arial"/>
        </w:rPr>
        <w:t xml:space="preserve"> doctors were in the minority.</w:t>
      </w:r>
    </w:p>
    <w:p w14:paraId="7ECA30B8" w14:textId="77777777" w:rsidR="00506102" w:rsidRDefault="00506102">
      <w:pPr>
        <w:spacing w:after="0"/>
      </w:pPr>
    </w:p>
    <w:p w14:paraId="2DBBF975" w14:textId="77777777" w:rsidR="00506102" w:rsidRDefault="00B20A82">
      <w:pPr>
        <w:spacing w:after="0"/>
      </w:pPr>
      <w:r>
        <w:rPr>
          <w:rFonts w:ascii="Arial" w:hAnsi="Arial"/>
          <w:b/>
        </w:rPr>
        <w:t>G</w:t>
      </w:r>
      <w:r>
        <w:rPr>
          <w:rFonts w:ascii="Arial" w:hAnsi="Arial"/>
          <w:b/>
        </w:rPr>
        <w:t xml:space="preserve">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25:58</w:t>
      </w:r>
      <w:proofErr w:type="gramEnd"/>
    </w:p>
    <w:p w14:paraId="1F5DC5AA" w14:textId="77777777" w:rsidR="00506102" w:rsidRDefault="00B20A82">
      <w:pPr>
        <w:spacing w:after="0"/>
      </w:pPr>
      <w:r>
        <w:rPr>
          <w:rFonts w:ascii="Arial" w:hAnsi="Arial"/>
        </w:rPr>
        <w:t xml:space="preserve">That is in like majority. Like I understand now home I read home I listen, say </w:t>
      </w:r>
      <w:proofErr w:type="gramStart"/>
      <w:r>
        <w:rPr>
          <w:rFonts w:ascii="Arial" w:hAnsi="Arial"/>
        </w:rPr>
        <w:t>it's</w:t>
      </w:r>
      <w:proofErr w:type="gramEnd"/>
      <w:r>
        <w:rPr>
          <w:rFonts w:ascii="Arial" w:hAnsi="Arial"/>
        </w:rPr>
        <w:t xml:space="preserve"> not important.</w:t>
      </w:r>
    </w:p>
    <w:p w14:paraId="6B74BB29" w14:textId="77777777" w:rsidR="00506102" w:rsidRDefault="00506102">
      <w:pPr>
        <w:spacing w:after="0"/>
      </w:pPr>
    </w:p>
    <w:p w14:paraId="783CFAC5"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26:07</w:t>
      </w:r>
      <w:proofErr w:type="gramEnd"/>
    </w:p>
    <w:p w14:paraId="566D408A" w14:textId="77777777" w:rsidR="00506102" w:rsidRDefault="00B20A82">
      <w:pPr>
        <w:spacing w:after="0"/>
      </w:pPr>
      <w:proofErr w:type="gramStart"/>
      <w:r>
        <w:rPr>
          <w:rFonts w:ascii="Arial" w:hAnsi="Arial"/>
        </w:rPr>
        <w:t>So</w:t>
      </w:r>
      <w:proofErr w:type="gramEnd"/>
      <w:r>
        <w:rPr>
          <w:rFonts w:ascii="Arial" w:hAnsi="Arial"/>
        </w:rPr>
        <w:t xml:space="preserve"> I guess like why do you? Why would you trust that group of doctors more than you know, the majority of </w:t>
      </w:r>
      <w:proofErr w:type="gramStart"/>
      <w:r>
        <w:rPr>
          <w:rFonts w:ascii="Arial" w:hAnsi="Arial"/>
        </w:rPr>
        <w:t>doc</w:t>
      </w:r>
      <w:r>
        <w:rPr>
          <w:rFonts w:ascii="Arial" w:hAnsi="Arial"/>
        </w:rPr>
        <w:t>tors.</w:t>
      </w:r>
      <w:proofErr w:type="gramEnd"/>
    </w:p>
    <w:p w14:paraId="3851DA68" w14:textId="77777777" w:rsidR="00506102" w:rsidRDefault="00506102">
      <w:pPr>
        <w:spacing w:after="0"/>
      </w:pPr>
    </w:p>
    <w:p w14:paraId="37348D51"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26:13</w:t>
      </w:r>
      <w:proofErr w:type="gramEnd"/>
    </w:p>
    <w:p w14:paraId="761E257A" w14:textId="77777777" w:rsidR="00506102" w:rsidRDefault="00B20A82">
      <w:pPr>
        <w:spacing w:after="0"/>
      </w:pPr>
      <w:proofErr w:type="gramStart"/>
      <w:r>
        <w:rPr>
          <w:rFonts w:ascii="Arial" w:hAnsi="Arial"/>
        </w:rPr>
        <w:lastRenderedPageBreak/>
        <w:t>It's</w:t>
      </w:r>
      <w:proofErr w:type="gramEnd"/>
      <w:r>
        <w:rPr>
          <w:rFonts w:ascii="Arial" w:hAnsi="Arial"/>
        </w:rPr>
        <w:t xml:space="preserve"> not majority Andrew, you should understand. </w:t>
      </w:r>
      <w:proofErr w:type="gramStart"/>
      <w:r>
        <w:rPr>
          <w:rFonts w:ascii="Arial" w:hAnsi="Arial"/>
        </w:rPr>
        <w:t>It's</w:t>
      </w:r>
      <w:proofErr w:type="gramEnd"/>
      <w:r>
        <w:rPr>
          <w:rFonts w:ascii="Arial" w:hAnsi="Arial"/>
        </w:rPr>
        <w:t xml:space="preserve">, again, your choice. Who you believe what doctors you will with? You </w:t>
      </w:r>
      <w:proofErr w:type="gramStart"/>
      <w:r>
        <w:rPr>
          <w:rFonts w:ascii="Arial" w:hAnsi="Arial"/>
        </w:rPr>
        <w:t>is</w:t>
      </w:r>
      <w:proofErr w:type="gramEnd"/>
      <w:r>
        <w:rPr>
          <w:rFonts w:ascii="Arial" w:hAnsi="Arial"/>
        </w:rPr>
        <w:t xml:space="preserve"> again your smartness. </w:t>
      </w:r>
      <w:proofErr w:type="gramStart"/>
      <w:r>
        <w:rPr>
          <w:rFonts w:ascii="Arial" w:hAnsi="Arial"/>
        </w:rPr>
        <w:t>It's</w:t>
      </w:r>
      <w:proofErr w:type="gramEnd"/>
      <w:r>
        <w:rPr>
          <w:rFonts w:ascii="Arial" w:hAnsi="Arial"/>
        </w:rPr>
        <w:t xml:space="preserve"> again your brain, you should they choose the doctors when you roll it? Y</w:t>
      </w:r>
      <w:r>
        <w:rPr>
          <w:rFonts w:ascii="Arial" w:hAnsi="Arial"/>
        </w:rPr>
        <w:t xml:space="preserve">ou should it should as it is that a lot of that so you should understand who </w:t>
      </w:r>
      <w:proofErr w:type="gramStart"/>
      <w:r>
        <w:rPr>
          <w:rFonts w:ascii="Arial" w:hAnsi="Arial"/>
        </w:rPr>
        <w:t>is bullied</w:t>
      </w:r>
      <w:proofErr w:type="gramEnd"/>
      <w:r>
        <w:rPr>
          <w:rFonts w:ascii="Arial" w:hAnsi="Arial"/>
        </w:rPr>
        <w:t xml:space="preserve">? Who is just? I </w:t>
      </w:r>
      <w:proofErr w:type="gramStart"/>
      <w:r>
        <w:rPr>
          <w:rFonts w:ascii="Arial" w:hAnsi="Arial"/>
        </w:rPr>
        <w:t>don't</w:t>
      </w:r>
      <w:proofErr w:type="gramEnd"/>
      <w:r>
        <w:rPr>
          <w:rFonts w:ascii="Arial" w:hAnsi="Arial"/>
        </w:rPr>
        <w:t xml:space="preserve"> know. I </w:t>
      </w:r>
      <w:proofErr w:type="gramStart"/>
      <w:r>
        <w:rPr>
          <w:rFonts w:ascii="Arial" w:hAnsi="Arial"/>
        </w:rPr>
        <w:t>don't</w:t>
      </w:r>
      <w:proofErr w:type="gramEnd"/>
      <w:r>
        <w:rPr>
          <w:rFonts w:ascii="Arial" w:hAnsi="Arial"/>
        </w:rPr>
        <w:t xml:space="preserve"> know any good doctor who say it's important. Do you know?</w:t>
      </w:r>
    </w:p>
    <w:p w14:paraId="7D90BD57" w14:textId="77777777" w:rsidR="00506102" w:rsidRDefault="00506102">
      <w:pPr>
        <w:spacing w:after="0"/>
      </w:pPr>
    </w:p>
    <w:p w14:paraId="34BCB4E8"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26:48</w:t>
      </w:r>
      <w:proofErr w:type="gramEnd"/>
    </w:p>
    <w:p w14:paraId="4674FD53" w14:textId="77777777" w:rsidR="00506102" w:rsidRDefault="00B20A82">
      <w:pPr>
        <w:spacing w:after="0"/>
      </w:pPr>
      <w:r>
        <w:rPr>
          <w:rFonts w:ascii="Arial" w:hAnsi="Arial"/>
        </w:rPr>
        <w:t>I do believe there is? I maybe pronounce his name</w:t>
      </w:r>
      <w:r>
        <w:rPr>
          <w:rFonts w:ascii="Arial" w:hAnsi="Arial"/>
        </w:rPr>
        <w:t xml:space="preserve"> wrong. But Dr. Fauci</w:t>
      </w:r>
    </w:p>
    <w:p w14:paraId="11273937" w14:textId="77777777" w:rsidR="00506102" w:rsidRDefault="00506102">
      <w:pPr>
        <w:spacing w:after="0"/>
      </w:pPr>
    </w:p>
    <w:p w14:paraId="28CAA137"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26:54</w:t>
      </w:r>
      <w:proofErr w:type="gramEnd"/>
    </w:p>
    <w:p w14:paraId="0097713C" w14:textId="77777777" w:rsidR="00506102" w:rsidRDefault="00B20A82">
      <w:pPr>
        <w:spacing w:after="0"/>
      </w:pPr>
      <w:r>
        <w:rPr>
          <w:rFonts w:ascii="Arial" w:hAnsi="Arial"/>
        </w:rPr>
        <w:t xml:space="preserve">I </w:t>
      </w:r>
      <w:proofErr w:type="gramStart"/>
      <w:r>
        <w:rPr>
          <w:rFonts w:ascii="Arial" w:hAnsi="Arial"/>
        </w:rPr>
        <w:t>don't</w:t>
      </w:r>
      <w:proofErr w:type="gramEnd"/>
      <w:r>
        <w:rPr>
          <w:rFonts w:ascii="Arial" w:hAnsi="Arial"/>
        </w:rPr>
        <w:t xml:space="preserve"> believe him. </w:t>
      </w:r>
      <w:proofErr w:type="gramStart"/>
      <w:r>
        <w:rPr>
          <w:rFonts w:ascii="Arial" w:hAnsi="Arial"/>
        </w:rPr>
        <w:t>It's</w:t>
      </w:r>
      <w:proofErr w:type="gramEnd"/>
      <w:r>
        <w:rPr>
          <w:rFonts w:ascii="Arial" w:hAnsi="Arial"/>
        </w:rPr>
        <w:t xml:space="preserve"> not the doctor. At first. Nobody believed him. From a good doctor who I mean, doctors who got a Nobel Prize for example, (??), or that who work at work as vaccine or Samsung? No, say </w:t>
      </w:r>
      <w:r>
        <w:rPr>
          <w:rFonts w:ascii="Arial" w:hAnsi="Arial"/>
        </w:rPr>
        <w:t xml:space="preserve">Don't believe him. </w:t>
      </w:r>
      <w:proofErr w:type="gramStart"/>
      <w:r>
        <w:rPr>
          <w:rFonts w:ascii="Arial" w:hAnsi="Arial"/>
        </w:rPr>
        <w:t>It's</w:t>
      </w:r>
      <w:proofErr w:type="gramEnd"/>
      <w:r>
        <w:rPr>
          <w:rFonts w:ascii="Arial" w:hAnsi="Arial"/>
        </w:rPr>
        <w:t xml:space="preserve"> this that looks like a clown for me or not clown but...</w:t>
      </w:r>
    </w:p>
    <w:p w14:paraId="4CDFAB64" w14:textId="77777777" w:rsidR="00506102" w:rsidRDefault="00506102">
      <w:pPr>
        <w:spacing w:after="0"/>
      </w:pPr>
    </w:p>
    <w:p w14:paraId="3BBEF5B2"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27:38</w:t>
      </w:r>
      <w:proofErr w:type="gramEnd"/>
    </w:p>
    <w:p w14:paraId="27E46EDA" w14:textId="77777777" w:rsidR="00506102" w:rsidRDefault="00B20A82">
      <w:pPr>
        <w:spacing w:after="0"/>
      </w:pPr>
      <w:r>
        <w:rPr>
          <w:rFonts w:ascii="Arial" w:hAnsi="Arial"/>
        </w:rPr>
        <w:t>like a pseudo intellectual or a fake doctor.</w:t>
      </w:r>
    </w:p>
    <w:p w14:paraId="017D7C16" w14:textId="77777777" w:rsidR="00506102" w:rsidRDefault="00506102">
      <w:pPr>
        <w:spacing w:after="0"/>
      </w:pPr>
    </w:p>
    <w:p w14:paraId="460E1821"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27:43</w:t>
      </w:r>
      <w:proofErr w:type="gramEnd"/>
    </w:p>
    <w:p w14:paraId="25C0966A" w14:textId="77777777" w:rsidR="00506102" w:rsidRDefault="00B20A82">
      <w:pPr>
        <w:spacing w:after="0"/>
      </w:pPr>
      <w:r>
        <w:rPr>
          <w:rFonts w:ascii="Arial" w:hAnsi="Arial"/>
        </w:rPr>
        <w:t xml:space="preserve">A fake doctor. </w:t>
      </w:r>
      <w:proofErr w:type="gramStart"/>
      <w:r>
        <w:rPr>
          <w:rFonts w:ascii="Arial" w:hAnsi="Arial"/>
        </w:rPr>
        <w:t>It's</w:t>
      </w:r>
      <w:proofErr w:type="gramEnd"/>
      <w:r>
        <w:rPr>
          <w:rFonts w:ascii="Arial" w:hAnsi="Arial"/>
        </w:rPr>
        <w:t xml:space="preserve"> like a doctor. I </w:t>
      </w:r>
      <w:proofErr w:type="gramStart"/>
      <w:r>
        <w:rPr>
          <w:rFonts w:ascii="Arial" w:hAnsi="Arial"/>
        </w:rPr>
        <w:t>don't</w:t>
      </w:r>
      <w:proofErr w:type="gramEnd"/>
      <w:r>
        <w:rPr>
          <w:rFonts w:ascii="Arial" w:hAnsi="Arial"/>
        </w:rPr>
        <w:t xml:space="preserve"> know.</w:t>
      </w:r>
    </w:p>
    <w:p w14:paraId="68571914" w14:textId="77777777" w:rsidR="00506102" w:rsidRDefault="00506102">
      <w:pPr>
        <w:spacing w:after="0"/>
      </w:pPr>
    </w:p>
    <w:p w14:paraId="7069F36C"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27:48</w:t>
      </w:r>
      <w:proofErr w:type="gramEnd"/>
    </w:p>
    <w:p w14:paraId="2BAC6A4D" w14:textId="77777777" w:rsidR="00506102" w:rsidRDefault="00B20A82">
      <w:pPr>
        <w:spacing w:after="0"/>
      </w:pPr>
      <w:r>
        <w:rPr>
          <w:rFonts w:ascii="Arial" w:hAnsi="Arial"/>
        </w:rPr>
        <w:t xml:space="preserve">So, I </w:t>
      </w:r>
      <w:r>
        <w:rPr>
          <w:rFonts w:ascii="Arial" w:hAnsi="Arial"/>
        </w:rPr>
        <w:t>guess, is there a way to determine who to trust? Like, for example, it</w:t>
      </w:r>
    </w:p>
    <w:p w14:paraId="1076CD63" w14:textId="77777777" w:rsidR="00506102" w:rsidRDefault="00506102">
      <w:pPr>
        <w:spacing w:after="0"/>
      </w:pPr>
    </w:p>
    <w:p w14:paraId="38B21865"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27:56</w:t>
      </w:r>
      <w:proofErr w:type="gramEnd"/>
    </w:p>
    <w:p w14:paraId="235EB4D5" w14:textId="77777777" w:rsidR="00506102" w:rsidRDefault="00B20A82">
      <w:pPr>
        <w:spacing w:after="0"/>
      </w:pPr>
      <w:proofErr w:type="gramStart"/>
      <w:r>
        <w:rPr>
          <w:rFonts w:ascii="Arial" w:hAnsi="Arial"/>
        </w:rPr>
        <w:t>isn't</w:t>
      </w:r>
      <w:proofErr w:type="gramEnd"/>
      <w:r>
        <w:rPr>
          <w:rFonts w:ascii="Arial" w:hAnsi="Arial"/>
        </w:rPr>
        <w:t xml:space="preserve">, I'll say just your brain. </w:t>
      </w:r>
      <w:proofErr w:type="gramStart"/>
      <w:r>
        <w:rPr>
          <w:rFonts w:ascii="Arial" w:hAnsi="Arial"/>
        </w:rPr>
        <w:t>So</w:t>
      </w:r>
      <w:proofErr w:type="gramEnd"/>
      <w:r>
        <w:rPr>
          <w:rFonts w:ascii="Arial" w:hAnsi="Arial"/>
        </w:rPr>
        <w:t xml:space="preserve"> the brain gassy choice is just your smartness. There is no way you can trust people you choose. You can trust </w:t>
      </w:r>
      <w:proofErr w:type="gramStart"/>
      <w:r>
        <w:rPr>
          <w:rFonts w:ascii="Arial" w:hAnsi="Arial"/>
        </w:rPr>
        <w:t>doctors,</w:t>
      </w:r>
      <w:proofErr w:type="gramEnd"/>
      <w:r>
        <w:rPr>
          <w:rFonts w:ascii="Arial" w:hAnsi="Arial"/>
        </w:rPr>
        <w:t xml:space="preserve"> you c</w:t>
      </w:r>
      <w:r>
        <w:rPr>
          <w:rFonts w:ascii="Arial" w:hAnsi="Arial"/>
        </w:rPr>
        <w:t xml:space="preserve">hoose usuals all the time. </w:t>
      </w:r>
      <w:proofErr w:type="gramStart"/>
      <w:r>
        <w:rPr>
          <w:rFonts w:ascii="Arial" w:hAnsi="Arial"/>
        </w:rPr>
        <w:t>It's</w:t>
      </w:r>
      <w:proofErr w:type="gramEnd"/>
      <w:r>
        <w:rPr>
          <w:rFonts w:ascii="Arial" w:hAnsi="Arial"/>
        </w:rPr>
        <w:t xml:space="preserve"> your choice. </w:t>
      </w:r>
      <w:proofErr w:type="gramStart"/>
      <w:r>
        <w:rPr>
          <w:rFonts w:ascii="Arial" w:hAnsi="Arial"/>
        </w:rPr>
        <w:t>It's</w:t>
      </w:r>
      <w:proofErr w:type="gramEnd"/>
      <w:r>
        <w:rPr>
          <w:rFonts w:ascii="Arial" w:hAnsi="Arial"/>
        </w:rPr>
        <w:t xml:space="preserve"> your smart, it's your brain. Nobody else.</w:t>
      </w:r>
    </w:p>
    <w:p w14:paraId="034C1691" w14:textId="77777777" w:rsidR="00506102" w:rsidRDefault="00506102">
      <w:pPr>
        <w:spacing w:after="0"/>
      </w:pPr>
    </w:p>
    <w:p w14:paraId="190A5B38"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28:20</w:t>
      </w:r>
      <w:proofErr w:type="gramEnd"/>
    </w:p>
    <w:p w14:paraId="3D5A4312" w14:textId="77777777" w:rsidR="00506102" w:rsidRDefault="00B20A82">
      <w:pPr>
        <w:spacing w:after="0"/>
      </w:pPr>
      <w:r>
        <w:rPr>
          <w:rFonts w:ascii="Arial" w:hAnsi="Arial"/>
        </w:rPr>
        <w:t xml:space="preserve">Okay, it just like if you keep </w:t>
      </w:r>
      <w:proofErr w:type="gramStart"/>
      <w:r>
        <w:rPr>
          <w:rFonts w:ascii="Arial" w:hAnsi="Arial"/>
        </w:rPr>
        <w:t>too</w:t>
      </w:r>
      <w:proofErr w:type="gramEnd"/>
      <w:r>
        <w:rPr>
          <w:rFonts w:ascii="Arial" w:hAnsi="Arial"/>
        </w:rPr>
        <w:t xml:space="preserve"> you see me? Like over and over, </w:t>
      </w:r>
      <w:proofErr w:type="gramStart"/>
      <w:r>
        <w:rPr>
          <w:rFonts w:ascii="Arial" w:hAnsi="Arial"/>
        </w:rPr>
        <w:t>I'm</w:t>
      </w:r>
      <w:proofErr w:type="gramEnd"/>
      <w:r>
        <w:rPr>
          <w:rFonts w:ascii="Arial" w:hAnsi="Arial"/>
        </w:rPr>
        <w:t xml:space="preserve"> seeing a pattern that you seem to be referring to, who we choose to </w:t>
      </w:r>
      <w:r>
        <w:rPr>
          <w:rFonts w:ascii="Arial" w:hAnsi="Arial"/>
        </w:rPr>
        <w:t>trust as kind of like an act of faith or belief. But like is it is belief the only way we can decide? Or is are things such as like looking at data? Or looking at facts?</w:t>
      </w:r>
    </w:p>
    <w:p w14:paraId="4ACBDE35" w14:textId="77777777" w:rsidR="00506102" w:rsidRDefault="00506102">
      <w:pPr>
        <w:spacing w:after="0"/>
      </w:pPr>
    </w:p>
    <w:p w14:paraId="0A187AD6"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28:39</w:t>
      </w:r>
      <w:proofErr w:type="gramEnd"/>
    </w:p>
    <w:p w14:paraId="682D2693" w14:textId="77777777" w:rsidR="00506102" w:rsidRDefault="00B20A82">
      <w:pPr>
        <w:spacing w:after="0"/>
      </w:pPr>
      <w:proofErr w:type="gramStart"/>
      <w:r>
        <w:rPr>
          <w:rFonts w:ascii="Arial" w:hAnsi="Arial"/>
        </w:rPr>
        <w:t>Yeah</w:t>
      </w:r>
      <w:proofErr w:type="gramEnd"/>
      <w:r>
        <w:rPr>
          <w:rFonts w:ascii="Arial" w:hAnsi="Arial"/>
        </w:rPr>
        <w:t xml:space="preserve">, you should? </w:t>
      </w:r>
      <w:proofErr w:type="gramStart"/>
      <w:r>
        <w:rPr>
          <w:rFonts w:ascii="Arial" w:hAnsi="Arial"/>
        </w:rPr>
        <w:t>Yeah</w:t>
      </w:r>
      <w:proofErr w:type="gramEnd"/>
      <w:r>
        <w:rPr>
          <w:rFonts w:ascii="Arial" w:hAnsi="Arial"/>
        </w:rPr>
        <w:t xml:space="preserve">, that's fine. How can you </w:t>
      </w:r>
      <w:r>
        <w:rPr>
          <w:rFonts w:ascii="Arial" w:hAnsi="Arial"/>
        </w:rPr>
        <w:t xml:space="preserve">believe </w:t>
      </w:r>
      <w:proofErr w:type="gramStart"/>
      <w:r>
        <w:rPr>
          <w:rFonts w:ascii="Arial" w:hAnsi="Arial"/>
        </w:rPr>
        <w:t>you're</w:t>
      </w:r>
      <w:proofErr w:type="gramEnd"/>
      <w:r>
        <w:rPr>
          <w:rFonts w:ascii="Arial" w:hAnsi="Arial"/>
        </w:rPr>
        <w:t xml:space="preserve"> still looking for data? You? I </w:t>
      </w:r>
      <w:proofErr w:type="gramStart"/>
      <w:r>
        <w:rPr>
          <w:rFonts w:ascii="Arial" w:hAnsi="Arial"/>
        </w:rPr>
        <w:t>don't</w:t>
      </w:r>
      <w:proofErr w:type="gramEnd"/>
      <w:r>
        <w:rPr>
          <w:rFonts w:ascii="Arial" w:hAnsi="Arial"/>
        </w:rPr>
        <w:t xml:space="preserve"> know. Probably anytime you choose some people around you, who you believe and you listen to them. And Z, there is some you can be smart in any area, other field. </w:t>
      </w:r>
      <w:proofErr w:type="gramStart"/>
      <w:r>
        <w:rPr>
          <w:rFonts w:ascii="Arial" w:hAnsi="Arial"/>
        </w:rPr>
        <w:t>So</w:t>
      </w:r>
      <w:proofErr w:type="gramEnd"/>
      <w:r>
        <w:rPr>
          <w:rFonts w:ascii="Arial" w:hAnsi="Arial"/>
        </w:rPr>
        <w:t xml:space="preserve"> you can be you can be because it's a di</w:t>
      </w:r>
      <w:r>
        <w:rPr>
          <w:rFonts w:ascii="Arial" w:hAnsi="Arial"/>
        </w:rPr>
        <w:t xml:space="preserve">fferent field like medicine, as its </w:t>
      </w:r>
      <w:proofErr w:type="spellStart"/>
      <w:r>
        <w:rPr>
          <w:rFonts w:ascii="Arial" w:hAnsi="Arial"/>
        </w:rPr>
        <w:t>alot</w:t>
      </w:r>
      <w:proofErr w:type="spellEnd"/>
      <w:r>
        <w:rPr>
          <w:rFonts w:ascii="Arial" w:hAnsi="Arial"/>
        </w:rPr>
        <w:t xml:space="preserve"> different fields. </w:t>
      </w:r>
      <w:proofErr w:type="gramStart"/>
      <w:r>
        <w:rPr>
          <w:rFonts w:ascii="Arial" w:hAnsi="Arial"/>
        </w:rPr>
        <w:t>So</w:t>
      </w:r>
      <w:proofErr w:type="gramEnd"/>
      <w:r>
        <w:rPr>
          <w:rFonts w:ascii="Arial" w:hAnsi="Arial"/>
        </w:rPr>
        <w:t xml:space="preserve"> if you if people who you trust, say something about </w:t>
      </w:r>
      <w:proofErr w:type="spellStart"/>
      <w:r>
        <w:rPr>
          <w:rFonts w:ascii="Arial" w:hAnsi="Arial"/>
        </w:rPr>
        <w:t>nd</w:t>
      </w:r>
      <w:proofErr w:type="spellEnd"/>
      <w:r>
        <w:rPr>
          <w:rFonts w:ascii="Arial" w:hAnsi="Arial"/>
        </w:rPr>
        <w:t xml:space="preserve"> </w:t>
      </w:r>
      <w:proofErr w:type="spellStart"/>
      <w:r>
        <w:rPr>
          <w:rFonts w:ascii="Arial" w:hAnsi="Arial"/>
        </w:rPr>
        <w:t>theya</w:t>
      </w:r>
      <w:proofErr w:type="spellEnd"/>
      <w:r>
        <w:rPr>
          <w:rFonts w:ascii="Arial" w:hAnsi="Arial"/>
        </w:rPr>
        <w:t xml:space="preserve"> as patients, and they know what they think and what they do, for example, I know very good, it's a plumbing pastor. I believe him. </w:t>
      </w:r>
      <w:proofErr w:type="gramStart"/>
      <w:r>
        <w:rPr>
          <w:rFonts w:ascii="Arial" w:hAnsi="Arial"/>
        </w:rPr>
        <w:t>He</w:t>
      </w:r>
      <w:r>
        <w:rPr>
          <w:rFonts w:ascii="Arial" w:hAnsi="Arial"/>
        </w:rPr>
        <w:t>'s</w:t>
      </w:r>
      <w:proofErr w:type="gramEnd"/>
      <w:r>
        <w:rPr>
          <w:rFonts w:ascii="Arial" w:hAnsi="Arial"/>
        </w:rPr>
        <w:t xml:space="preserve"> a doctor. </w:t>
      </w:r>
      <w:proofErr w:type="gramStart"/>
      <w:r>
        <w:rPr>
          <w:rFonts w:ascii="Arial" w:hAnsi="Arial"/>
        </w:rPr>
        <w:t>He's</w:t>
      </w:r>
      <w:proofErr w:type="gramEnd"/>
      <w:r>
        <w:rPr>
          <w:rFonts w:ascii="Arial" w:hAnsi="Arial"/>
        </w:rPr>
        <w:t xml:space="preserve"> within an hour, but he knows what about the stuff </w:t>
      </w:r>
      <w:proofErr w:type="spellStart"/>
      <w:r>
        <w:rPr>
          <w:rFonts w:ascii="Arial" w:hAnsi="Arial"/>
        </w:rPr>
        <w:t>abou</w:t>
      </w:r>
      <w:proofErr w:type="spellEnd"/>
      <w:r>
        <w:rPr>
          <w:rFonts w:ascii="Arial" w:hAnsi="Arial"/>
        </w:rPr>
        <w:t xml:space="preserve">. And </w:t>
      </w:r>
      <w:proofErr w:type="gramStart"/>
      <w:r>
        <w:rPr>
          <w:rFonts w:ascii="Arial" w:hAnsi="Arial"/>
        </w:rPr>
        <w:t>it's</w:t>
      </w:r>
      <w:proofErr w:type="gramEnd"/>
      <w:r>
        <w:rPr>
          <w:rFonts w:ascii="Arial" w:hAnsi="Arial"/>
        </w:rPr>
        <w:t xml:space="preserve"> like his first education, and he's politic, and he's very good at it. </w:t>
      </w:r>
      <w:proofErr w:type="gramStart"/>
      <w:r>
        <w:rPr>
          <w:rFonts w:ascii="Arial" w:hAnsi="Arial"/>
        </w:rPr>
        <w:t>So</w:t>
      </w:r>
      <w:proofErr w:type="gramEnd"/>
      <w:r>
        <w:rPr>
          <w:rFonts w:ascii="Arial" w:hAnsi="Arial"/>
        </w:rPr>
        <w:t xml:space="preserve"> I believe him. When </w:t>
      </w:r>
      <w:proofErr w:type="gramStart"/>
      <w:r>
        <w:rPr>
          <w:rFonts w:ascii="Arial" w:hAnsi="Arial"/>
        </w:rPr>
        <w:t>he's</w:t>
      </w:r>
      <w:proofErr w:type="gramEnd"/>
      <w:r>
        <w:rPr>
          <w:rFonts w:ascii="Arial" w:hAnsi="Arial"/>
        </w:rPr>
        <w:t xml:space="preserve"> talking about what The Nation, I believe him, I believe what's he talking a</w:t>
      </w:r>
      <w:r>
        <w:rPr>
          <w:rFonts w:ascii="Arial" w:hAnsi="Arial"/>
        </w:rPr>
        <w:t xml:space="preserve">bout? Because he knows I </w:t>
      </w:r>
      <w:proofErr w:type="gramStart"/>
      <w:r>
        <w:rPr>
          <w:rFonts w:ascii="Arial" w:hAnsi="Arial"/>
        </w:rPr>
        <w:t>don't</w:t>
      </w:r>
      <w:proofErr w:type="gramEnd"/>
      <w:r>
        <w:rPr>
          <w:rFonts w:ascii="Arial" w:hAnsi="Arial"/>
        </w:rPr>
        <w:t xml:space="preserve"> also stuff. He knows this stuff. So first one, choose the people whom you believe, okay, in the different fields for them in medical, medical style, medical field in politic, political group and (?) what they talking about, a</w:t>
      </w:r>
      <w:r>
        <w:rPr>
          <w:rFonts w:ascii="Arial" w:hAnsi="Arial"/>
        </w:rPr>
        <w:t xml:space="preserve">nd choose your way. I </w:t>
      </w:r>
      <w:proofErr w:type="gramStart"/>
      <w:r>
        <w:rPr>
          <w:rFonts w:ascii="Arial" w:hAnsi="Arial"/>
        </w:rPr>
        <w:t>don't</w:t>
      </w:r>
      <w:proofErr w:type="gramEnd"/>
      <w:r>
        <w:rPr>
          <w:rFonts w:ascii="Arial" w:hAnsi="Arial"/>
        </w:rPr>
        <w:t xml:space="preserve"> know what the other way we can be smart in any field.</w:t>
      </w:r>
    </w:p>
    <w:p w14:paraId="272DD681" w14:textId="77777777" w:rsidR="00506102" w:rsidRDefault="00506102">
      <w:pPr>
        <w:spacing w:after="0"/>
      </w:pPr>
    </w:p>
    <w:p w14:paraId="248AEB6E"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30:35</w:t>
      </w:r>
      <w:proofErr w:type="gramEnd"/>
    </w:p>
    <w:p w14:paraId="0076A944" w14:textId="77777777" w:rsidR="00506102" w:rsidRDefault="00B20A82">
      <w:pPr>
        <w:spacing w:after="0"/>
      </w:pPr>
      <w:r>
        <w:rPr>
          <w:rFonts w:ascii="Arial" w:hAnsi="Arial"/>
        </w:rPr>
        <w:t>Okay, so I guess, how would you? How would you get to trust someone? What makes you try to know and do it?</w:t>
      </w:r>
    </w:p>
    <w:p w14:paraId="6348420F" w14:textId="77777777" w:rsidR="00506102" w:rsidRDefault="00506102">
      <w:pPr>
        <w:spacing w:after="0"/>
      </w:pPr>
    </w:p>
    <w:p w14:paraId="661B27AB"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30:43</w:t>
      </w:r>
      <w:proofErr w:type="gramEnd"/>
    </w:p>
    <w:p w14:paraId="3ACDB7D8" w14:textId="77777777" w:rsidR="00506102" w:rsidRDefault="00B20A82">
      <w:pPr>
        <w:spacing w:after="0"/>
      </w:pPr>
      <w:proofErr w:type="gramStart"/>
      <w:r>
        <w:rPr>
          <w:rFonts w:ascii="Arial" w:hAnsi="Arial"/>
        </w:rPr>
        <w:t>It's</w:t>
      </w:r>
      <w:proofErr w:type="gramEnd"/>
      <w:r>
        <w:rPr>
          <w:rFonts w:ascii="Arial" w:hAnsi="Arial"/>
        </w:rPr>
        <w:t xml:space="preserve"> not a questi</w:t>
      </w:r>
      <w:r>
        <w:rPr>
          <w:rFonts w:ascii="Arial" w:hAnsi="Arial"/>
        </w:rPr>
        <w:t xml:space="preserve">on for me. </w:t>
      </w:r>
      <w:proofErr w:type="gramStart"/>
      <w:r>
        <w:rPr>
          <w:rFonts w:ascii="Arial" w:hAnsi="Arial"/>
        </w:rPr>
        <w:t>It's</w:t>
      </w:r>
      <w:proofErr w:type="gramEnd"/>
      <w:r>
        <w:rPr>
          <w:rFonts w:ascii="Arial" w:hAnsi="Arial"/>
        </w:rPr>
        <w:t xml:space="preserve"> for a psychologist. How people find the other people you can trust? I </w:t>
      </w:r>
      <w:proofErr w:type="gramStart"/>
      <w:r>
        <w:rPr>
          <w:rFonts w:ascii="Arial" w:hAnsi="Arial"/>
        </w:rPr>
        <w:t>don't</w:t>
      </w:r>
      <w:proofErr w:type="gramEnd"/>
      <w:r>
        <w:rPr>
          <w:rFonts w:ascii="Arial" w:hAnsi="Arial"/>
        </w:rPr>
        <w:t xml:space="preserve"> know, maybe it's some field. Maybe Samsung, beyond us. You know, we </w:t>
      </w:r>
      <w:proofErr w:type="gramStart"/>
      <w:r>
        <w:rPr>
          <w:rFonts w:ascii="Arial" w:hAnsi="Arial"/>
        </w:rPr>
        <w:t>don't</w:t>
      </w:r>
      <w:proofErr w:type="gramEnd"/>
      <w:r>
        <w:rPr>
          <w:rFonts w:ascii="Arial" w:hAnsi="Arial"/>
        </w:rPr>
        <w:t xml:space="preserve"> know how we can trust other people.</w:t>
      </w:r>
    </w:p>
    <w:p w14:paraId="0112A274" w14:textId="77777777" w:rsidR="00506102" w:rsidRDefault="00506102">
      <w:pPr>
        <w:spacing w:after="0"/>
      </w:pPr>
    </w:p>
    <w:p w14:paraId="42EEEC78"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31:02</w:t>
      </w:r>
      <w:proofErr w:type="gramEnd"/>
    </w:p>
    <w:p w14:paraId="62F29780" w14:textId="77777777" w:rsidR="00506102" w:rsidRDefault="00B20A82">
      <w:pPr>
        <w:spacing w:after="0"/>
      </w:pPr>
      <w:r>
        <w:rPr>
          <w:rFonts w:ascii="Arial" w:hAnsi="Arial"/>
        </w:rPr>
        <w:t>Well, is it possible that you</w:t>
      </w:r>
      <w:r>
        <w:rPr>
          <w:rFonts w:ascii="Arial" w:hAnsi="Arial"/>
        </w:rPr>
        <w:t xml:space="preserve"> know, could evidence play a part in that? </w:t>
      </w:r>
      <w:proofErr w:type="gramStart"/>
      <w:r>
        <w:rPr>
          <w:rFonts w:ascii="Arial" w:hAnsi="Arial"/>
        </w:rPr>
        <w:t>So</w:t>
      </w:r>
      <w:proofErr w:type="gramEnd"/>
      <w:r>
        <w:rPr>
          <w:rFonts w:ascii="Arial" w:hAnsi="Arial"/>
        </w:rPr>
        <w:t xml:space="preserve"> someone's like, I have evidence? </w:t>
      </w:r>
      <w:proofErr w:type="gramStart"/>
      <w:r>
        <w:rPr>
          <w:rFonts w:ascii="Arial" w:hAnsi="Arial"/>
        </w:rPr>
        <w:t>Here's</w:t>
      </w:r>
      <w:proofErr w:type="gramEnd"/>
      <w:r>
        <w:rPr>
          <w:rFonts w:ascii="Arial" w:hAnsi="Arial"/>
        </w:rPr>
        <w:t xml:space="preserve"> why you should trust me.</w:t>
      </w:r>
    </w:p>
    <w:p w14:paraId="0FAB01FD" w14:textId="77777777" w:rsidR="00506102" w:rsidRDefault="00506102">
      <w:pPr>
        <w:spacing w:after="0"/>
      </w:pPr>
    </w:p>
    <w:p w14:paraId="2E77FD62"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31:09</w:t>
      </w:r>
      <w:proofErr w:type="gramEnd"/>
    </w:p>
    <w:p w14:paraId="4C407477" w14:textId="77777777" w:rsidR="00506102" w:rsidRDefault="00B20A82">
      <w:pPr>
        <w:spacing w:after="0"/>
      </w:pPr>
      <w:r>
        <w:rPr>
          <w:rFonts w:ascii="Arial" w:hAnsi="Arial"/>
        </w:rPr>
        <w:t>Evidence any worth any people you can choose from have some evidence, but for some reason, you believe this evidence and</w:t>
      </w:r>
      <w:r>
        <w:rPr>
          <w:rFonts w:ascii="Arial" w:hAnsi="Arial"/>
        </w:rPr>
        <w:t xml:space="preserve"> you </w:t>
      </w:r>
      <w:proofErr w:type="gramStart"/>
      <w:r>
        <w:rPr>
          <w:rFonts w:ascii="Arial" w:hAnsi="Arial"/>
        </w:rPr>
        <w:t>don't</w:t>
      </w:r>
      <w:proofErr w:type="gramEnd"/>
      <w:r>
        <w:rPr>
          <w:rFonts w:ascii="Arial" w:hAnsi="Arial"/>
        </w:rPr>
        <w:t xml:space="preserve"> believe in as evidence you understand? I </w:t>
      </w:r>
      <w:proofErr w:type="gramStart"/>
      <w:r>
        <w:rPr>
          <w:rFonts w:ascii="Arial" w:hAnsi="Arial"/>
        </w:rPr>
        <w:t>don't</w:t>
      </w:r>
      <w:proofErr w:type="gramEnd"/>
      <w:r>
        <w:rPr>
          <w:rFonts w:ascii="Arial" w:hAnsi="Arial"/>
        </w:rPr>
        <w:t xml:space="preserve"> know how it's heaven. As the (??) beakers and we just sinking (??) bigger beyond us. We just feel it. We just feel </w:t>
      </w:r>
      <w:proofErr w:type="gramStart"/>
      <w:r>
        <w:rPr>
          <w:rFonts w:ascii="Arial" w:hAnsi="Arial"/>
        </w:rPr>
        <w:t>it's</w:t>
      </w:r>
      <w:proofErr w:type="gramEnd"/>
      <w:r>
        <w:rPr>
          <w:rFonts w:ascii="Arial" w:hAnsi="Arial"/>
        </w:rPr>
        <w:t xml:space="preserve"> like electromagnetic fields between people. We can see but we can feel. Okay, </w:t>
      </w:r>
      <w:proofErr w:type="gramStart"/>
      <w:r>
        <w:rPr>
          <w:rFonts w:ascii="Arial" w:hAnsi="Arial"/>
        </w:rPr>
        <w:t>it's</w:t>
      </w:r>
      <w:proofErr w:type="gramEnd"/>
      <w:r>
        <w:rPr>
          <w:rFonts w:ascii="Arial" w:hAnsi="Arial"/>
        </w:rPr>
        <w:t xml:space="preserve"> a very, very good question. But this question is beyond our knowledge.</w:t>
      </w:r>
    </w:p>
    <w:p w14:paraId="5FC0C73B" w14:textId="77777777" w:rsidR="00506102" w:rsidRDefault="00506102">
      <w:pPr>
        <w:spacing w:after="0"/>
      </w:pPr>
    </w:p>
    <w:p w14:paraId="01A7FFA6"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31:57</w:t>
      </w:r>
      <w:proofErr w:type="gramEnd"/>
    </w:p>
    <w:p w14:paraId="25073549" w14:textId="77777777" w:rsidR="00506102" w:rsidRDefault="00B20A82">
      <w:pPr>
        <w:spacing w:after="0"/>
      </w:pPr>
      <w:proofErr w:type="gramStart"/>
      <w:r>
        <w:rPr>
          <w:rFonts w:ascii="Arial" w:hAnsi="Arial"/>
        </w:rPr>
        <w:t>So</w:t>
      </w:r>
      <w:proofErr w:type="gramEnd"/>
      <w:r>
        <w:rPr>
          <w:rFonts w:ascii="Arial" w:hAnsi="Arial"/>
        </w:rPr>
        <w:t xml:space="preserve"> it's kind of like an intuition.</w:t>
      </w:r>
    </w:p>
    <w:p w14:paraId="2093EAEB" w14:textId="77777777" w:rsidR="00506102" w:rsidRDefault="00506102">
      <w:pPr>
        <w:spacing w:after="0"/>
      </w:pPr>
    </w:p>
    <w:p w14:paraId="65A7FD97"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31:59</w:t>
      </w:r>
      <w:proofErr w:type="gramEnd"/>
    </w:p>
    <w:p w14:paraId="78B88599" w14:textId="77777777" w:rsidR="00506102" w:rsidRDefault="00B20A82">
      <w:pPr>
        <w:spacing w:after="0"/>
      </w:pPr>
      <w:proofErr w:type="gramStart"/>
      <w:r>
        <w:rPr>
          <w:rFonts w:ascii="Arial" w:hAnsi="Arial"/>
        </w:rPr>
        <w:t>It's</w:t>
      </w:r>
      <w:proofErr w:type="gramEnd"/>
      <w:r>
        <w:rPr>
          <w:rFonts w:ascii="Arial" w:hAnsi="Arial"/>
        </w:rPr>
        <w:t xml:space="preserve"> like intuition. Yes.</w:t>
      </w:r>
    </w:p>
    <w:p w14:paraId="59EA2AC7" w14:textId="77777777" w:rsidR="00506102" w:rsidRDefault="00506102">
      <w:pPr>
        <w:spacing w:after="0"/>
      </w:pPr>
    </w:p>
    <w:p w14:paraId="0777F93A"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32:03</w:t>
      </w:r>
      <w:proofErr w:type="gramEnd"/>
    </w:p>
    <w:p w14:paraId="20A0CCE3" w14:textId="77777777" w:rsidR="00506102" w:rsidRDefault="00B20A82">
      <w:pPr>
        <w:spacing w:after="0"/>
      </w:pPr>
      <w:r>
        <w:rPr>
          <w:rFonts w:ascii="Arial" w:hAnsi="Arial"/>
        </w:rPr>
        <w:t xml:space="preserve">Gotcha. So, in your view, evidence, you </w:t>
      </w:r>
      <w:r>
        <w:rPr>
          <w:rFonts w:ascii="Arial" w:hAnsi="Arial"/>
        </w:rPr>
        <w:t xml:space="preserve">know, facts, data, they </w:t>
      </w:r>
      <w:proofErr w:type="gramStart"/>
      <w:r>
        <w:rPr>
          <w:rFonts w:ascii="Arial" w:hAnsi="Arial"/>
        </w:rPr>
        <w:t>don't</w:t>
      </w:r>
      <w:proofErr w:type="gramEnd"/>
      <w:r>
        <w:rPr>
          <w:rFonts w:ascii="Arial" w:hAnsi="Arial"/>
        </w:rPr>
        <w:t xml:space="preserve"> really play a part in this, like, every both groups, you know, people who believe in vaccines and believe in COVID-19 as a big threat, and those who don't, they have like, equal amount of evidence, but who believes in them is </w:t>
      </w:r>
      <w:r>
        <w:rPr>
          <w:rFonts w:ascii="Arial" w:hAnsi="Arial"/>
        </w:rPr>
        <w:t>based on like, their trust are their power?</w:t>
      </w:r>
    </w:p>
    <w:p w14:paraId="53E0D763" w14:textId="77777777" w:rsidR="00506102" w:rsidRDefault="00506102">
      <w:pPr>
        <w:spacing w:after="0"/>
      </w:pPr>
    </w:p>
    <w:p w14:paraId="73B3D045"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32:27</w:t>
      </w:r>
      <w:proofErr w:type="gramEnd"/>
    </w:p>
    <w:p w14:paraId="5449E911" w14:textId="77777777" w:rsidR="00506102" w:rsidRDefault="00B20A82">
      <w:pPr>
        <w:spacing w:after="0"/>
      </w:pPr>
      <w:r>
        <w:rPr>
          <w:rFonts w:ascii="Arial" w:hAnsi="Arial"/>
        </w:rPr>
        <w:t xml:space="preserve">Yes. Andrew, this evidence, because I am not a specialist, because </w:t>
      </w:r>
      <w:proofErr w:type="gramStart"/>
      <w:r>
        <w:rPr>
          <w:rFonts w:ascii="Arial" w:hAnsi="Arial"/>
        </w:rPr>
        <w:t>I'm</w:t>
      </w:r>
      <w:proofErr w:type="gramEnd"/>
      <w:r>
        <w:rPr>
          <w:rFonts w:ascii="Arial" w:hAnsi="Arial"/>
        </w:rPr>
        <w:t xml:space="preserve"> not the person who knows medical stuff. Yeah, I should choose a person who is who knows this stuff. And, and I choos</w:t>
      </w:r>
      <w:r>
        <w:rPr>
          <w:rFonts w:ascii="Arial" w:hAnsi="Arial"/>
        </w:rPr>
        <w:t xml:space="preserve">e to believe Him or do not believe help him or affirm. I choose just person whom I </w:t>
      </w:r>
      <w:proofErr w:type="gramStart"/>
      <w:r>
        <w:rPr>
          <w:rFonts w:ascii="Arial" w:hAnsi="Arial"/>
        </w:rPr>
        <w:t>can't</w:t>
      </w:r>
      <w:proofErr w:type="gramEnd"/>
      <w:r>
        <w:rPr>
          <w:rFonts w:ascii="Arial" w:hAnsi="Arial"/>
        </w:rPr>
        <w:t xml:space="preserve"> believe it, who can understand who then manages dates and understand what the dates are. And he or she is just explained to me, </w:t>
      </w:r>
      <w:proofErr w:type="gramStart"/>
      <w:r>
        <w:rPr>
          <w:rFonts w:ascii="Arial" w:hAnsi="Arial"/>
        </w:rPr>
        <w:t>it's</w:t>
      </w:r>
      <w:proofErr w:type="gramEnd"/>
      <w:r>
        <w:rPr>
          <w:rFonts w:ascii="Arial" w:hAnsi="Arial"/>
        </w:rPr>
        <w:t xml:space="preserve"> up to me to believe him, or, or to</w:t>
      </w:r>
      <w:r>
        <w:rPr>
          <w:rFonts w:ascii="Arial" w:hAnsi="Arial"/>
        </w:rPr>
        <w:t xml:space="preserve"> not believe. And it's a difference what person you choose, you can choose this person and as a person can choose different person and they can be different so and whom way it </w:t>
      </w:r>
      <w:proofErr w:type="gramStart"/>
      <w:r>
        <w:rPr>
          <w:rFonts w:ascii="Arial" w:hAnsi="Arial"/>
        </w:rPr>
        <w:t>choose</w:t>
      </w:r>
      <w:proofErr w:type="gramEnd"/>
      <w:r>
        <w:rPr>
          <w:rFonts w:ascii="Arial" w:hAnsi="Arial"/>
        </w:rPr>
        <w:t xml:space="preserve">? Andrew? </w:t>
      </w:r>
      <w:proofErr w:type="gramStart"/>
      <w:r>
        <w:rPr>
          <w:rFonts w:ascii="Arial" w:hAnsi="Arial"/>
        </w:rPr>
        <w:t>It's</w:t>
      </w:r>
      <w:proofErr w:type="gramEnd"/>
      <w:r>
        <w:rPr>
          <w:rFonts w:ascii="Arial" w:hAnsi="Arial"/>
        </w:rPr>
        <w:t xml:space="preserve"> okay. </w:t>
      </w:r>
      <w:proofErr w:type="gramStart"/>
      <w:r>
        <w:rPr>
          <w:rFonts w:ascii="Arial" w:hAnsi="Arial"/>
        </w:rPr>
        <w:t>It's</w:t>
      </w:r>
      <w:proofErr w:type="gramEnd"/>
      <w:r>
        <w:rPr>
          <w:rFonts w:ascii="Arial" w:hAnsi="Arial"/>
        </w:rPr>
        <w:t xml:space="preserve"> really big question is a good question. But </w:t>
      </w:r>
      <w:proofErr w:type="gramStart"/>
      <w:r>
        <w:rPr>
          <w:rFonts w:ascii="Arial" w:hAnsi="Arial"/>
        </w:rPr>
        <w:t>it's</w:t>
      </w:r>
      <w:proofErr w:type="gramEnd"/>
      <w:r>
        <w:rPr>
          <w:rFonts w:ascii="Arial" w:hAnsi="Arial"/>
        </w:rPr>
        <w:t xml:space="preserve"> a big question. I </w:t>
      </w:r>
      <w:proofErr w:type="gramStart"/>
      <w:r>
        <w:rPr>
          <w:rFonts w:ascii="Arial" w:hAnsi="Arial"/>
        </w:rPr>
        <w:t>don't</w:t>
      </w:r>
      <w:proofErr w:type="gramEnd"/>
      <w:r>
        <w:rPr>
          <w:rFonts w:ascii="Arial" w:hAnsi="Arial"/>
        </w:rPr>
        <w:t xml:space="preserve"> know how we choose. Okay, </w:t>
      </w:r>
      <w:proofErr w:type="gramStart"/>
      <w:r>
        <w:rPr>
          <w:rFonts w:ascii="Arial" w:hAnsi="Arial"/>
        </w:rPr>
        <w:t>it's</w:t>
      </w:r>
      <w:proofErr w:type="gramEnd"/>
      <w:r>
        <w:rPr>
          <w:rFonts w:ascii="Arial" w:hAnsi="Arial"/>
        </w:rPr>
        <w:t xml:space="preserve"> a you, you know, when you live in you, boo in some way. And this way, sooner or later. They give that are those people? How is happened? I </w:t>
      </w:r>
      <w:proofErr w:type="gramStart"/>
      <w:r>
        <w:rPr>
          <w:rFonts w:ascii="Arial" w:hAnsi="Arial"/>
        </w:rPr>
        <w:t>don't</w:t>
      </w:r>
      <w:proofErr w:type="gramEnd"/>
      <w:r>
        <w:rPr>
          <w:rFonts w:ascii="Arial" w:hAnsi="Arial"/>
        </w:rPr>
        <w:t xml:space="preserve"> </w:t>
      </w:r>
      <w:r>
        <w:rPr>
          <w:rFonts w:ascii="Arial" w:hAnsi="Arial"/>
        </w:rPr>
        <w:lastRenderedPageBreak/>
        <w:t xml:space="preserve">know. For example, for the last half year, I listen to </w:t>
      </w:r>
      <w:r>
        <w:rPr>
          <w:rFonts w:ascii="Arial" w:hAnsi="Arial"/>
        </w:rPr>
        <w:t xml:space="preserve">different people. And from first time I </w:t>
      </w:r>
      <w:proofErr w:type="gramStart"/>
      <w:r>
        <w:rPr>
          <w:rFonts w:ascii="Arial" w:hAnsi="Arial"/>
        </w:rPr>
        <w:t>don't</w:t>
      </w:r>
      <w:proofErr w:type="gramEnd"/>
      <w:r>
        <w:rPr>
          <w:rFonts w:ascii="Arial" w:hAnsi="Arial"/>
        </w:rPr>
        <w:t xml:space="preserve"> want people but then I decided to choose another people. You know, </w:t>
      </w:r>
      <w:proofErr w:type="gramStart"/>
      <w:r>
        <w:rPr>
          <w:rFonts w:ascii="Arial" w:hAnsi="Arial"/>
        </w:rPr>
        <w:t>it's</w:t>
      </w:r>
      <w:proofErr w:type="gramEnd"/>
      <w:r>
        <w:rPr>
          <w:rFonts w:ascii="Arial" w:hAnsi="Arial"/>
        </w:rPr>
        <w:t xml:space="preserve"> not strictly</w:t>
      </w:r>
    </w:p>
    <w:p w14:paraId="327F10B6" w14:textId="77777777" w:rsidR="00506102" w:rsidRDefault="00506102">
      <w:pPr>
        <w:spacing w:after="0"/>
      </w:pPr>
    </w:p>
    <w:p w14:paraId="4FB0E04C"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34:21</w:t>
      </w:r>
      <w:proofErr w:type="gramEnd"/>
    </w:p>
    <w:p w14:paraId="4F9996B4" w14:textId="77777777" w:rsidR="00506102" w:rsidRDefault="00B20A82">
      <w:pPr>
        <w:spacing w:after="0"/>
      </w:pPr>
      <w:r>
        <w:rPr>
          <w:rFonts w:ascii="Arial" w:hAnsi="Arial"/>
        </w:rPr>
        <w:t>Gotcha. Do you feel that most people are like that too? Like,</w:t>
      </w:r>
    </w:p>
    <w:p w14:paraId="52376216" w14:textId="77777777" w:rsidR="00506102" w:rsidRDefault="00506102">
      <w:pPr>
        <w:spacing w:after="0"/>
      </w:pPr>
    </w:p>
    <w:p w14:paraId="31BAD902"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34:27</w:t>
      </w:r>
      <w:proofErr w:type="gramEnd"/>
    </w:p>
    <w:p w14:paraId="6823F498" w14:textId="77777777" w:rsidR="00506102" w:rsidRDefault="00B20A82">
      <w:pPr>
        <w:spacing w:after="0"/>
      </w:pPr>
      <w:r>
        <w:rPr>
          <w:rFonts w:ascii="Arial" w:hAnsi="Arial"/>
        </w:rPr>
        <w:t xml:space="preserve">because, you </w:t>
      </w:r>
      <w:r>
        <w:rPr>
          <w:rFonts w:ascii="Arial" w:hAnsi="Arial"/>
        </w:rPr>
        <w:t xml:space="preserve">know, </w:t>
      </w:r>
      <w:proofErr w:type="gramStart"/>
      <w:r>
        <w:rPr>
          <w:rFonts w:ascii="Arial" w:hAnsi="Arial"/>
        </w:rPr>
        <w:t>I'm</w:t>
      </w:r>
      <w:proofErr w:type="gramEnd"/>
      <w:r>
        <w:rPr>
          <w:rFonts w:ascii="Arial" w:hAnsi="Arial"/>
        </w:rPr>
        <w:t xml:space="preserve"> not a social person. </w:t>
      </w:r>
      <w:proofErr w:type="gramStart"/>
      <w:r>
        <w:rPr>
          <w:rFonts w:ascii="Arial" w:hAnsi="Arial"/>
        </w:rPr>
        <w:t>I'm</w:t>
      </w:r>
      <w:proofErr w:type="gramEnd"/>
      <w:r>
        <w:rPr>
          <w:rFonts w:ascii="Arial" w:hAnsi="Arial"/>
        </w:rPr>
        <w:t xml:space="preserve"> not talking with as the pupil, I'm just people. </w:t>
      </w:r>
      <w:proofErr w:type="gramStart"/>
      <w:r>
        <w:rPr>
          <w:rFonts w:ascii="Arial" w:hAnsi="Arial"/>
        </w:rPr>
        <w:t>I'm</w:t>
      </w:r>
      <w:proofErr w:type="gramEnd"/>
      <w:r>
        <w:rPr>
          <w:rFonts w:ascii="Arial" w:hAnsi="Arial"/>
        </w:rPr>
        <w:t xml:space="preserve"> just sitting and listening and looking and watching (??) and thinking about is the person I'm talking to this mostly just, you know, over the years, I didn't know I had </w:t>
      </w:r>
      <w:r>
        <w:rPr>
          <w:rFonts w:ascii="Arial" w:hAnsi="Arial"/>
        </w:rPr>
        <w:t xml:space="preserve">Talking results. But I </w:t>
      </w:r>
      <w:proofErr w:type="gramStart"/>
      <w:r>
        <w:rPr>
          <w:rFonts w:ascii="Arial" w:hAnsi="Arial"/>
        </w:rPr>
        <w:t>didn't</w:t>
      </w:r>
      <w:proofErr w:type="gramEnd"/>
      <w:r>
        <w:rPr>
          <w:rFonts w:ascii="Arial" w:hAnsi="Arial"/>
        </w:rPr>
        <w:t xml:space="preserve"> talk to you a lot, right? Maybe one time or two times?</w:t>
      </w:r>
    </w:p>
    <w:p w14:paraId="466B6760" w14:textId="77777777" w:rsidR="00506102" w:rsidRDefault="00506102">
      <w:pPr>
        <w:spacing w:after="0"/>
      </w:pPr>
    </w:p>
    <w:p w14:paraId="2169A6E4"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35:09</w:t>
      </w:r>
      <w:proofErr w:type="gramEnd"/>
    </w:p>
    <w:p w14:paraId="6D344A93" w14:textId="77777777" w:rsidR="00506102" w:rsidRDefault="00B20A82">
      <w:pPr>
        <w:spacing w:after="0"/>
      </w:pPr>
      <w:r>
        <w:rPr>
          <w:rFonts w:ascii="Arial" w:hAnsi="Arial"/>
        </w:rPr>
        <w:t xml:space="preserve">About like, COVID-19, </w:t>
      </w:r>
      <w:proofErr w:type="gramStart"/>
      <w:r>
        <w:rPr>
          <w:rFonts w:ascii="Arial" w:hAnsi="Arial"/>
        </w:rPr>
        <w:t>I'm</w:t>
      </w:r>
      <w:proofErr w:type="gramEnd"/>
      <w:r>
        <w:rPr>
          <w:rFonts w:ascii="Arial" w:hAnsi="Arial"/>
        </w:rPr>
        <w:t xml:space="preserve"> sure. </w:t>
      </w:r>
      <w:proofErr w:type="gramStart"/>
      <w:r>
        <w:rPr>
          <w:rFonts w:ascii="Arial" w:hAnsi="Arial"/>
        </w:rPr>
        <w:t>Yeah</w:t>
      </w:r>
      <w:proofErr w:type="gramEnd"/>
      <w:r>
        <w:rPr>
          <w:rFonts w:ascii="Arial" w:hAnsi="Arial"/>
        </w:rPr>
        <w:t xml:space="preserve">. And as you said in the previous in this, he said that </w:t>
      </w:r>
      <w:proofErr w:type="gramStart"/>
      <w:r>
        <w:rPr>
          <w:rFonts w:ascii="Arial" w:hAnsi="Arial"/>
        </w:rPr>
        <w:t>you're</w:t>
      </w:r>
      <w:proofErr w:type="gramEnd"/>
      <w:r>
        <w:rPr>
          <w:rFonts w:ascii="Arial" w:hAnsi="Arial"/>
        </w:rPr>
        <w:t xml:space="preserve"> not here to advise, right? Like, you're like, </w:t>
      </w:r>
      <w:proofErr w:type="gramStart"/>
      <w:r>
        <w:rPr>
          <w:rFonts w:ascii="Arial" w:hAnsi="Arial"/>
        </w:rPr>
        <w:t>Y</w:t>
      </w:r>
      <w:r>
        <w:rPr>
          <w:rFonts w:ascii="Arial" w:hAnsi="Arial"/>
        </w:rPr>
        <w:t>ou're</w:t>
      </w:r>
      <w:proofErr w:type="gramEnd"/>
      <w:r>
        <w:rPr>
          <w:rFonts w:ascii="Arial" w:hAnsi="Arial"/>
        </w:rPr>
        <w:t xml:space="preserve"> not telling people that they have to</w:t>
      </w:r>
    </w:p>
    <w:p w14:paraId="0A1DC9C4" w14:textId="77777777" w:rsidR="00506102" w:rsidRDefault="00506102">
      <w:pPr>
        <w:spacing w:after="0"/>
      </w:pPr>
    </w:p>
    <w:p w14:paraId="33D20818"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35:22</w:t>
      </w:r>
      <w:proofErr w:type="gramEnd"/>
    </w:p>
    <w:p w14:paraId="1B8D5AC9" w14:textId="77777777" w:rsidR="00506102" w:rsidRDefault="00B20A82">
      <w:pPr>
        <w:spacing w:after="0"/>
      </w:pPr>
      <w:r>
        <w:rPr>
          <w:rFonts w:ascii="Arial" w:hAnsi="Arial"/>
        </w:rPr>
        <w:t xml:space="preserve">think like this. No, no, no, </w:t>
      </w:r>
      <w:proofErr w:type="gramStart"/>
      <w:r>
        <w:rPr>
          <w:rFonts w:ascii="Arial" w:hAnsi="Arial"/>
        </w:rPr>
        <w:t>I'm</w:t>
      </w:r>
      <w:proofErr w:type="gramEnd"/>
      <w:r>
        <w:rPr>
          <w:rFonts w:ascii="Arial" w:hAnsi="Arial"/>
        </w:rPr>
        <w:t xml:space="preserve"> not advisor. </w:t>
      </w:r>
    </w:p>
    <w:p w14:paraId="18E0913C" w14:textId="77777777" w:rsidR="00506102" w:rsidRDefault="00506102">
      <w:pPr>
        <w:spacing w:after="0"/>
      </w:pPr>
    </w:p>
    <w:p w14:paraId="7A3077D2"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35:26</w:t>
      </w:r>
      <w:proofErr w:type="gramEnd"/>
    </w:p>
    <w:p w14:paraId="3071A901" w14:textId="77777777" w:rsidR="00506102" w:rsidRDefault="00B20A82">
      <w:pPr>
        <w:spacing w:after="0"/>
      </w:pPr>
      <w:r>
        <w:rPr>
          <w:rFonts w:ascii="Arial" w:hAnsi="Arial"/>
        </w:rPr>
        <w:t xml:space="preserve">And </w:t>
      </w:r>
      <w:proofErr w:type="gramStart"/>
      <w:r>
        <w:rPr>
          <w:rFonts w:ascii="Arial" w:hAnsi="Arial"/>
        </w:rPr>
        <w:t>that's</w:t>
      </w:r>
      <w:proofErr w:type="gramEnd"/>
      <w:r>
        <w:rPr>
          <w:rFonts w:ascii="Arial" w:hAnsi="Arial"/>
        </w:rPr>
        <w:t xml:space="preserve"> probably why you did it. </w:t>
      </w:r>
      <w:proofErr w:type="gramStart"/>
      <w:r>
        <w:rPr>
          <w:rFonts w:ascii="Arial" w:hAnsi="Arial"/>
        </w:rPr>
        <w:t>I'm</w:t>
      </w:r>
      <w:proofErr w:type="gramEnd"/>
      <w:r>
        <w:rPr>
          <w:rFonts w:ascii="Arial" w:hAnsi="Arial"/>
        </w:rPr>
        <w:t xml:space="preserve"> guessing. </w:t>
      </w:r>
      <w:proofErr w:type="gramStart"/>
      <w:r>
        <w:rPr>
          <w:rFonts w:ascii="Arial" w:hAnsi="Arial"/>
        </w:rPr>
        <w:t>That's</w:t>
      </w:r>
      <w:proofErr w:type="gramEnd"/>
      <w:r>
        <w:rPr>
          <w:rFonts w:ascii="Arial" w:hAnsi="Arial"/>
        </w:rPr>
        <w:t xml:space="preserve"> why you didn't talk to a lot of people about this, then it </w:t>
      </w:r>
      <w:r>
        <w:rPr>
          <w:rFonts w:ascii="Arial" w:hAnsi="Arial"/>
        </w:rPr>
        <w:t>decides me.</w:t>
      </w:r>
    </w:p>
    <w:p w14:paraId="136D4CA1" w14:textId="77777777" w:rsidR="00506102" w:rsidRDefault="00506102">
      <w:pPr>
        <w:spacing w:after="0"/>
      </w:pPr>
    </w:p>
    <w:p w14:paraId="632177FB"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35:32</w:t>
      </w:r>
      <w:proofErr w:type="gramEnd"/>
    </w:p>
    <w:p w14:paraId="1604BA91" w14:textId="77777777" w:rsidR="00506102" w:rsidRDefault="00B20A82">
      <w:pPr>
        <w:spacing w:after="0"/>
      </w:pPr>
      <w:proofErr w:type="gramStart"/>
      <w:r>
        <w:rPr>
          <w:rFonts w:ascii="Arial" w:hAnsi="Arial"/>
        </w:rPr>
        <w:t>Yeah</w:t>
      </w:r>
      <w:proofErr w:type="gramEnd"/>
      <w:r>
        <w:rPr>
          <w:rFonts w:ascii="Arial" w:hAnsi="Arial"/>
        </w:rPr>
        <w:t xml:space="preserve">. I think if </w:t>
      </w:r>
      <w:proofErr w:type="gramStart"/>
      <w:r>
        <w:rPr>
          <w:rFonts w:ascii="Arial" w:hAnsi="Arial"/>
        </w:rPr>
        <w:t>it's</w:t>
      </w:r>
      <w:proofErr w:type="gramEnd"/>
      <w:r>
        <w:rPr>
          <w:rFonts w:ascii="Arial" w:hAnsi="Arial"/>
        </w:rPr>
        <w:t xml:space="preserve"> smart people, they can understand if they if they're stupid people, you can prove anything to them.</w:t>
      </w:r>
    </w:p>
    <w:p w14:paraId="4E76131C" w14:textId="77777777" w:rsidR="00506102" w:rsidRDefault="00506102">
      <w:pPr>
        <w:spacing w:after="0"/>
      </w:pPr>
    </w:p>
    <w:p w14:paraId="22C7E91F"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35:44</w:t>
      </w:r>
      <w:proofErr w:type="gramEnd"/>
    </w:p>
    <w:p w14:paraId="6A471CD5" w14:textId="77777777" w:rsidR="00506102" w:rsidRDefault="00B20A82">
      <w:pPr>
        <w:spacing w:after="0"/>
      </w:pPr>
      <w:r>
        <w:rPr>
          <w:rFonts w:ascii="Arial" w:hAnsi="Arial"/>
        </w:rPr>
        <w:t xml:space="preserve">Gotcha. And at that point, </w:t>
      </w:r>
      <w:proofErr w:type="gramStart"/>
      <w:r>
        <w:rPr>
          <w:rFonts w:ascii="Arial" w:hAnsi="Arial"/>
        </w:rPr>
        <w:t>it's</w:t>
      </w:r>
      <w:proofErr w:type="gramEnd"/>
      <w:r>
        <w:rPr>
          <w:rFonts w:ascii="Arial" w:hAnsi="Arial"/>
        </w:rPr>
        <w:t xml:space="preserve"> then a matter of faith. Yes, or belief? </w:t>
      </w:r>
      <w:r>
        <w:rPr>
          <w:rFonts w:ascii="Arial" w:hAnsi="Arial"/>
        </w:rPr>
        <w:t xml:space="preserve">Yes. All right. So really, at the end of the day, you know, the pro vaccine people and the </w:t>
      </w:r>
      <w:proofErr w:type="spellStart"/>
      <w:r>
        <w:rPr>
          <w:rFonts w:ascii="Arial" w:hAnsi="Arial"/>
        </w:rPr>
        <w:t>anti vaccine</w:t>
      </w:r>
      <w:proofErr w:type="spellEnd"/>
      <w:r>
        <w:rPr>
          <w:rFonts w:ascii="Arial" w:hAnsi="Arial"/>
        </w:rPr>
        <w:t xml:space="preserve"> people, it's really a matter of trust in a system or a person or </w:t>
      </w:r>
      <w:proofErr w:type="gramStart"/>
      <w:r>
        <w:rPr>
          <w:rFonts w:ascii="Arial" w:hAnsi="Arial"/>
        </w:rPr>
        <w:t>Yes</w:t>
      </w:r>
      <w:proofErr w:type="gramEnd"/>
      <w:r>
        <w:rPr>
          <w:rFonts w:ascii="Arial" w:hAnsi="Arial"/>
        </w:rPr>
        <w:t>,</w:t>
      </w:r>
    </w:p>
    <w:p w14:paraId="4529F7A9" w14:textId="77777777" w:rsidR="00506102" w:rsidRDefault="00506102">
      <w:pPr>
        <w:spacing w:after="0"/>
      </w:pPr>
    </w:p>
    <w:p w14:paraId="760EF7E4"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36:04</w:t>
      </w:r>
      <w:proofErr w:type="gramEnd"/>
    </w:p>
    <w:p w14:paraId="3748DC71" w14:textId="77777777" w:rsidR="00506102" w:rsidRDefault="00B20A82">
      <w:pPr>
        <w:spacing w:after="0"/>
      </w:pPr>
      <w:r>
        <w:rPr>
          <w:rFonts w:ascii="Arial" w:hAnsi="Arial"/>
        </w:rPr>
        <w:t xml:space="preserve">yes. Yes. No, just trust, sheer fear. Fear. </w:t>
      </w:r>
      <w:proofErr w:type="gramStart"/>
      <w:r>
        <w:rPr>
          <w:rFonts w:ascii="Arial" w:hAnsi="Arial"/>
        </w:rPr>
        <w:t>Yeah</w:t>
      </w:r>
      <w:proofErr w:type="gramEnd"/>
      <w:r>
        <w:rPr>
          <w:rFonts w:ascii="Arial" w:hAnsi="Arial"/>
        </w:rPr>
        <w:t>. So very</w:t>
      </w:r>
      <w:r>
        <w:rPr>
          <w:rFonts w:ascii="Arial" w:hAnsi="Arial"/>
        </w:rPr>
        <w:t xml:space="preserve">, very nice. </w:t>
      </w:r>
    </w:p>
    <w:p w14:paraId="013DA336" w14:textId="77777777" w:rsidR="00506102" w:rsidRDefault="00506102">
      <w:pPr>
        <w:spacing w:after="0"/>
      </w:pPr>
    </w:p>
    <w:p w14:paraId="34AAFF06"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36:13</w:t>
      </w:r>
      <w:proofErr w:type="gramEnd"/>
    </w:p>
    <w:p w14:paraId="1F0649B2" w14:textId="77777777" w:rsidR="00506102" w:rsidRDefault="00B20A82">
      <w:pPr>
        <w:spacing w:after="0"/>
      </w:pPr>
      <w:r>
        <w:rPr>
          <w:rFonts w:ascii="Arial" w:hAnsi="Arial"/>
        </w:rPr>
        <w:t>Based on this is a fear,</w:t>
      </w:r>
    </w:p>
    <w:p w14:paraId="4F45FFB4" w14:textId="77777777" w:rsidR="00506102" w:rsidRDefault="00506102">
      <w:pPr>
        <w:spacing w:after="0"/>
      </w:pPr>
    </w:p>
    <w:p w14:paraId="4B6F69E7"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36:16</w:t>
      </w:r>
      <w:proofErr w:type="gramEnd"/>
    </w:p>
    <w:p w14:paraId="0C3EAC6C" w14:textId="77777777" w:rsidR="00506102" w:rsidRDefault="00B20A82">
      <w:pPr>
        <w:spacing w:after="0"/>
      </w:pPr>
      <w:r>
        <w:rPr>
          <w:rFonts w:ascii="Arial" w:hAnsi="Arial"/>
        </w:rPr>
        <w:t xml:space="preserve"> say trust any person who say </w:t>
      </w:r>
      <w:proofErr w:type="gramStart"/>
      <w:r>
        <w:rPr>
          <w:rFonts w:ascii="Arial" w:hAnsi="Arial"/>
        </w:rPr>
        <w:t>it's</w:t>
      </w:r>
      <w:proofErr w:type="gramEnd"/>
      <w:r>
        <w:rPr>
          <w:rFonts w:ascii="Arial" w:hAnsi="Arial"/>
        </w:rPr>
        <w:t xml:space="preserve"> okay. </w:t>
      </w:r>
      <w:proofErr w:type="gramStart"/>
      <w:r>
        <w:rPr>
          <w:rFonts w:ascii="Arial" w:hAnsi="Arial"/>
        </w:rPr>
        <w:t>It's</w:t>
      </w:r>
      <w:proofErr w:type="gramEnd"/>
      <w:r>
        <w:rPr>
          <w:rFonts w:ascii="Arial" w:hAnsi="Arial"/>
        </w:rPr>
        <w:t xml:space="preserve"> okay. </w:t>
      </w:r>
      <w:proofErr w:type="gramStart"/>
      <w:r>
        <w:rPr>
          <w:rFonts w:ascii="Arial" w:hAnsi="Arial"/>
        </w:rPr>
        <w:t>It's</w:t>
      </w:r>
      <w:proofErr w:type="gramEnd"/>
      <w:r>
        <w:rPr>
          <w:rFonts w:ascii="Arial" w:hAnsi="Arial"/>
        </w:rPr>
        <w:t xml:space="preserve">, it's good. </w:t>
      </w:r>
      <w:proofErr w:type="gramStart"/>
      <w:r>
        <w:rPr>
          <w:rFonts w:ascii="Arial" w:hAnsi="Arial"/>
        </w:rPr>
        <w:t>It's</w:t>
      </w:r>
      <w:proofErr w:type="gramEnd"/>
      <w:r>
        <w:rPr>
          <w:rFonts w:ascii="Arial" w:hAnsi="Arial"/>
        </w:rPr>
        <w:t xml:space="preserve"> good. Because say, looking for a decision as a fear as a death, safety or the death and see, listen, any person who say, look, look, this vaccine </w:t>
      </w:r>
      <w:proofErr w:type="gramStart"/>
      <w:r>
        <w:rPr>
          <w:rFonts w:ascii="Arial" w:hAnsi="Arial"/>
        </w:rPr>
        <w:t>are</w:t>
      </w:r>
      <w:proofErr w:type="gramEnd"/>
      <w:r>
        <w:rPr>
          <w:rFonts w:ascii="Arial" w:hAnsi="Arial"/>
        </w:rPr>
        <w:t xml:space="preserve"> taking you from death. And then </w:t>
      </w:r>
      <w:r>
        <w:rPr>
          <w:rFonts w:ascii="Arial" w:hAnsi="Arial"/>
        </w:rPr>
        <w:t xml:space="preserve">there's fear. </w:t>
      </w:r>
      <w:proofErr w:type="gramStart"/>
      <w:r>
        <w:rPr>
          <w:rFonts w:ascii="Arial" w:hAnsi="Arial"/>
        </w:rPr>
        <w:t>It's</w:t>
      </w:r>
      <w:proofErr w:type="gramEnd"/>
      <w:r>
        <w:rPr>
          <w:rFonts w:ascii="Arial" w:hAnsi="Arial"/>
        </w:rPr>
        <w:t xml:space="preserve"> not about trust, it's more about fear.</w:t>
      </w:r>
    </w:p>
    <w:p w14:paraId="5B69551E" w14:textId="77777777" w:rsidR="00506102" w:rsidRDefault="00506102">
      <w:pPr>
        <w:spacing w:after="0"/>
      </w:pPr>
    </w:p>
    <w:p w14:paraId="72F34E57"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36:44</w:t>
      </w:r>
      <w:proofErr w:type="gramEnd"/>
    </w:p>
    <w:p w14:paraId="7B1155C4" w14:textId="77777777" w:rsidR="00506102" w:rsidRDefault="00B20A82">
      <w:pPr>
        <w:spacing w:after="0"/>
      </w:pPr>
      <w:r>
        <w:rPr>
          <w:rFonts w:ascii="Arial" w:hAnsi="Arial"/>
        </w:rPr>
        <w:lastRenderedPageBreak/>
        <w:t xml:space="preserve">Okay. And in your view, because </w:t>
      </w:r>
      <w:proofErr w:type="gramStart"/>
      <w:r>
        <w:rPr>
          <w:rFonts w:ascii="Arial" w:hAnsi="Arial"/>
        </w:rPr>
        <w:t>you're</w:t>
      </w:r>
      <w:proofErr w:type="gramEnd"/>
      <w:r>
        <w:rPr>
          <w:rFonts w:ascii="Arial" w:hAnsi="Arial"/>
        </w:rPr>
        <w:t xml:space="preserve"> not afraid of death, you see.</w:t>
      </w:r>
    </w:p>
    <w:p w14:paraId="63142B46" w14:textId="77777777" w:rsidR="00506102" w:rsidRDefault="00506102">
      <w:pPr>
        <w:spacing w:after="0"/>
      </w:pPr>
    </w:p>
    <w:p w14:paraId="17CD0C00"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36:51</w:t>
      </w:r>
      <w:proofErr w:type="gramEnd"/>
    </w:p>
    <w:p w14:paraId="3052213C" w14:textId="77777777" w:rsidR="00506102" w:rsidRDefault="00B20A82">
      <w:pPr>
        <w:spacing w:after="0"/>
      </w:pPr>
      <w:proofErr w:type="gramStart"/>
      <w:r>
        <w:rPr>
          <w:rFonts w:ascii="Arial" w:hAnsi="Arial"/>
        </w:rPr>
        <w:t>There's</w:t>
      </w:r>
      <w:proofErr w:type="gramEnd"/>
      <w:r>
        <w:rPr>
          <w:rFonts w:ascii="Arial" w:hAnsi="Arial"/>
        </w:rPr>
        <w:t>, it's not merely for me.</w:t>
      </w:r>
    </w:p>
    <w:p w14:paraId="59D1CE57" w14:textId="77777777" w:rsidR="00506102" w:rsidRDefault="00506102">
      <w:pPr>
        <w:spacing w:after="0"/>
      </w:pPr>
    </w:p>
    <w:p w14:paraId="60E5CDC0"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36:54</w:t>
      </w:r>
      <w:proofErr w:type="gramEnd"/>
    </w:p>
    <w:p w14:paraId="6B131909" w14:textId="77777777" w:rsidR="00506102" w:rsidRDefault="00B20A82">
      <w:pPr>
        <w:spacing w:after="0"/>
      </w:pPr>
      <w:proofErr w:type="gramStart"/>
      <w:r>
        <w:rPr>
          <w:rFonts w:ascii="Arial" w:hAnsi="Arial"/>
        </w:rPr>
        <w:t>Yeah</w:t>
      </w:r>
      <w:proofErr w:type="gramEnd"/>
      <w:r>
        <w:rPr>
          <w:rFonts w:ascii="Arial" w:hAnsi="Arial"/>
        </w:rPr>
        <w:t xml:space="preserve">. </w:t>
      </w:r>
      <w:proofErr w:type="gramStart"/>
      <w:r>
        <w:rPr>
          <w:rFonts w:ascii="Arial" w:hAnsi="Arial"/>
        </w:rPr>
        <w:t>So</w:t>
      </w:r>
      <w:proofErr w:type="gramEnd"/>
      <w:r>
        <w:rPr>
          <w:rFonts w:ascii="Arial" w:hAnsi="Arial"/>
        </w:rPr>
        <w:t xml:space="preserve"> in your view</w:t>
      </w:r>
      <w:r>
        <w:rPr>
          <w:rFonts w:ascii="Arial" w:hAnsi="Arial"/>
        </w:rPr>
        <w:t>, you're able to see a higher, higher picture than</w:t>
      </w:r>
    </w:p>
    <w:p w14:paraId="56B469C0" w14:textId="77777777" w:rsidR="00506102" w:rsidRDefault="00506102">
      <w:pPr>
        <w:spacing w:after="0"/>
      </w:pPr>
    </w:p>
    <w:p w14:paraId="6249D1C6"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36:58</w:t>
      </w:r>
      <w:proofErr w:type="gramEnd"/>
    </w:p>
    <w:p w14:paraId="45018FC4" w14:textId="77777777" w:rsidR="00506102" w:rsidRDefault="00B20A82">
      <w:pPr>
        <w:spacing w:after="0"/>
      </w:pPr>
      <w:r>
        <w:rPr>
          <w:rFonts w:ascii="Arial" w:hAnsi="Arial"/>
        </w:rPr>
        <w:t xml:space="preserve">Okay, </w:t>
      </w:r>
      <w:proofErr w:type="gramStart"/>
      <w:r>
        <w:rPr>
          <w:rFonts w:ascii="Arial" w:hAnsi="Arial"/>
        </w:rPr>
        <w:t>yeah</w:t>
      </w:r>
      <w:proofErr w:type="gramEnd"/>
      <w:r>
        <w:rPr>
          <w:rFonts w:ascii="Arial" w:hAnsi="Arial"/>
        </w:rPr>
        <w:t xml:space="preserve">. Because </w:t>
      </w:r>
      <w:proofErr w:type="gramStart"/>
      <w:r>
        <w:rPr>
          <w:rFonts w:ascii="Arial" w:hAnsi="Arial"/>
        </w:rPr>
        <w:t>I'm</w:t>
      </w:r>
      <w:proofErr w:type="gramEnd"/>
      <w:r>
        <w:rPr>
          <w:rFonts w:ascii="Arial" w:hAnsi="Arial"/>
        </w:rPr>
        <w:t xml:space="preserve"> not. </w:t>
      </w:r>
      <w:proofErr w:type="gramStart"/>
      <w:r>
        <w:rPr>
          <w:rFonts w:ascii="Arial" w:hAnsi="Arial"/>
        </w:rPr>
        <w:t>Yeah</w:t>
      </w:r>
      <w:proofErr w:type="gramEnd"/>
      <w:r>
        <w:rPr>
          <w:rFonts w:ascii="Arial" w:hAnsi="Arial"/>
        </w:rPr>
        <w:t>, probably.</w:t>
      </w:r>
    </w:p>
    <w:p w14:paraId="67F52F30" w14:textId="77777777" w:rsidR="00506102" w:rsidRDefault="00506102">
      <w:pPr>
        <w:spacing w:after="0"/>
      </w:pPr>
    </w:p>
    <w:p w14:paraId="44202E3C"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37:01</w:t>
      </w:r>
      <w:proofErr w:type="gramEnd"/>
    </w:p>
    <w:p w14:paraId="219A9FEC" w14:textId="77777777" w:rsidR="00506102" w:rsidRDefault="00B20A82">
      <w:pPr>
        <w:spacing w:after="0"/>
      </w:pPr>
      <w:r>
        <w:rPr>
          <w:rFonts w:ascii="Arial" w:hAnsi="Arial"/>
        </w:rPr>
        <w:t xml:space="preserve">All right. </w:t>
      </w:r>
      <w:proofErr w:type="gramStart"/>
      <w:r>
        <w:rPr>
          <w:rFonts w:ascii="Arial" w:hAnsi="Arial"/>
        </w:rPr>
        <w:t>So</w:t>
      </w:r>
      <w:proofErr w:type="gramEnd"/>
      <w:r>
        <w:rPr>
          <w:rFonts w:ascii="Arial" w:hAnsi="Arial"/>
        </w:rPr>
        <w:t xml:space="preserve"> I guess, for these people, like, do you? Do you feel that </w:t>
      </w:r>
      <w:proofErr w:type="gramStart"/>
      <w:r>
        <w:rPr>
          <w:rFonts w:ascii="Arial" w:hAnsi="Arial"/>
        </w:rPr>
        <w:t>they're</w:t>
      </w:r>
      <w:proofErr w:type="gramEnd"/>
      <w:r>
        <w:rPr>
          <w:rFonts w:ascii="Arial" w:hAnsi="Arial"/>
        </w:rPr>
        <w:t xml:space="preserve"> right to at least some degree?</w:t>
      </w:r>
      <w:r>
        <w:rPr>
          <w:rFonts w:ascii="Arial" w:hAnsi="Arial"/>
        </w:rPr>
        <w:t xml:space="preserve"> Because they may say like, they have data? Or they have evidence? How do you even respond to that?</w:t>
      </w:r>
    </w:p>
    <w:p w14:paraId="43F5D855" w14:textId="77777777" w:rsidR="00506102" w:rsidRDefault="00506102">
      <w:pPr>
        <w:spacing w:after="0"/>
      </w:pPr>
    </w:p>
    <w:p w14:paraId="4979062D"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37:21</w:t>
      </w:r>
      <w:proofErr w:type="gramEnd"/>
    </w:p>
    <w:p w14:paraId="42EEC942" w14:textId="77777777" w:rsidR="00506102" w:rsidRDefault="00B20A82">
      <w:pPr>
        <w:spacing w:after="0"/>
      </w:pPr>
      <w:r>
        <w:rPr>
          <w:rFonts w:ascii="Arial" w:hAnsi="Arial"/>
        </w:rPr>
        <w:t xml:space="preserve">even </w:t>
      </w:r>
      <w:proofErr w:type="gramStart"/>
      <w:r>
        <w:rPr>
          <w:rFonts w:ascii="Arial" w:hAnsi="Arial"/>
        </w:rPr>
        <w:t>don't</w:t>
      </w:r>
      <w:proofErr w:type="gramEnd"/>
      <w:r>
        <w:rPr>
          <w:rFonts w:ascii="Arial" w:hAnsi="Arial"/>
        </w:rPr>
        <w:t xml:space="preserve"> think about it? And they </w:t>
      </w:r>
      <w:proofErr w:type="gramStart"/>
      <w:r>
        <w:rPr>
          <w:rFonts w:ascii="Arial" w:hAnsi="Arial"/>
        </w:rPr>
        <w:t>don't</w:t>
      </w:r>
      <w:proofErr w:type="gramEnd"/>
      <w:r>
        <w:rPr>
          <w:rFonts w:ascii="Arial" w:hAnsi="Arial"/>
        </w:rPr>
        <w:t xml:space="preserve"> look? Yes, </w:t>
      </w:r>
      <w:proofErr w:type="gramStart"/>
      <w:r>
        <w:rPr>
          <w:rFonts w:ascii="Arial" w:hAnsi="Arial"/>
        </w:rPr>
        <w:t>he's</w:t>
      </w:r>
      <w:proofErr w:type="gramEnd"/>
      <w:r>
        <w:rPr>
          <w:rFonts w:ascii="Arial" w:hAnsi="Arial"/>
        </w:rPr>
        <w:t xml:space="preserve"> just look into Andrew found very good. What is fear? </w:t>
      </w:r>
      <w:proofErr w:type="gramStart"/>
      <w:r>
        <w:rPr>
          <w:rFonts w:ascii="Arial" w:hAnsi="Arial"/>
        </w:rPr>
        <w:t>It's</w:t>
      </w:r>
      <w:proofErr w:type="gramEnd"/>
      <w:r>
        <w:rPr>
          <w:rFonts w:ascii="Arial" w:hAnsi="Arial"/>
        </w:rPr>
        <w:t xml:space="preserve"> fear. </w:t>
      </w:r>
      <w:proofErr w:type="gramStart"/>
      <w:r>
        <w:rPr>
          <w:rFonts w:ascii="Arial" w:hAnsi="Arial"/>
        </w:rPr>
        <w:t>It's</w:t>
      </w:r>
      <w:proofErr w:type="gramEnd"/>
      <w:r>
        <w:rPr>
          <w:rFonts w:ascii="Arial" w:hAnsi="Arial"/>
        </w:rPr>
        <w:t xml:space="preserve"> not </w:t>
      </w:r>
      <w:r>
        <w:rPr>
          <w:rFonts w:ascii="Arial" w:hAnsi="Arial"/>
        </w:rPr>
        <w:t xml:space="preserve">classful. It's not again, it's not it just </w:t>
      </w:r>
      <w:proofErr w:type="gramStart"/>
      <w:r>
        <w:rPr>
          <w:rFonts w:ascii="Arial" w:hAnsi="Arial"/>
        </w:rPr>
        <w:t>fear</w:t>
      </w:r>
      <w:proofErr w:type="gramEnd"/>
      <w:r>
        <w:rPr>
          <w:rFonts w:ascii="Arial" w:hAnsi="Arial"/>
        </w:rPr>
        <w:t xml:space="preserve"> of the death. If people who fears death, they trust in anyone who says this vaccine is taking you from death, and they believe to anybody </w:t>
      </w:r>
      <w:proofErr w:type="gramStart"/>
      <w:r>
        <w:rPr>
          <w:rFonts w:ascii="Arial" w:hAnsi="Arial"/>
        </w:rPr>
        <w:t>doesn't</w:t>
      </w:r>
      <w:proofErr w:type="gramEnd"/>
      <w:r>
        <w:rPr>
          <w:rFonts w:ascii="Arial" w:hAnsi="Arial"/>
        </w:rPr>
        <w:t xml:space="preserve"> matter for them? Who says this </w:t>
      </w:r>
      <w:proofErr w:type="gramStart"/>
      <w:r>
        <w:rPr>
          <w:rFonts w:ascii="Arial" w:hAnsi="Arial"/>
        </w:rPr>
        <w:t>word.</w:t>
      </w:r>
      <w:proofErr w:type="gramEnd"/>
      <w:r>
        <w:rPr>
          <w:rFonts w:ascii="Arial" w:hAnsi="Arial"/>
        </w:rPr>
        <w:t xml:space="preserve"> </w:t>
      </w:r>
      <w:proofErr w:type="gramStart"/>
      <w:r>
        <w:rPr>
          <w:rFonts w:ascii="Arial" w:hAnsi="Arial"/>
        </w:rPr>
        <w:t>So</w:t>
      </w:r>
      <w:proofErr w:type="gramEnd"/>
      <w:r>
        <w:rPr>
          <w:rFonts w:ascii="Arial" w:hAnsi="Arial"/>
        </w:rPr>
        <w:t xml:space="preserve"> fear, fear, people who</w:t>
      </w:r>
      <w:r>
        <w:rPr>
          <w:rFonts w:ascii="Arial" w:hAnsi="Arial"/>
        </w:rPr>
        <w:t xml:space="preserve"> doesn't have fear, safe, probably skeptical. They sink in about they looking for a date? They looking for people, you know, but mostly people are fear of death. They </w:t>
      </w:r>
      <w:proofErr w:type="gramStart"/>
      <w:r>
        <w:rPr>
          <w:rFonts w:ascii="Arial" w:hAnsi="Arial"/>
        </w:rPr>
        <w:t>don't</w:t>
      </w:r>
      <w:proofErr w:type="gramEnd"/>
      <w:r>
        <w:rPr>
          <w:rFonts w:ascii="Arial" w:hAnsi="Arial"/>
        </w:rPr>
        <w:t xml:space="preserve"> want to be that. </w:t>
      </w:r>
      <w:proofErr w:type="gramStart"/>
      <w:r>
        <w:rPr>
          <w:rFonts w:ascii="Arial" w:hAnsi="Arial"/>
        </w:rPr>
        <w:t>So</w:t>
      </w:r>
      <w:proofErr w:type="gramEnd"/>
      <w:r>
        <w:rPr>
          <w:rFonts w:ascii="Arial" w:hAnsi="Arial"/>
        </w:rPr>
        <w:t xml:space="preserve"> are they going to as a Russian to walk into any hospital to tak</w:t>
      </w:r>
      <w:r>
        <w:rPr>
          <w:rFonts w:ascii="Arial" w:hAnsi="Arial"/>
        </w:rPr>
        <w:t xml:space="preserve">e Suboxone? Because they </w:t>
      </w:r>
      <w:proofErr w:type="gramStart"/>
      <w:r>
        <w:rPr>
          <w:rFonts w:ascii="Arial" w:hAnsi="Arial"/>
        </w:rPr>
        <w:t>didn't</w:t>
      </w:r>
      <w:proofErr w:type="gramEnd"/>
      <w:r>
        <w:rPr>
          <w:rFonts w:ascii="Arial" w:hAnsi="Arial"/>
        </w:rPr>
        <w:t xml:space="preserve"> want to be dead. </w:t>
      </w:r>
      <w:proofErr w:type="gramStart"/>
      <w:r>
        <w:rPr>
          <w:rFonts w:ascii="Arial" w:hAnsi="Arial"/>
        </w:rPr>
        <w:t>Yeah</w:t>
      </w:r>
      <w:proofErr w:type="gramEnd"/>
      <w:r>
        <w:rPr>
          <w:rFonts w:ascii="Arial" w:hAnsi="Arial"/>
        </w:rPr>
        <w:t xml:space="preserve">. </w:t>
      </w:r>
    </w:p>
    <w:p w14:paraId="5DABCBCE" w14:textId="77777777" w:rsidR="00506102" w:rsidRDefault="00506102">
      <w:pPr>
        <w:spacing w:after="0"/>
      </w:pPr>
    </w:p>
    <w:p w14:paraId="22B68E15"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38:30</w:t>
      </w:r>
      <w:proofErr w:type="gramEnd"/>
    </w:p>
    <w:p w14:paraId="507572DA" w14:textId="77777777" w:rsidR="00506102" w:rsidRDefault="00B20A82">
      <w:pPr>
        <w:spacing w:after="0"/>
      </w:pPr>
      <w:r>
        <w:rPr>
          <w:rFonts w:ascii="Arial" w:hAnsi="Arial"/>
        </w:rPr>
        <w:t xml:space="preserve">Do you think it could go the other way, too? </w:t>
      </w:r>
      <w:proofErr w:type="gramStart"/>
      <w:r>
        <w:rPr>
          <w:rFonts w:ascii="Arial" w:hAnsi="Arial"/>
        </w:rPr>
        <w:t>So</w:t>
      </w:r>
      <w:proofErr w:type="gramEnd"/>
      <w:r>
        <w:rPr>
          <w:rFonts w:ascii="Arial" w:hAnsi="Arial"/>
        </w:rPr>
        <w:t xml:space="preserve"> there might be people who don't want to acknowledge this death? They </w:t>
      </w:r>
      <w:proofErr w:type="gramStart"/>
      <w:r>
        <w:rPr>
          <w:rFonts w:ascii="Arial" w:hAnsi="Arial"/>
        </w:rPr>
        <w:t>don't</w:t>
      </w:r>
      <w:proofErr w:type="gramEnd"/>
      <w:r>
        <w:rPr>
          <w:rFonts w:ascii="Arial" w:hAnsi="Arial"/>
        </w:rPr>
        <w:t xml:space="preserve"> want to acknowledge</w:t>
      </w:r>
    </w:p>
    <w:p w14:paraId="44C3EA04" w14:textId="77777777" w:rsidR="00506102" w:rsidRDefault="00506102">
      <w:pPr>
        <w:spacing w:after="0"/>
      </w:pPr>
    </w:p>
    <w:p w14:paraId="2AF5669C"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38:37</w:t>
      </w:r>
      <w:proofErr w:type="gramEnd"/>
    </w:p>
    <w:p w14:paraId="236E2945" w14:textId="77777777" w:rsidR="00506102" w:rsidRDefault="00B20A82">
      <w:pPr>
        <w:spacing w:after="0"/>
      </w:pPr>
      <w:r>
        <w:rPr>
          <w:rFonts w:ascii="Arial" w:hAnsi="Arial"/>
        </w:rPr>
        <w:t xml:space="preserve">here </w:t>
      </w:r>
      <w:proofErr w:type="gramStart"/>
      <w:r>
        <w:rPr>
          <w:rFonts w:ascii="Arial" w:hAnsi="Arial"/>
        </w:rPr>
        <w:t>is</w:t>
      </w:r>
      <w:proofErr w:type="gramEnd"/>
      <w:r>
        <w:rPr>
          <w:rFonts w:ascii="Arial" w:hAnsi="Arial"/>
        </w:rPr>
        <w:t xml:space="preserve"> this people mostly, it doesn't matter. It </w:t>
      </w:r>
      <w:proofErr w:type="gramStart"/>
      <w:r>
        <w:rPr>
          <w:rFonts w:ascii="Arial" w:hAnsi="Arial"/>
        </w:rPr>
        <w:t>doesn't</w:t>
      </w:r>
      <w:proofErr w:type="gramEnd"/>
      <w:r>
        <w:rPr>
          <w:rFonts w:ascii="Arial" w:hAnsi="Arial"/>
        </w:rPr>
        <w:t xml:space="preserve"> matter. They </w:t>
      </w:r>
      <w:proofErr w:type="gramStart"/>
      <w:r>
        <w:rPr>
          <w:rFonts w:ascii="Arial" w:hAnsi="Arial"/>
        </w:rPr>
        <w:t>don't</w:t>
      </w:r>
      <w:proofErr w:type="gramEnd"/>
      <w:r>
        <w:rPr>
          <w:rFonts w:ascii="Arial" w:hAnsi="Arial"/>
        </w:rPr>
        <w:t xml:space="preserve"> think about that. Most they </w:t>
      </w:r>
      <w:proofErr w:type="gramStart"/>
      <w:r>
        <w:rPr>
          <w:rFonts w:ascii="Arial" w:hAnsi="Arial"/>
        </w:rPr>
        <w:t>don't</w:t>
      </w:r>
      <w:proofErr w:type="gramEnd"/>
      <w:r>
        <w:rPr>
          <w:rFonts w:ascii="Arial" w:hAnsi="Arial"/>
        </w:rPr>
        <w:t xml:space="preserve"> think about it. They just trust to data says they just trust a doctor is they </w:t>
      </w:r>
      <w:proofErr w:type="gramStart"/>
      <w:r>
        <w:rPr>
          <w:rFonts w:ascii="Arial" w:hAnsi="Arial"/>
        </w:rPr>
        <w:t>don't</w:t>
      </w:r>
      <w:proofErr w:type="gramEnd"/>
      <w:r>
        <w:rPr>
          <w:rFonts w:ascii="Arial" w:hAnsi="Arial"/>
        </w:rPr>
        <w:t xml:space="preserve"> want to be that sets it down. They </w:t>
      </w:r>
      <w:proofErr w:type="gramStart"/>
      <w:r>
        <w:rPr>
          <w:rFonts w:ascii="Arial" w:hAnsi="Arial"/>
        </w:rPr>
        <w:t>don't</w:t>
      </w:r>
      <w:proofErr w:type="gramEnd"/>
      <w:r>
        <w:rPr>
          <w:rFonts w:ascii="Arial" w:hAnsi="Arial"/>
        </w:rPr>
        <w:t xml:space="preserve"> want as they don't t</w:t>
      </w:r>
      <w:r>
        <w:rPr>
          <w:rFonts w:ascii="Arial" w:hAnsi="Arial"/>
        </w:rPr>
        <w:t xml:space="preserve">hink about political stuff. They </w:t>
      </w:r>
      <w:proofErr w:type="gramStart"/>
      <w:r>
        <w:rPr>
          <w:rFonts w:ascii="Arial" w:hAnsi="Arial"/>
        </w:rPr>
        <w:t>don't</w:t>
      </w:r>
      <w:proofErr w:type="gramEnd"/>
      <w:r>
        <w:rPr>
          <w:rFonts w:ascii="Arial" w:hAnsi="Arial"/>
        </w:rPr>
        <w:t xml:space="preserve"> think about numbers. They </w:t>
      </w:r>
      <w:proofErr w:type="gramStart"/>
      <w:r>
        <w:rPr>
          <w:rFonts w:ascii="Arial" w:hAnsi="Arial"/>
        </w:rPr>
        <w:t>don't</w:t>
      </w:r>
      <w:proofErr w:type="gramEnd"/>
      <w:r>
        <w:rPr>
          <w:rFonts w:ascii="Arial" w:hAnsi="Arial"/>
        </w:rPr>
        <w:t xml:space="preserve"> think about anything. Just doctor said. </w:t>
      </w:r>
      <w:proofErr w:type="gramStart"/>
      <w:r>
        <w:rPr>
          <w:rFonts w:ascii="Arial" w:hAnsi="Arial"/>
        </w:rPr>
        <w:t>It's</w:t>
      </w:r>
      <w:proofErr w:type="gramEnd"/>
      <w:r>
        <w:rPr>
          <w:rFonts w:ascii="Arial" w:hAnsi="Arial"/>
        </w:rPr>
        <w:t xml:space="preserve"> okay. </w:t>
      </w:r>
      <w:proofErr w:type="gramStart"/>
      <w:r>
        <w:rPr>
          <w:rFonts w:ascii="Arial" w:hAnsi="Arial"/>
        </w:rPr>
        <w:t>It's</w:t>
      </w:r>
      <w:proofErr w:type="gramEnd"/>
      <w:r>
        <w:rPr>
          <w:rFonts w:ascii="Arial" w:hAnsi="Arial"/>
        </w:rPr>
        <w:t xml:space="preserve"> good. </w:t>
      </w:r>
      <w:proofErr w:type="gramStart"/>
      <w:r>
        <w:rPr>
          <w:rFonts w:ascii="Arial" w:hAnsi="Arial"/>
        </w:rPr>
        <w:t>So</w:t>
      </w:r>
      <w:proofErr w:type="gramEnd"/>
      <w:r>
        <w:rPr>
          <w:rFonts w:ascii="Arial" w:hAnsi="Arial"/>
        </w:rPr>
        <w:t xml:space="preserve"> they rush and guess is that sense? Okay. </w:t>
      </w:r>
      <w:proofErr w:type="gramStart"/>
      <w:r>
        <w:rPr>
          <w:rFonts w:ascii="Arial" w:hAnsi="Arial"/>
        </w:rPr>
        <w:t>Yeah</w:t>
      </w:r>
      <w:proofErr w:type="gramEnd"/>
      <w:r>
        <w:rPr>
          <w:rFonts w:ascii="Arial" w:hAnsi="Arial"/>
        </w:rPr>
        <w:t xml:space="preserve">. </w:t>
      </w:r>
    </w:p>
    <w:p w14:paraId="5431F131" w14:textId="77777777" w:rsidR="00506102" w:rsidRDefault="00506102">
      <w:pPr>
        <w:spacing w:after="0"/>
      </w:pPr>
    </w:p>
    <w:p w14:paraId="1AFEB653"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39:16</w:t>
      </w:r>
      <w:proofErr w:type="gramEnd"/>
    </w:p>
    <w:p w14:paraId="38A5599B" w14:textId="77777777" w:rsidR="00506102" w:rsidRDefault="00B20A82">
      <w:pPr>
        <w:spacing w:after="0"/>
      </w:pPr>
      <w:proofErr w:type="gramStart"/>
      <w:r>
        <w:rPr>
          <w:rFonts w:ascii="Arial" w:hAnsi="Arial"/>
        </w:rPr>
        <w:t>So</w:t>
      </w:r>
      <w:proofErr w:type="gramEnd"/>
      <w:r>
        <w:rPr>
          <w:rFonts w:ascii="Arial" w:hAnsi="Arial"/>
        </w:rPr>
        <w:t xml:space="preserve"> I guess for my final question for this inter</w:t>
      </w:r>
      <w:r>
        <w:rPr>
          <w:rFonts w:ascii="Arial" w:hAnsi="Arial"/>
        </w:rPr>
        <w:t xml:space="preserve">view, you know, you're talking about a lot of people are victims of fear, or, you know, fear mongering from politicians or other systems in place. I guess. How do you how do you know that </w:t>
      </w:r>
      <w:proofErr w:type="gramStart"/>
      <w:r>
        <w:rPr>
          <w:rFonts w:ascii="Arial" w:hAnsi="Arial"/>
        </w:rPr>
        <w:t>you're</w:t>
      </w:r>
      <w:proofErr w:type="gramEnd"/>
      <w:r>
        <w:rPr>
          <w:rFonts w:ascii="Arial" w:hAnsi="Arial"/>
        </w:rPr>
        <w:t xml:space="preserve"> not a victim of this as well? Like, how do you know that </w:t>
      </w:r>
      <w:proofErr w:type="gramStart"/>
      <w:r>
        <w:rPr>
          <w:rFonts w:ascii="Arial" w:hAnsi="Arial"/>
        </w:rPr>
        <w:t>you'</w:t>
      </w:r>
      <w:r>
        <w:rPr>
          <w:rFonts w:ascii="Arial" w:hAnsi="Arial"/>
        </w:rPr>
        <w:t>re</w:t>
      </w:r>
      <w:proofErr w:type="gramEnd"/>
      <w:r>
        <w:rPr>
          <w:rFonts w:ascii="Arial" w:hAnsi="Arial"/>
        </w:rPr>
        <w:t xml:space="preserve"> not being pander to or someone's not manipulating you?</w:t>
      </w:r>
    </w:p>
    <w:p w14:paraId="3A6B65C7" w14:textId="77777777" w:rsidR="00506102" w:rsidRDefault="00506102">
      <w:pPr>
        <w:spacing w:after="0"/>
      </w:pPr>
    </w:p>
    <w:p w14:paraId="452C4E4C"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39:40</w:t>
      </w:r>
      <w:proofErr w:type="gramEnd"/>
    </w:p>
    <w:p w14:paraId="4FC48CA1" w14:textId="77777777" w:rsidR="00506102" w:rsidRDefault="00B20A82">
      <w:pPr>
        <w:spacing w:after="0"/>
      </w:pPr>
      <w:proofErr w:type="gramStart"/>
      <w:r>
        <w:rPr>
          <w:rFonts w:ascii="Arial" w:hAnsi="Arial"/>
        </w:rPr>
        <w:t>Yeah</w:t>
      </w:r>
      <w:proofErr w:type="gramEnd"/>
      <w:r>
        <w:rPr>
          <w:rFonts w:ascii="Arial" w:hAnsi="Arial"/>
        </w:rPr>
        <w:t>, maybe you answer already because I don't read this. And I was thinking about very quietly, very.</w:t>
      </w:r>
    </w:p>
    <w:p w14:paraId="4253E038" w14:textId="77777777" w:rsidR="00506102" w:rsidRDefault="00506102">
      <w:pPr>
        <w:spacing w:after="0"/>
      </w:pPr>
    </w:p>
    <w:p w14:paraId="26CD951E"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39:54</w:t>
      </w:r>
      <w:proofErr w:type="gramEnd"/>
    </w:p>
    <w:p w14:paraId="37DE7265" w14:textId="77777777" w:rsidR="00506102" w:rsidRDefault="00B20A82">
      <w:pPr>
        <w:spacing w:after="0"/>
      </w:pPr>
      <w:proofErr w:type="gramStart"/>
      <w:r>
        <w:rPr>
          <w:rFonts w:ascii="Arial" w:hAnsi="Arial"/>
        </w:rPr>
        <w:t>You're</w:t>
      </w:r>
      <w:proofErr w:type="gramEnd"/>
      <w:r>
        <w:rPr>
          <w:rFonts w:ascii="Arial" w:hAnsi="Arial"/>
        </w:rPr>
        <w:t xml:space="preserve"> not being emotional about it.</w:t>
      </w:r>
    </w:p>
    <w:p w14:paraId="6BD76601" w14:textId="77777777" w:rsidR="00506102" w:rsidRDefault="00506102">
      <w:pPr>
        <w:spacing w:after="0"/>
      </w:pPr>
    </w:p>
    <w:p w14:paraId="417121FC"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39:56</w:t>
      </w:r>
      <w:proofErr w:type="gramEnd"/>
    </w:p>
    <w:p w14:paraId="2C31907F" w14:textId="77777777" w:rsidR="00506102" w:rsidRDefault="00B20A82">
      <w:pPr>
        <w:spacing w:after="0"/>
      </w:pPr>
      <w:r>
        <w:rPr>
          <w:rFonts w:ascii="Arial" w:hAnsi="Arial"/>
        </w:rPr>
        <w:t xml:space="preserve">Very cold. Yes, I have called </w:t>
      </w:r>
      <w:proofErr w:type="spellStart"/>
      <w:r>
        <w:rPr>
          <w:rFonts w:ascii="Arial" w:hAnsi="Arial"/>
        </w:rPr>
        <w:t>Mind"Okay</w:t>
      </w:r>
      <w:proofErr w:type="spellEnd"/>
      <w:r>
        <w:rPr>
          <w:rFonts w:ascii="Arial" w:hAnsi="Arial"/>
        </w:rPr>
        <w:t xml:space="preserve">, it's not so bad". Not so </w:t>
      </w:r>
      <w:proofErr w:type="gramStart"/>
      <w:r>
        <w:rPr>
          <w:rFonts w:ascii="Arial" w:hAnsi="Arial"/>
        </w:rPr>
        <w:t>I'm</w:t>
      </w:r>
      <w:proofErr w:type="gramEnd"/>
      <w:r>
        <w:rPr>
          <w:rFonts w:ascii="Arial" w:hAnsi="Arial"/>
        </w:rPr>
        <w:t xml:space="preserve"> looking for number and say, Oh, it's not so bad. </w:t>
      </w:r>
      <w:proofErr w:type="gramStart"/>
      <w:r>
        <w:rPr>
          <w:rFonts w:ascii="Arial" w:hAnsi="Arial"/>
        </w:rPr>
        <w:t>It's</w:t>
      </w:r>
      <w:proofErr w:type="gramEnd"/>
      <w:r>
        <w:rPr>
          <w:rFonts w:ascii="Arial" w:hAnsi="Arial"/>
        </w:rPr>
        <w:t xml:space="preserve"> bad like any flu. </w:t>
      </w:r>
      <w:proofErr w:type="gramStart"/>
      <w:r>
        <w:rPr>
          <w:rFonts w:ascii="Arial" w:hAnsi="Arial"/>
        </w:rPr>
        <w:t>Yeah</w:t>
      </w:r>
      <w:proofErr w:type="gramEnd"/>
      <w:r>
        <w:rPr>
          <w:rFonts w:ascii="Arial" w:hAnsi="Arial"/>
        </w:rPr>
        <w:t>, it's very bad illness. If I got this commit, I will be dead as well. I understand it. And I</w:t>
      </w:r>
      <w:r>
        <w:rPr>
          <w:rFonts w:ascii="Arial" w:hAnsi="Arial"/>
        </w:rPr>
        <w:t xml:space="preserve"> if I bought Yeah, if I get COVID But if I go to vaccine, I will get this. This illness for sure. You know, maybe I will COVID </w:t>
      </w:r>
      <w:proofErr w:type="gramStart"/>
      <w:r>
        <w:rPr>
          <w:rFonts w:ascii="Arial" w:hAnsi="Arial"/>
        </w:rPr>
        <w:t>It's</w:t>
      </w:r>
      <w:proofErr w:type="gramEnd"/>
      <w:r>
        <w:rPr>
          <w:rFonts w:ascii="Arial" w:hAnsi="Arial"/>
        </w:rPr>
        <w:t xml:space="preserve"> just cheers for me. But if I go to work the nation, it's 100 </w:t>
      </w:r>
      <w:proofErr w:type="gramStart"/>
      <w:r>
        <w:rPr>
          <w:rFonts w:ascii="Arial" w:hAnsi="Arial"/>
        </w:rPr>
        <w:t>personal</w:t>
      </w:r>
      <w:proofErr w:type="gramEnd"/>
      <w:r>
        <w:rPr>
          <w:rFonts w:ascii="Arial" w:hAnsi="Arial"/>
        </w:rPr>
        <w:t xml:space="preserve"> for me, I got this illness, you understand? And I will</w:t>
      </w:r>
      <w:r>
        <w:rPr>
          <w:rFonts w:ascii="Arial" w:hAnsi="Arial"/>
        </w:rPr>
        <w:t xml:space="preserve"> die. </w:t>
      </w:r>
      <w:proofErr w:type="gramStart"/>
      <w:r>
        <w:rPr>
          <w:rFonts w:ascii="Arial" w:hAnsi="Arial"/>
        </w:rPr>
        <w:t>It's</w:t>
      </w:r>
      <w:proofErr w:type="gramEnd"/>
      <w:r>
        <w:rPr>
          <w:rFonts w:ascii="Arial" w:hAnsi="Arial"/>
        </w:rPr>
        <w:t xml:space="preserve"> just for me. </w:t>
      </w:r>
      <w:proofErr w:type="gramStart"/>
      <w:r>
        <w:rPr>
          <w:rFonts w:ascii="Arial" w:hAnsi="Arial"/>
        </w:rPr>
        <w:t>Doesn't</w:t>
      </w:r>
      <w:proofErr w:type="gramEnd"/>
      <w:r>
        <w:rPr>
          <w:rFonts w:ascii="Arial" w:hAnsi="Arial"/>
        </w:rPr>
        <w:t xml:space="preserve"> matter what is it? Vaccination or COVID? I feel that I ended. But COVID IV of the eye, maybe I will have this commit. Maybe </w:t>
      </w:r>
      <w:proofErr w:type="gramStart"/>
      <w:r>
        <w:rPr>
          <w:rFonts w:ascii="Arial" w:hAnsi="Arial"/>
        </w:rPr>
        <w:t>it's</w:t>
      </w:r>
      <w:proofErr w:type="gramEnd"/>
      <w:r>
        <w:rPr>
          <w:rFonts w:ascii="Arial" w:hAnsi="Arial"/>
        </w:rPr>
        <w:t xml:space="preserve"> a chance. But vaccination if I get is for sure.</w:t>
      </w:r>
    </w:p>
    <w:p w14:paraId="04812AB6" w14:textId="77777777" w:rsidR="00506102" w:rsidRDefault="00506102">
      <w:pPr>
        <w:spacing w:after="0"/>
      </w:pPr>
    </w:p>
    <w:p w14:paraId="6A504209"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41:10</w:t>
      </w:r>
      <w:proofErr w:type="gramEnd"/>
    </w:p>
    <w:p w14:paraId="24023CC5" w14:textId="77777777" w:rsidR="00506102" w:rsidRDefault="00B20A82">
      <w:pPr>
        <w:spacing w:after="0"/>
      </w:pPr>
      <w:proofErr w:type="gramStart"/>
      <w:r>
        <w:rPr>
          <w:rFonts w:ascii="Arial" w:hAnsi="Arial"/>
        </w:rPr>
        <w:t>So</w:t>
      </w:r>
      <w:proofErr w:type="gramEnd"/>
      <w:r>
        <w:rPr>
          <w:rFonts w:ascii="Arial" w:hAnsi="Arial"/>
        </w:rPr>
        <w:t xml:space="preserve"> you're rolling the </w:t>
      </w:r>
      <w:r>
        <w:rPr>
          <w:rFonts w:ascii="Arial" w:hAnsi="Arial"/>
        </w:rPr>
        <w:t>dice on there's hoping Yes.</w:t>
      </w:r>
    </w:p>
    <w:p w14:paraId="04E221D2" w14:textId="77777777" w:rsidR="00506102" w:rsidRDefault="00506102">
      <w:pPr>
        <w:spacing w:after="0"/>
      </w:pPr>
    </w:p>
    <w:p w14:paraId="72381701"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41:12</w:t>
      </w:r>
      <w:proofErr w:type="gramEnd"/>
    </w:p>
    <w:p w14:paraId="6CD77786" w14:textId="77777777" w:rsidR="00506102" w:rsidRDefault="00B20A82">
      <w:pPr>
        <w:spacing w:after="0"/>
      </w:pPr>
      <w:proofErr w:type="spellStart"/>
      <w:r>
        <w:rPr>
          <w:rFonts w:ascii="Arial" w:hAnsi="Arial"/>
        </w:rPr>
        <w:t>i</w:t>
      </w:r>
      <w:proofErr w:type="spellEnd"/>
      <w:r>
        <w:rPr>
          <w:rFonts w:ascii="Arial" w:hAnsi="Arial"/>
        </w:rPr>
        <w:t xml:space="preserve"> You must be dead as well. But I know vaccination for me. Is that for sure. </w:t>
      </w:r>
      <w:proofErr w:type="gramStart"/>
      <w:r>
        <w:rPr>
          <w:rFonts w:ascii="Arial" w:hAnsi="Arial"/>
        </w:rPr>
        <w:t>That's</w:t>
      </w:r>
      <w:proofErr w:type="gramEnd"/>
      <w:r>
        <w:rPr>
          <w:rFonts w:ascii="Arial" w:hAnsi="Arial"/>
        </w:rPr>
        <w:t xml:space="preserve"> for sure. And carry it is this for sure. But COVID is not for sure. Well, </w:t>
      </w:r>
      <w:proofErr w:type="gramStart"/>
      <w:r>
        <w:rPr>
          <w:rFonts w:ascii="Arial" w:hAnsi="Arial"/>
        </w:rPr>
        <w:t>let's</w:t>
      </w:r>
      <w:proofErr w:type="gramEnd"/>
      <w:r>
        <w:rPr>
          <w:rFonts w:ascii="Arial" w:hAnsi="Arial"/>
        </w:rPr>
        <w:t xml:space="preserve"> hold this from diabetes for a year. But</w:t>
      </w:r>
      <w:r>
        <w:rPr>
          <w:rFonts w:ascii="Arial" w:hAnsi="Arial"/>
        </w:rPr>
        <w:t xml:space="preserve"> they can be it in general for me is </w:t>
      </w:r>
      <w:proofErr w:type="spellStart"/>
      <w:r>
        <w:rPr>
          <w:rFonts w:ascii="Arial" w:hAnsi="Arial"/>
        </w:rPr>
        <w:t>is</w:t>
      </w:r>
      <w:proofErr w:type="spellEnd"/>
      <w:r>
        <w:rPr>
          <w:rFonts w:ascii="Arial" w:hAnsi="Arial"/>
        </w:rPr>
        <w:t xml:space="preserve"> under circulation. Maybe I will be out it</w:t>
      </w:r>
    </w:p>
    <w:p w14:paraId="21113AC1" w14:textId="77777777" w:rsidR="00506102" w:rsidRDefault="00506102">
      <w:pPr>
        <w:spacing w:after="0"/>
      </w:pPr>
    </w:p>
    <w:p w14:paraId="2D07C752" w14:textId="77777777" w:rsidR="00506102" w:rsidRDefault="00B20A82">
      <w:pPr>
        <w:spacing w:after="0"/>
      </w:pPr>
      <w:r>
        <w:rPr>
          <w:rFonts w:ascii="Arial" w:hAnsi="Arial"/>
          <w:b/>
        </w:rPr>
        <w:t xml:space="preserve">Andrew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41:46</w:t>
      </w:r>
      <w:proofErr w:type="gramEnd"/>
    </w:p>
    <w:p w14:paraId="1E765A06" w14:textId="77777777" w:rsidR="00506102" w:rsidRDefault="00B20A82">
      <w:pPr>
        <w:spacing w:after="0"/>
      </w:pPr>
      <w:r>
        <w:rPr>
          <w:rFonts w:ascii="Arial" w:hAnsi="Arial"/>
        </w:rPr>
        <w:t xml:space="preserve">Well, </w:t>
      </w:r>
      <w:proofErr w:type="gramStart"/>
      <w:r>
        <w:rPr>
          <w:rFonts w:ascii="Arial" w:hAnsi="Arial"/>
        </w:rPr>
        <w:t>we'll</w:t>
      </w:r>
      <w:proofErr w:type="gramEnd"/>
      <w:r>
        <w:rPr>
          <w:rFonts w:ascii="Arial" w:hAnsi="Arial"/>
        </w:rPr>
        <w:t xml:space="preserve"> hope for the best. I guess that concludes this interview. Thank you very much for taking the time to discuss your thoughts about COVID-19</w:t>
      </w:r>
    </w:p>
    <w:p w14:paraId="3D686BBA" w14:textId="77777777" w:rsidR="00506102" w:rsidRDefault="00506102">
      <w:pPr>
        <w:spacing w:after="0"/>
      </w:pPr>
    </w:p>
    <w:p w14:paraId="69F98659" w14:textId="77777777" w:rsidR="00506102" w:rsidRDefault="00B20A82">
      <w:pPr>
        <w:spacing w:after="0"/>
      </w:pPr>
      <w:r>
        <w:rPr>
          <w:rFonts w:ascii="Arial" w:hAnsi="Arial"/>
          <w:b/>
        </w:rPr>
        <w:t xml:space="preserve">Galina </w:t>
      </w:r>
      <w:proofErr w:type="spellStart"/>
      <w:proofErr w:type="gramStart"/>
      <w:r>
        <w:rPr>
          <w:rFonts w:ascii="Arial" w:hAnsi="Arial"/>
          <w:b/>
        </w:rPr>
        <w:t>Pozharsky</w:t>
      </w:r>
      <w:proofErr w:type="spellEnd"/>
      <w:r>
        <w:rPr>
          <w:rFonts w:ascii="Arial" w:hAnsi="Arial"/>
          <w:b/>
        </w:rPr>
        <w:t xml:space="preserve">  </w:t>
      </w:r>
      <w:r>
        <w:rPr>
          <w:rFonts w:ascii="Arial" w:hAnsi="Arial"/>
          <w:color w:val="5D7284"/>
        </w:rPr>
        <w:t>41:56</w:t>
      </w:r>
      <w:proofErr w:type="gramEnd"/>
    </w:p>
    <w:p w14:paraId="24A404FC" w14:textId="77777777" w:rsidR="00506102" w:rsidRDefault="00B20A82">
      <w:pPr>
        <w:spacing w:after="0"/>
      </w:pPr>
      <w:r>
        <w:rPr>
          <w:rFonts w:ascii="Arial" w:hAnsi="Arial"/>
        </w:rPr>
        <w:t xml:space="preserve">Okay, enjoy is better. You </w:t>
      </w:r>
      <w:proofErr w:type="gramStart"/>
      <w:r>
        <w:rPr>
          <w:rFonts w:ascii="Arial" w:hAnsi="Arial"/>
        </w:rPr>
        <w:t>didn't</w:t>
      </w:r>
      <w:proofErr w:type="gramEnd"/>
      <w:r>
        <w:rPr>
          <w:rFonts w:ascii="Arial" w:hAnsi="Arial"/>
        </w:rPr>
        <w:t xml:space="preserve"> see me or you or you </w:t>
      </w:r>
      <w:proofErr w:type="spellStart"/>
      <w:r>
        <w:rPr>
          <w:rFonts w:ascii="Arial" w:hAnsi="Arial"/>
        </w:rPr>
        <w:t>you</w:t>
      </w:r>
      <w:proofErr w:type="spellEnd"/>
      <w:r>
        <w:rPr>
          <w:rFonts w:ascii="Arial" w:hAnsi="Arial"/>
        </w:rPr>
        <w:t xml:space="preserve"> saw me. This you see me.</w:t>
      </w:r>
    </w:p>
    <w:sectPr w:rsidR="0050610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7131" w14:textId="77777777" w:rsidR="00B20A82" w:rsidRDefault="00B20A82">
      <w:pPr>
        <w:spacing w:after="0" w:line="240" w:lineRule="auto"/>
      </w:pPr>
      <w:r>
        <w:separator/>
      </w:r>
    </w:p>
  </w:endnote>
  <w:endnote w:type="continuationSeparator" w:id="0">
    <w:p w14:paraId="7CE86DD5" w14:textId="77777777" w:rsidR="00B20A82" w:rsidRDefault="00B2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9BC79E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E9D435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C87A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844AB4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6AEC0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743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D9C7" w14:textId="77777777" w:rsidR="00B20A82" w:rsidRDefault="00B20A82">
      <w:pPr>
        <w:spacing w:after="0" w:line="240" w:lineRule="auto"/>
      </w:pPr>
      <w:r>
        <w:separator/>
      </w:r>
    </w:p>
  </w:footnote>
  <w:footnote w:type="continuationSeparator" w:id="0">
    <w:p w14:paraId="6F10B13D" w14:textId="77777777" w:rsidR="00B20A82" w:rsidRDefault="00B20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65A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8E7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31C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69466750">
    <w:abstractNumId w:val="8"/>
  </w:num>
  <w:num w:numId="2" w16cid:durableId="1686326796">
    <w:abstractNumId w:val="6"/>
  </w:num>
  <w:num w:numId="3" w16cid:durableId="1429039318">
    <w:abstractNumId w:val="5"/>
  </w:num>
  <w:num w:numId="4" w16cid:durableId="94635478">
    <w:abstractNumId w:val="4"/>
  </w:num>
  <w:num w:numId="5" w16cid:durableId="1201436492">
    <w:abstractNumId w:val="7"/>
  </w:num>
  <w:num w:numId="6" w16cid:durableId="1076442841">
    <w:abstractNumId w:val="3"/>
  </w:num>
  <w:num w:numId="7" w16cid:durableId="26880719">
    <w:abstractNumId w:val="2"/>
  </w:num>
  <w:num w:numId="8" w16cid:durableId="611131493">
    <w:abstractNumId w:val="1"/>
  </w:num>
  <w:num w:numId="9" w16cid:durableId="79213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06102"/>
    <w:rsid w:val="006E2A8C"/>
    <w:rsid w:val="007749AF"/>
    <w:rsid w:val="00794EBC"/>
    <w:rsid w:val="00930F33"/>
    <w:rsid w:val="009C3AF0"/>
    <w:rsid w:val="00A12EE5"/>
    <w:rsid w:val="00AA1D8D"/>
    <w:rsid w:val="00B20A82"/>
    <w:rsid w:val="00B25941"/>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7BD53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4264</Words>
  <Characters>24309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Emily.Phantom@outlook.com</cp:lastModifiedBy>
  <cp:revision>8</cp:revision>
  <dcterms:created xsi:type="dcterms:W3CDTF">2019-09-10T23:59:00Z</dcterms:created>
  <dcterms:modified xsi:type="dcterms:W3CDTF">2022-04-30T22:04:00Z</dcterms:modified>
  <cp:category/>
</cp:coreProperties>
</file>