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116DE" w14:textId="46C38F11" w:rsidR="00376304" w:rsidRPr="00973DBA" w:rsidRDefault="00376304" w:rsidP="00376304">
      <w:pPr>
        <w:spacing w:after="0"/>
        <w:jc w:val="center"/>
        <w:rPr>
          <w:rFonts w:ascii="Times New Roman" w:hAnsi="Times New Roman" w:cs="Times New Roman"/>
          <w:b/>
          <w:bCs/>
          <w:sz w:val="28"/>
          <w:szCs w:val="28"/>
          <w:lang w:eastAsia="zh-CN"/>
        </w:rPr>
      </w:pPr>
      <w:r w:rsidRPr="00973DBA">
        <w:rPr>
          <w:rFonts w:ascii="Times New Roman" w:hAnsi="Times New Roman" w:cs="Times New Roman"/>
          <w:b/>
          <w:bCs/>
          <w:sz w:val="28"/>
          <w:szCs w:val="28"/>
          <w:lang w:eastAsia="zh-CN"/>
        </w:rPr>
        <w:t>Transcript of Oral Interview with Karina Rodriguez</w:t>
      </w:r>
      <w:bookmarkStart w:id="0" w:name="_Hlk131669459"/>
      <w:r w:rsidR="00973DBA" w:rsidRPr="00973DBA">
        <w:rPr>
          <w:rFonts w:ascii="Times New Roman" w:eastAsia="Times New Roman" w:hAnsi="Times New Roman" w:cs="Times New Roman"/>
          <w:b/>
          <w:sz w:val="28"/>
          <w:szCs w:val="28"/>
        </w:rPr>
        <w:t xml:space="preserve"> </w:t>
      </w:r>
      <w:r w:rsidR="00973DBA" w:rsidRPr="00973DBA">
        <w:rPr>
          <w:rFonts w:ascii="Times New Roman" w:eastAsia="Times New Roman" w:hAnsi="Times New Roman" w:cs="Times New Roman"/>
          <w:b/>
          <w:sz w:val="28"/>
          <w:szCs w:val="28"/>
        </w:rPr>
        <w:t xml:space="preserve">by Kit </w:t>
      </w:r>
      <w:proofErr w:type="spellStart"/>
      <w:r w:rsidR="00973DBA" w:rsidRPr="00973DBA">
        <w:rPr>
          <w:rFonts w:ascii="Times New Roman" w:eastAsia="Times New Roman" w:hAnsi="Times New Roman" w:cs="Times New Roman"/>
          <w:b/>
          <w:sz w:val="28"/>
          <w:szCs w:val="28"/>
        </w:rPr>
        <w:t>Heintzman</w:t>
      </w:r>
      <w:bookmarkEnd w:id="0"/>
      <w:proofErr w:type="spellEnd"/>
    </w:p>
    <w:p w14:paraId="39573EF5" w14:textId="77777777" w:rsidR="00376304" w:rsidRPr="00973DBA" w:rsidRDefault="00376304" w:rsidP="00376304">
      <w:pPr>
        <w:spacing w:after="0"/>
        <w:jc w:val="center"/>
        <w:rPr>
          <w:rFonts w:ascii="Times New Roman" w:hAnsi="Times New Roman" w:cs="Times New Roman"/>
          <w:b/>
          <w:bCs/>
          <w:lang w:eastAsia="zh-CN"/>
        </w:rPr>
      </w:pPr>
    </w:p>
    <w:p w14:paraId="6316FDAA" w14:textId="38D588B0" w:rsidR="00376304" w:rsidRPr="00973DBA" w:rsidRDefault="00376304" w:rsidP="00376304">
      <w:pPr>
        <w:spacing w:after="0"/>
        <w:rPr>
          <w:rFonts w:ascii="Times New Roman" w:hAnsi="Times New Roman" w:cs="Times New Roman"/>
          <w:lang w:eastAsia="zh-CN"/>
        </w:rPr>
      </w:pPr>
      <w:r w:rsidRPr="00973DBA">
        <w:rPr>
          <w:rFonts w:ascii="Times New Roman" w:hAnsi="Times New Roman" w:cs="Times New Roman"/>
          <w:b/>
          <w:bCs/>
          <w:lang w:eastAsia="zh-CN"/>
        </w:rPr>
        <w:t xml:space="preserve">Interviewee: </w:t>
      </w:r>
      <w:r w:rsidR="005D4898" w:rsidRPr="00973DBA">
        <w:rPr>
          <w:rFonts w:ascii="Times New Roman" w:hAnsi="Times New Roman" w:cs="Times New Roman"/>
          <w:lang w:eastAsia="zh-CN"/>
        </w:rPr>
        <w:t>Karina Rodriguez</w:t>
      </w:r>
    </w:p>
    <w:p w14:paraId="040E5999" w14:textId="4293097D" w:rsidR="00376304" w:rsidRPr="00973DBA" w:rsidRDefault="00376304" w:rsidP="00376304">
      <w:pPr>
        <w:spacing w:after="0"/>
        <w:rPr>
          <w:rFonts w:ascii="Times New Roman" w:hAnsi="Times New Roman" w:cs="Times New Roman"/>
          <w:lang w:eastAsia="zh-CN"/>
        </w:rPr>
      </w:pPr>
      <w:r w:rsidRPr="00973DBA">
        <w:rPr>
          <w:rFonts w:ascii="Times New Roman" w:hAnsi="Times New Roman" w:cs="Times New Roman"/>
          <w:b/>
          <w:bCs/>
          <w:lang w:eastAsia="zh-CN"/>
        </w:rPr>
        <w:t>Interviewer:</w:t>
      </w:r>
      <w:r w:rsidRPr="00973DBA">
        <w:rPr>
          <w:rFonts w:ascii="Times New Roman" w:hAnsi="Times New Roman" w:cs="Times New Roman"/>
          <w:lang w:eastAsia="zh-CN"/>
        </w:rPr>
        <w:t xml:space="preserve"> </w:t>
      </w:r>
      <w:r w:rsidR="005D4898" w:rsidRPr="00973DBA">
        <w:rPr>
          <w:rFonts w:ascii="Times New Roman" w:hAnsi="Times New Roman" w:cs="Times New Roman"/>
          <w:shd w:val="clear" w:color="auto" w:fill="FFFFFF"/>
        </w:rPr>
        <w:t>Kit Heintzman</w:t>
      </w:r>
    </w:p>
    <w:p w14:paraId="358FF935" w14:textId="5239ED67" w:rsidR="00376304" w:rsidRPr="00973DBA" w:rsidRDefault="00376304" w:rsidP="00376304">
      <w:pPr>
        <w:spacing w:after="0"/>
        <w:rPr>
          <w:rFonts w:ascii="Times New Roman" w:hAnsi="Times New Roman" w:cs="Times New Roman"/>
          <w:lang w:eastAsia="zh-CN"/>
        </w:rPr>
      </w:pPr>
      <w:r w:rsidRPr="00973DBA">
        <w:rPr>
          <w:rFonts w:ascii="Times New Roman" w:hAnsi="Times New Roman" w:cs="Times New Roman"/>
          <w:b/>
          <w:bCs/>
          <w:lang w:eastAsia="zh-CN"/>
        </w:rPr>
        <w:t xml:space="preserve">Date: </w:t>
      </w:r>
      <w:r w:rsidRPr="00973DBA">
        <w:rPr>
          <w:rFonts w:ascii="Times New Roman" w:hAnsi="Times New Roman" w:cs="Times New Roman"/>
          <w:b/>
          <w:bCs/>
          <w:lang w:eastAsia="zh-CN"/>
        </w:rPr>
        <w:tab/>
      </w:r>
      <w:r w:rsidR="005D4898" w:rsidRPr="00973DBA">
        <w:rPr>
          <w:rFonts w:ascii="Times New Roman" w:hAnsi="Times New Roman" w:cs="Times New Roman"/>
          <w:lang w:eastAsia="zh-CN"/>
        </w:rPr>
        <w:t>06/13/202</w:t>
      </w:r>
      <w:r w:rsidR="00FE3FAD" w:rsidRPr="00973DBA">
        <w:rPr>
          <w:rFonts w:ascii="Times New Roman" w:hAnsi="Times New Roman" w:cs="Times New Roman"/>
          <w:lang w:eastAsia="zh-CN"/>
        </w:rPr>
        <w:t>0</w:t>
      </w:r>
      <w:r w:rsidRPr="00973DBA">
        <w:rPr>
          <w:rFonts w:ascii="Times New Roman" w:hAnsi="Times New Roman" w:cs="Times New Roman"/>
          <w:lang w:eastAsia="zh-CN"/>
        </w:rPr>
        <w:tab/>
      </w:r>
    </w:p>
    <w:p w14:paraId="6F5829B0" w14:textId="5B961C01" w:rsidR="00376304" w:rsidRPr="00973DBA" w:rsidRDefault="00376304" w:rsidP="00376304">
      <w:pPr>
        <w:spacing w:after="0"/>
        <w:rPr>
          <w:rFonts w:ascii="Times New Roman" w:hAnsi="Times New Roman" w:cs="Times New Roman"/>
          <w:lang w:eastAsia="zh-CN"/>
        </w:rPr>
      </w:pPr>
      <w:r w:rsidRPr="00973DBA">
        <w:rPr>
          <w:rFonts w:ascii="Times New Roman" w:hAnsi="Times New Roman" w:cs="Times New Roman"/>
          <w:b/>
          <w:bCs/>
          <w:lang w:eastAsia="zh-CN"/>
        </w:rPr>
        <w:t>Location (Interviewee):</w:t>
      </w:r>
      <w:r w:rsidR="005D4898" w:rsidRPr="00973DBA">
        <w:rPr>
          <w:rFonts w:ascii="Times New Roman" w:hAnsi="Times New Roman" w:cs="Times New Roman"/>
          <w:b/>
          <w:bCs/>
          <w:lang w:eastAsia="zh-CN"/>
        </w:rPr>
        <w:t xml:space="preserve"> </w:t>
      </w:r>
      <w:r w:rsidR="005D4898" w:rsidRPr="00973DBA">
        <w:rPr>
          <w:rFonts w:ascii="Times New Roman" w:hAnsi="Times New Roman" w:cs="Times New Roman"/>
          <w:lang w:eastAsia="zh-CN"/>
        </w:rPr>
        <w:t>Victorville, California</w:t>
      </w:r>
    </w:p>
    <w:p w14:paraId="51A17AE9" w14:textId="4805B13E" w:rsidR="005D4898" w:rsidRPr="00973DBA" w:rsidRDefault="00376304" w:rsidP="00376304">
      <w:pPr>
        <w:spacing w:after="0"/>
        <w:rPr>
          <w:rFonts w:ascii="Times New Roman" w:hAnsi="Times New Roman" w:cs="Times New Roman"/>
          <w:b/>
          <w:bCs/>
          <w:lang w:eastAsia="zh-CN"/>
        </w:rPr>
      </w:pPr>
      <w:r w:rsidRPr="00973DBA">
        <w:rPr>
          <w:rFonts w:ascii="Times New Roman" w:hAnsi="Times New Roman" w:cs="Times New Roman"/>
          <w:b/>
          <w:bCs/>
          <w:lang w:eastAsia="zh-CN"/>
        </w:rPr>
        <w:t>Location (Interviewer):</w:t>
      </w:r>
      <w:r w:rsidR="005D4898" w:rsidRPr="00973DBA">
        <w:rPr>
          <w:rFonts w:ascii="Times New Roman" w:hAnsi="Times New Roman" w:cs="Times New Roman"/>
          <w:b/>
          <w:bCs/>
          <w:lang w:eastAsia="zh-CN"/>
        </w:rPr>
        <w:t xml:space="preserve"> </w:t>
      </w:r>
      <w:r w:rsidR="005D4898" w:rsidRPr="00973DBA">
        <w:rPr>
          <w:rFonts w:ascii="Times New Roman" w:hAnsi="Times New Roman" w:cs="Times New Roman"/>
          <w:lang w:eastAsia="zh-CN"/>
        </w:rPr>
        <w:t>Unknown</w:t>
      </w:r>
    </w:p>
    <w:p w14:paraId="24443110" w14:textId="09C798D3" w:rsidR="00376304" w:rsidRPr="00973DBA" w:rsidRDefault="005D4898" w:rsidP="00376304">
      <w:pPr>
        <w:spacing w:after="0"/>
        <w:rPr>
          <w:rFonts w:ascii="Times New Roman" w:hAnsi="Times New Roman" w:cs="Times New Roman"/>
          <w:b/>
          <w:bCs/>
          <w:lang w:eastAsia="zh-CN"/>
        </w:rPr>
      </w:pPr>
      <w:r w:rsidRPr="00973DBA">
        <w:rPr>
          <w:rFonts w:ascii="Times New Roman" w:hAnsi="Times New Roman" w:cs="Times New Roman"/>
          <w:b/>
          <w:bCs/>
          <w:lang w:eastAsia="zh-CN"/>
        </w:rPr>
        <w:t xml:space="preserve">Interview Technology: </w:t>
      </w:r>
      <w:r w:rsidRPr="00973DBA">
        <w:rPr>
          <w:rFonts w:ascii="Times New Roman" w:hAnsi="Times New Roman" w:cs="Times New Roman"/>
          <w:lang w:eastAsia="zh-CN"/>
        </w:rPr>
        <w:t>Zoom</w:t>
      </w:r>
      <w:r w:rsidR="00376304" w:rsidRPr="00973DBA">
        <w:rPr>
          <w:rFonts w:ascii="Times New Roman" w:hAnsi="Times New Roman" w:cs="Times New Roman"/>
          <w:b/>
          <w:bCs/>
          <w:lang w:eastAsia="zh-CN"/>
        </w:rPr>
        <w:tab/>
        <w:t xml:space="preserve"> </w:t>
      </w:r>
    </w:p>
    <w:p w14:paraId="671AEA7B" w14:textId="1522BAE3" w:rsidR="00376304" w:rsidRPr="00973DBA" w:rsidRDefault="00376304" w:rsidP="00376304">
      <w:pPr>
        <w:spacing w:after="0"/>
        <w:rPr>
          <w:rFonts w:ascii="Times New Roman" w:hAnsi="Times New Roman" w:cs="Times New Roman"/>
          <w:lang w:eastAsia="zh-CN"/>
        </w:rPr>
      </w:pPr>
      <w:r w:rsidRPr="00973DBA">
        <w:rPr>
          <w:rFonts w:ascii="Times New Roman" w:hAnsi="Times New Roman" w:cs="Times New Roman"/>
          <w:b/>
          <w:bCs/>
          <w:lang w:eastAsia="zh-CN"/>
        </w:rPr>
        <w:t xml:space="preserve">Transcriber: </w:t>
      </w:r>
      <w:r w:rsidRPr="00973DBA">
        <w:rPr>
          <w:rFonts w:ascii="Times New Roman" w:hAnsi="Times New Roman" w:cs="Times New Roman"/>
          <w:lang w:eastAsia="zh-CN"/>
        </w:rPr>
        <w:t>Jason Inskeep</w:t>
      </w:r>
    </w:p>
    <w:p w14:paraId="0EA26F51" w14:textId="77777777" w:rsidR="00376304" w:rsidRPr="00973DBA" w:rsidRDefault="00376304" w:rsidP="00376304">
      <w:pPr>
        <w:spacing w:after="0"/>
        <w:rPr>
          <w:rFonts w:ascii="Times New Roman" w:hAnsi="Times New Roman" w:cs="Times New Roman"/>
          <w:lang w:eastAsia="zh-CN"/>
        </w:rPr>
      </w:pPr>
    </w:p>
    <w:p w14:paraId="64CAC64F" w14:textId="77777777" w:rsidR="00973DBA" w:rsidRPr="00AC4A0D" w:rsidRDefault="00973DBA" w:rsidP="00973DBA">
      <w:pPr>
        <w:spacing w:after="0"/>
        <w:rPr>
          <w:rFonts w:ascii="Times New Roman" w:hAnsi="Times New Roman" w:cs="Times New Roman"/>
          <w:b/>
          <w:bCs/>
          <w:shd w:val="clear" w:color="auto" w:fill="FFFFFF"/>
        </w:rPr>
      </w:pPr>
      <w:r w:rsidRPr="00AC4A0D">
        <w:rPr>
          <w:rFonts w:ascii="Times New Roman" w:hAnsi="Times New Roman" w:cs="Times New Roman"/>
          <w:b/>
          <w:bCs/>
          <w:shd w:val="clear" w:color="auto" w:fill="FFFFFF"/>
        </w:rPr>
        <w:t>Some of the things we discussed included:</w:t>
      </w:r>
    </w:p>
    <w:p w14:paraId="089528DB" w14:textId="0B26A669" w:rsidR="00376304" w:rsidRPr="00973DBA" w:rsidRDefault="005D4898" w:rsidP="00376304">
      <w:pPr>
        <w:spacing w:after="0"/>
        <w:rPr>
          <w:rFonts w:ascii="Times New Roman" w:hAnsi="Times New Roman" w:cs="Times New Roman"/>
          <w:b/>
          <w:bCs/>
          <w:lang w:eastAsia="zh-CN"/>
        </w:rPr>
      </w:pPr>
      <w:r w:rsidRPr="00973DBA">
        <w:rPr>
          <w:rFonts w:ascii="Times New Roman" w:hAnsi="Times New Roman" w:cs="Times New Roman"/>
          <w:lang w:eastAsia="zh-CN"/>
        </w:rPr>
        <w:t xml:space="preserve">Kit </w:t>
      </w:r>
      <w:proofErr w:type="spellStart"/>
      <w:r w:rsidRPr="00973DBA">
        <w:rPr>
          <w:rFonts w:ascii="Times New Roman" w:hAnsi="Times New Roman" w:cs="Times New Roman"/>
          <w:lang w:eastAsia="zh-CN"/>
        </w:rPr>
        <w:t>Heintzman</w:t>
      </w:r>
      <w:proofErr w:type="spellEnd"/>
      <w:r w:rsidRPr="00973DBA">
        <w:rPr>
          <w:rFonts w:ascii="Times New Roman" w:hAnsi="Times New Roman" w:cs="Times New Roman"/>
          <w:lang w:eastAsia="zh-CN"/>
        </w:rPr>
        <w:t xml:space="preserve"> interviews nurse and death doula Karina Rodriguez about her perspective, experiences, and insights from the opening months of the COVID-19 pandemic. Karina discusses motherhood, shamanism, mental health, nurses, the healthcare industry, family graduations, spirituality, emotions and their relation to vibrations, the impact of dying alone, celebrating death/helping the journey, and her </w:t>
      </w:r>
      <w:r w:rsidR="00FE3FAD" w:rsidRPr="00973DBA">
        <w:rPr>
          <w:rFonts w:ascii="Times New Roman" w:hAnsi="Times New Roman" w:cs="Times New Roman"/>
          <w:lang w:eastAsia="zh-CN"/>
        </w:rPr>
        <w:t xml:space="preserve">explanation </w:t>
      </w:r>
      <w:r w:rsidRPr="00973DBA">
        <w:rPr>
          <w:rFonts w:ascii="Times New Roman" w:hAnsi="Times New Roman" w:cs="Times New Roman"/>
          <w:lang w:eastAsia="zh-CN"/>
        </w:rPr>
        <w:t>of spirituality. Through her unique perspective of a nursing background and working as a death doula, Karina shares an important and underrepresented perspective in the COVID-19 pandemic story.</w:t>
      </w:r>
    </w:p>
    <w:p w14:paraId="7813B7CB" w14:textId="77777777" w:rsidR="00930F33" w:rsidRPr="00973DBA" w:rsidRDefault="00930F33">
      <w:pPr>
        <w:spacing w:after="0"/>
        <w:rPr>
          <w:rFonts w:ascii="Times New Roman" w:hAnsi="Times New Roman" w:cs="Times New Roman"/>
          <w:lang w:eastAsia="zh-CN"/>
        </w:rPr>
      </w:pPr>
    </w:p>
    <w:p w14:paraId="293CCFFD" w14:textId="77777777" w:rsidR="00406AE5" w:rsidRPr="00973DBA" w:rsidRDefault="00406AE5">
      <w:pPr>
        <w:spacing w:after="0"/>
        <w:rPr>
          <w:rFonts w:ascii="Times New Roman" w:hAnsi="Times New Roman" w:cs="Times New Roman"/>
        </w:rPr>
      </w:pPr>
    </w:p>
    <w:p w14:paraId="1D03EEF6" w14:textId="5DA4329C" w:rsidR="00406AE5" w:rsidRPr="00973DBA" w:rsidRDefault="004B4040">
      <w:pPr>
        <w:spacing w:after="0"/>
        <w:rPr>
          <w:rFonts w:ascii="Times New Roman" w:hAnsi="Times New Roman" w:cs="Times New Roman"/>
          <w:lang w:val="es-419"/>
        </w:rPr>
      </w:pPr>
      <w:r w:rsidRPr="00973DBA">
        <w:rPr>
          <w:rFonts w:ascii="Times New Roman" w:hAnsi="Times New Roman" w:cs="Times New Roman"/>
          <w:b/>
          <w:lang w:val="es-419"/>
        </w:rPr>
        <w:t xml:space="preserve">Karina </w:t>
      </w:r>
      <w:proofErr w:type="spellStart"/>
      <w:r w:rsidRPr="00973DBA">
        <w:rPr>
          <w:rFonts w:ascii="Times New Roman" w:hAnsi="Times New Roman" w:cs="Times New Roman"/>
          <w:b/>
          <w:lang w:val="es-419"/>
        </w:rPr>
        <w:t>Rodriguez</w:t>
      </w:r>
      <w:proofErr w:type="spellEnd"/>
      <w:r w:rsidRPr="00973DBA">
        <w:rPr>
          <w:rFonts w:ascii="Times New Roman" w:hAnsi="Times New Roman" w:cs="Times New Roman"/>
          <w:b/>
          <w:lang w:val="es-419"/>
        </w:rPr>
        <w:t xml:space="preserve"> </w:t>
      </w:r>
      <w:r w:rsidRPr="00973DBA">
        <w:rPr>
          <w:rFonts w:ascii="Times New Roman" w:hAnsi="Times New Roman" w:cs="Times New Roman"/>
          <w:lang w:val="es-419"/>
        </w:rPr>
        <w:t>00:00</w:t>
      </w:r>
    </w:p>
    <w:p w14:paraId="3AF302DF" w14:textId="77777777" w:rsidR="00406AE5" w:rsidRPr="00973DBA" w:rsidRDefault="004B4040">
      <w:pPr>
        <w:spacing w:after="0"/>
        <w:rPr>
          <w:rFonts w:ascii="Times New Roman" w:hAnsi="Times New Roman" w:cs="Times New Roman"/>
          <w:lang w:val="es-419"/>
        </w:rPr>
      </w:pPr>
      <w:r w:rsidRPr="00973DBA">
        <w:rPr>
          <w:rFonts w:ascii="Times New Roman" w:hAnsi="Times New Roman" w:cs="Times New Roman"/>
          <w:lang w:val="es-419"/>
        </w:rPr>
        <w:t xml:space="preserve">Hi, </w:t>
      </w:r>
      <w:proofErr w:type="spellStart"/>
      <w:r w:rsidRPr="00973DBA">
        <w:rPr>
          <w:rFonts w:ascii="Times New Roman" w:hAnsi="Times New Roman" w:cs="Times New Roman"/>
          <w:lang w:val="es-419"/>
        </w:rPr>
        <w:t>my</w:t>
      </w:r>
      <w:proofErr w:type="spellEnd"/>
      <w:r w:rsidRPr="00973DBA">
        <w:rPr>
          <w:rFonts w:ascii="Times New Roman" w:hAnsi="Times New Roman" w:cs="Times New Roman"/>
          <w:lang w:val="es-419"/>
        </w:rPr>
        <w:t xml:space="preserve"> </w:t>
      </w:r>
      <w:proofErr w:type="spellStart"/>
      <w:r w:rsidRPr="00973DBA">
        <w:rPr>
          <w:rFonts w:ascii="Times New Roman" w:hAnsi="Times New Roman" w:cs="Times New Roman"/>
          <w:lang w:val="es-419"/>
        </w:rPr>
        <w:t>name</w:t>
      </w:r>
      <w:proofErr w:type="spellEnd"/>
      <w:r w:rsidRPr="00973DBA">
        <w:rPr>
          <w:rFonts w:ascii="Times New Roman" w:hAnsi="Times New Roman" w:cs="Times New Roman"/>
          <w:lang w:val="es-419"/>
        </w:rPr>
        <w:t xml:space="preserve"> </w:t>
      </w:r>
      <w:proofErr w:type="spellStart"/>
      <w:r w:rsidRPr="00973DBA">
        <w:rPr>
          <w:rFonts w:ascii="Times New Roman" w:hAnsi="Times New Roman" w:cs="Times New Roman"/>
          <w:lang w:val="es-419"/>
        </w:rPr>
        <w:t>is</w:t>
      </w:r>
      <w:proofErr w:type="spellEnd"/>
      <w:r w:rsidRPr="00973DBA">
        <w:rPr>
          <w:rFonts w:ascii="Times New Roman" w:hAnsi="Times New Roman" w:cs="Times New Roman"/>
          <w:lang w:val="es-419"/>
        </w:rPr>
        <w:t xml:space="preserve"> Karina </w:t>
      </w:r>
      <w:proofErr w:type="spellStart"/>
      <w:r w:rsidRPr="00973DBA">
        <w:rPr>
          <w:rFonts w:ascii="Times New Roman" w:hAnsi="Times New Roman" w:cs="Times New Roman"/>
          <w:lang w:val="es-419"/>
        </w:rPr>
        <w:t>Rodriguez</w:t>
      </w:r>
      <w:proofErr w:type="spellEnd"/>
      <w:r w:rsidRPr="00973DBA">
        <w:rPr>
          <w:rFonts w:ascii="Times New Roman" w:hAnsi="Times New Roman" w:cs="Times New Roman"/>
          <w:lang w:val="es-419"/>
        </w:rPr>
        <w:t>.</w:t>
      </w:r>
    </w:p>
    <w:p w14:paraId="17C204FF" w14:textId="77777777" w:rsidR="00406AE5" w:rsidRPr="00973DBA" w:rsidRDefault="00406AE5">
      <w:pPr>
        <w:spacing w:after="0"/>
        <w:rPr>
          <w:rFonts w:ascii="Times New Roman" w:hAnsi="Times New Roman" w:cs="Times New Roman"/>
          <w:lang w:val="es-419"/>
        </w:rPr>
      </w:pPr>
    </w:p>
    <w:p w14:paraId="09467844" w14:textId="7F367FB5" w:rsidR="00406AE5" w:rsidRPr="00973DBA" w:rsidRDefault="004B4040">
      <w:pPr>
        <w:spacing w:after="0"/>
        <w:rPr>
          <w:rFonts w:ascii="Times New Roman" w:hAnsi="Times New Roman" w:cs="Times New Roman"/>
        </w:rPr>
      </w:pPr>
      <w:r w:rsidRPr="00973DBA">
        <w:rPr>
          <w:rFonts w:ascii="Times New Roman" w:hAnsi="Times New Roman" w:cs="Times New Roman"/>
          <w:b/>
        </w:rPr>
        <w:t xml:space="preserve">Kit </w:t>
      </w:r>
      <w:proofErr w:type="spellStart"/>
      <w:r w:rsidRPr="00973DBA">
        <w:rPr>
          <w:rFonts w:ascii="Times New Roman" w:hAnsi="Times New Roman" w:cs="Times New Roman"/>
          <w:b/>
        </w:rPr>
        <w:t>Heintzman</w:t>
      </w:r>
      <w:proofErr w:type="spellEnd"/>
      <w:r w:rsidRPr="00973DBA">
        <w:rPr>
          <w:rFonts w:ascii="Times New Roman" w:hAnsi="Times New Roman" w:cs="Times New Roman"/>
          <w:b/>
        </w:rPr>
        <w:t xml:space="preserve"> </w:t>
      </w:r>
      <w:r w:rsidRPr="00973DBA">
        <w:rPr>
          <w:rFonts w:ascii="Times New Roman" w:hAnsi="Times New Roman" w:cs="Times New Roman"/>
        </w:rPr>
        <w:t>00:03</w:t>
      </w:r>
    </w:p>
    <w:p w14:paraId="6F808312" w14:textId="77777777" w:rsidR="00406AE5" w:rsidRPr="00973DBA" w:rsidRDefault="004B4040">
      <w:pPr>
        <w:spacing w:after="0"/>
        <w:rPr>
          <w:rFonts w:ascii="Times New Roman" w:hAnsi="Times New Roman" w:cs="Times New Roman"/>
        </w:rPr>
      </w:pPr>
      <w:r w:rsidRPr="00973DBA">
        <w:rPr>
          <w:rFonts w:ascii="Times New Roman" w:hAnsi="Times New Roman" w:cs="Times New Roman"/>
        </w:rPr>
        <w:t>And what's the date and time?</w:t>
      </w:r>
    </w:p>
    <w:p w14:paraId="3031367C" w14:textId="77777777" w:rsidR="00406AE5" w:rsidRPr="00973DBA" w:rsidRDefault="00406AE5">
      <w:pPr>
        <w:spacing w:after="0"/>
        <w:rPr>
          <w:rFonts w:ascii="Times New Roman" w:hAnsi="Times New Roman" w:cs="Times New Roman"/>
        </w:rPr>
      </w:pPr>
    </w:p>
    <w:p w14:paraId="6B041114" w14:textId="4C64DF7C" w:rsidR="00406AE5" w:rsidRPr="00973DBA" w:rsidRDefault="004B4040">
      <w:pPr>
        <w:spacing w:after="0"/>
        <w:rPr>
          <w:rFonts w:ascii="Times New Roman" w:hAnsi="Times New Roman" w:cs="Times New Roman"/>
        </w:rPr>
      </w:pPr>
      <w:r w:rsidRPr="00973DBA">
        <w:rPr>
          <w:rFonts w:ascii="Times New Roman" w:hAnsi="Times New Roman" w:cs="Times New Roman"/>
          <w:b/>
        </w:rPr>
        <w:t xml:space="preserve">Karina Rodriguez </w:t>
      </w:r>
      <w:r w:rsidRPr="00973DBA">
        <w:rPr>
          <w:rFonts w:ascii="Times New Roman" w:hAnsi="Times New Roman" w:cs="Times New Roman"/>
        </w:rPr>
        <w:t>00:04</w:t>
      </w:r>
    </w:p>
    <w:p w14:paraId="16102AE6" w14:textId="74D1B908" w:rsidR="00406AE5" w:rsidRPr="00973DBA" w:rsidRDefault="004B4040">
      <w:pPr>
        <w:spacing w:after="0"/>
        <w:rPr>
          <w:rFonts w:ascii="Times New Roman" w:hAnsi="Times New Roman" w:cs="Times New Roman"/>
        </w:rPr>
      </w:pPr>
      <w:r w:rsidRPr="00973DBA">
        <w:rPr>
          <w:rFonts w:ascii="Times New Roman" w:hAnsi="Times New Roman" w:cs="Times New Roman"/>
        </w:rPr>
        <w:t>Today is June 13</w:t>
      </w:r>
      <w:r w:rsidR="00847983" w:rsidRPr="00973DBA">
        <w:rPr>
          <w:rFonts w:ascii="Times New Roman" w:hAnsi="Times New Roman" w:cs="Times New Roman"/>
        </w:rPr>
        <w:t>, 2020,</w:t>
      </w:r>
      <w:r w:rsidRPr="00973DBA">
        <w:rPr>
          <w:rFonts w:ascii="Times New Roman" w:hAnsi="Times New Roman" w:cs="Times New Roman"/>
        </w:rPr>
        <w:t xml:space="preserve"> to 9:37am in Victorville California.</w:t>
      </w:r>
    </w:p>
    <w:p w14:paraId="054A6C23" w14:textId="77777777" w:rsidR="00406AE5" w:rsidRPr="00973DBA" w:rsidRDefault="00406AE5">
      <w:pPr>
        <w:spacing w:after="0"/>
        <w:rPr>
          <w:rFonts w:ascii="Times New Roman" w:hAnsi="Times New Roman" w:cs="Times New Roman"/>
        </w:rPr>
      </w:pPr>
    </w:p>
    <w:p w14:paraId="13231F22" w14:textId="2CB46BDB" w:rsidR="00406AE5" w:rsidRPr="00973DBA" w:rsidRDefault="004B4040">
      <w:pPr>
        <w:spacing w:after="0"/>
        <w:rPr>
          <w:rFonts w:ascii="Times New Roman" w:hAnsi="Times New Roman" w:cs="Times New Roman"/>
        </w:rPr>
      </w:pPr>
      <w:r w:rsidRPr="00973DBA">
        <w:rPr>
          <w:rFonts w:ascii="Times New Roman" w:hAnsi="Times New Roman" w:cs="Times New Roman"/>
          <w:b/>
        </w:rPr>
        <w:t xml:space="preserve">Kit Heintzman </w:t>
      </w:r>
      <w:r w:rsidRPr="00973DBA">
        <w:rPr>
          <w:rFonts w:ascii="Times New Roman" w:hAnsi="Times New Roman" w:cs="Times New Roman"/>
        </w:rPr>
        <w:t>00:16</w:t>
      </w:r>
    </w:p>
    <w:p w14:paraId="456E1978" w14:textId="11F7C11B" w:rsidR="00406AE5" w:rsidRPr="00973DBA" w:rsidRDefault="004B4040">
      <w:pPr>
        <w:spacing w:after="0"/>
        <w:rPr>
          <w:rFonts w:ascii="Times New Roman" w:hAnsi="Times New Roman" w:cs="Times New Roman"/>
        </w:rPr>
      </w:pPr>
      <w:r w:rsidRPr="00973DBA">
        <w:rPr>
          <w:rFonts w:ascii="Times New Roman" w:hAnsi="Times New Roman" w:cs="Times New Roman"/>
        </w:rPr>
        <w:t xml:space="preserve">Perfect. And do you consent to having this interview recorded, digitally uploaded and publicly released under Creative Commons License </w:t>
      </w:r>
      <w:r w:rsidR="00847983" w:rsidRPr="00973DBA">
        <w:rPr>
          <w:rFonts w:ascii="Times New Roman" w:hAnsi="Times New Roman" w:cs="Times New Roman"/>
        </w:rPr>
        <w:t>A</w:t>
      </w:r>
      <w:r w:rsidRPr="00973DBA">
        <w:rPr>
          <w:rFonts w:ascii="Times New Roman" w:hAnsi="Times New Roman" w:cs="Times New Roman"/>
        </w:rPr>
        <w:t xml:space="preserve">ttribution </w:t>
      </w:r>
      <w:r w:rsidR="00847983" w:rsidRPr="00973DBA">
        <w:rPr>
          <w:rFonts w:ascii="Times New Roman" w:hAnsi="Times New Roman" w:cs="Times New Roman"/>
        </w:rPr>
        <w:t>N</w:t>
      </w:r>
      <w:r w:rsidRPr="00973DBA">
        <w:rPr>
          <w:rFonts w:ascii="Times New Roman" w:hAnsi="Times New Roman" w:cs="Times New Roman"/>
        </w:rPr>
        <w:t>on</w:t>
      </w:r>
      <w:r w:rsidR="00847983" w:rsidRPr="00973DBA">
        <w:rPr>
          <w:rFonts w:ascii="Times New Roman" w:hAnsi="Times New Roman" w:cs="Times New Roman"/>
        </w:rPr>
        <w:t>-</w:t>
      </w:r>
      <w:r w:rsidRPr="00973DBA">
        <w:rPr>
          <w:rFonts w:ascii="Times New Roman" w:hAnsi="Times New Roman" w:cs="Times New Roman"/>
        </w:rPr>
        <w:t xml:space="preserve">commercial </w:t>
      </w:r>
      <w:r w:rsidR="00847983" w:rsidRPr="00973DBA">
        <w:rPr>
          <w:rFonts w:ascii="Times New Roman" w:hAnsi="Times New Roman" w:cs="Times New Roman"/>
        </w:rPr>
        <w:t>S</w:t>
      </w:r>
      <w:r w:rsidRPr="00973DBA">
        <w:rPr>
          <w:rFonts w:ascii="Times New Roman" w:hAnsi="Times New Roman" w:cs="Times New Roman"/>
        </w:rPr>
        <w:t>hare</w:t>
      </w:r>
      <w:r w:rsidR="00847983" w:rsidRPr="00973DBA">
        <w:rPr>
          <w:rFonts w:ascii="Times New Roman" w:hAnsi="Times New Roman" w:cs="Times New Roman"/>
        </w:rPr>
        <w:t xml:space="preserve"> A</w:t>
      </w:r>
      <w:r w:rsidRPr="00973DBA">
        <w:rPr>
          <w:rFonts w:ascii="Times New Roman" w:hAnsi="Times New Roman" w:cs="Times New Roman"/>
        </w:rPr>
        <w:t>like?</w:t>
      </w:r>
    </w:p>
    <w:p w14:paraId="2BD3DA53" w14:textId="77777777" w:rsidR="00406AE5" w:rsidRPr="00973DBA" w:rsidRDefault="00406AE5">
      <w:pPr>
        <w:spacing w:after="0"/>
        <w:rPr>
          <w:rFonts w:ascii="Times New Roman" w:hAnsi="Times New Roman" w:cs="Times New Roman"/>
        </w:rPr>
      </w:pPr>
    </w:p>
    <w:p w14:paraId="796B71CC" w14:textId="68B7EE44" w:rsidR="00406AE5" w:rsidRPr="00973DBA" w:rsidRDefault="004B4040">
      <w:pPr>
        <w:spacing w:after="0"/>
        <w:rPr>
          <w:rFonts w:ascii="Times New Roman" w:hAnsi="Times New Roman" w:cs="Times New Roman"/>
          <w:lang w:val="es-419"/>
        </w:rPr>
      </w:pPr>
      <w:r w:rsidRPr="00973DBA">
        <w:rPr>
          <w:rFonts w:ascii="Times New Roman" w:hAnsi="Times New Roman" w:cs="Times New Roman"/>
          <w:b/>
          <w:lang w:val="es-419"/>
        </w:rPr>
        <w:t xml:space="preserve">Karina </w:t>
      </w:r>
      <w:proofErr w:type="spellStart"/>
      <w:r w:rsidRPr="00973DBA">
        <w:rPr>
          <w:rFonts w:ascii="Times New Roman" w:hAnsi="Times New Roman" w:cs="Times New Roman"/>
          <w:b/>
          <w:lang w:val="es-419"/>
        </w:rPr>
        <w:t>Rodriguez</w:t>
      </w:r>
      <w:proofErr w:type="spellEnd"/>
      <w:r w:rsidRPr="00973DBA">
        <w:rPr>
          <w:rFonts w:ascii="Times New Roman" w:hAnsi="Times New Roman" w:cs="Times New Roman"/>
          <w:b/>
          <w:lang w:val="es-419"/>
        </w:rPr>
        <w:t xml:space="preserve"> </w:t>
      </w:r>
      <w:r w:rsidRPr="00973DBA">
        <w:rPr>
          <w:rFonts w:ascii="Times New Roman" w:hAnsi="Times New Roman" w:cs="Times New Roman"/>
          <w:lang w:val="es-419"/>
        </w:rPr>
        <w:t>00:26</w:t>
      </w:r>
    </w:p>
    <w:p w14:paraId="29F9A289" w14:textId="77777777" w:rsidR="00406AE5" w:rsidRPr="00973DBA" w:rsidRDefault="004B4040">
      <w:pPr>
        <w:spacing w:after="0"/>
        <w:rPr>
          <w:rFonts w:ascii="Times New Roman" w:hAnsi="Times New Roman" w:cs="Times New Roman"/>
          <w:lang w:val="es-419"/>
        </w:rPr>
      </w:pPr>
      <w:r w:rsidRPr="00973DBA">
        <w:rPr>
          <w:rFonts w:ascii="Times New Roman" w:hAnsi="Times New Roman" w:cs="Times New Roman"/>
          <w:lang w:val="es-419"/>
        </w:rPr>
        <w:t>Yes.</w:t>
      </w:r>
    </w:p>
    <w:p w14:paraId="68DD2C52" w14:textId="77777777" w:rsidR="00406AE5" w:rsidRPr="00973DBA" w:rsidRDefault="00406AE5">
      <w:pPr>
        <w:spacing w:after="0"/>
        <w:rPr>
          <w:rFonts w:ascii="Times New Roman" w:hAnsi="Times New Roman" w:cs="Times New Roman"/>
          <w:lang w:val="es-419"/>
        </w:rPr>
      </w:pPr>
    </w:p>
    <w:p w14:paraId="07FA3BBB" w14:textId="733C8F26" w:rsidR="00406AE5" w:rsidRPr="00973DBA" w:rsidRDefault="004B4040">
      <w:pPr>
        <w:spacing w:after="0"/>
        <w:rPr>
          <w:rFonts w:ascii="Times New Roman" w:hAnsi="Times New Roman" w:cs="Times New Roman"/>
          <w:lang w:val="es-419"/>
        </w:rPr>
      </w:pPr>
      <w:r w:rsidRPr="00973DBA">
        <w:rPr>
          <w:rFonts w:ascii="Times New Roman" w:hAnsi="Times New Roman" w:cs="Times New Roman"/>
          <w:b/>
          <w:lang w:val="es-419"/>
        </w:rPr>
        <w:t xml:space="preserve">Kit </w:t>
      </w:r>
      <w:proofErr w:type="spellStart"/>
      <w:r w:rsidRPr="00973DBA">
        <w:rPr>
          <w:rFonts w:ascii="Times New Roman" w:hAnsi="Times New Roman" w:cs="Times New Roman"/>
          <w:b/>
          <w:lang w:val="es-419"/>
        </w:rPr>
        <w:t>Heintzman</w:t>
      </w:r>
      <w:proofErr w:type="spellEnd"/>
      <w:r w:rsidRPr="00973DBA">
        <w:rPr>
          <w:rFonts w:ascii="Times New Roman" w:hAnsi="Times New Roman" w:cs="Times New Roman"/>
          <w:b/>
          <w:lang w:val="es-419"/>
        </w:rPr>
        <w:t xml:space="preserve"> </w:t>
      </w:r>
      <w:r w:rsidRPr="00973DBA">
        <w:rPr>
          <w:rFonts w:ascii="Times New Roman" w:hAnsi="Times New Roman" w:cs="Times New Roman"/>
          <w:lang w:val="es-419"/>
        </w:rPr>
        <w:t>00:28</w:t>
      </w:r>
    </w:p>
    <w:p w14:paraId="25D224AA" w14:textId="77777777" w:rsidR="00406AE5" w:rsidRPr="00973DBA" w:rsidRDefault="004B4040">
      <w:pPr>
        <w:spacing w:after="0"/>
        <w:rPr>
          <w:rFonts w:ascii="Times New Roman" w:hAnsi="Times New Roman" w:cs="Times New Roman"/>
        </w:rPr>
      </w:pPr>
      <w:r w:rsidRPr="00973DBA">
        <w:rPr>
          <w:rFonts w:ascii="Times New Roman" w:hAnsi="Times New Roman" w:cs="Times New Roman"/>
        </w:rPr>
        <w:t>Would you please start by just introducing yourself to anyone who might find themselves listening? What would you want them to know about you?</w:t>
      </w:r>
    </w:p>
    <w:p w14:paraId="09D55C49" w14:textId="77777777" w:rsidR="00406AE5" w:rsidRPr="00973DBA" w:rsidRDefault="00406AE5">
      <w:pPr>
        <w:spacing w:after="0"/>
        <w:rPr>
          <w:rFonts w:ascii="Times New Roman" w:hAnsi="Times New Roman" w:cs="Times New Roman"/>
        </w:rPr>
      </w:pPr>
    </w:p>
    <w:p w14:paraId="59421DC8" w14:textId="754CACF2" w:rsidR="00406AE5" w:rsidRPr="00973DBA" w:rsidRDefault="004B4040">
      <w:pPr>
        <w:spacing w:after="0"/>
        <w:rPr>
          <w:rFonts w:ascii="Times New Roman" w:hAnsi="Times New Roman" w:cs="Times New Roman"/>
        </w:rPr>
      </w:pPr>
      <w:r w:rsidRPr="00973DBA">
        <w:rPr>
          <w:rFonts w:ascii="Times New Roman" w:hAnsi="Times New Roman" w:cs="Times New Roman"/>
          <w:b/>
        </w:rPr>
        <w:t xml:space="preserve">Karina Rodriguez </w:t>
      </w:r>
      <w:r w:rsidRPr="00973DBA">
        <w:rPr>
          <w:rFonts w:ascii="Times New Roman" w:hAnsi="Times New Roman" w:cs="Times New Roman"/>
        </w:rPr>
        <w:t>00:37</w:t>
      </w:r>
    </w:p>
    <w:p w14:paraId="587D6383" w14:textId="56C8AE46" w:rsidR="00406AE5" w:rsidRPr="00973DBA" w:rsidRDefault="004B4040">
      <w:pPr>
        <w:spacing w:after="0"/>
        <w:rPr>
          <w:rFonts w:ascii="Times New Roman" w:hAnsi="Times New Roman" w:cs="Times New Roman"/>
        </w:rPr>
      </w:pPr>
      <w:r w:rsidRPr="00973DBA">
        <w:rPr>
          <w:rFonts w:ascii="Times New Roman" w:hAnsi="Times New Roman" w:cs="Times New Roman"/>
        </w:rPr>
        <w:t xml:space="preserve">I am I recently started doing my death doula work. But I've been doing nursing since about 2006. If I'm correct. </w:t>
      </w:r>
      <w:proofErr w:type="gramStart"/>
      <w:r w:rsidRPr="00973DBA">
        <w:rPr>
          <w:rFonts w:ascii="Times New Roman" w:hAnsi="Times New Roman" w:cs="Times New Roman"/>
        </w:rPr>
        <w:t>I'm also been</w:t>
      </w:r>
      <w:proofErr w:type="gramEnd"/>
      <w:r w:rsidRPr="00973DBA">
        <w:rPr>
          <w:rFonts w:ascii="Times New Roman" w:hAnsi="Times New Roman" w:cs="Times New Roman"/>
        </w:rPr>
        <w:t xml:space="preserve"> studying shamanic</w:t>
      </w:r>
      <w:r w:rsidR="00847983" w:rsidRPr="00973DBA">
        <w:rPr>
          <w:rFonts w:ascii="Times New Roman" w:hAnsi="Times New Roman" w:cs="Times New Roman"/>
        </w:rPr>
        <w:t>…</w:t>
      </w:r>
      <w:r w:rsidRPr="00973DBA">
        <w:rPr>
          <w:rFonts w:ascii="Times New Roman" w:hAnsi="Times New Roman" w:cs="Times New Roman"/>
        </w:rPr>
        <w:t>shamanic Andean shamanism up around 2018. And the way you found me is because I merged them together death doula with shamanism.</w:t>
      </w:r>
    </w:p>
    <w:p w14:paraId="5D5F7AF8" w14:textId="77777777" w:rsidR="00406AE5" w:rsidRPr="00973DBA" w:rsidRDefault="00406AE5">
      <w:pPr>
        <w:spacing w:after="0"/>
        <w:rPr>
          <w:rFonts w:ascii="Times New Roman" w:hAnsi="Times New Roman" w:cs="Times New Roman"/>
        </w:rPr>
      </w:pPr>
    </w:p>
    <w:p w14:paraId="32FD68E4" w14:textId="1993C1C4" w:rsidR="00406AE5" w:rsidRPr="00973DBA" w:rsidRDefault="004B4040">
      <w:pPr>
        <w:spacing w:after="0"/>
        <w:rPr>
          <w:rFonts w:ascii="Times New Roman" w:hAnsi="Times New Roman" w:cs="Times New Roman"/>
        </w:rPr>
      </w:pPr>
      <w:r w:rsidRPr="00973DBA">
        <w:rPr>
          <w:rFonts w:ascii="Times New Roman" w:hAnsi="Times New Roman" w:cs="Times New Roman"/>
          <w:b/>
        </w:rPr>
        <w:lastRenderedPageBreak/>
        <w:t xml:space="preserve">Kit Heintzman </w:t>
      </w:r>
      <w:r w:rsidRPr="00973DBA">
        <w:rPr>
          <w:rFonts w:ascii="Times New Roman" w:hAnsi="Times New Roman" w:cs="Times New Roman"/>
        </w:rPr>
        <w:t>01:11</w:t>
      </w:r>
    </w:p>
    <w:p w14:paraId="3EADC2C7" w14:textId="77777777" w:rsidR="00406AE5" w:rsidRPr="00973DBA" w:rsidRDefault="004B4040">
      <w:pPr>
        <w:spacing w:after="0"/>
        <w:rPr>
          <w:rFonts w:ascii="Times New Roman" w:hAnsi="Times New Roman" w:cs="Times New Roman"/>
        </w:rPr>
      </w:pPr>
      <w:r w:rsidRPr="00973DBA">
        <w:rPr>
          <w:rFonts w:ascii="Times New Roman" w:hAnsi="Times New Roman" w:cs="Times New Roman"/>
        </w:rPr>
        <w:t>Would you share a little about how you see those practices working together the shamanism and working as a death doula?</w:t>
      </w:r>
    </w:p>
    <w:p w14:paraId="2B161EDE" w14:textId="77777777" w:rsidR="00406AE5" w:rsidRPr="00973DBA" w:rsidRDefault="00406AE5">
      <w:pPr>
        <w:spacing w:after="0"/>
        <w:rPr>
          <w:rFonts w:ascii="Times New Roman" w:hAnsi="Times New Roman" w:cs="Times New Roman"/>
        </w:rPr>
      </w:pPr>
    </w:p>
    <w:p w14:paraId="0AAAE492" w14:textId="547D4DCD" w:rsidR="00406AE5" w:rsidRPr="00973DBA" w:rsidRDefault="004B4040">
      <w:pPr>
        <w:spacing w:after="0"/>
        <w:rPr>
          <w:rFonts w:ascii="Times New Roman" w:hAnsi="Times New Roman" w:cs="Times New Roman"/>
        </w:rPr>
      </w:pPr>
      <w:r w:rsidRPr="00973DBA">
        <w:rPr>
          <w:rFonts w:ascii="Times New Roman" w:hAnsi="Times New Roman" w:cs="Times New Roman"/>
          <w:b/>
        </w:rPr>
        <w:t xml:space="preserve">Karina Rodriguez </w:t>
      </w:r>
      <w:r w:rsidRPr="00973DBA">
        <w:rPr>
          <w:rFonts w:ascii="Times New Roman" w:hAnsi="Times New Roman" w:cs="Times New Roman"/>
        </w:rPr>
        <w:t>01:19</w:t>
      </w:r>
    </w:p>
    <w:p w14:paraId="590F782C" w14:textId="07A39049" w:rsidR="00406AE5" w:rsidRPr="00973DBA" w:rsidRDefault="004B4040">
      <w:pPr>
        <w:spacing w:after="0"/>
        <w:rPr>
          <w:rFonts w:ascii="Times New Roman" w:hAnsi="Times New Roman" w:cs="Times New Roman"/>
        </w:rPr>
      </w:pPr>
      <w:r w:rsidRPr="00973DBA">
        <w:rPr>
          <w:rFonts w:ascii="Times New Roman" w:hAnsi="Times New Roman" w:cs="Times New Roman"/>
        </w:rPr>
        <w:t xml:space="preserve">I was I've been interested in, in the practice of death and or in how we treat the death, the person that you know, after, after they have passed away. But as a nurse, from my perspective, as soon as the person dies, some </w:t>
      </w:r>
      <w:proofErr w:type="gramStart"/>
      <w:r w:rsidRPr="00973DBA">
        <w:rPr>
          <w:rFonts w:ascii="Times New Roman" w:hAnsi="Times New Roman" w:cs="Times New Roman"/>
        </w:rPr>
        <w:t>nurses, they</w:t>
      </w:r>
      <w:proofErr w:type="gramEnd"/>
      <w:r w:rsidRPr="00973DBA">
        <w:rPr>
          <w:rFonts w:ascii="Times New Roman" w:hAnsi="Times New Roman" w:cs="Times New Roman"/>
        </w:rPr>
        <w:t xml:space="preserve"> become afraid. It's like, it's completely different, they're afraid. They don't know maybe how to approach it. And it's, it's very, it's hard to believe it right? Because as nurses, you are surrounded by the effort of nurses not to feel comfortable with it, not only not, </w:t>
      </w:r>
      <w:proofErr w:type="gramStart"/>
      <w:r w:rsidRPr="00973DBA">
        <w:rPr>
          <w:rFonts w:ascii="Times New Roman" w:hAnsi="Times New Roman" w:cs="Times New Roman"/>
        </w:rPr>
        <w:t>I</w:t>
      </w:r>
      <w:proofErr w:type="gramEnd"/>
      <w:r w:rsidRPr="00973DBA">
        <w:rPr>
          <w:rFonts w:ascii="Times New Roman" w:hAnsi="Times New Roman" w:cs="Times New Roman"/>
        </w:rPr>
        <w:t xml:space="preserve"> think nursing has changed a lot. And because there's nursing shortages, there's not enough time we really don't spend enough time with, with our patients. </w:t>
      </w:r>
      <w:proofErr w:type="gramStart"/>
      <w:r w:rsidRPr="00973DBA">
        <w:rPr>
          <w:rFonts w:ascii="Times New Roman" w:hAnsi="Times New Roman" w:cs="Times New Roman"/>
        </w:rPr>
        <w:t>So</w:t>
      </w:r>
      <w:proofErr w:type="gramEnd"/>
      <w:r w:rsidRPr="00973DBA">
        <w:rPr>
          <w:rFonts w:ascii="Times New Roman" w:hAnsi="Times New Roman" w:cs="Times New Roman"/>
        </w:rPr>
        <w:t xml:space="preserve"> I feel like a person that is getting ready to pass, [</w:t>
      </w:r>
      <w:r w:rsidR="00847983" w:rsidRPr="00973DBA">
        <w:rPr>
          <w:rFonts w:ascii="Times New Roman" w:hAnsi="Times New Roman" w:cs="Times New Roman"/>
        </w:rPr>
        <w:t>unintelligible</w:t>
      </w:r>
      <w:r w:rsidRPr="00973DBA">
        <w:rPr>
          <w:rFonts w:ascii="Times New Roman" w:hAnsi="Times New Roman" w:cs="Times New Roman"/>
        </w:rPr>
        <w:t xml:space="preserve">] had special one to one, I mean, this is the end of his journey. And the very best we can do is just be with them. My father passed away in 2012. And we did hire a great hospice. But they didn't, you know, how they'll give you the pamphlet, and like "you have this, you have this care and this and that," and they give you different options. But when it really happened, not all of it that the nurses go and they, they they're looking for signs or symptoms, and they do educate you, but no one is really they're </w:t>
      </w:r>
      <w:proofErr w:type="gramStart"/>
      <w:r w:rsidRPr="00973DBA">
        <w:rPr>
          <w:rFonts w:ascii="Times New Roman" w:hAnsi="Times New Roman" w:cs="Times New Roman"/>
        </w:rPr>
        <w:t>really there</w:t>
      </w:r>
      <w:proofErr w:type="gramEnd"/>
      <w:r w:rsidRPr="00973DBA">
        <w:rPr>
          <w:rFonts w:ascii="Times New Roman" w:hAnsi="Times New Roman" w:cs="Times New Roman"/>
        </w:rPr>
        <w:t xml:space="preserve"> for the person, you know. </w:t>
      </w:r>
      <w:proofErr w:type="gramStart"/>
      <w:r w:rsidRPr="00973DBA">
        <w:rPr>
          <w:rFonts w:ascii="Times New Roman" w:hAnsi="Times New Roman" w:cs="Times New Roman"/>
        </w:rPr>
        <w:t>And also</w:t>
      </w:r>
      <w:proofErr w:type="gramEnd"/>
      <w:r w:rsidRPr="00973DBA">
        <w:rPr>
          <w:rFonts w:ascii="Times New Roman" w:hAnsi="Times New Roman" w:cs="Times New Roman"/>
        </w:rPr>
        <w:t xml:space="preserve">, I think it's not, it's not even that is </w:t>
      </w:r>
      <w:proofErr w:type="spellStart"/>
      <w:r w:rsidRPr="00973DBA">
        <w:rPr>
          <w:rFonts w:ascii="Times New Roman" w:hAnsi="Times New Roman" w:cs="Times New Roman"/>
        </w:rPr>
        <w:t>is</w:t>
      </w:r>
      <w:proofErr w:type="spellEnd"/>
      <w:r w:rsidRPr="00973DBA">
        <w:rPr>
          <w:rFonts w:ascii="Times New Roman" w:hAnsi="Times New Roman" w:cs="Times New Roman"/>
        </w:rPr>
        <w:t xml:space="preserve"> that they also see the family being involved. And maybe they don't want to like, step in. </w:t>
      </w:r>
      <w:r w:rsidR="00847983" w:rsidRPr="00973DBA">
        <w:rPr>
          <w:rFonts w:ascii="Times New Roman" w:hAnsi="Times New Roman" w:cs="Times New Roman"/>
        </w:rPr>
        <w:t>So,</w:t>
      </w:r>
      <w:r w:rsidRPr="00973DBA">
        <w:rPr>
          <w:rFonts w:ascii="Times New Roman" w:hAnsi="Times New Roman" w:cs="Times New Roman"/>
        </w:rPr>
        <w:t xml:space="preserve"> there's just a </w:t>
      </w:r>
      <w:proofErr w:type="gramStart"/>
      <w:r w:rsidRPr="00973DBA">
        <w:rPr>
          <w:rFonts w:ascii="Times New Roman" w:hAnsi="Times New Roman" w:cs="Times New Roman"/>
        </w:rPr>
        <w:t>lot of</w:t>
      </w:r>
      <w:proofErr w:type="gramEnd"/>
      <w:r w:rsidRPr="00973DBA">
        <w:rPr>
          <w:rFonts w:ascii="Times New Roman" w:hAnsi="Times New Roman" w:cs="Times New Roman"/>
        </w:rPr>
        <w:t xml:space="preserve"> in between.</w:t>
      </w:r>
    </w:p>
    <w:p w14:paraId="41822699" w14:textId="77777777" w:rsidR="00406AE5" w:rsidRPr="00973DBA" w:rsidRDefault="00406AE5">
      <w:pPr>
        <w:spacing w:after="0"/>
        <w:rPr>
          <w:rFonts w:ascii="Times New Roman" w:hAnsi="Times New Roman" w:cs="Times New Roman"/>
        </w:rPr>
      </w:pPr>
    </w:p>
    <w:p w14:paraId="390F83AA" w14:textId="28E2F9D7" w:rsidR="00406AE5" w:rsidRPr="00973DBA" w:rsidRDefault="004B4040">
      <w:pPr>
        <w:spacing w:after="0"/>
        <w:rPr>
          <w:rFonts w:ascii="Times New Roman" w:hAnsi="Times New Roman" w:cs="Times New Roman"/>
        </w:rPr>
      </w:pPr>
      <w:r w:rsidRPr="00973DBA">
        <w:rPr>
          <w:rFonts w:ascii="Times New Roman" w:hAnsi="Times New Roman" w:cs="Times New Roman"/>
          <w:b/>
        </w:rPr>
        <w:t xml:space="preserve">Kit Heintzman </w:t>
      </w:r>
      <w:r w:rsidRPr="00973DBA">
        <w:rPr>
          <w:rFonts w:ascii="Times New Roman" w:hAnsi="Times New Roman" w:cs="Times New Roman"/>
        </w:rPr>
        <w:t>03:15</w:t>
      </w:r>
    </w:p>
    <w:p w14:paraId="233AE08F" w14:textId="77777777" w:rsidR="00406AE5" w:rsidRPr="00973DBA" w:rsidRDefault="004B4040">
      <w:pPr>
        <w:spacing w:after="0"/>
        <w:rPr>
          <w:rFonts w:ascii="Times New Roman" w:hAnsi="Times New Roman" w:cs="Times New Roman"/>
        </w:rPr>
      </w:pPr>
      <w:r w:rsidRPr="00973DBA">
        <w:rPr>
          <w:rFonts w:ascii="Times New Roman" w:hAnsi="Times New Roman" w:cs="Times New Roman"/>
        </w:rPr>
        <w:t>Tell me a story about your life during the pandemic.</w:t>
      </w:r>
    </w:p>
    <w:p w14:paraId="24C59296" w14:textId="77777777" w:rsidR="00406AE5" w:rsidRPr="00973DBA" w:rsidRDefault="00406AE5">
      <w:pPr>
        <w:spacing w:after="0"/>
        <w:rPr>
          <w:rFonts w:ascii="Times New Roman" w:hAnsi="Times New Roman" w:cs="Times New Roman"/>
        </w:rPr>
      </w:pPr>
    </w:p>
    <w:p w14:paraId="4A9546A7" w14:textId="26978539" w:rsidR="00406AE5" w:rsidRPr="00973DBA" w:rsidRDefault="004B4040">
      <w:pPr>
        <w:spacing w:after="0"/>
        <w:rPr>
          <w:rFonts w:ascii="Times New Roman" w:hAnsi="Times New Roman" w:cs="Times New Roman"/>
        </w:rPr>
      </w:pPr>
      <w:r w:rsidRPr="00973DBA">
        <w:rPr>
          <w:rFonts w:ascii="Times New Roman" w:hAnsi="Times New Roman" w:cs="Times New Roman"/>
          <w:b/>
        </w:rPr>
        <w:t xml:space="preserve">Karina Rodriguez </w:t>
      </w:r>
      <w:r w:rsidRPr="00973DBA">
        <w:rPr>
          <w:rFonts w:ascii="Times New Roman" w:hAnsi="Times New Roman" w:cs="Times New Roman"/>
        </w:rPr>
        <w:t>03:21</w:t>
      </w:r>
    </w:p>
    <w:p w14:paraId="5BC45D6B" w14:textId="74D85E89" w:rsidR="00406AE5" w:rsidRPr="00973DBA" w:rsidRDefault="004B4040">
      <w:pPr>
        <w:spacing w:after="0"/>
        <w:rPr>
          <w:rFonts w:ascii="Times New Roman" w:hAnsi="Times New Roman" w:cs="Times New Roman"/>
        </w:rPr>
      </w:pPr>
      <w:r w:rsidRPr="00973DBA">
        <w:rPr>
          <w:rFonts w:ascii="Times New Roman" w:hAnsi="Times New Roman" w:cs="Times New Roman"/>
        </w:rPr>
        <w:t>I mean, it was it was scary, I was very glad I wasn't working as a nurse, because I do have a history of [</w:t>
      </w:r>
      <w:r w:rsidR="00847983" w:rsidRPr="00973DBA">
        <w:rPr>
          <w:rFonts w:ascii="Times New Roman" w:hAnsi="Times New Roman" w:cs="Times New Roman"/>
        </w:rPr>
        <w:t>unintelligible</w:t>
      </w:r>
      <w:r w:rsidRPr="00973DBA">
        <w:rPr>
          <w:rFonts w:ascii="Times New Roman" w:hAnsi="Times New Roman" w:cs="Times New Roman"/>
        </w:rPr>
        <w:t xml:space="preserve">] that always and then the nursing supplies, I would hear my friends saying that the nursing supplies that they didn't have no gloves, no. And I mean, that's scary. That's scary to </w:t>
      </w:r>
      <w:proofErr w:type="spellStart"/>
      <w:r w:rsidRPr="00973DBA">
        <w:rPr>
          <w:rFonts w:ascii="Times New Roman" w:hAnsi="Times New Roman" w:cs="Times New Roman"/>
        </w:rPr>
        <w:t>to</w:t>
      </w:r>
      <w:proofErr w:type="spellEnd"/>
      <w:r w:rsidRPr="00973DBA">
        <w:rPr>
          <w:rFonts w:ascii="Times New Roman" w:hAnsi="Times New Roman" w:cs="Times New Roman"/>
        </w:rPr>
        <w:t xml:space="preserve">, </w:t>
      </w:r>
      <w:proofErr w:type="gramStart"/>
      <w:r w:rsidRPr="00973DBA">
        <w:rPr>
          <w:rFonts w:ascii="Times New Roman" w:hAnsi="Times New Roman" w:cs="Times New Roman"/>
        </w:rPr>
        <w:t>to</w:t>
      </w:r>
      <w:proofErr w:type="gramEnd"/>
      <w:r w:rsidRPr="00973DBA">
        <w:rPr>
          <w:rFonts w:ascii="Times New Roman" w:hAnsi="Times New Roman" w:cs="Times New Roman"/>
        </w:rPr>
        <w:t xml:space="preserve">, to see yourself that </w:t>
      </w:r>
      <w:proofErr w:type="gramStart"/>
      <w:r w:rsidRPr="00973DBA">
        <w:rPr>
          <w:rFonts w:ascii="Times New Roman" w:hAnsi="Times New Roman" w:cs="Times New Roman"/>
        </w:rPr>
        <w:t>you could you could</w:t>
      </w:r>
      <w:proofErr w:type="gramEnd"/>
      <w:r w:rsidRPr="00973DBA">
        <w:rPr>
          <w:rFonts w:ascii="Times New Roman" w:hAnsi="Times New Roman" w:cs="Times New Roman"/>
        </w:rPr>
        <w:t xml:space="preserve"> have been in that situation. Or know that your friends and your family and loved ones are going through that situation. I even had a friend </w:t>
      </w:r>
      <w:proofErr w:type="gramStart"/>
      <w:r w:rsidRPr="00973DBA">
        <w:rPr>
          <w:rFonts w:ascii="Times New Roman" w:hAnsi="Times New Roman" w:cs="Times New Roman"/>
        </w:rPr>
        <w:t>who she</w:t>
      </w:r>
      <w:proofErr w:type="gramEnd"/>
      <w:r w:rsidRPr="00973DBA">
        <w:rPr>
          <w:rFonts w:ascii="Times New Roman" w:hAnsi="Times New Roman" w:cs="Times New Roman"/>
        </w:rPr>
        <w:t xml:space="preserve"> was crying and just telling people like on her Facebook, like "please don't go out like take care of yourself I work ICU people are dying left and right." And it does create </w:t>
      </w:r>
      <w:proofErr w:type="gramStart"/>
      <w:r w:rsidRPr="00973DBA">
        <w:rPr>
          <w:rFonts w:ascii="Times New Roman" w:hAnsi="Times New Roman" w:cs="Times New Roman"/>
        </w:rPr>
        <w:t>a fear</w:t>
      </w:r>
      <w:proofErr w:type="gramEnd"/>
      <w:r w:rsidRPr="00973DBA">
        <w:rPr>
          <w:rFonts w:ascii="Times New Roman" w:hAnsi="Times New Roman" w:cs="Times New Roman"/>
        </w:rPr>
        <w:t xml:space="preserve"> not only like in your home, </w:t>
      </w:r>
      <w:proofErr w:type="gramStart"/>
      <w:r w:rsidRPr="00973DBA">
        <w:rPr>
          <w:rFonts w:ascii="Times New Roman" w:hAnsi="Times New Roman" w:cs="Times New Roman"/>
        </w:rPr>
        <w:t>it</w:t>
      </w:r>
      <w:proofErr w:type="gramEnd"/>
      <w:r w:rsidRPr="00973DBA">
        <w:rPr>
          <w:rFonts w:ascii="Times New Roman" w:hAnsi="Times New Roman" w:cs="Times New Roman"/>
        </w:rPr>
        <w:t xml:space="preserve"> creates a </w:t>
      </w:r>
      <w:proofErr w:type="spellStart"/>
      <w:r w:rsidRPr="00973DBA">
        <w:rPr>
          <w:rFonts w:ascii="Times New Roman" w:hAnsi="Times New Roman" w:cs="Times New Roman"/>
        </w:rPr>
        <w:t>it</w:t>
      </w:r>
      <w:proofErr w:type="spellEnd"/>
      <w:r w:rsidRPr="00973DBA">
        <w:rPr>
          <w:rFonts w:ascii="Times New Roman" w:hAnsi="Times New Roman" w:cs="Times New Roman"/>
        </w:rPr>
        <w:t xml:space="preserve"> ripples out. You know, there's so many people who were scared </w:t>
      </w:r>
      <w:proofErr w:type="gramStart"/>
      <w:r w:rsidRPr="00973DBA">
        <w:rPr>
          <w:rFonts w:ascii="Times New Roman" w:hAnsi="Times New Roman" w:cs="Times New Roman"/>
        </w:rPr>
        <w:t>is scared of</w:t>
      </w:r>
      <w:proofErr w:type="gramEnd"/>
      <w:r w:rsidRPr="00973DBA">
        <w:rPr>
          <w:rFonts w:ascii="Times New Roman" w:hAnsi="Times New Roman" w:cs="Times New Roman"/>
        </w:rPr>
        <w:t xml:space="preserve"> them being the next </w:t>
      </w:r>
      <w:proofErr w:type="gramStart"/>
      <w:r w:rsidRPr="00973DBA">
        <w:rPr>
          <w:rFonts w:ascii="Times New Roman" w:hAnsi="Times New Roman" w:cs="Times New Roman"/>
        </w:rPr>
        <w:t>one's</w:t>
      </w:r>
      <w:proofErr w:type="gramEnd"/>
      <w:r w:rsidRPr="00973DBA">
        <w:rPr>
          <w:rFonts w:ascii="Times New Roman" w:hAnsi="Times New Roman" w:cs="Times New Roman"/>
        </w:rPr>
        <w:t xml:space="preserve"> of I mean of the unknown. And you </w:t>
      </w:r>
      <w:proofErr w:type="spellStart"/>
      <w:r w:rsidRPr="00973DBA">
        <w:rPr>
          <w:rFonts w:ascii="Times New Roman" w:hAnsi="Times New Roman" w:cs="Times New Roman"/>
        </w:rPr>
        <w:t>you</w:t>
      </w:r>
      <w:proofErr w:type="spellEnd"/>
      <w:r w:rsidRPr="00973DBA">
        <w:rPr>
          <w:rFonts w:ascii="Times New Roman" w:hAnsi="Times New Roman" w:cs="Times New Roman"/>
        </w:rPr>
        <w:t xml:space="preserve"> hear what you hear on the news and </w:t>
      </w:r>
      <w:proofErr w:type="spellStart"/>
      <w:r w:rsidRPr="00973DBA">
        <w:rPr>
          <w:rFonts w:ascii="Times New Roman" w:hAnsi="Times New Roman" w:cs="Times New Roman"/>
        </w:rPr>
        <w:t>and</w:t>
      </w:r>
      <w:proofErr w:type="spellEnd"/>
      <w:r w:rsidRPr="00973DBA">
        <w:rPr>
          <w:rFonts w:ascii="Times New Roman" w:hAnsi="Times New Roman" w:cs="Times New Roman"/>
        </w:rPr>
        <w:t xml:space="preserve"> then, you know, will you hear through your family that this person </w:t>
      </w:r>
      <w:r w:rsidR="00847983" w:rsidRPr="00973DBA">
        <w:rPr>
          <w:rFonts w:ascii="Times New Roman" w:hAnsi="Times New Roman" w:cs="Times New Roman"/>
        </w:rPr>
        <w:t>died,</w:t>
      </w:r>
      <w:r w:rsidRPr="00973DBA">
        <w:rPr>
          <w:rFonts w:ascii="Times New Roman" w:hAnsi="Times New Roman" w:cs="Times New Roman"/>
        </w:rPr>
        <w:t xml:space="preserve"> or this person is sick and it's just like, we don't we're scared of the unknown.</w:t>
      </w:r>
    </w:p>
    <w:p w14:paraId="1740A92A" w14:textId="77777777" w:rsidR="00406AE5" w:rsidRPr="00973DBA" w:rsidRDefault="00406AE5">
      <w:pPr>
        <w:spacing w:after="0"/>
        <w:rPr>
          <w:rFonts w:ascii="Times New Roman" w:hAnsi="Times New Roman" w:cs="Times New Roman"/>
        </w:rPr>
      </w:pPr>
    </w:p>
    <w:p w14:paraId="26A67B30" w14:textId="2BAFAD4D" w:rsidR="00406AE5" w:rsidRPr="00973DBA" w:rsidRDefault="004B4040">
      <w:pPr>
        <w:spacing w:after="0"/>
        <w:rPr>
          <w:rFonts w:ascii="Times New Roman" w:hAnsi="Times New Roman" w:cs="Times New Roman"/>
        </w:rPr>
      </w:pPr>
      <w:r w:rsidRPr="00973DBA">
        <w:rPr>
          <w:rFonts w:ascii="Times New Roman" w:hAnsi="Times New Roman" w:cs="Times New Roman"/>
          <w:b/>
        </w:rPr>
        <w:t xml:space="preserve">Kit Heintzman </w:t>
      </w:r>
      <w:r w:rsidRPr="00973DBA">
        <w:rPr>
          <w:rFonts w:ascii="Times New Roman" w:hAnsi="Times New Roman" w:cs="Times New Roman"/>
        </w:rPr>
        <w:t>04:47</w:t>
      </w:r>
    </w:p>
    <w:p w14:paraId="5BD0AC7D" w14:textId="77777777" w:rsidR="00406AE5" w:rsidRPr="00973DBA" w:rsidRDefault="004B4040">
      <w:pPr>
        <w:spacing w:after="0"/>
        <w:rPr>
          <w:rFonts w:ascii="Times New Roman" w:hAnsi="Times New Roman" w:cs="Times New Roman"/>
        </w:rPr>
      </w:pPr>
      <w:r w:rsidRPr="00973DBA">
        <w:rPr>
          <w:rFonts w:ascii="Times New Roman" w:hAnsi="Times New Roman" w:cs="Times New Roman"/>
        </w:rPr>
        <w:t>Pre pandemic, what was your day to day looking like?</w:t>
      </w:r>
    </w:p>
    <w:p w14:paraId="6F761F42" w14:textId="77777777" w:rsidR="00406AE5" w:rsidRPr="00973DBA" w:rsidRDefault="00406AE5">
      <w:pPr>
        <w:spacing w:after="0"/>
        <w:rPr>
          <w:rFonts w:ascii="Times New Roman" w:hAnsi="Times New Roman" w:cs="Times New Roman"/>
        </w:rPr>
      </w:pPr>
    </w:p>
    <w:p w14:paraId="219A1DBD" w14:textId="0D981C72" w:rsidR="00406AE5" w:rsidRPr="00973DBA" w:rsidRDefault="004B4040">
      <w:pPr>
        <w:spacing w:after="0"/>
        <w:rPr>
          <w:rFonts w:ascii="Times New Roman" w:hAnsi="Times New Roman" w:cs="Times New Roman"/>
        </w:rPr>
      </w:pPr>
      <w:r w:rsidRPr="00973DBA">
        <w:rPr>
          <w:rFonts w:ascii="Times New Roman" w:hAnsi="Times New Roman" w:cs="Times New Roman"/>
          <w:b/>
        </w:rPr>
        <w:t xml:space="preserve">Karina Rodriguez </w:t>
      </w:r>
      <w:r w:rsidRPr="00973DBA">
        <w:rPr>
          <w:rFonts w:ascii="Times New Roman" w:hAnsi="Times New Roman" w:cs="Times New Roman"/>
        </w:rPr>
        <w:t>04:52</w:t>
      </w:r>
    </w:p>
    <w:p w14:paraId="3073B1C1" w14:textId="77777777" w:rsidR="00406AE5" w:rsidRPr="00973DBA" w:rsidRDefault="004B4040">
      <w:pPr>
        <w:spacing w:after="0"/>
        <w:rPr>
          <w:rFonts w:ascii="Times New Roman" w:hAnsi="Times New Roman" w:cs="Times New Roman"/>
        </w:rPr>
      </w:pPr>
      <w:r w:rsidRPr="00973DBA">
        <w:rPr>
          <w:rFonts w:ascii="Times New Roman" w:hAnsi="Times New Roman" w:cs="Times New Roman"/>
        </w:rPr>
        <w:t xml:space="preserve">Pre pandemic. I mean, I would take some classes like for shamanism, different classes and I would </w:t>
      </w:r>
      <w:proofErr w:type="gramStart"/>
      <w:r w:rsidRPr="00973DBA">
        <w:rPr>
          <w:rFonts w:ascii="Times New Roman" w:hAnsi="Times New Roman" w:cs="Times New Roman"/>
        </w:rPr>
        <w:t>actually attend</w:t>
      </w:r>
      <w:proofErr w:type="gramEnd"/>
      <w:r w:rsidRPr="00973DBA">
        <w:rPr>
          <w:rFonts w:ascii="Times New Roman" w:hAnsi="Times New Roman" w:cs="Times New Roman"/>
        </w:rPr>
        <w:t xml:space="preserve"> the class, which gives it a different, you know, a different feel, I would take my daughter, I would go out, go eat, I would go to Disneyland, you know, just go ahead and have fun. And it's just like, I haven't even renewed by Disneyland pass, because I don't really feel like I want to expose myself to a lot of people. And then, with the children, we still we still don't know. We still don't know necessarily what the repercussions are, and, you know, for future.</w:t>
      </w:r>
    </w:p>
    <w:p w14:paraId="617707A3" w14:textId="77777777" w:rsidR="00406AE5" w:rsidRPr="00973DBA" w:rsidRDefault="00406AE5">
      <w:pPr>
        <w:spacing w:after="0"/>
        <w:rPr>
          <w:rFonts w:ascii="Times New Roman" w:hAnsi="Times New Roman" w:cs="Times New Roman"/>
        </w:rPr>
      </w:pPr>
    </w:p>
    <w:p w14:paraId="2E6CDFD8" w14:textId="1F88011B" w:rsidR="00406AE5" w:rsidRPr="00973DBA" w:rsidRDefault="004B4040">
      <w:pPr>
        <w:spacing w:after="0"/>
        <w:rPr>
          <w:rFonts w:ascii="Times New Roman" w:hAnsi="Times New Roman" w:cs="Times New Roman"/>
        </w:rPr>
      </w:pPr>
      <w:r w:rsidRPr="00973DBA">
        <w:rPr>
          <w:rFonts w:ascii="Times New Roman" w:hAnsi="Times New Roman" w:cs="Times New Roman"/>
          <w:b/>
        </w:rPr>
        <w:t xml:space="preserve">Kit Heintzman </w:t>
      </w:r>
      <w:r w:rsidRPr="00973DBA">
        <w:rPr>
          <w:rFonts w:ascii="Times New Roman" w:hAnsi="Times New Roman" w:cs="Times New Roman"/>
        </w:rPr>
        <w:t>05:35</w:t>
      </w:r>
    </w:p>
    <w:p w14:paraId="21D41CF7" w14:textId="77777777" w:rsidR="00406AE5" w:rsidRPr="00973DBA" w:rsidRDefault="004B4040">
      <w:pPr>
        <w:spacing w:after="0"/>
        <w:rPr>
          <w:rFonts w:ascii="Times New Roman" w:hAnsi="Times New Roman" w:cs="Times New Roman"/>
        </w:rPr>
      </w:pPr>
      <w:r w:rsidRPr="00973DBA">
        <w:rPr>
          <w:rFonts w:ascii="Times New Roman" w:hAnsi="Times New Roman" w:cs="Times New Roman"/>
        </w:rPr>
        <w:t>To the extent that you're comfortable sharing, what were some of your experiences with health and healthcare infrastructure prior to the pandemic,</w:t>
      </w:r>
    </w:p>
    <w:p w14:paraId="6167EBBF" w14:textId="77777777" w:rsidR="00406AE5" w:rsidRPr="00973DBA" w:rsidRDefault="00406AE5">
      <w:pPr>
        <w:spacing w:after="0"/>
        <w:rPr>
          <w:rFonts w:ascii="Times New Roman" w:hAnsi="Times New Roman" w:cs="Times New Roman"/>
        </w:rPr>
      </w:pPr>
    </w:p>
    <w:p w14:paraId="4CAA351B" w14:textId="77777777" w:rsidR="00847983" w:rsidRPr="00973DBA" w:rsidRDefault="00847983">
      <w:pPr>
        <w:spacing w:after="0"/>
        <w:rPr>
          <w:rFonts w:ascii="Times New Roman" w:hAnsi="Times New Roman" w:cs="Times New Roman"/>
          <w:b/>
        </w:rPr>
      </w:pPr>
    </w:p>
    <w:p w14:paraId="5625B5D5" w14:textId="77777777" w:rsidR="00847983" w:rsidRPr="00973DBA" w:rsidRDefault="00847983">
      <w:pPr>
        <w:spacing w:after="0"/>
        <w:rPr>
          <w:rFonts w:ascii="Times New Roman" w:hAnsi="Times New Roman" w:cs="Times New Roman"/>
          <w:b/>
        </w:rPr>
      </w:pPr>
    </w:p>
    <w:p w14:paraId="6ACBEB2E" w14:textId="38C419FC" w:rsidR="00406AE5" w:rsidRPr="00973DBA" w:rsidRDefault="004B4040">
      <w:pPr>
        <w:spacing w:after="0"/>
        <w:rPr>
          <w:rFonts w:ascii="Times New Roman" w:hAnsi="Times New Roman" w:cs="Times New Roman"/>
        </w:rPr>
      </w:pPr>
      <w:r w:rsidRPr="00973DBA">
        <w:rPr>
          <w:rFonts w:ascii="Times New Roman" w:hAnsi="Times New Roman" w:cs="Times New Roman"/>
          <w:b/>
        </w:rPr>
        <w:t xml:space="preserve">Karina Rodriguez </w:t>
      </w:r>
      <w:r w:rsidRPr="00973DBA">
        <w:rPr>
          <w:rFonts w:ascii="Times New Roman" w:hAnsi="Times New Roman" w:cs="Times New Roman"/>
        </w:rPr>
        <w:t>05:44</w:t>
      </w:r>
    </w:p>
    <w:p w14:paraId="2C0A3A06" w14:textId="77777777" w:rsidR="00406AE5" w:rsidRPr="00973DBA" w:rsidRDefault="004B4040">
      <w:pPr>
        <w:spacing w:after="0"/>
        <w:rPr>
          <w:rFonts w:ascii="Times New Roman" w:hAnsi="Times New Roman" w:cs="Times New Roman"/>
        </w:rPr>
      </w:pPr>
      <w:r w:rsidRPr="00973DBA">
        <w:rPr>
          <w:rFonts w:ascii="Times New Roman" w:hAnsi="Times New Roman" w:cs="Times New Roman"/>
        </w:rPr>
        <w:t xml:space="preserve">Prior to the pandemic, I used to work at a facility where it was always short, it was it was unsafe, because whether people call off or they don't want to pay for overtime, they rather keep nurses short, because it's just once you clock in, it's just like, you're already obligated to go ahead and provide service, the same service that you would whether you're short or not. I think that didn't really change, it probably got worse, because now you have people calling off because they're sick. And that's going to be maybe two weeks or a loved one is </w:t>
      </w:r>
      <w:proofErr w:type="gramStart"/>
      <w:r w:rsidRPr="00973DBA">
        <w:rPr>
          <w:rFonts w:ascii="Times New Roman" w:hAnsi="Times New Roman" w:cs="Times New Roman"/>
        </w:rPr>
        <w:t>sick,</w:t>
      </w:r>
      <w:proofErr w:type="gramEnd"/>
      <w:r w:rsidRPr="00973DBA">
        <w:rPr>
          <w:rFonts w:ascii="Times New Roman" w:hAnsi="Times New Roman" w:cs="Times New Roman"/>
        </w:rPr>
        <w:t xml:space="preserve"> I don't think I don't think anything has changed. If anything, it's probably worse than the stress. They </w:t>
      </w:r>
      <w:proofErr w:type="gramStart"/>
      <w:r w:rsidRPr="00973DBA">
        <w:rPr>
          <w:rFonts w:ascii="Times New Roman" w:hAnsi="Times New Roman" w:cs="Times New Roman"/>
        </w:rPr>
        <w:t>don't</w:t>
      </w:r>
      <w:proofErr w:type="gramEnd"/>
      <w:r w:rsidRPr="00973DBA">
        <w:rPr>
          <w:rFonts w:ascii="Times New Roman" w:hAnsi="Times New Roman" w:cs="Times New Roman"/>
        </w:rPr>
        <w:t xml:space="preserve"> they don't even consider the amount of stress that they put their staff, their staff under which at the end of the day, it hurts, it hurts their patients.</w:t>
      </w:r>
    </w:p>
    <w:p w14:paraId="1F60CAD4" w14:textId="77777777" w:rsidR="00406AE5" w:rsidRPr="00973DBA" w:rsidRDefault="00406AE5">
      <w:pPr>
        <w:spacing w:after="0"/>
        <w:rPr>
          <w:rFonts w:ascii="Times New Roman" w:hAnsi="Times New Roman" w:cs="Times New Roman"/>
        </w:rPr>
      </w:pPr>
    </w:p>
    <w:p w14:paraId="5F51E7E7" w14:textId="7FBD8BAF" w:rsidR="00406AE5" w:rsidRPr="00973DBA" w:rsidRDefault="004B4040">
      <w:pPr>
        <w:spacing w:after="0"/>
        <w:rPr>
          <w:rFonts w:ascii="Times New Roman" w:hAnsi="Times New Roman" w:cs="Times New Roman"/>
        </w:rPr>
      </w:pPr>
      <w:r w:rsidRPr="00973DBA">
        <w:rPr>
          <w:rFonts w:ascii="Times New Roman" w:hAnsi="Times New Roman" w:cs="Times New Roman"/>
          <w:b/>
        </w:rPr>
        <w:t xml:space="preserve">Kit Heintzman </w:t>
      </w:r>
      <w:r w:rsidRPr="00973DBA">
        <w:rPr>
          <w:rFonts w:ascii="Times New Roman" w:hAnsi="Times New Roman" w:cs="Times New Roman"/>
        </w:rPr>
        <w:t>06:45</w:t>
      </w:r>
    </w:p>
    <w:p w14:paraId="643A6E4B" w14:textId="77777777" w:rsidR="00406AE5" w:rsidRPr="00973DBA" w:rsidRDefault="004B4040">
      <w:pPr>
        <w:spacing w:after="0"/>
        <w:rPr>
          <w:rFonts w:ascii="Times New Roman" w:hAnsi="Times New Roman" w:cs="Times New Roman"/>
        </w:rPr>
      </w:pPr>
      <w:r w:rsidRPr="00973DBA">
        <w:rPr>
          <w:rFonts w:ascii="Times New Roman" w:hAnsi="Times New Roman" w:cs="Times New Roman"/>
        </w:rPr>
        <w:t>Would you share something about some of what becomes stressful in those circumstances?</w:t>
      </w:r>
    </w:p>
    <w:p w14:paraId="30A62A3C" w14:textId="77777777" w:rsidR="00406AE5" w:rsidRPr="00973DBA" w:rsidRDefault="00406AE5">
      <w:pPr>
        <w:spacing w:after="0"/>
        <w:rPr>
          <w:rFonts w:ascii="Times New Roman" w:hAnsi="Times New Roman" w:cs="Times New Roman"/>
        </w:rPr>
      </w:pPr>
    </w:p>
    <w:p w14:paraId="71AF045B" w14:textId="25A4BA94" w:rsidR="00406AE5" w:rsidRPr="00973DBA" w:rsidRDefault="004B4040">
      <w:pPr>
        <w:spacing w:after="0"/>
        <w:rPr>
          <w:rFonts w:ascii="Times New Roman" w:hAnsi="Times New Roman" w:cs="Times New Roman"/>
        </w:rPr>
      </w:pPr>
      <w:r w:rsidRPr="00973DBA">
        <w:rPr>
          <w:rFonts w:ascii="Times New Roman" w:hAnsi="Times New Roman" w:cs="Times New Roman"/>
          <w:b/>
        </w:rPr>
        <w:t xml:space="preserve">Karina Rodriguez </w:t>
      </w:r>
      <w:r w:rsidRPr="00973DBA">
        <w:rPr>
          <w:rFonts w:ascii="Times New Roman" w:hAnsi="Times New Roman" w:cs="Times New Roman"/>
        </w:rPr>
        <w:t>06:51</w:t>
      </w:r>
    </w:p>
    <w:p w14:paraId="6246F89D" w14:textId="77777777" w:rsidR="00406AE5" w:rsidRPr="00973DBA" w:rsidRDefault="004B4040">
      <w:pPr>
        <w:spacing w:after="0"/>
        <w:rPr>
          <w:rFonts w:ascii="Times New Roman" w:hAnsi="Times New Roman" w:cs="Times New Roman"/>
        </w:rPr>
      </w:pPr>
      <w:r w:rsidRPr="00973DBA">
        <w:rPr>
          <w:rFonts w:ascii="Times New Roman" w:hAnsi="Times New Roman" w:cs="Times New Roman"/>
        </w:rPr>
        <w:t>Sorry, can you repeat the question?</w:t>
      </w:r>
    </w:p>
    <w:p w14:paraId="57BC8C0E" w14:textId="77777777" w:rsidR="00406AE5" w:rsidRPr="00973DBA" w:rsidRDefault="00406AE5">
      <w:pPr>
        <w:spacing w:after="0"/>
        <w:rPr>
          <w:rFonts w:ascii="Times New Roman" w:hAnsi="Times New Roman" w:cs="Times New Roman"/>
        </w:rPr>
      </w:pPr>
    </w:p>
    <w:p w14:paraId="7755D9F0" w14:textId="3B9678F0" w:rsidR="00406AE5" w:rsidRPr="00973DBA" w:rsidRDefault="004B4040">
      <w:pPr>
        <w:spacing w:after="0"/>
        <w:rPr>
          <w:rFonts w:ascii="Times New Roman" w:hAnsi="Times New Roman" w:cs="Times New Roman"/>
        </w:rPr>
      </w:pPr>
      <w:r w:rsidRPr="00973DBA">
        <w:rPr>
          <w:rFonts w:ascii="Times New Roman" w:hAnsi="Times New Roman" w:cs="Times New Roman"/>
          <w:b/>
        </w:rPr>
        <w:t xml:space="preserve">Kit Heintzman </w:t>
      </w:r>
      <w:r w:rsidRPr="00973DBA">
        <w:rPr>
          <w:rFonts w:ascii="Times New Roman" w:hAnsi="Times New Roman" w:cs="Times New Roman"/>
        </w:rPr>
        <w:t>06:53</w:t>
      </w:r>
    </w:p>
    <w:p w14:paraId="3396B8C2" w14:textId="77777777" w:rsidR="00406AE5" w:rsidRPr="00973DBA" w:rsidRDefault="004B4040">
      <w:pPr>
        <w:spacing w:after="0"/>
        <w:rPr>
          <w:rFonts w:ascii="Times New Roman" w:hAnsi="Times New Roman" w:cs="Times New Roman"/>
        </w:rPr>
      </w:pPr>
      <w:r w:rsidRPr="00973DBA">
        <w:rPr>
          <w:rFonts w:ascii="Times New Roman" w:hAnsi="Times New Roman" w:cs="Times New Roman"/>
        </w:rPr>
        <w:t>Yeah. Would you share something about what makes things stressful in those circumstances?</w:t>
      </w:r>
    </w:p>
    <w:p w14:paraId="383ACBF6" w14:textId="77777777" w:rsidR="00406AE5" w:rsidRPr="00973DBA" w:rsidRDefault="00406AE5">
      <w:pPr>
        <w:spacing w:after="0"/>
        <w:rPr>
          <w:rFonts w:ascii="Times New Roman" w:hAnsi="Times New Roman" w:cs="Times New Roman"/>
        </w:rPr>
      </w:pPr>
    </w:p>
    <w:p w14:paraId="42AF5BE8" w14:textId="16AA595F" w:rsidR="00406AE5" w:rsidRPr="00973DBA" w:rsidRDefault="004B4040">
      <w:pPr>
        <w:spacing w:after="0"/>
        <w:rPr>
          <w:rFonts w:ascii="Times New Roman" w:hAnsi="Times New Roman" w:cs="Times New Roman"/>
        </w:rPr>
      </w:pPr>
      <w:r w:rsidRPr="00973DBA">
        <w:rPr>
          <w:rFonts w:ascii="Times New Roman" w:hAnsi="Times New Roman" w:cs="Times New Roman"/>
          <w:b/>
        </w:rPr>
        <w:t xml:space="preserve">Karina Rodriguez </w:t>
      </w:r>
      <w:r w:rsidRPr="00973DBA">
        <w:rPr>
          <w:rFonts w:ascii="Times New Roman" w:hAnsi="Times New Roman" w:cs="Times New Roman"/>
        </w:rPr>
        <w:t>06:59</w:t>
      </w:r>
    </w:p>
    <w:p w14:paraId="5C65AE51" w14:textId="68E7BB38" w:rsidR="00406AE5" w:rsidRPr="00973DBA" w:rsidRDefault="004B4040">
      <w:pPr>
        <w:spacing w:after="0"/>
        <w:rPr>
          <w:rFonts w:ascii="Times New Roman" w:hAnsi="Times New Roman" w:cs="Times New Roman"/>
        </w:rPr>
      </w:pPr>
      <w:r w:rsidRPr="00973DBA">
        <w:rPr>
          <w:rFonts w:ascii="Times New Roman" w:hAnsi="Times New Roman" w:cs="Times New Roman"/>
        </w:rPr>
        <w:t xml:space="preserve">Being short stuff, I think that always makes, I mean, you're asking nurses to take an unsafe load. And if an emergency arises is just like they </w:t>
      </w:r>
      <w:proofErr w:type="gramStart"/>
      <w:r w:rsidRPr="00973DBA">
        <w:rPr>
          <w:rFonts w:ascii="Times New Roman" w:hAnsi="Times New Roman" w:cs="Times New Roman"/>
        </w:rPr>
        <w:t>have to</w:t>
      </w:r>
      <w:proofErr w:type="gramEnd"/>
      <w:r w:rsidRPr="00973DBA">
        <w:rPr>
          <w:rFonts w:ascii="Times New Roman" w:hAnsi="Times New Roman" w:cs="Times New Roman"/>
        </w:rPr>
        <w:t xml:space="preserve"> somehow be okay with all they don't have the health maybe they're not getting their breaks. Most likely, they're not getting their breaks as they should. It's just </w:t>
      </w:r>
      <w:proofErr w:type="gramStart"/>
      <w:r w:rsidRPr="00973DBA">
        <w:rPr>
          <w:rFonts w:ascii="Times New Roman" w:hAnsi="Times New Roman" w:cs="Times New Roman"/>
        </w:rPr>
        <w:t>an</w:t>
      </w:r>
      <w:proofErr w:type="gramEnd"/>
      <w:r w:rsidRPr="00973DBA">
        <w:rPr>
          <w:rFonts w:ascii="Times New Roman" w:hAnsi="Times New Roman" w:cs="Times New Roman"/>
        </w:rPr>
        <w:t xml:space="preserve"> it's and it piles </w:t>
      </w:r>
      <w:proofErr w:type="gramStart"/>
      <w:r w:rsidRPr="00973DBA">
        <w:rPr>
          <w:rFonts w:ascii="Times New Roman" w:hAnsi="Times New Roman" w:cs="Times New Roman"/>
        </w:rPr>
        <w:t>on</w:t>
      </w:r>
      <w:proofErr w:type="gramEnd"/>
      <w:r w:rsidRPr="00973DBA">
        <w:rPr>
          <w:rFonts w:ascii="Times New Roman" w:hAnsi="Times New Roman" w:cs="Times New Roman"/>
        </w:rPr>
        <w:t xml:space="preserve"> day to day, they nothing is really done. You know, you can go ahead and maybe write a note or complain. But then I don't know, maybe they'll just think you're the bad guy for reporting or something, you know, but it's not even about that. It's about </w:t>
      </w:r>
      <w:proofErr w:type="gramStart"/>
      <w:r w:rsidRPr="00973DBA">
        <w:rPr>
          <w:rFonts w:ascii="Times New Roman" w:hAnsi="Times New Roman" w:cs="Times New Roman"/>
        </w:rPr>
        <w:t>the safety</w:t>
      </w:r>
      <w:proofErr w:type="gramEnd"/>
      <w:r w:rsidRPr="00973DBA">
        <w:rPr>
          <w:rFonts w:ascii="Times New Roman" w:hAnsi="Times New Roman" w:cs="Times New Roman"/>
        </w:rPr>
        <w:t xml:space="preserve">. It's about the safety of the patients and I forgot her name, but that was a nurse who made a critical mistake. Right? And she was given she went to complain...it's all about safety. It's all about </w:t>
      </w:r>
      <w:r w:rsidR="00847983" w:rsidRPr="00973DBA">
        <w:rPr>
          <w:rFonts w:ascii="Times New Roman" w:hAnsi="Times New Roman" w:cs="Times New Roman"/>
        </w:rPr>
        <w:t>safety and</w:t>
      </w:r>
      <w:r w:rsidRPr="00973DBA">
        <w:rPr>
          <w:rFonts w:ascii="Times New Roman" w:hAnsi="Times New Roman" w:cs="Times New Roman"/>
        </w:rPr>
        <w:t xml:space="preserve"> having the right load. If not, it's just </w:t>
      </w:r>
      <w:proofErr w:type="gramStart"/>
      <w:r w:rsidRPr="00973DBA">
        <w:rPr>
          <w:rFonts w:ascii="Times New Roman" w:hAnsi="Times New Roman" w:cs="Times New Roman"/>
        </w:rPr>
        <w:t>anything</w:t>
      </w:r>
      <w:proofErr w:type="gramEnd"/>
      <w:r w:rsidRPr="00973DBA">
        <w:rPr>
          <w:rFonts w:ascii="Times New Roman" w:hAnsi="Times New Roman" w:cs="Times New Roman"/>
        </w:rPr>
        <w:t xml:space="preserve"> can open for any mistakes.</w:t>
      </w:r>
    </w:p>
    <w:p w14:paraId="43DD4DDD" w14:textId="77777777" w:rsidR="00406AE5" w:rsidRPr="00973DBA" w:rsidRDefault="00406AE5">
      <w:pPr>
        <w:spacing w:after="0"/>
        <w:rPr>
          <w:rFonts w:ascii="Times New Roman" w:hAnsi="Times New Roman" w:cs="Times New Roman"/>
        </w:rPr>
      </w:pPr>
    </w:p>
    <w:p w14:paraId="1C00FB78" w14:textId="1D06465C" w:rsidR="00406AE5" w:rsidRPr="00973DBA" w:rsidRDefault="004B4040">
      <w:pPr>
        <w:spacing w:after="0"/>
        <w:rPr>
          <w:rFonts w:ascii="Times New Roman" w:hAnsi="Times New Roman" w:cs="Times New Roman"/>
        </w:rPr>
      </w:pPr>
      <w:r w:rsidRPr="00973DBA">
        <w:rPr>
          <w:rFonts w:ascii="Times New Roman" w:hAnsi="Times New Roman" w:cs="Times New Roman"/>
          <w:b/>
        </w:rPr>
        <w:t xml:space="preserve">Kit Heintzman </w:t>
      </w:r>
      <w:r w:rsidRPr="00973DBA">
        <w:rPr>
          <w:rFonts w:ascii="Times New Roman" w:hAnsi="Times New Roman" w:cs="Times New Roman"/>
        </w:rPr>
        <w:t>08:09</w:t>
      </w:r>
    </w:p>
    <w:p w14:paraId="6CBBD873" w14:textId="77777777" w:rsidR="00406AE5" w:rsidRPr="00973DBA" w:rsidRDefault="004B4040">
      <w:pPr>
        <w:spacing w:after="0"/>
        <w:rPr>
          <w:rFonts w:ascii="Times New Roman" w:hAnsi="Times New Roman" w:cs="Times New Roman"/>
        </w:rPr>
      </w:pPr>
      <w:r w:rsidRPr="00973DBA">
        <w:rPr>
          <w:rFonts w:ascii="Times New Roman" w:hAnsi="Times New Roman" w:cs="Times New Roman"/>
        </w:rPr>
        <w:t>Do you remember when you first heard about the pandemic?</w:t>
      </w:r>
    </w:p>
    <w:p w14:paraId="7D6B93E8" w14:textId="77777777" w:rsidR="00406AE5" w:rsidRPr="00973DBA" w:rsidRDefault="00406AE5">
      <w:pPr>
        <w:spacing w:after="0"/>
        <w:rPr>
          <w:rFonts w:ascii="Times New Roman" w:hAnsi="Times New Roman" w:cs="Times New Roman"/>
        </w:rPr>
      </w:pPr>
    </w:p>
    <w:p w14:paraId="23162D49" w14:textId="14C60A4C" w:rsidR="00406AE5" w:rsidRPr="00973DBA" w:rsidRDefault="004B4040">
      <w:pPr>
        <w:spacing w:after="0"/>
        <w:rPr>
          <w:rFonts w:ascii="Times New Roman" w:hAnsi="Times New Roman" w:cs="Times New Roman"/>
        </w:rPr>
      </w:pPr>
      <w:r w:rsidRPr="00973DBA">
        <w:rPr>
          <w:rFonts w:ascii="Times New Roman" w:hAnsi="Times New Roman" w:cs="Times New Roman"/>
          <w:b/>
        </w:rPr>
        <w:t xml:space="preserve">Karina Rodriguez </w:t>
      </w:r>
      <w:r w:rsidRPr="00973DBA">
        <w:rPr>
          <w:rFonts w:ascii="Times New Roman" w:hAnsi="Times New Roman" w:cs="Times New Roman"/>
        </w:rPr>
        <w:t>08:15</w:t>
      </w:r>
    </w:p>
    <w:p w14:paraId="24D402B1" w14:textId="2E064784" w:rsidR="00406AE5" w:rsidRPr="00973DBA" w:rsidRDefault="004B4040">
      <w:pPr>
        <w:spacing w:after="0"/>
        <w:rPr>
          <w:rFonts w:ascii="Times New Roman" w:hAnsi="Times New Roman" w:cs="Times New Roman"/>
        </w:rPr>
      </w:pPr>
      <w:r w:rsidRPr="00973DBA">
        <w:rPr>
          <w:rFonts w:ascii="Times New Roman" w:hAnsi="Times New Roman" w:cs="Times New Roman"/>
        </w:rPr>
        <w:t xml:space="preserve">Yes, I think it was close to January 2020. It was I mean, you </w:t>
      </w:r>
      <w:proofErr w:type="spellStart"/>
      <w:r w:rsidRPr="00973DBA">
        <w:rPr>
          <w:rFonts w:ascii="Times New Roman" w:hAnsi="Times New Roman" w:cs="Times New Roman"/>
        </w:rPr>
        <w:t>you</w:t>
      </w:r>
      <w:proofErr w:type="spellEnd"/>
      <w:r w:rsidRPr="00973DBA">
        <w:rPr>
          <w:rFonts w:ascii="Times New Roman" w:hAnsi="Times New Roman" w:cs="Times New Roman"/>
        </w:rPr>
        <w:t xml:space="preserve"> read all these history </w:t>
      </w:r>
      <w:r w:rsidR="00847983" w:rsidRPr="00973DBA">
        <w:rPr>
          <w:rFonts w:ascii="Times New Roman" w:hAnsi="Times New Roman" w:cs="Times New Roman"/>
        </w:rPr>
        <w:t>books,</w:t>
      </w:r>
      <w:r w:rsidRPr="00973DBA">
        <w:rPr>
          <w:rFonts w:ascii="Times New Roman" w:hAnsi="Times New Roman" w:cs="Times New Roman"/>
        </w:rPr>
        <w:t xml:space="preserve"> or you hear about epidemics you never think that it's going to </w:t>
      </w:r>
      <w:r w:rsidR="00847983" w:rsidRPr="00973DBA">
        <w:rPr>
          <w:rFonts w:ascii="Times New Roman" w:hAnsi="Times New Roman" w:cs="Times New Roman"/>
        </w:rPr>
        <w:t>happen,</w:t>
      </w:r>
      <w:r w:rsidRPr="00973DBA">
        <w:rPr>
          <w:rFonts w:ascii="Times New Roman" w:hAnsi="Times New Roman" w:cs="Times New Roman"/>
        </w:rPr>
        <w:t xml:space="preserve"> and it was it was scary. But at the same </w:t>
      </w:r>
      <w:r w:rsidR="00847983" w:rsidRPr="00973DBA">
        <w:rPr>
          <w:rFonts w:ascii="Times New Roman" w:hAnsi="Times New Roman" w:cs="Times New Roman"/>
        </w:rPr>
        <w:t>time,</w:t>
      </w:r>
      <w:r w:rsidRPr="00973DBA">
        <w:rPr>
          <w:rFonts w:ascii="Times New Roman" w:hAnsi="Times New Roman" w:cs="Times New Roman"/>
        </w:rPr>
        <w:t xml:space="preserve"> I was like oh I'm just </w:t>
      </w:r>
      <w:proofErr w:type="spellStart"/>
      <w:r w:rsidRPr="00973DBA">
        <w:rPr>
          <w:rFonts w:ascii="Times New Roman" w:hAnsi="Times New Roman" w:cs="Times New Roman"/>
        </w:rPr>
        <w:t>gonna</w:t>
      </w:r>
      <w:proofErr w:type="spellEnd"/>
      <w:r w:rsidRPr="00973DBA">
        <w:rPr>
          <w:rFonts w:ascii="Times New Roman" w:hAnsi="Times New Roman" w:cs="Times New Roman"/>
        </w:rPr>
        <w:t xml:space="preserve"> take my vitamins stay </w:t>
      </w:r>
      <w:proofErr w:type="gramStart"/>
      <w:r w:rsidRPr="00973DBA">
        <w:rPr>
          <w:rFonts w:ascii="Times New Roman" w:hAnsi="Times New Roman" w:cs="Times New Roman"/>
        </w:rPr>
        <w:t>home</w:t>
      </w:r>
      <w:proofErr w:type="gramEnd"/>
    </w:p>
    <w:p w14:paraId="74780A7A" w14:textId="77777777" w:rsidR="00406AE5" w:rsidRPr="00973DBA" w:rsidRDefault="00406AE5">
      <w:pPr>
        <w:spacing w:after="0"/>
        <w:rPr>
          <w:rFonts w:ascii="Times New Roman" w:hAnsi="Times New Roman" w:cs="Times New Roman"/>
        </w:rPr>
      </w:pPr>
    </w:p>
    <w:p w14:paraId="0892C3F8" w14:textId="77777777" w:rsidR="00847983" w:rsidRPr="00973DBA" w:rsidRDefault="00847983">
      <w:pPr>
        <w:spacing w:after="0"/>
        <w:rPr>
          <w:rFonts w:ascii="Times New Roman" w:hAnsi="Times New Roman" w:cs="Times New Roman"/>
          <w:b/>
        </w:rPr>
      </w:pPr>
    </w:p>
    <w:p w14:paraId="7725E0DA" w14:textId="77777777" w:rsidR="00847983" w:rsidRPr="00973DBA" w:rsidRDefault="00847983">
      <w:pPr>
        <w:spacing w:after="0"/>
        <w:rPr>
          <w:rFonts w:ascii="Times New Roman" w:hAnsi="Times New Roman" w:cs="Times New Roman"/>
          <w:b/>
        </w:rPr>
      </w:pPr>
    </w:p>
    <w:p w14:paraId="3C36E3C8" w14:textId="03300509" w:rsidR="00406AE5" w:rsidRPr="00973DBA" w:rsidRDefault="004B4040">
      <w:pPr>
        <w:spacing w:after="0"/>
        <w:rPr>
          <w:rFonts w:ascii="Times New Roman" w:hAnsi="Times New Roman" w:cs="Times New Roman"/>
        </w:rPr>
      </w:pPr>
      <w:r w:rsidRPr="00973DBA">
        <w:rPr>
          <w:rFonts w:ascii="Times New Roman" w:hAnsi="Times New Roman" w:cs="Times New Roman"/>
          <w:b/>
        </w:rPr>
        <w:t xml:space="preserve">Kit Heintzman </w:t>
      </w:r>
      <w:r w:rsidRPr="00973DBA">
        <w:rPr>
          <w:rFonts w:ascii="Times New Roman" w:hAnsi="Times New Roman" w:cs="Times New Roman"/>
        </w:rPr>
        <w:t>08:50</w:t>
      </w:r>
    </w:p>
    <w:p w14:paraId="20CD3411" w14:textId="326B5157" w:rsidR="00406AE5" w:rsidRPr="00973DBA" w:rsidRDefault="004B4040">
      <w:pPr>
        <w:spacing w:after="0"/>
        <w:rPr>
          <w:rFonts w:ascii="Times New Roman" w:hAnsi="Times New Roman" w:cs="Times New Roman"/>
        </w:rPr>
      </w:pPr>
      <w:r w:rsidRPr="00973DBA">
        <w:rPr>
          <w:rFonts w:ascii="Times New Roman" w:hAnsi="Times New Roman" w:cs="Times New Roman"/>
        </w:rPr>
        <w:t xml:space="preserve">Would you tell me a little bit about your early reaction sort of thinking? January 2020 </w:t>
      </w:r>
      <w:r w:rsidR="00847983" w:rsidRPr="00973DBA">
        <w:rPr>
          <w:rFonts w:ascii="Times New Roman" w:hAnsi="Times New Roman" w:cs="Times New Roman"/>
        </w:rPr>
        <w:t>w</w:t>
      </w:r>
      <w:r w:rsidRPr="00973DBA">
        <w:rPr>
          <w:rFonts w:ascii="Times New Roman" w:hAnsi="Times New Roman" w:cs="Times New Roman"/>
        </w:rPr>
        <w:t>hen you first started hearing about it to maybe like April 2020</w:t>
      </w:r>
    </w:p>
    <w:p w14:paraId="7B5343CB" w14:textId="77777777" w:rsidR="00406AE5" w:rsidRPr="00973DBA" w:rsidRDefault="00406AE5">
      <w:pPr>
        <w:spacing w:after="0"/>
        <w:rPr>
          <w:rFonts w:ascii="Times New Roman" w:hAnsi="Times New Roman" w:cs="Times New Roman"/>
        </w:rPr>
      </w:pPr>
    </w:p>
    <w:p w14:paraId="445CB7DC" w14:textId="5A1C4D85" w:rsidR="00406AE5" w:rsidRPr="00973DBA" w:rsidRDefault="004B4040">
      <w:pPr>
        <w:spacing w:after="0"/>
        <w:rPr>
          <w:rFonts w:ascii="Times New Roman" w:hAnsi="Times New Roman" w:cs="Times New Roman"/>
        </w:rPr>
      </w:pPr>
      <w:r w:rsidRPr="00973DBA">
        <w:rPr>
          <w:rFonts w:ascii="Times New Roman" w:hAnsi="Times New Roman" w:cs="Times New Roman"/>
          <w:b/>
        </w:rPr>
        <w:t xml:space="preserve">Karina Rodriguez </w:t>
      </w:r>
      <w:r w:rsidRPr="00973DBA">
        <w:rPr>
          <w:rFonts w:ascii="Times New Roman" w:hAnsi="Times New Roman" w:cs="Times New Roman"/>
        </w:rPr>
        <w:t>09:02</w:t>
      </w:r>
    </w:p>
    <w:p w14:paraId="3406492A" w14:textId="4B4AA73F" w:rsidR="00406AE5" w:rsidRPr="00973DBA" w:rsidRDefault="004B4040">
      <w:pPr>
        <w:spacing w:after="0"/>
        <w:rPr>
          <w:rFonts w:ascii="Times New Roman" w:hAnsi="Times New Roman" w:cs="Times New Roman"/>
        </w:rPr>
      </w:pPr>
      <w:r w:rsidRPr="00973DBA">
        <w:rPr>
          <w:rFonts w:ascii="Times New Roman" w:hAnsi="Times New Roman" w:cs="Times New Roman"/>
        </w:rPr>
        <w:t xml:space="preserve">It did progress, it was it was quickly a lot of fear as you saw like the toilet paper ran out. </w:t>
      </w:r>
      <w:proofErr w:type="gramStart"/>
      <w:r w:rsidRPr="00973DBA">
        <w:rPr>
          <w:rFonts w:ascii="Times New Roman" w:hAnsi="Times New Roman" w:cs="Times New Roman"/>
        </w:rPr>
        <w:t>We we're</w:t>
      </w:r>
      <w:proofErr w:type="gramEnd"/>
      <w:r w:rsidRPr="00973DBA">
        <w:rPr>
          <w:rFonts w:ascii="Times New Roman" w:hAnsi="Times New Roman" w:cs="Times New Roman"/>
        </w:rPr>
        <w:t xml:space="preserve"> trying to save and maybe cut from other areas of the home so that we can stock up on </w:t>
      </w:r>
      <w:proofErr w:type="spellStart"/>
      <w:r w:rsidRPr="00973DBA">
        <w:rPr>
          <w:rFonts w:ascii="Times New Roman" w:hAnsi="Times New Roman" w:cs="Times New Roman"/>
        </w:rPr>
        <w:t>on</w:t>
      </w:r>
      <w:proofErr w:type="spellEnd"/>
      <w:r w:rsidRPr="00973DBA">
        <w:rPr>
          <w:rFonts w:ascii="Times New Roman" w:hAnsi="Times New Roman" w:cs="Times New Roman"/>
        </w:rPr>
        <w:t xml:space="preserve"> you know, like oatmeal, water and just different stuff like that. Buying extra food for our dogs for our pets. Maybe even buying medications you just don't know. I mean, you see all these </w:t>
      </w:r>
      <w:proofErr w:type="gramStart"/>
      <w:r w:rsidRPr="00973DBA">
        <w:rPr>
          <w:rFonts w:ascii="Times New Roman" w:hAnsi="Times New Roman" w:cs="Times New Roman"/>
        </w:rPr>
        <w:t>shows</w:t>
      </w:r>
      <w:proofErr w:type="gramEnd"/>
      <w:r w:rsidRPr="00973DBA">
        <w:rPr>
          <w:rFonts w:ascii="Times New Roman" w:hAnsi="Times New Roman" w:cs="Times New Roman"/>
        </w:rPr>
        <w:t xml:space="preserve"> right? Like Walking Dead, and you're just like </w:t>
      </w:r>
      <w:r w:rsidR="00847983" w:rsidRPr="00973DBA">
        <w:rPr>
          <w:rFonts w:ascii="Times New Roman" w:hAnsi="Times New Roman" w:cs="Times New Roman"/>
        </w:rPr>
        <w:t>“</w:t>
      </w:r>
      <w:r w:rsidRPr="00973DBA">
        <w:rPr>
          <w:rFonts w:ascii="Times New Roman" w:hAnsi="Times New Roman" w:cs="Times New Roman"/>
        </w:rPr>
        <w:t>how much do I need to see these people buying and getting batteries in this</w:t>
      </w:r>
      <w:r w:rsidR="00847983" w:rsidRPr="00973DBA">
        <w:rPr>
          <w:rFonts w:ascii="Times New Roman" w:hAnsi="Times New Roman" w:cs="Times New Roman"/>
        </w:rPr>
        <w:t>”</w:t>
      </w:r>
      <w:r w:rsidRPr="00973DBA">
        <w:rPr>
          <w:rFonts w:ascii="Times New Roman" w:hAnsi="Times New Roman" w:cs="Times New Roman"/>
        </w:rPr>
        <w:t xml:space="preserve"> that so it's just like we don't know we didn't know how it was going to turn out. So, you want to prepare without you know, overdoing it. My </w:t>
      </w:r>
      <w:proofErr w:type="gramStart"/>
      <w:r w:rsidRPr="00973DBA">
        <w:rPr>
          <w:rFonts w:ascii="Times New Roman" w:hAnsi="Times New Roman" w:cs="Times New Roman"/>
        </w:rPr>
        <w:t>husband, he</w:t>
      </w:r>
      <w:proofErr w:type="gramEnd"/>
      <w:r w:rsidRPr="00973DBA">
        <w:rPr>
          <w:rFonts w:ascii="Times New Roman" w:hAnsi="Times New Roman" w:cs="Times New Roman"/>
        </w:rPr>
        <w:t xml:space="preserve"> was given a letter in which he can go to work. Because remember, they were trying to limit the amount of people that were </w:t>
      </w:r>
      <w:proofErr w:type="spellStart"/>
      <w:r w:rsidRPr="00973DBA">
        <w:rPr>
          <w:rFonts w:ascii="Times New Roman" w:hAnsi="Times New Roman" w:cs="Times New Roman"/>
        </w:rPr>
        <w:t>were</w:t>
      </w:r>
      <w:proofErr w:type="spellEnd"/>
      <w:r w:rsidRPr="00973DBA">
        <w:rPr>
          <w:rFonts w:ascii="Times New Roman" w:hAnsi="Times New Roman" w:cs="Times New Roman"/>
        </w:rPr>
        <w:t xml:space="preserve"> driving that were going out. So, he was given a letter that </w:t>
      </w:r>
      <w:proofErr w:type="gramStart"/>
      <w:r w:rsidRPr="00973DBA">
        <w:rPr>
          <w:rFonts w:ascii="Times New Roman" w:hAnsi="Times New Roman" w:cs="Times New Roman"/>
        </w:rPr>
        <w:t>he can he can</w:t>
      </w:r>
      <w:proofErr w:type="gramEnd"/>
      <w:r w:rsidRPr="00973DBA">
        <w:rPr>
          <w:rFonts w:ascii="Times New Roman" w:hAnsi="Times New Roman" w:cs="Times New Roman"/>
        </w:rPr>
        <w:t xml:space="preserve"> go out and work. My son stopped going to school, which he </w:t>
      </w:r>
      <w:proofErr w:type="gramStart"/>
      <w:r w:rsidRPr="00973DBA">
        <w:rPr>
          <w:rFonts w:ascii="Times New Roman" w:hAnsi="Times New Roman" w:cs="Times New Roman"/>
        </w:rPr>
        <w:t>thought it</w:t>
      </w:r>
      <w:proofErr w:type="gramEnd"/>
      <w:r w:rsidRPr="00973DBA">
        <w:rPr>
          <w:rFonts w:ascii="Times New Roman" w:hAnsi="Times New Roman" w:cs="Times New Roman"/>
        </w:rPr>
        <w:t xml:space="preserve"> was tragic. I mean, it was his senior year from high school, so he </w:t>
      </w:r>
      <w:proofErr w:type="gramStart"/>
      <w:r w:rsidRPr="00973DBA">
        <w:rPr>
          <w:rFonts w:ascii="Times New Roman" w:hAnsi="Times New Roman" w:cs="Times New Roman"/>
        </w:rPr>
        <w:t>wasn't able to</w:t>
      </w:r>
      <w:proofErr w:type="gramEnd"/>
      <w:r w:rsidRPr="00973DBA">
        <w:rPr>
          <w:rFonts w:ascii="Times New Roman" w:hAnsi="Times New Roman" w:cs="Times New Roman"/>
        </w:rPr>
        <w:t xml:space="preserve"> experience that. That he, when he </w:t>
      </w:r>
      <w:proofErr w:type="gramStart"/>
      <w:r w:rsidRPr="00973DBA">
        <w:rPr>
          <w:rFonts w:ascii="Times New Roman" w:hAnsi="Times New Roman" w:cs="Times New Roman"/>
        </w:rPr>
        <w:t>actually graduated</w:t>
      </w:r>
      <w:proofErr w:type="gramEnd"/>
      <w:r w:rsidRPr="00973DBA">
        <w:rPr>
          <w:rFonts w:ascii="Times New Roman" w:hAnsi="Times New Roman" w:cs="Times New Roman"/>
        </w:rPr>
        <w:t xml:space="preserve">, we did attend, they had two to two graduations to limit the amount of people. But my nephew </w:t>
      </w:r>
      <w:proofErr w:type="gramStart"/>
      <w:r w:rsidRPr="00973DBA">
        <w:rPr>
          <w:rFonts w:ascii="Times New Roman" w:hAnsi="Times New Roman" w:cs="Times New Roman"/>
        </w:rPr>
        <w:t>graduated from</w:t>
      </w:r>
      <w:proofErr w:type="gramEnd"/>
      <w:r w:rsidRPr="00973DBA">
        <w:rPr>
          <w:rFonts w:ascii="Times New Roman" w:hAnsi="Times New Roman" w:cs="Times New Roman"/>
        </w:rPr>
        <w:t xml:space="preserve"> </w:t>
      </w:r>
      <w:proofErr w:type="spellStart"/>
      <w:r w:rsidRPr="00973DBA">
        <w:rPr>
          <w:rFonts w:ascii="Times New Roman" w:hAnsi="Times New Roman" w:cs="Times New Roman"/>
        </w:rPr>
        <w:t>from</w:t>
      </w:r>
      <w:proofErr w:type="spellEnd"/>
      <w:r w:rsidRPr="00973DBA">
        <w:rPr>
          <w:rFonts w:ascii="Times New Roman" w:hAnsi="Times New Roman" w:cs="Times New Roman"/>
        </w:rPr>
        <w:t xml:space="preserve"> college, and we got to see it through somebody. And he picked up his diploma, and it was through the car. This I feel like it did take a lot from us. But we also learned a lot, you know, maybe a lot of people. I mean, it's a good thing and a bad thing. Because when there's children that are abused at home, when there's not enough food at home, now you have all these children with their predators all day long. When, what when you have you know, your husband and your wife and, and you're not getting along together? And you know, you're stuck in this house, that is just probably </w:t>
      </w:r>
      <w:proofErr w:type="gramStart"/>
      <w:r w:rsidRPr="00973DBA">
        <w:rPr>
          <w:rFonts w:ascii="Times New Roman" w:hAnsi="Times New Roman" w:cs="Times New Roman"/>
        </w:rPr>
        <w:t>best to</w:t>
      </w:r>
      <w:proofErr w:type="gramEnd"/>
      <w:r w:rsidRPr="00973DBA">
        <w:rPr>
          <w:rFonts w:ascii="Times New Roman" w:hAnsi="Times New Roman" w:cs="Times New Roman"/>
        </w:rPr>
        <w:t xml:space="preserve"> </w:t>
      </w:r>
      <w:proofErr w:type="spellStart"/>
      <w:r w:rsidRPr="00973DBA">
        <w:rPr>
          <w:rFonts w:ascii="Times New Roman" w:hAnsi="Times New Roman" w:cs="Times New Roman"/>
        </w:rPr>
        <w:t>to</w:t>
      </w:r>
      <w:proofErr w:type="spellEnd"/>
      <w:r w:rsidRPr="00973DBA">
        <w:rPr>
          <w:rFonts w:ascii="Times New Roman" w:hAnsi="Times New Roman" w:cs="Times New Roman"/>
        </w:rPr>
        <w:t xml:space="preserve"> separate. I mean, it just really made you look at things, you know.</w:t>
      </w:r>
    </w:p>
    <w:p w14:paraId="7031ACB7" w14:textId="77777777" w:rsidR="00406AE5" w:rsidRPr="00973DBA" w:rsidRDefault="00406AE5">
      <w:pPr>
        <w:spacing w:after="0"/>
        <w:rPr>
          <w:rFonts w:ascii="Times New Roman" w:hAnsi="Times New Roman" w:cs="Times New Roman"/>
        </w:rPr>
      </w:pPr>
    </w:p>
    <w:p w14:paraId="3CBBEE3A" w14:textId="09FEECF6" w:rsidR="00406AE5" w:rsidRPr="00973DBA" w:rsidRDefault="004B4040">
      <w:pPr>
        <w:spacing w:after="0"/>
        <w:rPr>
          <w:rFonts w:ascii="Times New Roman" w:hAnsi="Times New Roman" w:cs="Times New Roman"/>
        </w:rPr>
      </w:pPr>
      <w:r w:rsidRPr="00973DBA">
        <w:rPr>
          <w:rFonts w:ascii="Times New Roman" w:hAnsi="Times New Roman" w:cs="Times New Roman"/>
          <w:b/>
        </w:rPr>
        <w:t xml:space="preserve">Kit Heintzman </w:t>
      </w:r>
      <w:r w:rsidRPr="00973DBA">
        <w:rPr>
          <w:rFonts w:ascii="Times New Roman" w:hAnsi="Times New Roman" w:cs="Times New Roman"/>
        </w:rPr>
        <w:t>11:35</w:t>
      </w:r>
    </w:p>
    <w:p w14:paraId="10AF09C1" w14:textId="77777777" w:rsidR="00406AE5" w:rsidRPr="00973DBA" w:rsidRDefault="004B4040">
      <w:pPr>
        <w:spacing w:after="0"/>
        <w:rPr>
          <w:rFonts w:ascii="Times New Roman" w:hAnsi="Times New Roman" w:cs="Times New Roman"/>
        </w:rPr>
      </w:pPr>
      <w:r w:rsidRPr="00973DBA">
        <w:rPr>
          <w:rFonts w:ascii="Times New Roman" w:hAnsi="Times New Roman" w:cs="Times New Roman"/>
        </w:rPr>
        <w:t>What was it like going to your son's graduation?</w:t>
      </w:r>
    </w:p>
    <w:p w14:paraId="2615ED0F" w14:textId="77777777" w:rsidR="00406AE5" w:rsidRPr="00973DBA" w:rsidRDefault="00406AE5">
      <w:pPr>
        <w:spacing w:after="0"/>
        <w:rPr>
          <w:rFonts w:ascii="Times New Roman" w:hAnsi="Times New Roman" w:cs="Times New Roman"/>
        </w:rPr>
      </w:pPr>
    </w:p>
    <w:p w14:paraId="323417EA" w14:textId="13D56160" w:rsidR="00406AE5" w:rsidRPr="00973DBA" w:rsidRDefault="004B4040">
      <w:pPr>
        <w:spacing w:after="0"/>
        <w:rPr>
          <w:rFonts w:ascii="Times New Roman" w:hAnsi="Times New Roman" w:cs="Times New Roman"/>
        </w:rPr>
      </w:pPr>
      <w:r w:rsidRPr="00973DBA">
        <w:rPr>
          <w:rFonts w:ascii="Times New Roman" w:hAnsi="Times New Roman" w:cs="Times New Roman"/>
          <w:b/>
        </w:rPr>
        <w:t xml:space="preserve">Karina Rodriguez </w:t>
      </w:r>
      <w:r w:rsidRPr="00973DBA">
        <w:rPr>
          <w:rFonts w:ascii="Times New Roman" w:hAnsi="Times New Roman" w:cs="Times New Roman"/>
        </w:rPr>
        <w:t>11:43</w:t>
      </w:r>
    </w:p>
    <w:p w14:paraId="13864015" w14:textId="5B165373" w:rsidR="00406AE5" w:rsidRPr="00973DBA" w:rsidRDefault="004B4040">
      <w:pPr>
        <w:spacing w:after="0"/>
        <w:rPr>
          <w:rFonts w:ascii="Times New Roman" w:hAnsi="Times New Roman" w:cs="Times New Roman"/>
        </w:rPr>
      </w:pPr>
      <w:r w:rsidRPr="00973DBA">
        <w:rPr>
          <w:rFonts w:ascii="Times New Roman" w:hAnsi="Times New Roman" w:cs="Times New Roman"/>
        </w:rPr>
        <w:t xml:space="preserve">I think there was still a lot of fear. I can't speak for the fact my son was kind of like, and yes, you think COVID. But I think their perception of things is a little bit different. They're not really thinking so much COVID they're thinking, "Oh, I missed out on in my, my senior year, you know, where they didn't get to do the fun stuff." Because towards the end of the year, it's like the fun stuff. For the seniors, they didn't get to see that. And that's probably their focus. He </w:t>
      </w:r>
      <w:proofErr w:type="gramStart"/>
      <w:r w:rsidRPr="00973DBA">
        <w:rPr>
          <w:rFonts w:ascii="Times New Roman" w:hAnsi="Times New Roman" w:cs="Times New Roman"/>
        </w:rPr>
        <w:t>felt like</w:t>
      </w:r>
      <w:proofErr w:type="gramEnd"/>
      <w:r w:rsidRPr="00973DBA">
        <w:rPr>
          <w:rFonts w:ascii="Times New Roman" w:hAnsi="Times New Roman" w:cs="Times New Roman"/>
        </w:rPr>
        <w:t xml:space="preserve"> a little depressed, he felt that the classes were like, they took a lot, because it was just like, some kids were even joking around the you know, like the internet connection, that he wasn't learning as much. I did get to enjoy the fact that at least they did have a ceremony. And I mean, but the fear was there, there </w:t>
      </w:r>
      <w:proofErr w:type="gramStart"/>
      <w:r w:rsidRPr="00973DBA">
        <w:rPr>
          <w:rFonts w:ascii="Times New Roman" w:hAnsi="Times New Roman" w:cs="Times New Roman"/>
        </w:rPr>
        <w:t>was</w:t>
      </w:r>
      <w:proofErr w:type="gramEnd"/>
      <w:r w:rsidRPr="00973DBA">
        <w:rPr>
          <w:rFonts w:ascii="Times New Roman" w:hAnsi="Times New Roman" w:cs="Times New Roman"/>
        </w:rPr>
        <w:t xml:space="preserve"> a lot of people. </w:t>
      </w:r>
      <w:r w:rsidR="00847983" w:rsidRPr="00973DBA">
        <w:rPr>
          <w:rFonts w:ascii="Times New Roman" w:hAnsi="Times New Roman" w:cs="Times New Roman"/>
        </w:rPr>
        <w:t>So,</w:t>
      </w:r>
      <w:r w:rsidRPr="00973DBA">
        <w:rPr>
          <w:rFonts w:ascii="Times New Roman" w:hAnsi="Times New Roman" w:cs="Times New Roman"/>
        </w:rPr>
        <w:t xml:space="preserve"> the fear's </w:t>
      </w:r>
      <w:proofErr w:type="gramStart"/>
      <w:r w:rsidRPr="00973DBA">
        <w:rPr>
          <w:rFonts w:ascii="Times New Roman" w:hAnsi="Times New Roman" w:cs="Times New Roman"/>
        </w:rPr>
        <w:t>there</w:t>
      </w:r>
      <w:proofErr w:type="gramEnd"/>
      <w:r w:rsidRPr="00973DBA">
        <w:rPr>
          <w:rFonts w:ascii="Times New Roman" w:hAnsi="Times New Roman" w:cs="Times New Roman"/>
        </w:rPr>
        <w:t xml:space="preserve"> people were wearing their masks, people are spaced out. But they've </w:t>
      </w:r>
      <w:proofErr w:type="gramStart"/>
      <w:r w:rsidRPr="00973DBA">
        <w:rPr>
          <w:rFonts w:ascii="Times New Roman" w:hAnsi="Times New Roman" w:cs="Times New Roman"/>
        </w:rPr>
        <w:t>been can't complain</w:t>
      </w:r>
      <w:proofErr w:type="gramEnd"/>
      <w:r w:rsidRPr="00973DBA">
        <w:rPr>
          <w:rFonts w:ascii="Times New Roman" w:hAnsi="Times New Roman" w:cs="Times New Roman"/>
        </w:rPr>
        <w:t>. You know, it's like, it's the same thing.</w:t>
      </w:r>
    </w:p>
    <w:p w14:paraId="20551177" w14:textId="77777777" w:rsidR="00406AE5" w:rsidRPr="00973DBA" w:rsidRDefault="00406AE5">
      <w:pPr>
        <w:spacing w:after="0"/>
        <w:rPr>
          <w:rFonts w:ascii="Times New Roman" w:hAnsi="Times New Roman" w:cs="Times New Roman"/>
        </w:rPr>
      </w:pPr>
    </w:p>
    <w:p w14:paraId="5CCF9F19" w14:textId="77777777" w:rsidR="00847983" w:rsidRPr="00973DBA" w:rsidRDefault="00847983">
      <w:pPr>
        <w:spacing w:after="0"/>
        <w:rPr>
          <w:rFonts w:ascii="Times New Roman" w:hAnsi="Times New Roman" w:cs="Times New Roman"/>
          <w:b/>
        </w:rPr>
      </w:pPr>
    </w:p>
    <w:p w14:paraId="7A8BBFAB" w14:textId="24176DC2" w:rsidR="00406AE5" w:rsidRPr="00973DBA" w:rsidRDefault="004B4040">
      <w:pPr>
        <w:spacing w:after="0"/>
        <w:rPr>
          <w:rFonts w:ascii="Times New Roman" w:hAnsi="Times New Roman" w:cs="Times New Roman"/>
        </w:rPr>
      </w:pPr>
      <w:r w:rsidRPr="00973DBA">
        <w:rPr>
          <w:rFonts w:ascii="Times New Roman" w:hAnsi="Times New Roman" w:cs="Times New Roman"/>
          <w:b/>
        </w:rPr>
        <w:t xml:space="preserve">Kit Heintzman </w:t>
      </w:r>
      <w:r w:rsidRPr="00973DBA">
        <w:rPr>
          <w:rFonts w:ascii="Times New Roman" w:hAnsi="Times New Roman" w:cs="Times New Roman"/>
        </w:rPr>
        <w:t>13:00</w:t>
      </w:r>
    </w:p>
    <w:p w14:paraId="5E450139" w14:textId="77777777" w:rsidR="00406AE5" w:rsidRPr="00973DBA" w:rsidRDefault="004B4040">
      <w:pPr>
        <w:spacing w:after="0"/>
        <w:rPr>
          <w:rFonts w:ascii="Times New Roman" w:hAnsi="Times New Roman" w:cs="Times New Roman"/>
        </w:rPr>
      </w:pPr>
      <w:r w:rsidRPr="00973DBA">
        <w:rPr>
          <w:rFonts w:ascii="Times New Roman" w:hAnsi="Times New Roman" w:cs="Times New Roman"/>
        </w:rPr>
        <w:t>What were some of the changes that happened with the classes that you were taking?</w:t>
      </w:r>
    </w:p>
    <w:p w14:paraId="184CDC86" w14:textId="77777777" w:rsidR="00406AE5" w:rsidRPr="00973DBA" w:rsidRDefault="00406AE5">
      <w:pPr>
        <w:spacing w:after="0"/>
        <w:rPr>
          <w:rFonts w:ascii="Times New Roman" w:hAnsi="Times New Roman" w:cs="Times New Roman"/>
        </w:rPr>
      </w:pPr>
    </w:p>
    <w:p w14:paraId="57B4BAF9" w14:textId="31DA76A1" w:rsidR="00406AE5" w:rsidRPr="00973DBA" w:rsidRDefault="004B4040">
      <w:pPr>
        <w:spacing w:after="0"/>
        <w:rPr>
          <w:rFonts w:ascii="Times New Roman" w:hAnsi="Times New Roman" w:cs="Times New Roman"/>
        </w:rPr>
      </w:pPr>
      <w:r w:rsidRPr="00973DBA">
        <w:rPr>
          <w:rFonts w:ascii="Times New Roman" w:hAnsi="Times New Roman" w:cs="Times New Roman"/>
          <w:b/>
        </w:rPr>
        <w:t xml:space="preserve">Karina Rodriguez </w:t>
      </w:r>
      <w:r w:rsidRPr="00973DBA">
        <w:rPr>
          <w:rFonts w:ascii="Times New Roman" w:hAnsi="Times New Roman" w:cs="Times New Roman"/>
        </w:rPr>
        <w:t>13:07</w:t>
      </w:r>
    </w:p>
    <w:p w14:paraId="4B75C86F" w14:textId="77777777" w:rsidR="00406AE5" w:rsidRPr="00973DBA" w:rsidRDefault="004B4040">
      <w:pPr>
        <w:spacing w:after="0"/>
        <w:rPr>
          <w:rFonts w:ascii="Times New Roman" w:hAnsi="Times New Roman" w:cs="Times New Roman"/>
        </w:rPr>
      </w:pPr>
      <w:r w:rsidRPr="00973DBA">
        <w:rPr>
          <w:rFonts w:ascii="Times New Roman" w:hAnsi="Times New Roman" w:cs="Times New Roman"/>
        </w:rPr>
        <w:lastRenderedPageBreak/>
        <w:t xml:space="preserve">Well, definitely no, no, no one on one which </w:t>
      </w:r>
      <w:proofErr w:type="gramStart"/>
      <w:r w:rsidRPr="00973DBA">
        <w:rPr>
          <w:rFonts w:ascii="Times New Roman" w:hAnsi="Times New Roman" w:cs="Times New Roman"/>
        </w:rPr>
        <w:t>changes</w:t>
      </w:r>
      <w:proofErr w:type="gramEnd"/>
      <w:r w:rsidRPr="00973DBA">
        <w:rPr>
          <w:rFonts w:ascii="Times New Roman" w:hAnsi="Times New Roman" w:cs="Times New Roman"/>
        </w:rPr>
        <w:t xml:space="preserve">, you know, like, during break, you get to meet new people, that's no longer happening. But one of the good things is that sometimes, you know, maybe the teachers </w:t>
      </w:r>
      <w:proofErr w:type="gramStart"/>
      <w:r w:rsidRPr="00973DBA">
        <w:rPr>
          <w:rFonts w:ascii="Times New Roman" w:hAnsi="Times New Roman" w:cs="Times New Roman"/>
        </w:rPr>
        <w:t>going</w:t>
      </w:r>
      <w:proofErr w:type="gramEnd"/>
      <w:r w:rsidRPr="00973DBA">
        <w:rPr>
          <w:rFonts w:ascii="Times New Roman" w:hAnsi="Times New Roman" w:cs="Times New Roman"/>
        </w:rPr>
        <w:t xml:space="preserve"> too fast, or you didn't quite catch that and thank you to zoom like you're doing right now. You're recording, I can go back to it, and maybe write it down or review it. And this is best for like people who are older and might need that second review or maybe you know, you didn't catch </w:t>
      </w:r>
      <w:proofErr w:type="gramStart"/>
      <w:r w:rsidRPr="00973DBA">
        <w:rPr>
          <w:rFonts w:ascii="Times New Roman" w:hAnsi="Times New Roman" w:cs="Times New Roman"/>
        </w:rPr>
        <w:t>something</w:t>
      </w:r>
      <w:proofErr w:type="gramEnd"/>
      <w:r w:rsidRPr="00973DBA">
        <w:rPr>
          <w:rFonts w:ascii="Times New Roman" w:hAnsi="Times New Roman" w:cs="Times New Roman"/>
        </w:rPr>
        <w:t xml:space="preserve"> so you need to go ahead and review it. But um, the good thing about that is just that I didn't longer have to maybe travel or, you know, pay more </w:t>
      </w:r>
      <w:proofErr w:type="gramStart"/>
      <w:r w:rsidRPr="00973DBA">
        <w:rPr>
          <w:rFonts w:ascii="Times New Roman" w:hAnsi="Times New Roman" w:cs="Times New Roman"/>
        </w:rPr>
        <w:t>money for</w:t>
      </w:r>
      <w:proofErr w:type="gramEnd"/>
      <w:r w:rsidRPr="00973DBA">
        <w:rPr>
          <w:rFonts w:ascii="Times New Roman" w:hAnsi="Times New Roman" w:cs="Times New Roman"/>
        </w:rPr>
        <w:t xml:space="preserve"> </w:t>
      </w:r>
      <w:proofErr w:type="spellStart"/>
      <w:r w:rsidRPr="00973DBA">
        <w:rPr>
          <w:rFonts w:ascii="Times New Roman" w:hAnsi="Times New Roman" w:cs="Times New Roman"/>
        </w:rPr>
        <w:t>for</w:t>
      </w:r>
      <w:proofErr w:type="spellEnd"/>
      <w:r w:rsidRPr="00973DBA">
        <w:rPr>
          <w:rFonts w:ascii="Times New Roman" w:hAnsi="Times New Roman" w:cs="Times New Roman"/>
        </w:rPr>
        <w:t xml:space="preserve"> lunch, or for food for </w:t>
      </w:r>
      <w:proofErr w:type="spellStart"/>
      <w:r w:rsidRPr="00973DBA">
        <w:rPr>
          <w:rFonts w:ascii="Times New Roman" w:hAnsi="Times New Roman" w:cs="Times New Roman"/>
        </w:rPr>
        <w:t>for</w:t>
      </w:r>
      <w:proofErr w:type="spellEnd"/>
      <w:r w:rsidRPr="00973DBA">
        <w:rPr>
          <w:rFonts w:ascii="Times New Roman" w:hAnsi="Times New Roman" w:cs="Times New Roman"/>
        </w:rPr>
        <w:t xml:space="preserve"> </w:t>
      </w:r>
      <w:proofErr w:type="spellStart"/>
      <w:r w:rsidRPr="00973DBA">
        <w:rPr>
          <w:rFonts w:ascii="Times New Roman" w:hAnsi="Times New Roman" w:cs="Times New Roman"/>
        </w:rPr>
        <w:t>for</w:t>
      </w:r>
      <w:proofErr w:type="spellEnd"/>
      <w:r w:rsidRPr="00973DBA">
        <w:rPr>
          <w:rFonts w:ascii="Times New Roman" w:hAnsi="Times New Roman" w:cs="Times New Roman"/>
        </w:rPr>
        <w:t xml:space="preserve"> a hotel. So cut down on that cost.</w:t>
      </w:r>
    </w:p>
    <w:p w14:paraId="00972C56" w14:textId="77777777" w:rsidR="00406AE5" w:rsidRPr="00973DBA" w:rsidRDefault="00406AE5">
      <w:pPr>
        <w:spacing w:after="0"/>
        <w:rPr>
          <w:rFonts w:ascii="Times New Roman" w:hAnsi="Times New Roman" w:cs="Times New Roman"/>
        </w:rPr>
      </w:pPr>
    </w:p>
    <w:p w14:paraId="428C82D5" w14:textId="16D9D882" w:rsidR="00406AE5" w:rsidRPr="00973DBA" w:rsidRDefault="004B4040">
      <w:pPr>
        <w:spacing w:after="0"/>
        <w:rPr>
          <w:rFonts w:ascii="Times New Roman" w:hAnsi="Times New Roman" w:cs="Times New Roman"/>
        </w:rPr>
      </w:pPr>
      <w:r w:rsidRPr="00973DBA">
        <w:rPr>
          <w:rFonts w:ascii="Times New Roman" w:hAnsi="Times New Roman" w:cs="Times New Roman"/>
          <w:b/>
        </w:rPr>
        <w:t xml:space="preserve">Kit Heintzman </w:t>
      </w:r>
      <w:r w:rsidRPr="00973DBA">
        <w:rPr>
          <w:rFonts w:ascii="Times New Roman" w:hAnsi="Times New Roman" w:cs="Times New Roman"/>
        </w:rPr>
        <w:t>14:11</w:t>
      </w:r>
    </w:p>
    <w:p w14:paraId="238409F0" w14:textId="2EEEB671" w:rsidR="00406AE5" w:rsidRPr="00973DBA" w:rsidRDefault="00847983">
      <w:pPr>
        <w:spacing w:after="0"/>
        <w:rPr>
          <w:rFonts w:ascii="Times New Roman" w:hAnsi="Times New Roman" w:cs="Times New Roman"/>
        </w:rPr>
      </w:pPr>
      <w:r w:rsidRPr="00973DBA">
        <w:rPr>
          <w:rFonts w:ascii="Times New Roman" w:hAnsi="Times New Roman" w:cs="Times New Roman"/>
        </w:rPr>
        <w:t>So,</w:t>
      </w:r>
      <w:r w:rsidR="004B4040" w:rsidRPr="00973DBA">
        <w:rPr>
          <w:rFonts w:ascii="Times New Roman" w:hAnsi="Times New Roman" w:cs="Times New Roman"/>
        </w:rPr>
        <w:t xml:space="preserve"> the classes were </w:t>
      </w:r>
      <w:proofErr w:type="gramStart"/>
      <w:r w:rsidR="004B4040" w:rsidRPr="00973DBA">
        <w:rPr>
          <w:rFonts w:ascii="Times New Roman" w:hAnsi="Times New Roman" w:cs="Times New Roman"/>
        </w:rPr>
        <w:t>pretty far</w:t>
      </w:r>
      <w:proofErr w:type="gramEnd"/>
      <w:r w:rsidR="004B4040" w:rsidRPr="00973DBA">
        <w:rPr>
          <w:rFonts w:ascii="Times New Roman" w:hAnsi="Times New Roman" w:cs="Times New Roman"/>
        </w:rPr>
        <w:t xml:space="preserve"> away then.</w:t>
      </w:r>
    </w:p>
    <w:p w14:paraId="1B7DF1FD" w14:textId="77777777" w:rsidR="00406AE5" w:rsidRPr="00973DBA" w:rsidRDefault="00406AE5">
      <w:pPr>
        <w:spacing w:after="0"/>
        <w:rPr>
          <w:rFonts w:ascii="Times New Roman" w:hAnsi="Times New Roman" w:cs="Times New Roman"/>
        </w:rPr>
      </w:pPr>
    </w:p>
    <w:p w14:paraId="49B93A6C" w14:textId="3E53A355" w:rsidR="00406AE5" w:rsidRPr="00973DBA" w:rsidRDefault="004B4040">
      <w:pPr>
        <w:spacing w:after="0"/>
        <w:rPr>
          <w:rFonts w:ascii="Times New Roman" w:hAnsi="Times New Roman" w:cs="Times New Roman"/>
        </w:rPr>
      </w:pPr>
      <w:r w:rsidRPr="00973DBA">
        <w:rPr>
          <w:rFonts w:ascii="Times New Roman" w:hAnsi="Times New Roman" w:cs="Times New Roman"/>
          <w:b/>
        </w:rPr>
        <w:t xml:space="preserve">Karina Rodriguez </w:t>
      </w:r>
      <w:r w:rsidRPr="00973DBA">
        <w:rPr>
          <w:rFonts w:ascii="Times New Roman" w:hAnsi="Times New Roman" w:cs="Times New Roman"/>
        </w:rPr>
        <w:t>14:15</w:t>
      </w:r>
    </w:p>
    <w:p w14:paraId="62030DF6" w14:textId="0980B720" w:rsidR="00406AE5" w:rsidRPr="00973DBA" w:rsidRDefault="004B4040">
      <w:pPr>
        <w:spacing w:after="0"/>
        <w:rPr>
          <w:rFonts w:ascii="Times New Roman" w:hAnsi="Times New Roman" w:cs="Times New Roman"/>
        </w:rPr>
      </w:pPr>
      <w:r w:rsidRPr="00973DBA">
        <w:rPr>
          <w:rFonts w:ascii="Times New Roman" w:hAnsi="Times New Roman" w:cs="Times New Roman"/>
        </w:rPr>
        <w:t xml:space="preserve">Sometimes, I'm here in Victorville, which is San Bernardino County and sometimes I </w:t>
      </w:r>
      <w:proofErr w:type="gramStart"/>
      <w:r w:rsidRPr="00973DBA">
        <w:rPr>
          <w:rFonts w:ascii="Times New Roman" w:hAnsi="Times New Roman" w:cs="Times New Roman"/>
        </w:rPr>
        <w:t>have to</w:t>
      </w:r>
      <w:proofErr w:type="gramEnd"/>
      <w:r w:rsidRPr="00973DBA">
        <w:rPr>
          <w:rFonts w:ascii="Times New Roman" w:hAnsi="Times New Roman" w:cs="Times New Roman"/>
        </w:rPr>
        <w:t xml:space="preserve"> drive like eight </w:t>
      </w:r>
      <w:proofErr w:type="spellStart"/>
      <w:r w:rsidRPr="00973DBA">
        <w:rPr>
          <w:rFonts w:ascii="Times New Roman" w:hAnsi="Times New Roman" w:cs="Times New Roman"/>
        </w:rPr>
        <w:t>eight</w:t>
      </w:r>
      <w:proofErr w:type="spellEnd"/>
      <w:r w:rsidRPr="00973DBA">
        <w:rPr>
          <w:rFonts w:ascii="Times New Roman" w:hAnsi="Times New Roman" w:cs="Times New Roman"/>
        </w:rPr>
        <w:t xml:space="preserve"> hours for a class or </w:t>
      </w:r>
      <w:r w:rsidR="00847983" w:rsidRPr="00973DBA">
        <w:rPr>
          <w:rFonts w:ascii="Times New Roman" w:hAnsi="Times New Roman" w:cs="Times New Roman"/>
        </w:rPr>
        <w:t>y</w:t>
      </w:r>
      <w:r w:rsidRPr="00973DBA">
        <w:rPr>
          <w:rFonts w:ascii="Times New Roman" w:hAnsi="Times New Roman" w:cs="Times New Roman"/>
        </w:rPr>
        <w:t xml:space="preserve">eah, </w:t>
      </w:r>
      <w:proofErr w:type="spellStart"/>
      <w:r w:rsidRPr="00973DBA">
        <w:rPr>
          <w:rFonts w:ascii="Times New Roman" w:hAnsi="Times New Roman" w:cs="Times New Roman"/>
        </w:rPr>
        <w:t>cuz</w:t>
      </w:r>
      <w:proofErr w:type="spellEnd"/>
      <w:r w:rsidRPr="00973DBA">
        <w:rPr>
          <w:rFonts w:ascii="Times New Roman" w:hAnsi="Times New Roman" w:cs="Times New Roman"/>
        </w:rPr>
        <w:t xml:space="preserve"> it's like somewhere up north. In a very small location, you probably won't know are there?</w:t>
      </w:r>
    </w:p>
    <w:p w14:paraId="2A3B7035" w14:textId="77777777" w:rsidR="00406AE5" w:rsidRPr="00973DBA" w:rsidRDefault="00406AE5">
      <w:pPr>
        <w:spacing w:after="0"/>
        <w:rPr>
          <w:rFonts w:ascii="Times New Roman" w:hAnsi="Times New Roman" w:cs="Times New Roman"/>
        </w:rPr>
      </w:pPr>
    </w:p>
    <w:p w14:paraId="454C72ED" w14:textId="29FE03FE" w:rsidR="00406AE5" w:rsidRPr="00973DBA" w:rsidRDefault="004B4040">
      <w:pPr>
        <w:spacing w:after="0"/>
        <w:rPr>
          <w:rFonts w:ascii="Times New Roman" w:hAnsi="Times New Roman" w:cs="Times New Roman"/>
        </w:rPr>
      </w:pPr>
      <w:r w:rsidRPr="00973DBA">
        <w:rPr>
          <w:rFonts w:ascii="Times New Roman" w:hAnsi="Times New Roman" w:cs="Times New Roman"/>
          <w:b/>
        </w:rPr>
        <w:t xml:space="preserve">Kit Heintzman </w:t>
      </w:r>
      <w:r w:rsidRPr="00973DBA">
        <w:rPr>
          <w:rFonts w:ascii="Times New Roman" w:hAnsi="Times New Roman" w:cs="Times New Roman"/>
        </w:rPr>
        <w:t>14:37</w:t>
      </w:r>
    </w:p>
    <w:p w14:paraId="20E1C77D" w14:textId="77777777" w:rsidR="00406AE5" w:rsidRPr="00973DBA" w:rsidRDefault="004B4040">
      <w:pPr>
        <w:spacing w:after="0"/>
        <w:rPr>
          <w:rFonts w:ascii="Times New Roman" w:hAnsi="Times New Roman" w:cs="Times New Roman"/>
        </w:rPr>
      </w:pPr>
      <w:r w:rsidRPr="00973DBA">
        <w:rPr>
          <w:rFonts w:ascii="Times New Roman" w:hAnsi="Times New Roman" w:cs="Times New Roman"/>
        </w:rPr>
        <w:t xml:space="preserve">Are there aspects of the teaching that </w:t>
      </w:r>
      <w:proofErr w:type="gramStart"/>
      <w:r w:rsidRPr="00973DBA">
        <w:rPr>
          <w:rFonts w:ascii="Times New Roman" w:hAnsi="Times New Roman" w:cs="Times New Roman"/>
        </w:rPr>
        <w:t>required</w:t>
      </w:r>
      <w:proofErr w:type="gramEnd"/>
      <w:r w:rsidRPr="00973DBA">
        <w:rPr>
          <w:rFonts w:ascii="Times New Roman" w:hAnsi="Times New Roman" w:cs="Times New Roman"/>
        </w:rPr>
        <w:t xml:space="preserve"> sort of more in person attention or that required a really like different kind of approach because you've moved online?</w:t>
      </w:r>
    </w:p>
    <w:p w14:paraId="10AED4A3" w14:textId="77777777" w:rsidR="00406AE5" w:rsidRPr="00973DBA" w:rsidRDefault="00406AE5">
      <w:pPr>
        <w:spacing w:after="0"/>
        <w:rPr>
          <w:rFonts w:ascii="Times New Roman" w:hAnsi="Times New Roman" w:cs="Times New Roman"/>
        </w:rPr>
      </w:pPr>
    </w:p>
    <w:p w14:paraId="1E203CF8" w14:textId="10EBF80D" w:rsidR="00406AE5" w:rsidRPr="00973DBA" w:rsidRDefault="004B4040">
      <w:pPr>
        <w:spacing w:after="0"/>
        <w:rPr>
          <w:rFonts w:ascii="Times New Roman" w:hAnsi="Times New Roman" w:cs="Times New Roman"/>
        </w:rPr>
      </w:pPr>
      <w:r w:rsidRPr="00973DBA">
        <w:rPr>
          <w:rFonts w:ascii="Times New Roman" w:hAnsi="Times New Roman" w:cs="Times New Roman"/>
          <w:b/>
        </w:rPr>
        <w:t xml:space="preserve">Karina Rodriguez </w:t>
      </w:r>
      <w:r w:rsidRPr="00973DBA">
        <w:rPr>
          <w:rFonts w:ascii="Times New Roman" w:hAnsi="Times New Roman" w:cs="Times New Roman"/>
        </w:rPr>
        <w:t>14:50</w:t>
      </w:r>
    </w:p>
    <w:p w14:paraId="55CFC212" w14:textId="244848A2" w:rsidR="00406AE5" w:rsidRPr="00973DBA" w:rsidRDefault="004B4040">
      <w:pPr>
        <w:spacing w:after="0"/>
        <w:rPr>
          <w:rFonts w:ascii="Times New Roman" w:hAnsi="Times New Roman" w:cs="Times New Roman"/>
        </w:rPr>
      </w:pPr>
      <w:r w:rsidRPr="00973DBA">
        <w:rPr>
          <w:rFonts w:ascii="Times New Roman" w:hAnsi="Times New Roman" w:cs="Times New Roman"/>
        </w:rPr>
        <w:t xml:space="preserve">Yes, I had a class </w:t>
      </w:r>
      <w:proofErr w:type="gramStart"/>
      <w:r w:rsidRPr="00973DBA">
        <w:rPr>
          <w:rFonts w:ascii="Times New Roman" w:hAnsi="Times New Roman" w:cs="Times New Roman"/>
        </w:rPr>
        <w:t>with</w:t>
      </w:r>
      <w:proofErr w:type="gramEnd"/>
      <w:r w:rsidRPr="00973DBA">
        <w:rPr>
          <w:rFonts w:ascii="Times New Roman" w:hAnsi="Times New Roman" w:cs="Times New Roman"/>
        </w:rPr>
        <w:t xml:space="preserve"> and his name is not hitting me but he's a Shaman and [</w:t>
      </w:r>
      <w:r w:rsidR="00847983" w:rsidRPr="00973DBA">
        <w:rPr>
          <w:rFonts w:ascii="Times New Roman" w:hAnsi="Times New Roman" w:cs="Times New Roman"/>
        </w:rPr>
        <w:t>unintelligible</w:t>
      </w:r>
      <w:r w:rsidRPr="00973DBA">
        <w:rPr>
          <w:rFonts w:ascii="Times New Roman" w:hAnsi="Times New Roman" w:cs="Times New Roman"/>
        </w:rPr>
        <w:t xml:space="preserve">], the father and son duo. And there was there's a lot of </w:t>
      </w:r>
      <w:proofErr w:type="spellStart"/>
      <w:r w:rsidRPr="00973DBA">
        <w:rPr>
          <w:rFonts w:ascii="Times New Roman" w:hAnsi="Times New Roman" w:cs="Times New Roman"/>
        </w:rPr>
        <w:t>of</w:t>
      </w:r>
      <w:proofErr w:type="spellEnd"/>
      <w:r w:rsidRPr="00973DBA">
        <w:rPr>
          <w:rFonts w:ascii="Times New Roman" w:hAnsi="Times New Roman" w:cs="Times New Roman"/>
        </w:rPr>
        <w:t xml:space="preserve"> their practices </w:t>
      </w:r>
      <w:proofErr w:type="gramStart"/>
      <w:r w:rsidRPr="00973DBA">
        <w:rPr>
          <w:rFonts w:ascii="Times New Roman" w:hAnsi="Times New Roman" w:cs="Times New Roman"/>
        </w:rPr>
        <w:t>actually to</w:t>
      </w:r>
      <w:proofErr w:type="gramEnd"/>
      <w:r w:rsidRPr="00973DBA">
        <w:rPr>
          <w:rFonts w:ascii="Times New Roman" w:hAnsi="Times New Roman" w:cs="Times New Roman"/>
        </w:rPr>
        <w:t xml:space="preserve"> practice with somebody else. </w:t>
      </w:r>
      <w:r w:rsidR="00847983" w:rsidRPr="00973DBA">
        <w:rPr>
          <w:rFonts w:ascii="Times New Roman" w:hAnsi="Times New Roman" w:cs="Times New Roman"/>
        </w:rPr>
        <w:t>So,</w:t>
      </w:r>
      <w:r w:rsidRPr="00973DBA">
        <w:rPr>
          <w:rFonts w:ascii="Times New Roman" w:hAnsi="Times New Roman" w:cs="Times New Roman"/>
        </w:rPr>
        <w:t xml:space="preserve"> what they would do, I mean, obviously, if you were there in person, you would go to </w:t>
      </w:r>
      <w:r w:rsidR="00847983" w:rsidRPr="00973DBA">
        <w:rPr>
          <w:rFonts w:ascii="Times New Roman" w:hAnsi="Times New Roman" w:cs="Times New Roman"/>
        </w:rPr>
        <w:t>glue</w:t>
      </w:r>
      <w:r w:rsidRPr="00973DBA">
        <w:rPr>
          <w:rFonts w:ascii="Times New Roman" w:hAnsi="Times New Roman" w:cs="Times New Roman"/>
        </w:rPr>
        <w:t xml:space="preserve"> yourself to an area known location and practice this energetic exercise, but because we didn't have that they would put us in rooms. And even you can still feel the energy I won't say you </w:t>
      </w:r>
      <w:proofErr w:type="gramStart"/>
      <w:r w:rsidRPr="00973DBA">
        <w:rPr>
          <w:rFonts w:ascii="Times New Roman" w:hAnsi="Times New Roman" w:cs="Times New Roman"/>
        </w:rPr>
        <w:t>don't</w:t>
      </w:r>
      <w:proofErr w:type="gramEnd"/>
      <w:r w:rsidRPr="00973DBA">
        <w:rPr>
          <w:rFonts w:ascii="Times New Roman" w:hAnsi="Times New Roman" w:cs="Times New Roman"/>
        </w:rPr>
        <w:t xml:space="preserve"> but I can only imagine that if you're doing it one to one, it's just gives it a different view</w:t>
      </w:r>
    </w:p>
    <w:p w14:paraId="1E550D6C" w14:textId="77777777" w:rsidR="00406AE5" w:rsidRPr="00973DBA" w:rsidRDefault="00406AE5">
      <w:pPr>
        <w:spacing w:after="0"/>
        <w:rPr>
          <w:rFonts w:ascii="Times New Roman" w:hAnsi="Times New Roman" w:cs="Times New Roman"/>
        </w:rPr>
      </w:pPr>
    </w:p>
    <w:p w14:paraId="3FF0BCC1" w14:textId="041727E0" w:rsidR="00406AE5" w:rsidRPr="00973DBA" w:rsidRDefault="004B4040">
      <w:pPr>
        <w:spacing w:after="0"/>
        <w:rPr>
          <w:rFonts w:ascii="Times New Roman" w:hAnsi="Times New Roman" w:cs="Times New Roman"/>
        </w:rPr>
      </w:pPr>
      <w:r w:rsidRPr="00973DBA">
        <w:rPr>
          <w:rFonts w:ascii="Times New Roman" w:hAnsi="Times New Roman" w:cs="Times New Roman"/>
          <w:b/>
        </w:rPr>
        <w:t xml:space="preserve">Kit Heintzman </w:t>
      </w:r>
      <w:r w:rsidRPr="00973DBA">
        <w:rPr>
          <w:rFonts w:ascii="Times New Roman" w:hAnsi="Times New Roman" w:cs="Times New Roman"/>
        </w:rPr>
        <w:t>15:37</w:t>
      </w:r>
    </w:p>
    <w:p w14:paraId="11860DC2" w14:textId="77777777" w:rsidR="00406AE5" w:rsidRPr="00973DBA" w:rsidRDefault="004B4040">
      <w:pPr>
        <w:spacing w:after="0"/>
        <w:rPr>
          <w:rFonts w:ascii="Times New Roman" w:hAnsi="Times New Roman" w:cs="Times New Roman"/>
        </w:rPr>
      </w:pPr>
      <w:r w:rsidRPr="00973DBA">
        <w:rPr>
          <w:rFonts w:ascii="Times New Roman" w:hAnsi="Times New Roman" w:cs="Times New Roman"/>
        </w:rPr>
        <w:t>What does spirituality mean to you?</w:t>
      </w:r>
    </w:p>
    <w:p w14:paraId="5ECA968E" w14:textId="77777777" w:rsidR="00406AE5" w:rsidRPr="00973DBA" w:rsidRDefault="00406AE5">
      <w:pPr>
        <w:spacing w:after="0"/>
        <w:rPr>
          <w:rFonts w:ascii="Times New Roman" w:hAnsi="Times New Roman" w:cs="Times New Roman"/>
        </w:rPr>
      </w:pPr>
    </w:p>
    <w:p w14:paraId="1CFE9F94" w14:textId="0761789F" w:rsidR="00406AE5" w:rsidRPr="00973DBA" w:rsidRDefault="004B4040">
      <w:pPr>
        <w:spacing w:after="0"/>
        <w:rPr>
          <w:rFonts w:ascii="Times New Roman" w:hAnsi="Times New Roman" w:cs="Times New Roman"/>
        </w:rPr>
      </w:pPr>
      <w:r w:rsidRPr="00973DBA">
        <w:rPr>
          <w:rFonts w:ascii="Times New Roman" w:hAnsi="Times New Roman" w:cs="Times New Roman"/>
          <w:b/>
        </w:rPr>
        <w:t xml:space="preserve">Karina Rodriguez </w:t>
      </w:r>
      <w:r w:rsidRPr="00973DBA">
        <w:rPr>
          <w:rFonts w:ascii="Times New Roman" w:hAnsi="Times New Roman" w:cs="Times New Roman"/>
        </w:rPr>
        <w:t>15:42</w:t>
      </w:r>
    </w:p>
    <w:p w14:paraId="6F3CAA02" w14:textId="77777777" w:rsidR="00406AE5" w:rsidRPr="00973DBA" w:rsidRDefault="004B4040">
      <w:pPr>
        <w:spacing w:after="0"/>
        <w:rPr>
          <w:rFonts w:ascii="Times New Roman" w:hAnsi="Times New Roman" w:cs="Times New Roman"/>
        </w:rPr>
      </w:pPr>
      <w:r w:rsidRPr="00973DBA">
        <w:rPr>
          <w:rFonts w:ascii="Times New Roman" w:hAnsi="Times New Roman" w:cs="Times New Roman"/>
        </w:rPr>
        <w:t xml:space="preserve">It's freedom. It's freedom, it's </w:t>
      </w:r>
      <w:proofErr w:type="spellStart"/>
      <w:r w:rsidRPr="00973DBA">
        <w:rPr>
          <w:rFonts w:ascii="Times New Roman" w:hAnsi="Times New Roman" w:cs="Times New Roman"/>
        </w:rPr>
        <w:t>it's</w:t>
      </w:r>
      <w:proofErr w:type="spellEnd"/>
      <w:r w:rsidRPr="00973DBA">
        <w:rPr>
          <w:rFonts w:ascii="Times New Roman" w:hAnsi="Times New Roman" w:cs="Times New Roman"/>
        </w:rPr>
        <w:t xml:space="preserve"> digging in into who you really are, and shutting off the layers. It's also shedding off it's, it's removing them, how can I say it? I forgot that word. The training that our parents give us and it's just like sometimes who we are as an adult is just the echoing of other people's beliefs on to us are how we were raised by our parents and </w:t>
      </w:r>
      <w:proofErr w:type="spellStart"/>
      <w:r w:rsidRPr="00973DBA">
        <w:rPr>
          <w:rFonts w:ascii="Times New Roman" w:hAnsi="Times New Roman" w:cs="Times New Roman"/>
        </w:rPr>
        <w:t>and</w:t>
      </w:r>
      <w:proofErr w:type="spellEnd"/>
      <w:r w:rsidRPr="00973DBA">
        <w:rPr>
          <w:rFonts w:ascii="Times New Roman" w:hAnsi="Times New Roman" w:cs="Times New Roman"/>
        </w:rPr>
        <w:t xml:space="preserve"> it's shedding all of that and </w:t>
      </w:r>
      <w:proofErr w:type="spellStart"/>
      <w:r w:rsidRPr="00973DBA">
        <w:rPr>
          <w:rFonts w:ascii="Times New Roman" w:hAnsi="Times New Roman" w:cs="Times New Roman"/>
        </w:rPr>
        <w:t>and</w:t>
      </w:r>
      <w:proofErr w:type="spellEnd"/>
      <w:r w:rsidRPr="00973DBA">
        <w:rPr>
          <w:rFonts w:ascii="Times New Roman" w:hAnsi="Times New Roman" w:cs="Times New Roman"/>
        </w:rPr>
        <w:t xml:space="preserve"> being who you really are and being okay with that and being able to express </w:t>
      </w:r>
      <w:proofErr w:type="gramStart"/>
      <w:r w:rsidRPr="00973DBA">
        <w:rPr>
          <w:rFonts w:ascii="Times New Roman" w:hAnsi="Times New Roman" w:cs="Times New Roman"/>
        </w:rPr>
        <w:t>it</w:t>
      </w:r>
      <w:proofErr w:type="gramEnd"/>
    </w:p>
    <w:p w14:paraId="0553063E" w14:textId="77777777" w:rsidR="00406AE5" w:rsidRPr="00973DBA" w:rsidRDefault="00406AE5">
      <w:pPr>
        <w:spacing w:after="0"/>
        <w:rPr>
          <w:rFonts w:ascii="Times New Roman" w:hAnsi="Times New Roman" w:cs="Times New Roman"/>
        </w:rPr>
      </w:pPr>
    </w:p>
    <w:p w14:paraId="5D232135" w14:textId="415D20BC" w:rsidR="00406AE5" w:rsidRPr="00973DBA" w:rsidRDefault="004B4040">
      <w:pPr>
        <w:spacing w:after="0"/>
        <w:rPr>
          <w:rFonts w:ascii="Times New Roman" w:hAnsi="Times New Roman" w:cs="Times New Roman"/>
        </w:rPr>
      </w:pPr>
      <w:r w:rsidRPr="00973DBA">
        <w:rPr>
          <w:rFonts w:ascii="Times New Roman" w:hAnsi="Times New Roman" w:cs="Times New Roman"/>
          <w:b/>
        </w:rPr>
        <w:t xml:space="preserve">Kit Heintzman </w:t>
      </w:r>
      <w:r w:rsidRPr="00973DBA">
        <w:rPr>
          <w:rFonts w:ascii="Times New Roman" w:hAnsi="Times New Roman" w:cs="Times New Roman"/>
        </w:rPr>
        <w:t>16:29</w:t>
      </w:r>
    </w:p>
    <w:p w14:paraId="27BDE04C" w14:textId="77777777" w:rsidR="00406AE5" w:rsidRPr="00973DBA" w:rsidRDefault="004B4040">
      <w:pPr>
        <w:spacing w:after="0"/>
        <w:rPr>
          <w:rFonts w:ascii="Times New Roman" w:hAnsi="Times New Roman" w:cs="Times New Roman"/>
        </w:rPr>
      </w:pPr>
      <w:r w:rsidRPr="00973DBA">
        <w:rPr>
          <w:rFonts w:ascii="Times New Roman" w:hAnsi="Times New Roman" w:cs="Times New Roman"/>
        </w:rPr>
        <w:t xml:space="preserve">Has your relationship with spirituality changed at all over the last couple of </w:t>
      </w:r>
      <w:proofErr w:type="gramStart"/>
      <w:r w:rsidRPr="00973DBA">
        <w:rPr>
          <w:rFonts w:ascii="Times New Roman" w:hAnsi="Times New Roman" w:cs="Times New Roman"/>
        </w:rPr>
        <w:t>years</w:t>
      </w:r>
      <w:proofErr w:type="gramEnd"/>
    </w:p>
    <w:p w14:paraId="3A52889E" w14:textId="77777777" w:rsidR="00406AE5" w:rsidRPr="00973DBA" w:rsidRDefault="00406AE5">
      <w:pPr>
        <w:spacing w:after="0"/>
        <w:rPr>
          <w:rFonts w:ascii="Times New Roman" w:hAnsi="Times New Roman" w:cs="Times New Roman"/>
        </w:rPr>
      </w:pPr>
    </w:p>
    <w:p w14:paraId="0B4FFA68" w14:textId="2CBDB63F" w:rsidR="00406AE5" w:rsidRPr="00973DBA" w:rsidRDefault="004B4040">
      <w:pPr>
        <w:spacing w:after="0"/>
        <w:rPr>
          <w:rFonts w:ascii="Times New Roman" w:hAnsi="Times New Roman" w:cs="Times New Roman"/>
        </w:rPr>
      </w:pPr>
      <w:r w:rsidRPr="00973DBA">
        <w:rPr>
          <w:rFonts w:ascii="Times New Roman" w:hAnsi="Times New Roman" w:cs="Times New Roman"/>
          <w:b/>
        </w:rPr>
        <w:t xml:space="preserve">Karina Rodriguez </w:t>
      </w:r>
      <w:r w:rsidRPr="00973DBA">
        <w:rPr>
          <w:rFonts w:ascii="Times New Roman" w:hAnsi="Times New Roman" w:cs="Times New Roman"/>
        </w:rPr>
        <w:t>16:37</w:t>
      </w:r>
    </w:p>
    <w:p w14:paraId="16461591" w14:textId="379D2DE1" w:rsidR="00406AE5" w:rsidRPr="00973DBA" w:rsidRDefault="004B4040">
      <w:pPr>
        <w:spacing w:after="0"/>
        <w:rPr>
          <w:rFonts w:ascii="Times New Roman" w:hAnsi="Times New Roman" w:cs="Times New Roman"/>
        </w:rPr>
      </w:pPr>
      <w:r w:rsidRPr="00973DBA">
        <w:rPr>
          <w:rFonts w:ascii="Times New Roman" w:hAnsi="Times New Roman" w:cs="Times New Roman"/>
        </w:rPr>
        <w:lastRenderedPageBreak/>
        <w:t xml:space="preserve">Yes, I would say so. I think every day, I mean my teacher used to say, "You must die to the old in order to live your life to the fullest so just like the sun dies we die every day we must shed to the old every day." </w:t>
      </w:r>
      <w:r w:rsidR="00847983" w:rsidRPr="00973DBA">
        <w:rPr>
          <w:rFonts w:ascii="Times New Roman" w:hAnsi="Times New Roman" w:cs="Times New Roman"/>
        </w:rPr>
        <w:t>So,</w:t>
      </w:r>
      <w:r w:rsidRPr="00973DBA">
        <w:rPr>
          <w:rFonts w:ascii="Times New Roman" w:hAnsi="Times New Roman" w:cs="Times New Roman"/>
        </w:rPr>
        <w:t xml:space="preserve"> this is an ongoing process is just like I don't think you ever </w:t>
      </w:r>
      <w:proofErr w:type="gramStart"/>
      <w:r w:rsidRPr="00973DBA">
        <w:rPr>
          <w:rFonts w:ascii="Times New Roman" w:hAnsi="Times New Roman" w:cs="Times New Roman"/>
        </w:rPr>
        <w:t>finish</w:t>
      </w:r>
      <w:proofErr w:type="gramEnd"/>
    </w:p>
    <w:p w14:paraId="19B60E7B" w14:textId="77777777" w:rsidR="00406AE5" w:rsidRPr="00973DBA" w:rsidRDefault="00406AE5">
      <w:pPr>
        <w:spacing w:after="0"/>
        <w:rPr>
          <w:rFonts w:ascii="Times New Roman" w:hAnsi="Times New Roman" w:cs="Times New Roman"/>
        </w:rPr>
      </w:pPr>
    </w:p>
    <w:p w14:paraId="78563E00" w14:textId="23F5E69C" w:rsidR="00406AE5" w:rsidRPr="00973DBA" w:rsidRDefault="004B4040">
      <w:pPr>
        <w:spacing w:after="0"/>
        <w:rPr>
          <w:rFonts w:ascii="Times New Roman" w:hAnsi="Times New Roman" w:cs="Times New Roman"/>
        </w:rPr>
      </w:pPr>
      <w:r w:rsidRPr="00973DBA">
        <w:rPr>
          <w:rFonts w:ascii="Times New Roman" w:hAnsi="Times New Roman" w:cs="Times New Roman"/>
          <w:b/>
        </w:rPr>
        <w:t xml:space="preserve">Kit Heintzman </w:t>
      </w:r>
      <w:r w:rsidRPr="00973DBA">
        <w:rPr>
          <w:rFonts w:ascii="Times New Roman" w:hAnsi="Times New Roman" w:cs="Times New Roman"/>
        </w:rPr>
        <w:t>17:03</w:t>
      </w:r>
    </w:p>
    <w:p w14:paraId="1F95847B" w14:textId="77777777" w:rsidR="00406AE5" w:rsidRPr="00973DBA" w:rsidRDefault="004B4040">
      <w:pPr>
        <w:spacing w:after="0"/>
        <w:rPr>
          <w:rFonts w:ascii="Times New Roman" w:hAnsi="Times New Roman" w:cs="Times New Roman"/>
        </w:rPr>
      </w:pPr>
      <w:r w:rsidRPr="00973DBA">
        <w:rPr>
          <w:rFonts w:ascii="Times New Roman" w:hAnsi="Times New Roman" w:cs="Times New Roman"/>
        </w:rPr>
        <w:t>Okay, give me a sort of narrative arc of your spiritual journey throughout your life.</w:t>
      </w:r>
    </w:p>
    <w:p w14:paraId="46082D89" w14:textId="77777777" w:rsidR="00406AE5" w:rsidRPr="00973DBA" w:rsidRDefault="00406AE5">
      <w:pPr>
        <w:spacing w:after="0"/>
        <w:rPr>
          <w:rFonts w:ascii="Times New Roman" w:hAnsi="Times New Roman" w:cs="Times New Roman"/>
        </w:rPr>
      </w:pPr>
    </w:p>
    <w:p w14:paraId="42C7CC38" w14:textId="2B9CA84B" w:rsidR="00406AE5" w:rsidRPr="00973DBA" w:rsidRDefault="004B4040">
      <w:pPr>
        <w:spacing w:after="0"/>
        <w:rPr>
          <w:rFonts w:ascii="Times New Roman" w:hAnsi="Times New Roman" w:cs="Times New Roman"/>
        </w:rPr>
      </w:pPr>
      <w:r w:rsidRPr="00973DBA">
        <w:rPr>
          <w:rFonts w:ascii="Times New Roman" w:hAnsi="Times New Roman" w:cs="Times New Roman"/>
          <w:b/>
        </w:rPr>
        <w:t xml:space="preserve">Karina Rodriguez </w:t>
      </w:r>
      <w:r w:rsidRPr="00973DBA">
        <w:rPr>
          <w:rFonts w:ascii="Times New Roman" w:hAnsi="Times New Roman" w:cs="Times New Roman"/>
        </w:rPr>
        <w:t>17:09</w:t>
      </w:r>
    </w:p>
    <w:p w14:paraId="05F245F5" w14:textId="0AADC6F9" w:rsidR="00406AE5" w:rsidRPr="00973DBA" w:rsidRDefault="004B4040">
      <w:pPr>
        <w:spacing w:after="0"/>
        <w:rPr>
          <w:rFonts w:ascii="Times New Roman" w:hAnsi="Times New Roman" w:cs="Times New Roman"/>
        </w:rPr>
      </w:pPr>
      <w:r w:rsidRPr="00973DBA">
        <w:rPr>
          <w:rFonts w:ascii="Times New Roman" w:hAnsi="Times New Roman" w:cs="Times New Roman"/>
        </w:rPr>
        <w:t xml:space="preserve">Um, I started in I've always been interested in spirituality because I would get those you know you get the weird dreams when you're a child and you're a teenager and all that stuff but back then we're very you know, like oh, that's </w:t>
      </w:r>
      <w:proofErr w:type="spellStart"/>
      <w:r w:rsidRPr="00973DBA">
        <w:rPr>
          <w:rFonts w:ascii="Times New Roman" w:hAnsi="Times New Roman" w:cs="Times New Roman"/>
        </w:rPr>
        <w:t>that's</w:t>
      </w:r>
      <w:proofErr w:type="spellEnd"/>
      <w:r w:rsidRPr="00973DBA">
        <w:rPr>
          <w:rFonts w:ascii="Times New Roman" w:hAnsi="Times New Roman" w:cs="Times New Roman"/>
        </w:rPr>
        <w:t xml:space="preserve"> the depths work and so </w:t>
      </w:r>
      <w:proofErr w:type="gramStart"/>
      <w:r w:rsidRPr="00973DBA">
        <w:rPr>
          <w:rFonts w:ascii="Times New Roman" w:hAnsi="Times New Roman" w:cs="Times New Roman"/>
        </w:rPr>
        <w:t>you</w:t>
      </w:r>
      <w:proofErr w:type="gramEnd"/>
      <w:r w:rsidRPr="00973DBA">
        <w:rPr>
          <w:rFonts w:ascii="Times New Roman" w:hAnsi="Times New Roman" w:cs="Times New Roman"/>
        </w:rPr>
        <w:t xml:space="preserve"> kind of like push it down. And I met somebody at work </w:t>
      </w:r>
      <w:proofErr w:type="gramStart"/>
      <w:r w:rsidRPr="00973DBA">
        <w:rPr>
          <w:rFonts w:ascii="Times New Roman" w:hAnsi="Times New Roman" w:cs="Times New Roman"/>
        </w:rPr>
        <w:t>who she</w:t>
      </w:r>
      <w:proofErr w:type="gramEnd"/>
      <w:r w:rsidRPr="00973DBA">
        <w:rPr>
          <w:rFonts w:ascii="Times New Roman" w:hAnsi="Times New Roman" w:cs="Times New Roman"/>
        </w:rPr>
        <w:t xml:space="preserve"> told me that she </w:t>
      </w:r>
      <w:proofErr w:type="spellStart"/>
      <w:r w:rsidRPr="00973DBA">
        <w:rPr>
          <w:rFonts w:ascii="Times New Roman" w:hAnsi="Times New Roman" w:cs="Times New Roman"/>
        </w:rPr>
        <w:t>she</w:t>
      </w:r>
      <w:proofErr w:type="spellEnd"/>
      <w:r w:rsidRPr="00973DBA">
        <w:rPr>
          <w:rFonts w:ascii="Times New Roman" w:hAnsi="Times New Roman" w:cs="Times New Roman"/>
        </w:rPr>
        <w:t xml:space="preserve"> </w:t>
      </w:r>
      <w:proofErr w:type="spellStart"/>
      <w:r w:rsidRPr="00973DBA">
        <w:rPr>
          <w:rFonts w:ascii="Times New Roman" w:hAnsi="Times New Roman" w:cs="Times New Roman"/>
        </w:rPr>
        <w:t>she</w:t>
      </w:r>
      <w:proofErr w:type="spellEnd"/>
      <w:r w:rsidRPr="00973DBA">
        <w:rPr>
          <w:rFonts w:ascii="Times New Roman" w:hAnsi="Times New Roman" w:cs="Times New Roman"/>
        </w:rPr>
        <w:t xml:space="preserve"> </w:t>
      </w:r>
      <w:proofErr w:type="spellStart"/>
      <w:r w:rsidRPr="00973DBA">
        <w:rPr>
          <w:rFonts w:ascii="Times New Roman" w:hAnsi="Times New Roman" w:cs="Times New Roman"/>
        </w:rPr>
        <w:t>she</w:t>
      </w:r>
      <w:proofErr w:type="spellEnd"/>
      <w:r w:rsidRPr="00973DBA">
        <w:rPr>
          <w:rFonts w:ascii="Times New Roman" w:hAnsi="Times New Roman" w:cs="Times New Roman"/>
        </w:rPr>
        <w:t xml:space="preserve"> was taking Shamanism classes and "Oh, that would be good." And I started taking these classes and you know just trying different teachers and I found some teachers who are really </w:t>
      </w:r>
      <w:proofErr w:type="spellStart"/>
      <w:r w:rsidRPr="00973DBA">
        <w:rPr>
          <w:rFonts w:ascii="Times New Roman" w:hAnsi="Times New Roman" w:cs="Times New Roman"/>
        </w:rPr>
        <w:t>really</w:t>
      </w:r>
      <w:proofErr w:type="spellEnd"/>
      <w:r w:rsidRPr="00973DBA">
        <w:rPr>
          <w:rFonts w:ascii="Times New Roman" w:hAnsi="Times New Roman" w:cs="Times New Roman"/>
        </w:rPr>
        <w:t xml:space="preserve"> </w:t>
      </w:r>
      <w:proofErr w:type="spellStart"/>
      <w:r w:rsidRPr="00973DBA">
        <w:rPr>
          <w:rFonts w:ascii="Times New Roman" w:hAnsi="Times New Roman" w:cs="Times New Roman"/>
        </w:rPr>
        <w:t>really</w:t>
      </w:r>
      <w:proofErr w:type="spellEnd"/>
      <w:r w:rsidRPr="00973DBA">
        <w:rPr>
          <w:rFonts w:ascii="Times New Roman" w:hAnsi="Times New Roman" w:cs="Times New Roman"/>
        </w:rPr>
        <w:t xml:space="preserve"> great and </w:t>
      </w:r>
      <w:proofErr w:type="spellStart"/>
      <w:r w:rsidRPr="00973DBA">
        <w:rPr>
          <w:rFonts w:ascii="Times New Roman" w:hAnsi="Times New Roman" w:cs="Times New Roman"/>
        </w:rPr>
        <w:t>and</w:t>
      </w:r>
      <w:proofErr w:type="spellEnd"/>
      <w:r w:rsidRPr="00973DBA">
        <w:rPr>
          <w:rFonts w:ascii="Times New Roman" w:hAnsi="Times New Roman" w:cs="Times New Roman"/>
        </w:rPr>
        <w:t xml:space="preserve"> then it comes a point when you've taken enough classes that you just learn that your teachers are just tools and that the real truth is within you I mean yes you go to these teachers just so that they can give you the </w:t>
      </w:r>
      <w:proofErr w:type="spellStart"/>
      <w:r w:rsidRPr="00973DBA">
        <w:rPr>
          <w:rFonts w:ascii="Times New Roman" w:hAnsi="Times New Roman" w:cs="Times New Roman"/>
        </w:rPr>
        <w:t>the</w:t>
      </w:r>
      <w:proofErr w:type="spellEnd"/>
      <w:r w:rsidRPr="00973DBA">
        <w:rPr>
          <w:rFonts w:ascii="Times New Roman" w:hAnsi="Times New Roman" w:cs="Times New Roman"/>
        </w:rPr>
        <w:t xml:space="preserve"> foundation but in reality is like the work is within you. </w:t>
      </w:r>
      <w:r w:rsidR="00847983" w:rsidRPr="00973DBA">
        <w:rPr>
          <w:rFonts w:ascii="Times New Roman" w:hAnsi="Times New Roman" w:cs="Times New Roman"/>
        </w:rPr>
        <w:t>So,</w:t>
      </w:r>
      <w:r w:rsidRPr="00973DBA">
        <w:rPr>
          <w:rFonts w:ascii="Times New Roman" w:hAnsi="Times New Roman" w:cs="Times New Roman"/>
        </w:rPr>
        <w:t xml:space="preserve"> you don't have to continue to go to more and more and more teachers is just like getting connection with you with </w:t>
      </w:r>
      <w:proofErr w:type="spellStart"/>
      <w:r w:rsidRPr="00973DBA">
        <w:rPr>
          <w:rFonts w:ascii="Times New Roman" w:hAnsi="Times New Roman" w:cs="Times New Roman"/>
        </w:rPr>
        <w:t>with</w:t>
      </w:r>
      <w:proofErr w:type="spellEnd"/>
      <w:r w:rsidRPr="00973DBA">
        <w:rPr>
          <w:rFonts w:ascii="Times New Roman" w:hAnsi="Times New Roman" w:cs="Times New Roman"/>
        </w:rPr>
        <w:t xml:space="preserve"> the land with you know with the stars with the air with the fire with </w:t>
      </w:r>
      <w:proofErr w:type="spellStart"/>
      <w:r w:rsidRPr="00973DBA">
        <w:rPr>
          <w:rFonts w:ascii="Times New Roman" w:hAnsi="Times New Roman" w:cs="Times New Roman"/>
        </w:rPr>
        <w:t>with</w:t>
      </w:r>
      <w:proofErr w:type="spellEnd"/>
      <w:r w:rsidRPr="00973DBA">
        <w:rPr>
          <w:rFonts w:ascii="Times New Roman" w:hAnsi="Times New Roman" w:cs="Times New Roman"/>
        </w:rPr>
        <w:t xml:space="preserve"> everything because everything's eventually like things will just talk to you and </w:t>
      </w:r>
      <w:proofErr w:type="spellStart"/>
      <w:r w:rsidRPr="00973DBA">
        <w:rPr>
          <w:rFonts w:ascii="Times New Roman" w:hAnsi="Times New Roman" w:cs="Times New Roman"/>
        </w:rPr>
        <w:t>and</w:t>
      </w:r>
      <w:proofErr w:type="spellEnd"/>
      <w:r w:rsidRPr="00973DBA">
        <w:rPr>
          <w:rFonts w:ascii="Times New Roman" w:hAnsi="Times New Roman" w:cs="Times New Roman"/>
        </w:rPr>
        <w:t xml:space="preserve"> that's really what it is. It's about it's about you </w:t>
      </w:r>
      <w:proofErr w:type="gramStart"/>
      <w:r w:rsidRPr="00973DBA">
        <w:rPr>
          <w:rFonts w:ascii="Times New Roman" w:hAnsi="Times New Roman" w:cs="Times New Roman"/>
        </w:rPr>
        <w:t>knowing</w:t>
      </w:r>
      <w:proofErr w:type="gramEnd"/>
      <w:r w:rsidRPr="00973DBA">
        <w:rPr>
          <w:rFonts w:ascii="Times New Roman" w:hAnsi="Times New Roman" w:cs="Times New Roman"/>
        </w:rPr>
        <w:t xml:space="preserve"> you because maybe would work for that teacher is not going to work for you. I mean, we're all the same but we just have our unique </w:t>
      </w:r>
      <w:proofErr w:type="gramStart"/>
      <w:r w:rsidRPr="00973DBA">
        <w:rPr>
          <w:rFonts w:ascii="Times New Roman" w:hAnsi="Times New Roman" w:cs="Times New Roman"/>
        </w:rPr>
        <w:t>blueprint</w:t>
      </w:r>
      <w:proofErr w:type="gramEnd"/>
      <w:r w:rsidRPr="00973DBA">
        <w:rPr>
          <w:rFonts w:ascii="Times New Roman" w:hAnsi="Times New Roman" w:cs="Times New Roman"/>
        </w:rPr>
        <w:t xml:space="preserve"> so you need to find a unique blueprint</w:t>
      </w:r>
    </w:p>
    <w:p w14:paraId="3A7271AA" w14:textId="77777777" w:rsidR="00406AE5" w:rsidRPr="00973DBA" w:rsidRDefault="00406AE5">
      <w:pPr>
        <w:spacing w:after="0"/>
        <w:rPr>
          <w:rFonts w:ascii="Times New Roman" w:hAnsi="Times New Roman" w:cs="Times New Roman"/>
        </w:rPr>
      </w:pPr>
    </w:p>
    <w:p w14:paraId="537F604C" w14:textId="47B6F5FB" w:rsidR="00406AE5" w:rsidRPr="00973DBA" w:rsidRDefault="004B4040">
      <w:pPr>
        <w:spacing w:after="0"/>
        <w:rPr>
          <w:rFonts w:ascii="Times New Roman" w:hAnsi="Times New Roman" w:cs="Times New Roman"/>
        </w:rPr>
      </w:pPr>
      <w:r w:rsidRPr="00973DBA">
        <w:rPr>
          <w:rFonts w:ascii="Times New Roman" w:hAnsi="Times New Roman" w:cs="Times New Roman"/>
          <w:b/>
        </w:rPr>
        <w:t xml:space="preserve">Kit Heintzman </w:t>
      </w:r>
      <w:r w:rsidRPr="00973DBA">
        <w:rPr>
          <w:rFonts w:ascii="Times New Roman" w:hAnsi="Times New Roman" w:cs="Times New Roman"/>
        </w:rPr>
        <w:t>18:49</w:t>
      </w:r>
    </w:p>
    <w:p w14:paraId="589E1FC5" w14:textId="77777777" w:rsidR="00406AE5" w:rsidRPr="00973DBA" w:rsidRDefault="004B4040">
      <w:pPr>
        <w:spacing w:after="0"/>
        <w:rPr>
          <w:rFonts w:ascii="Times New Roman" w:hAnsi="Times New Roman" w:cs="Times New Roman"/>
        </w:rPr>
      </w:pPr>
      <w:proofErr w:type="gramStart"/>
      <w:r w:rsidRPr="00973DBA">
        <w:rPr>
          <w:rFonts w:ascii="Times New Roman" w:hAnsi="Times New Roman" w:cs="Times New Roman"/>
        </w:rPr>
        <w:t>What's</w:t>
      </w:r>
      <w:proofErr w:type="gramEnd"/>
      <w:r w:rsidRPr="00973DBA">
        <w:rPr>
          <w:rFonts w:ascii="Times New Roman" w:hAnsi="Times New Roman" w:cs="Times New Roman"/>
        </w:rPr>
        <w:t xml:space="preserve"> motherhood hood meant to </w:t>
      </w:r>
      <w:proofErr w:type="spellStart"/>
      <w:r w:rsidRPr="00973DBA">
        <w:rPr>
          <w:rFonts w:ascii="Times New Roman" w:hAnsi="Times New Roman" w:cs="Times New Roman"/>
        </w:rPr>
        <w:t>through out</w:t>
      </w:r>
      <w:proofErr w:type="spellEnd"/>
      <w:r w:rsidRPr="00973DBA">
        <w:rPr>
          <w:rFonts w:ascii="Times New Roman" w:hAnsi="Times New Roman" w:cs="Times New Roman"/>
        </w:rPr>
        <w:t xml:space="preserve"> the pandemic?</w:t>
      </w:r>
    </w:p>
    <w:p w14:paraId="4535B271" w14:textId="77777777" w:rsidR="00406AE5" w:rsidRPr="00973DBA" w:rsidRDefault="00406AE5">
      <w:pPr>
        <w:spacing w:after="0"/>
        <w:rPr>
          <w:rFonts w:ascii="Times New Roman" w:hAnsi="Times New Roman" w:cs="Times New Roman"/>
        </w:rPr>
      </w:pPr>
    </w:p>
    <w:p w14:paraId="380B65C7" w14:textId="51076883" w:rsidR="00406AE5" w:rsidRPr="00973DBA" w:rsidRDefault="004B4040">
      <w:pPr>
        <w:spacing w:after="0"/>
        <w:rPr>
          <w:rFonts w:ascii="Times New Roman" w:hAnsi="Times New Roman" w:cs="Times New Roman"/>
        </w:rPr>
      </w:pPr>
      <w:r w:rsidRPr="00973DBA">
        <w:rPr>
          <w:rFonts w:ascii="Times New Roman" w:hAnsi="Times New Roman" w:cs="Times New Roman"/>
          <w:b/>
        </w:rPr>
        <w:t xml:space="preserve">Karina Rodriguez </w:t>
      </w:r>
      <w:r w:rsidRPr="00973DBA">
        <w:rPr>
          <w:rFonts w:ascii="Times New Roman" w:hAnsi="Times New Roman" w:cs="Times New Roman"/>
        </w:rPr>
        <w:t>18:55</w:t>
      </w:r>
    </w:p>
    <w:p w14:paraId="284C5D22" w14:textId="6CD140CB" w:rsidR="00406AE5" w:rsidRPr="00973DBA" w:rsidRDefault="004B4040">
      <w:pPr>
        <w:spacing w:after="0"/>
        <w:rPr>
          <w:rFonts w:ascii="Times New Roman" w:hAnsi="Times New Roman" w:cs="Times New Roman"/>
        </w:rPr>
      </w:pPr>
      <w:r w:rsidRPr="00973DBA">
        <w:rPr>
          <w:rFonts w:ascii="Times New Roman" w:hAnsi="Times New Roman" w:cs="Times New Roman"/>
        </w:rPr>
        <w:t xml:space="preserve">Um, I was </w:t>
      </w:r>
      <w:proofErr w:type="gramStart"/>
      <w:r w:rsidRPr="00973DBA">
        <w:rPr>
          <w:rFonts w:ascii="Times New Roman" w:hAnsi="Times New Roman" w:cs="Times New Roman"/>
        </w:rPr>
        <w:t>already being</w:t>
      </w:r>
      <w:proofErr w:type="gramEnd"/>
      <w:r w:rsidRPr="00973DBA">
        <w:rPr>
          <w:rFonts w:ascii="Times New Roman" w:hAnsi="Times New Roman" w:cs="Times New Roman"/>
        </w:rPr>
        <w:t xml:space="preserve"> a </w:t>
      </w:r>
      <w:r w:rsidR="00847983" w:rsidRPr="00973DBA">
        <w:rPr>
          <w:rFonts w:ascii="Times New Roman" w:hAnsi="Times New Roman" w:cs="Times New Roman"/>
        </w:rPr>
        <w:t>stay-at-home</w:t>
      </w:r>
      <w:r w:rsidRPr="00973DBA">
        <w:rPr>
          <w:rFonts w:ascii="Times New Roman" w:hAnsi="Times New Roman" w:cs="Times New Roman"/>
        </w:rPr>
        <w:t xml:space="preserve"> mom. But I feel like </w:t>
      </w:r>
      <w:proofErr w:type="gramStart"/>
      <w:r w:rsidRPr="00973DBA">
        <w:rPr>
          <w:rFonts w:ascii="Times New Roman" w:hAnsi="Times New Roman" w:cs="Times New Roman"/>
        </w:rPr>
        <w:t>it</w:t>
      </w:r>
      <w:proofErr w:type="gramEnd"/>
      <w:r w:rsidRPr="00973DBA">
        <w:rPr>
          <w:rFonts w:ascii="Times New Roman" w:hAnsi="Times New Roman" w:cs="Times New Roman"/>
        </w:rPr>
        <w:t xml:space="preserve"> kind of did just kind of put us in here which sometimes you know, you do need that outlet I mean, but I was already doing that beforehand, but I love being a mother. It's like now I think with all that stuff going on. It's you're more protective because now you're more protective because now well at least for me, I'm aware I try not to take my child where there's a whole lot of </w:t>
      </w:r>
      <w:r w:rsidR="00847983" w:rsidRPr="00973DBA">
        <w:rPr>
          <w:rFonts w:ascii="Times New Roman" w:hAnsi="Times New Roman" w:cs="Times New Roman"/>
        </w:rPr>
        <w:t>people,</w:t>
      </w:r>
      <w:r w:rsidRPr="00973DBA">
        <w:rPr>
          <w:rFonts w:ascii="Times New Roman" w:hAnsi="Times New Roman" w:cs="Times New Roman"/>
        </w:rPr>
        <w:t xml:space="preserve"> but I mean I we've been doing, we've been doing we've been doing but it's just like we're just more careful more careful now.</w:t>
      </w:r>
    </w:p>
    <w:p w14:paraId="149DB307" w14:textId="77777777" w:rsidR="00406AE5" w:rsidRPr="00973DBA" w:rsidRDefault="00406AE5">
      <w:pPr>
        <w:spacing w:after="0"/>
        <w:rPr>
          <w:rFonts w:ascii="Times New Roman" w:hAnsi="Times New Roman" w:cs="Times New Roman"/>
        </w:rPr>
      </w:pPr>
    </w:p>
    <w:p w14:paraId="00E9C693" w14:textId="32AFAAC1" w:rsidR="00406AE5" w:rsidRPr="00973DBA" w:rsidRDefault="004B4040">
      <w:pPr>
        <w:spacing w:after="0"/>
        <w:rPr>
          <w:rFonts w:ascii="Times New Roman" w:hAnsi="Times New Roman" w:cs="Times New Roman"/>
        </w:rPr>
      </w:pPr>
      <w:r w:rsidRPr="00973DBA">
        <w:rPr>
          <w:rFonts w:ascii="Times New Roman" w:hAnsi="Times New Roman" w:cs="Times New Roman"/>
          <w:b/>
        </w:rPr>
        <w:t xml:space="preserve">Kit Heintzman </w:t>
      </w:r>
      <w:r w:rsidRPr="00973DBA">
        <w:rPr>
          <w:rFonts w:ascii="Times New Roman" w:hAnsi="Times New Roman" w:cs="Times New Roman"/>
        </w:rPr>
        <w:t>19:52</w:t>
      </w:r>
    </w:p>
    <w:p w14:paraId="23739D44" w14:textId="1D8B4101" w:rsidR="00406AE5" w:rsidRPr="00973DBA" w:rsidRDefault="004B4040">
      <w:pPr>
        <w:spacing w:after="0"/>
        <w:rPr>
          <w:rFonts w:ascii="Times New Roman" w:hAnsi="Times New Roman" w:cs="Times New Roman"/>
        </w:rPr>
      </w:pPr>
      <w:r w:rsidRPr="00973DBA">
        <w:rPr>
          <w:rFonts w:ascii="Times New Roman" w:hAnsi="Times New Roman" w:cs="Times New Roman"/>
        </w:rPr>
        <w:t>What are some of the ways that you've been more careful besides avoiding large crowds</w:t>
      </w:r>
      <w:r w:rsidR="00847983" w:rsidRPr="00973DBA">
        <w:rPr>
          <w:rFonts w:ascii="Times New Roman" w:hAnsi="Times New Roman" w:cs="Times New Roman"/>
        </w:rPr>
        <w:t>?</w:t>
      </w:r>
    </w:p>
    <w:p w14:paraId="25650575" w14:textId="77777777" w:rsidR="00406AE5" w:rsidRPr="00973DBA" w:rsidRDefault="00406AE5">
      <w:pPr>
        <w:spacing w:after="0"/>
        <w:rPr>
          <w:rFonts w:ascii="Times New Roman" w:hAnsi="Times New Roman" w:cs="Times New Roman"/>
        </w:rPr>
      </w:pPr>
    </w:p>
    <w:p w14:paraId="2F8F30FC" w14:textId="02497665" w:rsidR="00406AE5" w:rsidRPr="00973DBA" w:rsidRDefault="004B4040">
      <w:pPr>
        <w:spacing w:after="0"/>
        <w:rPr>
          <w:rFonts w:ascii="Times New Roman" w:hAnsi="Times New Roman" w:cs="Times New Roman"/>
        </w:rPr>
      </w:pPr>
      <w:r w:rsidRPr="00973DBA">
        <w:rPr>
          <w:rFonts w:ascii="Times New Roman" w:hAnsi="Times New Roman" w:cs="Times New Roman"/>
          <w:b/>
        </w:rPr>
        <w:t xml:space="preserve">Karina Rodriguez </w:t>
      </w:r>
      <w:r w:rsidRPr="00973DBA">
        <w:rPr>
          <w:rFonts w:ascii="Times New Roman" w:hAnsi="Times New Roman" w:cs="Times New Roman"/>
        </w:rPr>
        <w:t>20:00</w:t>
      </w:r>
    </w:p>
    <w:p w14:paraId="2356FCB7" w14:textId="77777777" w:rsidR="00406AE5" w:rsidRPr="00973DBA" w:rsidRDefault="004B4040">
      <w:pPr>
        <w:spacing w:after="0"/>
        <w:rPr>
          <w:rFonts w:ascii="Times New Roman" w:hAnsi="Times New Roman" w:cs="Times New Roman"/>
        </w:rPr>
      </w:pPr>
      <w:r w:rsidRPr="00973DBA">
        <w:rPr>
          <w:rFonts w:ascii="Times New Roman" w:hAnsi="Times New Roman" w:cs="Times New Roman"/>
        </w:rPr>
        <w:t>We come out here to our yard, and we ground. Um, we'll do some sun in the morning, we'll take our vitamins, we do teas, you and my daughter does some, some teas, not all teas and, and in reality is just trying to elevate our vibration because you know, it's just like, well I feel, I feel that if we raise our vibration, it's just like things don't get to stick to you, if you notice, it's just like, if you're sad and depressed, and it's just more of more stuff happens and then you think you're having bad luck, but it's just that your vibration is low, but kids naturally have tend to have their vibrations up high, unless something else is going on.</w:t>
      </w:r>
    </w:p>
    <w:p w14:paraId="5B29CD69" w14:textId="77777777" w:rsidR="00406AE5" w:rsidRPr="00973DBA" w:rsidRDefault="00406AE5">
      <w:pPr>
        <w:spacing w:after="0"/>
        <w:rPr>
          <w:rFonts w:ascii="Times New Roman" w:hAnsi="Times New Roman" w:cs="Times New Roman"/>
        </w:rPr>
      </w:pPr>
    </w:p>
    <w:p w14:paraId="6DBA1DEE" w14:textId="574FA88D" w:rsidR="00406AE5" w:rsidRPr="00973DBA" w:rsidRDefault="004B4040">
      <w:pPr>
        <w:spacing w:after="0"/>
        <w:rPr>
          <w:rFonts w:ascii="Times New Roman" w:hAnsi="Times New Roman" w:cs="Times New Roman"/>
        </w:rPr>
      </w:pPr>
      <w:r w:rsidRPr="00973DBA">
        <w:rPr>
          <w:rFonts w:ascii="Times New Roman" w:hAnsi="Times New Roman" w:cs="Times New Roman"/>
          <w:b/>
        </w:rPr>
        <w:lastRenderedPageBreak/>
        <w:t xml:space="preserve">Kit Heintzman </w:t>
      </w:r>
      <w:r w:rsidRPr="00973DBA">
        <w:rPr>
          <w:rFonts w:ascii="Times New Roman" w:hAnsi="Times New Roman" w:cs="Times New Roman"/>
        </w:rPr>
        <w:t>20:48</w:t>
      </w:r>
    </w:p>
    <w:p w14:paraId="181B2175" w14:textId="77777777" w:rsidR="00406AE5" w:rsidRPr="00973DBA" w:rsidRDefault="004B4040">
      <w:pPr>
        <w:spacing w:after="0"/>
        <w:rPr>
          <w:rFonts w:ascii="Times New Roman" w:hAnsi="Times New Roman" w:cs="Times New Roman"/>
        </w:rPr>
      </w:pPr>
      <w:r w:rsidRPr="00973DBA">
        <w:rPr>
          <w:rFonts w:ascii="Times New Roman" w:hAnsi="Times New Roman" w:cs="Times New Roman"/>
        </w:rPr>
        <w:t>Would you share a little bit about how vibrations work?</w:t>
      </w:r>
    </w:p>
    <w:p w14:paraId="63DF51DB" w14:textId="77777777" w:rsidR="00406AE5" w:rsidRPr="00973DBA" w:rsidRDefault="00406AE5">
      <w:pPr>
        <w:spacing w:after="0"/>
        <w:rPr>
          <w:rFonts w:ascii="Times New Roman" w:hAnsi="Times New Roman" w:cs="Times New Roman"/>
        </w:rPr>
      </w:pPr>
    </w:p>
    <w:p w14:paraId="09541BEC" w14:textId="26021B58" w:rsidR="00406AE5" w:rsidRPr="00973DBA" w:rsidRDefault="004B4040">
      <w:pPr>
        <w:spacing w:after="0"/>
        <w:rPr>
          <w:rFonts w:ascii="Times New Roman" w:hAnsi="Times New Roman" w:cs="Times New Roman"/>
        </w:rPr>
      </w:pPr>
      <w:r w:rsidRPr="00973DBA">
        <w:rPr>
          <w:rFonts w:ascii="Times New Roman" w:hAnsi="Times New Roman" w:cs="Times New Roman"/>
          <w:b/>
        </w:rPr>
        <w:t xml:space="preserve">Karina Rodriguez </w:t>
      </w:r>
      <w:r w:rsidRPr="00973DBA">
        <w:rPr>
          <w:rFonts w:ascii="Times New Roman" w:hAnsi="Times New Roman" w:cs="Times New Roman"/>
        </w:rPr>
        <w:t>20:56</w:t>
      </w:r>
    </w:p>
    <w:p w14:paraId="7ABFECA5" w14:textId="39490091" w:rsidR="00406AE5" w:rsidRPr="00973DBA" w:rsidRDefault="004B4040">
      <w:pPr>
        <w:spacing w:after="0"/>
        <w:rPr>
          <w:rFonts w:ascii="Times New Roman" w:hAnsi="Times New Roman" w:cs="Times New Roman"/>
        </w:rPr>
      </w:pPr>
      <w:r w:rsidRPr="00973DBA">
        <w:rPr>
          <w:rFonts w:ascii="Times New Roman" w:hAnsi="Times New Roman" w:cs="Times New Roman"/>
        </w:rPr>
        <w:t xml:space="preserve">Its emotions, basically emotions </w:t>
      </w:r>
      <w:proofErr w:type="gramStart"/>
      <w:r w:rsidRPr="00973DBA">
        <w:rPr>
          <w:rFonts w:ascii="Times New Roman" w:hAnsi="Times New Roman" w:cs="Times New Roman"/>
        </w:rPr>
        <w:t>is</w:t>
      </w:r>
      <w:proofErr w:type="gramEnd"/>
      <w:r w:rsidRPr="00973DBA">
        <w:rPr>
          <w:rFonts w:ascii="Times New Roman" w:hAnsi="Times New Roman" w:cs="Times New Roman"/>
        </w:rPr>
        <w:t xml:space="preserve"> if you're thinking negative things they will bring they'll bring down that vibration, you know, if you're having bad thoughts, if you're having any of that is just is just </w:t>
      </w:r>
      <w:proofErr w:type="spellStart"/>
      <w:r w:rsidRPr="00973DBA">
        <w:rPr>
          <w:rFonts w:ascii="Times New Roman" w:hAnsi="Times New Roman" w:cs="Times New Roman"/>
        </w:rPr>
        <w:t>gonna</w:t>
      </w:r>
      <w:proofErr w:type="spellEnd"/>
      <w:r w:rsidRPr="00973DBA">
        <w:rPr>
          <w:rFonts w:ascii="Times New Roman" w:hAnsi="Times New Roman" w:cs="Times New Roman"/>
        </w:rPr>
        <w:t xml:space="preserve"> go ahead and it's </w:t>
      </w:r>
      <w:proofErr w:type="spellStart"/>
      <w:r w:rsidRPr="00973DBA">
        <w:rPr>
          <w:rFonts w:ascii="Times New Roman" w:hAnsi="Times New Roman" w:cs="Times New Roman"/>
        </w:rPr>
        <w:t>gonna</w:t>
      </w:r>
      <w:proofErr w:type="spellEnd"/>
      <w:r w:rsidRPr="00973DBA">
        <w:rPr>
          <w:rFonts w:ascii="Times New Roman" w:hAnsi="Times New Roman" w:cs="Times New Roman"/>
        </w:rPr>
        <w:t xml:space="preserve"> plunges down. And we know that because we're not going to feel well, you're not going to feel sad, or we're </w:t>
      </w:r>
      <w:proofErr w:type="spellStart"/>
      <w:r w:rsidRPr="00973DBA">
        <w:rPr>
          <w:rFonts w:ascii="Times New Roman" w:hAnsi="Times New Roman" w:cs="Times New Roman"/>
        </w:rPr>
        <w:t>gonna</w:t>
      </w:r>
      <w:proofErr w:type="spellEnd"/>
      <w:r w:rsidRPr="00973DBA">
        <w:rPr>
          <w:rFonts w:ascii="Times New Roman" w:hAnsi="Times New Roman" w:cs="Times New Roman"/>
        </w:rPr>
        <w:t xml:space="preserve"> feel angry, or we're just going to have all these emotions and then and then it can be to the point that you feel them in your, in your physicality. You know, when you're happy, do you really see a person being happy and </w:t>
      </w:r>
      <w:proofErr w:type="gramStart"/>
      <w:r w:rsidRPr="00973DBA">
        <w:rPr>
          <w:rFonts w:ascii="Times New Roman" w:hAnsi="Times New Roman" w:cs="Times New Roman"/>
        </w:rPr>
        <w:t>pain</w:t>
      </w:r>
      <w:proofErr w:type="gramEnd"/>
      <w:r w:rsidRPr="00973DBA">
        <w:rPr>
          <w:rFonts w:ascii="Times New Roman" w:hAnsi="Times New Roman" w:cs="Times New Roman"/>
        </w:rPr>
        <w:t xml:space="preserve">? You don't, right. But there's also other methods </w:t>
      </w:r>
      <w:proofErr w:type="gramStart"/>
      <w:r w:rsidRPr="00973DBA">
        <w:rPr>
          <w:rFonts w:ascii="Times New Roman" w:hAnsi="Times New Roman" w:cs="Times New Roman"/>
        </w:rPr>
        <w:t>to</w:t>
      </w:r>
      <w:proofErr w:type="gramEnd"/>
      <w:r w:rsidRPr="00973DBA">
        <w:rPr>
          <w:rFonts w:ascii="Times New Roman" w:hAnsi="Times New Roman" w:cs="Times New Roman"/>
        </w:rPr>
        <w:t xml:space="preserve">, to just try to </w:t>
      </w:r>
      <w:proofErr w:type="spellStart"/>
      <w:r w:rsidRPr="00973DBA">
        <w:rPr>
          <w:rFonts w:ascii="Times New Roman" w:hAnsi="Times New Roman" w:cs="Times New Roman"/>
        </w:rPr>
        <w:t>to</w:t>
      </w:r>
      <w:proofErr w:type="spellEnd"/>
      <w:r w:rsidRPr="00973DBA">
        <w:rPr>
          <w:rFonts w:ascii="Times New Roman" w:hAnsi="Times New Roman" w:cs="Times New Roman"/>
        </w:rPr>
        <w:t xml:space="preserve"> release, it's a process, it doesn't really happen from one day to another. But it's a conscious shift. Like when I get a bad thought, it's just like, "Okay, I acknowledge it, and it's just like, I release it." And then I tried to bring in, you know, a different a different thought, which I've been doing with my brother, he was very negative. And now things are looking pretty good. And he admits "because I was so negative." </w:t>
      </w:r>
      <w:r w:rsidR="00847983" w:rsidRPr="00973DBA">
        <w:rPr>
          <w:rFonts w:ascii="Times New Roman" w:hAnsi="Times New Roman" w:cs="Times New Roman"/>
        </w:rPr>
        <w:t>So,</w:t>
      </w:r>
      <w:r w:rsidRPr="00973DBA">
        <w:rPr>
          <w:rFonts w:ascii="Times New Roman" w:hAnsi="Times New Roman" w:cs="Times New Roman"/>
        </w:rPr>
        <w:t xml:space="preserve"> it does work, but we </w:t>
      </w:r>
      <w:proofErr w:type="gramStart"/>
      <w:r w:rsidRPr="00973DBA">
        <w:rPr>
          <w:rFonts w:ascii="Times New Roman" w:hAnsi="Times New Roman" w:cs="Times New Roman"/>
        </w:rPr>
        <w:t>have to</w:t>
      </w:r>
      <w:proofErr w:type="gramEnd"/>
      <w:r w:rsidRPr="00973DBA">
        <w:rPr>
          <w:rFonts w:ascii="Times New Roman" w:hAnsi="Times New Roman" w:cs="Times New Roman"/>
        </w:rPr>
        <w:t xml:space="preserve"> be conscious, and there's a lot of work behind it. And, and, </w:t>
      </w:r>
      <w:proofErr w:type="gramStart"/>
      <w:r w:rsidRPr="00973DBA">
        <w:rPr>
          <w:rFonts w:ascii="Times New Roman" w:hAnsi="Times New Roman" w:cs="Times New Roman"/>
        </w:rPr>
        <w:t>and also</w:t>
      </w:r>
      <w:proofErr w:type="gramEnd"/>
      <w:r w:rsidRPr="00973DBA">
        <w:rPr>
          <w:rFonts w:ascii="Times New Roman" w:hAnsi="Times New Roman" w:cs="Times New Roman"/>
        </w:rPr>
        <w:t xml:space="preserve"> is like if you're vibrating low, low energy, you know, all these, we tend to attract them. But if we're in a slightly higher vibration, we will attract people situations. </w:t>
      </w:r>
      <w:proofErr w:type="gramStart"/>
      <w:r w:rsidRPr="00973DBA">
        <w:rPr>
          <w:rFonts w:ascii="Times New Roman" w:hAnsi="Times New Roman" w:cs="Times New Roman"/>
        </w:rPr>
        <w:t>At the same time that</w:t>
      </w:r>
      <w:proofErr w:type="gramEnd"/>
      <w:r w:rsidRPr="00973DBA">
        <w:rPr>
          <w:rFonts w:ascii="Times New Roman" w:hAnsi="Times New Roman" w:cs="Times New Roman"/>
        </w:rPr>
        <w:t xml:space="preserve"> were you know, at the at the same level, or more.</w:t>
      </w:r>
    </w:p>
    <w:p w14:paraId="2FE673D2" w14:textId="77777777" w:rsidR="00406AE5" w:rsidRPr="00973DBA" w:rsidRDefault="00406AE5">
      <w:pPr>
        <w:spacing w:after="0"/>
        <w:rPr>
          <w:rFonts w:ascii="Times New Roman" w:hAnsi="Times New Roman" w:cs="Times New Roman"/>
        </w:rPr>
      </w:pPr>
    </w:p>
    <w:p w14:paraId="36F61F20" w14:textId="39DFBB96" w:rsidR="00406AE5" w:rsidRPr="00973DBA" w:rsidRDefault="004B4040">
      <w:pPr>
        <w:spacing w:after="0"/>
        <w:rPr>
          <w:rFonts w:ascii="Times New Roman" w:hAnsi="Times New Roman" w:cs="Times New Roman"/>
        </w:rPr>
      </w:pPr>
      <w:r w:rsidRPr="00973DBA">
        <w:rPr>
          <w:rFonts w:ascii="Times New Roman" w:hAnsi="Times New Roman" w:cs="Times New Roman"/>
          <w:b/>
        </w:rPr>
        <w:t xml:space="preserve">Kit Heintzman </w:t>
      </w:r>
      <w:r w:rsidRPr="00973DBA">
        <w:rPr>
          <w:rFonts w:ascii="Times New Roman" w:hAnsi="Times New Roman" w:cs="Times New Roman"/>
        </w:rPr>
        <w:t>22:34</w:t>
      </w:r>
    </w:p>
    <w:p w14:paraId="1B14CE51" w14:textId="77777777" w:rsidR="00406AE5" w:rsidRPr="00973DBA" w:rsidRDefault="004B4040">
      <w:pPr>
        <w:spacing w:after="0"/>
        <w:rPr>
          <w:rFonts w:ascii="Times New Roman" w:hAnsi="Times New Roman" w:cs="Times New Roman"/>
        </w:rPr>
      </w:pPr>
      <w:r w:rsidRPr="00973DBA">
        <w:rPr>
          <w:rFonts w:ascii="Times New Roman" w:hAnsi="Times New Roman" w:cs="Times New Roman"/>
        </w:rPr>
        <w:t>How much do you think your children understood about what was going on?</w:t>
      </w:r>
    </w:p>
    <w:p w14:paraId="083BBC0A" w14:textId="77777777" w:rsidR="00406AE5" w:rsidRPr="00973DBA" w:rsidRDefault="00406AE5">
      <w:pPr>
        <w:spacing w:after="0"/>
        <w:rPr>
          <w:rFonts w:ascii="Times New Roman" w:hAnsi="Times New Roman" w:cs="Times New Roman"/>
        </w:rPr>
      </w:pPr>
    </w:p>
    <w:p w14:paraId="76A99177" w14:textId="40A77EC9" w:rsidR="00406AE5" w:rsidRPr="00973DBA" w:rsidRDefault="004B4040">
      <w:pPr>
        <w:spacing w:after="0"/>
        <w:rPr>
          <w:rFonts w:ascii="Times New Roman" w:hAnsi="Times New Roman" w:cs="Times New Roman"/>
        </w:rPr>
      </w:pPr>
      <w:r w:rsidRPr="00973DBA">
        <w:rPr>
          <w:rFonts w:ascii="Times New Roman" w:hAnsi="Times New Roman" w:cs="Times New Roman"/>
          <w:b/>
        </w:rPr>
        <w:t xml:space="preserve">Karina Rodriguez </w:t>
      </w:r>
      <w:r w:rsidRPr="00973DBA">
        <w:rPr>
          <w:rFonts w:ascii="Times New Roman" w:hAnsi="Times New Roman" w:cs="Times New Roman"/>
        </w:rPr>
        <w:t>22:40</w:t>
      </w:r>
    </w:p>
    <w:p w14:paraId="623E6728" w14:textId="77777777" w:rsidR="00406AE5" w:rsidRPr="00973DBA" w:rsidRDefault="004B4040">
      <w:pPr>
        <w:spacing w:after="0"/>
        <w:rPr>
          <w:rFonts w:ascii="Times New Roman" w:hAnsi="Times New Roman" w:cs="Times New Roman"/>
        </w:rPr>
      </w:pPr>
      <w:r w:rsidRPr="00973DBA">
        <w:rPr>
          <w:rFonts w:ascii="Times New Roman" w:hAnsi="Times New Roman" w:cs="Times New Roman"/>
        </w:rPr>
        <w:t xml:space="preserve">Well, my son was </w:t>
      </w:r>
      <w:proofErr w:type="gramStart"/>
      <w:r w:rsidRPr="00973DBA">
        <w:rPr>
          <w:rFonts w:ascii="Times New Roman" w:hAnsi="Times New Roman" w:cs="Times New Roman"/>
        </w:rPr>
        <w:t>definitely aware</w:t>
      </w:r>
      <w:proofErr w:type="gramEnd"/>
      <w:r w:rsidRPr="00973DBA">
        <w:rPr>
          <w:rFonts w:ascii="Times New Roman" w:hAnsi="Times New Roman" w:cs="Times New Roman"/>
        </w:rPr>
        <w:t xml:space="preserve">. He thought the world was just </w:t>
      </w:r>
      <w:proofErr w:type="spellStart"/>
      <w:r w:rsidRPr="00973DBA">
        <w:rPr>
          <w:rFonts w:ascii="Times New Roman" w:hAnsi="Times New Roman" w:cs="Times New Roman"/>
        </w:rPr>
        <w:t>gonna</w:t>
      </w:r>
      <w:proofErr w:type="spellEnd"/>
      <w:r w:rsidRPr="00973DBA">
        <w:rPr>
          <w:rFonts w:ascii="Times New Roman" w:hAnsi="Times New Roman" w:cs="Times New Roman"/>
        </w:rPr>
        <w:t xml:space="preserve"> go ahead and change and some things have changed, I believe for the best. If you really think about it, this COVID put a lot of people in their homes. And now there's a lot of people interested in spiritualism. And they're in their own path. And that's beautiful, because it's just like, that was unheard of before at least, like it was kind of hard. And now there's a lot of people. And I feel like I said it's just like the, the more the more a community is interested in this and is vibing high is just it just ripples out. Because now </w:t>
      </w:r>
      <w:proofErr w:type="gramStart"/>
      <w:r w:rsidRPr="00973DBA">
        <w:rPr>
          <w:rFonts w:ascii="Times New Roman" w:hAnsi="Times New Roman" w:cs="Times New Roman"/>
        </w:rPr>
        <w:t>you're</w:t>
      </w:r>
      <w:proofErr w:type="gramEnd"/>
      <w:r w:rsidRPr="00973DBA">
        <w:rPr>
          <w:rFonts w:ascii="Times New Roman" w:hAnsi="Times New Roman" w:cs="Times New Roman"/>
        </w:rPr>
        <w:t xml:space="preserve"> conscious like, Oh, I just had that thought. And I wanted to tell this lady this but now I'm not. And it's just like it just ripples out. Not only into our lives, but our family, like your home has a vibration, your land has a vibration that just spreads out completely. And if we had more people interested in doing their healing work, I mean, that's amazing. As far as my daughter </w:t>
      </w:r>
      <w:proofErr w:type="gramStart"/>
      <w:r w:rsidRPr="00973DBA">
        <w:rPr>
          <w:rFonts w:ascii="Times New Roman" w:hAnsi="Times New Roman" w:cs="Times New Roman"/>
        </w:rPr>
        <w:t>sometimes</w:t>
      </w:r>
      <w:proofErr w:type="gramEnd"/>
      <w:r w:rsidRPr="00973DBA">
        <w:rPr>
          <w:rFonts w:ascii="Times New Roman" w:hAnsi="Times New Roman" w:cs="Times New Roman"/>
        </w:rPr>
        <w:t xml:space="preserve">, she tells me, she when the pandemic was going on, she would tell me she would want to go in the car and just go because I would take </w:t>
      </w:r>
      <w:proofErr w:type="gramStart"/>
      <w:r w:rsidRPr="00973DBA">
        <w:rPr>
          <w:rFonts w:ascii="Times New Roman" w:hAnsi="Times New Roman" w:cs="Times New Roman"/>
        </w:rPr>
        <w:t>her</w:t>
      </w:r>
      <w:proofErr w:type="gramEnd"/>
      <w:r w:rsidRPr="00973DBA">
        <w:rPr>
          <w:rFonts w:ascii="Times New Roman" w:hAnsi="Times New Roman" w:cs="Times New Roman"/>
        </w:rPr>
        <w:t xml:space="preserve"> I would take her out often. But then that stopped so I don't I'm not sure if she </w:t>
      </w:r>
      <w:proofErr w:type="spellStart"/>
      <w:r w:rsidRPr="00973DBA">
        <w:rPr>
          <w:rFonts w:ascii="Times New Roman" w:hAnsi="Times New Roman" w:cs="Times New Roman"/>
        </w:rPr>
        <w:t>she</w:t>
      </w:r>
      <w:proofErr w:type="spellEnd"/>
      <w:r w:rsidRPr="00973DBA">
        <w:rPr>
          <w:rFonts w:ascii="Times New Roman" w:hAnsi="Times New Roman" w:cs="Times New Roman"/>
        </w:rPr>
        <w:t xml:space="preserve"> was </w:t>
      </w:r>
      <w:proofErr w:type="gramStart"/>
      <w:r w:rsidRPr="00973DBA">
        <w:rPr>
          <w:rFonts w:ascii="Times New Roman" w:hAnsi="Times New Roman" w:cs="Times New Roman"/>
        </w:rPr>
        <w:t>really even</w:t>
      </w:r>
      <w:proofErr w:type="gramEnd"/>
      <w:r w:rsidRPr="00973DBA">
        <w:rPr>
          <w:rFonts w:ascii="Times New Roman" w:hAnsi="Times New Roman" w:cs="Times New Roman"/>
        </w:rPr>
        <w:t xml:space="preserve"> aware because she's </w:t>
      </w:r>
      <w:proofErr w:type="spellStart"/>
      <w:r w:rsidRPr="00973DBA">
        <w:rPr>
          <w:rFonts w:ascii="Times New Roman" w:hAnsi="Times New Roman" w:cs="Times New Roman"/>
        </w:rPr>
        <w:t>she's</w:t>
      </w:r>
      <w:proofErr w:type="spellEnd"/>
      <w:r w:rsidRPr="00973DBA">
        <w:rPr>
          <w:rFonts w:ascii="Times New Roman" w:hAnsi="Times New Roman" w:cs="Times New Roman"/>
        </w:rPr>
        <w:t xml:space="preserve"> only just going to be for this month. But for the older kids and my nephews it did that create chaos, because now they needed somebody to be at home. Just taking care of them. And maybe some </w:t>
      </w:r>
      <w:proofErr w:type="gramStart"/>
      <w:r w:rsidRPr="00973DBA">
        <w:rPr>
          <w:rFonts w:ascii="Times New Roman" w:hAnsi="Times New Roman" w:cs="Times New Roman"/>
        </w:rPr>
        <w:t>parents were</w:t>
      </w:r>
      <w:proofErr w:type="gramEnd"/>
      <w:r w:rsidRPr="00973DBA">
        <w:rPr>
          <w:rFonts w:ascii="Times New Roman" w:hAnsi="Times New Roman" w:cs="Times New Roman"/>
        </w:rPr>
        <w:t xml:space="preserve"> </w:t>
      </w:r>
      <w:proofErr w:type="spellStart"/>
      <w:r w:rsidRPr="00973DBA">
        <w:rPr>
          <w:rFonts w:ascii="Times New Roman" w:hAnsi="Times New Roman" w:cs="Times New Roman"/>
        </w:rPr>
        <w:t>were</w:t>
      </w:r>
      <w:proofErr w:type="spellEnd"/>
      <w:r w:rsidRPr="00973DBA">
        <w:rPr>
          <w:rFonts w:ascii="Times New Roman" w:hAnsi="Times New Roman" w:cs="Times New Roman"/>
        </w:rPr>
        <w:t xml:space="preserve"> working remotely. And how can you help your child? You know, "Hey, it's your lunch, hey </w:t>
      </w:r>
      <w:proofErr w:type="spellStart"/>
      <w:r w:rsidRPr="00973DBA">
        <w:rPr>
          <w:rFonts w:ascii="Times New Roman" w:hAnsi="Times New Roman" w:cs="Times New Roman"/>
        </w:rPr>
        <w:t>its</w:t>
      </w:r>
      <w:proofErr w:type="spellEnd"/>
      <w:r w:rsidRPr="00973DBA">
        <w:rPr>
          <w:rFonts w:ascii="Times New Roman" w:hAnsi="Times New Roman" w:cs="Times New Roman"/>
        </w:rPr>
        <w:t xml:space="preserve"> this, it's that," when you are you have your own responsibility.</w:t>
      </w:r>
    </w:p>
    <w:p w14:paraId="0F085D26" w14:textId="77777777" w:rsidR="00406AE5" w:rsidRPr="00973DBA" w:rsidRDefault="00406AE5">
      <w:pPr>
        <w:spacing w:after="0"/>
        <w:rPr>
          <w:rFonts w:ascii="Times New Roman" w:hAnsi="Times New Roman" w:cs="Times New Roman"/>
        </w:rPr>
      </w:pPr>
    </w:p>
    <w:p w14:paraId="4EEA38B2" w14:textId="74B7C320" w:rsidR="00406AE5" w:rsidRPr="00973DBA" w:rsidRDefault="004B4040">
      <w:pPr>
        <w:spacing w:after="0"/>
        <w:rPr>
          <w:rFonts w:ascii="Times New Roman" w:hAnsi="Times New Roman" w:cs="Times New Roman"/>
        </w:rPr>
      </w:pPr>
      <w:r w:rsidRPr="00973DBA">
        <w:rPr>
          <w:rFonts w:ascii="Times New Roman" w:hAnsi="Times New Roman" w:cs="Times New Roman"/>
          <w:b/>
        </w:rPr>
        <w:t xml:space="preserve">Kit Heintzman </w:t>
      </w:r>
      <w:r w:rsidRPr="00973DBA">
        <w:rPr>
          <w:rFonts w:ascii="Times New Roman" w:hAnsi="Times New Roman" w:cs="Times New Roman"/>
        </w:rPr>
        <w:t>24:37</w:t>
      </w:r>
    </w:p>
    <w:p w14:paraId="0A8DDFDB" w14:textId="77777777" w:rsidR="00406AE5" w:rsidRPr="00973DBA" w:rsidRDefault="004B4040">
      <w:pPr>
        <w:spacing w:after="0"/>
        <w:rPr>
          <w:rFonts w:ascii="Times New Roman" w:hAnsi="Times New Roman" w:cs="Times New Roman"/>
        </w:rPr>
      </w:pPr>
      <w:r w:rsidRPr="00973DBA">
        <w:rPr>
          <w:rFonts w:ascii="Times New Roman" w:hAnsi="Times New Roman" w:cs="Times New Roman"/>
        </w:rPr>
        <w:t>How are you keeping in touch with extended family?</w:t>
      </w:r>
    </w:p>
    <w:p w14:paraId="7FD18A34" w14:textId="77777777" w:rsidR="00406AE5" w:rsidRPr="00973DBA" w:rsidRDefault="00406AE5">
      <w:pPr>
        <w:spacing w:after="0"/>
        <w:rPr>
          <w:rFonts w:ascii="Times New Roman" w:hAnsi="Times New Roman" w:cs="Times New Roman"/>
        </w:rPr>
      </w:pPr>
    </w:p>
    <w:p w14:paraId="24AFEF31" w14:textId="48C5A839" w:rsidR="00406AE5" w:rsidRPr="00973DBA" w:rsidRDefault="004B4040">
      <w:pPr>
        <w:spacing w:after="0"/>
        <w:rPr>
          <w:rFonts w:ascii="Times New Roman" w:hAnsi="Times New Roman" w:cs="Times New Roman"/>
        </w:rPr>
      </w:pPr>
      <w:r w:rsidRPr="00973DBA">
        <w:rPr>
          <w:rFonts w:ascii="Times New Roman" w:hAnsi="Times New Roman" w:cs="Times New Roman"/>
          <w:b/>
        </w:rPr>
        <w:t xml:space="preserve">Karina Rodriguez </w:t>
      </w:r>
      <w:r w:rsidRPr="00973DBA">
        <w:rPr>
          <w:rFonts w:ascii="Times New Roman" w:hAnsi="Times New Roman" w:cs="Times New Roman"/>
        </w:rPr>
        <w:t>24:42</w:t>
      </w:r>
    </w:p>
    <w:p w14:paraId="0C77FFD9" w14:textId="77777777" w:rsidR="00406AE5" w:rsidRPr="00973DBA" w:rsidRDefault="004B4040">
      <w:pPr>
        <w:spacing w:after="0"/>
        <w:rPr>
          <w:rFonts w:ascii="Times New Roman" w:hAnsi="Times New Roman" w:cs="Times New Roman"/>
        </w:rPr>
      </w:pPr>
      <w:r w:rsidRPr="00973DBA">
        <w:rPr>
          <w:rFonts w:ascii="Times New Roman" w:hAnsi="Times New Roman" w:cs="Times New Roman"/>
        </w:rPr>
        <w:t xml:space="preserve">Calls, calls and text. My mom was here with us and then she left with my brother and when there was a switch because she had to come by back because I had to take her to the doctor or something like that. It was always kind </w:t>
      </w:r>
      <w:r w:rsidRPr="00973DBA">
        <w:rPr>
          <w:rFonts w:ascii="Times New Roman" w:hAnsi="Times New Roman" w:cs="Times New Roman"/>
        </w:rPr>
        <w:lastRenderedPageBreak/>
        <w:t xml:space="preserve">of like that. Fear, like a little bit like, what if she's sick? Is anybody coughing? You know, just checking in, </w:t>
      </w:r>
      <w:proofErr w:type="gramStart"/>
      <w:r w:rsidRPr="00973DBA">
        <w:rPr>
          <w:rFonts w:ascii="Times New Roman" w:hAnsi="Times New Roman" w:cs="Times New Roman"/>
        </w:rPr>
        <w:t>but and</w:t>
      </w:r>
      <w:proofErr w:type="gramEnd"/>
      <w:r w:rsidRPr="00973DBA">
        <w:rPr>
          <w:rFonts w:ascii="Times New Roman" w:hAnsi="Times New Roman" w:cs="Times New Roman"/>
        </w:rPr>
        <w:t xml:space="preserve"> there really no celebrations kind of took place. I can only imagine what it did to people who lived </w:t>
      </w:r>
      <w:proofErr w:type="gramStart"/>
      <w:r w:rsidRPr="00973DBA">
        <w:rPr>
          <w:rFonts w:ascii="Times New Roman" w:hAnsi="Times New Roman" w:cs="Times New Roman"/>
        </w:rPr>
        <w:t>them</w:t>
      </w:r>
      <w:proofErr w:type="gramEnd"/>
      <w:r w:rsidRPr="00973DBA">
        <w:rPr>
          <w:rFonts w:ascii="Times New Roman" w:hAnsi="Times New Roman" w:cs="Times New Roman"/>
        </w:rPr>
        <w:t xml:space="preserve"> maybe in a small apartment or maybe just rented a room? I mean, what do you do? Like staying? Locked? In such a small enclosure? You know?</w:t>
      </w:r>
    </w:p>
    <w:p w14:paraId="729EE186" w14:textId="77777777" w:rsidR="00406AE5" w:rsidRPr="00973DBA" w:rsidRDefault="00406AE5">
      <w:pPr>
        <w:spacing w:after="0"/>
        <w:rPr>
          <w:rFonts w:ascii="Times New Roman" w:hAnsi="Times New Roman" w:cs="Times New Roman"/>
        </w:rPr>
      </w:pPr>
    </w:p>
    <w:p w14:paraId="543ECCA3" w14:textId="61D36773" w:rsidR="00406AE5" w:rsidRPr="00973DBA" w:rsidRDefault="004B4040">
      <w:pPr>
        <w:spacing w:after="0"/>
        <w:rPr>
          <w:rFonts w:ascii="Times New Roman" w:hAnsi="Times New Roman" w:cs="Times New Roman"/>
        </w:rPr>
      </w:pPr>
      <w:r w:rsidRPr="00973DBA">
        <w:rPr>
          <w:rFonts w:ascii="Times New Roman" w:hAnsi="Times New Roman" w:cs="Times New Roman"/>
          <w:b/>
        </w:rPr>
        <w:t xml:space="preserve">Kit Heintzman </w:t>
      </w:r>
      <w:r w:rsidRPr="00973DBA">
        <w:rPr>
          <w:rFonts w:ascii="Times New Roman" w:hAnsi="Times New Roman" w:cs="Times New Roman"/>
        </w:rPr>
        <w:t>25:33</w:t>
      </w:r>
    </w:p>
    <w:p w14:paraId="083D65E8" w14:textId="77777777" w:rsidR="00406AE5" w:rsidRPr="00973DBA" w:rsidRDefault="004B4040">
      <w:pPr>
        <w:spacing w:after="0"/>
        <w:rPr>
          <w:rFonts w:ascii="Times New Roman" w:hAnsi="Times New Roman" w:cs="Times New Roman"/>
        </w:rPr>
      </w:pPr>
      <w:proofErr w:type="gramStart"/>
      <w:r w:rsidRPr="00973DBA">
        <w:rPr>
          <w:rFonts w:ascii="Times New Roman" w:hAnsi="Times New Roman" w:cs="Times New Roman"/>
        </w:rPr>
        <w:t>What are what</w:t>
      </w:r>
      <w:proofErr w:type="gramEnd"/>
      <w:r w:rsidRPr="00973DBA">
        <w:rPr>
          <w:rFonts w:ascii="Times New Roman" w:hAnsi="Times New Roman" w:cs="Times New Roman"/>
        </w:rPr>
        <w:t xml:space="preserve"> are some of the things that you think drew people to spirituality at this moment?</w:t>
      </w:r>
    </w:p>
    <w:p w14:paraId="367B1CD8" w14:textId="77777777" w:rsidR="00406AE5" w:rsidRPr="00973DBA" w:rsidRDefault="00406AE5">
      <w:pPr>
        <w:spacing w:after="0"/>
        <w:rPr>
          <w:rFonts w:ascii="Times New Roman" w:hAnsi="Times New Roman" w:cs="Times New Roman"/>
        </w:rPr>
      </w:pPr>
    </w:p>
    <w:p w14:paraId="2C0E60B6" w14:textId="06349154" w:rsidR="00406AE5" w:rsidRPr="00973DBA" w:rsidRDefault="004B4040">
      <w:pPr>
        <w:spacing w:after="0"/>
        <w:rPr>
          <w:rFonts w:ascii="Times New Roman" w:hAnsi="Times New Roman" w:cs="Times New Roman"/>
        </w:rPr>
      </w:pPr>
      <w:r w:rsidRPr="00973DBA">
        <w:rPr>
          <w:rFonts w:ascii="Times New Roman" w:hAnsi="Times New Roman" w:cs="Times New Roman"/>
          <w:b/>
        </w:rPr>
        <w:t xml:space="preserve">Karina Rodriguez </w:t>
      </w:r>
      <w:r w:rsidRPr="00973DBA">
        <w:rPr>
          <w:rFonts w:ascii="Times New Roman" w:hAnsi="Times New Roman" w:cs="Times New Roman"/>
        </w:rPr>
        <w:t>25:43</w:t>
      </w:r>
    </w:p>
    <w:p w14:paraId="3EA10294" w14:textId="43630BE7" w:rsidR="00406AE5" w:rsidRPr="00973DBA" w:rsidRDefault="004B4040">
      <w:pPr>
        <w:spacing w:after="0"/>
        <w:rPr>
          <w:rFonts w:ascii="Times New Roman" w:hAnsi="Times New Roman" w:cs="Times New Roman"/>
        </w:rPr>
      </w:pPr>
      <w:r w:rsidRPr="00973DBA">
        <w:rPr>
          <w:rFonts w:ascii="Times New Roman" w:hAnsi="Times New Roman" w:cs="Times New Roman"/>
        </w:rPr>
        <w:t xml:space="preserve">Well, I think the fact that they have so much time, I mean, we have never been offered so much time to just really be with ourselves. I mean, you're talking about celebrations not </w:t>
      </w:r>
      <w:proofErr w:type="gramStart"/>
      <w:r w:rsidRPr="00973DBA">
        <w:rPr>
          <w:rFonts w:ascii="Times New Roman" w:hAnsi="Times New Roman" w:cs="Times New Roman"/>
        </w:rPr>
        <w:t>happening</w:t>
      </w:r>
      <w:proofErr w:type="gramEnd"/>
      <w:r w:rsidRPr="00973DBA">
        <w:rPr>
          <w:rFonts w:ascii="Times New Roman" w:hAnsi="Times New Roman" w:cs="Times New Roman"/>
        </w:rPr>
        <w:t xml:space="preserve"> about the nightlife not </w:t>
      </w:r>
      <w:proofErr w:type="spellStart"/>
      <w:r w:rsidRPr="00973DBA">
        <w:rPr>
          <w:rFonts w:ascii="Times New Roman" w:hAnsi="Times New Roman" w:cs="Times New Roman"/>
        </w:rPr>
        <w:t>not</w:t>
      </w:r>
      <w:proofErr w:type="spellEnd"/>
      <w:r w:rsidRPr="00973DBA">
        <w:rPr>
          <w:rFonts w:ascii="Times New Roman" w:hAnsi="Times New Roman" w:cs="Times New Roman"/>
        </w:rPr>
        <w:t xml:space="preserve"> being busy like that, I mean, bars </w:t>
      </w:r>
      <w:proofErr w:type="gramStart"/>
      <w:r w:rsidRPr="00973DBA">
        <w:rPr>
          <w:rFonts w:ascii="Times New Roman" w:hAnsi="Times New Roman" w:cs="Times New Roman"/>
        </w:rPr>
        <w:t>closed down</w:t>
      </w:r>
      <w:proofErr w:type="gramEnd"/>
      <w:r w:rsidRPr="00973DBA">
        <w:rPr>
          <w:rFonts w:ascii="Times New Roman" w:hAnsi="Times New Roman" w:cs="Times New Roman"/>
        </w:rPr>
        <w:t xml:space="preserve">, right, restaurants closed down. And </w:t>
      </w:r>
      <w:r w:rsidR="00847983" w:rsidRPr="00973DBA">
        <w:rPr>
          <w:rFonts w:ascii="Times New Roman" w:hAnsi="Times New Roman" w:cs="Times New Roman"/>
        </w:rPr>
        <w:t>so,</w:t>
      </w:r>
      <w:r w:rsidRPr="00973DBA">
        <w:rPr>
          <w:rFonts w:ascii="Times New Roman" w:hAnsi="Times New Roman" w:cs="Times New Roman"/>
        </w:rPr>
        <w:t xml:space="preserve"> it's just like you were forced to, to just be with you. Some people talk and talk and talk and talk. And when a person does that, honestly, that person can't stay quiet, because they don't want to hear what's inside. So COVID did that. Like I'm telling you is like, if you were in the wrong relationship, it made you aware. You know, made you aware, because you had the time to, to look within, and we have never been given that opportunity. It's always </w:t>
      </w:r>
      <w:proofErr w:type="gramStart"/>
      <w:r w:rsidRPr="00973DBA">
        <w:rPr>
          <w:rFonts w:ascii="Times New Roman" w:hAnsi="Times New Roman" w:cs="Times New Roman"/>
        </w:rPr>
        <w:t>about like</w:t>
      </w:r>
      <w:proofErr w:type="gramEnd"/>
      <w:r w:rsidRPr="00973DBA">
        <w:rPr>
          <w:rFonts w:ascii="Times New Roman" w:hAnsi="Times New Roman" w:cs="Times New Roman"/>
        </w:rPr>
        <w:t xml:space="preserve"> work, then you have duties at home, whatever they might be. And then it's just like you have your, your you have your family life, you have work, and then you might have some friends. But it's just like when it's all narrowed down, maybe to work or not even that is just yourself. That hasn't been that opportunity hasn't been given </w:t>
      </w:r>
      <w:proofErr w:type="spellStart"/>
      <w:r w:rsidRPr="00973DBA">
        <w:rPr>
          <w:rFonts w:ascii="Times New Roman" w:hAnsi="Times New Roman" w:cs="Times New Roman"/>
        </w:rPr>
        <w:t>given</w:t>
      </w:r>
      <w:proofErr w:type="spellEnd"/>
      <w:r w:rsidRPr="00973DBA">
        <w:rPr>
          <w:rFonts w:ascii="Times New Roman" w:hAnsi="Times New Roman" w:cs="Times New Roman"/>
        </w:rPr>
        <w:t xml:space="preserve"> to us. I mean, when you when you practice, right spirituality, whatever path may be, is just, you know, that a big part of it is, well, you know, that it's you, it's you, but when you when you've ignored all of this, and </w:t>
      </w:r>
      <w:proofErr w:type="gramStart"/>
      <w:r w:rsidRPr="00973DBA">
        <w:rPr>
          <w:rFonts w:ascii="Times New Roman" w:hAnsi="Times New Roman" w:cs="Times New Roman"/>
        </w:rPr>
        <w:t>all of a sudden</w:t>
      </w:r>
      <w:proofErr w:type="gramEnd"/>
      <w:r w:rsidRPr="00973DBA">
        <w:rPr>
          <w:rFonts w:ascii="Times New Roman" w:hAnsi="Times New Roman" w:cs="Times New Roman"/>
        </w:rPr>
        <w:t xml:space="preserve"> is just there in your face. Maybe it just gives people the </w:t>
      </w:r>
      <w:proofErr w:type="gramStart"/>
      <w:r w:rsidRPr="00973DBA">
        <w:rPr>
          <w:rFonts w:ascii="Times New Roman" w:hAnsi="Times New Roman" w:cs="Times New Roman"/>
        </w:rPr>
        <w:t>courage to</w:t>
      </w:r>
      <w:proofErr w:type="gramEnd"/>
      <w:r w:rsidRPr="00973DBA">
        <w:rPr>
          <w:rFonts w:ascii="Times New Roman" w:hAnsi="Times New Roman" w:cs="Times New Roman"/>
        </w:rPr>
        <w:t xml:space="preserve"> </w:t>
      </w:r>
      <w:proofErr w:type="spellStart"/>
      <w:r w:rsidRPr="00973DBA">
        <w:rPr>
          <w:rFonts w:ascii="Times New Roman" w:hAnsi="Times New Roman" w:cs="Times New Roman"/>
        </w:rPr>
        <w:t>to</w:t>
      </w:r>
      <w:proofErr w:type="spellEnd"/>
      <w:r w:rsidRPr="00973DBA">
        <w:rPr>
          <w:rFonts w:ascii="Times New Roman" w:hAnsi="Times New Roman" w:cs="Times New Roman"/>
        </w:rPr>
        <w:t xml:space="preserve"> start looking with him.</w:t>
      </w:r>
    </w:p>
    <w:p w14:paraId="41ECC726" w14:textId="77777777" w:rsidR="00406AE5" w:rsidRPr="00973DBA" w:rsidRDefault="00406AE5">
      <w:pPr>
        <w:spacing w:after="0"/>
        <w:rPr>
          <w:rFonts w:ascii="Times New Roman" w:hAnsi="Times New Roman" w:cs="Times New Roman"/>
        </w:rPr>
      </w:pPr>
    </w:p>
    <w:p w14:paraId="33A0DF69" w14:textId="49CC7CFA" w:rsidR="00406AE5" w:rsidRPr="00973DBA" w:rsidRDefault="004B4040">
      <w:pPr>
        <w:spacing w:after="0"/>
        <w:rPr>
          <w:rFonts w:ascii="Times New Roman" w:hAnsi="Times New Roman" w:cs="Times New Roman"/>
        </w:rPr>
      </w:pPr>
      <w:r w:rsidRPr="00973DBA">
        <w:rPr>
          <w:rFonts w:ascii="Times New Roman" w:hAnsi="Times New Roman" w:cs="Times New Roman"/>
          <w:b/>
        </w:rPr>
        <w:t xml:space="preserve">Kit Heintzman </w:t>
      </w:r>
      <w:r w:rsidRPr="00973DBA">
        <w:rPr>
          <w:rFonts w:ascii="Times New Roman" w:hAnsi="Times New Roman" w:cs="Times New Roman"/>
        </w:rPr>
        <w:t>27:32</w:t>
      </w:r>
    </w:p>
    <w:p w14:paraId="3DA79A7C" w14:textId="77777777" w:rsidR="00406AE5" w:rsidRPr="00973DBA" w:rsidRDefault="004B4040">
      <w:pPr>
        <w:spacing w:after="0"/>
        <w:rPr>
          <w:rFonts w:ascii="Times New Roman" w:hAnsi="Times New Roman" w:cs="Times New Roman"/>
        </w:rPr>
      </w:pPr>
      <w:r w:rsidRPr="00973DBA">
        <w:rPr>
          <w:rFonts w:ascii="Times New Roman" w:hAnsi="Times New Roman" w:cs="Times New Roman"/>
        </w:rPr>
        <w:t>Was there anything you missed during lockdown?</w:t>
      </w:r>
    </w:p>
    <w:p w14:paraId="61DE4AA1" w14:textId="77777777" w:rsidR="00406AE5" w:rsidRPr="00973DBA" w:rsidRDefault="00406AE5">
      <w:pPr>
        <w:spacing w:after="0"/>
        <w:rPr>
          <w:rFonts w:ascii="Times New Roman" w:hAnsi="Times New Roman" w:cs="Times New Roman"/>
        </w:rPr>
      </w:pPr>
    </w:p>
    <w:p w14:paraId="27E1FC8C" w14:textId="44E3576A" w:rsidR="00406AE5" w:rsidRPr="00973DBA" w:rsidRDefault="004B4040">
      <w:pPr>
        <w:spacing w:after="0"/>
        <w:rPr>
          <w:rFonts w:ascii="Times New Roman" w:hAnsi="Times New Roman" w:cs="Times New Roman"/>
          <w:lang w:val="es-419"/>
        </w:rPr>
      </w:pPr>
      <w:r w:rsidRPr="00973DBA">
        <w:rPr>
          <w:rFonts w:ascii="Times New Roman" w:hAnsi="Times New Roman" w:cs="Times New Roman"/>
          <w:b/>
          <w:lang w:val="es-419"/>
        </w:rPr>
        <w:t xml:space="preserve">Karina </w:t>
      </w:r>
      <w:proofErr w:type="spellStart"/>
      <w:r w:rsidRPr="00973DBA">
        <w:rPr>
          <w:rFonts w:ascii="Times New Roman" w:hAnsi="Times New Roman" w:cs="Times New Roman"/>
          <w:b/>
          <w:lang w:val="es-419"/>
        </w:rPr>
        <w:t>Rodriguez</w:t>
      </w:r>
      <w:proofErr w:type="spellEnd"/>
      <w:r w:rsidRPr="00973DBA">
        <w:rPr>
          <w:rFonts w:ascii="Times New Roman" w:hAnsi="Times New Roman" w:cs="Times New Roman"/>
          <w:b/>
          <w:lang w:val="es-419"/>
        </w:rPr>
        <w:t xml:space="preserve"> </w:t>
      </w:r>
      <w:r w:rsidRPr="00973DBA">
        <w:rPr>
          <w:rFonts w:ascii="Times New Roman" w:hAnsi="Times New Roman" w:cs="Times New Roman"/>
          <w:lang w:val="es-419"/>
        </w:rPr>
        <w:t>27:34</w:t>
      </w:r>
    </w:p>
    <w:p w14:paraId="23A25C94" w14:textId="336F24B5" w:rsidR="00406AE5" w:rsidRPr="00973DBA" w:rsidRDefault="004B4040">
      <w:pPr>
        <w:spacing w:after="0"/>
        <w:rPr>
          <w:rFonts w:ascii="Times New Roman" w:hAnsi="Times New Roman" w:cs="Times New Roman"/>
        </w:rPr>
      </w:pPr>
      <w:proofErr w:type="spellStart"/>
      <w:r w:rsidRPr="00973DBA">
        <w:rPr>
          <w:rFonts w:ascii="Times New Roman" w:hAnsi="Times New Roman" w:cs="Times New Roman"/>
          <w:lang w:val="es-419"/>
        </w:rPr>
        <w:t>Um</w:t>
      </w:r>
      <w:proofErr w:type="spellEnd"/>
      <w:r w:rsidRPr="00973DBA">
        <w:rPr>
          <w:rFonts w:ascii="Times New Roman" w:hAnsi="Times New Roman" w:cs="Times New Roman"/>
          <w:lang w:val="es-419"/>
        </w:rPr>
        <w:t xml:space="preserve">, yes, </w:t>
      </w:r>
      <w:proofErr w:type="spellStart"/>
      <w:r w:rsidRPr="00973DBA">
        <w:rPr>
          <w:rFonts w:ascii="Times New Roman" w:hAnsi="Times New Roman" w:cs="Times New Roman"/>
          <w:lang w:val="es-419"/>
        </w:rPr>
        <w:t>absolutely</w:t>
      </w:r>
      <w:proofErr w:type="spellEnd"/>
      <w:r w:rsidRPr="00973DBA">
        <w:rPr>
          <w:rFonts w:ascii="Times New Roman" w:hAnsi="Times New Roman" w:cs="Times New Roman"/>
          <w:lang w:val="es-419"/>
        </w:rPr>
        <w:t xml:space="preserve">. </w:t>
      </w:r>
      <w:r w:rsidRPr="00973DBA">
        <w:rPr>
          <w:rFonts w:ascii="Times New Roman" w:hAnsi="Times New Roman" w:cs="Times New Roman"/>
        </w:rPr>
        <w:t xml:space="preserve">I mean, just the freedom that we used to feel and just being able to go everywhere. The sense that you didn't have to be worried about. And I was lucky because at the </w:t>
      </w:r>
      <w:proofErr w:type="gramStart"/>
      <w:r w:rsidRPr="00973DBA">
        <w:rPr>
          <w:rFonts w:ascii="Times New Roman" w:hAnsi="Times New Roman" w:cs="Times New Roman"/>
        </w:rPr>
        <w:t>time, I</w:t>
      </w:r>
      <w:proofErr w:type="gramEnd"/>
      <w:r w:rsidRPr="00973DBA">
        <w:rPr>
          <w:rFonts w:ascii="Times New Roman" w:hAnsi="Times New Roman" w:cs="Times New Roman"/>
        </w:rPr>
        <w:t xml:space="preserve">, we have always had cloth diapers for our daughter, but there was a shortage in diapers. I didn't go through that I had cloth diapers. People were worried about formula. I didn't worry about that. I </w:t>
      </w:r>
      <w:proofErr w:type="gramStart"/>
      <w:r w:rsidRPr="00973DBA">
        <w:rPr>
          <w:rFonts w:ascii="Times New Roman" w:hAnsi="Times New Roman" w:cs="Times New Roman"/>
        </w:rPr>
        <w:t>breastfed</w:t>
      </w:r>
      <w:proofErr w:type="gramEnd"/>
      <w:r w:rsidRPr="00973DBA">
        <w:rPr>
          <w:rFonts w:ascii="Times New Roman" w:hAnsi="Times New Roman" w:cs="Times New Roman"/>
        </w:rPr>
        <w:t xml:space="preserve"> all the time. </w:t>
      </w:r>
      <w:r w:rsidR="00847983" w:rsidRPr="00973DBA">
        <w:rPr>
          <w:rFonts w:ascii="Times New Roman" w:hAnsi="Times New Roman" w:cs="Times New Roman"/>
        </w:rPr>
        <w:t>So,</w:t>
      </w:r>
      <w:r w:rsidRPr="00973DBA">
        <w:rPr>
          <w:rFonts w:ascii="Times New Roman" w:hAnsi="Times New Roman" w:cs="Times New Roman"/>
        </w:rPr>
        <w:t xml:space="preserve"> I didn't worry about that. But, you know, like </w:t>
      </w:r>
      <w:proofErr w:type="gramStart"/>
      <w:r w:rsidRPr="00973DBA">
        <w:rPr>
          <w:rFonts w:ascii="Times New Roman" w:hAnsi="Times New Roman" w:cs="Times New Roman"/>
        </w:rPr>
        <w:t>the right</w:t>
      </w:r>
      <w:proofErr w:type="gramEnd"/>
      <w:r w:rsidRPr="00973DBA">
        <w:rPr>
          <w:rFonts w:ascii="Times New Roman" w:hAnsi="Times New Roman" w:cs="Times New Roman"/>
        </w:rPr>
        <w:t xml:space="preserve"> now they have a formula, right? A baby formula shortage. And it's just like, you have probably mothers now who are trying to pump or trying to find just different. They're even going to teach it to Mexico to buy to buy milk because I mean, you're a mother you're </w:t>
      </w:r>
      <w:proofErr w:type="spellStart"/>
      <w:r w:rsidRPr="00973DBA">
        <w:rPr>
          <w:rFonts w:ascii="Times New Roman" w:hAnsi="Times New Roman" w:cs="Times New Roman"/>
        </w:rPr>
        <w:t>gonna</w:t>
      </w:r>
      <w:proofErr w:type="spellEnd"/>
      <w:r w:rsidRPr="00973DBA">
        <w:rPr>
          <w:rFonts w:ascii="Times New Roman" w:hAnsi="Times New Roman" w:cs="Times New Roman"/>
        </w:rPr>
        <w:t xml:space="preserve"> do whatever you can to take care of your children. So, I mean, we didn't go through a lot of these things so that that was that was that was just </w:t>
      </w:r>
      <w:proofErr w:type="gramStart"/>
      <w:r w:rsidRPr="00973DBA">
        <w:rPr>
          <w:rFonts w:ascii="Times New Roman" w:hAnsi="Times New Roman" w:cs="Times New Roman"/>
        </w:rPr>
        <w:t>luck</w:t>
      </w:r>
      <w:proofErr w:type="gramEnd"/>
    </w:p>
    <w:p w14:paraId="26C66BD0" w14:textId="77777777" w:rsidR="00406AE5" w:rsidRPr="00973DBA" w:rsidRDefault="00406AE5">
      <w:pPr>
        <w:spacing w:after="0"/>
        <w:rPr>
          <w:rFonts w:ascii="Times New Roman" w:hAnsi="Times New Roman" w:cs="Times New Roman"/>
        </w:rPr>
      </w:pPr>
    </w:p>
    <w:p w14:paraId="2522E06F" w14:textId="49E00FD7" w:rsidR="00406AE5" w:rsidRPr="00973DBA" w:rsidRDefault="004B4040">
      <w:pPr>
        <w:spacing w:after="0"/>
        <w:rPr>
          <w:rFonts w:ascii="Times New Roman" w:hAnsi="Times New Roman" w:cs="Times New Roman"/>
        </w:rPr>
      </w:pPr>
      <w:r w:rsidRPr="00973DBA">
        <w:rPr>
          <w:rFonts w:ascii="Times New Roman" w:hAnsi="Times New Roman" w:cs="Times New Roman"/>
          <w:b/>
        </w:rPr>
        <w:t xml:space="preserve">Kit Heintzman </w:t>
      </w:r>
      <w:r w:rsidRPr="00973DBA">
        <w:rPr>
          <w:rFonts w:ascii="Times New Roman" w:hAnsi="Times New Roman" w:cs="Times New Roman"/>
        </w:rPr>
        <w:t>28:55</w:t>
      </w:r>
    </w:p>
    <w:p w14:paraId="4608BBF2" w14:textId="77777777" w:rsidR="00406AE5" w:rsidRPr="00973DBA" w:rsidRDefault="004B4040">
      <w:pPr>
        <w:spacing w:after="0"/>
        <w:rPr>
          <w:rFonts w:ascii="Times New Roman" w:hAnsi="Times New Roman" w:cs="Times New Roman"/>
        </w:rPr>
      </w:pPr>
      <w:r w:rsidRPr="00973DBA">
        <w:rPr>
          <w:rFonts w:ascii="Times New Roman" w:hAnsi="Times New Roman" w:cs="Times New Roman"/>
        </w:rPr>
        <w:t>Are you feeling freer these days?</w:t>
      </w:r>
    </w:p>
    <w:p w14:paraId="581F008A" w14:textId="77777777" w:rsidR="00406AE5" w:rsidRPr="00973DBA" w:rsidRDefault="00406AE5">
      <w:pPr>
        <w:spacing w:after="0"/>
        <w:rPr>
          <w:rFonts w:ascii="Times New Roman" w:hAnsi="Times New Roman" w:cs="Times New Roman"/>
        </w:rPr>
      </w:pPr>
    </w:p>
    <w:p w14:paraId="38648EDE" w14:textId="33CC8E03" w:rsidR="00406AE5" w:rsidRPr="00973DBA" w:rsidRDefault="004B4040">
      <w:pPr>
        <w:spacing w:after="0"/>
        <w:rPr>
          <w:rFonts w:ascii="Times New Roman" w:hAnsi="Times New Roman" w:cs="Times New Roman"/>
        </w:rPr>
      </w:pPr>
      <w:r w:rsidRPr="00973DBA">
        <w:rPr>
          <w:rFonts w:ascii="Times New Roman" w:hAnsi="Times New Roman" w:cs="Times New Roman"/>
          <w:b/>
        </w:rPr>
        <w:t xml:space="preserve">Karina Rodriguez </w:t>
      </w:r>
      <w:r w:rsidRPr="00973DBA">
        <w:rPr>
          <w:rFonts w:ascii="Times New Roman" w:hAnsi="Times New Roman" w:cs="Times New Roman"/>
        </w:rPr>
        <w:t>29:01</w:t>
      </w:r>
    </w:p>
    <w:p w14:paraId="04C9A13C" w14:textId="2C1D4C30" w:rsidR="00406AE5" w:rsidRPr="00973DBA" w:rsidRDefault="004B4040">
      <w:pPr>
        <w:spacing w:after="0"/>
        <w:rPr>
          <w:rFonts w:ascii="Times New Roman" w:hAnsi="Times New Roman" w:cs="Times New Roman"/>
        </w:rPr>
      </w:pPr>
      <w:r w:rsidRPr="00973DBA">
        <w:rPr>
          <w:rFonts w:ascii="Times New Roman" w:hAnsi="Times New Roman" w:cs="Times New Roman"/>
        </w:rPr>
        <w:t xml:space="preserve">Um, yes, I mean, I think we all are, I think things are a little bit more relaxed. But I think it's still in the back of their head. And I think it's going to be there for a long while. I mean, it's recent, right? You don't know of. I have a friend who got COVID. And after having COVID, he has </w:t>
      </w:r>
      <w:r w:rsidR="00376304" w:rsidRPr="00973DBA">
        <w:rPr>
          <w:rFonts w:ascii="Times New Roman" w:hAnsi="Times New Roman" w:cs="Times New Roman"/>
        </w:rPr>
        <w:t>tremors,</w:t>
      </w:r>
      <w:r w:rsidRPr="00973DBA">
        <w:rPr>
          <w:rFonts w:ascii="Times New Roman" w:hAnsi="Times New Roman" w:cs="Times New Roman"/>
        </w:rPr>
        <w:t xml:space="preserve"> and his lungs are not the same. </w:t>
      </w:r>
      <w:r w:rsidR="00847983" w:rsidRPr="00973DBA">
        <w:rPr>
          <w:rFonts w:ascii="Times New Roman" w:hAnsi="Times New Roman" w:cs="Times New Roman"/>
        </w:rPr>
        <w:t>So,</w:t>
      </w:r>
      <w:r w:rsidRPr="00973DBA">
        <w:rPr>
          <w:rFonts w:ascii="Times New Roman" w:hAnsi="Times New Roman" w:cs="Times New Roman"/>
        </w:rPr>
        <w:t xml:space="preserve"> </w:t>
      </w:r>
      <w:proofErr w:type="gramStart"/>
      <w:r w:rsidRPr="00973DBA">
        <w:rPr>
          <w:rFonts w:ascii="Times New Roman" w:hAnsi="Times New Roman" w:cs="Times New Roman"/>
        </w:rPr>
        <w:t>they're still we</w:t>
      </w:r>
      <w:proofErr w:type="gramEnd"/>
      <w:r w:rsidRPr="00973DBA">
        <w:rPr>
          <w:rFonts w:ascii="Times New Roman" w:hAnsi="Times New Roman" w:cs="Times New Roman"/>
        </w:rPr>
        <w:t xml:space="preserve"> still don't know what the aftermath of it will be for the people who survived it. And for the people that </w:t>
      </w:r>
      <w:r w:rsidRPr="00973DBA">
        <w:rPr>
          <w:rFonts w:ascii="Times New Roman" w:hAnsi="Times New Roman" w:cs="Times New Roman"/>
        </w:rPr>
        <w:lastRenderedPageBreak/>
        <w:t xml:space="preserve">didn't make it, I mean, you still have loved ones who are probably scared if you sneeze or </w:t>
      </w:r>
      <w:proofErr w:type="gramStart"/>
      <w:r w:rsidRPr="00973DBA">
        <w:rPr>
          <w:rFonts w:ascii="Times New Roman" w:hAnsi="Times New Roman" w:cs="Times New Roman"/>
        </w:rPr>
        <w:t>you cough</w:t>
      </w:r>
      <w:proofErr w:type="gramEnd"/>
      <w:r w:rsidRPr="00973DBA">
        <w:rPr>
          <w:rFonts w:ascii="Times New Roman" w:hAnsi="Times New Roman" w:cs="Times New Roman"/>
        </w:rPr>
        <w:t xml:space="preserve"> next to them, you know, it's just like, whoa, because it's just like it's the trauma. It's </w:t>
      </w:r>
      <w:proofErr w:type="gramStart"/>
      <w:r w:rsidRPr="00973DBA">
        <w:rPr>
          <w:rFonts w:ascii="Times New Roman" w:hAnsi="Times New Roman" w:cs="Times New Roman"/>
        </w:rPr>
        <w:t>just</w:t>
      </w:r>
      <w:proofErr w:type="gramEnd"/>
      <w:r w:rsidRPr="00973DBA">
        <w:rPr>
          <w:rFonts w:ascii="Times New Roman" w:hAnsi="Times New Roman" w:cs="Times New Roman"/>
        </w:rPr>
        <w:t xml:space="preserve"> they were fine one day and it's just like they left so suddenly. </w:t>
      </w:r>
      <w:r w:rsidR="00847983" w:rsidRPr="00973DBA">
        <w:rPr>
          <w:rFonts w:ascii="Times New Roman" w:hAnsi="Times New Roman" w:cs="Times New Roman"/>
        </w:rPr>
        <w:t>So,</w:t>
      </w:r>
      <w:r w:rsidRPr="00973DBA">
        <w:rPr>
          <w:rFonts w:ascii="Times New Roman" w:hAnsi="Times New Roman" w:cs="Times New Roman"/>
        </w:rPr>
        <w:t xml:space="preserve"> it creates a creates a wounding in the community, but this wasn't </w:t>
      </w:r>
      <w:proofErr w:type="gramStart"/>
      <w:r w:rsidRPr="00973DBA">
        <w:rPr>
          <w:rFonts w:ascii="Times New Roman" w:hAnsi="Times New Roman" w:cs="Times New Roman"/>
        </w:rPr>
        <w:t>community this</w:t>
      </w:r>
      <w:proofErr w:type="gramEnd"/>
      <w:r w:rsidRPr="00973DBA">
        <w:rPr>
          <w:rFonts w:ascii="Times New Roman" w:hAnsi="Times New Roman" w:cs="Times New Roman"/>
        </w:rPr>
        <w:t xml:space="preserve"> this was local. </w:t>
      </w:r>
      <w:r w:rsidR="00847983" w:rsidRPr="00973DBA">
        <w:rPr>
          <w:rFonts w:ascii="Times New Roman" w:hAnsi="Times New Roman" w:cs="Times New Roman"/>
        </w:rPr>
        <w:t>So,</w:t>
      </w:r>
      <w:r w:rsidRPr="00973DBA">
        <w:rPr>
          <w:rFonts w:ascii="Times New Roman" w:hAnsi="Times New Roman" w:cs="Times New Roman"/>
        </w:rPr>
        <w:t xml:space="preserve"> the wounding is there? I mean, we still see how we'll be able to </w:t>
      </w:r>
      <w:proofErr w:type="spellStart"/>
      <w:r w:rsidRPr="00973DBA">
        <w:rPr>
          <w:rFonts w:ascii="Times New Roman" w:hAnsi="Times New Roman" w:cs="Times New Roman"/>
        </w:rPr>
        <w:t>to</w:t>
      </w:r>
      <w:proofErr w:type="spellEnd"/>
      <w:r w:rsidRPr="00973DBA">
        <w:rPr>
          <w:rFonts w:ascii="Times New Roman" w:hAnsi="Times New Roman" w:cs="Times New Roman"/>
        </w:rPr>
        <w:t xml:space="preserve"> move through all of this.</w:t>
      </w:r>
    </w:p>
    <w:p w14:paraId="463B3252" w14:textId="77777777" w:rsidR="00406AE5" w:rsidRPr="00973DBA" w:rsidRDefault="00406AE5">
      <w:pPr>
        <w:spacing w:after="0"/>
        <w:rPr>
          <w:rFonts w:ascii="Times New Roman" w:hAnsi="Times New Roman" w:cs="Times New Roman"/>
        </w:rPr>
      </w:pPr>
    </w:p>
    <w:p w14:paraId="68063E1E" w14:textId="4970D9F0" w:rsidR="00406AE5" w:rsidRPr="00973DBA" w:rsidRDefault="004B4040">
      <w:pPr>
        <w:spacing w:after="0"/>
        <w:rPr>
          <w:rFonts w:ascii="Times New Roman" w:hAnsi="Times New Roman" w:cs="Times New Roman"/>
        </w:rPr>
      </w:pPr>
      <w:r w:rsidRPr="00973DBA">
        <w:rPr>
          <w:rFonts w:ascii="Times New Roman" w:hAnsi="Times New Roman" w:cs="Times New Roman"/>
          <w:b/>
        </w:rPr>
        <w:t xml:space="preserve">Kit Heintzman </w:t>
      </w:r>
      <w:r w:rsidRPr="00973DBA">
        <w:rPr>
          <w:rFonts w:ascii="Times New Roman" w:hAnsi="Times New Roman" w:cs="Times New Roman"/>
        </w:rPr>
        <w:t>30:14</w:t>
      </w:r>
    </w:p>
    <w:p w14:paraId="5289E5EE" w14:textId="77777777" w:rsidR="00406AE5" w:rsidRPr="00973DBA" w:rsidRDefault="004B4040">
      <w:pPr>
        <w:spacing w:after="0"/>
        <w:rPr>
          <w:rFonts w:ascii="Times New Roman" w:hAnsi="Times New Roman" w:cs="Times New Roman"/>
        </w:rPr>
      </w:pPr>
      <w:r w:rsidRPr="00973DBA">
        <w:rPr>
          <w:rFonts w:ascii="Times New Roman" w:hAnsi="Times New Roman" w:cs="Times New Roman"/>
        </w:rPr>
        <w:t>What was it like when you heard your friend had COVID?</w:t>
      </w:r>
    </w:p>
    <w:p w14:paraId="0F46BDEC" w14:textId="77777777" w:rsidR="00406AE5" w:rsidRPr="00973DBA" w:rsidRDefault="00406AE5">
      <w:pPr>
        <w:spacing w:after="0"/>
        <w:rPr>
          <w:rFonts w:ascii="Times New Roman" w:hAnsi="Times New Roman" w:cs="Times New Roman"/>
        </w:rPr>
      </w:pPr>
    </w:p>
    <w:p w14:paraId="27F0ADC6" w14:textId="7B009C7C" w:rsidR="00406AE5" w:rsidRPr="00973DBA" w:rsidRDefault="004B4040">
      <w:pPr>
        <w:spacing w:after="0"/>
        <w:rPr>
          <w:rFonts w:ascii="Times New Roman" w:hAnsi="Times New Roman" w:cs="Times New Roman"/>
        </w:rPr>
      </w:pPr>
      <w:r w:rsidRPr="00973DBA">
        <w:rPr>
          <w:rFonts w:ascii="Times New Roman" w:hAnsi="Times New Roman" w:cs="Times New Roman"/>
          <w:b/>
        </w:rPr>
        <w:t xml:space="preserve">Karina Rodriguez </w:t>
      </w:r>
      <w:r w:rsidRPr="00973DBA">
        <w:rPr>
          <w:rFonts w:ascii="Times New Roman" w:hAnsi="Times New Roman" w:cs="Times New Roman"/>
        </w:rPr>
        <w:t>30:23</w:t>
      </w:r>
    </w:p>
    <w:p w14:paraId="574750C2" w14:textId="5B431AC4" w:rsidR="00406AE5" w:rsidRPr="00973DBA" w:rsidRDefault="004B4040">
      <w:pPr>
        <w:spacing w:after="0"/>
        <w:rPr>
          <w:rFonts w:ascii="Times New Roman" w:hAnsi="Times New Roman" w:cs="Times New Roman"/>
        </w:rPr>
      </w:pPr>
      <w:r w:rsidRPr="00973DBA">
        <w:rPr>
          <w:rFonts w:ascii="Times New Roman" w:hAnsi="Times New Roman" w:cs="Times New Roman"/>
        </w:rPr>
        <w:t xml:space="preserve">Well, he's young. </w:t>
      </w:r>
      <w:r w:rsidR="00376304" w:rsidRPr="00973DBA">
        <w:rPr>
          <w:rFonts w:ascii="Times New Roman" w:hAnsi="Times New Roman" w:cs="Times New Roman"/>
        </w:rPr>
        <w:t>So,</w:t>
      </w:r>
      <w:r w:rsidRPr="00973DBA">
        <w:rPr>
          <w:rFonts w:ascii="Times New Roman" w:hAnsi="Times New Roman" w:cs="Times New Roman"/>
        </w:rPr>
        <w:t xml:space="preserve"> you're thinking, okay, he's </w:t>
      </w:r>
      <w:proofErr w:type="spellStart"/>
      <w:r w:rsidRPr="00973DBA">
        <w:rPr>
          <w:rFonts w:ascii="Times New Roman" w:hAnsi="Times New Roman" w:cs="Times New Roman"/>
        </w:rPr>
        <w:t>gonna</w:t>
      </w:r>
      <w:proofErr w:type="spellEnd"/>
      <w:r w:rsidRPr="00973DBA">
        <w:rPr>
          <w:rFonts w:ascii="Times New Roman" w:hAnsi="Times New Roman" w:cs="Times New Roman"/>
        </w:rPr>
        <w:t xml:space="preserve"> make it. But then you hear that even young people are dying, right? And then I know he has a history of I believe asthma. So, you're just kind of hoping for the best, you're just like, it makes you think it makes you want to be hopeful be like, "Oh, they'll be fine." You know, they're at home, you told me that he was given a voucher, and he </w:t>
      </w:r>
      <w:proofErr w:type="gramStart"/>
      <w:r w:rsidRPr="00973DBA">
        <w:rPr>
          <w:rFonts w:ascii="Times New Roman" w:hAnsi="Times New Roman" w:cs="Times New Roman"/>
        </w:rPr>
        <w:t>took</w:t>
      </w:r>
      <w:proofErr w:type="gramEnd"/>
      <w:r w:rsidRPr="00973DBA">
        <w:rPr>
          <w:rFonts w:ascii="Times New Roman" w:hAnsi="Times New Roman" w:cs="Times New Roman"/>
        </w:rPr>
        <w:t xml:space="preserve"> to a hotel. And he had to, you know, stay away from the family. And he just stayed at the hotel, and they would give him food, which is a great thing, though, that was something great that they did to keep the families safe and keep it from spreading any further. And the fact that, you know, people were getting paid while this was going on, </w:t>
      </w:r>
      <w:proofErr w:type="gramStart"/>
      <w:r w:rsidRPr="00973DBA">
        <w:rPr>
          <w:rFonts w:ascii="Times New Roman" w:hAnsi="Times New Roman" w:cs="Times New Roman"/>
        </w:rPr>
        <w:t>and also</w:t>
      </w:r>
      <w:proofErr w:type="gramEnd"/>
      <w:r w:rsidRPr="00973DBA">
        <w:rPr>
          <w:rFonts w:ascii="Times New Roman" w:hAnsi="Times New Roman" w:cs="Times New Roman"/>
        </w:rPr>
        <w:t xml:space="preserve"> it removed this stress, because imagine if you're like, </w:t>
      </w:r>
      <w:r w:rsidR="00376304" w:rsidRPr="00973DBA">
        <w:rPr>
          <w:rFonts w:ascii="Times New Roman" w:hAnsi="Times New Roman" w:cs="Times New Roman"/>
        </w:rPr>
        <w:t>“</w:t>
      </w:r>
      <w:r w:rsidRPr="00973DBA">
        <w:rPr>
          <w:rFonts w:ascii="Times New Roman" w:hAnsi="Times New Roman" w:cs="Times New Roman"/>
        </w:rPr>
        <w:t>Well, I'm the only one that works. And now I don't have money to pay.</w:t>
      </w:r>
      <w:r w:rsidR="00376304" w:rsidRPr="00973DBA">
        <w:rPr>
          <w:rFonts w:ascii="Times New Roman" w:hAnsi="Times New Roman" w:cs="Times New Roman"/>
        </w:rPr>
        <w:t xml:space="preserve">” </w:t>
      </w:r>
      <w:r w:rsidRPr="00973DBA">
        <w:rPr>
          <w:rFonts w:ascii="Times New Roman" w:hAnsi="Times New Roman" w:cs="Times New Roman"/>
        </w:rPr>
        <w:t xml:space="preserve">I mean, it creates </w:t>
      </w:r>
      <w:proofErr w:type="gramStart"/>
      <w:r w:rsidRPr="00973DBA">
        <w:rPr>
          <w:rFonts w:ascii="Times New Roman" w:hAnsi="Times New Roman" w:cs="Times New Roman"/>
        </w:rPr>
        <w:t>a stress</w:t>
      </w:r>
      <w:proofErr w:type="gramEnd"/>
      <w:r w:rsidRPr="00973DBA">
        <w:rPr>
          <w:rFonts w:ascii="Times New Roman" w:hAnsi="Times New Roman" w:cs="Times New Roman"/>
        </w:rPr>
        <w:t xml:space="preserve"> if you if maybe if it's a small home, and maybe there's only one room and you have more family, I mean, how do you isolate that person? </w:t>
      </w:r>
      <w:proofErr w:type="gramStart"/>
      <w:r w:rsidRPr="00973DBA">
        <w:rPr>
          <w:rFonts w:ascii="Times New Roman" w:hAnsi="Times New Roman" w:cs="Times New Roman"/>
        </w:rPr>
        <w:t>So that was</w:t>
      </w:r>
      <w:proofErr w:type="gramEnd"/>
      <w:r w:rsidRPr="00973DBA">
        <w:rPr>
          <w:rFonts w:ascii="Times New Roman" w:hAnsi="Times New Roman" w:cs="Times New Roman"/>
        </w:rPr>
        <w:t xml:space="preserve"> that was a really, </w:t>
      </w:r>
      <w:proofErr w:type="gramStart"/>
      <w:r w:rsidRPr="00973DBA">
        <w:rPr>
          <w:rFonts w:ascii="Times New Roman" w:hAnsi="Times New Roman" w:cs="Times New Roman"/>
        </w:rPr>
        <w:t>really great</w:t>
      </w:r>
      <w:proofErr w:type="gramEnd"/>
      <w:r w:rsidRPr="00973DBA">
        <w:rPr>
          <w:rFonts w:ascii="Times New Roman" w:hAnsi="Times New Roman" w:cs="Times New Roman"/>
        </w:rPr>
        <w:t xml:space="preserve"> idea. And </w:t>
      </w:r>
      <w:proofErr w:type="gramStart"/>
      <w:r w:rsidRPr="00973DBA">
        <w:rPr>
          <w:rFonts w:ascii="Times New Roman" w:hAnsi="Times New Roman" w:cs="Times New Roman"/>
        </w:rPr>
        <w:t>in</w:t>
      </w:r>
      <w:proofErr w:type="gramEnd"/>
      <w:r w:rsidRPr="00973DBA">
        <w:rPr>
          <w:rFonts w:ascii="Times New Roman" w:hAnsi="Times New Roman" w:cs="Times New Roman"/>
        </w:rPr>
        <w:t xml:space="preserve"> the government being able to, to provide this this output?</w:t>
      </w:r>
    </w:p>
    <w:p w14:paraId="65F1F56C" w14:textId="77777777" w:rsidR="00406AE5" w:rsidRPr="00973DBA" w:rsidRDefault="00406AE5">
      <w:pPr>
        <w:spacing w:after="0"/>
        <w:rPr>
          <w:rFonts w:ascii="Times New Roman" w:hAnsi="Times New Roman" w:cs="Times New Roman"/>
        </w:rPr>
      </w:pPr>
    </w:p>
    <w:p w14:paraId="0E610D00" w14:textId="3866BADA" w:rsidR="00406AE5" w:rsidRPr="00973DBA" w:rsidRDefault="004B4040">
      <w:pPr>
        <w:spacing w:after="0"/>
        <w:rPr>
          <w:rFonts w:ascii="Times New Roman" w:hAnsi="Times New Roman" w:cs="Times New Roman"/>
        </w:rPr>
      </w:pPr>
      <w:r w:rsidRPr="00973DBA">
        <w:rPr>
          <w:rFonts w:ascii="Times New Roman" w:hAnsi="Times New Roman" w:cs="Times New Roman"/>
          <w:b/>
        </w:rPr>
        <w:t xml:space="preserve">Kit Heintzman </w:t>
      </w:r>
      <w:r w:rsidRPr="00973DBA">
        <w:rPr>
          <w:rFonts w:ascii="Times New Roman" w:hAnsi="Times New Roman" w:cs="Times New Roman"/>
        </w:rPr>
        <w:t>31:39</w:t>
      </w:r>
    </w:p>
    <w:p w14:paraId="3C3C6788" w14:textId="77777777" w:rsidR="00406AE5" w:rsidRPr="00973DBA" w:rsidRDefault="004B4040">
      <w:pPr>
        <w:spacing w:after="0"/>
        <w:rPr>
          <w:rFonts w:ascii="Times New Roman" w:hAnsi="Times New Roman" w:cs="Times New Roman"/>
        </w:rPr>
      </w:pPr>
      <w:r w:rsidRPr="00973DBA">
        <w:rPr>
          <w:rFonts w:ascii="Times New Roman" w:hAnsi="Times New Roman" w:cs="Times New Roman"/>
        </w:rPr>
        <w:t xml:space="preserve">How </w:t>
      </w:r>
      <w:proofErr w:type="gramStart"/>
      <w:r w:rsidRPr="00973DBA">
        <w:rPr>
          <w:rFonts w:ascii="Times New Roman" w:hAnsi="Times New Roman" w:cs="Times New Roman"/>
        </w:rPr>
        <w:t>are</w:t>
      </w:r>
      <w:proofErr w:type="gramEnd"/>
      <w:r w:rsidRPr="00973DBA">
        <w:rPr>
          <w:rFonts w:ascii="Times New Roman" w:hAnsi="Times New Roman" w:cs="Times New Roman"/>
        </w:rPr>
        <w:t xml:space="preserve"> you feeling about how local governments handled things where you are?</w:t>
      </w:r>
    </w:p>
    <w:p w14:paraId="745C9E86" w14:textId="77777777" w:rsidR="00406AE5" w:rsidRPr="00973DBA" w:rsidRDefault="00406AE5">
      <w:pPr>
        <w:spacing w:after="0"/>
        <w:rPr>
          <w:rFonts w:ascii="Times New Roman" w:hAnsi="Times New Roman" w:cs="Times New Roman"/>
        </w:rPr>
      </w:pPr>
    </w:p>
    <w:p w14:paraId="203A7DE2" w14:textId="581B1B61" w:rsidR="00406AE5" w:rsidRPr="00973DBA" w:rsidRDefault="004B4040">
      <w:pPr>
        <w:spacing w:after="0"/>
        <w:rPr>
          <w:rFonts w:ascii="Times New Roman" w:hAnsi="Times New Roman" w:cs="Times New Roman"/>
        </w:rPr>
      </w:pPr>
      <w:r w:rsidRPr="00973DBA">
        <w:rPr>
          <w:rFonts w:ascii="Times New Roman" w:hAnsi="Times New Roman" w:cs="Times New Roman"/>
          <w:b/>
        </w:rPr>
        <w:t xml:space="preserve">Karina Rodriguez </w:t>
      </w:r>
      <w:r w:rsidRPr="00973DBA">
        <w:rPr>
          <w:rFonts w:ascii="Times New Roman" w:hAnsi="Times New Roman" w:cs="Times New Roman"/>
        </w:rPr>
        <w:t>31:48</w:t>
      </w:r>
    </w:p>
    <w:p w14:paraId="7EFBFCAC" w14:textId="6068E289" w:rsidR="00406AE5" w:rsidRPr="00973DBA" w:rsidRDefault="004B4040">
      <w:pPr>
        <w:spacing w:after="0"/>
        <w:rPr>
          <w:rFonts w:ascii="Times New Roman" w:hAnsi="Times New Roman" w:cs="Times New Roman"/>
        </w:rPr>
      </w:pPr>
      <w:r w:rsidRPr="00973DBA">
        <w:rPr>
          <w:rFonts w:ascii="Times New Roman" w:hAnsi="Times New Roman" w:cs="Times New Roman"/>
        </w:rPr>
        <w:t xml:space="preserve">Um, luckily, where I'm at, I think there's not a lot of population. So, in places where I was hearing in LA, that they were short on, or there was none, there </w:t>
      </w:r>
      <w:proofErr w:type="gramStart"/>
      <w:r w:rsidRPr="00973DBA">
        <w:rPr>
          <w:rFonts w:ascii="Times New Roman" w:hAnsi="Times New Roman" w:cs="Times New Roman"/>
        </w:rPr>
        <w:t>was</w:t>
      </w:r>
      <w:proofErr w:type="gramEnd"/>
      <w:r w:rsidRPr="00973DBA">
        <w:rPr>
          <w:rFonts w:ascii="Times New Roman" w:hAnsi="Times New Roman" w:cs="Times New Roman"/>
        </w:rPr>
        <w:t xml:space="preserve"> a lot of people coming out here to buy diapers, because they still have some diapers here. So, I'm thinking is just like we had more resources, because there's less people. </w:t>
      </w:r>
      <w:r w:rsidR="00376304" w:rsidRPr="00973DBA">
        <w:rPr>
          <w:rFonts w:ascii="Times New Roman" w:hAnsi="Times New Roman" w:cs="Times New Roman"/>
        </w:rPr>
        <w:t>So,</w:t>
      </w:r>
      <w:r w:rsidRPr="00973DBA">
        <w:rPr>
          <w:rFonts w:ascii="Times New Roman" w:hAnsi="Times New Roman" w:cs="Times New Roman"/>
        </w:rPr>
        <w:t xml:space="preserve"> I don't have any </w:t>
      </w:r>
      <w:proofErr w:type="gramStart"/>
      <w:r w:rsidRPr="00973DBA">
        <w:rPr>
          <w:rFonts w:ascii="Times New Roman" w:hAnsi="Times New Roman" w:cs="Times New Roman"/>
        </w:rPr>
        <w:t>complain</w:t>
      </w:r>
      <w:proofErr w:type="gramEnd"/>
      <w:r w:rsidRPr="00973DBA">
        <w:rPr>
          <w:rFonts w:ascii="Times New Roman" w:hAnsi="Times New Roman" w:cs="Times New Roman"/>
        </w:rPr>
        <w:t xml:space="preserve"> about that.</w:t>
      </w:r>
    </w:p>
    <w:p w14:paraId="24194DD2" w14:textId="77777777" w:rsidR="00406AE5" w:rsidRPr="00973DBA" w:rsidRDefault="00406AE5">
      <w:pPr>
        <w:spacing w:after="0"/>
        <w:rPr>
          <w:rFonts w:ascii="Times New Roman" w:hAnsi="Times New Roman" w:cs="Times New Roman"/>
        </w:rPr>
      </w:pPr>
    </w:p>
    <w:p w14:paraId="79CB242A" w14:textId="32C78773" w:rsidR="00406AE5" w:rsidRPr="00973DBA" w:rsidRDefault="004B4040">
      <w:pPr>
        <w:spacing w:after="0"/>
        <w:rPr>
          <w:rFonts w:ascii="Times New Roman" w:hAnsi="Times New Roman" w:cs="Times New Roman"/>
        </w:rPr>
      </w:pPr>
      <w:r w:rsidRPr="00973DBA">
        <w:rPr>
          <w:rFonts w:ascii="Times New Roman" w:hAnsi="Times New Roman" w:cs="Times New Roman"/>
          <w:b/>
        </w:rPr>
        <w:t xml:space="preserve">Kit Heintzman </w:t>
      </w:r>
      <w:r w:rsidRPr="00973DBA">
        <w:rPr>
          <w:rFonts w:ascii="Times New Roman" w:hAnsi="Times New Roman" w:cs="Times New Roman"/>
        </w:rPr>
        <w:t>32:24</w:t>
      </w:r>
    </w:p>
    <w:p w14:paraId="013745EA" w14:textId="77777777" w:rsidR="00406AE5" w:rsidRPr="00973DBA" w:rsidRDefault="004B4040">
      <w:pPr>
        <w:spacing w:after="0"/>
        <w:rPr>
          <w:rFonts w:ascii="Times New Roman" w:hAnsi="Times New Roman" w:cs="Times New Roman"/>
        </w:rPr>
      </w:pPr>
      <w:r w:rsidRPr="00973DBA">
        <w:rPr>
          <w:rFonts w:ascii="Times New Roman" w:hAnsi="Times New Roman" w:cs="Times New Roman"/>
        </w:rPr>
        <w:t>The last few years have had so much going on, that isn't just the pandemic. I'm wondering what some of the other big issues on your mind have been over the last couple of years.</w:t>
      </w:r>
    </w:p>
    <w:p w14:paraId="4081CFCA" w14:textId="77777777" w:rsidR="00406AE5" w:rsidRPr="00973DBA" w:rsidRDefault="00406AE5">
      <w:pPr>
        <w:spacing w:after="0"/>
        <w:rPr>
          <w:rFonts w:ascii="Times New Roman" w:hAnsi="Times New Roman" w:cs="Times New Roman"/>
        </w:rPr>
      </w:pPr>
    </w:p>
    <w:p w14:paraId="4F0D518C" w14:textId="2BA40CE9" w:rsidR="00406AE5" w:rsidRPr="00973DBA" w:rsidRDefault="004B4040">
      <w:pPr>
        <w:spacing w:after="0"/>
        <w:rPr>
          <w:rFonts w:ascii="Times New Roman" w:hAnsi="Times New Roman" w:cs="Times New Roman"/>
        </w:rPr>
      </w:pPr>
      <w:r w:rsidRPr="00973DBA">
        <w:rPr>
          <w:rFonts w:ascii="Times New Roman" w:hAnsi="Times New Roman" w:cs="Times New Roman"/>
          <w:b/>
        </w:rPr>
        <w:t xml:space="preserve">Karina Rodriguez </w:t>
      </w:r>
      <w:r w:rsidRPr="00973DBA">
        <w:rPr>
          <w:rFonts w:ascii="Times New Roman" w:hAnsi="Times New Roman" w:cs="Times New Roman"/>
        </w:rPr>
        <w:t>32:44</w:t>
      </w:r>
    </w:p>
    <w:p w14:paraId="4CFE5302" w14:textId="50B0E95C" w:rsidR="00406AE5" w:rsidRPr="00973DBA" w:rsidRDefault="004B4040">
      <w:pPr>
        <w:spacing w:after="0"/>
        <w:rPr>
          <w:rFonts w:ascii="Times New Roman" w:hAnsi="Times New Roman" w:cs="Times New Roman"/>
        </w:rPr>
      </w:pPr>
      <w:r w:rsidRPr="00973DBA">
        <w:rPr>
          <w:rFonts w:ascii="Times New Roman" w:hAnsi="Times New Roman" w:cs="Times New Roman"/>
        </w:rPr>
        <w:t xml:space="preserve">Like I said, it's just it's not only like I was talking about, like, the pandemic, but mental health, I would say, I'm imagine it's just like, sometimes, it drives me nuts, just to have like, my chat with my children will, my son and my daughter here all day, is just like not really being able to step away for a little bit. So, I think it's that as far as the mental health like the responsibility, like I said, it's just like, maybe you're doing remote work and, and they have other things going on. And now and now it's even more because it's just like, you still have those responsibilities, but you have children, you know, that that you </w:t>
      </w:r>
      <w:proofErr w:type="gramStart"/>
      <w:r w:rsidRPr="00973DBA">
        <w:rPr>
          <w:rFonts w:ascii="Times New Roman" w:hAnsi="Times New Roman" w:cs="Times New Roman"/>
        </w:rPr>
        <w:t>have to</w:t>
      </w:r>
      <w:proofErr w:type="gramEnd"/>
      <w:r w:rsidRPr="00973DBA">
        <w:rPr>
          <w:rFonts w:ascii="Times New Roman" w:hAnsi="Times New Roman" w:cs="Times New Roman"/>
        </w:rPr>
        <w:t xml:space="preserve"> teach, but things that that have gotten probably worst, I would say it's </w:t>
      </w:r>
      <w:proofErr w:type="gramStart"/>
      <w:r w:rsidRPr="00973DBA">
        <w:rPr>
          <w:rFonts w:ascii="Times New Roman" w:hAnsi="Times New Roman" w:cs="Times New Roman"/>
        </w:rPr>
        <w:t>the healthcare</w:t>
      </w:r>
      <w:proofErr w:type="gramEnd"/>
      <w:r w:rsidRPr="00973DBA">
        <w:rPr>
          <w:rFonts w:ascii="Times New Roman" w:hAnsi="Times New Roman" w:cs="Times New Roman"/>
        </w:rPr>
        <w:t xml:space="preserve">. I would say it's </w:t>
      </w:r>
      <w:proofErr w:type="gramStart"/>
      <w:r w:rsidRPr="00973DBA">
        <w:rPr>
          <w:rFonts w:ascii="Times New Roman" w:hAnsi="Times New Roman" w:cs="Times New Roman"/>
        </w:rPr>
        <w:t>the healthcare</w:t>
      </w:r>
      <w:proofErr w:type="gramEnd"/>
      <w:r w:rsidRPr="00973DBA">
        <w:rPr>
          <w:rFonts w:ascii="Times New Roman" w:hAnsi="Times New Roman" w:cs="Times New Roman"/>
        </w:rPr>
        <w:t xml:space="preserve">, it's just like, I don't know, everything takes a long time. And then I don't know. I just think it's </w:t>
      </w:r>
      <w:proofErr w:type="gramStart"/>
      <w:r w:rsidRPr="00973DBA">
        <w:rPr>
          <w:rFonts w:ascii="Times New Roman" w:hAnsi="Times New Roman" w:cs="Times New Roman"/>
        </w:rPr>
        <w:t>because</w:t>
      </w:r>
      <w:proofErr w:type="gramEnd"/>
      <w:r w:rsidRPr="00973DBA">
        <w:rPr>
          <w:rFonts w:ascii="Times New Roman" w:hAnsi="Times New Roman" w:cs="Times New Roman"/>
        </w:rPr>
        <w:t xml:space="preserve"> you know, nurses are overworked. And they're probably not being given what they should be given. </w:t>
      </w:r>
      <w:r w:rsidR="00376304" w:rsidRPr="00973DBA">
        <w:rPr>
          <w:rFonts w:ascii="Times New Roman" w:hAnsi="Times New Roman" w:cs="Times New Roman"/>
        </w:rPr>
        <w:t>So,</w:t>
      </w:r>
      <w:r w:rsidRPr="00973DBA">
        <w:rPr>
          <w:rFonts w:ascii="Times New Roman" w:hAnsi="Times New Roman" w:cs="Times New Roman"/>
        </w:rPr>
        <w:t xml:space="preserve"> it just kind of carries down you know.</w:t>
      </w:r>
    </w:p>
    <w:p w14:paraId="53C343D3" w14:textId="77777777" w:rsidR="00406AE5" w:rsidRPr="00973DBA" w:rsidRDefault="00406AE5">
      <w:pPr>
        <w:spacing w:after="0"/>
        <w:rPr>
          <w:rFonts w:ascii="Times New Roman" w:hAnsi="Times New Roman" w:cs="Times New Roman"/>
        </w:rPr>
      </w:pPr>
    </w:p>
    <w:p w14:paraId="050DD62A" w14:textId="2DF53FA5" w:rsidR="00406AE5" w:rsidRPr="00973DBA" w:rsidRDefault="004B4040">
      <w:pPr>
        <w:spacing w:after="0"/>
        <w:rPr>
          <w:rFonts w:ascii="Times New Roman" w:hAnsi="Times New Roman" w:cs="Times New Roman"/>
        </w:rPr>
      </w:pPr>
      <w:r w:rsidRPr="00973DBA">
        <w:rPr>
          <w:rFonts w:ascii="Times New Roman" w:hAnsi="Times New Roman" w:cs="Times New Roman"/>
          <w:b/>
        </w:rPr>
        <w:t xml:space="preserve">Kit Heintzman </w:t>
      </w:r>
      <w:r w:rsidRPr="00973DBA">
        <w:rPr>
          <w:rFonts w:ascii="Times New Roman" w:hAnsi="Times New Roman" w:cs="Times New Roman"/>
        </w:rPr>
        <w:t>34:19</w:t>
      </w:r>
    </w:p>
    <w:p w14:paraId="7EDDBAEF" w14:textId="77777777" w:rsidR="00406AE5" w:rsidRPr="00973DBA" w:rsidRDefault="004B4040">
      <w:pPr>
        <w:spacing w:after="0"/>
        <w:rPr>
          <w:rFonts w:ascii="Times New Roman" w:hAnsi="Times New Roman" w:cs="Times New Roman"/>
        </w:rPr>
      </w:pPr>
      <w:r w:rsidRPr="00973DBA">
        <w:rPr>
          <w:rFonts w:ascii="Times New Roman" w:hAnsi="Times New Roman" w:cs="Times New Roman"/>
        </w:rPr>
        <w:t>How are you feeling about the immediate future?</w:t>
      </w:r>
    </w:p>
    <w:p w14:paraId="1B594D13" w14:textId="77777777" w:rsidR="00406AE5" w:rsidRPr="00973DBA" w:rsidRDefault="00406AE5">
      <w:pPr>
        <w:spacing w:after="0"/>
        <w:rPr>
          <w:rFonts w:ascii="Times New Roman" w:hAnsi="Times New Roman" w:cs="Times New Roman"/>
        </w:rPr>
      </w:pPr>
    </w:p>
    <w:p w14:paraId="4BEE9B42" w14:textId="349772E3" w:rsidR="00406AE5" w:rsidRPr="00973DBA" w:rsidRDefault="004B4040">
      <w:pPr>
        <w:spacing w:after="0"/>
        <w:rPr>
          <w:rFonts w:ascii="Times New Roman" w:hAnsi="Times New Roman" w:cs="Times New Roman"/>
        </w:rPr>
      </w:pPr>
      <w:r w:rsidRPr="00973DBA">
        <w:rPr>
          <w:rFonts w:ascii="Times New Roman" w:hAnsi="Times New Roman" w:cs="Times New Roman"/>
          <w:b/>
        </w:rPr>
        <w:t xml:space="preserve">Karina Rodriguez </w:t>
      </w:r>
      <w:r w:rsidRPr="00973DBA">
        <w:rPr>
          <w:rFonts w:ascii="Times New Roman" w:hAnsi="Times New Roman" w:cs="Times New Roman"/>
        </w:rPr>
        <w:t>34:25</w:t>
      </w:r>
    </w:p>
    <w:p w14:paraId="1BC70626" w14:textId="77777777" w:rsidR="00406AE5" w:rsidRPr="00973DBA" w:rsidRDefault="004B4040">
      <w:pPr>
        <w:spacing w:after="0"/>
        <w:rPr>
          <w:rFonts w:ascii="Times New Roman" w:hAnsi="Times New Roman" w:cs="Times New Roman"/>
        </w:rPr>
      </w:pPr>
      <w:r w:rsidRPr="00973DBA">
        <w:rPr>
          <w:rFonts w:ascii="Times New Roman" w:hAnsi="Times New Roman" w:cs="Times New Roman"/>
        </w:rPr>
        <w:t xml:space="preserve">I mean, I feel that there's a lot of work to be done. I'm hopeful. I'm hopeful for the future. It's </w:t>
      </w:r>
      <w:proofErr w:type="gramStart"/>
      <w:r w:rsidRPr="00973DBA">
        <w:rPr>
          <w:rFonts w:ascii="Times New Roman" w:hAnsi="Times New Roman" w:cs="Times New Roman"/>
        </w:rPr>
        <w:t>just</w:t>
      </w:r>
      <w:proofErr w:type="gramEnd"/>
      <w:r w:rsidRPr="00973DBA">
        <w:rPr>
          <w:rFonts w:ascii="Times New Roman" w:hAnsi="Times New Roman" w:cs="Times New Roman"/>
        </w:rPr>
        <w:t xml:space="preserve"> we all have different views of what's important. So, I just hope that they make the right ones.</w:t>
      </w:r>
    </w:p>
    <w:p w14:paraId="3D43AB1C" w14:textId="77777777" w:rsidR="00406AE5" w:rsidRPr="00973DBA" w:rsidRDefault="00406AE5">
      <w:pPr>
        <w:spacing w:after="0"/>
        <w:rPr>
          <w:rFonts w:ascii="Times New Roman" w:hAnsi="Times New Roman" w:cs="Times New Roman"/>
        </w:rPr>
      </w:pPr>
    </w:p>
    <w:p w14:paraId="680819B3" w14:textId="311F2F0E" w:rsidR="00406AE5" w:rsidRPr="00973DBA" w:rsidRDefault="004B4040">
      <w:pPr>
        <w:spacing w:after="0"/>
        <w:rPr>
          <w:rFonts w:ascii="Times New Roman" w:hAnsi="Times New Roman" w:cs="Times New Roman"/>
        </w:rPr>
      </w:pPr>
      <w:r w:rsidRPr="00973DBA">
        <w:rPr>
          <w:rFonts w:ascii="Times New Roman" w:hAnsi="Times New Roman" w:cs="Times New Roman"/>
          <w:b/>
        </w:rPr>
        <w:t xml:space="preserve">Kit Heintzman </w:t>
      </w:r>
      <w:r w:rsidRPr="00973DBA">
        <w:rPr>
          <w:rFonts w:ascii="Times New Roman" w:hAnsi="Times New Roman" w:cs="Times New Roman"/>
        </w:rPr>
        <w:t>34:48</w:t>
      </w:r>
    </w:p>
    <w:p w14:paraId="19CEE1A3" w14:textId="77777777" w:rsidR="00406AE5" w:rsidRPr="00973DBA" w:rsidRDefault="004B4040">
      <w:pPr>
        <w:spacing w:after="0"/>
        <w:rPr>
          <w:rFonts w:ascii="Times New Roman" w:hAnsi="Times New Roman" w:cs="Times New Roman"/>
        </w:rPr>
      </w:pPr>
      <w:r w:rsidRPr="00973DBA">
        <w:rPr>
          <w:rFonts w:ascii="Times New Roman" w:hAnsi="Times New Roman" w:cs="Times New Roman"/>
        </w:rPr>
        <w:t>What are some of the right ones for you, in your view?</w:t>
      </w:r>
    </w:p>
    <w:p w14:paraId="30B2FC7D" w14:textId="77777777" w:rsidR="00406AE5" w:rsidRPr="00973DBA" w:rsidRDefault="00406AE5">
      <w:pPr>
        <w:spacing w:after="0"/>
        <w:rPr>
          <w:rFonts w:ascii="Times New Roman" w:hAnsi="Times New Roman" w:cs="Times New Roman"/>
        </w:rPr>
      </w:pPr>
    </w:p>
    <w:p w14:paraId="5D8D0BD1" w14:textId="145CF598" w:rsidR="00406AE5" w:rsidRPr="00973DBA" w:rsidRDefault="004B4040">
      <w:pPr>
        <w:spacing w:after="0"/>
        <w:rPr>
          <w:rFonts w:ascii="Times New Roman" w:hAnsi="Times New Roman" w:cs="Times New Roman"/>
        </w:rPr>
      </w:pPr>
      <w:r w:rsidRPr="00973DBA">
        <w:rPr>
          <w:rFonts w:ascii="Times New Roman" w:hAnsi="Times New Roman" w:cs="Times New Roman"/>
          <w:b/>
        </w:rPr>
        <w:t xml:space="preserve">Karina Rodriguez </w:t>
      </w:r>
      <w:r w:rsidRPr="00973DBA">
        <w:rPr>
          <w:rFonts w:ascii="Times New Roman" w:hAnsi="Times New Roman" w:cs="Times New Roman"/>
        </w:rPr>
        <w:t>34:51</w:t>
      </w:r>
    </w:p>
    <w:p w14:paraId="070B4AEA" w14:textId="251B00CB" w:rsidR="00406AE5" w:rsidRPr="00973DBA" w:rsidRDefault="004B4040">
      <w:pPr>
        <w:spacing w:after="0"/>
        <w:rPr>
          <w:rFonts w:ascii="Times New Roman" w:hAnsi="Times New Roman" w:cs="Times New Roman"/>
        </w:rPr>
      </w:pPr>
      <w:r w:rsidRPr="00973DBA">
        <w:rPr>
          <w:rFonts w:ascii="Times New Roman" w:hAnsi="Times New Roman" w:cs="Times New Roman"/>
        </w:rPr>
        <w:t xml:space="preserve">Um, I would say I would say childcare, like preschool, my daughter doesn't </w:t>
      </w:r>
      <w:proofErr w:type="gramStart"/>
      <w:r w:rsidRPr="00973DBA">
        <w:rPr>
          <w:rFonts w:ascii="Times New Roman" w:hAnsi="Times New Roman" w:cs="Times New Roman"/>
        </w:rPr>
        <w:t>qualify for</w:t>
      </w:r>
      <w:proofErr w:type="gramEnd"/>
      <w:r w:rsidRPr="00973DBA">
        <w:rPr>
          <w:rFonts w:ascii="Times New Roman" w:hAnsi="Times New Roman" w:cs="Times New Roman"/>
        </w:rPr>
        <w:t xml:space="preserve"> </w:t>
      </w:r>
      <w:proofErr w:type="spellStart"/>
      <w:r w:rsidRPr="00973DBA">
        <w:rPr>
          <w:rFonts w:ascii="Times New Roman" w:hAnsi="Times New Roman" w:cs="Times New Roman"/>
        </w:rPr>
        <w:t>for</w:t>
      </w:r>
      <w:proofErr w:type="spellEnd"/>
      <w:r w:rsidRPr="00973DBA">
        <w:rPr>
          <w:rFonts w:ascii="Times New Roman" w:hAnsi="Times New Roman" w:cs="Times New Roman"/>
        </w:rPr>
        <w:t xml:space="preserve"> free preschool. And I can remember seeing that like No Child Left Behind No, if you make, if you make above, about, you know, if you make a decent living, then it's just like your child does not qualify for that. In my </w:t>
      </w:r>
      <w:proofErr w:type="gramStart"/>
      <w:r w:rsidRPr="00973DBA">
        <w:rPr>
          <w:rFonts w:ascii="Times New Roman" w:hAnsi="Times New Roman" w:cs="Times New Roman"/>
        </w:rPr>
        <w:t>case, if</w:t>
      </w:r>
      <w:proofErr w:type="gramEnd"/>
      <w:r w:rsidRPr="00973DBA">
        <w:rPr>
          <w:rFonts w:ascii="Times New Roman" w:hAnsi="Times New Roman" w:cs="Times New Roman"/>
        </w:rPr>
        <w:t xml:space="preserve"> </w:t>
      </w:r>
      <w:proofErr w:type="spellStart"/>
      <w:r w:rsidRPr="00973DBA">
        <w:rPr>
          <w:rFonts w:ascii="Times New Roman" w:hAnsi="Times New Roman" w:cs="Times New Roman"/>
        </w:rPr>
        <w:t>if</w:t>
      </w:r>
      <w:proofErr w:type="spellEnd"/>
      <w:r w:rsidRPr="00973DBA">
        <w:rPr>
          <w:rFonts w:ascii="Times New Roman" w:hAnsi="Times New Roman" w:cs="Times New Roman"/>
        </w:rPr>
        <w:t xml:space="preserve"> you </w:t>
      </w:r>
      <w:proofErr w:type="gramStart"/>
      <w:r w:rsidRPr="00973DBA">
        <w:rPr>
          <w:rFonts w:ascii="Times New Roman" w:hAnsi="Times New Roman" w:cs="Times New Roman"/>
        </w:rPr>
        <w:t>have</w:t>
      </w:r>
      <w:proofErr w:type="gramEnd"/>
      <w:r w:rsidRPr="00973DBA">
        <w:rPr>
          <w:rFonts w:ascii="Times New Roman" w:hAnsi="Times New Roman" w:cs="Times New Roman"/>
        </w:rPr>
        <w:t xml:space="preserve"> we have like in health insurance, you, you pay a portion of it, but when you add these bills, on top of your </w:t>
      </w:r>
      <w:r w:rsidR="00376304" w:rsidRPr="00973DBA">
        <w:rPr>
          <w:rFonts w:ascii="Times New Roman" w:hAnsi="Times New Roman" w:cs="Times New Roman"/>
        </w:rPr>
        <w:t>preschool</w:t>
      </w:r>
      <w:r w:rsidRPr="00973DBA">
        <w:rPr>
          <w:rFonts w:ascii="Times New Roman" w:hAnsi="Times New Roman" w:cs="Times New Roman"/>
        </w:rPr>
        <w:t xml:space="preserve"> bills, on top of everything else, I think you're </w:t>
      </w:r>
      <w:proofErr w:type="spellStart"/>
      <w:r w:rsidRPr="00973DBA">
        <w:rPr>
          <w:rFonts w:ascii="Times New Roman" w:hAnsi="Times New Roman" w:cs="Times New Roman"/>
        </w:rPr>
        <w:t>you're</w:t>
      </w:r>
      <w:proofErr w:type="spellEnd"/>
      <w:r w:rsidRPr="00973DBA">
        <w:rPr>
          <w:rFonts w:ascii="Times New Roman" w:hAnsi="Times New Roman" w:cs="Times New Roman"/>
        </w:rPr>
        <w:t xml:space="preserve"> pretty much left. Having difficulty, so I hope that they can help incorporate all children. And I don't know, you know, just to be able to </w:t>
      </w:r>
      <w:proofErr w:type="gramStart"/>
      <w:r w:rsidRPr="00973DBA">
        <w:rPr>
          <w:rFonts w:ascii="Times New Roman" w:hAnsi="Times New Roman" w:cs="Times New Roman"/>
        </w:rPr>
        <w:t>help out</w:t>
      </w:r>
      <w:proofErr w:type="gramEnd"/>
      <w:r w:rsidRPr="00973DBA">
        <w:rPr>
          <w:rFonts w:ascii="Times New Roman" w:hAnsi="Times New Roman" w:cs="Times New Roman"/>
        </w:rPr>
        <w:t xml:space="preserve"> a lot more. And one of the things I do feel is that maybe schools with all these shootings and all these things going on, </w:t>
      </w:r>
      <w:proofErr w:type="gramStart"/>
      <w:r w:rsidRPr="00973DBA">
        <w:rPr>
          <w:rFonts w:ascii="Times New Roman" w:hAnsi="Times New Roman" w:cs="Times New Roman"/>
        </w:rPr>
        <w:t>they should they should</w:t>
      </w:r>
      <w:proofErr w:type="gramEnd"/>
      <w:r w:rsidRPr="00973DBA">
        <w:rPr>
          <w:rFonts w:ascii="Times New Roman" w:hAnsi="Times New Roman" w:cs="Times New Roman"/>
        </w:rPr>
        <w:t xml:space="preserve"> run a an eval on each student every year, because they don't know what's going on at home. </w:t>
      </w:r>
      <w:proofErr w:type="gramStart"/>
      <w:r w:rsidRPr="00973DBA">
        <w:rPr>
          <w:rFonts w:ascii="Times New Roman" w:hAnsi="Times New Roman" w:cs="Times New Roman"/>
        </w:rPr>
        <w:t>There's</w:t>
      </w:r>
      <w:proofErr w:type="gramEnd"/>
      <w:r w:rsidRPr="00973DBA">
        <w:rPr>
          <w:rFonts w:ascii="Times New Roman" w:hAnsi="Times New Roman" w:cs="Times New Roman"/>
        </w:rPr>
        <w:t xml:space="preserve"> so many different ways of abuse. How a person's feeling is just like a child has feelings </w:t>
      </w:r>
      <w:proofErr w:type="gramStart"/>
      <w:r w:rsidRPr="00973DBA">
        <w:rPr>
          <w:rFonts w:ascii="Times New Roman" w:hAnsi="Times New Roman" w:cs="Times New Roman"/>
        </w:rPr>
        <w:t>to</w:t>
      </w:r>
      <w:proofErr w:type="gramEnd"/>
      <w:r w:rsidRPr="00973DBA">
        <w:rPr>
          <w:rFonts w:ascii="Times New Roman" w:hAnsi="Times New Roman" w:cs="Times New Roman"/>
        </w:rPr>
        <w:t xml:space="preserve"> you are, we always think of them as being happy. But there should be more care </w:t>
      </w:r>
      <w:proofErr w:type="gramStart"/>
      <w:r w:rsidRPr="00973DBA">
        <w:rPr>
          <w:rFonts w:ascii="Times New Roman" w:hAnsi="Times New Roman" w:cs="Times New Roman"/>
        </w:rPr>
        <w:t>into</w:t>
      </w:r>
      <w:proofErr w:type="gramEnd"/>
      <w:r w:rsidRPr="00973DBA">
        <w:rPr>
          <w:rFonts w:ascii="Times New Roman" w:hAnsi="Times New Roman" w:cs="Times New Roman"/>
        </w:rPr>
        <w:t xml:space="preserve"> them. You hear the news about all these children being </w:t>
      </w:r>
      <w:proofErr w:type="spellStart"/>
      <w:r w:rsidRPr="00973DBA">
        <w:rPr>
          <w:rFonts w:ascii="Times New Roman" w:hAnsi="Times New Roman" w:cs="Times New Roman"/>
        </w:rPr>
        <w:t>being</w:t>
      </w:r>
      <w:proofErr w:type="spellEnd"/>
      <w:r w:rsidRPr="00973DBA">
        <w:rPr>
          <w:rFonts w:ascii="Times New Roman" w:hAnsi="Times New Roman" w:cs="Times New Roman"/>
        </w:rPr>
        <w:t xml:space="preserve"> killed and being abused. And it's just like, how could that not be caught? I really wish that they would really </w:t>
      </w:r>
      <w:proofErr w:type="gramStart"/>
      <w:r w:rsidRPr="00973DBA">
        <w:rPr>
          <w:rFonts w:ascii="Times New Roman" w:hAnsi="Times New Roman" w:cs="Times New Roman"/>
        </w:rPr>
        <w:t>focus on</w:t>
      </w:r>
      <w:proofErr w:type="gramEnd"/>
      <w:r w:rsidRPr="00973DBA">
        <w:rPr>
          <w:rFonts w:ascii="Times New Roman" w:hAnsi="Times New Roman" w:cs="Times New Roman"/>
        </w:rPr>
        <w:t xml:space="preserve"> </w:t>
      </w:r>
      <w:proofErr w:type="spellStart"/>
      <w:r w:rsidRPr="00973DBA">
        <w:rPr>
          <w:rFonts w:ascii="Times New Roman" w:hAnsi="Times New Roman" w:cs="Times New Roman"/>
        </w:rPr>
        <w:t>on</w:t>
      </w:r>
      <w:proofErr w:type="spellEnd"/>
      <w:r w:rsidRPr="00973DBA">
        <w:rPr>
          <w:rFonts w:ascii="Times New Roman" w:hAnsi="Times New Roman" w:cs="Times New Roman"/>
        </w:rPr>
        <w:t xml:space="preserve"> these things.</w:t>
      </w:r>
    </w:p>
    <w:p w14:paraId="57459B65" w14:textId="77777777" w:rsidR="00406AE5" w:rsidRPr="00973DBA" w:rsidRDefault="00406AE5">
      <w:pPr>
        <w:spacing w:after="0"/>
        <w:rPr>
          <w:rFonts w:ascii="Times New Roman" w:hAnsi="Times New Roman" w:cs="Times New Roman"/>
        </w:rPr>
      </w:pPr>
    </w:p>
    <w:p w14:paraId="246747DC" w14:textId="17FA3507" w:rsidR="00406AE5" w:rsidRPr="00973DBA" w:rsidRDefault="004B4040">
      <w:pPr>
        <w:spacing w:after="0"/>
        <w:rPr>
          <w:rFonts w:ascii="Times New Roman" w:hAnsi="Times New Roman" w:cs="Times New Roman"/>
        </w:rPr>
      </w:pPr>
      <w:r w:rsidRPr="00973DBA">
        <w:rPr>
          <w:rFonts w:ascii="Times New Roman" w:hAnsi="Times New Roman" w:cs="Times New Roman"/>
          <w:b/>
        </w:rPr>
        <w:t xml:space="preserve">Kit Heintzman </w:t>
      </w:r>
      <w:r w:rsidRPr="00973DBA">
        <w:rPr>
          <w:rFonts w:ascii="Times New Roman" w:hAnsi="Times New Roman" w:cs="Times New Roman"/>
        </w:rPr>
        <w:t>36:54</w:t>
      </w:r>
    </w:p>
    <w:p w14:paraId="293C986B" w14:textId="77777777" w:rsidR="00406AE5" w:rsidRPr="00973DBA" w:rsidRDefault="004B4040">
      <w:pPr>
        <w:spacing w:after="0"/>
        <w:rPr>
          <w:rFonts w:ascii="Times New Roman" w:hAnsi="Times New Roman" w:cs="Times New Roman"/>
        </w:rPr>
      </w:pPr>
      <w:r w:rsidRPr="00973DBA">
        <w:rPr>
          <w:rFonts w:ascii="Times New Roman" w:hAnsi="Times New Roman" w:cs="Times New Roman"/>
        </w:rPr>
        <w:t xml:space="preserve">What are some of your hopes for longer term future? </w:t>
      </w:r>
    </w:p>
    <w:p w14:paraId="14AFFE04" w14:textId="77777777" w:rsidR="00406AE5" w:rsidRPr="00973DBA" w:rsidRDefault="00406AE5">
      <w:pPr>
        <w:spacing w:after="0"/>
        <w:rPr>
          <w:rFonts w:ascii="Times New Roman" w:hAnsi="Times New Roman" w:cs="Times New Roman"/>
        </w:rPr>
      </w:pPr>
    </w:p>
    <w:p w14:paraId="3EB09B52" w14:textId="74D119BE" w:rsidR="00406AE5" w:rsidRPr="00973DBA" w:rsidRDefault="004B4040">
      <w:pPr>
        <w:spacing w:after="0"/>
        <w:rPr>
          <w:rFonts w:ascii="Times New Roman" w:hAnsi="Times New Roman" w:cs="Times New Roman"/>
        </w:rPr>
      </w:pPr>
      <w:r w:rsidRPr="00973DBA">
        <w:rPr>
          <w:rFonts w:ascii="Times New Roman" w:hAnsi="Times New Roman" w:cs="Times New Roman"/>
          <w:b/>
        </w:rPr>
        <w:t xml:space="preserve">Kit Heintzman </w:t>
      </w:r>
      <w:r w:rsidRPr="00973DBA">
        <w:rPr>
          <w:rFonts w:ascii="Times New Roman" w:hAnsi="Times New Roman" w:cs="Times New Roman"/>
        </w:rPr>
        <w:t>37:09</w:t>
      </w:r>
    </w:p>
    <w:p w14:paraId="184377A7" w14:textId="3A8C8B9D" w:rsidR="00406AE5" w:rsidRPr="00973DBA" w:rsidRDefault="004B4040">
      <w:pPr>
        <w:spacing w:after="0"/>
        <w:rPr>
          <w:rFonts w:ascii="Times New Roman" w:hAnsi="Times New Roman" w:cs="Times New Roman"/>
        </w:rPr>
      </w:pPr>
      <w:r w:rsidRPr="00973DBA">
        <w:rPr>
          <w:rFonts w:ascii="Times New Roman" w:hAnsi="Times New Roman" w:cs="Times New Roman"/>
        </w:rPr>
        <w:t xml:space="preserve">That's a hard one. I think maybe we </w:t>
      </w:r>
      <w:proofErr w:type="gramStart"/>
      <w:r w:rsidRPr="00973DBA">
        <w:rPr>
          <w:rFonts w:ascii="Times New Roman" w:hAnsi="Times New Roman" w:cs="Times New Roman"/>
        </w:rPr>
        <w:t>have to</w:t>
      </w:r>
      <w:proofErr w:type="gramEnd"/>
      <w:r w:rsidRPr="00973DBA">
        <w:rPr>
          <w:rFonts w:ascii="Times New Roman" w:hAnsi="Times New Roman" w:cs="Times New Roman"/>
        </w:rPr>
        <w:t xml:space="preserve"> take care of this world. </w:t>
      </w:r>
      <w:r w:rsidR="00376304" w:rsidRPr="00973DBA">
        <w:rPr>
          <w:rFonts w:ascii="Times New Roman" w:hAnsi="Times New Roman" w:cs="Times New Roman"/>
        </w:rPr>
        <w:t>So,</w:t>
      </w:r>
      <w:r w:rsidRPr="00973DBA">
        <w:rPr>
          <w:rFonts w:ascii="Times New Roman" w:hAnsi="Times New Roman" w:cs="Times New Roman"/>
        </w:rPr>
        <w:t xml:space="preserve"> it's just like, more resources or more things in which they encourage everybody to recycle more to take care of the waters just like I don't know, maybe definitely along those lines is just like a protecting, ending, and maybe that they can incorporate this into schools. Because if you don't start teaching your young, how can you expect them as adults to care about this, this thing that they haven't, they haven't, they haven't seen it at their home, you know, at home here, we recycle, we </w:t>
      </w:r>
      <w:proofErr w:type="gramStart"/>
      <w:r w:rsidRPr="00973DBA">
        <w:rPr>
          <w:rFonts w:ascii="Times New Roman" w:hAnsi="Times New Roman" w:cs="Times New Roman"/>
        </w:rPr>
        <w:t>do</w:t>
      </w:r>
      <w:proofErr w:type="gramEnd"/>
      <w:r w:rsidRPr="00973DBA">
        <w:rPr>
          <w:rFonts w:ascii="Times New Roman" w:hAnsi="Times New Roman" w:cs="Times New Roman"/>
        </w:rPr>
        <w:t xml:space="preserve"> our own compost. We limit shower time, was just like, so we are doing our part, but I'll go to my brothers and they're not doing that. </w:t>
      </w:r>
      <w:proofErr w:type="gramStart"/>
      <w:r w:rsidRPr="00973DBA">
        <w:rPr>
          <w:rFonts w:ascii="Times New Roman" w:hAnsi="Times New Roman" w:cs="Times New Roman"/>
        </w:rPr>
        <w:t>So</w:t>
      </w:r>
      <w:proofErr w:type="gramEnd"/>
      <w:r w:rsidRPr="00973DBA">
        <w:rPr>
          <w:rFonts w:ascii="Times New Roman" w:hAnsi="Times New Roman" w:cs="Times New Roman"/>
        </w:rPr>
        <w:t xml:space="preserve"> it's just like, it's just to incorporate that into </w:t>
      </w:r>
      <w:proofErr w:type="spellStart"/>
      <w:r w:rsidRPr="00973DBA">
        <w:rPr>
          <w:rFonts w:ascii="Times New Roman" w:hAnsi="Times New Roman" w:cs="Times New Roman"/>
        </w:rPr>
        <w:t>into</w:t>
      </w:r>
      <w:proofErr w:type="spellEnd"/>
      <w:r w:rsidRPr="00973DBA">
        <w:rPr>
          <w:rFonts w:ascii="Times New Roman" w:hAnsi="Times New Roman" w:cs="Times New Roman"/>
        </w:rPr>
        <w:t xml:space="preserve"> schools, and to incorporate instead of, I don't know, instead of giving kids detention, you know, do programs while you're to take them to the beach, and they'll pick up trash. Now, things that </w:t>
      </w:r>
      <w:proofErr w:type="gramStart"/>
      <w:r w:rsidRPr="00973DBA">
        <w:rPr>
          <w:rFonts w:ascii="Times New Roman" w:hAnsi="Times New Roman" w:cs="Times New Roman"/>
        </w:rPr>
        <w:t>actually matter</w:t>
      </w:r>
      <w:proofErr w:type="gramEnd"/>
      <w:r w:rsidRPr="00973DBA">
        <w:rPr>
          <w:rFonts w:ascii="Times New Roman" w:hAnsi="Times New Roman" w:cs="Times New Roman"/>
        </w:rPr>
        <w:t xml:space="preserve">. Instead of them just staying, sitting down in a classroom, down 15-30 minutes without doing anything. I'm </w:t>
      </w:r>
      <w:proofErr w:type="spellStart"/>
      <w:r w:rsidRPr="00973DBA">
        <w:rPr>
          <w:rFonts w:ascii="Times New Roman" w:hAnsi="Times New Roman" w:cs="Times New Roman"/>
        </w:rPr>
        <w:t>gonna</w:t>
      </w:r>
      <w:proofErr w:type="spellEnd"/>
      <w:r w:rsidRPr="00973DBA">
        <w:rPr>
          <w:rFonts w:ascii="Times New Roman" w:hAnsi="Times New Roman" w:cs="Times New Roman"/>
        </w:rPr>
        <w:t xml:space="preserve"> go ahead and move into the living room because my battery's running low. Can you give me a minute, can you stop the recording?</w:t>
      </w:r>
    </w:p>
    <w:p w14:paraId="6F51F37E" w14:textId="77777777" w:rsidR="00406AE5" w:rsidRPr="00973DBA" w:rsidRDefault="00406AE5">
      <w:pPr>
        <w:spacing w:after="0"/>
        <w:rPr>
          <w:rFonts w:ascii="Times New Roman" w:hAnsi="Times New Roman" w:cs="Times New Roman"/>
        </w:rPr>
      </w:pPr>
    </w:p>
    <w:p w14:paraId="35F720F6" w14:textId="3CD4C68D" w:rsidR="00406AE5" w:rsidRPr="00973DBA" w:rsidRDefault="004B4040">
      <w:pPr>
        <w:spacing w:after="0"/>
        <w:rPr>
          <w:rFonts w:ascii="Times New Roman" w:hAnsi="Times New Roman" w:cs="Times New Roman"/>
        </w:rPr>
      </w:pPr>
      <w:r w:rsidRPr="00973DBA">
        <w:rPr>
          <w:rFonts w:ascii="Times New Roman" w:hAnsi="Times New Roman" w:cs="Times New Roman"/>
          <w:b/>
        </w:rPr>
        <w:t xml:space="preserve">Kit Heintzman </w:t>
      </w:r>
      <w:r w:rsidRPr="00973DBA">
        <w:rPr>
          <w:rFonts w:ascii="Times New Roman" w:hAnsi="Times New Roman" w:cs="Times New Roman"/>
        </w:rPr>
        <w:t>38:41</w:t>
      </w:r>
    </w:p>
    <w:p w14:paraId="64B83E54" w14:textId="77777777" w:rsidR="00406AE5" w:rsidRPr="00973DBA" w:rsidRDefault="004B4040">
      <w:pPr>
        <w:spacing w:after="0"/>
        <w:rPr>
          <w:rFonts w:ascii="Times New Roman" w:hAnsi="Times New Roman" w:cs="Times New Roman"/>
        </w:rPr>
      </w:pPr>
      <w:r w:rsidRPr="00973DBA">
        <w:rPr>
          <w:rFonts w:ascii="Times New Roman" w:hAnsi="Times New Roman" w:cs="Times New Roman"/>
        </w:rPr>
        <w:t>Has your relationship to death changed at all? Over the last couple of years?</w:t>
      </w:r>
    </w:p>
    <w:p w14:paraId="0B3C08DE" w14:textId="77777777" w:rsidR="00406AE5" w:rsidRPr="00973DBA" w:rsidRDefault="00406AE5">
      <w:pPr>
        <w:spacing w:after="0"/>
        <w:rPr>
          <w:rFonts w:ascii="Times New Roman" w:hAnsi="Times New Roman" w:cs="Times New Roman"/>
        </w:rPr>
      </w:pPr>
    </w:p>
    <w:p w14:paraId="001AB672" w14:textId="77777777" w:rsidR="00376304" w:rsidRPr="00973DBA" w:rsidRDefault="00376304">
      <w:pPr>
        <w:spacing w:after="0"/>
        <w:rPr>
          <w:rFonts w:ascii="Times New Roman" w:hAnsi="Times New Roman" w:cs="Times New Roman"/>
          <w:b/>
        </w:rPr>
      </w:pPr>
    </w:p>
    <w:p w14:paraId="76136100" w14:textId="77777777" w:rsidR="00376304" w:rsidRPr="00973DBA" w:rsidRDefault="00376304">
      <w:pPr>
        <w:spacing w:after="0"/>
        <w:rPr>
          <w:rFonts w:ascii="Times New Roman" w:hAnsi="Times New Roman" w:cs="Times New Roman"/>
          <w:b/>
        </w:rPr>
      </w:pPr>
    </w:p>
    <w:p w14:paraId="192CD2CA" w14:textId="1BD5D9DB" w:rsidR="00406AE5" w:rsidRPr="00973DBA" w:rsidRDefault="004B4040">
      <w:pPr>
        <w:spacing w:after="0"/>
        <w:rPr>
          <w:rFonts w:ascii="Times New Roman" w:hAnsi="Times New Roman" w:cs="Times New Roman"/>
        </w:rPr>
      </w:pPr>
      <w:r w:rsidRPr="00973DBA">
        <w:rPr>
          <w:rFonts w:ascii="Times New Roman" w:hAnsi="Times New Roman" w:cs="Times New Roman"/>
          <w:b/>
        </w:rPr>
        <w:t xml:space="preserve">Karina Rodriguez </w:t>
      </w:r>
      <w:r w:rsidRPr="00973DBA">
        <w:rPr>
          <w:rFonts w:ascii="Times New Roman" w:hAnsi="Times New Roman" w:cs="Times New Roman"/>
        </w:rPr>
        <w:t>38:46</w:t>
      </w:r>
    </w:p>
    <w:p w14:paraId="679F5451" w14:textId="50BEF164" w:rsidR="00406AE5" w:rsidRPr="00973DBA" w:rsidRDefault="004B4040">
      <w:pPr>
        <w:spacing w:after="0"/>
        <w:rPr>
          <w:rFonts w:ascii="Times New Roman" w:hAnsi="Times New Roman" w:cs="Times New Roman"/>
        </w:rPr>
      </w:pPr>
      <w:r w:rsidRPr="00973DBA">
        <w:rPr>
          <w:rFonts w:ascii="Times New Roman" w:hAnsi="Times New Roman" w:cs="Times New Roman"/>
        </w:rPr>
        <w:t xml:space="preserve">It has. Um, when I was about four years old, I lost my older brother. Um in a hospital I'm not going to name in Mexico. And they removed his organs without my mom's consent, and they were not willing to give the body back to my mom, but eventually they did. And that's </w:t>
      </w:r>
      <w:proofErr w:type="gramStart"/>
      <w:r w:rsidRPr="00973DBA">
        <w:rPr>
          <w:rFonts w:ascii="Times New Roman" w:hAnsi="Times New Roman" w:cs="Times New Roman"/>
        </w:rPr>
        <w:t>actually the</w:t>
      </w:r>
      <w:proofErr w:type="gramEnd"/>
      <w:r w:rsidRPr="00973DBA">
        <w:rPr>
          <w:rFonts w:ascii="Times New Roman" w:hAnsi="Times New Roman" w:cs="Times New Roman"/>
        </w:rPr>
        <w:t xml:space="preserve"> one thing I've been working for. For some, I would say some years. My father passed away. And yes, he was older. But his death gave me the greatest gift. And it was the gift of realizing your worth. That your time is limited. That to stop wasting your time on things that are meaningful lest you that not everybody's your friend. And </w:t>
      </w:r>
      <w:proofErr w:type="gramStart"/>
      <w:r w:rsidRPr="00973DBA">
        <w:rPr>
          <w:rFonts w:ascii="Times New Roman" w:hAnsi="Times New Roman" w:cs="Times New Roman"/>
        </w:rPr>
        <w:t>they</w:t>
      </w:r>
      <w:proofErr w:type="gramEnd"/>
      <w:r w:rsidRPr="00973DBA">
        <w:rPr>
          <w:rFonts w:ascii="Times New Roman" w:hAnsi="Times New Roman" w:cs="Times New Roman"/>
        </w:rPr>
        <w:t xml:space="preserve"> you shouldn't be dedicating all this time to just things or, you know, like going out and having a good time and going out with, like, 10-15 people, to me, it's just meaningless because my circle is just so close. And whenever I take away from and do all these other activities as I was going </w:t>
      </w:r>
      <w:r w:rsidR="00376304" w:rsidRPr="00973DBA">
        <w:rPr>
          <w:rFonts w:ascii="Times New Roman" w:hAnsi="Times New Roman" w:cs="Times New Roman"/>
        </w:rPr>
        <w:t>out,</w:t>
      </w:r>
      <w:r w:rsidRPr="00973DBA">
        <w:rPr>
          <w:rFonts w:ascii="Times New Roman" w:hAnsi="Times New Roman" w:cs="Times New Roman"/>
        </w:rPr>
        <w:t xml:space="preserve"> I was really being honest with myself, because I wasn't enjoying it, I was just doing it because my boyfriend at the time, he enjoyed that. But that wasn't who I was. And to be </w:t>
      </w:r>
      <w:proofErr w:type="gramStart"/>
      <w:r w:rsidRPr="00973DBA">
        <w:rPr>
          <w:rFonts w:ascii="Times New Roman" w:hAnsi="Times New Roman" w:cs="Times New Roman"/>
        </w:rPr>
        <w:t>honest, and</w:t>
      </w:r>
      <w:proofErr w:type="gramEnd"/>
      <w:r w:rsidRPr="00973DBA">
        <w:rPr>
          <w:rFonts w:ascii="Times New Roman" w:hAnsi="Times New Roman" w:cs="Times New Roman"/>
        </w:rPr>
        <w:t xml:space="preserve"> my father passed away in March. And in August, I told him </w:t>
      </w:r>
      <w:proofErr w:type="gramStart"/>
      <w:r w:rsidRPr="00973DBA">
        <w:rPr>
          <w:rFonts w:ascii="Times New Roman" w:hAnsi="Times New Roman" w:cs="Times New Roman"/>
        </w:rPr>
        <w:t>is</w:t>
      </w:r>
      <w:proofErr w:type="gramEnd"/>
      <w:r w:rsidRPr="00973DBA">
        <w:rPr>
          <w:rFonts w:ascii="Times New Roman" w:hAnsi="Times New Roman" w:cs="Times New Roman"/>
        </w:rPr>
        <w:t xml:space="preserve"> just being real with myself and just letting him know, "I'm not happy with you, I'm not in love with you." And being able to break off, I mean, having that strength, but having that realization that that our time here is so valuable. And the best thing we can do is just </w:t>
      </w:r>
      <w:proofErr w:type="gramStart"/>
      <w:r w:rsidRPr="00973DBA">
        <w:rPr>
          <w:rFonts w:ascii="Times New Roman" w:hAnsi="Times New Roman" w:cs="Times New Roman"/>
        </w:rPr>
        <w:t>to be</w:t>
      </w:r>
      <w:proofErr w:type="gramEnd"/>
      <w:r w:rsidRPr="00973DBA">
        <w:rPr>
          <w:rFonts w:ascii="Times New Roman" w:hAnsi="Times New Roman" w:cs="Times New Roman"/>
        </w:rPr>
        <w:t xml:space="preserve"> </w:t>
      </w:r>
      <w:proofErr w:type="spellStart"/>
      <w:r w:rsidRPr="00973DBA">
        <w:rPr>
          <w:rFonts w:ascii="Times New Roman" w:hAnsi="Times New Roman" w:cs="Times New Roman"/>
        </w:rPr>
        <w:t>be</w:t>
      </w:r>
      <w:proofErr w:type="spellEnd"/>
      <w:r w:rsidRPr="00973DBA">
        <w:rPr>
          <w:rFonts w:ascii="Times New Roman" w:hAnsi="Times New Roman" w:cs="Times New Roman"/>
        </w:rPr>
        <w:t xml:space="preserve"> happy. And I'm not mean, I'm not meaning like in a clown way, like, </w:t>
      </w:r>
      <w:r w:rsidR="00376304" w:rsidRPr="00973DBA">
        <w:rPr>
          <w:rFonts w:ascii="Times New Roman" w:hAnsi="Times New Roman" w:cs="Times New Roman"/>
        </w:rPr>
        <w:t>“</w:t>
      </w:r>
      <w:r w:rsidRPr="00973DBA">
        <w:rPr>
          <w:rFonts w:ascii="Times New Roman" w:hAnsi="Times New Roman" w:cs="Times New Roman"/>
        </w:rPr>
        <w:t>Oh, you're always supposed to be happy.</w:t>
      </w:r>
      <w:r w:rsidR="00376304" w:rsidRPr="00973DBA">
        <w:rPr>
          <w:rFonts w:ascii="Times New Roman" w:hAnsi="Times New Roman" w:cs="Times New Roman"/>
        </w:rPr>
        <w:t>”</w:t>
      </w:r>
      <w:r w:rsidRPr="00973DBA">
        <w:rPr>
          <w:rFonts w:ascii="Times New Roman" w:hAnsi="Times New Roman" w:cs="Times New Roman"/>
        </w:rPr>
        <w:t xml:space="preserve"> But do what makes you happy. You know, find that happiness, and I'm glad I gave myself that chance. </w:t>
      </w:r>
      <w:proofErr w:type="gramStart"/>
      <w:r w:rsidRPr="00973DBA">
        <w:rPr>
          <w:rFonts w:ascii="Times New Roman" w:hAnsi="Times New Roman" w:cs="Times New Roman"/>
        </w:rPr>
        <w:t>So</w:t>
      </w:r>
      <w:proofErr w:type="gramEnd"/>
      <w:r w:rsidRPr="00973DBA">
        <w:rPr>
          <w:rFonts w:ascii="Times New Roman" w:hAnsi="Times New Roman" w:cs="Times New Roman"/>
        </w:rPr>
        <w:t xml:space="preserve"> his death while it was painful, and as like, we still miss him, you know, especially around I mean, I talked to him, I just talked to him, I'm like, go, this is going on this and that. But it's just like, it just gave me that. That realization that is just like, "Do what makes you happy?" Because </w:t>
      </w:r>
      <w:proofErr w:type="spellStart"/>
      <w:proofErr w:type="gramStart"/>
      <w:r w:rsidRPr="00973DBA">
        <w:rPr>
          <w:rFonts w:ascii="Times New Roman" w:hAnsi="Times New Roman" w:cs="Times New Roman"/>
        </w:rPr>
        <w:t>Because</w:t>
      </w:r>
      <w:proofErr w:type="spellEnd"/>
      <w:proofErr w:type="gramEnd"/>
      <w:r w:rsidRPr="00973DBA">
        <w:rPr>
          <w:rFonts w:ascii="Times New Roman" w:hAnsi="Times New Roman" w:cs="Times New Roman"/>
        </w:rPr>
        <w:t xml:space="preserve"> that's all we have. You know, we as we grow up, it's just like, we think, "Oh, I was a good student, oh, I'm a good mother, oh, let's just say, Oh, I did these classes." "And I went here. And I did this." And it's just like, we just build this portfolio on, on all these achievements, right? And death when you're approaching death. And when you have when you're getting older, or you know, you're </w:t>
      </w:r>
      <w:proofErr w:type="spellStart"/>
      <w:r w:rsidRPr="00973DBA">
        <w:rPr>
          <w:rFonts w:ascii="Times New Roman" w:hAnsi="Times New Roman" w:cs="Times New Roman"/>
        </w:rPr>
        <w:t>gonna</w:t>
      </w:r>
      <w:proofErr w:type="spellEnd"/>
      <w:r w:rsidRPr="00973DBA">
        <w:rPr>
          <w:rFonts w:ascii="Times New Roman" w:hAnsi="Times New Roman" w:cs="Times New Roman"/>
        </w:rPr>
        <w:t xml:space="preserve"> die. Well, life does to everybody, whether you're rich or poor, it doesn't matter. It just starts stripping away titles. I mean, you retire, right? And then it's just like, it starts taking things away. And I think the natural way, if you made it to old age, </w:t>
      </w:r>
      <w:proofErr w:type="gramStart"/>
      <w:r w:rsidRPr="00973DBA">
        <w:rPr>
          <w:rFonts w:ascii="Times New Roman" w:hAnsi="Times New Roman" w:cs="Times New Roman"/>
        </w:rPr>
        <w:t>it's</w:t>
      </w:r>
      <w:proofErr w:type="gramEnd"/>
      <w:r w:rsidRPr="00973DBA">
        <w:rPr>
          <w:rFonts w:ascii="Times New Roman" w:hAnsi="Times New Roman" w:cs="Times New Roman"/>
        </w:rPr>
        <w:t xml:space="preserve">, it strips you out of everything. A lot. When you're when you're getting ready to die, and you're just you're in that bed waiting. It's just like, okay, yes, you're a father, you're this and you're that, but you're no longer you don't even see yourself as a doctor, you probably don't even see yourself as a father is </w:t>
      </w:r>
      <w:proofErr w:type="gramStart"/>
      <w:r w:rsidRPr="00973DBA">
        <w:rPr>
          <w:rFonts w:ascii="Times New Roman" w:hAnsi="Times New Roman" w:cs="Times New Roman"/>
        </w:rPr>
        <w:t>just</w:t>
      </w:r>
      <w:proofErr w:type="gramEnd"/>
      <w:r w:rsidRPr="00973DBA">
        <w:rPr>
          <w:rFonts w:ascii="Times New Roman" w:hAnsi="Times New Roman" w:cs="Times New Roman"/>
        </w:rPr>
        <w:t xml:space="preserve"> you're with you. So that changes in that perspective</w:t>
      </w:r>
      <w:proofErr w:type="gramStart"/>
      <w:r w:rsidRPr="00973DBA">
        <w:rPr>
          <w:rFonts w:ascii="Times New Roman" w:hAnsi="Times New Roman" w:cs="Times New Roman"/>
        </w:rPr>
        <w:t>, where</w:t>
      </w:r>
      <w:proofErr w:type="gramEnd"/>
      <w:r w:rsidRPr="00973DBA">
        <w:rPr>
          <w:rFonts w:ascii="Times New Roman" w:hAnsi="Times New Roman" w:cs="Times New Roman"/>
        </w:rPr>
        <w:t xml:space="preserve"> </w:t>
      </w:r>
      <w:proofErr w:type="spellStart"/>
      <w:r w:rsidRPr="00973DBA">
        <w:rPr>
          <w:rFonts w:ascii="Times New Roman" w:hAnsi="Times New Roman" w:cs="Times New Roman"/>
        </w:rPr>
        <w:t>where</w:t>
      </w:r>
      <w:proofErr w:type="spellEnd"/>
      <w:r w:rsidRPr="00973DBA">
        <w:rPr>
          <w:rFonts w:ascii="Times New Roman" w:hAnsi="Times New Roman" w:cs="Times New Roman"/>
        </w:rPr>
        <w:t xml:space="preserve"> we have built, you know, where our ego feels so big around all these achievements or, or places or where do you think everybody's just taking pictures? And, you know, they want everybody to see this is who I am. But are they </w:t>
      </w:r>
      <w:proofErr w:type="gramStart"/>
      <w:r w:rsidRPr="00973DBA">
        <w:rPr>
          <w:rFonts w:ascii="Times New Roman" w:hAnsi="Times New Roman" w:cs="Times New Roman"/>
        </w:rPr>
        <w:t>really truly</w:t>
      </w:r>
      <w:proofErr w:type="gramEnd"/>
      <w:r w:rsidRPr="00973DBA">
        <w:rPr>
          <w:rFonts w:ascii="Times New Roman" w:hAnsi="Times New Roman" w:cs="Times New Roman"/>
        </w:rPr>
        <w:t xml:space="preserve"> 100% happy? I mean, there's no 100% You got </w:t>
      </w:r>
      <w:proofErr w:type="gramStart"/>
      <w:r w:rsidRPr="00973DBA">
        <w:rPr>
          <w:rFonts w:ascii="Times New Roman" w:hAnsi="Times New Roman" w:cs="Times New Roman"/>
        </w:rPr>
        <w:t>me?</w:t>
      </w:r>
      <w:proofErr w:type="gramEnd"/>
      <w:r w:rsidRPr="00973DBA">
        <w:rPr>
          <w:rFonts w:ascii="Times New Roman" w:hAnsi="Times New Roman" w:cs="Times New Roman"/>
        </w:rPr>
        <w:t xml:space="preserve"> </w:t>
      </w:r>
    </w:p>
    <w:p w14:paraId="66728575" w14:textId="77777777" w:rsidR="00406AE5" w:rsidRPr="00973DBA" w:rsidRDefault="00406AE5">
      <w:pPr>
        <w:spacing w:after="0"/>
        <w:rPr>
          <w:rFonts w:ascii="Times New Roman" w:hAnsi="Times New Roman" w:cs="Times New Roman"/>
        </w:rPr>
      </w:pPr>
    </w:p>
    <w:p w14:paraId="5276D822" w14:textId="483F5A2D" w:rsidR="00406AE5" w:rsidRPr="00973DBA" w:rsidRDefault="004B4040">
      <w:pPr>
        <w:spacing w:after="0"/>
        <w:rPr>
          <w:rFonts w:ascii="Times New Roman" w:hAnsi="Times New Roman" w:cs="Times New Roman"/>
        </w:rPr>
      </w:pPr>
      <w:r w:rsidRPr="00973DBA">
        <w:rPr>
          <w:rFonts w:ascii="Times New Roman" w:hAnsi="Times New Roman" w:cs="Times New Roman"/>
          <w:b/>
        </w:rPr>
        <w:t xml:space="preserve">Karina Rodriguez </w:t>
      </w:r>
      <w:r w:rsidRPr="00973DBA">
        <w:rPr>
          <w:rFonts w:ascii="Times New Roman" w:hAnsi="Times New Roman" w:cs="Times New Roman"/>
        </w:rPr>
        <w:t>43:32</w:t>
      </w:r>
    </w:p>
    <w:p w14:paraId="344E6925" w14:textId="7EE385C1" w:rsidR="00406AE5" w:rsidRPr="00973DBA" w:rsidRDefault="004B4040">
      <w:pPr>
        <w:spacing w:after="0"/>
        <w:rPr>
          <w:rFonts w:ascii="Times New Roman" w:hAnsi="Times New Roman" w:cs="Times New Roman"/>
        </w:rPr>
      </w:pPr>
      <w:r w:rsidRPr="00973DBA">
        <w:rPr>
          <w:rFonts w:ascii="Times New Roman" w:hAnsi="Times New Roman" w:cs="Times New Roman"/>
        </w:rPr>
        <w:t xml:space="preserve">Are they really okay with who they </w:t>
      </w:r>
      <w:r w:rsidR="00376304" w:rsidRPr="00973DBA">
        <w:rPr>
          <w:rFonts w:ascii="Times New Roman" w:hAnsi="Times New Roman" w:cs="Times New Roman"/>
        </w:rPr>
        <w:t>are?</w:t>
      </w:r>
      <w:r w:rsidRPr="00973DBA">
        <w:rPr>
          <w:rFonts w:ascii="Times New Roman" w:hAnsi="Times New Roman" w:cs="Times New Roman"/>
        </w:rPr>
        <w:t xml:space="preserve"> And at the end of the day is just this just working through all of that in doing what makes you happy so that when you're on that bed, you don't have and we all have regrets, but you don't have </w:t>
      </w:r>
      <w:proofErr w:type="gramStart"/>
      <w:r w:rsidRPr="00973DBA">
        <w:rPr>
          <w:rFonts w:ascii="Times New Roman" w:hAnsi="Times New Roman" w:cs="Times New Roman"/>
        </w:rPr>
        <w:t>much</w:t>
      </w:r>
      <w:proofErr w:type="gramEnd"/>
      <w:r w:rsidRPr="00973DBA">
        <w:rPr>
          <w:rFonts w:ascii="Times New Roman" w:hAnsi="Times New Roman" w:cs="Times New Roman"/>
        </w:rPr>
        <w:t xml:space="preserve"> regrets. And you, you listen to yourself to your soul, and you let go of that relationship you let go of that person, even if that person is family is just about, you know, a lot of people don't realize that that is just about them in a good way, not a neat, an egotistical way. But yes, my relationship with this has </w:t>
      </w:r>
      <w:proofErr w:type="spellStart"/>
      <w:r w:rsidRPr="00973DBA">
        <w:rPr>
          <w:rFonts w:ascii="Times New Roman" w:hAnsi="Times New Roman" w:cs="Times New Roman"/>
        </w:rPr>
        <w:t>has</w:t>
      </w:r>
      <w:proofErr w:type="spellEnd"/>
      <w:r w:rsidRPr="00973DBA">
        <w:rPr>
          <w:rFonts w:ascii="Times New Roman" w:hAnsi="Times New Roman" w:cs="Times New Roman"/>
        </w:rPr>
        <w:t xml:space="preserve"> changed because I see, well, you know, my father, he </w:t>
      </w:r>
      <w:proofErr w:type="spellStart"/>
      <w:r w:rsidRPr="00973DBA">
        <w:rPr>
          <w:rFonts w:ascii="Times New Roman" w:hAnsi="Times New Roman" w:cs="Times New Roman"/>
        </w:rPr>
        <w:t>he</w:t>
      </w:r>
      <w:proofErr w:type="spellEnd"/>
      <w:r w:rsidRPr="00973DBA">
        <w:rPr>
          <w:rFonts w:ascii="Times New Roman" w:hAnsi="Times New Roman" w:cs="Times New Roman"/>
        </w:rPr>
        <w:t xml:space="preserve"> did live a hard life, but he died at an older age versus my brother, my brother passed away when he was sick. Six. And it's just like then when I got sick, and I had my child I had that fear and to be honest, I still have that fear that I might have a clot and </w:t>
      </w:r>
      <w:proofErr w:type="gramStart"/>
      <w:r w:rsidRPr="00973DBA">
        <w:rPr>
          <w:rFonts w:ascii="Times New Roman" w:hAnsi="Times New Roman" w:cs="Times New Roman"/>
        </w:rPr>
        <w:t>the it</w:t>
      </w:r>
      <w:proofErr w:type="gramEnd"/>
      <w:r w:rsidRPr="00973DBA">
        <w:rPr>
          <w:rFonts w:ascii="Times New Roman" w:hAnsi="Times New Roman" w:cs="Times New Roman"/>
        </w:rPr>
        <w:t xml:space="preserve"> might go and </w:t>
      </w:r>
      <w:proofErr w:type="spellStart"/>
      <w:r w:rsidRPr="00973DBA">
        <w:rPr>
          <w:rFonts w:ascii="Times New Roman" w:hAnsi="Times New Roman" w:cs="Times New Roman"/>
        </w:rPr>
        <w:t>and</w:t>
      </w:r>
      <w:proofErr w:type="spellEnd"/>
      <w:r w:rsidRPr="00973DBA">
        <w:rPr>
          <w:rFonts w:ascii="Times New Roman" w:hAnsi="Times New Roman" w:cs="Times New Roman"/>
        </w:rPr>
        <w:t xml:space="preserve"> I'm so lucky that I didn't die. </w:t>
      </w:r>
      <w:proofErr w:type="gramStart"/>
      <w:r w:rsidRPr="00973DBA">
        <w:rPr>
          <w:rFonts w:ascii="Times New Roman" w:hAnsi="Times New Roman" w:cs="Times New Roman"/>
        </w:rPr>
        <w:t>There's</w:t>
      </w:r>
      <w:proofErr w:type="gramEnd"/>
      <w:r w:rsidRPr="00973DBA">
        <w:rPr>
          <w:rFonts w:ascii="Times New Roman" w:hAnsi="Times New Roman" w:cs="Times New Roman"/>
        </w:rPr>
        <w:t xml:space="preserve"> so many women that die in childbirth and the complications of it. But that fear is still </w:t>
      </w:r>
      <w:proofErr w:type="gramStart"/>
      <w:r w:rsidRPr="00973DBA">
        <w:rPr>
          <w:rFonts w:ascii="Times New Roman" w:hAnsi="Times New Roman" w:cs="Times New Roman"/>
        </w:rPr>
        <w:lastRenderedPageBreak/>
        <w:t>there</w:t>
      </w:r>
      <w:proofErr w:type="gramEnd"/>
      <w:r w:rsidRPr="00973DBA">
        <w:rPr>
          <w:rFonts w:ascii="Times New Roman" w:hAnsi="Times New Roman" w:cs="Times New Roman"/>
        </w:rPr>
        <w:t xml:space="preserve"> and I work through it </w:t>
      </w:r>
      <w:proofErr w:type="gramStart"/>
      <w:r w:rsidRPr="00973DBA">
        <w:rPr>
          <w:rFonts w:ascii="Times New Roman" w:hAnsi="Times New Roman" w:cs="Times New Roman"/>
        </w:rPr>
        <w:t>because As</w:t>
      </w:r>
      <w:proofErr w:type="gramEnd"/>
      <w:r w:rsidRPr="00973DBA">
        <w:rPr>
          <w:rFonts w:ascii="Times New Roman" w:hAnsi="Times New Roman" w:cs="Times New Roman"/>
        </w:rPr>
        <w:t xml:space="preserve"> I worry, like, what would happen if my, if I were to die? And I mean, obviously my husband will be married because I'm not </w:t>
      </w:r>
      <w:proofErr w:type="gramStart"/>
      <w:r w:rsidRPr="00973DBA">
        <w:rPr>
          <w:rFonts w:ascii="Times New Roman" w:hAnsi="Times New Roman" w:cs="Times New Roman"/>
        </w:rPr>
        <w:t>expecting for</w:t>
      </w:r>
      <w:proofErr w:type="gramEnd"/>
      <w:r w:rsidRPr="00973DBA">
        <w:rPr>
          <w:rFonts w:ascii="Times New Roman" w:hAnsi="Times New Roman" w:cs="Times New Roman"/>
        </w:rPr>
        <w:t xml:space="preserve"> him not to. But it's just I </w:t>
      </w:r>
      <w:proofErr w:type="gramStart"/>
      <w:r w:rsidRPr="00973DBA">
        <w:rPr>
          <w:rFonts w:ascii="Times New Roman" w:hAnsi="Times New Roman" w:cs="Times New Roman"/>
        </w:rPr>
        <w:t>mean,</w:t>
      </w:r>
      <w:proofErr w:type="gramEnd"/>
      <w:r w:rsidRPr="00973DBA">
        <w:rPr>
          <w:rFonts w:ascii="Times New Roman" w:hAnsi="Times New Roman" w:cs="Times New Roman"/>
        </w:rPr>
        <w:t xml:space="preserve"> would he find the right woman to take my spot you get me and it's not really taking my spot. But at the end of the </w:t>
      </w:r>
      <w:proofErr w:type="gramStart"/>
      <w:r w:rsidRPr="00973DBA">
        <w:rPr>
          <w:rFonts w:ascii="Times New Roman" w:hAnsi="Times New Roman" w:cs="Times New Roman"/>
        </w:rPr>
        <w:t>day</w:t>
      </w:r>
      <w:proofErr w:type="gramEnd"/>
      <w:r w:rsidRPr="00973DBA">
        <w:rPr>
          <w:rFonts w:ascii="Times New Roman" w:hAnsi="Times New Roman" w:cs="Times New Roman"/>
        </w:rPr>
        <w:t xml:space="preserve"> it is because that's who she would remember as mother and not really me because she's so young. </w:t>
      </w:r>
    </w:p>
    <w:p w14:paraId="3F246D49" w14:textId="77777777" w:rsidR="00406AE5" w:rsidRPr="00973DBA" w:rsidRDefault="00406AE5">
      <w:pPr>
        <w:spacing w:after="0"/>
        <w:rPr>
          <w:rFonts w:ascii="Times New Roman" w:hAnsi="Times New Roman" w:cs="Times New Roman"/>
        </w:rPr>
      </w:pPr>
    </w:p>
    <w:p w14:paraId="73814FE0" w14:textId="798F2B1B" w:rsidR="00406AE5" w:rsidRPr="00973DBA" w:rsidRDefault="004B4040">
      <w:pPr>
        <w:spacing w:after="0"/>
        <w:rPr>
          <w:rFonts w:ascii="Times New Roman" w:hAnsi="Times New Roman" w:cs="Times New Roman"/>
        </w:rPr>
      </w:pPr>
      <w:r w:rsidRPr="00973DBA">
        <w:rPr>
          <w:rFonts w:ascii="Times New Roman" w:hAnsi="Times New Roman" w:cs="Times New Roman"/>
          <w:b/>
        </w:rPr>
        <w:t xml:space="preserve">Karina Rodriguez </w:t>
      </w:r>
      <w:r w:rsidRPr="00973DBA">
        <w:rPr>
          <w:rFonts w:ascii="Times New Roman" w:hAnsi="Times New Roman" w:cs="Times New Roman"/>
        </w:rPr>
        <w:t>45:27</w:t>
      </w:r>
    </w:p>
    <w:p w14:paraId="42E233B8" w14:textId="37EC4BA6" w:rsidR="00406AE5" w:rsidRPr="00973DBA" w:rsidRDefault="004B4040">
      <w:pPr>
        <w:spacing w:after="0"/>
        <w:rPr>
          <w:rFonts w:ascii="Times New Roman" w:hAnsi="Times New Roman" w:cs="Times New Roman"/>
        </w:rPr>
      </w:pPr>
      <w:r w:rsidRPr="00973DBA">
        <w:rPr>
          <w:rFonts w:ascii="Times New Roman" w:hAnsi="Times New Roman" w:cs="Times New Roman"/>
        </w:rPr>
        <w:t xml:space="preserve">So, just getting so it just makes me think about all these other women, or all these children like during COVID All these women or men that passed away, and it's just like it wasn't like they died of old age, it was like, from one day to another, somebody barged in, and they took their life. And the next day is just like, how do you continue it? And me, what kind of closure do you have, you know, when you know, you're </w:t>
      </w:r>
      <w:proofErr w:type="spellStart"/>
      <w:r w:rsidRPr="00973DBA">
        <w:rPr>
          <w:rFonts w:ascii="Times New Roman" w:hAnsi="Times New Roman" w:cs="Times New Roman"/>
        </w:rPr>
        <w:t>gonna</w:t>
      </w:r>
      <w:proofErr w:type="spellEnd"/>
      <w:r w:rsidRPr="00973DBA">
        <w:rPr>
          <w:rFonts w:ascii="Times New Roman" w:hAnsi="Times New Roman" w:cs="Times New Roman"/>
        </w:rPr>
        <w:t xml:space="preserve"> die, you go ahead and you, you write your letters, you </w:t>
      </w:r>
      <w:proofErr w:type="spellStart"/>
      <w:r w:rsidRPr="00973DBA">
        <w:rPr>
          <w:rFonts w:ascii="Times New Roman" w:hAnsi="Times New Roman" w:cs="Times New Roman"/>
        </w:rPr>
        <w:t>you</w:t>
      </w:r>
      <w:proofErr w:type="spellEnd"/>
      <w:r w:rsidRPr="00973DBA">
        <w:rPr>
          <w:rFonts w:ascii="Times New Roman" w:hAnsi="Times New Roman" w:cs="Times New Roman"/>
        </w:rPr>
        <w:t xml:space="preserve"> do whatever you need to do, but a lot of these people that just died from </w:t>
      </w:r>
      <w:proofErr w:type="spellStart"/>
      <w:r w:rsidRPr="00973DBA">
        <w:rPr>
          <w:rFonts w:ascii="Times New Roman" w:hAnsi="Times New Roman" w:cs="Times New Roman"/>
        </w:rPr>
        <w:t>from</w:t>
      </w:r>
      <w:proofErr w:type="spellEnd"/>
      <w:r w:rsidRPr="00973DBA">
        <w:rPr>
          <w:rFonts w:ascii="Times New Roman" w:hAnsi="Times New Roman" w:cs="Times New Roman"/>
        </w:rPr>
        <w:t xml:space="preserve"> COVID, they didn't have them. And a lot of people that just died in car accidents, they didn't have that they didn't have that time to go ahead and prepare, it was just one day to the next because as you as you, as you know, is just like when they were hospitalized, no one could go in. Right, no one could go in, people died alone. There's even a foundation, No One Dies Alone. It's important for people, not a </w:t>
      </w:r>
      <w:proofErr w:type="gramStart"/>
      <w:r w:rsidRPr="00973DBA">
        <w:rPr>
          <w:rFonts w:ascii="Times New Roman" w:hAnsi="Times New Roman" w:cs="Times New Roman"/>
        </w:rPr>
        <w:t>feel</w:t>
      </w:r>
      <w:proofErr w:type="gramEnd"/>
      <w:r w:rsidRPr="00973DBA">
        <w:rPr>
          <w:rFonts w:ascii="Times New Roman" w:hAnsi="Times New Roman" w:cs="Times New Roman"/>
        </w:rPr>
        <w:t xml:space="preserve"> for people not to die alone. Even though I do believe that, you know, spirits spirit guides and angels and probably ancestors are there when the person is getting ready to pass. I do believe that. But I feel like there's something important about that person just kind of holding your hand. You know, just </w:t>
      </w:r>
      <w:proofErr w:type="spellStart"/>
      <w:r w:rsidRPr="00973DBA">
        <w:rPr>
          <w:rFonts w:ascii="Times New Roman" w:hAnsi="Times New Roman" w:cs="Times New Roman"/>
        </w:rPr>
        <w:t>just</w:t>
      </w:r>
      <w:proofErr w:type="spellEnd"/>
      <w:r w:rsidRPr="00973DBA">
        <w:rPr>
          <w:rFonts w:ascii="Times New Roman" w:hAnsi="Times New Roman" w:cs="Times New Roman"/>
        </w:rPr>
        <w:t xml:space="preserve"> </w:t>
      </w:r>
      <w:proofErr w:type="spellStart"/>
      <w:r w:rsidRPr="00973DBA">
        <w:rPr>
          <w:rFonts w:ascii="Times New Roman" w:hAnsi="Times New Roman" w:cs="Times New Roman"/>
        </w:rPr>
        <w:t>just</w:t>
      </w:r>
      <w:proofErr w:type="spellEnd"/>
      <w:r w:rsidRPr="00973DBA">
        <w:rPr>
          <w:rFonts w:ascii="Times New Roman" w:hAnsi="Times New Roman" w:cs="Times New Roman"/>
        </w:rPr>
        <w:t xml:space="preserve"> being there I have witnessed. In my early nursing years, I had a client by the name of Jose, and he was contracted, he was unconscious, but I would talk to him when I would clean him when I would just you know, provide his care, I would talk to </w:t>
      </w:r>
      <w:proofErr w:type="gramStart"/>
      <w:r w:rsidRPr="00973DBA">
        <w:rPr>
          <w:rFonts w:ascii="Times New Roman" w:hAnsi="Times New Roman" w:cs="Times New Roman"/>
        </w:rPr>
        <w:t>him</w:t>
      </w:r>
      <w:proofErr w:type="gramEnd"/>
      <w:r w:rsidRPr="00973DBA">
        <w:rPr>
          <w:rFonts w:ascii="Times New Roman" w:hAnsi="Times New Roman" w:cs="Times New Roman"/>
        </w:rPr>
        <w:t xml:space="preserve"> and I told him the day you're getting the day you pass I'm going to be here. And he wasn't my patient that day. But even though he wasn't my patient, I would make rounds because I knew he was getting ready to pass. And I had no notion of death doula or anything like that. But I told him, it's okay to die. It's okay to let go. I went and I </w:t>
      </w:r>
      <w:proofErr w:type="gramStart"/>
      <w:r w:rsidRPr="00973DBA">
        <w:rPr>
          <w:rFonts w:ascii="Times New Roman" w:hAnsi="Times New Roman" w:cs="Times New Roman"/>
        </w:rPr>
        <w:t>held</w:t>
      </w:r>
      <w:proofErr w:type="gramEnd"/>
      <w:r w:rsidRPr="00973DBA">
        <w:rPr>
          <w:rFonts w:ascii="Times New Roman" w:hAnsi="Times New Roman" w:cs="Times New Roman"/>
        </w:rPr>
        <w:t xml:space="preserve"> in his hands because I told you, we don't have a lot of time. </w:t>
      </w:r>
      <w:r w:rsidR="00376304" w:rsidRPr="00973DBA">
        <w:rPr>
          <w:rFonts w:ascii="Times New Roman" w:hAnsi="Times New Roman" w:cs="Times New Roman"/>
        </w:rPr>
        <w:t>So,</w:t>
      </w:r>
      <w:r w:rsidRPr="00973DBA">
        <w:rPr>
          <w:rFonts w:ascii="Times New Roman" w:hAnsi="Times New Roman" w:cs="Times New Roman"/>
        </w:rPr>
        <w:t xml:space="preserve"> I would go and hold his hands. For a few minutes on and off his nurse was busy with other things or sitting down or whatever she was doing. He had no family. Why? How could this soul be left? Without any? I don't know, no compassion, to be honest. And that's the reason why I started. That's one of the reasons that I thought like, oh, no, my that's not like no one, no one else should die. And like that alone, you know, there was no one there. </w:t>
      </w:r>
      <w:r w:rsidR="00376304" w:rsidRPr="00973DBA">
        <w:rPr>
          <w:rFonts w:ascii="Times New Roman" w:hAnsi="Times New Roman" w:cs="Times New Roman"/>
        </w:rPr>
        <w:t>So,</w:t>
      </w:r>
      <w:r w:rsidRPr="00973DBA">
        <w:rPr>
          <w:rFonts w:ascii="Times New Roman" w:hAnsi="Times New Roman" w:cs="Times New Roman"/>
        </w:rPr>
        <w:t xml:space="preserve"> when he passed away, </w:t>
      </w:r>
      <w:proofErr w:type="gramStart"/>
      <w:r w:rsidRPr="00973DBA">
        <w:rPr>
          <w:rFonts w:ascii="Times New Roman" w:hAnsi="Times New Roman" w:cs="Times New Roman"/>
        </w:rPr>
        <w:t>then</w:t>
      </w:r>
      <w:proofErr w:type="gramEnd"/>
      <w:r w:rsidRPr="00973DBA">
        <w:rPr>
          <w:rFonts w:ascii="Times New Roman" w:hAnsi="Times New Roman" w:cs="Times New Roman"/>
        </w:rPr>
        <w:t xml:space="preserve"> nurses were afraid. You know, his nurse was even scared to give the </w:t>
      </w:r>
      <w:r w:rsidR="00376304" w:rsidRPr="00973DBA">
        <w:rPr>
          <w:rFonts w:ascii="Times New Roman" w:hAnsi="Times New Roman" w:cs="Times New Roman"/>
        </w:rPr>
        <w:t>after-death</w:t>
      </w:r>
      <w:r w:rsidRPr="00973DBA">
        <w:rPr>
          <w:rFonts w:ascii="Times New Roman" w:hAnsi="Times New Roman" w:cs="Times New Roman"/>
        </w:rPr>
        <w:t xml:space="preserve"> care and, and they shouldn't date nobody wanted to go in the room and they start kind of like whispering like, like is this taboo is like death is normal, just as birth is just as we celebrated. We should celebrate their journey. Granted, I don't know him, but I don't need to because it comes from a place of compassion, and empathy. And not everybody is ready for that. I don't want to say that they don't have it within them is </w:t>
      </w:r>
      <w:proofErr w:type="gramStart"/>
      <w:r w:rsidRPr="00973DBA">
        <w:rPr>
          <w:rFonts w:ascii="Times New Roman" w:hAnsi="Times New Roman" w:cs="Times New Roman"/>
        </w:rPr>
        <w:t>just</w:t>
      </w:r>
      <w:proofErr w:type="gramEnd"/>
      <w:r w:rsidRPr="00973DBA">
        <w:rPr>
          <w:rFonts w:ascii="Times New Roman" w:hAnsi="Times New Roman" w:cs="Times New Roman"/>
        </w:rPr>
        <w:t xml:space="preserve"> I don't understand their beliefs and how they were raised. To do this in my family. When a person dies, my mom gets them dressed, because she started with her own son. And she said, "I'm </w:t>
      </w:r>
      <w:proofErr w:type="spellStart"/>
      <w:r w:rsidRPr="00973DBA">
        <w:rPr>
          <w:rFonts w:ascii="Times New Roman" w:hAnsi="Times New Roman" w:cs="Times New Roman"/>
        </w:rPr>
        <w:t>gonna</w:t>
      </w:r>
      <w:proofErr w:type="spellEnd"/>
      <w:r w:rsidRPr="00973DBA">
        <w:rPr>
          <w:rFonts w:ascii="Times New Roman" w:hAnsi="Times New Roman" w:cs="Times New Roman"/>
        </w:rPr>
        <w:t xml:space="preserve"> get my son ready, because I don't want anybody to be grossed out by him." Because when it's family, even if they're dead, you don't have you don't feel that you don't feel. You don't feel like they're grossing you out or they're dirty or they're this or that or they can give you </w:t>
      </w:r>
      <w:proofErr w:type="spellStart"/>
      <w:r w:rsidRPr="00973DBA">
        <w:rPr>
          <w:rFonts w:ascii="Times New Roman" w:hAnsi="Times New Roman" w:cs="Times New Roman"/>
        </w:rPr>
        <w:t>you</w:t>
      </w:r>
      <w:proofErr w:type="spellEnd"/>
      <w:r w:rsidRPr="00973DBA">
        <w:rPr>
          <w:rFonts w:ascii="Times New Roman" w:hAnsi="Times New Roman" w:cs="Times New Roman"/>
        </w:rPr>
        <w:t xml:space="preserve"> know, some type of germ, it's love. You know, you don't you don't feel that and </w:t>
      </w:r>
      <w:proofErr w:type="spellStart"/>
      <w:r w:rsidRPr="00973DBA">
        <w:rPr>
          <w:rFonts w:ascii="Times New Roman" w:hAnsi="Times New Roman" w:cs="Times New Roman"/>
        </w:rPr>
        <w:t>and</w:t>
      </w:r>
      <w:proofErr w:type="spellEnd"/>
      <w:r w:rsidRPr="00973DBA">
        <w:rPr>
          <w:rFonts w:ascii="Times New Roman" w:hAnsi="Times New Roman" w:cs="Times New Roman"/>
        </w:rPr>
        <w:t xml:space="preserve"> for this guy is just like a I think I did his care because I don't know. </w:t>
      </w:r>
      <w:proofErr w:type="gramStart"/>
      <w:r w:rsidRPr="00973DBA">
        <w:rPr>
          <w:rFonts w:ascii="Times New Roman" w:hAnsi="Times New Roman" w:cs="Times New Roman"/>
        </w:rPr>
        <w:t>But he</w:t>
      </w:r>
      <w:proofErr w:type="gramEnd"/>
      <w:r w:rsidRPr="00973DBA">
        <w:rPr>
          <w:rFonts w:ascii="Times New Roman" w:hAnsi="Times New Roman" w:cs="Times New Roman"/>
        </w:rPr>
        <w:t xml:space="preserve"> </w:t>
      </w:r>
      <w:proofErr w:type="spellStart"/>
      <w:r w:rsidRPr="00973DBA">
        <w:rPr>
          <w:rFonts w:ascii="Times New Roman" w:hAnsi="Times New Roman" w:cs="Times New Roman"/>
        </w:rPr>
        <w:t>he</w:t>
      </w:r>
      <w:proofErr w:type="spellEnd"/>
      <w:r w:rsidRPr="00973DBA">
        <w:rPr>
          <w:rFonts w:ascii="Times New Roman" w:hAnsi="Times New Roman" w:cs="Times New Roman"/>
        </w:rPr>
        <w:t xml:space="preserve"> was meaningful in my life even though I didn't know him I didn't. I didn't really get to, to speak with this, you know, patient but he was meaningful. Just being there </w:t>
      </w:r>
      <w:proofErr w:type="gramStart"/>
      <w:r w:rsidRPr="00973DBA">
        <w:rPr>
          <w:rFonts w:ascii="Times New Roman" w:hAnsi="Times New Roman" w:cs="Times New Roman"/>
        </w:rPr>
        <w:t>he</w:t>
      </w:r>
      <w:proofErr w:type="gramEnd"/>
      <w:r w:rsidRPr="00973DBA">
        <w:rPr>
          <w:rFonts w:ascii="Times New Roman" w:hAnsi="Times New Roman" w:cs="Times New Roman"/>
        </w:rPr>
        <w:t xml:space="preserve"> </w:t>
      </w:r>
      <w:proofErr w:type="spellStart"/>
      <w:r w:rsidRPr="00973DBA">
        <w:rPr>
          <w:rFonts w:ascii="Times New Roman" w:hAnsi="Times New Roman" w:cs="Times New Roman"/>
        </w:rPr>
        <w:t>he</w:t>
      </w:r>
      <w:proofErr w:type="spellEnd"/>
      <w:r w:rsidRPr="00973DBA">
        <w:rPr>
          <w:rFonts w:ascii="Times New Roman" w:hAnsi="Times New Roman" w:cs="Times New Roman"/>
        </w:rPr>
        <w:t xml:space="preserve"> exposed me to something that I wanted to bring change, to bring awareness to. </w:t>
      </w:r>
    </w:p>
    <w:p w14:paraId="7AE6F0AF" w14:textId="77777777" w:rsidR="00406AE5" w:rsidRPr="00973DBA" w:rsidRDefault="00406AE5">
      <w:pPr>
        <w:spacing w:after="0"/>
        <w:rPr>
          <w:rFonts w:ascii="Times New Roman" w:hAnsi="Times New Roman" w:cs="Times New Roman"/>
        </w:rPr>
      </w:pPr>
    </w:p>
    <w:p w14:paraId="08AC576C" w14:textId="7F1EF29F" w:rsidR="00406AE5" w:rsidRPr="00973DBA" w:rsidRDefault="004B4040">
      <w:pPr>
        <w:spacing w:after="0"/>
        <w:rPr>
          <w:rFonts w:ascii="Times New Roman" w:hAnsi="Times New Roman" w:cs="Times New Roman"/>
        </w:rPr>
      </w:pPr>
      <w:r w:rsidRPr="00973DBA">
        <w:rPr>
          <w:rFonts w:ascii="Times New Roman" w:hAnsi="Times New Roman" w:cs="Times New Roman"/>
          <w:b/>
        </w:rPr>
        <w:t xml:space="preserve">Karina Rodriguez </w:t>
      </w:r>
      <w:r w:rsidRPr="00973DBA">
        <w:rPr>
          <w:rFonts w:ascii="Times New Roman" w:hAnsi="Times New Roman" w:cs="Times New Roman"/>
        </w:rPr>
        <w:t>50:43</w:t>
      </w:r>
    </w:p>
    <w:p w14:paraId="56A288CC" w14:textId="453E6EBA" w:rsidR="00406AE5" w:rsidRPr="00973DBA" w:rsidRDefault="004B4040">
      <w:pPr>
        <w:spacing w:after="0"/>
        <w:rPr>
          <w:rFonts w:ascii="Times New Roman" w:hAnsi="Times New Roman" w:cs="Times New Roman"/>
        </w:rPr>
      </w:pPr>
      <w:r w:rsidRPr="00973DBA">
        <w:rPr>
          <w:rFonts w:ascii="Times New Roman" w:hAnsi="Times New Roman" w:cs="Times New Roman"/>
        </w:rPr>
        <w:t xml:space="preserve">Now, the thing that I'm having trouble </w:t>
      </w:r>
      <w:proofErr w:type="gramStart"/>
      <w:r w:rsidRPr="00973DBA">
        <w:rPr>
          <w:rFonts w:ascii="Times New Roman" w:hAnsi="Times New Roman" w:cs="Times New Roman"/>
        </w:rPr>
        <w:t>with,</w:t>
      </w:r>
      <w:proofErr w:type="gramEnd"/>
      <w:r w:rsidRPr="00973DBA">
        <w:rPr>
          <w:rFonts w:ascii="Times New Roman" w:hAnsi="Times New Roman" w:cs="Times New Roman"/>
        </w:rPr>
        <w:t xml:space="preserve"> is as a doula that hospices will say that they already have their people, and that they spend time with the client. But I can't really say that's true, because they're, they're writing </w:t>
      </w:r>
      <w:r w:rsidRPr="00973DBA">
        <w:rPr>
          <w:rFonts w:ascii="Times New Roman" w:hAnsi="Times New Roman" w:cs="Times New Roman"/>
        </w:rPr>
        <w:lastRenderedPageBreak/>
        <w:t xml:space="preserve">notes and talking to doctors, and, and there's just a whole lot, but how often do they really have the time to go ahead and hold somebody's hand and to really, really dive into what's going through their head, because what they might tell you is completely different to what they might tell their families. Because I, as a as a patient, right? I can tell maybe a secret I or I can tell them something that I'm not comfortable telling my family, the fact that they might see me in a different light. So, that might be that might be it. But a lot of </w:t>
      </w:r>
      <w:proofErr w:type="gramStart"/>
      <w:r w:rsidRPr="00973DBA">
        <w:rPr>
          <w:rFonts w:ascii="Times New Roman" w:hAnsi="Times New Roman" w:cs="Times New Roman"/>
        </w:rPr>
        <w:t>the</w:t>
      </w:r>
      <w:proofErr w:type="gramEnd"/>
      <w:r w:rsidRPr="00973DBA">
        <w:rPr>
          <w:rFonts w:ascii="Times New Roman" w:hAnsi="Times New Roman" w:cs="Times New Roman"/>
        </w:rPr>
        <w:t xml:space="preserve"> Give me a sec, can you go? Go grab just so I'm sorry. </w:t>
      </w:r>
      <w:r w:rsidR="00376304" w:rsidRPr="00973DBA">
        <w:rPr>
          <w:rFonts w:ascii="Times New Roman" w:hAnsi="Times New Roman" w:cs="Times New Roman"/>
        </w:rPr>
        <w:t>So,</w:t>
      </w:r>
      <w:r w:rsidRPr="00973DBA">
        <w:rPr>
          <w:rFonts w:ascii="Times New Roman" w:hAnsi="Times New Roman" w:cs="Times New Roman"/>
        </w:rPr>
        <w:t xml:space="preserve"> I think that that us that doulas week is like they see us maybe some of them as competition. We're not competition, we're </w:t>
      </w:r>
      <w:proofErr w:type="gramStart"/>
      <w:r w:rsidRPr="00973DBA">
        <w:rPr>
          <w:rFonts w:ascii="Times New Roman" w:hAnsi="Times New Roman" w:cs="Times New Roman"/>
        </w:rPr>
        <w:t>really there</w:t>
      </w:r>
      <w:proofErr w:type="gramEnd"/>
      <w:r w:rsidRPr="00973DBA">
        <w:rPr>
          <w:rFonts w:ascii="Times New Roman" w:hAnsi="Times New Roman" w:cs="Times New Roman"/>
        </w:rPr>
        <w:t xml:space="preserve">. We're not there to take notes. We're not there to make sure that we are following the rules. We're just </w:t>
      </w:r>
      <w:proofErr w:type="gramStart"/>
      <w:r w:rsidRPr="00973DBA">
        <w:rPr>
          <w:rFonts w:ascii="Times New Roman" w:hAnsi="Times New Roman" w:cs="Times New Roman"/>
        </w:rPr>
        <w:t>really there</w:t>
      </w:r>
      <w:proofErr w:type="gramEnd"/>
      <w:r w:rsidRPr="00973DBA">
        <w:rPr>
          <w:rFonts w:ascii="Times New Roman" w:hAnsi="Times New Roman" w:cs="Times New Roman"/>
        </w:rPr>
        <w:t xml:space="preserve"> for the person. We are </w:t>
      </w:r>
      <w:proofErr w:type="gramStart"/>
      <w:r w:rsidRPr="00973DBA">
        <w:rPr>
          <w:rFonts w:ascii="Times New Roman" w:hAnsi="Times New Roman" w:cs="Times New Roman"/>
        </w:rPr>
        <w:t>really there</w:t>
      </w:r>
      <w:proofErr w:type="gramEnd"/>
      <w:r w:rsidRPr="00973DBA">
        <w:rPr>
          <w:rFonts w:ascii="Times New Roman" w:hAnsi="Times New Roman" w:cs="Times New Roman"/>
        </w:rPr>
        <w:t xml:space="preserve"> for the family if they need it. I think we just fill in the gaps. And hospitals or hospices or anything like that. Yes, they do have people who will go when and will pray with you. And that's great. You know, we do that prayer does bring some peace and to us if that's what we believe, right? But does it really allow you to unburden yourself, like just to go to go over and say, </w:t>
      </w:r>
      <w:r w:rsidR="00376304" w:rsidRPr="00973DBA">
        <w:rPr>
          <w:rFonts w:ascii="Times New Roman" w:hAnsi="Times New Roman" w:cs="Times New Roman"/>
        </w:rPr>
        <w:t>“</w:t>
      </w:r>
      <w:r w:rsidRPr="00973DBA">
        <w:rPr>
          <w:rFonts w:ascii="Times New Roman" w:hAnsi="Times New Roman" w:cs="Times New Roman"/>
        </w:rPr>
        <w:t>Well, you know, what, these are my regrets this is they don't they don't give you that time that they swear they do.</w:t>
      </w:r>
      <w:r w:rsidR="00376304" w:rsidRPr="00973DBA">
        <w:rPr>
          <w:rFonts w:ascii="Times New Roman" w:hAnsi="Times New Roman" w:cs="Times New Roman"/>
        </w:rPr>
        <w:t>”</w:t>
      </w:r>
      <w:r w:rsidRPr="00973DBA">
        <w:rPr>
          <w:rFonts w:ascii="Times New Roman" w:hAnsi="Times New Roman" w:cs="Times New Roman"/>
        </w:rPr>
        <w:t xml:space="preserve"> And this is I feel that that's important. Because when you do this work, and you just </w:t>
      </w:r>
      <w:proofErr w:type="gramStart"/>
      <w:r w:rsidRPr="00973DBA">
        <w:rPr>
          <w:rFonts w:ascii="Times New Roman" w:hAnsi="Times New Roman" w:cs="Times New Roman"/>
        </w:rPr>
        <w:t>open up</w:t>
      </w:r>
      <w:proofErr w:type="gramEnd"/>
      <w:r w:rsidRPr="00973DBA">
        <w:rPr>
          <w:rFonts w:ascii="Times New Roman" w:hAnsi="Times New Roman" w:cs="Times New Roman"/>
        </w:rPr>
        <w:t xml:space="preserve"> to it, just shut it. And I think people who are dying are just the best at it because they have nothing else to lose. And now so I think having a death doula is important. It's important for the people that are getting ready to pass. And for COVID you didn't get all </w:t>
      </w:r>
      <w:proofErr w:type="gramStart"/>
      <w:r w:rsidRPr="00973DBA">
        <w:rPr>
          <w:rFonts w:ascii="Times New Roman" w:hAnsi="Times New Roman" w:cs="Times New Roman"/>
        </w:rPr>
        <w:t>this</w:t>
      </w:r>
      <w:proofErr w:type="gramEnd"/>
      <w:r w:rsidRPr="00973DBA">
        <w:rPr>
          <w:rFonts w:ascii="Times New Roman" w:hAnsi="Times New Roman" w:cs="Times New Roman"/>
        </w:rPr>
        <w:t xml:space="preserve"> they didn't even really get the time to say goodbye to, to their loved ones. Like I said, you know, to have their handheld to, to be in prayer, a lot of ceremonies, my husband's grandfather died of COVID and he died and what </w:t>
      </w:r>
      <w:proofErr w:type="spellStart"/>
      <w:r w:rsidRPr="00973DBA">
        <w:rPr>
          <w:rFonts w:ascii="Times New Roman" w:hAnsi="Times New Roman" w:cs="Times New Roman"/>
        </w:rPr>
        <w:t>Amala</w:t>
      </w:r>
      <w:proofErr w:type="spellEnd"/>
      <w:r w:rsidRPr="00973DBA">
        <w:rPr>
          <w:rFonts w:ascii="Times New Roman" w:hAnsi="Times New Roman" w:cs="Times New Roman"/>
        </w:rPr>
        <w:t xml:space="preserve"> and my, my husband got to see or just a recording. And it was at a distance I'm talking about probably 20 feet being recorded with a phone and you just see how these people who look like they're wearing some protective equipment everywhere. Just you know carrying the body and just bearing it no ceremony no nothing. And we are I </w:t>
      </w:r>
      <w:r w:rsidR="00376304" w:rsidRPr="00973DBA">
        <w:rPr>
          <w:rFonts w:ascii="Times New Roman" w:hAnsi="Times New Roman" w:cs="Times New Roman"/>
        </w:rPr>
        <w:t>mean;</w:t>
      </w:r>
      <w:r w:rsidRPr="00973DBA">
        <w:rPr>
          <w:rFonts w:ascii="Times New Roman" w:hAnsi="Times New Roman" w:cs="Times New Roman"/>
        </w:rPr>
        <w:t xml:space="preserve"> we are creatures of habit. We like to have ceremonies. Not only that, but it's just like he was Catholic. This just we have a belief that if you don't have your I guess your ceremony, you know is just like you need it. And how many people ceremonies or, or rituals and happen it </w:t>
      </w:r>
      <w:proofErr w:type="spellStart"/>
      <w:r w:rsidRPr="00973DBA">
        <w:rPr>
          <w:rFonts w:ascii="Times New Roman" w:hAnsi="Times New Roman" w:cs="Times New Roman"/>
        </w:rPr>
        <w:t>it</w:t>
      </w:r>
      <w:proofErr w:type="spellEnd"/>
      <w:r w:rsidRPr="00973DBA">
        <w:rPr>
          <w:rFonts w:ascii="Times New Roman" w:hAnsi="Times New Roman" w:cs="Times New Roman"/>
        </w:rPr>
        <w:t xml:space="preserve"> also helps bring closure because you feel like okay, we did this, we did that. Okay, he's resting, you know, but when all those steps were missed, what happens? What happens next?</w:t>
      </w:r>
    </w:p>
    <w:p w14:paraId="3466EDA6" w14:textId="77777777" w:rsidR="00406AE5" w:rsidRPr="00973DBA" w:rsidRDefault="00406AE5">
      <w:pPr>
        <w:spacing w:after="0"/>
        <w:rPr>
          <w:rFonts w:ascii="Times New Roman" w:hAnsi="Times New Roman" w:cs="Times New Roman"/>
        </w:rPr>
      </w:pPr>
    </w:p>
    <w:p w14:paraId="6BB7D697" w14:textId="072AA872" w:rsidR="00406AE5" w:rsidRPr="00973DBA" w:rsidRDefault="004B4040">
      <w:pPr>
        <w:spacing w:after="0"/>
        <w:rPr>
          <w:rFonts w:ascii="Times New Roman" w:hAnsi="Times New Roman" w:cs="Times New Roman"/>
        </w:rPr>
      </w:pPr>
      <w:r w:rsidRPr="00973DBA">
        <w:rPr>
          <w:rFonts w:ascii="Times New Roman" w:hAnsi="Times New Roman" w:cs="Times New Roman"/>
          <w:b/>
        </w:rPr>
        <w:t xml:space="preserve">Kit Heintzman </w:t>
      </w:r>
      <w:r w:rsidRPr="00973DBA">
        <w:rPr>
          <w:rFonts w:ascii="Times New Roman" w:hAnsi="Times New Roman" w:cs="Times New Roman"/>
        </w:rPr>
        <w:t>55:13</w:t>
      </w:r>
    </w:p>
    <w:p w14:paraId="06B03E2B" w14:textId="77777777" w:rsidR="00406AE5" w:rsidRPr="00973DBA" w:rsidRDefault="004B4040">
      <w:pPr>
        <w:spacing w:after="0"/>
        <w:rPr>
          <w:rFonts w:ascii="Times New Roman" w:hAnsi="Times New Roman" w:cs="Times New Roman"/>
        </w:rPr>
      </w:pPr>
      <w:r w:rsidRPr="00973DBA">
        <w:rPr>
          <w:rFonts w:ascii="Times New Roman" w:hAnsi="Times New Roman" w:cs="Times New Roman"/>
        </w:rPr>
        <w:t>You mentioned speaking with your father after he'd passed, can you talk about how we can maintain connections with people after they've passed?</w:t>
      </w:r>
    </w:p>
    <w:p w14:paraId="324DACE5" w14:textId="77777777" w:rsidR="00406AE5" w:rsidRPr="00973DBA" w:rsidRDefault="00406AE5">
      <w:pPr>
        <w:spacing w:after="0"/>
        <w:rPr>
          <w:rFonts w:ascii="Times New Roman" w:hAnsi="Times New Roman" w:cs="Times New Roman"/>
        </w:rPr>
      </w:pPr>
    </w:p>
    <w:p w14:paraId="68EEACA6" w14:textId="0A8CCCD9" w:rsidR="00406AE5" w:rsidRPr="00973DBA" w:rsidRDefault="004B4040">
      <w:pPr>
        <w:spacing w:after="0"/>
        <w:rPr>
          <w:rFonts w:ascii="Times New Roman" w:hAnsi="Times New Roman" w:cs="Times New Roman"/>
        </w:rPr>
      </w:pPr>
      <w:r w:rsidRPr="00973DBA">
        <w:rPr>
          <w:rFonts w:ascii="Times New Roman" w:hAnsi="Times New Roman" w:cs="Times New Roman"/>
          <w:b/>
        </w:rPr>
        <w:t xml:space="preserve">Karina Rodriguez </w:t>
      </w:r>
      <w:r w:rsidRPr="00973DBA">
        <w:rPr>
          <w:rFonts w:ascii="Times New Roman" w:hAnsi="Times New Roman" w:cs="Times New Roman"/>
        </w:rPr>
        <w:t>55:31</w:t>
      </w:r>
    </w:p>
    <w:p w14:paraId="276245E1" w14:textId="37F2851B" w:rsidR="00406AE5" w:rsidRPr="00973DBA" w:rsidRDefault="004B4040">
      <w:pPr>
        <w:spacing w:after="0"/>
        <w:rPr>
          <w:rFonts w:ascii="Times New Roman" w:hAnsi="Times New Roman" w:cs="Times New Roman"/>
        </w:rPr>
      </w:pPr>
      <w:r w:rsidRPr="00973DBA">
        <w:rPr>
          <w:rFonts w:ascii="Times New Roman" w:hAnsi="Times New Roman" w:cs="Times New Roman"/>
        </w:rPr>
        <w:t xml:space="preserve">Well, my belief is that I mean, there's just, they're here, they're here, they </w:t>
      </w:r>
      <w:proofErr w:type="spellStart"/>
      <w:r w:rsidRPr="00973DBA">
        <w:rPr>
          <w:rFonts w:ascii="Times New Roman" w:hAnsi="Times New Roman" w:cs="Times New Roman"/>
        </w:rPr>
        <w:t>they</w:t>
      </w:r>
      <w:proofErr w:type="spellEnd"/>
      <w:r w:rsidRPr="00973DBA">
        <w:rPr>
          <w:rFonts w:ascii="Times New Roman" w:hAnsi="Times New Roman" w:cs="Times New Roman"/>
        </w:rPr>
        <w:t xml:space="preserve"> visit. It's just, it's in a different plane, you know, not everybody has that connection to him. And but just because I feel that he's here, or it's kind of like, I can just pick up my phone and call him. I don't feel like I need to have him here. Or I need to call him every single time. I know he's doing his thing. But I know that he'll </w:t>
      </w:r>
      <w:proofErr w:type="gramStart"/>
      <w:r w:rsidRPr="00973DBA">
        <w:rPr>
          <w:rFonts w:ascii="Times New Roman" w:hAnsi="Times New Roman" w:cs="Times New Roman"/>
        </w:rPr>
        <w:t>come</w:t>
      </w:r>
      <w:proofErr w:type="gramEnd"/>
      <w:r w:rsidRPr="00973DBA">
        <w:rPr>
          <w:rFonts w:ascii="Times New Roman" w:hAnsi="Times New Roman" w:cs="Times New Roman"/>
        </w:rPr>
        <w:t xml:space="preserve"> and he'll just say, you'll say hello, </w:t>
      </w:r>
      <w:proofErr w:type="gramStart"/>
      <w:r w:rsidRPr="00973DBA">
        <w:rPr>
          <w:rFonts w:ascii="Times New Roman" w:hAnsi="Times New Roman" w:cs="Times New Roman"/>
        </w:rPr>
        <w:t>especially</w:t>
      </w:r>
      <w:proofErr w:type="gramEnd"/>
      <w:r w:rsidRPr="00973DBA">
        <w:rPr>
          <w:rFonts w:ascii="Times New Roman" w:hAnsi="Times New Roman" w:cs="Times New Roman"/>
        </w:rPr>
        <w:t xml:space="preserve"> he always tends to say hello around my birthday. But I don't feel I guess it gives me a sense of, of peace. It brings, it lightens my heart, I would say to </w:t>
      </w:r>
      <w:proofErr w:type="spellStart"/>
      <w:r w:rsidRPr="00973DBA">
        <w:rPr>
          <w:rFonts w:ascii="Times New Roman" w:hAnsi="Times New Roman" w:cs="Times New Roman"/>
        </w:rPr>
        <w:t>to</w:t>
      </w:r>
      <w:proofErr w:type="spellEnd"/>
      <w:r w:rsidRPr="00973DBA">
        <w:rPr>
          <w:rFonts w:ascii="Times New Roman" w:hAnsi="Times New Roman" w:cs="Times New Roman"/>
        </w:rPr>
        <w:t xml:space="preserve"> have that belief or idea. Because for my son</w:t>
      </w:r>
      <w:proofErr w:type="gramStart"/>
      <w:r w:rsidRPr="00973DBA">
        <w:rPr>
          <w:rFonts w:ascii="Times New Roman" w:hAnsi="Times New Roman" w:cs="Times New Roman"/>
        </w:rPr>
        <w:t>, which</w:t>
      </w:r>
      <w:proofErr w:type="gramEnd"/>
      <w:r w:rsidRPr="00973DBA">
        <w:rPr>
          <w:rFonts w:ascii="Times New Roman" w:hAnsi="Times New Roman" w:cs="Times New Roman"/>
        </w:rPr>
        <w:t xml:space="preserve"> he doesn't believe a whole lot in this at times. It makes death for me, it's very hard. Our dog passed away in August, and we had him for like, 1213 years. And sometimes I'll feel him Yes, I mourn him, but I'll feel him and I'm like, Okay, what if you're resting, but for him, it's just like, he's still going through it. And it's his state of mind as well, you get me. It's a state of mind. Because we also </w:t>
      </w:r>
      <w:proofErr w:type="gramStart"/>
      <w:r w:rsidRPr="00973DBA">
        <w:rPr>
          <w:rFonts w:ascii="Times New Roman" w:hAnsi="Times New Roman" w:cs="Times New Roman"/>
        </w:rPr>
        <w:t>have to</w:t>
      </w:r>
      <w:proofErr w:type="gramEnd"/>
      <w:r w:rsidRPr="00973DBA">
        <w:rPr>
          <w:rFonts w:ascii="Times New Roman" w:hAnsi="Times New Roman" w:cs="Times New Roman"/>
        </w:rPr>
        <w:t xml:space="preserve"> let people go and understand their cycles and understand their path and honor it. And that's what I've done with our dog, Damian, but he doesn't see it like that, from his death on. He doesn't see life the </w:t>
      </w:r>
      <w:proofErr w:type="gramStart"/>
      <w:r w:rsidRPr="00973DBA">
        <w:rPr>
          <w:rFonts w:ascii="Times New Roman" w:hAnsi="Times New Roman" w:cs="Times New Roman"/>
        </w:rPr>
        <w:t>same</w:t>
      </w:r>
      <w:proofErr w:type="gramEnd"/>
      <w:r w:rsidRPr="00973DBA">
        <w:rPr>
          <w:rFonts w:ascii="Times New Roman" w:hAnsi="Times New Roman" w:cs="Times New Roman"/>
        </w:rPr>
        <w:t xml:space="preserve"> he thinks life is tragic, and he thinks it's, it's painful. And, and like I said, it's, it's, it's about I don't know, seeing the best versus seeing the worst. And that's, that's where it comes to </w:t>
      </w:r>
      <w:r w:rsidRPr="00973DBA">
        <w:rPr>
          <w:rFonts w:ascii="Times New Roman" w:hAnsi="Times New Roman" w:cs="Times New Roman"/>
        </w:rPr>
        <w:lastRenderedPageBreak/>
        <w:t xml:space="preserve">vibrations. </w:t>
      </w:r>
      <w:r w:rsidR="00376304" w:rsidRPr="00973DBA">
        <w:rPr>
          <w:rFonts w:ascii="Times New Roman" w:hAnsi="Times New Roman" w:cs="Times New Roman"/>
        </w:rPr>
        <w:t>So,</w:t>
      </w:r>
      <w:r w:rsidRPr="00973DBA">
        <w:rPr>
          <w:rFonts w:ascii="Times New Roman" w:hAnsi="Times New Roman" w:cs="Times New Roman"/>
        </w:rPr>
        <w:t xml:space="preserve"> he's my teacher, because he wants to by float. And I want to bring </w:t>
      </w:r>
      <w:proofErr w:type="gramStart"/>
      <w:r w:rsidRPr="00973DBA">
        <w:rPr>
          <w:rFonts w:ascii="Times New Roman" w:hAnsi="Times New Roman" w:cs="Times New Roman"/>
        </w:rPr>
        <w:t>hi</w:t>
      </w:r>
      <w:proofErr w:type="gramEnd"/>
      <w:r w:rsidRPr="00973DBA">
        <w:rPr>
          <w:rFonts w:ascii="Times New Roman" w:hAnsi="Times New Roman" w:cs="Times New Roman"/>
        </w:rPr>
        <w:t>, and I want, you know, we're trying to balance each other.</w:t>
      </w:r>
    </w:p>
    <w:p w14:paraId="001F9FF6" w14:textId="77777777" w:rsidR="00406AE5" w:rsidRPr="00973DBA" w:rsidRDefault="00406AE5">
      <w:pPr>
        <w:spacing w:after="0"/>
        <w:rPr>
          <w:rFonts w:ascii="Times New Roman" w:hAnsi="Times New Roman" w:cs="Times New Roman"/>
        </w:rPr>
      </w:pPr>
    </w:p>
    <w:p w14:paraId="58483DF6" w14:textId="6DE926E9" w:rsidR="00406AE5" w:rsidRPr="00973DBA" w:rsidRDefault="004B4040">
      <w:pPr>
        <w:spacing w:after="0"/>
        <w:rPr>
          <w:rFonts w:ascii="Times New Roman" w:hAnsi="Times New Roman" w:cs="Times New Roman"/>
        </w:rPr>
      </w:pPr>
      <w:r w:rsidRPr="00973DBA">
        <w:rPr>
          <w:rFonts w:ascii="Times New Roman" w:hAnsi="Times New Roman" w:cs="Times New Roman"/>
          <w:b/>
        </w:rPr>
        <w:t xml:space="preserve">Kit Heintzman </w:t>
      </w:r>
      <w:r w:rsidRPr="00973DBA">
        <w:rPr>
          <w:rFonts w:ascii="Times New Roman" w:hAnsi="Times New Roman" w:cs="Times New Roman"/>
        </w:rPr>
        <w:t>57:51</w:t>
      </w:r>
    </w:p>
    <w:p w14:paraId="667DFCE7" w14:textId="77777777" w:rsidR="00406AE5" w:rsidRPr="00973DBA" w:rsidRDefault="004B4040">
      <w:pPr>
        <w:spacing w:after="0"/>
        <w:rPr>
          <w:rFonts w:ascii="Times New Roman" w:hAnsi="Times New Roman" w:cs="Times New Roman"/>
        </w:rPr>
      </w:pPr>
      <w:r w:rsidRPr="00973DBA">
        <w:rPr>
          <w:rFonts w:ascii="Times New Roman" w:hAnsi="Times New Roman" w:cs="Times New Roman"/>
        </w:rPr>
        <w:t>What was it like having dogs during the pandemic?</w:t>
      </w:r>
    </w:p>
    <w:p w14:paraId="0A5C1FC9" w14:textId="77777777" w:rsidR="00406AE5" w:rsidRPr="00973DBA" w:rsidRDefault="00406AE5">
      <w:pPr>
        <w:spacing w:after="0"/>
        <w:rPr>
          <w:rFonts w:ascii="Times New Roman" w:hAnsi="Times New Roman" w:cs="Times New Roman"/>
        </w:rPr>
      </w:pPr>
    </w:p>
    <w:p w14:paraId="0B3C0AC9" w14:textId="2486AB23" w:rsidR="00406AE5" w:rsidRPr="00973DBA" w:rsidRDefault="004B4040">
      <w:pPr>
        <w:spacing w:after="0"/>
        <w:rPr>
          <w:rFonts w:ascii="Times New Roman" w:hAnsi="Times New Roman" w:cs="Times New Roman"/>
        </w:rPr>
      </w:pPr>
      <w:r w:rsidRPr="00973DBA">
        <w:rPr>
          <w:rFonts w:ascii="Times New Roman" w:hAnsi="Times New Roman" w:cs="Times New Roman"/>
          <w:b/>
        </w:rPr>
        <w:t xml:space="preserve">Karina Rodriguez </w:t>
      </w:r>
      <w:r w:rsidRPr="00973DBA">
        <w:rPr>
          <w:rFonts w:ascii="Times New Roman" w:hAnsi="Times New Roman" w:cs="Times New Roman"/>
        </w:rPr>
        <w:t>57:56</w:t>
      </w:r>
    </w:p>
    <w:p w14:paraId="19766D4E" w14:textId="2AF9D345" w:rsidR="00406AE5" w:rsidRPr="00973DBA" w:rsidRDefault="004B4040">
      <w:pPr>
        <w:spacing w:after="0"/>
        <w:rPr>
          <w:rFonts w:ascii="Times New Roman" w:hAnsi="Times New Roman" w:cs="Times New Roman"/>
        </w:rPr>
      </w:pPr>
      <w:r w:rsidRPr="00973DBA">
        <w:rPr>
          <w:rFonts w:ascii="Times New Roman" w:hAnsi="Times New Roman" w:cs="Times New Roman"/>
        </w:rPr>
        <w:t xml:space="preserve">I was worried </w:t>
      </w:r>
      <w:proofErr w:type="gramStart"/>
      <w:r w:rsidRPr="00973DBA">
        <w:rPr>
          <w:rFonts w:ascii="Times New Roman" w:hAnsi="Times New Roman" w:cs="Times New Roman"/>
        </w:rPr>
        <w:t>for</w:t>
      </w:r>
      <w:proofErr w:type="gramEnd"/>
      <w:r w:rsidRPr="00973DBA">
        <w:rPr>
          <w:rFonts w:ascii="Times New Roman" w:hAnsi="Times New Roman" w:cs="Times New Roman"/>
        </w:rPr>
        <w:t xml:space="preserve"> my dogs. Well, some people were thinking that, "Oh, they could be COVID carriers," no, that was not a thought. I'm like, </w:t>
      </w:r>
      <w:r w:rsidR="00376304" w:rsidRPr="00973DBA">
        <w:rPr>
          <w:rFonts w:ascii="Times New Roman" w:hAnsi="Times New Roman" w:cs="Times New Roman"/>
        </w:rPr>
        <w:t>“</w:t>
      </w:r>
      <w:r w:rsidRPr="00973DBA">
        <w:rPr>
          <w:rFonts w:ascii="Times New Roman" w:hAnsi="Times New Roman" w:cs="Times New Roman"/>
        </w:rPr>
        <w:t>My dogs are fine.</w:t>
      </w:r>
      <w:r w:rsidR="00376304" w:rsidRPr="00973DBA">
        <w:rPr>
          <w:rFonts w:ascii="Times New Roman" w:hAnsi="Times New Roman" w:cs="Times New Roman"/>
        </w:rPr>
        <w:t>”</w:t>
      </w:r>
      <w:r w:rsidRPr="00973DBA">
        <w:rPr>
          <w:rFonts w:ascii="Times New Roman" w:hAnsi="Times New Roman" w:cs="Times New Roman"/>
        </w:rPr>
        <w:t xml:space="preserve"> Because they do have dogs and cats. But to us is just, it's not only having to look out for yourself, but having to look for look out for your dogs. </w:t>
      </w:r>
      <w:r w:rsidR="00376304" w:rsidRPr="00973DBA">
        <w:rPr>
          <w:rFonts w:ascii="Times New Roman" w:hAnsi="Times New Roman" w:cs="Times New Roman"/>
        </w:rPr>
        <w:t>So,</w:t>
      </w:r>
      <w:r w:rsidRPr="00973DBA">
        <w:rPr>
          <w:rFonts w:ascii="Times New Roman" w:hAnsi="Times New Roman" w:cs="Times New Roman"/>
        </w:rPr>
        <w:t xml:space="preserve"> we have an extra fridge in the garage and a freezer and just stocking up on rice and meat in case anything happens having to stock up on </w:t>
      </w:r>
      <w:proofErr w:type="spellStart"/>
      <w:r w:rsidRPr="00973DBA">
        <w:rPr>
          <w:rFonts w:ascii="Times New Roman" w:hAnsi="Times New Roman" w:cs="Times New Roman"/>
        </w:rPr>
        <w:t>on</w:t>
      </w:r>
      <w:proofErr w:type="spellEnd"/>
      <w:r w:rsidRPr="00973DBA">
        <w:rPr>
          <w:rFonts w:ascii="Times New Roman" w:hAnsi="Times New Roman" w:cs="Times New Roman"/>
        </w:rPr>
        <w:t xml:space="preserve"> dog food and uncap food that's kind of like also a little scary because they do wonder. I'm like, "Oh my God, this because they did go to the store once and they couldn't really they couldn't find out food." </w:t>
      </w:r>
      <w:r w:rsidR="00376304" w:rsidRPr="00973DBA">
        <w:rPr>
          <w:rFonts w:ascii="Times New Roman" w:hAnsi="Times New Roman" w:cs="Times New Roman"/>
        </w:rPr>
        <w:t>So,</w:t>
      </w:r>
      <w:r w:rsidRPr="00973DBA">
        <w:rPr>
          <w:rFonts w:ascii="Times New Roman" w:hAnsi="Times New Roman" w:cs="Times New Roman"/>
        </w:rPr>
        <w:t xml:space="preserve"> I mean, these are people. Well, they're not people, but these are loved ones you also </w:t>
      </w:r>
      <w:proofErr w:type="gramStart"/>
      <w:r w:rsidRPr="00973DBA">
        <w:rPr>
          <w:rFonts w:ascii="Times New Roman" w:hAnsi="Times New Roman" w:cs="Times New Roman"/>
        </w:rPr>
        <w:t>have to</w:t>
      </w:r>
      <w:proofErr w:type="gramEnd"/>
      <w:r w:rsidRPr="00973DBA">
        <w:rPr>
          <w:rFonts w:ascii="Times New Roman" w:hAnsi="Times New Roman" w:cs="Times New Roman"/>
        </w:rPr>
        <w:t xml:space="preserve"> provide for. So yeah, it was kind of it was kind of scary. And then some people would say like, oh my God, you're </w:t>
      </w:r>
      <w:proofErr w:type="spellStart"/>
      <w:r w:rsidRPr="00973DBA">
        <w:rPr>
          <w:rFonts w:ascii="Times New Roman" w:hAnsi="Times New Roman" w:cs="Times New Roman"/>
        </w:rPr>
        <w:t>gonna</w:t>
      </w:r>
      <w:proofErr w:type="spellEnd"/>
      <w:r w:rsidRPr="00973DBA">
        <w:rPr>
          <w:rFonts w:ascii="Times New Roman" w:hAnsi="Times New Roman" w:cs="Times New Roman"/>
        </w:rPr>
        <w:t xml:space="preserve"> start going into people's home and people can't find food. And I'm just like, well, I have a lot of dogs. Just let them roam everywhere. I </w:t>
      </w:r>
      <w:proofErr w:type="gramStart"/>
      <w:r w:rsidRPr="00973DBA">
        <w:rPr>
          <w:rFonts w:ascii="Times New Roman" w:hAnsi="Times New Roman" w:cs="Times New Roman"/>
        </w:rPr>
        <w:t>mean, but</w:t>
      </w:r>
      <w:proofErr w:type="gramEnd"/>
      <w:r w:rsidRPr="00973DBA">
        <w:rPr>
          <w:rFonts w:ascii="Times New Roman" w:hAnsi="Times New Roman" w:cs="Times New Roman"/>
        </w:rPr>
        <w:t xml:space="preserve"> </w:t>
      </w:r>
      <w:proofErr w:type="spellStart"/>
      <w:r w:rsidRPr="00973DBA">
        <w:rPr>
          <w:rFonts w:ascii="Times New Roman" w:hAnsi="Times New Roman" w:cs="Times New Roman"/>
        </w:rPr>
        <w:t>but</w:t>
      </w:r>
      <w:proofErr w:type="spellEnd"/>
      <w:r w:rsidRPr="00973DBA">
        <w:rPr>
          <w:rFonts w:ascii="Times New Roman" w:hAnsi="Times New Roman" w:cs="Times New Roman"/>
        </w:rPr>
        <w:t xml:space="preserve"> some people did believe that that people were </w:t>
      </w:r>
      <w:proofErr w:type="spellStart"/>
      <w:r w:rsidRPr="00973DBA">
        <w:rPr>
          <w:rFonts w:ascii="Times New Roman" w:hAnsi="Times New Roman" w:cs="Times New Roman"/>
        </w:rPr>
        <w:t>gonna</w:t>
      </w:r>
      <w:proofErr w:type="spellEnd"/>
      <w:r w:rsidRPr="00973DBA">
        <w:rPr>
          <w:rFonts w:ascii="Times New Roman" w:hAnsi="Times New Roman" w:cs="Times New Roman"/>
        </w:rPr>
        <w:t xml:space="preserve"> come into other people's homes because you see that on TV, you see that on the shows? Right? </w:t>
      </w:r>
      <w:proofErr w:type="gramStart"/>
      <w:r w:rsidRPr="00973DBA">
        <w:rPr>
          <w:rFonts w:ascii="Times New Roman" w:hAnsi="Times New Roman" w:cs="Times New Roman"/>
        </w:rPr>
        <w:t>That</w:t>
      </w:r>
      <w:proofErr w:type="gramEnd"/>
      <w:r w:rsidRPr="00973DBA">
        <w:rPr>
          <w:rFonts w:ascii="Times New Roman" w:hAnsi="Times New Roman" w:cs="Times New Roman"/>
        </w:rPr>
        <w:t xml:space="preserve"> they go into your house. And it's just like the meat you </w:t>
      </w:r>
      <w:proofErr w:type="gramStart"/>
      <w:r w:rsidRPr="00973DBA">
        <w:rPr>
          <w:rFonts w:ascii="Times New Roman" w:hAnsi="Times New Roman" w:cs="Times New Roman"/>
        </w:rPr>
        <w:t>know,</w:t>
      </w:r>
      <w:proofErr w:type="gramEnd"/>
      <w:r w:rsidRPr="00973DBA">
        <w:rPr>
          <w:rFonts w:ascii="Times New Roman" w:hAnsi="Times New Roman" w:cs="Times New Roman"/>
        </w:rPr>
        <w:t xml:space="preserve"> you start thinking about shows and stuff like that. Could that happen? But no, everything was good.</w:t>
      </w:r>
    </w:p>
    <w:p w14:paraId="6F4C0A39" w14:textId="77777777" w:rsidR="00406AE5" w:rsidRPr="00973DBA" w:rsidRDefault="00406AE5">
      <w:pPr>
        <w:spacing w:after="0"/>
        <w:rPr>
          <w:rFonts w:ascii="Times New Roman" w:hAnsi="Times New Roman" w:cs="Times New Roman"/>
        </w:rPr>
      </w:pPr>
    </w:p>
    <w:p w14:paraId="53311216" w14:textId="4D2AC76C" w:rsidR="00406AE5" w:rsidRPr="00973DBA" w:rsidRDefault="004B4040">
      <w:pPr>
        <w:spacing w:after="0"/>
        <w:rPr>
          <w:rFonts w:ascii="Times New Roman" w:hAnsi="Times New Roman" w:cs="Times New Roman"/>
        </w:rPr>
      </w:pPr>
      <w:r w:rsidRPr="00973DBA">
        <w:rPr>
          <w:rFonts w:ascii="Times New Roman" w:hAnsi="Times New Roman" w:cs="Times New Roman"/>
          <w:b/>
        </w:rPr>
        <w:t xml:space="preserve">Kit Heintzman </w:t>
      </w:r>
      <w:r w:rsidRPr="00973DBA">
        <w:rPr>
          <w:rFonts w:ascii="Times New Roman" w:hAnsi="Times New Roman" w:cs="Times New Roman"/>
        </w:rPr>
        <w:t>59:32</w:t>
      </w:r>
    </w:p>
    <w:p w14:paraId="1C8FA6B1" w14:textId="77777777" w:rsidR="00406AE5" w:rsidRPr="00973DBA" w:rsidRDefault="004B4040">
      <w:pPr>
        <w:spacing w:after="0"/>
        <w:rPr>
          <w:rFonts w:ascii="Times New Roman" w:hAnsi="Times New Roman" w:cs="Times New Roman"/>
        </w:rPr>
      </w:pPr>
      <w:r w:rsidRPr="00973DBA">
        <w:rPr>
          <w:rFonts w:ascii="Times New Roman" w:hAnsi="Times New Roman" w:cs="Times New Roman"/>
        </w:rPr>
        <w:t>Who's been supporting you during the pandemic?</w:t>
      </w:r>
    </w:p>
    <w:p w14:paraId="4DFA9FD4" w14:textId="77777777" w:rsidR="00406AE5" w:rsidRPr="00973DBA" w:rsidRDefault="00406AE5">
      <w:pPr>
        <w:spacing w:after="0"/>
        <w:rPr>
          <w:rFonts w:ascii="Times New Roman" w:hAnsi="Times New Roman" w:cs="Times New Roman"/>
        </w:rPr>
      </w:pPr>
    </w:p>
    <w:p w14:paraId="22D26574" w14:textId="7D314D67" w:rsidR="00406AE5" w:rsidRPr="00973DBA" w:rsidRDefault="004B4040">
      <w:pPr>
        <w:spacing w:after="0"/>
        <w:rPr>
          <w:rFonts w:ascii="Times New Roman" w:hAnsi="Times New Roman" w:cs="Times New Roman"/>
        </w:rPr>
      </w:pPr>
      <w:r w:rsidRPr="00973DBA">
        <w:rPr>
          <w:rFonts w:ascii="Times New Roman" w:hAnsi="Times New Roman" w:cs="Times New Roman"/>
          <w:b/>
        </w:rPr>
        <w:t xml:space="preserve">Karina Rodriguez </w:t>
      </w:r>
      <w:r w:rsidRPr="00973DBA">
        <w:rPr>
          <w:rFonts w:ascii="Times New Roman" w:hAnsi="Times New Roman" w:cs="Times New Roman"/>
        </w:rPr>
        <w:t>59:36</w:t>
      </w:r>
    </w:p>
    <w:p w14:paraId="7C8ADA05" w14:textId="77777777" w:rsidR="00406AE5" w:rsidRPr="00973DBA" w:rsidRDefault="004B4040">
      <w:pPr>
        <w:spacing w:after="0"/>
        <w:rPr>
          <w:rFonts w:ascii="Times New Roman" w:hAnsi="Times New Roman" w:cs="Times New Roman"/>
        </w:rPr>
      </w:pPr>
      <w:r w:rsidRPr="00973DBA">
        <w:rPr>
          <w:rFonts w:ascii="Times New Roman" w:hAnsi="Times New Roman" w:cs="Times New Roman"/>
        </w:rPr>
        <w:t xml:space="preserve">My husband? I wouldn't know what I would do without him. He's super chill He's </w:t>
      </w:r>
      <w:proofErr w:type="spellStart"/>
      <w:r w:rsidRPr="00973DBA">
        <w:rPr>
          <w:rFonts w:ascii="Times New Roman" w:hAnsi="Times New Roman" w:cs="Times New Roman"/>
        </w:rPr>
        <w:t>He's</w:t>
      </w:r>
      <w:proofErr w:type="spellEnd"/>
      <w:r w:rsidRPr="00973DBA">
        <w:rPr>
          <w:rFonts w:ascii="Times New Roman" w:hAnsi="Times New Roman" w:cs="Times New Roman"/>
        </w:rPr>
        <w:t xml:space="preserve"> great. He's amazing. Yeah, him because all went to him about our kids about my family. Yeah, my mom to my mom.</w:t>
      </w:r>
    </w:p>
    <w:p w14:paraId="75DAEB92" w14:textId="77777777" w:rsidR="00406AE5" w:rsidRPr="00973DBA" w:rsidRDefault="00406AE5">
      <w:pPr>
        <w:spacing w:after="0"/>
        <w:rPr>
          <w:rFonts w:ascii="Times New Roman" w:hAnsi="Times New Roman" w:cs="Times New Roman"/>
        </w:rPr>
      </w:pPr>
    </w:p>
    <w:p w14:paraId="6A8C46AF" w14:textId="22A92143" w:rsidR="00406AE5" w:rsidRPr="00973DBA" w:rsidRDefault="004B4040">
      <w:pPr>
        <w:spacing w:after="0"/>
        <w:rPr>
          <w:rFonts w:ascii="Times New Roman" w:hAnsi="Times New Roman" w:cs="Times New Roman"/>
        </w:rPr>
      </w:pPr>
      <w:r w:rsidRPr="00973DBA">
        <w:rPr>
          <w:rFonts w:ascii="Times New Roman" w:hAnsi="Times New Roman" w:cs="Times New Roman"/>
          <w:b/>
        </w:rPr>
        <w:t xml:space="preserve">Kit Heintzman </w:t>
      </w:r>
      <w:r w:rsidR="00376304" w:rsidRPr="00973DBA">
        <w:rPr>
          <w:rFonts w:ascii="Times New Roman" w:hAnsi="Times New Roman" w:cs="Times New Roman"/>
          <w:bCs/>
        </w:rPr>
        <w:t>0</w:t>
      </w:r>
      <w:r w:rsidRPr="00973DBA">
        <w:rPr>
          <w:rFonts w:ascii="Times New Roman" w:hAnsi="Times New Roman" w:cs="Times New Roman"/>
        </w:rPr>
        <w:t>1:00:00</w:t>
      </w:r>
    </w:p>
    <w:p w14:paraId="22809126" w14:textId="77777777" w:rsidR="00406AE5" w:rsidRPr="00973DBA" w:rsidRDefault="004B4040">
      <w:pPr>
        <w:spacing w:after="0"/>
        <w:rPr>
          <w:rFonts w:ascii="Times New Roman" w:hAnsi="Times New Roman" w:cs="Times New Roman"/>
        </w:rPr>
      </w:pPr>
      <w:r w:rsidRPr="00973DBA">
        <w:rPr>
          <w:rFonts w:ascii="Times New Roman" w:hAnsi="Times New Roman" w:cs="Times New Roman"/>
        </w:rPr>
        <w:t>What does that support look like?</w:t>
      </w:r>
    </w:p>
    <w:p w14:paraId="394D3606" w14:textId="77777777" w:rsidR="00406AE5" w:rsidRPr="00973DBA" w:rsidRDefault="00406AE5">
      <w:pPr>
        <w:spacing w:after="0"/>
        <w:rPr>
          <w:rFonts w:ascii="Times New Roman" w:hAnsi="Times New Roman" w:cs="Times New Roman"/>
        </w:rPr>
      </w:pPr>
    </w:p>
    <w:p w14:paraId="621E4823" w14:textId="083CB7BA" w:rsidR="00406AE5" w:rsidRPr="00973DBA" w:rsidRDefault="004B4040">
      <w:pPr>
        <w:spacing w:after="0"/>
        <w:rPr>
          <w:rFonts w:ascii="Times New Roman" w:hAnsi="Times New Roman" w:cs="Times New Roman"/>
        </w:rPr>
      </w:pPr>
      <w:r w:rsidRPr="00973DBA">
        <w:rPr>
          <w:rFonts w:ascii="Times New Roman" w:hAnsi="Times New Roman" w:cs="Times New Roman"/>
          <w:b/>
        </w:rPr>
        <w:t xml:space="preserve">Karina Rodriguez </w:t>
      </w:r>
      <w:r w:rsidR="00376304" w:rsidRPr="00973DBA">
        <w:rPr>
          <w:rFonts w:ascii="Times New Roman" w:hAnsi="Times New Roman" w:cs="Times New Roman"/>
          <w:bCs/>
        </w:rPr>
        <w:t>0</w:t>
      </w:r>
      <w:r w:rsidRPr="00973DBA">
        <w:rPr>
          <w:rFonts w:ascii="Times New Roman" w:hAnsi="Times New Roman" w:cs="Times New Roman"/>
        </w:rPr>
        <w:t>1:00:07</w:t>
      </w:r>
    </w:p>
    <w:p w14:paraId="3EC25D40" w14:textId="77777777" w:rsidR="00406AE5" w:rsidRPr="00973DBA" w:rsidRDefault="004B4040">
      <w:pPr>
        <w:spacing w:after="0"/>
        <w:rPr>
          <w:rFonts w:ascii="Times New Roman" w:hAnsi="Times New Roman" w:cs="Times New Roman"/>
        </w:rPr>
      </w:pPr>
      <w:r w:rsidRPr="00973DBA">
        <w:rPr>
          <w:rFonts w:ascii="Times New Roman" w:hAnsi="Times New Roman" w:cs="Times New Roman"/>
        </w:rPr>
        <w:t xml:space="preserve">I mean, it's this hard to explain because this </w:t>
      </w:r>
      <w:proofErr w:type="gramStart"/>
      <w:r w:rsidRPr="00973DBA">
        <w:rPr>
          <w:rFonts w:ascii="Times New Roman" w:hAnsi="Times New Roman" w:cs="Times New Roman"/>
        </w:rPr>
        <w:t>just</w:t>
      </w:r>
      <w:proofErr w:type="gramEnd"/>
      <w:r w:rsidRPr="00973DBA">
        <w:rPr>
          <w:rFonts w:ascii="Times New Roman" w:hAnsi="Times New Roman" w:cs="Times New Roman"/>
        </w:rPr>
        <w:t xml:space="preserve"> like, support comes in so </w:t>
      </w:r>
      <w:proofErr w:type="gramStart"/>
      <w:r w:rsidRPr="00973DBA">
        <w:rPr>
          <w:rFonts w:ascii="Times New Roman" w:hAnsi="Times New Roman" w:cs="Times New Roman"/>
        </w:rPr>
        <w:t>many different ways</w:t>
      </w:r>
      <w:proofErr w:type="gramEnd"/>
      <w:r w:rsidRPr="00973DBA">
        <w:rPr>
          <w:rFonts w:ascii="Times New Roman" w:hAnsi="Times New Roman" w:cs="Times New Roman"/>
        </w:rPr>
        <w:t xml:space="preserve">. You know, </w:t>
      </w:r>
      <w:proofErr w:type="gramStart"/>
      <w:r w:rsidRPr="00973DBA">
        <w:rPr>
          <w:rFonts w:ascii="Times New Roman" w:hAnsi="Times New Roman" w:cs="Times New Roman"/>
        </w:rPr>
        <w:t>but just</w:t>
      </w:r>
      <w:proofErr w:type="gramEnd"/>
      <w:r w:rsidRPr="00973DBA">
        <w:rPr>
          <w:rFonts w:ascii="Times New Roman" w:hAnsi="Times New Roman" w:cs="Times New Roman"/>
        </w:rPr>
        <w:t xml:space="preserve"> somebody's been listening to you. It's good therapy.</w:t>
      </w:r>
    </w:p>
    <w:p w14:paraId="418047BA" w14:textId="77777777" w:rsidR="00406AE5" w:rsidRPr="00973DBA" w:rsidRDefault="00406AE5">
      <w:pPr>
        <w:spacing w:after="0"/>
        <w:rPr>
          <w:rFonts w:ascii="Times New Roman" w:hAnsi="Times New Roman" w:cs="Times New Roman"/>
        </w:rPr>
      </w:pPr>
    </w:p>
    <w:p w14:paraId="714C7E7D" w14:textId="53648885" w:rsidR="00406AE5" w:rsidRPr="00973DBA" w:rsidRDefault="004B4040">
      <w:pPr>
        <w:spacing w:after="0"/>
        <w:rPr>
          <w:rFonts w:ascii="Times New Roman" w:hAnsi="Times New Roman" w:cs="Times New Roman"/>
        </w:rPr>
      </w:pPr>
      <w:r w:rsidRPr="00973DBA">
        <w:rPr>
          <w:rFonts w:ascii="Times New Roman" w:hAnsi="Times New Roman" w:cs="Times New Roman"/>
          <w:b/>
        </w:rPr>
        <w:t xml:space="preserve">Kit Heintzman </w:t>
      </w:r>
      <w:r w:rsidR="00376304" w:rsidRPr="00973DBA">
        <w:rPr>
          <w:rFonts w:ascii="Times New Roman" w:hAnsi="Times New Roman" w:cs="Times New Roman"/>
          <w:bCs/>
        </w:rPr>
        <w:t>0</w:t>
      </w:r>
      <w:r w:rsidRPr="00973DBA">
        <w:rPr>
          <w:rFonts w:ascii="Times New Roman" w:hAnsi="Times New Roman" w:cs="Times New Roman"/>
        </w:rPr>
        <w:t>1:00:25</w:t>
      </w:r>
    </w:p>
    <w:p w14:paraId="1E9D6C09" w14:textId="77777777" w:rsidR="00406AE5" w:rsidRPr="00973DBA" w:rsidRDefault="004B4040">
      <w:pPr>
        <w:spacing w:after="0"/>
        <w:rPr>
          <w:rFonts w:ascii="Times New Roman" w:hAnsi="Times New Roman" w:cs="Times New Roman"/>
        </w:rPr>
      </w:pPr>
      <w:r w:rsidRPr="00973DBA">
        <w:rPr>
          <w:rFonts w:ascii="Times New Roman" w:hAnsi="Times New Roman" w:cs="Times New Roman"/>
        </w:rPr>
        <w:t>What are some of the ways that you've been taking care of yourself?</w:t>
      </w:r>
    </w:p>
    <w:p w14:paraId="18465B08" w14:textId="77777777" w:rsidR="00406AE5" w:rsidRPr="00973DBA" w:rsidRDefault="00406AE5">
      <w:pPr>
        <w:spacing w:after="0"/>
        <w:rPr>
          <w:rFonts w:ascii="Times New Roman" w:hAnsi="Times New Roman" w:cs="Times New Roman"/>
        </w:rPr>
      </w:pPr>
    </w:p>
    <w:p w14:paraId="5E1EF980" w14:textId="714ECCBE" w:rsidR="00406AE5" w:rsidRPr="00973DBA" w:rsidRDefault="004B4040">
      <w:pPr>
        <w:spacing w:after="0"/>
        <w:rPr>
          <w:rFonts w:ascii="Times New Roman" w:hAnsi="Times New Roman" w:cs="Times New Roman"/>
        </w:rPr>
      </w:pPr>
      <w:r w:rsidRPr="00973DBA">
        <w:rPr>
          <w:rFonts w:ascii="Times New Roman" w:hAnsi="Times New Roman" w:cs="Times New Roman"/>
          <w:b/>
        </w:rPr>
        <w:t xml:space="preserve">Karina Rodriguez </w:t>
      </w:r>
      <w:r w:rsidR="00376304" w:rsidRPr="00973DBA">
        <w:rPr>
          <w:rFonts w:ascii="Times New Roman" w:hAnsi="Times New Roman" w:cs="Times New Roman"/>
          <w:bCs/>
        </w:rPr>
        <w:t>0</w:t>
      </w:r>
      <w:r w:rsidRPr="00973DBA">
        <w:rPr>
          <w:rFonts w:ascii="Times New Roman" w:hAnsi="Times New Roman" w:cs="Times New Roman"/>
        </w:rPr>
        <w:t>1:00:36</w:t>
      </w:r>
    </w:p>
    <w:p w14:paraId="65569B29" w14:textId="2AEC71C8" w:rsidR="00406AE5" w:rsidRPr="00973DBA" w:rsidRDefault="004B4040">
      <w:pPr>
        <w:spacing w:after="0"/>
        <w:rPr>
          <w:rFonts w:ascii="Times New Roman" w:hAnsi="Times New Roman" w:cs="Times New Roman"/>
        </w:rPr>
      </w:pPr>
      <w:r w:rsidRPr="00973DBA">
        <w:rPr>
          <w:rFonts w:ascii="Times New Roman" w:hAnsi="Times New Roman" w:cs="Times New Roman"/>
        </w:rPr>
        <w:t xml:space="preserve">Ah, since my daughter doesn't sleep much, it's just like, I don't really have a whole lot of time for myself. But if you don't have that time for yourself, at least have fun. </w:t>
      </w:r>
      <w:r w:rsidR="00376304" w:rsidRPr="00973DBA">
        <w:rPr>
          <w:rFonts w:ascii="Times New Roman" w:hAnsi="Times New Roman" w:cs="Times New Roman"/>
        </w:rPr>
        <w:t>At least,</w:t>
      </w:r>
      <w:r w:rsidRPr="00973DBA">
        <w:rPr>
          <w:rFonts w:ascii="Times New Roman" w:hAnsi="Times New Roman" w:cs="Times New Roman"/>
        </w:rPr>
        <w:t xml:space="preserve"> right? At least it's just like </w:t>
      </w:r>
      <w:proofErr w:type="gramStart"/>
      <w:r w:rsidRPr="00973DBA">
        <w:rPr>
          <w:rFonts w:ascii="Times New Roman" w:hAnsi="Times New Roman" w:cs="Times New Roman"/>
        </w:rPr>
        <w:t>paint</w:t>
      </w:r>
      <w:proofErr w:type="gramEnd"/>
      <w:r w:rsidRPr="00973DBA">
        <w:rPr>
          <w:rFonts w:ascii="Times New Roman" w:hAnsi="Times New Roman" w:cs="Times New Roman"/>
        </w:rPr>
        <w:t xml:space="preserve"> with them or something, you know, but do something fun. Blueberries, Okay, grandma? Yeah. Yeah. </w:t>
      </w:r>
      <w:proofErr w:type="gramStart"/>
      <w:r w:rsidRPr="00973DBA">
        <w:rPr>
          <w:rFonts w:ascii="Times New Roman" w:hAnsi="Times New Roman" w:cs="Times New Roman"/>
        </w:rPr>
        <w:t>So</w:t>
      </w:r>
      <w:proofErr w:type="gramEnd"/>
      <w:r w:rsidRPr="00973DBA">
        <w:rPr>
          <w:rFonts w:ascii="Times New Roman" w:hAnsi="Times New Roman" w:cs="Times New Roman"/>
        </w:rPr>
        <w:t xml:space="preserve"> it's just like, if you don't have that time, to be alone, it's just have fun with whatever it is that you're doing. Because then I don't want to do something and have like, a bad attitude, like, let's say with my daughter, right? Oh, college, you know, is just because it's not her </w:t>
      </w:r>
      <w:proofErr w:type="gramStart"/>
      <w:r w:rsidRPr="00973DBA">
        <w:rPr>
          <w:rFonts w:ascii="Times New Roman" w:hAnsi="Times New Roman" w:cs="Times New Roman"/>
        </w:rPr>
        <w:t>fault did</w:t>
      </w:r>
      <w:proofErr w:type="gramEnd"/>
      <w:r w:rsidRPr="00973DBA">
        <w:rPr>
          <w:rFonts w:ascii="Times New Roman" w:hAnsi="Times New Roman" w:cs="Times New Roman"/>
        </w:rPr>
        <w:t xml:space="preserve"> that maybe there's a pandemic, and that we can go as she doesn't understand. So, </w:t>
      </w:r>
      <w:r w:rsidRPr="00973DBA">
        <w:rPr>
          <w:rFonts w:ascii="Times New Roman" w:hAnsi="Times New Roman" w:cs="Times New Roman"/>
        </w:rPr>
        <w:lastRenderedPageBreak/>
        <w:t xml:space="preserve">at least at least have fun with it. You know, what we did was to buy, we bought a jungle gym, we can't go to the park. So, we bought a jungle gym, well, I can't go. And </w:t>
      </w:r>
      <w:proofErr w:type="gramStart"/>
      <w:r w:rsidRPr="00973DBA">
        <w:rPr>
          <w:rFonts w:ascii="Times New Roman" w:hAnsi="Times New Roman" w:cs="Times New Roman"/>
        </w:rPr>
        <w:t>so</w:t>
      </w:r>
      <w:proofErr w:type="gramEnd"/>
      <w:r w:rsidRPr="00973DBA">
        <w:rPr>
          <w:rFonts w:ascii="Times New Roman" w:hAnsi="Times New Roman" w:cs="Times New Roman"/>
        </w:rPr>
        <w:t xml:space="preserve"> we bought a sauna. And then we </w:t>
      </w:r>
      <w:proofErr w:type="gramStart"/>
      <w:r w:rsidRPr="00973DBA">
        <w:rPr>
          <w:rFonts w:ascii="Times New Roman" w:hAnsi="Times New Roman" w:cs="Times New Roman"/>
        </w:rPr>
        <w:t>put</w:t>
      </w:r>
      <w:proofErr w:type="gramEnd"/>
      <w:r w:rsidRPr="00973DBA">
        <w:rPr>
          <w:rFonts w:ascii="Times New Roman" w:hAnsi="Times New Roman" w:cs="Times New Roman"/>
        </w:rPr>
        <w:t xml:space="preserve"> like a hot tub. And it's just, but because I have this space, you know, if I lived in LA, I wouldn't be able to do all these things. So </w:t>
      </w:r>
      <w:proofErr w:type="spellStart"/>
      <w:r w:rsidRPr="00973DBA">
        <w:rPr>
          <w:rFonts w:ascii="Times New Roman" w:hAnsi="Times New Roman" w:cs="Times New Roman"/>
        </w:rPr>
        <w:t>so</w:t>
      </w:r>
      <w:proofErr w:type="spellEnd"/>
      <w:r w:rsidR="00376304" w:rsidRPr="00973DBA">
        <w:rPr>
          <w:rFonts w:ascii="Times New Roman" w:hAnsi="Times New Roman" w:cs="Times New Roman"/>
        </w:rPr>
        <w:t>,</w:t>
      </w:r>
      <w:r w:rsidRPr="00973DBA">
        <w:rPr>
          <w:rFonts w:ascii="Times New Roman" w:hAnsi="Times New Roman" w:cs="Times New Roman"/>
        </w:rPr>
        <w:t xml:space="preserve"> now it's just like, </w:t>
      </w:r>
      <w:proofErr w:type="gramStart"/>
      <w:r w:rsidRPr="00973DBA">
        <w:rPr>
          <w:rFonts w:ascii="Times New Roman" w:hAnsi="Times New Roman" w:cs="Times New Roman"/>
        </w:rPr>
        <w:t>a she</w:t>
      </w:r>
      <w:proofErr w:type="gramEnd"/>
      <w:r w:rsidRPr="00973DBA">
        <w:rPr>
          <w:rFonts w:ascii="Times New Roman" w:hAnsi="Times New Roman" w:cs="Times New Roman"/>
        </w:rPr>
        <w:t xml:space="preserve"> goes outside, and she has a tricycle and all these things. But what happens with parents that are just in a small apartment, and they don't have access to all this stuff, it's just like, that made me have some sanity, because my child was still happy. You know, but if you're stuck, let's say you rent a room and you have a child or two </w:t>
      </w:r>
      <w:proofErr w:type="gramStart"/>
      <w:r w:rsidRPr="00973DBA">
        <w:rPr>
          <w:rFonts w:ascii="Times New Roman" w:hAnsi="Times New Roman" w:cs="Times New Roman"/>
        </w:rPr>
        <w:t>child</w:t>
      </w:r>
      <w:proofErr w:type="gramEnd"/>
      <w:r w:rsidRPr="00973DBA">
        <w:rPr>
          <w:rFonts w:ascii="Times New Roman" w:hAnsi="Times New Roman" w:cs="Times New Roman"/>
        </w:rPr>
        <w:t xml:space="preserve">. </w:t>
      </w:r>
      <w:proofErr w:type="gramStart"/>
      <w:r w:rsidRPr="00973DBA">
        <w:rPr>
          <w:rFonts w:ascii="Times New Roman" w:hAnsi="Times New Roman" w:cs="Times New Roman"/>
        </w:rPr>
        <w:t>There's</w:t>
      </w:r>
      <w:proofErr w:type="gramEnd"/>
      <w:r w:rsidRPr="00973DBA">
        <w:rPr>
          <w:rFonts w:ascii="Times New Roman" w:hAnsi="Times New Roman" w:cs="Times New Roman"/>
        </w:rPr>
        <w:t xml:space="preserve"> just families that have like three or four kids, and one of their close stuff space, and they don't go to school. And it's just, they're like, day after day that that </w:t>
      </w:r>
      <w:proofErr w:type="gramStart"/>
      <w:r w:rsidRPr="00973DBA">
        <w:rPr>
          <w:rFonts w:ascii="Times New Roman" w:hAnsi="Times New Roman" w:cs="Times New Roman"/>
        </w:rPr>
        <w:t>has to</w:t>
      </w:r>
      <w:proofErr w:type="gramEnd"/>
      <w:r w:rsidRPr="00973DBA">
        <w:rPr>
          <w:rFonts w:ascii="Times New Roman" w:hAnsi="Times New Roman" w:cs="Times New Roman"/>
        </w:rPr>
        <w:t xml:space="preserve"> be tragic, not only for them, but the mom, you know, mom, and somebody else.</w:t>
      </w:r>
    </w:p>
    <w:p w14:paraId="468B50CE" w14:textId="77777777" w:rsidR="00406AE5" w:rsidRPr="00973DBA" w:rsidRDefault="00406AE5">
      <w:pPr>
        <w:spacing w:after="0"/>
        <w:rPr>
          <w:rFonts w:ascii="Times New Roman" w:hAnsi="Times New Roman" w:cs="Times New Roman"/>
        </w:rPr>
      </w:pPr>
    </w:p>
    <w:p w14:paraId="66B25F65" w14:textId="77777777" w:rsidR="00376304" w:rsidRPr="00973DBA" w:rsidRDefault="00376304">
      <w:pPr>
        <w:spacing w:after="0"/>
        <w:rPr>
          <w:rFonts w:ascii="Times New Roman" w:hAnsi="Times New Roman" w:cs="Times New Roman"/>
          <w:b/>
        </w:rPr>
      </w:pPr>
    </w:p>
    <w:p w14:paraId="69A7D1AA" w14:textId="4FAC8D06" w:rsidR="00406AE5" w:rsidRPr="00973DBA" w:rsidRDefault="004B4040">
      <w:pPr>
        <w:spacing w:after="0"/>
        <w:rPr>
          <w:rFonts w:ascii="Times New Roman" w:hAnsi="Times New Roman" w:cs="Times New Roman"/>
        </w:rPr>
      </w:pPr>
      <w:r w:rsidRPr="00973DBA">
        <w:rPr>
          <w:rFonts w:ascii="Times New Roman" w:hAnsi="Times New Roman" w:cs="Times New Roman"/>
          <w:b/>
        </w:rPr>
        <w:t xml:space="preserve">Kit Heintzman </w:t>
      </w:r>
      <w:r w:rsidR="00376304" w:rsidRPr="00973DBA">
        <w:rPr>
          <w:rFonts w:ascii="Times New Roman" w:hAnsi="Times New Roman" w:cs="Times New Roman"/>
          <w:bCs/>
        </w:rPr>
        <w:t>0</w:t>
      </w:r>
      <w:r w:rsidRPr="00973DBA">
        <w:rPr>
          <w:rFonts w:ascii="Times New Roman" w:hAnsi="Times New Roman" w:cs="Times New Roman"/>
        </w:rPr>
        <w:t>1:02:40</w:t>
      </w:r>
    </w:p>
    <w:p w14:paraId="66235700" w14:textId="77777777" w:rsidR="00406AE5" w:rsidRPr="00973DBA" w:rsidRDefault="004B4040">
      <w:pPr>
        <w:spacing w:after="0"/>
        <w:rPr>
          <w:rFonts w:ascii="Times New Roman" w:hAnsi="Times New Roman" w:cs="Times New Roman"/>
        </w:rPr>
      </w:pPr>
      <w:r w:rsidRPr="00973DBA">
        <w:rPr>
          <w:rFonts w:ascii="Times New Roman" w:hAnsi="Times New Roman" w:cs="Times New Roman"/>
        </w:rPr>
        <w:t xml:space="preserve">I'm coming to the end of my questions, and they're all a bit odd. I want to start with asking if you could tell people in the social sciences and humanities so people who study things like literature and political science and sociology and media and culture, if you could tell them what they should be doing right now to help us understand the human side of this moment. </w:t>
      </w:r>
      <w:proofErr w:type="gramStart"/>
      <w:r w:rsidRPr="00973DBA">
        <w:rPr>
          <w:rFonts w:ascii="Times New Roman" w:hAnsi="Times New Roman" w:cs="Times New Roman"/>
        </w:rPr>
        <w:t xml:space="preserve">What </w:t>
      </w:r>
      <w:proofErr w:type="spellStart"/>
      <w:r w:rsidRPr="00973DBA">
        <w:rPr>
          <w:rFonts w:ascii="Times New Roman" w:hAnsi="Times New Roman" w:cs="Times New Roman"/>
        </w:rPr>
        <w:t>What</w:t>
      </w:r>
      <w:proofErr w:type="spellEnd"/>
      <w:proofErr w:type="gramEnd"/>
      <w:r w:rsidRPr="00973DBA">
        <w:rPr>
          <w:rFonts w:ascii="Times New Roman" w:hAnsi="Times New Roman" w:cs="Times New Roman"/>
        </w:rPr>
        <w:t xml:space="preserve"> should we be doing?</w:t>
      </w:r>
    </w:p>
    <w:p w14:paraId="74CD7895" w14:textId="77777777" w:rsidR="00406AE5" w:rsidRPr="00973DBA" w:rsidRDefault="00406AE5">
      <w:pPr>
        <w:spacing w:after="0"/>
        <w:rPr>
          <w:rFonts w:ascii="Times New Roman" w:hAnsi="Times New Roman" w:cs="Times New Roman"/>
        </w:rPr>
      </w:pPr>
    </w:p>
    <w:p w14:paraId="0997E751" w14:textId="034946F2" w:rsidR="00406AE5" w:rsidRPr="00973DBA" w:rsidRDefault="00376304">
      <w:pPr>
        <w:spacing w:after="0"/>
        <w:rPr>
          <w:rFonts w:ascii="Times New Roman" w:hAnsi="Times New Roman" w:cs="Times New Roman"/>
        </w:rPr>
      </w:pPr>
      <w:r w:rsidRPr="00973DBA">
        <w:rPr>
          <w:rFonts w:ascii="Times New Roman" w:hAnsi="Times New Roman" w:cs="Times New Roman"/>
          <w:b/>
          <w:bCs/>
        </w:rPr>
        <w:t>Karina Rodriguez</w:t>
      </w:r>
      <w:r w:rsidRPr="00973DBA">
        <w:rPr>
          <w:rFonts w:ascii="Times New Roman" w:hAnsi="Times New Roman" w:cs="Times New Roman"/>
        </w:rPr>
        <w:t xml:space="preserve"> 0</w:t>
      </w:r>
      <w:r w:rsidR="004B4040" w:rsidRPr="00973DBA">
        <w:rPr>
          <w:rFonts w:ascii="Times New Roman" w:hAnsi="Times New Roman" w:cs="Times New Roman"/>
        </w:rPr>
        <w:t>1:03:16</w:t>
      </w:r>
    </w:p>
    <w:p w14:paraId="2391B338" w14:textId="77777777" w:rsidR="00406AE5" w:rsidRPr="00973DBA" w:rsidRDefault="004B4040">
      <w:pPr>
        <w:spacing w:after="0"/>
        <w:rPr>
          <w:rFonts w:ascii="Times New Roman" w:hAnsi="Times New Roman" w:cs="Times New Roman"/>
        </w:rPr>
      </w:pPr>
      <w:r w:rsidRPr="00973DBA">
        <w:rPr>
          <w:rFonts w:ascii="Times New Roman" w:hAnsi="Times New Roman" w:cs="Times New Roman"/>
        </w:rPr>
        <w:t xml:space="preserve">I feel like people say mental health, right? Mental health, mental health, a lot of </w:t>
      </w:r>
      <w:proofErr w:type="gramStart"/>
      <w:r w:rsidRPr="00973DBA">
        <w:rPr>
          <w:rFonts w:ascii="Times New Roman" w:hAnsi="Times New Roman" w:cs="Times New Roman"/>
        </w:rPr>
        <w:t>stigma</w:t>
      </w:r>
      <w:proofErr w:type="gramEnd"/>
      <w:r w:rsidRPr="00973DBA">
        <w:rPr>
          <w:rFonts w:ascii="Times New Roman" w:hAnsi="Times New Roman" w:cs="Times New Roman"/>
        </w:rPr>
        <w:t xml:space="preserve">. I feel like people think "oh, mental health oh, you're crazy." No, why don't...is just bringing it more into awareness of </w:t>
      </w:r>
      <w:proofErr w:type="spellStart"/>
      <w:r w:rsidRPr="00973DBA">
        <w:rPr>
          <w:rFonts w:ascii="Times New Roman" w:hAnsi="Times New Roman" w:cs="Times New Roman"/>
        </w:rPr>
        <w:t>of</w:t>
      </w:r>
      <w:proofErr w:type="spellEnd"/>
      <w:r w:rsidRPr="00973DBA">
        <w:rPr>
          <w:rFonts w:ascii="Times New Roman" w:hAnsi="Times New Roman" w:cs="Times New Roman"/>
        </w:rPr>
        <w:t xml:space="preserve"> just saying you know, in emotions, let's deal with our emotions. Now with our mental health because, I mean, we are having mental health issues, depression, </w:t>
      </w:r>
      <w:proofErr w:type="spellStart"/>
      <w:r w:rsidRPr="00973DBA">
        <w:rPr>
          <w:rFonts w:ascii="Times New Roman" w:hAnsi="Times New Roman" w:cs="Times New Roman"/>
        </w:rPr>
        <w:t>etc</w:t>
      </w:r>
      <w:proofErr w:type="spellEnd"/>
      <w:r w:rsidRPr="00973DBA">
        <w:rPr>
          <w:rFonts w:ascii="Times New Roman" w:hAnsi="Times New Roman" w:cs="Times New Roman"/>
        </w:rPr>
        <w:t xml:space="preserve">, etc. It's because started with our emotions. So, why don't we just bring this this awareness more into, into the schools into even young children into okay, go into </w:t>
      </w:r>
      <w:proofErr w:type="spellStart"/>
      <w:r w:rsidRPr="00973DBA">
        <w:rPr>
          <w:rFonts w:ascii="Times New Roman" w:hAnsi="Times New Roman" w:cs="Times New Roman"/>
        </w:rPr>
        <w:t>into</w:t>
      </w:r>
      <w:proofErr w:type="spellEnd"/>
      <w:r w:rsidRPr="00973DBA">
        <w:rPr>
          <w:rFonts w:ascii="Times New Roman" w:hAnsi="Times New Roman" w:cs="Times New Roman"/>
        </w:rPr>
        <w:t xml:space="preserve"> why </w:t>
      </w:r>
      <w:proofErr w:type="gramStart"/>
      <w:r w:rsidRPr="00973DBA">
        <w:rPr>
          <w:rFonts w:ascii="Times New Roman" w:hAnsi="Times New Roman" w:cs="Times New Roman"/>
        </w:rPr>
        <w:t>don't we</w:t>
      </w:r>
      <w:proofErr w:type="gramEnd"/>
      <w:r w:rsidRPr="00973DBA">
        <w:rPr>
          <w:rFonts w:ascii="Times New Roman" w:hAnsi="Times New Roman" w:cs="Times New Roman"/>
        </w:rPr>
        <w:t xml:space="preserve">, we just bring all these things into </w:t>
      </w:r>
      <w:proofErr w:type="spellStart"/>
      <w:r w:rsidRPr="00973DBA">
        <w:rPr>
          <w:rFonts w:ascii="Times New Roman" w:hAnsi="Times New Roman" w:cs="Times New Roman"/>
        </w:rPr>
        <w:t>into</w:t>
      </w:r>
      <w:proofErr w:type="spellEnd"/>
      <w:r w:rsidRPr="00973DBA">
        <w:rPr>
          <w:rFonts w:ascii="Times New Roman" w:hAnsi="Times New Roman" w:cs="Times New Roman"/>
        </w:rPr>
        <w:t xml:space="preserve"> working, working with children and working with </w:t>
      </w:r>
      <w:proofErr w:type="spellStart"/>
      <w:r w:rsidRPr="00973DBA">
        <w:rPr>
          <w:rFonts w:ascii="Times New Roman" w:hAnsi="Times New Roman" w:cs="Times New Roman"/>
        </w:rPr>
        <w:t>with</w:t>
      </w:r>
      <w:proofErr w:type="spellEnd"/>
      <w:r w:rsidRPr="00973DBA">
        <w:rPr>
          <w:rFonts w:ascii="Times New Roman" w:hAnsi="Times New Roman" w:cs="Times New Roman"/>
        </w:rPr>
        <w:t xml:space="preserve"> everybody and educating people on </w:t>
      </w:r>
      <w:proofErr w:type="spellStart"/>
      <w:r w:rsidRPr="00973DBA">
        <w:rPr>
          <w:rFonts w:ascii="Times New Roman" w:hAnsi="Times New Roman" w:cs="Times New Roman"/>
        </w:rPr>
        <w:t>on</w:t>
      </w:r>
      <w:proofErr w:type="spellEnd"/>
      <w:r w:rsidRPr="00973DBA">
        <w:rPr>
          <w:rFonts w:ascii="Times New Roman" w:hAnsi="Times New Roman" w:cs="Times New Roman"/>
        </w:rPr>
        <w:t xml:space="preserve"> that it's okay to be angry. It's okay to feel this. It's okay. But when they label it, oh, mental health, I think is just, it makes people I think especially men </w:t>
      </w:r>
      <w:proofErr w:type="gramStart"/>
      <w:r w:rsidRPr="00973DBA">
        <w:rPr>
          <w:rFonts w:ascii="Times New Roman" w:hAnsi="Times New Roman" w:cs="Times New Roman"/>
        </w:rPr>
        <w:t>not want</w:t>
      </w:r>
      <w:proofErr w:type="gramEnd"/>
      <w:r w:rsidRPr="00973DBA">
        <w:rPr>
          <w:rFonts w:ascii="Times New Roman" w:hAnsi="Times New Roman" w:cs="Times New Roman"/>
        </w:rPr>
        <w:t xml:space="preserve"> to participate. I feel like </w:t>
      </w:r>
      <w:proofErr w:type="gramStart"/>
      <w:r w:rsidRPr="00973DBA">
        <w:rPr>
          <w:rFonts w:ascii="Times New Roman" w:hAnsi="Times New Roman" w:cs="Times New Roman"/>
        </w:rPr>
        <w:t>a nowadays</w:t>
      </w:r>
      <w:proofErr w:type="gramEnd"/>
      <w:r w:rsidRPr="00973DBA">
        <w:rPr>
          <w:rFonts w:ascii="Times New Roman" w:hAnsi="Times New Roman" w:cs="Times New Roman"/>
        </w:rPr>
        <w:t xml:space="preserve"> is a lot more open. But I'll tell my son, let's go to a psychologist and talk. No, I'm not crazy. And it's not about that. It's about learning how to deal with our emotions. So maybe, I mean, they like to label things different ways. It's just maybe dealing, maybe labeling this in a in a different way, where if they feel that it's okay to step into this into tapping, but this honestly, it should be taught in schools how to how can we deal with our emotions remove something we don't need, there's a lot of things that they teach that we really don't need, at this emotion at this meditation at this releasing of this emotion that I'm feeling and feeling it acknowledging and letting it go. Because if we start doing this, and we start building people with </w:t>
      </w:r>
      <w:proofErr w:type="spellStart"/>
      <w:r w:rsidRPr="00973DBA">
        <w:rPr>
          <w:rFonts w:ascii="Times New Roman" w:hAnsi="Times New Roman" w:cs="Times New Roman"/>
        </w:rPr>
        <w:t>with</w:t>
      </w:r>
      <w:proofErr w:type="spellEnd"/>
      <w:r w:rsidRPr="00973DBA">
        <w:rPr>
          <w:rFonts w:ascii="Times New Roman" w:hAnsi="Times New Roman" w:cs="Times New Roman"/>
        </w:rPr>
        <w:t xml:space="preserve"> these tools is just I think it would be a lot better.</w:t>
      </w:r>
    </w:p>
    <w:p w14:paraId="279525F1" w14:textId="77777777" w:rsidR="00406AE5" w:rsidRPr="00973DBA" w:rsidRDefault="00406AE5">
      <w:pPr>
        <w:spacing w:after="0"/>
        <w:rPr>
          <w:rFonts w:ascii="Times New Roman" w:hAnsi="Times New Roman" w:cs="Times New Roman"/>
        </w:rPr>
      </w:pPr>
    </w:p>
    <w:p w14:paraId="1FDD43AD" w14:textId="274FA44E" w:rsidR="00406AE5" w:rsidRPr="00973DBA" w:rsidRDefault="004B4040">
      <w:pPr>
        <w:spacing w:after="0"/>
        <w:rPr>
          <w:rFonts w:ascii="Times New Roman" w:hAnsi="Times New Roman" w:cs="Times New Roman"/>
        </w:rPr>
      </w:pPr>
      <w:r w:rsidRPr="00973DBA">
        <w:rPr>
          <w:rFonts w:ascii="Times New Roman" w:hAnsi="Times New Roman" w:cs="Times New Roman"/>
          <w:b/>
        </w:rPr>
        <w:t xml:space="preserve">Kit Heintzman </w:t>
      </w:r>
      <w:r w:rsidR="00376304" w:rsidRPr="00973DBA">
        <w:rPr>
          <w:rFonts w:ascii="Times New Roman" w:hAnsi="Times New Roman" w:cs="Times New Roman"/>
          <w:bCs/>
        </w:rPr>
        <w:t>0</w:t>
      </w:r>
      <w:r w:rsidRPr="00973DBA">
        <w:rPr>
          <w:rFonts w:ascii="Times New Roman" w:hAnsi="Times New Roman" w:cs="Times New Roman"/>
        </w:rPr>
        <w:t>1:05:44</w:t>
      </w:r>
    </w:p>
    <w:p w14:paraId="067A1560" w14:textId="77777777" w:rsidR="00406AE5" w:rsidRPr="00973DBA" w:rsidRDefault="004B4040">
      <w:pPr>
        <w:spacing w:after="0"/>
        <w:rPr>
          <w:rFonts w:ascii="Times New Roman" w:hAnsi="Times New Roman" w:cs="Times New Roman"/>
        </w:rPr>
      </w:pPr>
      <w:r w:rsidRPr="00973DBA">
        <w:rPr>
          <w:rFonts w:ascii="Times New Roman" w:hAnsi="Times New Roman" w:cs="Times New Roman"/>
        </w:rPr>
        <w:t>What are parts of history you wish you had learned more about?</w:t>
      </w:r>
    </w:p>
    <w:p w14:paraId="1492A8F8" w14:textId="77777777" w:rsidR="00406AE5" w:rsidRPr="00973DBA" w:rsidRDefault="00406AE5">
      <w:pPr>
        <w:spacing w:after="0"/>
        <w:rPr>
          <w:rFonts w:ascii="Times New Roman" w:hAnsi="Times New Roman" w:cs="Times New Roman"/>
        </w:rPr>
      </w:pPr>
    </w:p>
    <w:p w14:paraId="5968E232" w14:textId="1D09F68A" w:rsidR="00406AE5" w:rsidRPr="00973DBA" w:rsidRDefault="004B4040">
      <w:pPr>
        <w:spacing w:after="0"/>
        <w:rPr>
          <w:rFonts w:ascii="Times New Roman" w:hAnsi="Times New Roman" w:cs="Times New Roman"/>
        </w:rPr>
      </w:pPr>
      <w:r w:rsidRPr="00973DBA">
        <w:rPr>
          <w:rFonts w:ascii="Times New Roman" w:hAnsi="Times New Roman" w:cs="Times New Roman"/>
          <w:b/>
        </w:rPr>
        <w:t xml:space="preserve">Karina Rodriguez </w:t>
      </w:r>
      <w:r w:rsidR="00376304" w:rsidRPr="00973DBA">
        <w:rPr>
          <w:rFonts w:ascii="Times New Roman" w:hAnsi="Times New Roman" w:cs="Times New Roman"/>
          <w:bCs/>
        </w:rPr>
        <w:t>0</w:t>
      </w:r>
      <w:r w:rsidRPr="00973DBA">
        <w:rPr>
          <w:rFonts w:ascii="Times New Roman" w:hAnsi="Times New Roman" w:cs="Times New Roman"/>
        </w:rPr>
        <w:t>1:05:49</w:t>
      </w:r>
    </w:p>
    <w:p w14:paraId="27BA8988" w14:textId="71BCAEF5" w:rsidR="00406AE5" w:rsidRPr="00973DBA" w:rsidRDefault="004B4040">
      <w:pPr>
        <w:spacing w:after="0"/>
        <w:rPr>
          <w:rFonts w:ascii="Times New Roman" w:hAnsi="Times New Roman" w:cs="Times New Roman"/>
        </w:rPr>
      </w:pPr>
      <w:r w:rsidRPr="00973DBA">
        <w:rPr>
          <w:rFonts w:ascii="Times New Roman" w:hAnsi="Times New Roman" w:cs="Times New Roman"/>
        </w:rPr>
        <w:t xml:space="preserve">This, emotions? Emotions, because I felt like, "Nick, I had a lot of anger." You know, and I think I think there comes a point where you just think it's normal. Like, this is the way I always feel. </w:t>
      </w:r>
      <w:r w:rsidR="00376304" w:rsidRPr="00973DBA">
        <w:rPr>
          <w:rFonts w:ascii="Times New Roman" w:hAnsi="Times New Roman" w:cs="Times New Roman"/>
        </w:rPr>
        <w:t>So,</w:t>
      </w:r>
      <w:r w:rsidRPr="00973DBA">
        <w:rPr>
          <w:rFonts w:ascii="Times New Roman" w:hAnsi="Times New Roman" w:cs="Times New Roman"/>
        </w:rPr>
        <w:t xml:space="preserve"> it's just, you know, just to do that, just to be able to, just to do this, just to be able to </w:t>
      </w:r>
      <w:proofErr w:type="spellStart"/>
      <w:r w:rsidRPr="00973DBA">
        <w:rPr>
          <w:rFonts w:ascii="Times New Roman" w:hAnsi="Times New Roman" w:cs="Times New Roman"/>
        </w:rPr>
        <w:t>to</w:t>
      </w:r>
      <w:proofErr w:type="spellEnd"/>
      <w:r w:rsidRPr="00973DBA">
        <w:rPr>
          <w:rFonts w:ascii="Times New Roman" w:hAnsi="Times New Roman" w:cs="Times New Roman"/>
        </w:rPr>
        <w:t xml:space="preserve"> teach children, which I'm trying to teach my daughter mean, little by little, but just </w:t>
      </w:r>
      <w:proofErr w:type="spellStart"/>
      <w:r w:rsidRPr="00973DBA">
        <w:rPr>
          <w:rFonts w:ascii="Times New Roman" w:hAnsi="Times New Roman" w:cs="Times New Roman"/>
        </w:rPr>
        <w:t>just</w:t>
      </w:r>
      <w:proofErr w:type="spellEnd"/>
      <w:r w:rsidRPr="00973DBA">
        <w:rPr>
          <w:rFonts w:ascii="Times New Roman" w:hAnsi="Times New Roman" w:cs="Times New Roman"/>
        </w:rPr>
        <w:t xml:space="preserve"> to do this. And I </w:t>
      </w:r>
      <w:proofErr w:type="gramStart"/>
      <w:r w:rsidRPr="00973DBA">
        <w:rPr>
          <w:rFonts w:ascii="Times New Roman" w:hAnsi="Times New Roman" w:cs="Times New Roman"/>
        </w:rPr>
        <w:t>think this,</w:t>
      </w:r>
      <w:proofErr w:type="gramEnd"/>
      <w:r w:rsidRPr="00973DBA">
        <w:rPr>
          <w:rFonts w:ascii="Times New Roman" w:hAnsi="Times New Roman" w:cs="Times New Roman"/>
        </w:rPr>
        <w:t xml:space="preserve"> this would </w:t>
      </w:r>
      <w:proofErr w:type="gramStart"/>
      <w:r w:rsidRPr="00973DBA">
        <w:rPr>
          <w:rFonts w:ascii="Times New Roman" w:hAnsi="Times New Roman" w:cs="Times New Roman"/>
        </w:rPr>
        <w:t>help out</w:t>
      </w:r>
      <w:proofErr w:type="gramEnd"/>
      <w:r w:rsidRPr="00973DBA">
        <w:rPr>
          <w:rFonts w:ascii="Times New Roman" w:hAnsi="Times New Roman" w:cs="Times New Roman"/>
        </w:rPr>
        <w:t xml:space="preserve"> a lot. Because everything comes from our emotions and being able to shed you know, what other </w:t>
      </w:r>
      <w:proofErr w:type="gramStart"/>
      <w:r w:rsidRPr="00973DBA">
        <w:rPr>
          <w:rFonts w:ascii="Times New Roman" w:hAnsi="Times New Roman" w:cs="Times New Roman"/>
        </w:rPr>
        <w:t>believes</w:t>
      </w:r>
      <w:proofErr w:type="gramEnd"/>
      <w:r w:rsidRPr="00973DBA">
        <w:rPr>
          <w:rFonts w:ascii="Times New Roman" w:hAnsi="Times New Roman" w:cs="Times New Roman"/>
        </w:rPr>
        <w:t xml:space="preserve"> and things that have been told to want to us, it's just like, we </w:t>
      </w:r>
      <w:proofErr w:type="spellStart"/>
      <w:r w:rsidRPr="00973DBA">
        <w:rPr>
          <w:rFonts w:ascii="Times New Roman" w:hAnsi="Times New Roman" w:cs="Times New Roman"/>
        </w:rPr>
        <w:t>we</w:t>
      </w:r>
      <w:proofErr w:type="spellEnd"/>
      <w:r w:rsidRPr="00973DBA">
        <w:rPr>
          <w:rFonts w:ascii="Times New Roman" w:hAnsi="Times New Roman" w:cs="Times New Roman"/>
        </w:rPr>
        <w:t xml:space="preserve"> believe it? And </w:t>
      </w:r>
      <w:proofErr w:type="spellStart"/>
      <w:r w:rsidRPr="00973DBA">
        <w:rPr>
          <w:rFonts w:ascii="Times New Roman" w:hAnsi="Times New Roman" w:cs="Times New Roman"/>
        </w:rPr>
        <w:t>and</w:t>
      </w:r>
      <w:proofErr w:type="spellEnd"/>
      <w:r w:rsidRPr="00973DBA">
        <w:rPr>
          <w:rFonts w:ascii="Times New Roman" w:hAnsi="Times New Roman" w:cs="Times New Roman"/>
        </w:rPr>
        <w:t xml:space="preserve"> we believe it's true. And it's about that? Well.</w:t>
      </w:r>
    </w:p>
    <w:p w14:paraId="3A3AF96D" w14:textId="77777777" w:rsidR="00406AE5" w:rsidRPr="00973DBA" w:rsidRDefault="00406AE5">
      <w:pPr>
        <w:spacing w:after="0"/>
        <w:rPr>
          <w:rFonts w:ascii="Times New Roman" w:hAnsi="Times New Roman" w:cs="Times New Roman"/>
        </w:rPr>
      </w:pPr>
    </w:p>
    <w:p w14:paraId="2C13D330" w14:textId="77777777" w:rsidR="00376304" w:rsidRPr="00973DBA" w:rsidRDefault="00376304">
      <w:pPr>
        <w:spacing w:after="0"/>
        <w:rPr>
          <w:rFonts w:ascii="Times New Roman" w:hAnsi="Times New Roman" w:cs="Times New Roman"/>
          <w:b/>
        </w:rPr>
      </w:pPr>
    </w:p>
    <w:p w14:paraId="13C3FD36" w14:textId="77777777" w:rsidR="00376304" w:rsidRPr="00973DBA" w:rsidRDefault="00376304">
      <w:pPr>
        <w:spacing w:after="0"/>
        <w:rPr>
          <w:rFonts w:ascii="Times New Roman" w:hAnsi="Times New Roman" w:cs="Times New Roman"/>
          <w:b/>
        </w:rPr>
      </w:pPr>
    </w:p>
    <w:p w14:paraId="056A205B" w14:textId="77777777" w:rsidR="00376304" w:rsidRPr="00973DBA" w:rsidRDefault="00376304">
      <w:pPr>
        <w:spacing w:after="0"/>
        <w:rPr>
          <w:rFonts w:ascii="Times New Roman" w:hAnsi="Times New Roman" w:cs="Times New Roman"/>
          <w:b/>
        </w:rPr>
      </w:pPr>
    </w:p>
    <w:p w14:paraId="037FAE55" w14:textId="60D5CEC4" w:rsidR="00406AE5" w:rsidRPr="00973DBA" w:rsidRDefault="004B4040">
      <w:pPr>
        <w:spacing w:after="0"/>
        <w:rPr>
          <w:rFonts w:ascii="Times New Roman" w:hAnsi="Times New Roman" w:cs="Times New Roman"/>
        </w:rPr>
      </w:pPr>
      <w:r w:rsidRPr="00973DBA">
        <w:rPr>
          <w:rFonts w:ascii="Times New Roman" w:hAnsi="Times New Roman" w:cs="Times New Roman"/>
          <w:b/>
        </w:rPr>
        <w:t xml:space="preserve">Kit Heintzman </w:t>
      </w:r>
      <w:r w:rsidR="00376304" w:rsidRPr="00973DBA">
        <w:rPr>
          <w:rFonts w:ascii="Times New Roman" w:hAnsi="Times New Roman" w:cs="Times New Roman"/>
          <w:bCs/>
        </w:rPr>
        <w:t>0</w:t>
      </w:r>
      <w:r w:rsidRPr="00973DBA">
        <w:rPr>
          <w:rFonts w:ascii="Times New Roman" w:hAnsi="Times New Roman" w:cs="Times New Roman"/>
        </w:rPr>
        <w:t>1:06:59</w:t>
      </w:r>
    </w:p>
    <w:p w14:paraId="544F9D4A" w14:textId="77777777" w:rsidR="00406AE5" w:rsidRPr="00973DBA" w:rsidRDefault="004B4040">
      <w:pPr>
        <w:spacing w:after="0"/>
        <w:rPr>
          <w:rFonts w:ascii="Times New Roman" w:hAnsi="Times New Roman" w:cs="Times New Roman"/>
        </w:rPr>
      </w:pPr>
      <w:r w:rsidRPr="00973DBA">
        <w:rPr>
          <w:rFonts w:ascii="Times New Roman" w:hAnsi="Times New Roman" w:cs="Times New Roman"/>
        </w:rPr>
        <w:t>I'd like you to imagine speaking to some historian in the future, who's watching this, someone far enough away that they have no lived experience of this pandemic? What would you tell them cannot be forgotten about this moment?</w:t>
      </w:r>
    </w:p>
    <w:p w14:paraId="0D51F262" w14:textId="77777777" w:rsidR="00406AE5" w:rsidRPr="00973DBA" w:rsidRDefault="00406AE5">
      <w:pPr>
        <w:spacing w:after="0"/>
        <w:rPr>
          <w:rFonts w:ascii="Times New Roman" w:hAnsi="Times New Roman" w:cs="Times New Roman"/>
        </w:rPr>
      </w:pPr>
    </w:p>
    <w:p w14:paraId="1BCC4C8E" w14:textId="54F40841" w:rsidR="00406AE5" w:rsidRPr="00973DBA" w:rsidRDefault="004B4040">
      <w:pPr>
        <w:spacing w:after="0"/>
        <w:rPr>
          <w:rFonts w:ascii="Times New Roman" w:hAnsi="Times New Roman" w:cs="Times New Roman"/>
        </w:rPr>
      </w:pPr>
      <w:r w:rsidRPr="00973DBA">
        <w:rPr>
          <w:rFonts w:ascii="Times New Roman" w:hAnsi="Times New Roman" w:cs="Times New Roman"/>
          <w:b/>
        </w:rPr>
        <w:t xml:space="preserve">Karina Rodriguez </w:t>
      </w:r>
      <w:r w:rsidR="00376304" w:rsidRPr="00973DBA">
        <w:rPr>
          <w:rFonts w:ascii="Times New Roman" w:hAnsi="Times New Roman" w:cs="Times New Roman"/>
          <w:bCs/>
        </w:rPr>
        <w:t>0</w:t>
      </w:r>
      <w:r w:rsidRPr="00973DBA">
        <w:rPr>
          <w:rFonts w:ascii="Times New Roman" w:hAnsi="Times New Roman" w:cs="Times New Roman"/>
        </w:rPr>
        <w:t>1:07:19</w:t>
      </w:r>
    </w:p>
    <w:p w14:paraId="07A1AAD9" w14:textId="4F273591" w:rsidR="00406AE5" w:rsidRPr="00973DBA" w:rsidRDefault="004B4040">
      <w:pPr>
        <w:spacing w:after="0"/>
        <w:rPr>
          <w:rFonts w:ascii="Times New Roman" w:hAnsi="Times New Roman" w:cs="Times New Roman"/>
        </w:rPr>
      </w:pPr>
      <w:r w:rsidRPr="00973DBA">
        <w:rPr>
          <w:rFonts w:ascii="Times New Roman" w:hAnsi="Times New Roman" w:cs="Times New Roman"/>
        </w:rPr>
        <w:t xml:space="preserve">I think what cannot be forgotten, and it's </w:t>
      </w:r>
      <w:proofErr w:type="spellStart"/>
      <w:r w:rsidRPr="00973DBA">
        <w:rPr>
          <w:rFonts w:ascii="Times New Roman" w:hAnsi="Times New Roman" w:cs="Times New Roman"/>
        </w:rPr>
        <w:t>gonna</w:t>
      </w:r>
      <w:proofErr w:type="spellEnd"/>
      <w:r w:rsidRPr="00973DBA">
        <w:rPr>
          <w:rFonts w:ascii="Times New Roman" w:hAnsi="Times New Roman" w:cs="Times New Roman"/>
        </w:rPr>
        <w:t xml:space="preserve"> take a while, is the fear that I brought on, that we believe that this couldn't happen to us, right? Because now we have this technology, and we have medications and we have the best doctors that you know, there's been </w:t>
      </w:r>
      <w:proofErr w:type="gramStart"/>
      <w:r w:rsidRPr="00973DBA">
        <w:rPr>
          <w:rFonts w:ascii="Times New Roman" w:hAnsi="Times New Roman" w:cs="Times New Roman"/>
        </w:rPr>
        <w:t>from</w:t>
      </w:r>
      <w:proofErr w:type="gramEnd"/>
      <w:r w:rsidRPr="00973DBA">
        <w:rPr>
          <w:rFonts w:ascii="Times New Roman" w:hAnsi="Times New Roman" w:cs="Times New Roman"/>
        </w:rPr>
        <w:t xml:space="preserve"> the history of, of the earth. The fear, like it really shook it really shook us. Um that we saw that this only happened. I don't know back then. Because he didn't have hygiene and I look we have running water, we take showers, we, you know, we take vitamins, it's just like, I think that was unheard of before, but it's still it's still hit </w:t>
      </w:r>
      <w:proofErr w:type="gramStart"/>
      <w:r w:rsidRPr="00973DBA">
        <w:rPr>
          <w:rFonts w:ascii="Times New Roman" w:hAnsi="Times New Roman" w:cs="Times New Roman"/>
        </w:rPr>
        <w:t>us</w:t>
      </w:r>
      <w:proofErr w:type="gramEnd"/>
      <w:r w:rsidRPr="00973DBA">
        <w:rPr>
          <w:rFonts w:ascii="Times New Roman" w:hAnsi="Times New Roman" w:cs="Times New Roman"/>
        </w:rPr>
        <w:t xml:space="preserve"> and it just makes us I think it shook us because it </w:t>
      </w:r>
      <w:proofErr w:type="spellStart"/>
      <w:r w:rsidRPr="00973DBA">
        <w:rPr>
          <w:rFonts w:ascii="Times New Roman" w:hAnsi="Times New Roman" w:cs="Times New Roman"/>
        </w:rPr>
        <w:t>it</w:t>
      </w:r>
      <w:proofErr w:type="spellEnd"/>
      <w:r w:rsidRPr="00973DBA">
        <w:rPr>
          <w:rFonts w:ascii="Times New Roman" w:hAnsi="Times New Roman" w:cs="Times New Roman"/>
        </w:rPr>
        <w:t xml:space="preserve"> gave us a reality check. </w:t>
      </w:r>
      <w:r w:rsidR="00376304" w:rsidRPr="00973DBA">
        <w:rPr>
          <w:rFonts w:ascii="Times New Roman" w:hAnsi="Times New Roman" w:cs="Times New Roman"/>
        </w:rPr>
        <w:t>So,</w:t>
      </w:r>
      <w:r w:rsidRPr="00973DBA">
        <w:rPr>
          <w:rFonts w:ascii="Times New Roman" w:hAnsi="Times New Roman" w:cs="Times New Roman"/>
        </w:rPr>
        <w:t xml:space="preserve"> we can't forget the people I mean, even though we don't know but we can't forget the people that died, we did hear some </w:t>
      </w:r>
      <w:proofErr w:type="spellStart"/>
      <w:r w:rsidRPr="00973DBA">
        <w:rPr>
          <w:rFonts w:ascii="Times New Roman" w:hAnsi="Times New Roman" w:cs="Times New Roman"/>
        </w:rPr>
        <w:t>some</w:t>
      </w:r>
      <w:proofErr w:type="spellEnd"/>
      <w:r w:rsidRPr="00973DBA">
        <w:rPr>
          <w:rFonts w:ascii="Times New Roman" w:hAnsi="Times New Roman" w:cs="Times New Roman"/>
        </w:rPr>
        <w:t xml:space="preserve"> news coverage from or from people. That people that that died and left their kids, I mean, death years probably going to be there when they grow older and somebody sneezes or something, they're going to remember that if they have, you know, respiratory illnesses, like it's </w:t>
      </w:r>
      <w:proofErr w:type="spellStart"/>
      <w:r w:rsidRPr="00973DBA">
        <w:rPr>
          <w:rFonts w:ascii="Times New Roman" w:hAnsi="Times New Roman" w:cs="Times New Roman"/>
        </w:rPr>
        <w:t>gonna</w:t>
      </w:r>
      <w:proofErr w:type="spellEnd"/>
      <w:r w:rsidRPr="00973DBA">
        <w:rPr>
          <w:rFonts w:ascii="Times New Roman" w:hAnsi="Times New Roman" w:cs="Times New Roman"/>
        </w:rPr>
        <w:t xml:space="preserve"> be there is just the traumas </w:t>
      </w:r>
      <w:proofErr w:type="spellStart"/>
      <w:r w:rsidRPr="00973DBA">
        <w:rPr>
          <w:rFonts w:ascii="Times New Roman" w:hAnsi="Times New Roman" w:cs="Times New Roman"/>
        </w:rPr>
        <w:t>gonna</w:t>
      </w:r>
      <w:proofErr w:type="spellEnd"/>
      <w:r w:rsidRPr="00973DBA">
        <w:rPr>
          <w:rFonts w:ascii="Times New Roman" w:hAnsi="Times New Roman" w:cs="Times New Roman"/>
        </w:rPr>
        <w:t xml:space="preserve"> be there for a while. And it's up to us as a society, I guess</w:t>
      </w:r>
      <w:proofErr w:type="gramStart"/>
      <w:r w:rsidRPr="00973DBA">
        <w:rPr>
          <w:rFonts w:ascii="Times New Roman" w:hAnsi="Times New Roman" w:cs="Times New Roman"/>
        </w:rPr>
        <w:t>, to</w:t>
      </w:r>
      <w:proofErr w:type="gramEnd"/>
      <w:r w:rsidRPr="00973DBA">
        <w:rPr>
          <w:rFonts w:ascii="Times New Roman" w:hAnsi="Times New Roman" w:cs="Times New Roman"/>
        </w:rPr>
        <w:t xml:space="preserve"> </w:t>
      </w:r>
      <w:proofErr w:type="spellStart"/>
      <w:r w:rsidRPr="00973DBA">
        <w:rPr>
          <w:rFonts w:ascii="Times New Roman" w:hAnsi="Times New Roman" w:cs="Times New Roman"/>
        </w:rPr>
        <w:t>to</w:t>
      </w:r>
      <w:proofErr w:type="spellEnd"/>
      <w:r w:rsidRPr="00973DBA">
        <w:rPr>
          <w:rFonts w:ascii="Times New Roman" w:hAnsi="Times New Roman" w:cs="Times New Roman"/>
        </w:rPr>
        <w:t xml:space="preserve"> start working together. But the fear that you know, as a person as a parent, what if there's no food? What if there's, there's no milk? I mean, the diapers, okay, you can clean your baby, but the food at one point is just like, well, what if something happens with the water is like, it seems everything's running now. It's just that fear that you don't </w:t>
      </w:r>
      <w:proofErr w:type="gramStart"/>
      <w:r w:rsidRPr="00973DBA">
        <w:rPr>
          <w:rFonts w:ascii="Times New Roman" w:hAnsi="Times New Roman" w:cs="Times New Roman"/>
        </w:rPr>
        <w:t>know,</w:t>
      </w:r>
      <w:proofErr w:type="gramEnd"/>
      <w:r w:rsidRPr="00973DBA">
        <w:rPr>
          <w:rFonts w:ascii="Times New Roman" w:hAnsi="Times New Roman" w:cs="Times New Roman"/>
        </w:rPr>
        <w:t xml:space="preserve"> whether you're going to have what you can to survive the next day, or the next weeks or what's coming. They were saying, </w:t>
      </w:r>
      <w:r w:rsidR="00376304" w:rsidRPr="00973DBA">
        <w:rPr>
          <w:rFonts w:ascii="Times New Roman" w:hAnsi="Times New Roman" w:cs="Times New Roman"/>
        </w:rPr>
        <w:t>“</w:t>
      </w:r>
      <w:r w:rsidRPr="00973DBA">
        <w:rPr>
          <w:rFonts w:ascii="Times New Roman" w:hAnsi="Times New Roman" w:cs="Times New Roman"/>
        </w:rPr>
        <w:t>Well, if you don't get vaccinated,</w:t>
      </w:r>
      <w:r w:rsidR="00376304" w:rsidRPr="00973DBA">
        <w:rPr>
          <w:rFonts w:ascii="Times New Roman" w:hAnsi="Times New Roman" w:cs="Times New Roman"/>
        </w:rPr>
        <w:t>”</w:t>
      </w:r>
      <w:r w:rsidRPr="00973DBA">
        <w:rPr>
          <w:rFonts w:ascii="Times New Roman" w:hAnsi="Times New Roman" w:cs="Times New Roman"/>
        </w:rPr>
        <w:t xml:space="preserve"> and then they were thinking, </w:t>
      </w:r>
      <w:r w:rsidR="00376304" w:rsidRPr="00973DBA">
        <w:rPr>
          <w:rFonts w:ascii="Times New Roman" w:hAnsi="Times New Roman" w:cs="Times New Roman"/>
        </w:rPr>
        <w:t>“</w:t>
      </w:r>
      <w:r w:rsidRPr="00973DBA">
        <w:rPr>
          <w:rFonts w:ascii="Times New Roman" w:hAnsi="Times New Roman" w:cs="Times New Roman"/>
        </w:rPr>
        <w:t>Well, what if they forced you to get vaccinated?</w:t>
      </w:r>
      <w:r w:rsidR="00376304" w:rsidRPr="00973DBA">
        <w:rPr>
          <w:rFonts w:ascii="Times New Roman" w:hAnsi="Times New Roman" w:cs="Times New Roman"/>
        </w:rPr>
        <w:t>”</w:t>
      </w:r>
      <w:r w:rsidRPr="00973DBA">
        <w:rPr>
          <w:rFonts w:ascii="Times New Roman" w:hAnsi="Times New Roman" w:cs="Times New Roman"/>
        </w:rPr>
        <w:t xml:space="preserve"> </w:t>
      </w:r>
      <w:r w:rsidR="00376304" w:rsidRPr="00973DBA">
        <w:rPr>
          <w:rFonts w:ascii="Times New Roman" w:hAnsi="Times New Roman" w:cs="Times New Roman"/>
        </w:rPr>
        <w:t>“</w:t>
      </w:r>
      <w:r w:rsidRPr="00973DBA">
        <w:rPr>
          <w:rFonts w:ascii="Times New Roman" w:hAnsi="Times New Roman" w:cs="Times New Roman"/>
        </w:rPr>
        <w:t>What if you don't get vaccinated? They take you into camp,</w:t>
      </w:r>
      <w:r w:rsidR="00376304" w:rsidRPr="00973DBA">
        <w:rPr>
          <w:rFonts w:ascii="Times New Roman" w:hAnsi="Times New Roman" w:cs="Times New Roman"/>
        </w:rPr>
        <w:t>”</w:t>
      </w:r>
      <w:r w:rsidRPr="00973DBA">
        <w:rPr>
          <w:rFonts w:ascii="Times New Roman" w:hAnsi="Times New Roman" w:cs="Times New Roman"/>
        </w:rPr>
        <w:t xml:space="preserve"> it was just so much fear. It may be nonsense, but because we don't know we just make up all these ideas in our head. So</w:t>
      </w:r>
      <w:r w:rsidR="00376304" w:rsidRPr="00973DBA">
        <w:rPr>
          <w:rFonts w:ascii="Times New Roman" w:hAnsi="Times New Roman" w:cs="Times New Roman"/>
        </w:rPr>
        <w:t>,</w:t>
      </w:r>
      <w:r w:rsidRPr="00973DBA">
        <w:rPr>
          <w:rFonts w:ascii="Times New Roman" w:hAnsi="Times New Roman" w:cs="Times New Roman"/>
        </w:rPr>
        <w:t xml:space="preserve"> I think I think that's what </w:t>
      </w:r>
      <w:proofErr w:type="gramStart"/>
      <w:r w:rsidRPr="00973DBA">
        <w:rPr>
          <w:rFonts w:ascii="Times New Roman" w:hAnsi="Times New Roman" w:cs="Times New Roman"/>
        </w:rPr>
        <w:t>is what</w:t>
      </w:r>
      <w:proofErr w:type="gramEnd"/>
      <w:r w:rsidRPr="00973DBA">
        <w:rPr>
          <w:rFonts w:ascii="Times New Roman" w:hAnsi="Times New Roman" w:cs="Times New Roman"/>
        </w:rPr>
        <w:t xml:space="preserve"> It is and it's just like we are in a time and space, like what you're doing where we can record our experiences. You know, like, look at 911 It happened a while ago, but there's still something right about that, about that day about what happened. You don't know the knees, but you feel it in your heart. And is this COVID is like that. But it just happened to the entire world.</w:t>
      </w:r>
    </w:p>
    <w:p w14:paraId="6023F057" w14:textId="77777777" w:rsidR="00406AE5" w:rsidRPr="00973DBA" w:rsidRDefault="00406AE5">
      <w:pPr>
        <w:spacing w:after="0"/>
        <w:rPr>
          <w:rFonts w:ascii="Times New Roman" w:hAnsi="Times New Roman" w:cs="Times New Roman"/>
        </w:rPr>
      </w:pPr>
    </w:p>
    <w:p w14:paraId="5DC82B92" w14:textId="6BF91F00" w:rsidR="00406AE5" w:rsidRPr="00973DBA" w:rsidRDefault="004B4040">
      <w:pPr>
        <w:spacing w:after="0"/>
        <w:rPr>
          <w:rFonts w:ascii="Times New Roman" w:hAnsi="Times New Roman" w:cs="Times New Roman"/>
        </w:rPr>
      </w:pPr>
      <w:r w:rsidRPr="00973DBA">
        <w:rPr>
          <w:rFonts w:ascii="Times New Roman" w:hAnsi="Times New Roman" w:cs="Times New Roman"/>
          <w:b/>
        </w:rPr>
        <w:t xml:space="preserve">Kit Heintzman </w:t>
      </w:r>
      <w:r w:rsidR="00376304" w:rsidRPr="00973DBA">
        <w:rPr>
          <w:rFonts w:ascii="Times New Roman" w:hAnsi="Times New Roman" w:cs="Times New Roman"/>
          <w:bCs/>
        </w:rPr>
        <w:t>0</w:t>
      </w:r>
      <w:r w:rsidRPr="00973DBA">
        <w:rPr>
          <w:rFonts w:ascii="Times New Roman" w:hAnsi="Times New Roman" w:cs="Times New Roman"/>
        </w:rPr>
        <w:t>1:10:35</w:t>
      </w:r>
    </w:p>
    <w:p w14:paraId="633C6471" w14:textId="77777777" w:rsidR="00406AE5" w:rsidRPr="00973DBA" w:rsidRDefault="004B4040">
      <w:pPr>
        <w:spacing w:after="0"/>
        <w:rPr>
          <w:rFonts w:ascii="Times New Roman" w:hAnsi="Times New Roman" w:cs="Times New Roman"/>
        </w:rPr>
      </w:pPr>
      <w:r w:rsidRPr="00973DBA">
        <w:rPr>
          <w:rFonts w:ascii="Times New Roman" w:hAnsi="Times New Roman" w:cs="Times New Roman"/>
        </w:rPr>
        <w:t xml:space="preserve">I want to thank you so, so much for the generosity of your time, and the beauty of your answers. Those are </w:t>
      </w:r>
      <w:proofErr w:type="gramStart"/>
      <w:r w:rsidRPr="00973DBA">
        <w:rPr>
          <w:rFonts w:ascii="Times New Roman" w:hAnsi="Times New Roman" w:cs="Times New Roman"/>
        </w:rPr>
        <w:t>all of</w:t>
      </w:r>
      <w:proofErr w:type="gramEnd"/>
      <w:r w:rsidRPr="00973DBA">
        <w:rPr>
          <w:rFonts w:ascii="Times New Roman" w:hAnsi="Times New Roman" w:cs="Times New Roman"/>
        </w:rPr>
        <w:t xml:space="preserve"> the questions I know how to ask right now. But if there's anything that you'd like to share that my questions haven't made room for, please take some space to share it.</w:t>
      </w:r>
    </w:p>
    <w:p w14:paraId="1EE62C2D" w14:textId="77777777" w:rsidR="00406AE5" w:rsidRPr="00973DBA" w:rsidRDefault="00406AE5">
      <w:pPr>
        <w:spacing w:after="0"/>
        <w:rPr>
          <w:rFonts w:ascii="Times New Roman" w:hAnsi="Times New Roman" w:cs="Times New Roman"/>
        </w:rPr>
      </w:pPr>
    </w:p>
    <w:p w14:paraId="7F398E1D" w14:textId="3A054C79" w:rsidR="00406AE5" w:rsidRPr="00973DBA" w:rsidRDefault="004B4040">
      <w:pPr>
        <w:spacing w:after="0"/>
        <w:rPr>
          <w:rFonts w:ascii="Times New Roman" w:hAnsi="Times New Roman" w:cs="Times New Roman"/>
        </w:rPr>
      </w:pPr>
      <w:r w:rsidRPr="00973DBA">
        <w:rPr>
          <w:rFonts w:ascii="Times New Roman" w:hAnsi="Times New Roman" w:cs="Times New Roman"/>
          <w:b/>
        </w:rPr>
        <w:t xml:space="preserve">Karina Rodriguez </w:t>
      </w:r>
      <w:r w:rsidR="00376304" w:rsidRPr="00973DBA">
        <w:rPr>
          <w:rFonts w:ascii="Times New Roman" w:hAnsi="Times New Roman" w:cs="Times New Roman"/>
          <w:bCs/>
        </w:rPr>
        <w:t>0</w:t>
      </w:r>
      <w:r w:rsidRPr="00973DBA">
        <w:rPr>
          <w:rFonts w:ascii="Times New Roman" w:hAnsi="Times New Roman" w:cs="Times New Roman"/>
        </w:rPr>
        <w:t>1:10:53</w:t>
      </w:r>
    </w:p>
    <w:p w14:paraId="5E0DF195" w14:textId="77777777" w:rsidR="00406AE5" w:rsidRPr="00973DBA" w:rsidRDefault="004B4040">
      <w:pPr>
        <w:spacing w:after="0"/>
        <w:rPr>
          <w:rFonts w:ascii="Times New Roman" w:hAnsi="Times New Roman" w:cs="Times New Roman"/>
        </w:rPr>
      </w:pPr>
      <w:r w:rsidRPr="00973DBA">
        <w:rPr>
          <w:rFonts w:ascii="Times New Roman" w:hAnsi="Times New Roman" w:cs="Times New Roman"/>
        </w:rPr>
        <w:t xml:space="preserve">I would highly encourage just people to start little by little but tapping on to </w:t>
      </w:r>
      <w:proofErr w:type="spellStart"/>
      <w:r w:rsidRPr="00973DBA">
        <w:rPr>
          <w:rFonts w:ascii="Times New Roman" w:hAnsi="Times New Roman" w:cs="Times New Roman"/>
        </w:rPr>
        <w:t>to</w:t>
      </w:r>
      <w:proofErr w:type="spellEnd"/>
      <w:r w:rsidRPr="00973DBA">
        <w:rPr>
          <w:rFonts w:ascii="Times New Roman" w:hAnsi="Times New Roman" w:cs="Times New Roman"/>
        </w:rPr>
        <w:t xml:space="preserve"> themselves </w:t>
      </w:r>
      <w:proofErr w:type="gramStart"/>
      <w:r w:rsidRPr="00973DBA">
        <w:rPr>
          <w:rFonts w:ascii="Times New Roman" w:hAnsi="Times New Roman" w:cs="Times New Roman"/>
        </w:rPr>
        <w:t>to</w:t>
      </w:r>
      <w:proofErr w:type="gramEnd"/>
      <w:r w:rsidRPr="00973DBA">
        <w:rPr>
          <w:rFonts w:ascii="Times New Roman" w:hAnsi="Times New Roman" w:cs="Times New Roman"/>
        </w:rPr>
        <w:t xml:space="preserve">, to their emotions to </w:t>
      </w:r>
      <w:proofErr w:type="spellStart"/>
      <w:r w:rsidRPr="00973DBA">
        <w:rPr>
          <w:rFonts w:ascii="Times New Roman" w:hAnsi="Times New Roman" w:cs="Times New Roman"/>
        </w:rPr>
        <w:t>to</w:t>
      </w:r>
      <w:proofErr w:type="spellEnd"/>
      <w:r w:rsidRPr="00973DBA">
        <w:rPr>
          <w:rFonts w:ascii="Times New Roman" w:hAnsi="Times New Roman" w:cs="Times New Roman"/>
        </w:rPr>
        <w:t xml:space="preserve"> those beliefs that make you feel unworthy. Or, you know, just anything that you feel like you want to work through and start peeling of the layers, because most likely that's not your thought. Um, start teaching your children as to save </w:t>
      </w:r>
      <w:proofErr w:type="gramStart"/>
      <w:r w:rsidRPr="00973DBA">
        <w:rPr>
          <w:rFonts w:ascii="Times New Roman" w:hAnsi="Times New Roman" w:cs="Times New Roman"/>
        </w:rPr>
        <w:t>the water to</w:t>
      </w:r>
      <w:proofErr w:type="gramEnd"/>
      <w:r w:rsidRPr="00973DBA">
        <w:rPr>
          <w:rFonts w:ascii="Times New Roman" w:hAnsi="Times New Roman" w:cs="Times New Roman"/>
        </w:rPr>
        <w:t xml:space="preserve"> </w:t>
      </w:r>
      <w:proofErr w:type="spellStart"/>
      <w:r w:rsidRPr="00973DBA">
        <w:rPr>
          <w:rFonts w:ascii="Times New Roman" w:hAnsi="Times New Roman" w:cs="Times New Roman"/>
        </w:rPr>
        <w:t>to</w:t>
      </w:r>
      <w:proofErr w:type="spellEnd"/>
      <w:r w:rsidRPr="00973DBA">
        <w:rPr>
          <w:rFonts w:ascii="Times New Roman" w:hAnsi="Times New Roman" w:cs="Times New Roman"/>
        </w:rPr>
        <w:t xml:space="preserve"> be resourceful to teach your child that you know the kindness so that he probably or she won't grow up with the wounds you did like stop the cycle. Connect, just </w:t>
      </w:r>
      <w:proofErr w:type="spellStart"/>
      <w:r w:rsidRPr="00973DBA">
        <w:rPr>
          <w:rFonts w:ascii="Times New Roman" w:hAnsi="Times New Roman" w:cs="Times New Roman"/>
        </w:rPr>
        <w:t>just</w:t>
      </w:r>
      <w:proofErr w:type="spellEnd"/>
      <w:r w:rsidRPr="00973DBA">
        <w:rPr>
          <w:rFonts w:ascii="Times New Roman" w:hAnsi="Times New Roman" w:cs="Times New Roman"/>
        </w:rPr>
        <w:t xml:space="preserve"> spend that time with </w:t>
      </w:r>
      <w:r w:rsidRPr="00973DBA">
        <w:rPr>
          <w:rFonts w:ascii="Times New Roman" w:hAnsi="Times New Roman" w:cs="Times New Roman"/>
        </w:rPr>
        <w:lastRenderedPageBreak/>
        <w:t xml:space="preserve">yourself. You know, put the kids early to sleep and then just be able to connect. Because a lot of illnesses and stuff like </w:t>
      </w:r>
      <w:proofErr w:type="gramStart"/>
      <w:r w:rsidRPr="00973DBA">
        <w:rPr>
          <w:rFonts w:ascii="Times New Roman" w:hAnsi="Times New Roman" w:cs="Times New Roman"/>
        </w:rPr>
        <w:t>that they</w:t>
      </w:r>
      <w:proofErr w:type="gramEnd"/>
      <w:r w:rsidRPr="00973DBA">
        <w:rPr>
          <w:rFonts w:ascii="Times New Roman" w:hAnsi="Times New Roman" w:cs="Times New Roman"/>
        </w:rPr>
        <w:t xml:space="preserve"> come from our emotions, a lot of everything, everything is </w:t>
      </w:r>
      <w:proofErr w:type="gramStart"/>
      <w:r w:rsidRPr="00973DBA">
        <w:rPr>
          <w:rFonts w:ascii="Times New Roman" w:hAnsi="Times New Roman" w:cs="Times New Roman"/>
        </w:rPr>
        <w:t>really up</w:t>
      </w:r>
      <w:proofErr w:type="gramEnd"/>
      <w:r w:rsidRPr="00973DBA">
        <w:rPr>
          <w:rFonts w:ascii="Times New Roman" w:hAnsi="Times New Roman" w:cs="Times New Roman"/>
        </w:rPr>
        <w:t xml:space="preserve"> to us and there's no teacher that can heal you. Because it's up to you. Whenever a person wants to do it. They will do what they really want, won't need anybody else? It's like we all have it in us. So, </w:t>
      </w:r>
      <w:proofErr w:type="gramStart"/>
      <w:r w:rsidRPr="00973DBA">
        <w:rPr>
          <w:rFonts w:ascii="Times New Roman" w:hAnsi="Times New Roman" w:cs="Times New Roman"/>
        </w:rPr>
        <w:t>in order for</w:t>
      </w:r>
      <w:proofErr w:type="gramEnd"/>
      <w:r w:rsidRPr="00973DBA">
        <w:rPr>
          <w:rFonts w:ascii="Times New Roman" w:hAnsi="Times New Roman" w:cs="Times New Roman"/>
        </w:rPr>
        <w:t xml:space="preserve"> you to start believing, you have to start lifting those layers up. </w:t>
      </w:r>
    </w:p>
    <w:p w14:paraId="57F9D57E" w14:textId="77777777" w:rsidR="00406AE5" w:rsidRPr="00973DBA" w:rsidRDefault="00406AE5">
      <w:pPr>
        <w:spacing w:after="0"/>
        <w:rPr>
          <w:rFonts w:ascii="Times New Roman" w:hAnsi="Times New Roman" w:cs="Times New Roman"/>
        </w:rPr>
      </w:pPr>
    </w:p>
    <w:p w14:paraId="26801FFC" w14:textId="38DF4B33" w:rsidR="00406AE5" w:rsidRPr="00973DBA" w:rsidRDefault="004B4040">
      <w:pPr>
        <w:spacing w:after="0"/>
        <w:rPr>
          <w:rFonts w:ascii="Times New Roman" w:hAnsi="Times New Roman" w:cs="Times New Roman"/>
        </w:rPr>
      </w:pPr>
      <w:r w:rsidRPr="00973DBA">
        <w:rPr>
          <w:rFonts w:ascii="Times New Roman" w:hAnsi="Times New Roman" w:cs="Times New Roman"/>
          <w:b/>
        </w:rPr>
        <w:t xml:space="preserve">Kit Heintzman </w:t>
      </w:r>
      <w:r w:rsidR="00376304" w:rsidRPr="00973DBA">
        <w:rPr>
          <w:rFonts w:ascii="Times New Roman" w:hAnsi="Times New Roman" w:cs="Times New Roman"/>
          <w:bCs/>
        </w:rPr>
        <w:t>0</w:t>
      </w:r>
      <w:r w:rsidRPr="00973DBA">
        <w:rPr>
          <w:rFonts w:ascii="Times New Roman" w:hAnsi="Times New Roman" w:cs="Times New Roman"/>
        </w:rPr>
        <w:t>1:12:28</w:t>
      </w:r>
    </w:p>
    <w:p w14:paraId="1C57DEE4" w14:textId="77777777" w:rsidR="00406AE5" w:rsidRPr="00973DBA" w:rsidRDefault="004B4040">
      <w:pPr>
        <w:spacing w:after="0"/>
        <w:rPr>
          <w:rFonts w:ascii="Times New Roman" w:hAnsi="Times New Roman" w:cs="Times New Roman"/>
        </w:rPr>
      </w:pPr>
      <w:r w:rsidRPr="00973DBA">
        <w:rPr>
          <w:rFonts w:ascii="Times New Roman" w:hAnsi="Times New Roman" w:cs="Times New Roman"/>
        </w:rPr>
        <w:t xml:space="preserve">Thank you so much. </w:t>
      </w:r>
    </w:p>
    <w:p w14:paraId="720E8A38" w14:textId="77777777" w:rsidR="00406AE5" w:rsidRPr="00973DBA" w:rsidRDefault="00406AE5">
      <w:pPr>
        <w:spacing w:after="0"/>
        <w:rPr>
          <w:rFonts w:ascii="Times New Roman" w:hAnsi="Times New Roman" w:cs="Times New Roman"/>
        </w:rPr>
      </w:pPr>
    </w:p>
    <w:p w14:paraId="32D98BCB" w14:textId="6EF23EDC" w:rsidR="00406AE5" w:rsidRPr="00973DBA" w:rsidRDefault="004B4040">
      <w:pPr>
        <w:spacing w:after="0"/>
        <w:rPr>
          <w:rFonts w:ascii="Times New Roman" w:hAnsi="Times New Roman" w:cs="Times New Roman"/>
        </w:rPr>
      </w:pPr>
      <w:r w:rsidRPr="00973DBA">
        <w:rPr>
          <w:rFonts w:ascii="Times New Roman" w:hAnsi="Times New Roman" w:cs="Times New Roman"/>
          <w:b/>
        </w:rPr>
        <w:t xml:space="preserve">Karina Rodriguez </w:t>
      </w:r>
      <w:r w:rsidR="00376304" w:rsidRPr="00973DBA">
        <w:rPr>
          <w:rFonts w:ascii="Times New Roman" w:hAnsi="Times New Roman" w:cs="Times New Roman"/>
          <w:bCs/>
        </w:rPr>
        <w:t>0</w:t>
      </w:r>
      <w:r w:rsidRPr="00973DBA">
        <w:rPr>
          <w:rFonts w:ascii="Times New Roman" w:hAnsi="Times New Roman" w:cs="Times New Roman"/>
        </w:rPr>
        <w:t>1:12:30</w:t>
      </w:r>
    </w:p>
    <w:p w14:paraId="5ED4B18D" w14:textId="77777777" w:rsidR="00406AE5" w:rsidRPr="00973DBA" w:rsidRDefault="004B4040">
      <w:pPr>
        <w:spacing w:after="0"/>
        <w:rPr>
          <w:rFonts w:ascii="Times New Roman" w:hAnsi="Times New Roman" w:cs="Times New Roman"/>
        </w:rPr>
      </w:pPr>
      <w:r w:rsidRPr="00973DBA">
        <w:rPr>
          <w:rFonts w:ascii="Times New Roman" w:hAnsi="Times New Roman" w:cs="Times New Roman"/>
        </w:rPr>
        <w:t>You're welcome.</w:t>
      </w:r>
    </w:p>
    <w:sectPr w:rsidR="00406AE5" w:rsidRPr="00973DBA"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105E0" w14:textId="77777777" w:rsidR="00461A3C" w:rsidRDefault="00461A3C">
      <w:pPr>
        <w:spacing w:after="0" w:line="240" w:lineRule="auto"/>
      </w:pPr>
      <w:r>
        <w:separator/>
      </w:r>
    </w:p>
  </w:endnote>
  <w:endnote w:type="continuationSeparator" w:id="0">
    <w:p w14:paraId="71DBA5AE" w14:textId="77777777" w:rsidR="00461A3C" w:rsidRDefault="00461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0F6796E5"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141490AF"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FF339B"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6058F6DB"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50031B4E" w14:textId="63FE3E7B"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00847983" w:rsidRPr="009C3AF0">
      <w:rPr>
        <w:rFonts w:ascii="Arial" w:hAnsi="Arial" w:cs="Arial"/>
        <w:color w:val="BFBFBF" w:themeColor="background1" w:themeShade="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9E82E" w14:textId="77777777" w:rsidR="00461A3C" w:rsidRDefault="00461A3C">
      <w:pPr>
        <w:spacing w:after="0" w:line="240" w:lineRule="auto"/>
      </w:pPr>
      <w:r>
        <w:separator/>
      </w:r>
    </w:p>
  </w:footnote>
  <w:footnote w:type="continuationSeparator" w:id="0">
    <w:p w14:paraId="39A5407C" w14:textId="77777777" w:rsidR="00461A3C" w:rsidRDefault="00461A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853374730">
    <w:abstractNumId w:val="8"/>
  </w:num>
  <w:num w:numId="2" w16cid:durableId="1928537295">
    <w:abstractNumId w:val="6"/>
  </w:num>
  <w:num w:numId="3" w16cid:durableId="23210899">
    <w:abstractNumId w:val="5"/>
  </w:num>
  <w:num w:numId="4" w16cid:durableId="878663638">
    <w:abstractNumId w:val="4"/>
  </w:num>
  <w:num w:numId="5" w16cid:durableId="2023628414">
    <w:abstractNumId w:val="7"/>
  </w:num>
  <w:num w:numId="6" w16cid:durableId="1951162876">
    <w:abstractNumId w:val="3"/>
  </w:num>
  <w:num w:numId="7" w16cid:durableId="596183544">
    <w:abstractNumId w:val="2"/>
  </w:num>
  <w:num w:numId="8" w16cid:durableId="51123563">
    <w:abstractNumId w:val="1"/>
  </w:num>
  <w:num w:numId="9" w16cid:durableId="1410347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376304"/>
    <w:rsid w:val="00406AE5"/>
    <w:rsid w:val="00461A3C"/>
    <w:rsid w:val="004A641F"/>
    <w:rsid w:val="004B4040"/>
    <w:rsid w:val="004B593C"/>
    <w:rsid w:val="005D4898"/>
    <w:rsid w:val="006E2A8C"/>
    <w:rsid w:val="007749AF"/>
    <w:rsid w:val="00794EBC"/>
    <w:rsid w:val="00847983"/>
    <w:rsid w:val="00930F33"/>
    <w:rsid w:val="00973DBA"/>
    <w:rsid w:val="009C3AF0"/>
    <w:rsid w:val="00A12EE5"/>
    <w:rsid w:val="00AA1D8D"/>
    <w:rsid w:val="00B47730"/>
    <w:rsid w:val="00BA4C2B"/>
    <w:rsid w:val="00BD0140"/>
    <w:rsid w:val="00C24502"/>
    <w:rsid w:val="00CB0664"/>
    <w:rsid w:val="00D57E81"/>
    <w:rsid w:val="00ED3244"/>
    <w:rsid w:val="00FC693F"/>
    <w:rsid w:val="00FE3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D124741"/>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10429</Words>
  <Characters>44639</Characters>
  <Application>Microsoft Office Word</Application>
  <DocSecurity>0</DocSecurity>
  <Lines>756</Lines>
  <Paragraphs>233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54835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sara ramos</cp:lastModifiedBy>
  <cp:revision>2</cp:revision>
  <dcterms:created xsi:type="dcterms:W3CDTF">2023-04-06T17:56:00Z</dcterms:created>
  <dcterms:modified xsi:type="dcterms:W3CDTF">2023-04-06T17:56:00Z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a0669a5c1bf8731d4afc312cf3fdf13ad7d1318e1d77c3e5b8d54287e3c3e2c8</vt:lpwstr>
  </property>
</Properties>
</file>