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0E36" w14:textId="77777777" w:rsidR="006639A8" w:rsidRPr="00E316DC" w:rsidRDefault="006639A8">
      <w:pPr>
        <w:spacing w:after="0"/>
        <w:rPr>
          <w:rFonts w:ascii="Times New Roman" w:hAnsi="Times New Roman" w:cs="Times New Roman"/>
          <w:sz w:val="24"/>
          <w:szCs w:val="24"/>
        </w:rPr>
      </w:pPr>
    </w:p>
    <w:p w14:paraId="0E414E78" w14:textId="1AF73E4E" w:rsidR="00E316DC" w:rsidRPr="00E316DC" w:rsidRDefault="00E316DC" w:rsidP="00E316DC">
      <w:pPr>
        <w:spacing w:after="0" w:line="240" w:lineRule="auto"/>
        <w:jc w:val="center"/>
        <w:rPr>
          <w:rFonts w:ascii="Times New Roman" w:eastAsia="Calibri" w:hAnsi="Times New Roman" w:cs="Times New Roman"/>
          <w:b/>
          <w:bCs/>
          <w:sz w:val="24"/>
          <w:szCs w:val="24"/>
        </w:rPr>
      </w:pPr>
      <w:r w:rsidRPr="00E316DC">
        <w:rPr>
          <w:rFonts w:ascii="Times New Roman" w:eastAsia="Calibri" w:hAnsi="Times New Roman" w:cs="Times New Roman"/>
          <w:b/>
          <w:sz w:val="24"/>
          <w:szCs w:val="24"/>
        </w:rPr>
        <w:t xml:space="preserve">Transcript of </w:t>
      </w:r>
      <w:r>
        <w:rPr>
          <w:rFonts w:ascii="Times New Roman" w:eastAsia="Calibri" w:hAnsi="Times New Roman" w:cs="Times New Roman"/>
          <w:b/>
          <w:sz w:val="24"/>
          <w:szCs w:val="24"/>
        </w:rPr>
        <w:t xml:space="preserve">Unnamed </w:t>
      </w:r>
      <w:r w:rsidRPr="00E316DC">
        <w:rPr>
          <w:rFonts w:ascii="Times New Roman" w:eastAsia="Calibri" w:hAnsi="Times New Roman" w:cs="Times New Roman"/>
          <w:b/>
          <w:sz w:val="24"/>
          <w:szCs w:val="24"/>
        </w:rPr>
        <w:t>Interview</w:t>
      </w:r>
    </w:p>
    <w:p w14:paraId="7A6C146D" w14:textId="77777777" w:rsidR="00E316DC" w:rsidRPr="00E316DC" w:rsidRDefault="00E316DC" w:rsidP="00E316DC">
      <w:pPr>
        <w:spacing w:after="0" w:line="240" w:lineRule="auto"/>
        <w:jc w:val="center"/>
        <w:rPr>
          <w:rFonts w:ascii="Times New Roman" w:eastAsia="Calibri" w:hAnsi="Times New Roman" w:cs="Times New Roman"/>
          <w:b/>
          <w:sz w:val="24"/>
          <w:szCs w:val="24"/>
        </w:rPr>
      </w:pPr>
    </w:p>
    <w:p w14:paraId="1F589AB4" w14:textId="51A722B0" w:rsidR="00E316DC" w:rsidRPr="00E316DC" w:rsidRDefault="00E316DC" w:rsidP="00E316DC">
      <w:pPr>
        <w:spacing w:after="0" w:line="240" w:lineRule="auto"/>
        <w:rPr>
          <w:rFonts w:ascii="Times New Roman" w:eastAsia="Calibri" w:hAnsi="Times New Roman" w:cs="Times New Roman"/>
          <w:bCs/>
          <w:sz w:val="24"/>
          <w:szCs w:val="24"/>
        </w:rPr>
      </w:pPr>
      <w:r w:rsidRPr="00E316DC">
        <w:rPr>
          <w:rFonts w:ascii="Times New Roman" w:eastAsia="Calibri" w:hAnsi="Times New Roman" w:cs="Times New Roman"/>
          <w:b/>
          <w:sz w:val="24"/>
          <w:szCs w:val="24"/>
        </w:rPr>
        <w:t xml:space="preserve">Interviewee: </w:t>
      </w:r>
      <w:r w:rsidRPr="00E316DC">
        <w:rPr>
          <w:rFonts w:ascii="Times New Roman" w:eastAsia="Calibri" w:hAnsi="Times New Roman" w:cs="Times New Roman"/>
          <w:b/>
          <w:sz w:val="24"/>
          <w:szCs w:val="24"/>
        </w:rPr>
        <w:tab/>
      </w:r>
      <w:r>
        <w:rPr>
          <w:rFonts w:ascii="Times New Roman" w:eastAsia="Calibri" w:hAnsi="Times New Roman" w:cs="Times New Roman"/>
          <w:b/>
          <w:sz w:val="24"/>
          <w:szCs w:val="24"/>
        </w:rPr>
        <w:t xml:space="preserve">Interviewee </w:t>
      </w:r>
      <w:r w:rsidR="00315A23">
        <w:rPr>
          <w:rFonts w:ascii="Times New Roman" w:eastAsia="Calibri" w:hAnsi="Times New Roman" w:cs="Times New Roman"/>
          <w:b/>
          <w:sz w:val="24"/>
          <w:szCs w:val="24"/>
        </w:rPr>
        <w:t>[</w:t>
      </w:r>
      <w:r>
        <w:rPr>
          <w:rFonts w:ascii="Times New Roman" w:eastAsia="Calibri" w:hAnsi="Times New Roman" w:cs="Times New Roman"/>
          <w:b/>
          <w:sz w:val="24"/>
          <w:szCs w:val="24"/>
        </w:rPr>
        <w:t>1</w:t>
      </w:r>
      <w:r w:rsidR="00315A2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Interviewee </w:t>
      </w:r>
      <w:r w:rsidR="00315A23">
        <w:rPr>
          <w:rFonts w:ascii="Times New Roman" w:eastAsia="Calibri" w:hAnsi="Times New Roman" w:cs="Times New Roman"/>
          <w:b/>
          <w:sz w:val="24"/>
          <w:szCs w:val="24"/>
        </w:rPr>
        <w:t>[</w:t>
      </w:r>
      <w:r>
        <w:rPr>
          <w:rFonts w:ascii="Times New Roman" w:eastAsia="Calibri" w:hAnsi="Times New Roman" w:cs="Times New Roman"/>
          <w:b/>
          <w:sz w:val="24"/>
          <w:szCs w:val="24"/>
        </w:rPr>
        <w:t>2</w:t>
      </w:r>
      <w:r w:rsidR="00315A23">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(both unnamed)</w:t>
      </w:r>
    </w:p>
    <w:p w14:paraId="25339DAB" w14:textId="19BF4BFD" w:rsidR="00E316DC" w:rsidRPr="00E316DC" w:rsidRDefault="00E316DC" w:rsidP="00E316DC">
      <w:pPr>
        <w:spacing w:after="0" w:line="240" w:lineRule="auto"/>
        <w:rPr>
          <w:rFonts w:ascii="Times New Roman" w:eastAsia="Calibri" w:hAnsi="Times New Roman" w:cs="Times New Roman"/>
          <w:b/>
          <w:sz w:val="24"/>
          <w:szCs w:val="24"/>
        </w:rPr>
      </w:pPr>
      <w:r w:rsidRPr="00E316DC">
        <w:rPr>
          <w:rFonts w:ascii="Times New Roman" w:eastAsia="Calibri" w:hAnsi="Times New Roman" w:cs="Times New Roman"/>
          <w:b/>
          <w:sz w:val="24"/>
          <w:szCs w:val="24"/>
        </w:rPr>
        <w:t xml:space="preserve">Interviewer: </w:t>
      </w:r>
      <w:r w:rsidRPr="00E316DC">
        <w:rPr>
          <w:rFonts w:ascii="Times New Roman" w:eastAsia="Calibri" w:hAnsi="Times New Roman" w:cs="Times New Roman"/>
          <w:b/>
          <w:sz w:val="24"/>
          <w:szCs w:val="24"/>
        </w:rPr>
        <w:tab/>
      </w:r>
      <w:r>
        <w:rPr>
          <w:rFonts w:ascii="Times New Roman" w:eastAsia="Calibri" w:hAnsi="Times New Roman" w:cs="Times New Roman"/>
          <w:b/>
          <w:sz w:val="24"/>
          <w:szCs w:val="24"/>
        </w:rPr>
        <w:t>Interviewer (unnamed)</w:t>
      </w:r>
    </w:p>
    <w:p w14:paraId="48347E64" w14:textId="65C19390" w:rsidR="00E316DC" w:rsidRPr="00E316DC" w:rsidRDefault="00E316DC" w:rsidP="00E316DC">
      <w:pPr>
        <w:spacing w:after="0" w:line="240" w:lineRule="auto"/>
        <w:rPr>
          <w:rFonts w:ascii="Times New Roman" w:eastAsia="Calibri" w:hAnsi="Times New Roman" w:cs="Times New Roman"/>
          <w:b/>
          <w:sz w:val="24"/>
          <w:szCs w:val="24"/>
        </w:rPr>
      </w:pPr>
      <w:r w:rsidRPr="00E316DC">
        <w:rPr>
          <w:rFonts w:ascii="Times New Roman" w:eastAsia="Calibri" w:hAnsi="Times New Roman" w:cs="Times New Roman"/>
          <w:b/>
          <w:sz w:val="24"/>
          <w:szCs w:val="24"/>
        </w:rPr>
        <w:t xml:space="preserve">Date: </w:t>
      </w:r>
      <w:r w:rsidRPr="00E316DC">
        <w:rPr>
          <w:rFonts w:ascii="Times New Roman" w:eastAsia="Calibri" w:hAnsi="Times New Roman" w:cs="Times New Roman"/>
          <w:b/>
          <w:sz w:val="24"/>
          <w:szCs w:val="24"/>
        </w:rPr>
        <w:tab/>
      </w:r>
    </w:p>
    <w:p w14:paraId="20E190EE" w14:textId="77777777" w:rsidR="00E316DC" w:rsidRPr="00E316DC" w:rsidRDefault="00E316DC" w:rsidP="00E316DC">
      <w:pPr>
        <w:spacing w:after="0" w:line="240" w:lineRule="auto"/>
        <w:rPr>
          <w:rFonts w:ascii="Times New Roman" w:eastAsia="Calibri" w:hAnsi="Times New Roman" w:cs="Times New Roman"/>
          <w:b/>
          <w:sz w:val="24"/>
          <w:szCs w:val="24"/>
        </w:rPr>
      </w:pPr>
      <w:r w:rsidRPr="00E316DC">
        <w:rPr>
          <w:rFonts w:ascii="Times New Roman" w:eastAsia="Calibri" w:hAnsi="Times New Roman" w:cs="Times New Roman"/>
          <w:b/>
          <w:sz w:val="24"/>
          <w:szCs w:val="24"/>
        </w:rPr>
        <w:t xml:space="preserve">Location (Interviewee): </w:t>
      </w:r>
    </w:p>
    <w:p w14:paraId="0881C2B2" w14:textId="77777777" w:rsidR="00E316DC" w:rsidRPr="00E316DC" w:rsidRDefault="00E316DC" w:rsidP="00E316DC">
      <w:pPr>
        <w:spacing w:after="0" w:line="240" w:lineRule="auto"/>
        <w:rPr>
          <w:rFonts w:ascii="Times New Roman" w:eastAsia="Calibri" w:hAnsi="Times New Roman" w:cs="Times New Roman"/>
          <w:b/>
          <w:bCs/>
          <w:sz w:val="24"/>
          <w:szCs w:val="24"/>
        </w:rPr>
      </w:pPr>
      <w:r w:rsidRPr="00E316DC">
        <w:rPr>
          <w:rFonts w:ascii="Times New Roman" w:eastAsia="Calibri" w:hAnsi="Times New Roman" w:cs="Times New Roman"/>
          <w:b/>
          <w:sz w:val="24"/>
          <w:szCs w:val="24"/>
        </w:rPr>
        <w:t xml:space="preserve">Location (Interviewer): </w:t>
      </w:r>
    </w:p>
    <w:p w14:paraId="7516DE08" w14:textId="77777777" w:rsidR="00E316DC" w:rsidRPr="00E316DC" w:rsidRDefault="00E316DC" w:rsidP="00E316DC">
      <w:pPr>
        <w:spacing w:after="0" w:line="240" w:lineRule="auto"/>
        <w:rPr>
          <w:rFonts w:ascii="Times New Roman" w:eastAsia="Calibri" w:hAnsi="Times New Roman" w:cs="Times New Roman"/>
          <w:bCs/>
          <w:sz w:val="24"/>
          <w:szCs w:val="24"/>
        </w:rPr>
      </w:pPr>
    </w:p>
    <w:p w14:paraId="0950E207" w14:textId="526164AD" w:rsidR="00E316DC" w:rsidRPr="00E316DC" w:rsidRDefault="00E316DC" w:rsidP="00E316DC">
      <w:pPr>
        <w:spacing w:after="0" w:line="240" w:lineRule="auto"/>
        <w:rPr>
          <w:rFonts w:ascii="Times New Roman" w:eastAsia="Calibri" w:hAnsi="Times New Roman" w:cs="Times New Roman"/>
          <w:sz w:val="24"/>
          <w:szCs w:val="24"/>
        </w:rPr>
      </w:pPr>
      <w:r w:rsidRPr="00E316DC">
        <w:rPr>
          <w:rFonts w:ascii="Times New Roman" w:eastAsia="Calibri" w:hAnsi="Times New Roman" w:cs="Times New Roman"/>
          <w:b/>
          <w:sz w:val="24"/>
          <w:szCs w:val="24"/>
        </w:rPr>
        <w:t xml:space="preserve">Abstract: </w:t>
      </w:r>
      <w:r>
        <w:rPr>
          <w:rFonts w:ascii="Times New Roman" w:eastAsia="Calibri" w:hAnsi="Times New Roman" w:cs="Times New Roman"/>
          <w:sz w:val="24"/>
          <w:szCs w:val="24"/>
        </w:rPr>
        <w:t xml:space="preserve">This is a recorded conversation about faith, religion, and prayer in the time of Covid-19. </w:t>
      </w:r>
    </w:p>
    <w:p w14:paraId="4F31CA88" w14:textId="77777777" w:rsidR="00E316DC" w:rsidRPr="00E316DC" w:rsidRDefault="00E316DC">
      <w:pPr>
        <w:spacing w:after="0"/>
        <w:rPr>
          <w:rFonts w:ascii="Times New Roman" w:hAnsi="Times New Roman" w:cs="Times New Roman"/>
          <w:b/>
          <w:sz w:val="24"/>
          <w:szCs w:val="24"/>
        </w:rPr>
      </w:pPr>
    </w:p>
    <w:p w14:paraId="0BF34240" w14:textId="77777777" w:rsidR="00E316DC" w:rsidRPr="00E316DC" w:rsidRDefault="00E316DC">
      <w:pPr>
        <w:spacing w:after="0"/>
        <w:rPr>
          <w:rFonts w:ascii="Times New Roman" w:hAnsi="Times New Roman" w:cs="Times New Roman"/>
          <w:b/>
          <w:sz w:val="24"/>
          <w:szCs w:val="24"/>
        </w:rPr>
      </w:pPr>
    </w:p>
    <w:p w14:paraId="06053311" w14:textId="7AA3B9FF"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1</w:t>
      </w:r>
      <w:r w:rsidR="00315A23">
        <w:rPr>
          <w:rFonts w:ascii="Times New Roman" w:hAnsi="Times New Roman" w:cs="Times New Roman"/>
          <w:b/>
          <w:sz w:val="24"/>
          <w:szCs w:val="24"/>
        </w:rPr>
        <w:t>]</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00:00</w:t>
      </w:r>
    </w:p>
    <w:p w14:paraId="1084D9FC"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Do you want your voice recorded?</w:t>
      </w:r>
    </w:p>
    <w:p w14:paraId="53AB64F9" w14:textId="77777777" w:rsidR="006639A8" w:rsidRPr="00E316DC" w:rsidRDefault="006639A8">
      <w:pPr>
        <w:spacing w:after="0"/>
        <w:rPr>
          <w:rFonts w:ascii="Times New Roman" w:hAnsi="Times New Roman" w:cs="Times New Roman"/>
          <w:sz w:val="24"/>
          <w:szCs w:val="24"/>
        </w:rPr>
      </w:pPr>
    </w:p>
    <w:p w14:paraId="714D88C9" w14:textId="19744F05"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Interviewer</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00:05</w:t>
      </w:r>
    </w:p>
    <w:p w14:paraId="4685692D"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It's just how is COVID-19 affected your faith or beliefs? Is your religious community still gathering currently? And how it's affected your participation in religious community? And the last one is your religious community supplying or engage in any kind of community service, and attempt to help alleviate issues caused by the pandemic?</w:t>
      </w:r>
    </w:p>
    <w:p w14:paraId="0720BB64" w14:textId="77777777" w:rsidR="006639A8" w:rsidRPr="00E316DC" w:rsidRDefault="006639A8">
      <w:pPr>
        <w:spacing w:after="0"/>
        <w:rPr>
          <w:rFonts w:ascii="Times New Roman" w:hAnsi="Times New Roman" w:cs="Times New Roman"/>
          <w:sz w:val="24"/>
          <w:szCs w:val="24"/>
        </w:rPr>
      </w:pPr>
    </w:p>
    <w:p w14:paraId="0DC1AF37" w14:textId="45AE02B8"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1</w:t>
      </w:r>
      <w:r w:rsidR="00315A23">
        <w:rPr>
          <w:rFonts w:ascii="Times New Roman" w:hAnsi="Times New Roman" w:cs="Times New Roman"/>
          <w:b/>
          <w:sz w:val="24"/>
          <w:szCs w:val="24"/>
        </w:rPr>
        <w:t>]</w:t>
      </w:r>
      <w:r w:rsidRPr="00E316DC">
        <w:rPr>
          <w:rFonts w:ascii="Times New Roman" w:hAnsi="Times New Roman" w:cs="Times New Roman"/>
          <w:b/>
          <w:sz w:val="24"/>
          <w:szCs w:val="24"/>
        </w:rPr>
        <w:t xml:space="preserve">  </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00:29</w:t>
      </w:r>
    </w:p>
    <w:p w14:paraId="5A6B9A2F"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Well get over here. You got to get over here, just you can record it. I'll start. Come here. sit down.</w:t>
      </w:r>
    </w:p>
    <w:p w14:paraId="6D06E8AB" w14:textId="77777777" w:rsidR="006639A8" w:rsidRPr="00E316DC" w:rsidRDefault="006639A8">
      <w:pPr>
        <w:spacing w:after="0"/>
        <w:rPr>
          <w:rFonts w:ascii="Times New Roman" w:hAnsi="Times New Roman" w:cs="Times New Roman"/>
          <w:sz w:val="24"/>
          <w:szCs w:val="24"/>
        </w:rPr>
      </w:pPr>
    </w:p>
    <w:p w14:paraId="3D18E208" w14:textId="26A07787"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Interviewer</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00:41</w:t>
      </w:r>
    </w:p>
    <w:p w14:paraId="7EA414C2"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 xml:space="preserve">Okay. So how has COVID-19 affected your faith or beliefs? </w:t>
      </w:r>
    </w:p>
    <w:p w14:paraId="77BD5E18" w14:textId="77777777" w:rsidR="006639A8" w:rsidRPr="00E316DC" w:rsidRDefault="006639A8">
      <w:pPr>
        <w:spacing w:after="0"/>
        <w:rPr>
          <w:rFonts w:ascii="Times New Roman" w:hAnsi="Times New Roman" w:cs="Times New Roman"/>
          <w:sz w:val="24"/>
          <w:szCs w:val="24"/>
        </w:rPr>
      </w:pPr>
    </w:p>
    <w:p w14:paraId="36CFB63B" w14:textId="1C839155"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1</w:t>
      </w:r>
      <w:r w:rsidR="00315A23">
        <w:rPr>
          <w:rFonts w:ascii="Times New Roman" w:hAnsi="Times New Roman" w:cs="Times New Roman"/>
          <w:b/>
          <w:sz w:val="24"/>
          <w:szCs w:val="24"/>
        </w:rPr>
        <w:t>]</w:t>
      </w:r>
      <w:r w:rsidRPr="00E316DC">
        <w:rPr>
          <w:rFonts w:ascii="Times New Roman" w:hAnsi="Times New Roman" w:cs="Times New Roman"/>
          <w:b/>
          <w:sz w:val="24"/>
          <w:szCs w:val="24"/>
        </w:rPr>
        <w:t xml:space="preserve">  </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00:48</w:t>
      </w:r>
    </w:p>
    <w:p w14:paraId="598EC47B"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Well, My effect my belief is because now we have so many people that are gathered together. They're, they're, they're praying because of this pandemic that's going around. And he knows that at first, he can probably take anybody's life and no matter what the age group is, and we just had a cousin of mine. And we pray for him every day. And he survived after over a month, and two weeks of being in the hospital, with the ventilators and all that, and he survived, thank the Lord for that. So it affected it grew more. Our, my belief in religion grew more, there is a reason to pray now because my prayers are being answered.</w:t>
      </w:r>
    </w:p>
    <w:p w14:paraId="551494B9" w14:textId="77777777" w:rsidR="006639A8" w:rsidRPr="00E316DC" w:rsidRDefault="006639A8">
      <w:pPr>
        <w:spacing w:after="0"/>
        <w:rPr>
          <w:rFonts w:ascii="Times New Roman" w:hAnsi="Times New Roman" w:cs="Times New Roman"/>
          <w:sz w:val="24"/>
          <w:szCs w:val="24"/>
        </w:rPr>
      </w:pPr>
    </w:p>
    <w:p w14:paraId="119A6895" w14:textId="72DB497B"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2</w:t>
      </w:r>
      <w:r w:rsidR="00315A23">
        <w:rPr>
          <w:rFonts w:ascii="Times New Roman" w:hAnsi="Times New Roman" w:cs="Times New Roman"/>
          <w:b/>
          <w:sz w:val="24"/>
          <w:szCs w:val="24"/>
        </w:rPr>
        <w:t>]</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01:35</w:t>
      </w:r>
    </w:p>
    <w:p w14:paraId="6BAADAC4"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 xml:space="preserve">The same thing. I think that that prayer warriors, we, uh, came up with praying at seven o'clock every day, we asked for people to pray for his cousin, because he was on a ventilator, he was sedated. He almost didn't make it. And we just kept praying and asking for people to pray. And, and he's made it he went home yesterday. So we thank God for that, that, that there is such a thing as praying, and that it </w:t>
      </w:r>
      <w:r w:rsidRPr="00E316DC">
        <w:rPr>
          <w:rFonts w:ascii="Times New Roman" w:hAnsi="Times New Roman" w:cs="Times New Roman"/>
          <w:sz w:val="24"/>
          <w:szCs w:val="24"/>
        </w:rPr>
        <w:lastRenderedPageBreak/>
        <w:t>really does have a purpose that if you have faith, it brings people together, we all came together to pray for him. And it did serve a wonderful purpose. He's here and he's he's whole and thank God for that.</w:t>
      </w:r>
    </w:p>
    <w:p w14:paraId="14978BB7" w14:textId="77777777" w:rsidR="006639A8" w:rsidRPr="00E316DC" w:rsidRDefault="006639A8">
      <w:pPr>
        <w:spacing w:after="0"/>
        <w:rPr>
          <w:rFonts w:ascii="Times New Roman" w:hAnsi="Times New Roman" w:cs="Times New Roman"/>
          <w:sz w:val="24"/>
          <w:szCs w:val="24"/>
        </w:rPr>
      </w:pPr>
    </w:p>
    <w:p w14:paraId="14D79E5C" w14:textId="71CFFC1E"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Interviewer </w:t>
      </w:r>
      <w:r w:rsidR="00762BD1" w:rsidRPr="00E316DC">
        <w:rPr>
          <w:rFonts w:ascii="Times New Roman" w:hAnsi="Times New Roman" w:cs="Times New Roman"/>
          <w:sz w:val="24"/>
          <w:szCs w:val="24"/>
        </w:rPr>
        <w:t>02:20</w:t>
      </w:r>
    </w:p>
    <w:p w14:paraId="2EE2EFB6"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Uh, is your religious community still gathering currently are and has COVID-19 affected your participation in your religious community.</w:t>
      </w:r>
    </w:p>
    <w:p w14:paraId="5312ED1C" w14:textId="77777777" w:rsidR="006639A8" w:rsidRPr="00E316DC" w:rsidRDefault="006639A8">
      <w:pPr>
        <w:spacing w:after="0"/>
        <w:rPr>
          <w:rFonts w:ascii="Times New Roman" w:hAnsi="Times New Roman" w:cs="Times New Roman"/>
          <w:sz w:val="24"/>
          <w:szCs w:val="24"/>
        </w:rPr>
      </w:pPr>
    </w:p>
    <w:p w14:paraId="181F3CC4" w14:textId="27A9381D"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1</w:t>
      </w:r>
      <w:r w:rsidR="00315A23">
        <w:rPr>
          <w:rFonts w:ascii="Times New Roman" w:hAnsi="Times New Roman" w:cs="Times New Roman"/>
          <w:b/>
          <w:sz w:val="24"/>
          <w:szCs w:val="24"/>
        </w:rPr>
        <w:t>]</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02:29</w:t>
      </w:r>
    </w:p>
    <w:p w14:paraId="016AECC5"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That's a that's everybody. They added to that everybody knows is a social distance. I mean, we can't even we, you know, you don't need a big structure to gather about to, to pray to the, to the Lord and everything. But it was fun going to church and talking to other people. And and, yeah, it's, we're distancing each other because of this virus, but at the same time, as long as like my wife said, they're at night, every night at seven o'clock, we had a prayer section to phones or to ourselves, we just had our own little prayer sessions. And it made us more caring, and probably more frightful. We're scared. We're scared of this virus. Yeah, it definitely does affect my belief in our religion, because now I think we need to pray harder now.</w:t>
      </w:r>
    </w:p>
    <w:p w14:paraId="7E09F291" w14:textId="77777777" w:rsidR="006639A8" w:rsidRPr="00E316DC" w:rsidRDefault="006639A8">
      <w:pPr>
        <w:spacing w:after="0"/>
        <w:rPr>
          <w:rFonts w:ascii="Times New Roman" w:hAnsi="Times New Roman" w:cs="Times New Roman"/>
          <w:sz w:val="24"/>
          <w:szCs w:val="24"/>
        </w:rPr>
      </w:pPr>
    </w:p>
    <w:p w14:paraId="5EAB9CEF" w14:textId="552F96BF"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2</w:t>
      </w:r>
      <w:r w:rsidR="00315A23">
        <w:rPr>
          <w:rFonts w:ascii="Times New Roman" w:hAnsi="Times New Roman" w:cs="Times New Roman"/>
          <w:b/>
          <w:sz w:val="24"/>
          <w:szCs w:val="24"/>
        </w:rPr>
        <w:t>]</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03:30</w:t>
      </w:r>
    </w:p>
    <w:p w14:paraId="78B076BB"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So the question was, is, are we still doing something? And what the question?</w:t>
      </w:r>
    </w:p>
    <w:p w14:paraId="24C7D215" w14:textId="77777777" w:rsidR="006639A8" w:rsidRPr="00E316DC" w:rsidRDefault="006639A8">
      <w:pPr>
        <w:spacing w:after="0"/>
        <w:rPr>
          <w:rFonts w:ascii="Times New Roman" w:hAnsi="Times New Roman" w:cs="Times New Roman"/>
          <w:sz w:val="24"/>
          <w:szCs w:val="24"/>
        </w:rPr>
      </w:pPr>
    </w:p>
    <w:p w14:paraId="20D323B5" w14:textId="729807D4"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Interviewer</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03:34</w:t>
      </w:r>
    </w:p>
    <w:p w14:paraId="5F0D9372"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Um, is your religious community still gathering and how has COVID-19 affected your participation in your religious community?</w:t>
      </w:r>
    </w:p>
    <w:p w14:paraId="2343B65C" w14:textId="77777777" w:rsidR="007B77F9" w:rsidRPr="00E316DC" w:rsidRDefault="007B77F9" w:rsidP="007B77F9">
      <w:pPr>
        <w:spacing w:after="0"/>
        <w:rPr>
          <w:rFonts w:ascii="Times New Roman" w:hAnsi="Times New Roman" w:cs="Times New Roman"/>
          <w:sz w:val="24"/>
          <w:szCs w:val="24"/>
        </w:rPr>
      </w:pPr>
    </w:p>
    <w:p w14:paraId="3B5D84C0" w14:textId="1372ECFD" w:rsidR="006639A8" w:rsidRPr="00E316DC" w:rsidRDefault="007B77F9" w:rsidP="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2</w:t>
      </w:r>
      <w:r w:rsidR="00315A23">
        <w:rPr>
          <w:rFonts w:ascii="Times New Roman" w:hAnsi="Times New Roman" w:cs="Times New Roman"/>
          <w:b/>
          <w:sz w:val="24"/>
          <w:szCs w:val="24"/>
        </w:rPr>
        <w:t>]</w:t>
      </w:r>
      <w:r w:rsidRPr="00E316DC">
        <w:rPr>
          <w:rFonts w:ascii="Times New Roman" w:hAnsi="Times New Roman" w:cs="Times New Roman"/>
          <w:b/>
          <w:sz w:val="24"/>
          <w:szCs w:val="24"/>
        </w:rPr>
        <w:t xml:space="preserve">  </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03:41</w:t>
      </w:r>
    </w:p>
    <w:p w14:paraId="0DBA8FB2"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 xml:space="preserve">Well, they're still gathered, I think they have a televised, I think it's on Facebook, where they gather together in the parking lot. </w:t>
      </w:r>
    </w:p>
    <w:p w14:paraId="49276041" w14:textId="77777777" w:rsidR="006639A8" w:rsidRPr="00E316DC" w:rsidRDefault="006639A8">
      <w:pPr>
        <w:spacing w:after="0"/>
        <w:rPr>
          <w:rFonts w:ascii="Times New Roman" w:hAnsi="Times New Roman" w:cs="Times New Roman"/>
          <w:sz w:val="24"/>
          <w:szCs w:val="24"/>
        </w:rPr>
      </w:pPr>
    </w:p>
    <w:p w14:paraId="06A4671F" w14:textId="0FC8DE8A"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Interviewer</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03:49</w:t>
      </w:r>
    </w:p>
    <w:p w14:paraId="6C14CB01" w14:textId="280E0823"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Yeah</w:t>
      </w:r>
      <w:r w:rsidR="007B77F9" w:rsidRPr="00E316DC">
        <w:rPr>
          <w:rFonts w:ascii="Times New Roman" w:hAnsi="Times New Roman" w:cs="Times New Roman"/>
          <w:sz w:val="24"/>
          <w:szCs w:val="24"/>
        </w:rPr>
        <w:t>.</w:t>
      </w:r>
    </w:p>
    <w:p w14:paraId="206E9C73" w14:textId="77777777" w:rsidR="007B77F9" w:rsidRPr="00E316DC" w:rsidRDefault="007B77F9" w:rsidP="007B77F9">
      <w:pPr>
        <w:spacing w:after="0"/>
        <w:rPr>
          <w:rFonts w:ascii="Times New Roman" w:hAnsi="Times New Roman" w:cs="Times New Roman"/>
          <w:sz w:val="24"/>
          <w:szCs w:val="24"/>
        </w:rPr>
      </w:pPr>
    </w:p>
    <w:p w14:paraId="0A55E4BE" w14:textId="34157C2D" w:rsidR="006639A8" w:rsidRPr="00E316DC" w:rsidRDefault="007B77F9" w:rsidP="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2</w:t>
      </w:r>
      <w:r w:rsidR="00315A23">
        <w:rPr>
          <w:rFonts w:ascii="Times New Roman" w:hAnsi="Times New Roman" w:cs="Times New Roman"/>
          <w:b/>
          <w:sz w:val="24"/>
          <w:szCs w:val="24"/>
        </w:rPr>
        <w:t>]</w:t>
      </w:r>
      <w:r w:rsidRPr="00E316DC">
        <w:rPr>
          <w:rFonts w:ascii="Times New Roman" w:hAnsi="Times New Roman" w:cs="Times New Roman"/>
          <w:b/>
          <w:sz w:val="24"/>
          <w:szCs w:val="24"/>
        </w:rPr>
        <w:t xml:space="preserve">  </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03:49</w:t>
      </w:r>
    </w:p>
    <w:p w14:paraId="1C34F9E8"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But we haven't gone. We haven't really participated. Uh, I know my daughter in Las Vegas is watching it, but we haven't done it. I know the last few times that we went when they started talking about the COVID virus. Uh, it was kind of scary, because the church was full of people, and then you have to hold hands and it was kind of scary. Get your hand sanitizer out, and it's just not a Christian way to be, but it's kind of scary. So we quit going, like you said, for the social distancing. Because wherever two or more people gather in his name, there's God anywhere doesn't he doesn't belong, necessarily in the building. So our faith is still there. Church participation kind of went out the door for us for a while anyway.</w:t>
      </w:r>
    </w:p>
    <w:p w14:paraId="37640B8E" w14:textId="77777777" w:rsidR="006639A8" w:rsidRPr="00E316DC" w:rsidRDefault="006639A8">
      <w:pPr>
        <w:spacing w:after="0"/>
        <w:rPr>
          <w:rFonts w:ascii="Times New Roman" w:hAnsi="Times New Roman" w:cs="Times New Roman"/>
          <w:sz w:val="24"/>
          <w:szCs w:val="24"/>
        </w:rPr>
      </w:pPr>
    </w:p>
    <w:p w14:paraId="141C0B00" w14:textId="61C79797"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lastRenderedPageBreak/>
        <w:t>Interviewer</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04:34</w:t>
      </w:r>
    </w:p>
    <w:p w14:paraId="12DEAC43"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 xml:space="preserve">Understandable, ok and is your religious community supplying or engaged in any kind of community service to help alleviate the issues caused caused by the pandemic? </w:t>
      </w:r>
    </w:p>
    <w:p w14:paraId="79FB9A9D" w14:textId="77777777" w:rsidR="007B77F9" w:rsidRPr="00E316DC" w:rsidRDefault="007B77F9" w:rsidP="007B77F9">
      <w:pPr>
        <w:spacing w:after="0"/>
        <w:rPr>
          <w:rFonts w:ascii="Times New Roman" w:hAnsi="Times New Roman" w:cs="Times New Roman"/>
          <w:sz w:val="24"/>
          <w:szCs w:val="24"/>
        </w:rPr>
      </w:pPr>
    </w:p>
    <w:p w14:paraId="5AA46BBD" w14:textId="3153032D" w:rsidR="006639A8" w:rsidRPr="00E316DC" w:rsidRDefault="007B77F9" w:rsidP="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2</w:t>
      </w:r>
      <w:r w:rsidR="00315A23">
        <w:rPr>
          <w:rFonts w:ascii="Times New Roman" w:hAnsi="Times New Roman" w:cs="Times New Roman"/>
          <w:b/>
          <w:sz w:val="24"/>
          <w:szCs w:val="24"/>
        </w:rPr>
        <w:t>]</w:t>
      </w:r>
      <w:r w:rsidRPr="00E316DC">
        <w:rPr>
          <w:rFonts w:ascii="Times New Roman" w:hAnsi="Times New Roman" w:cs="Times New Roman"/>
          <w:b/>
          <w:sz w:val="24"/>
          <w:szCs w:val="24"/>
        </w:rPr>
        <w:t xml:space="preserve">  </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04:45</w:t>
      </w:r>
    </w:p>
    <w:p w14:paraId="70C60727"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I don't know.</w:t>
      </w:r>
    </w:p>
    <w:p w14:paraId="780D46AB" w14:textId="77777777" w:rsidR="006639A8" w:rsidRPr="00E316DC" w:rsidRDefault="006639A8">
      <w:pPr>
        <w:spacing w:after="0"/>
        <w:rPr>
          <w:rFonts w:ascii="Times New Roman" w:hAnsi="Times New Roman" w:cs="Times New Roman"/>
          <w:sz w:val="24"/>
          <w:szCs w:val="24"/>
        </w:rPr>
      </w:pPr>
    </w:p>
    <w:p w14:paraId="305D16B7" w14:textId="16ED9B3B"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1</w:t>
      </w:r>
      <w:r w:rsidR="00315A23">
        <w:rPr>
          <w:rFonts w:ascii="Times New Roman" w:hAnsi="Times New Roman" w:cs="Times New Roman"/>
          <w:b/>
          <w:sz w:val="24"/>
          <w:szCs w:val="24"/>
        </w:rPr>
        <w:t>]</w:t>
      </w:r>
      <w:r w:rsidRPr="00E316DC">
        <w:rPr>
          <w:rFonts w:ascii="Times New Roman" w:hAnsi="Times New Roman" w:cs="Times New Roman"/>
          <w:b/>
          <w:sz w:val="24"/>
          <w:szCs w:val="24"/>
        </w:rPr>
        <w:t xml:space="preserve">  </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04:46</w:t>
      </w:r>
    </w:p>
    <w:p w14:paraId="7E3D4969"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 xml:space="preserve">That, it's hard to be, we, you have to go there or you have to read any kind of church bulletins. But since everybody is distancing themselves. Uh, again, they just prayers through phones through Skype. Whatever, but are they? I know the Catholic Church, you know, people were standing sitting in their cars in the </w:t>
      </w:r>
    </w:p>
    <w:p w14:paraId="103646AC" w14:textId="77777777" w:rsidR="006639A8" w:rsidRPr="00E316DC" w:rsidRDefault="006639A8">
      <w:pPr>
        <w:spacing w:after="0"/>
        <w:rPr>
          <w:rFonts w:ascii="Times New Roman" w:hAnsi="Times New Roman" w:cs="Times New Roman"/>
          <w:sz w:val="24"/>
          <w:szCs w:val="24"/>
        </w:rPr>
      </w:pPr>
    </w:p>
    <w:p w14:paraId="0D41DBFA" w14:textId="08BE2CA5"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Interviewer</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05:14</w:t>
      </w:r>
    </w:p>
    <w:p w14:paraId="595C1C84" w14:textId="22FE6408"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Parking lot for, what's it, Easter?</w:t>
      </w:r>
    </w:p>
    <w:p w14:paraId="194CE646" w14:textId="77777777" w:rsidR="007B77F9" w:rsidRPr="00E316DC" w:rsidRDefault="007B77F9" w:rsidP="007B77F9">
      <w:pPr>
        <w:spacing w:after="0"/>
        <w:rPr>
          <w:rFonts w:ascii="Times New Roman" w:hAnsi="Times New Roman" w:cs="Times New Roman"/>
          <w:sz w:val="24"/>
          <w:szCs w:val="24"/>
        </w:rPr>
      </w:pPr>
    </w:p>
    <w:p w14:paraId="3DBED2F6" w14:textId="34713D58" w:rsidR="006639A8" w:rsidRPr="00E316DC" w:rsidRDefault="007B77F9" w:rsidP="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2</w:t>
      </w:r>
      <w:r w:rsidR="00315A23">
        <w:rPr>
          <w:rFonts w:ascii="Times New Roman" w:hAnsi="Times New Roman" w:cs="Times New Roman"/>
          <w:b/>
          <w:sz w:val="24"/>
          <w:szCs w:val="24"/>
        </w:rPr>
        <w:t>]</w:t>
      </w:r>
      <w:r w:rsidRPr="00E316DC">
        <w:rPr>
          <w:rFonts w:ascii="Times New Roman" w:hAnsi="Times New Roman" w:cs="Times New Roman"/>
          <w:b/>
          <w:sz w:val="24"/>
          <w:szCs w:val="24"/>
        </w:rPr>
        <w:t xml:space="preserve">  </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05:18</w:t>
      </w:r>
    </w:p>
    <w:p w14:paraId="5CB00D7E"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Just for every service</w:t>
      </w:r>
    </w:p>
    <w:p w14:paraId="69028AB7" w14:textId="77777777" w:rsidR="006639A8" w:rsidRPr="00E316DC" w:rsidRDefault="006639A8">
      <w:pPr>
        <w:spacing w:after="0"/>
        <w:rPr>
          <w:rFonts w:ascii="Times New Roman" w:hAnsi="Times New Roman" w:cs="Times New Roman"/>
          <w:sz w:val="24"/>
          <w:szCs w:val="24"/>
        </w:rPr>
      </w:pPr>
    </w:p>
    <w:p w14:paraId="2190768F" w14:textId="1CFDC790"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Interviewer</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05:19</w:t>
      </w:r>
    </w:p>
    <w:p w14:paraId="3E210AE4"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Um Ok. Yeah, and then I think there's the church that's in charge of the lighthouse that like [unknown word] thats over there. They do like food donations. Where you drive and they have boxes and stuff like that.</w:t>
      </w:r>
    </w:p>
    <w:p w14:paraId="6745255E" w14:textId="77777777" w:rsidR="007B77F9" w:rsidRPr="00E316DC" w:rsidRDefault="007B77F9" w:rsidP="007B77F9">
      <w:pPr>
        <w:spacing w:after="0"/>
        <w:rPr>
          <w:rFonts w:ascii="Times New Roman" w:hAnsi="Times New Roman" w:cs="Times New Roman"/>
          <w:sz w:val="24"/>
          <w:szCs w:val="24"/>
        </w:rPr>
      </w:pPr>
    </w:p>
    <w:p w14:paraId="15B8DBBB" w14:textId="1AC9624C" w:rsidR="006639A8" w:rsidRPr="00E316DC" w:rsidRDefault="007B77F9" w:rsidP="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2</w:t>
      </w:r>
      <w:r w:rsidR="00315A23">
        <w:rPr>
          <w:rFonts w:ascii="Times New Roman" w:hAnsi="Times New Roman" w:cs="Times New Roman"/>
          <w:b/>
          <w:sz w:val="24"/>
          <w:szCs w:val="24"/>
        </w:rPr>
        <w:t>]</w:t>
      </w:r>
      <w:r w:rsidRPr="00E316DC">
        <w:rPr>
          <w:rFonts w:ascii="Times New Roman" w:hAnsi="Times New Roman" w:cs="Times New Roman"/>
          <w:b/>
          <w:sz w:val="24"/>
          <w:szCs w:val="24"/>
        </w:rPr>
        <w:t xml:space="preserve">  </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05:33</w:t>
      </w:r>
    </w:p>
    <w:p w14:paraId="6FD24FC0"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 xml:space="preserve">Our church does that. </w:t>
      </w:r>
    </w:p>
    <w:p w14:paraId="724A6924" w14:textId="77777777" w:rsidR="006639A8" w:rsidRPr="00E316DC" w:rsidRDefault="006639A8">
      <w:pPr>
        <w:spacing w:after="0"/>
        <w:rPr>
          <w:rFonts w:ascii="Times New Roman" w:hAnsi="Times New Roman" w:cs="Times New Roman"/>
          <w:sz w:val="24"/>
          <w:szCs w:val="24"/>
        </w:rPr>
      </w:pPr>
    </w:p>
    <w:p w14:paraId="2BB0759A" w14:textId="5AAF5F48"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1</w:t>
      </w:r>
      <w:r w:rsidR="00315A23">
        <w:rPr>
          <w:rFonts w:ascii="Times New Roman" w:hAnsi="Times New Roman" w:cs="Times New Roman"/>
          <w:b/>
          <w:sz w:val="24"/>
          <w:szCs w:val="24"/>
        </w:rPr>
        <w:t>]</w:t>
      </w:r>
      <w:r w:rsidRPr="00E316DC">
        <w:rPr>
          <w:rFonts w:ascii="Times New Roman" w:hAnsi="Times New Roman" w:cs="Times New Roman"/>
          <w:b/>
          <w:sz w:val="24"/>
          <w:szCs w:val="24"/>
        </w:rPr>
        <w:t xml:space="preserve">  </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05:34</w:t>
      </w:r>
    </w:p>
    <w:p w14:paraId="2B9C6199"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Th-th-they, they, they feed the homeless through St. Vincent DePaul. They have a banquet room in the back of the church. And they serve and they always take donations of any kind of canned foods, non perishable foods, and then they prepare food for the homeless and now almost prepare food for anybody. Cause they're scared. Shortages of food right now.</w:t>
      </w:r>
    </w:p>
    <w:p w14:paraId="2958FD74" w14:textId="77777777" w:rsidR="006639A8" w:rsidRPr="00E316DC" w:rsidRDefault="006639A8">
      <w:pPr>
        <w:spacing w:after="0"/>
        <w:rPr>
          <w:rFonts w:ascii="Times New Roman" w:hAnsi="Times New Roman" w:cs="Times New Roman"/>
          <w:sz w:val="24"/>
          <w:szCs w:val="24"/>
        </w:rPr>
      </w:pPr>
    </w:p>
    <w:p w14:paraId="560020EF" w14:textId="290F8D20"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Interviewer</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05:57</w:t>
      </w:r>
    </w:p>
    <w:p w14:paraId="5DFC49D6" w14:textId="133DAD46"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sz w:val="24"/>
          <w:szCs w:val="24"/>
        </w:rPr>
        <w:t>S</w:t>
      </w:r>
      <w:r w:rsidR="00762BD1" w:rsidRPr="00E316DC">
        <w:rPr>
          <w:rFonts w:ascii="Times New Roman" w:hAnsi="Times New Roman" w:cs="Times New Roman"/>
          <w:sz w:val="24"/>
          <w:szCs w:val="24"/>
        </w:rPr>
        <w:t>cary times. Yeah. Oh, thank you so much for answering my questions.</w:t>
      </w:r>
    </w:p>
    <w:p w14:paraId="32A98EDA" w14:textId="77777777" w:rsidR="006639A8" w:rsidRPr="00E316DC" w:rsidRDefault="006639A8">
      <w:pPr>
        <w:spacing w:after="0"/>
        <w:rPr>
          <w:rFonts w:ascii="Times New Roman" w:hAnsi="Times New Roman" w:cs="Times New Roman"/>
          <w:sz w:val="24"/>
          <w:szCs w:val="24"/>
        </w:rPr>
      </w:pPr>
    </w:p>
    <w:p w14:paraId="2DDA218E" w14:textId="05E372E1"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t xml:space="preserve">Interviewee </w:t>
      </w:r>
      <w:r w:rsidR="00315A23">
        <w:rPr>
          <w:rFonts w:ascii="Times New Roman" w:hAnsi="Times New Roman" w:cs="Times New Roman"/>
          <w:b/>
          <w:sz w:val="24"/>
          <w:szCs w:val="24"/>
        </w:rPr>
        <w:t>[</w:t>
      </w:r>
      <w:r w:rsidRPr="00E316DC">
        <w:rPr>
          <w:rFonts w:ascii="Times New Roman" w:hAnsi="Times New Roman" w:cs="Times New Roman"/>
          <w:b/>
          <w:sz w:val="24"/>
          <w:szCs w:val="24"/>
        </w:rPr>
        <w:t>1</w:t>
      </w:r>
      <w:r w:rsidR="00315A23">
        <w:rPr>
          <w:rFonts w:ascii="Times New Roman" w:hAnsi="Times New Roman" w:cs="Times New Roman"/>
          <w:b/>
          <w:sz w:val="24"/>
          <w:szCs w:val="24"/>
        </w:rPr>
        <w:t>]</w:t>
      </w:r>
      <w:r w:rsidRPr="00E316DC">
        <w:rPr>
          <w:rFonts w:ascii="Times New Roman" w:hAnsi="Times New Roman" w:cs="Times New Roman"/>
          <w:b/>
          <w:sz w:val="24"/>
          <w:szCs w:val="24"/>
        </w:rPr>
        <w:t xml:space="preserve">  </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06:02</w:t>
      </w:r>
    </w:p>
    <w:p w14:paraId="24460EB1" w14:textId="01BAC422" w:rsidR="006639A8"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You're welcome.</w:t>
      </w:r>
    </w:p>
    <w:p w14:paraId="75030E23" w14:textId="77777777" w:rsidR="00315A23" w:rsidRPr="00E316DC" w:rsidRDefault="00315A23">
      <w:pPr>
        <w:spacing w:after="0"/>
        <w:rPr>
          <w:rFonts w:ascii="Times New Roman" w:hAnsi="Times New Roman" w:cs="Times New Roman"/>
          <w:sz w:val="24"/>
          <w:szCs w:val="24"/>
        </w:rPr>
      </w:pPr>
    </w:p>
    <w:p w14:paraId="2EAE686E" w14:textId="77777777" w:rsidR="006639A8" w:rsidRPr="00E316DC" w:rsidRDefault="006639A8">
      <w:pPr>
        <w:spacing w:after="0"/>
        <w:rPr>
          <w:rFonts w:ascii="Times New Roman" w:hAnsi="Times New Roman" w:cs="Times New Roman"/>
          <w:sz w:val="24"/>
          <w:szCs w:val="24"/>
        </w:rPr>
      </w:pPr>
    </w:p>
    <w:p w14:paraId="73E90C6A" w14:textId="1C5D49E2" w:rsidR="006639A8" w:rsidRPr="00E316DC" w:rsidRDefault="007B77F9">
      <w:pPr>
        <w:spacing w:after="0"/>
        <w:rPr>
          <w:rFonts w:ascii="Times New Roman" w:hAnsi="Times New Roman" w:cs="Times New Roman"/>
          <w:sz w:val="24"/>
          <w:szCs w:val="24"/>
        </w:rPr>
      </w:pPr>
      <w:r w:rsidRPr="00E316DC">
        <w:rPr>
          <w:rFonts w:ascii="Times New Roman" w:hAnsi="Times New Roman" w:cs="Times New Roman"/>
          <w:b/>
          <w:sz w:val="24"/>
          <w:szCs w:val="24"/>
        </w:rPr>
        <w:lastRenderedPageBreak/>
        <w:t>Interviewer</w:t>
      </w:r>
      <w:r w:rsidR="00762BD1" w:rsidRPr="00E316DC">
        <w:rPr>
          <w:rFonts w:ascii="Times New Roman" w:hAnsi="Times New Roman" w:cs="Times New Roman"/>
          <w:b/>
          <w:sz w:val="24"/>
          <w:szCs w:val="24"/>
        </w:rPr>
        <w:t xml:space="preserve">  </w:t>
      </w:r>
      <w:r w:rsidR="00762BD1" w:rsidRPr="00E316DC">
        <w:rPr>
          <w:rFonts w:ascii="Times New Roman" w:hAnsi="Times New Roman" w:cs="Times New Roman"/>
          <w:sz w:val="24"/>
          <w:szCs w:val="24"/>
        </w:rPr>
        <w:t>06:02</w:t>
      </w:r>
    </w:p>
    <w:p w14:paraId="4E8E3126" w14:textId="77777777" w:rsidR="006639A8" w:rsidRPr="00E316DC" w:rsidRDefault="00762BD1">
      <w:pPr>
        <w:spacing w:after="0"/>
        <w:rPr>
          <w:rFonts w:ascii="Times New Roman" w:hAnsi="Times New Roman" w:cs="Times New Roman"/>
          <w:sz w:val="24"/>
          <w:szCs w:val="24"/>
        </w:rPr>
      </w:pPr>
      <w:r w:rsidRPr="00E316DC">
        <w:rPr>
          <w:rFonts w:ascii="Times New Roman" w:hAnsi="Times New Roman" w:cs="Times New Roman"/>
          <w:sz w:val="24"/>
          <w:szCs w:val="24"/>
        </w:rPr>
        <w:t xml:space="preserve"> Appreciate it.</w:t>
      </w:r>
    </w:p>
    <w:sectPr w:rsidR="006639A8" w:rsidRPr="00E316D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8B590" w14:textId="77777777" w:rsidR="00416484" w:rsidRDefault="00416484">
      <w:pPr>
        <w:spacing w:after="0" w:line="240" w:lineRule="auto"/>
      </w:pPr>
      <w:r>
        <w:separator/>
      </w:r>
    </w:p>
  </w:endnote>
  <w:endnote w:type="continuationSeparator" w:id="0">
    <w:p w14:paraId="30863B2D" w14:textId="77777777" w:rsidR="00416484" w:rsidRDefault="00416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687B43D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BE737B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278A5"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09E107F7"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8FB4CB3" w14:textId="31A3097A" w:rsidR="00930F33" w:rsidRPr="009C3AF0" w:rsidRDefault="00930F3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0A33D" w14:textId="77777777" w:rsidR="00416484" w:rsidRDefault="00416484">
      <w:pPr>
        <w:spacing w:after="0" w:line="240" w:lineRule="auto"/>
      </w:pPr>
      <w:r>
        <w:separator/>
      </w:r>
    </w:p>
  </w:footnote>
  <w:footnote w:type="continuationSeparator" w:id="0">
    <w:p w14:paraId="316FC929" w14:textId="77777777" w:rsidR="00416484" w:rsidRDefault="00416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731583314">
    <w:abstractNumId w:val="8"/>
  </w:num>
  <w:num w:numId="2" w16cid:durableId="400712841">
    <w:abstractNumId w:val="6"/>
  </w:num>
  <w:num w:numId="3" w16cid:durableId="1985044438">
    <w:abstractNumId w:val="5"/>
  </w:num>
  <w:num w:numId="4" w16cid:durableId="1878660134">
    <w:abstractNumId w:val="4"/>
  </w:num>
  <w:num w:numId="5" w16cid:durableId="1010565368">
    <w:abstractNumId w:val="7"/>
  </w:num>
  <w:num w:numId="6" w16cid:durableId="1365792857">
    <w:abstractNumId w:val="3"/>
  </w:num>
  <w:num w:numId="7" w16cid:durableId="1053230891">
    <w:abstractNumId w:val="2"/>
  </w:num>
  <w:num w:numId="8" w16cid:durableId="833498543">
    <w:abstractNumId w:val="1"/>
  </w:num>
  <w:num w:numId="9" w16cid:durableId="1373580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15A23"/>
    <w:rsid w:val="00326F90"/>
    <w:rsid w:val="00416484"/>
    <w:rsid w:val="004A641F"/>
    <w:rsid w:val="004B593C"/>
    <w:rsid w:val="006639A8"/>
    <w:rsid w:val="006E2A8C"/>
    <w:rsid w:val="00762BD1"/>
    <w:rsid w:val="007749AF"/>
    <w:rsid w:val="00794EBC"/>
    <w:rsid w:val="007B77F9"/>
    <w:rsid w:val="00930F33"/>
    <w:rsid w:val="009C3AF0"/>
    <w:rsid w:val="00A12EE5"/>
    <w:rsid w:val="00AA1D8D"/>
    <w:rsid w:val="00B47730"/>
    <w:rsid w:val="00BA4C2B"/>
    <w:rsid w:val="00BD0140"/>
    <w:rsid w:val="00C24502"/>
    <w:rsid w:val="00CB0664"/>
    <w:rsid w:val="00D57E81"/>
    <w:rsid w:val="00E316DC"/>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92CE1A"/>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Erika Groudle (Student)</cp:lastModifiedBy>
  <cp:revision>3</cp:revision>
  <dcterms:created xsi:type="dcterms:W3CDTF">2022-04-16T06:56:00Z</dcterms:created>
  <dcterms:modified xsi:type="dcterms:W3CDTF">2022-04-21T05:27:00Z</dcterms:modified>
  <cp:category/>
</cp:coreProperties>
</file>