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4712" w14:textId="183139A2" w:rsidR="001D5265" w:rsidRPr="000458F9" w:rsidRDefault="001D5265" w:rsidP="001D5265">
      <w:pPr>
        <w:jc w:val="center"/>
        <w:rPr>
          <w:rFonts w:ascii="Times New Roman" w:hAnsi="Times New Roman" w:cs="Times New Roman"/>
          <w:b/>
          <w:sz w:val="28"/>
        </w:rPr>
      </w:pPr>
      <w:r w:rsidRPr="000458F9">
        <w:rPr>
          <w:rFonts w:ascii="Times New Roman" w:hAnsi="Times New Roman" w:cs="Times New Roman"/>
          <w:b/>
          <w:sz w:val="28"/>
        </w:rPr>
        <w:t xml:space="preserve">Transcript of Interview with </w:t>
      </w:r>
      <w:r>
        <w:rPr>
          <w:rFonts w:ascii="Times New Roman" w:hAnsi="Times New Roman" w:cs="Times New Roman"/>
          <w:b/>
          <w:sz w:val="28"/>
        </w:rPr>
        <w:t>Gabriella Karin</w:t>
      </w:r>
      <w:r w:rsidRPr="000458F9">
        <w:rPr>
          <w:rFonts w:ascii="Times New Roman" w:hAnsi="Times New Roman" w:cs="Times New Roman"/>
          <w:b/>
          <w:bCs/>
          <w:sz w:val="28"/>
          <w:szCs w:val="28"/>
        </w:rPr>
        <w:t xml:space="preserve"> </w:t>
      </w:r>
      <w:proofErr w:type="gramStart"/>
      <w:r w:rsidRPr="000458F9">
        <w:rPr>
          <w:rFonts w:ascii="Times New Roman" w:hAnsi="Times New Roman" w:cs="Times New Roman"/>
          <w:b/>
          <w:bCs/>
          <w:sz w:val="28"/>
          <w:szCs w:val="28"/>
        </w:rPr>
        <w:t>By</w:t>
      </w:r>
      <w:proofErr w:type="gramEnd"/>
      <w:r w:rsidRPr="000458F9">
        <w:rPr>
          <w:rFonts w:ascii="Times New Roman" w:hAnsi="Times New Roman" w:cs="Times New Roman"/>
          <w:b/>
          <w:bCs/>
          <w:sz w:val="28"/>
          <w:szCs w:val="28"/>
        </w:rPr>
        <w:t xml:space="preserve"> Kit </w:t>
      </w:r>
      <w:proofErr w:type="spellStart"/>
      <w:r w:rsidRPr="000458F9">
        <w:rPr>
          <w:rFonts w:ascii="Times New Roman" w:hAnsi="Times New Roman" w:cs="Times New Roman"/>
          <w:b/>
          <w:bCs/>
          <w:sz w:val="28"/>
          <w:szCs w:val="28"/>
        </w:rPr>
        <w:t>Heintzman</w:t>
      </w:r>
      <w:proofErr w:type="spellEnd"/>
    </w:p>
    <w:p w14:paraId="16DF6432" w14:textId="1150DA24" w:rsidR="001D5265" w:rsidRPr="000458F9" w:rsidRDefault="001D5265" w:rsidP="001D5265">
      <w:pPr>
        <w:pStyle w:val="NoSpacing"/>
        <w:rPr>
          <w:rFonts w:ascii="Times New Roman" w:hAnsi="Times New Roman" w:cs="Times New Roman"/>
        </w:rPr>
      </w:pPr>
      <w:r w:rsidRPr="000458F9">
        <w:rPr>
          <w:rFonts w:ascii="Times New Roman" w:hAnsi="Times New Roman" w:cs="Times New Roman"/>
          <w:b/>
        </w:rPr>
        <w:t>Interviewee:</w:t>
      </w:r>
      <w:r w:rsidRPr="000458F9">
        <w:rPr>
          <w:rFonts w:ascii="Times New Roman" w:hAnsi="Times New Roman" w:cs="Times New Roman"/>
        </w:rPr>
        <w:t xml:space="preserve"> </w:t>
      </w:r>
      <w:r>
        <w:rPr>
          <w:rFonts w:ascii="Times New Roman" w:hAnsi="Times New Roman" w:cs="Times New Roman"/>
        </w:rPr>
        <w:t>Gabriella Karin</w:t>
      </w:r>
    </w:p>
    <w:p w14:paraId="13137FCC" w14:textId="77777777" w:rsidR="001D5265" w:rsidRPr="000458F9" w:rsidRDefault="001D5265" w:rsidP="001D5265">
      <w:pPr>
        <w:pStyle w:val="NoSpacing"/>
        <w:rPr>
          <w:rFonts w:ascii="Times New Roman" w:hAnsi="Times New Roman" w:cs="Times New Roman"/>
        </w:rPr>
      </w:pPr>
      <w:r w:rsidRPr="000458F9">
        <w:rPr>
          <w:rFonts w:ascii="Times New Roman" w:hAnsi="Times New Roman" w:cs="Times New Roman"/>
          <w:b/>
        </w:rPr>
        <w:t>Interviewer:</w:t>
      </w:r>
      <w:r w:rsidRPr="000458F9">
        <w:rPr>
          <w:rFonts w:ascii="Times New Roman" w:hAnsi="Times New Roman" w:cs="Times New Roman"/>
        </w:rPr>
        <w:t xml:space="preserve"> Kit </w:t>
      </w:r>
      <w:proofErr w:type="spellStart"/>
      <w:r w:rsidRPr="000458F9">
        <w:rPr>
          <w:rFonts w:ascii="Times New Roman" w:hAnsi="Times New Roman" w:cs="Times New Roman"/>
        </w:rPr>
        <w:t>Heintzman</w:t>
      </w:r>
      <w:proofErr w:type="spellEnd"/>
    </w:p>
    <w:p w14:paraId="6E1A8056" w14:textId="39F1B6C0" w:rsidR="001D5265" w:rsidRPr="000458F9" w:rsidRDefault="001D5265" w:rsidP="001D5265">
      <w:pPr>
        <w:pStyle w:val="NoSpacing"/>
        <w:rPr>
          <w:rFonts w:ascii="Times New Roman" w:hAnsi="Times New Roman" w:cs="Times New Roman"/>
        </w:rPr>
      </w:pPr>
      <w:r w:rsidRPr="000458F9">
        <w:rPr>
          <w:rFonts w:ascii="Times New Roman" w:hAnsi="Times New Roman" w:cs="Times New Roman"/>
          <w:b/>
        </w:rPr>
        <w:t>Date:</w:t>
      </w:r>
      <w:r w:rsidRPr="000458F9">
        <w:rPr>
          <w:rFonts w:ascii="Times New Roman" w:hAnsi="Times New Roman" w:cs="Times New Roman"/>
        </w:rPr>
        <w:t xml:space="preserve"> </w:t>
      </w:r>
      <w:r w:rsidRPr="000458F9">
        <w:rPr>
          <w:rFonts w:ascii="Times New Roman" w:hAnsi="Times New Roman" w:cs="Times New Roman"/>
        </w:rPr>
        <w:tab/>
      </w:r>
      <w:r w:rsidRPr="000458F9">
        <w:rPr>
          <w:rFonts w:ascii="Times New Roman" w:eastAsia="Times New Roman" w:hAnsi="Times New Roman" w:cs="Times New Roman"/>
        </w:rPr>
        <w:t>0</w:t>
      </w:r>
      <w:r>
        <w:rPr>
          <w:rFonts w:ascii="Times New Roman" w:eastAsia="Times New Roman" w:hAnsi="Times New Roman" w:cs="Times New Roman"/>
        </w:rPr>
        <w:t>7</w:t>
      </w:r>
      <w:r w:rsidRPr="000458F9">
        <w:rPr>
          <w:rFonts w:ascii="Times New Roman" w:eastAsia="Times New Roman" w:hAnsi="Times New Roman" w:cs="Times New Roman"/>
        </w:rPr>
        <w:t>/</w:t>
      </w:r>
      <w:r>
        <w:rPr>
          <w:rFonts w:ascii="Times New Roman" w:eastAsia="Times New Roman" w:hAnsi="Times New Roman" w:cs="Times New Roman"/>
        </w:rPr>
        <w:t>19</w:t>
      </w:r>
      <w:r w:rsidRPr="000458F9">
        <w:rPr>
          <w:rFonts w:ascii="Times New Roman" w:eastAsia="Times New Roman" w:hAnsi="Times New Roman" w:cs="Times New Roman"/>
        </w:rPr>
        <w:t>/2022</w:t>
      </w:r>
    </w:p>
    <w:p w14:paraId="09BA4B2C" w14:textId="15A7431B" w:rsidR="001D5265" w:rsidRPr="000458F9" w:rsidRDefault="001D5265" w:rsidP="001D5265">
      <w:pPr>
        <w:pStyle w:val="NoSpacing"/>
        <w:rPr>
          <w:rFonts w:ascii="Times New Roman" w:hAnsi="Times New Roman" w:cs="Times New Roman"/>
        </w:rPr>
      </w:pPr>
      <w:r w:rsidRPr="000458F9">
        <w:rPr>
          <w:rFonts w:ascii="Times New Roman" w:hAnsi="Times New Roman" w:cs="Times New Roman"/>
          <w:b/>
        </w:rPr>
        <w:t>Location (Interviewee):</w:t>
      </w:r>
      <w:r w:rsidRPr="000458F9">
        <w:rPr>
          <w:rFonts w:ascii="Times New Roman" w:hAnsi="Times New Roman" w:cs="Times New Roman"/>
        </w:rPr>
        <w:t xml:space="preserve"> </w:t>
      </w:r>
      <w:r>
        <w:rPr>
          <w:rFonts w:ascii="Times New Roman" w:hAnsi="Times New Roman" w:cs="Times New Roman"/>
        </w:rPr>
        <w:t xml:space="preserve">Los Angeles, California </w:t>
      </w:r>
    </w:p>
    <w:p w14:paraId="4AE28810" w14:textId="77777777" w:rsidR="001D5265" w:rsidRPr="000458F9" w:rsidRDefault="001D5265" w:rsidP="001D5265">
      <w:pPr>
        <w:pStyle w:val="NoSpacing"/>
        <w:rPr>
          <w:rFonts w:ascii="Times New Roman" w:hAnsi="Times New Roman" w:cs="Times New Roman"/>
        </w:rPr>
      </w:pPr>
      <w:r w:rsidRPr="000458F9">
        <w:rPr>
          <w:rFonts w:ascii="Times New Roman" w:hAnsi="Times New Roman" w:cs="Times New Roman"/>
          <w:b/>
        </w:rPr>
        <w:t>Location (Interviewer):</w:t>
      </w:r>
    </w:p>
    <w:p w14:paraId="6F8AA6AD" w14:textId="77777777" w:rsidR="001D5265" w:rsidRPr="000458F9" w:rsidRDefault="001D5265" w:rsidP="001D5265">
      <w:pPr>
        <w:pStyle w:val="NoSpacing"/>
        <w:rPr>
          <w:rFonts w:ascii="Times New Roman" w:hAnsi="Times New Roman" w:cs="Times New Roman"/>
        </w:rPr>
      </w:pPr>
      <w:r w:rsidRPr="000458F9">
        <w:rPr>
          <w:rFonts w:ascii="Times New Roman" w:hAnsi="Times New Roman" w:cs="Times New Roman"/>
          <w:b/>
        </w:rPr>
        <w:t>Transcriber:</w:t>
      </w:r>
      <w:r w:rsidRPr="000458F9">
        <w:rPr>
          <w:rFonts w:ascii="Times New Roman" w:hAnsi="Times New Roman" w:cs="Times New Roman"/>
        </w:rPr>
        <w:t xml:space="preserve"> Angelica S Ramos</w:t>
      </w:r>
    </w:p>
    <w:p w14:paraId="35292506" w14:textId="77777777" w:rsidR="001D5265" w:rsidRPr="000458F9" w:rsidRDefault="001D5265" w:rsidP="001D5265">
      <w:pPr>
        <w:spacing w:after="0"/>
        <w:rPr>
          <w:rFonts w:ascii="Times New Roman" w:hAnsi="Times New Roman" w:cs="Times New Roman"/>
          <w:b/>
          <w:bCs/>
          <w:sz w:val="24"/>
          <w:szCs w:val="24"/>
        </w:rPr>
      </w:pPr>
    </w:p>
    <w:p w14:paraId="067E197F" w14:textId="77777777" w:rsidR="001D5265" w:rsidRPr="000458F9" w:rsidRDefault="001D5265" w:rsidP="001D5265">
      <w:pPr>
        <w:spacing w:after="0"/>
        <w:rPr>
          <w:rFonts w:ascii="Times New Roman" w:hAnsi="Times New Roman" w:cs="Times New Roman"/>
          <w:b/>
          <w:bCs/>
          <w:shd w:val="clear" w:color="auto" w:fill="FFFFFF"/>
        </w:rPr>
      </w:pPr>
      <w:r w:rsidRPr="000458F9">
        <w:rPr>
          <w:rFonts w:ascii="Times New Roman" w:hAnsi="Times New Roman" w:cs="Times New Roman"/>
          <w:b/>
          <w:bCs/>
          <w:shd w:val="clear" w:color="auto" w:fill="FFFFFF"/>
        </w:rPr>
        <w:t>Some of the things we spoke about include:</w:t>
      </w:r>
    </w:p>
    <w:p w14:paraId="5BC4A8AF" w14:textId="6A824657" w:rsidR="00703845" w:rsidRPr="001D5265" w:rsidRDefault="001D5265">
      <w:pPr>
        <w:spacing w:after="0"/>
        <w:rPr>
          <w:rFonts w:ascii="Times New Roman" w:hAnsi="Times New Roman" w:cs="Times New Roman"/>
          <w:shd w:val="clear" w:color="auto" w:fill="FFFFFF"/>
        </w:rPr>
      </w:pPr>
      <w:r w:rsidRPr="001D5265">
        <w:rPr>
          <w:rFonts w:ascii="Times New Roman" w:hAnsi="Times New Roman" w:cs="Times New Roman"/>
          <w:shd w:val="clear" w:color="auto" w:fill="FFFFFF"/>
        </w:rPr>
        <w:t>Surviving the Holocaust in Slovakia; living in hiding; mother’s work in the resistance.</w:t>
      </w:r>
      <w:r w:rsidRPr="001D5265">
        <w:rPr>
          <w:rFonts w:ascii="Times New Roman" w:hAnsi="Times New Roman" w:cs="Times New Roman"/>
        </w:rPr>
        <w:t xml:space="preserve"> </w:t>
      </w:r>
      <w:r w:rsidRPr="001D5265">
        <w:rPr>
          <w:rFonts w:ascii="Times New Roman" w:hAnsi="Times New Roman" w:cs="Times New Roman"/>
          <w:shd w:val="clear" w:color="auto" w:fill="FFFFFF"/>
        </w:rPr>
        <w:t>Regularly traveling across Europe and the Middle East teaching about the Holocaust and art; canceling such educational trips during the pandemic. The war in Ukraine impeding Holocaust educational travel.</w:t>
      </w:r>
      <w:r w:rsidRPr="001D5265">
        <w:rPr>
          <w:rFonts w:ascii="Times New Roman" w:hAnsi="Times New Roman" w:cs="Times New Roman"/>
        </w:rPr>
        <w:t xml:space="preserve"> </w:t>
      </w:r>
      <w:r w:rsidRPr="001D5265">
        <w:rPr>
          <w:rFonts w:ascii="Times New Roman" w:hAnsi="Times New Roman" w:cs="Times New Roman"/>
          <w:shd w:val="clear" w:color="auto" w:fill="FFFFFF"/>
        </w:rPr>
        <w:t>Last educational travel to Krakow in January 2020; transitioning Holocaust awareness online.</w:t>
      </w:r>
      <w:r w:rsidRPr="001D5265">
        <w:rPr>
          <w:rFonts w:ascii="Times New Roman" w:hAnsi="Times New Roman" w:cs="Times New Roman"/>
        </w:rPr>
        <w:t xml:space="preserve"> </w:t>
      </w:r>
      <w:r w:rsidRPr="001D5265">
        <w:rPr>
          <w:rFonts w:ascii="Times New Roman" w:hAnsi="Times New Roman" w:cs="Times New Roman"/>
          <w:shd w:val="clear" w:color="auto" w:fill="FFFFFF"/>
        </w:rPr>
        <w:t xml:space="preserve">As Holocaust educational travel </w:t>
      </w:r>
      <w:proofErr w:type="gramStart"/>
      <w:r w:rsidRPr="001D5265">
        <w:rPr>
          <w:rFonts w:ascii="Times New Roman" w:hAnsi="Times New Roman" w:cs="Times New Roman"/>
          <w:shd w:val="clear" w:color="auto" w:fill="FFFFFF"/>
        </w:rPr>
        <w:t>opened up</w:t>
      </w:r>
      <w:proofErr w:type="gramEnd"/>
      <w:r w:rsidRPr="001D5265">
        <w:rPr>
          <w:rFonts w:ascii="Times New Roman" w:hAnsi="Times New Roman" w:cs="Times New Roman"/>
          <w:shd w:val="clear" w:color="auto" w:fill="FFFFFF"/>
        </w:rPr>
        <w:t xml:space="preserve"> later in the pandemic for students, survivors are still not able to travel with them due to the risks of COVID among seniors.</w:t>
      </w:r>
      <w:r w:rsidRPr="001D5265">
        <w:rPr>
          <w:rFonts w:ascii="Times New Roman" w:hAnsi="Times New Roman" w:cs="Times New Roman"/>
        </w:rPr>
        <w:t xml:space="preserve"> </w:t>
      </w:r>
      <w:r w:rsidRPr="001D5265">
        <w:rPr>
          <w:rFonts w:ascii="Times New Roman" w:hAnsi="Times New Roman" w:cs="Times New Roman"/>
          <w:shd w:val="clear" w:color="auto" w:fill="FFFFFF"/>
        </w:rPr>
        <w:t>Americans comparing the current American government and the historic German Nazi Party.</w:t>
      </w:r>
      <w:r w:rsidRPr="001D5265">
        <w:rPr>
          <w:rFonts w:ascii="Times New Roman" w:hAnsi="Times New Roman" w:cs="Times New Roman"/>
        </w:rPr>
        <w:t xml:space="preserve"> </w:t>
      </w:r>
      <w:r w:rsidRPr="001D5265">
        <w:rPr>
          <w:rFonts w:ascii="Times New Roman" w:hAnsi="Times New Roman" w:cs="Times New Roman"/>
          <w:shd w:val="clear" w:color="auto" w:fill="FFFFFF"/>
        </w:rPr>
        <w:t>Occupying one’s mind during isolation: during WWII reading while hiding; during COVID-19 pandemic writing a book and making sculpture art.</w:t>
      </w:r>
      <w:r w:rsidRPr="001D5265">
        <w:rPr>
          <w:rFonts w:ascii="Times New Roman" w:hAnsi="Times New Roman" w:cs="Times New Roman"/>
        </w:rPr>
        <w:t xml:space="preserve"> </w:t>
      </w:r>
      <w:r w:rsidRPr="001D5265">
        <w:rPr>
          <w:rFonts w:ascii="Times New Roman" w:hAnsi="Times New Roman" w:cs="Times New Roman"/>
          <w:shd w:val="clear" w:color="auto" w:fill="FFFFFF"/>
        </w:rPr>
        <w:t>Learning new technologies.</w:t>
      </w:r>
      <w:r w:rsidRPr="001D5265">
        <w:rPr>
          <w:rFonts w:ascii="Times New Roman" w:hAnsi="Times New Roman" w:cs="Times New Roman"/>
        </w:rPr>
        <w:t xml:space="preserve"> </w:t>
      </w:r>
      <w:r w:rsidRPr="001D5265">
        <w:rPr>
          <w:rFonts w:ascii="Times New Roman" w:hAnsi="Times New Roman" w:cs="Times New Roman"/>
          <w:shd w:val="clear" w:color="auto" w:fill="FFFFFF"/>
        </w:rPr>
        <w:t>Searching for loved ones; remembering loved lost ones; honoring the dead.</w:t>
      </w:r>
      <w:r w:rsidRPr="001D5265">
        <w:rPr>
          <w:rFonts w:ascii="Times New Roman" w:hAnsi="Times New Roman" w:cs="Times New Roman"/>
        </w:rPr>
        <w:t xml:space="preserve"> </w:t>
      </w:r>
      <w:r w:rsidRPr="001D5265">
        <w:rPr>
          <w:rFonts w:ascii="Times New Roman" w:hAnsi="Times New Roman" w:cs="Times New Roman"/>
          <w:shd w:val="clear" w:color="auto" w:fill="FFFFFF"/>
        </w:rPr>
        <w:t>Lessons from history, nothing lasts forever: wars end, pandemics end.</w:t>
      </w:r>
      <w:r w:rsidRPr="001D5265">
        <w:rPr>
          <w:rFonts w:ascii="Times New Roman" w:hAnsi="Times New Roman" w:cs="Times New Roman"/>
        </w:rPr>
        <w:t xml:space="preserve"> </w:t>
      </w:r>
      <w:r w:rsidRPr="001D5265">
        <w:rPr>
          <w:rFonts w:ascii="Times New Roman" w:hAnsi="Times New Roman" w:cs="Times New Roman"/>
          <w:shd w:val="clear" w:color="auto" w:fill="FFFFFF"/>
        </w:rPr>
        <w:t xml:space="preserve">Gratitude to scientists working to protect </w:t>
      </w:r>
      <w:proofErr w:type="gramStart"/>
      <w:r w:rsidRPr="001D5265">
        <w:rPr>
          <w:rFonts w:ascii="Times New Roman" w:hAnsi="Times New Roman" w:cs="Times New Roman"/>
          <w:shd w:val="clear" w:color="auto" w:fill="FFFFFF"/>
        </w:rPr>
        <w:t>us;</w:t>
      </w:r>
      <w:proofErr w:type="gramEnd"/>
      <w:r w:rsidRPr="001D5265">
        <w:rPr>
          <w:rFonts w:ascii="Times New Roman" w:hAnsi="Times New Roman" w:cs="Times New Roman"/>
          <w:shd w:val="clear" w:color="auto" w:fill="FFFFFF"/>
        </w:rPr>
        <w:t xml:space="preserve"> listening to scientists.</w:t>
      </w:r>
      <w:r w:rsidRPr="001D5265">
        <w:rPr>
          <w:rFonts w:ascii="Times New Roman" w:hAnsi="Times New Roman" w:cs="Times New Roman"/>
        </w:rPr>
        <w:t xml:space="preserve"> </w:t>
      </w:r>
      <w:r w:rsidRPr="001D5265">
        <w:rPr>
          <w:rFonts w:ascii="Times New Roman" w:hAnsi="Times New Roman" w:cs="Times New Roman"/>
          <w:shd w:val="clear" w:color="auto" w:fill="FFFFFF"/>
        </w:rPr>
        <w:t>Living alone and going without the touch of loved ones; touching clay.</w:t>
      </w:r>
      <w:r w:rsidRPr="001D5265">
        <w:rPr>
          <w:rFonts w:ascii="Times New Roman" w:hAnsi="Times New Roman" w:cs="Times New Roman"/>
        </w:rPr>
        <w:t xml:space="preserve"> </w:t>
      </w:r>
      <w:r w:rsidRPr="001D5265">
        <w:rPr>
          <w:rFonts w:ascii="Times New Roman" w:hAnsi="Times New Roman" w:cs="Times New Roman"/>
          <w:shd w:val="clear" w:color="auto" w:fill="FFFFFF"/>
        </w:rPr>
        <w:t>Going for walks with friends.</w:t>
      </w:r>
      <w:r w:rsidRPr="001D5265">
        <w:rPr>
          <w:rFonts w:ascii="Times New Roman" w:hAnsi="Times New Roman" w:cs="Times New Roman"/>
        </w:rPr>
        <w:t xml:space="preserve"> </w:t>
      </w:r>
      <w:r w:rsidRPr="001D5265">
        <w:rPr>
          <w:rFonts w:ascii="Times New Roman" w:hAnsi="Times New Roman" w:cs="Times New Roman"/>
          <w:shd w:val="clear" w:color="auto" w:fill="FFFFFF"/>
        </w:rPr>
        <w:t>Community members in LA bringing care packages of food and flowers during the pandemic; kindness happens when we have enough time; young people looking to help.</w:t>
      </w:r>
      <w:r w:rsidRPr="001D5265">
        <w:rPr>
          <w:rFonts w:ascii="Times New Roman" w:hAnsi="Times New Roman" w:cs="Times New Roman"/>
        </w:rPr>
        <w:t xml:space="preserve"> </w:t>
      </w:r>
      <w:r w:rsidRPr="001D5265">
        <w:rPr>
          <w:rFonts w:ascii="Times New Roman" w:hAnsi="Times New Roman" w:cs="Times New Roman"/>
          <w:shd w:val="clear" w:color="auto" w:fill="FFFFFF"/>
        </w:rPr>
        <w:t>Difficulty accessing vaccination, repeatedly trying to get the first shot, traveling 30 minutes and standing in line; vaccine sites being closed without notice.</w:t>
      </w:r>
      <w:r w:rsidRPr="001D5265">
        <w:rPr>
          <w:rFonts w:ascii="Times New Roman" w:hAnsi="Times New Roman" w:cs="Times New Roman"/>
        </w:rPr>
        <w:t xml:space="preserve"> </w:t>
      </w:r>
      <w:r w:rsidRPr="001D5265">
        <w:rPr>
          <w:rFonts w:ascii="Times New Roman" w:hAnsi="Times New Roman" w:cs="Times New Roman"/>
          <w:shd w:val="clear" w:color="auto" w:fill="FFFFFF"/>
        </w:rPr>
        <w:t>Minor vaccine reactions.</w:t>
      </w:r>
      <w:r w:rsidRPr="001D5265">
        <w:rPr>
          <w:rFonts w:ascii="Times New Roman" w:hAnsi="Times New Roman" w:cs="Times New Roman"/>
        </w:rPr>
        <w:t xml:space="preserve"> </w:t>
      </w:r>
      <w:r w:rsidRPr="001D5265">
        <w:rPr>
          <w:rFonts w:ascii="Times New Roman" w:hAnsi="Times New Roman" w:cs="Times New Roman"/>
          <w:shd w:val="clear" w:color="auto" w:fill="FFFFFF"/>
        </w:rPr>
        <w:t>Needing medical attention due to an injury in 2022; hospital COVID safety precaution.</w:t>
      </w:r>
      <w:r w:rsidRPr="001D5265">
        <w:rPr>
          <w:rFonts w:ascii="Times New Roman" w:hAnsi="Times New Roman" w:cs="Times New Roman"/>
        </w:rPr>
        <w:t xml:space="preserve"> </w:t>
      </w:r>
      <w:r w:rsidRPr="001D5265">
        <w:rPr>
          <w:rFonts w:ascii="Times New Roman" w:hAnsi="Times New Roman" w:cs="Times New Roman"/>
          <w:shd w:val="clear" w:color="auto" w:fill="FFFFFF"/>
        </w:rPr>
        <w:t>Traveling again for the first time in April 2022 to see family.</w:t>
      </w:r>
      <w:r w:rsidRPr="001D5265">
        <w:rPr>
          <w:rFonts w:ascii="Times New Roman" w:hAnsi="Times New Roman" w:cs="Times New Roman"/>
        </w:rPr>
        <w:t xml:space="preserve"> </w:t>
      </w:r>
      <w:r w:rsidRPr="001D5265">
        <w:rPr>
          <w:rFonts w:ascii="Times New Roman" w:hAnsi="Times New Roman" w:cs="Times New Roman"/>
          <w:shd w:val="clear" w:color="auto" w:fill="FFFFFF"/>
        </w:rPr>
        <w:t>Greatgrandchild catching COVID at a nursery.</w:t>
      </w:r>
      <w:r w:rsidRPr="001D5265">
        <w:rPr>
          <w:rFonts w:ascii="Times New Roman" w:hAnsi="Times New Roman" w:cs="Times New Roman"/>
        </w:rPr>
        <w:t xml:space="preserve"> </w:t>
      </w:r>
      <w:r w:rsidRPr="001D5265">
        <w:rPr>
          <w:rFonts w:ascii="Times New Roman" w:hAnsi="Times New Roman" w:cs="Times New Roman"/>
          <w:shd w:val="clear" w:color="auto" w:fill="FFFFFF"/>
        </w:rPr>
        <w:t>The importance of memory and testimony about global injustices.</w:t>
      </w:r>
      <w:r w:rsidRPr="001D5265">
        <w:rPr>
          <w:rFonts w:ascii="Times New Roman" w:hAnsi="Times New Roman" w:cs="Times New Roman"/>
        </w:rPr>
        <w:t xml:space="preserve"> </w:t>
      </w:r>
      <w:r w:rsidRPr="001D5265">
        <w:rPr>
          <w:rFonts w:ascii="Times New Roman" w:hAnsi="Times New Roman" w:cs="Times New Roman"/>
          <w:shd w:val="clear" w:color="auto" w:fill="FFFFFF"/>
        </w:rPr>
        <w:t>Universal respect for all persons; teaching respect in the home and in school.</w:t>
      </w:r>
      <w:r w:rsidRPr="001D5265">
        <w:rPr>
          <w:rFonts w:ascii="Times New Roman" w:hAnsi="Times New Roman" w:cs="Times New Roman"/>
        </w:rPr>
        <w:t xml:space="preserve"> </w:t>
      </w:r>
      <w:r w:rsidRPr="001D5265">
        <w:rPr>
          <w:rFonts w:ascii="Times New Roman" w:hAnsi="Times New Roman" w:cs="Times New Roman"/>
          <w:shd w:val="clear" w:color="auto" w:fill="FFFFFF"/>
        </w:rPr>
        <w:t>Maintaining optimism.</w:t>
      </w:r>
    </w:p>
    <w:p w14:paraId="7EFDC76B" w14:textId="77777777" w:rsidR="001D5265" w:rsidRPr="001D5265" w:rsidRDefault="001D5265">
      <w:pPr>
        <w:spacing w:after="0"/>
        <w:rPr>
          <w:rFonts w:ascii="Times New Roman" w:hAnsi="Times New Roman" w:cs="Times New Roman"/>
        </w:rPr>
      </w:pPr>
    </w:p>
    <w:p w14:paraId="22882CF3"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00:02</w:t>
      </w:r>
      <w:proofErr w:type="gramEnd"/>
    </w:p>
    <w:p w14:paraId="5D3124EA" w14:textId="77777777" w:rsidR="00703845" w:rsidRPr="001D5265" w:rsidRDefault="00000000">
      <w:pPr>
        <w:spacing w:after="0"/>
        <w:rPr>
          <w:rFonts w:ascii="Times New Roman" w:hAnsi="Times New Roman" w:cs="Times New Roman"/>
        </w:rPr>
      </w:pPr>
      <w:r w:rsidRPr="001D5265">
        <w:rPr>
          <w:rFonts w:ascii="Times New Roman" w:hAnsi="Times New Roman" w:cs="Times New Roman"/>
        </w:rPr>
        <w:t>Hello, would you please state your name, the date, the time and your location?</w:t>
      </w:r>
    </w:p>
    <w:p w14:paraId="41621F84" w14:textId="77777777" w:rsidR="00703845" w:rsidRPr="001D5265" w:rsidRDefault="00703845">
      <w:pPr>
        <w:spacing w:after="0"/>
        <w:rPr>
          <w:rFonts w:ascii="Times New Roman" w:hAnsi="Times New Roman" w:cs="Times New Roman"/>
        </w:rPr>
      </w:pPr>
    </w:p>
    <w:p w14:paraId="6C5FE41E"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00:09</w:t>
      </w:r>
      <w:proofErr w:type="gramEnd"/>
    </w:p>
    <w:p w14:paraId="35BF3295" w14:textId="1753922F" w:rsidR="00703845" w:rsidRPr="001D5265" w:rsidRDefault="00000000">
      <w:pPr>
        <w:spacing w:after="0"/>
        <w:rPr>
          <w:rFonts w:ascii="Times New Roman" w:hAnsi="Times New Roman" w:cs="Times New Roman"/>
        </w:rPr>
      </w:pPr>
      <w:r w:rsidRPr="001D5265">
        <w:rPr>
          <w:rFonts w:ascii="Times New Roman" w:hAnsi="Times New Roman" w:cs="Times New Roman"/>
        </w:rPr>
        <w:t xml:space="preserve">My name is Gabriella carrion. I'm in Los Angeles. </w:t>
      </w:r>
      <w:r w:rsidR="00FF287B" w:rsidRPr="001D5265">
        <w:rPr>
          <w:rFonts w:ascii="Times New Roman" w:hAnsi="Times New Roman" w:cs="Times New Roman"/>
        </w:rPr>
        <w:t>To</w:t>
      </w:r>
      <w:r w:rsidRPr="001D5265">
        <w:rPr>
          <w:rFonts w:ascii="Times New Roman" w:hAnsi="Times New Roman" w:cs="Times New Roman"/>
        </w:rPr>
        <w:t>day</w:t>
      </w:r>
      <w:r w:rsidR="00FF287B" w:rsidRPr="001D5265">
        <w:rPr>
          <w:rFonts w:ascii="Times New Roman" w:hAnsi="Times New Roman" w:cs="Times New Roman"/>
        </w:rPr>
        <w:t xml:space="preserve"> i</w:t>
      </w:r>
      <w:r w:rsidRPr="001D5265">
        <w:rPr>
          <w:rFonts w:ascii="Times New Roman" w:hAnsi="Times New Roman" w:cs="Times New Roman"/>
        </w:rPr>
        <w:t xml:space="preserve">t's July 19, </w:t>
      </w:r>
      <w:r w:rsidR="00FF287B" w:rsidRPr="001D5265">
        <w:rPr>
          <w:rFonts w:ascii="Times New Roman" w:hAnsi="Times New Roman" w:cs="Times New Roman"/>
        </w:rPr>
        <w:t>20</w:t>
      </w:r>
      <w:r w:rsidRPr="001D5265">
        <w:rPr>
          <w:rFonts w:ascii="Times New Roman" w:hAnsi="Times New Roman" w:cs="Times New Roman"/>
        </w:rPr>
        <w:t>22.</w:t>
      </w:r>
    </w:p>
    <w:p w14:paraId="03045653" w14:textId="77777777" w:rsidR="00703845" w:rsidRPr="001D5265" w:rsidRDefault="00703845">
      <w:pPr>
        <w:spacing w:after="0"/>
        <w:rPr>
          <w:rFonts w:ascii="Times New Roman" w:hAnsi="Times New Roman" w:cs="Times New Roman"/>
        </w:rPr>
      </w:pPr>
    </w:p>
    <w:p w14:paraId="5870599C"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00:22</w:t>
      </w:r>
      <w:proofErr w:type="gramEnd"/>
    </w:p>
    <w:p w14:paraId="692A9D00" w14:textId="77777777" w:rsidR="00703845" w:rsidRPr="001D5265" w:rsidRDefault="00000000">
      <w:pPr>
        <w:spacing w:after="0"/>
        <w:rPr>
          <w:rFonts w:ascii="Times New Roman" w:hAnsi="Times New Roman" w:cs="Times New Roman"/>
        </w:rPr>
      </w:pPr>
      <w:r w:rsidRPr="001D5265">
        <w:rPr>
          <w:rFonts w:ascii="Times New Roman" w:hAnsi="Times New Roman" w:cs="Times New Roman"/>
        </w:rPr>
        <w:t>And the time</w:t>
      </w:r>
    </w:p>
    <w:p w14:paraId="22D5E5FD" w14:textId="77777777" w:rsidR="00703845" w:rsidRPr="001D5265" w:rsidRDefault="00703845">
      <w:pPr>
        <w:spacing w:after="0"/>
        <w:rPr>
          <w:rFonts w:ascii="Times New Roman" w:hAnsi="Times New Roman" w:cs="Times New Roman"/>
        </w:rPr>
      </w:pPr>
    </w:p>
    <w:p w14:paraId="02E4DE5A"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00:25</w:t>
      </w:r>
      <w:proofErr w:type="gramEnd"/>
    </w:p>
    <w:p w14:paraId="2132C218" w14:textId="5256AA78" w:rsidR="00703845" w:rsidRPr="001D5265" w:rsidRDefault="00FF287B">
      <w:pPr>
        <w:spacing w:after="0"/>
        <w:rPr>
          <w:rFonts w:ascii="Times New Roman" w:hAnsi="Times New Roman" w:cs="Times New Roman"/>
        </w:rPr>
      </w:pPr>
      <w:r w:rsidRPr="001D5265">
        <w:rPr>
          <w:rFonts w:ascii="Times New Roman" w:hAnsi="Times New Roman" w:cs="Times New Roman"/>
        </w:rPr>
        <w:t>T</w:t>
      </w:r>
      <w:r w:rsidR="00000000" w:rsidRPr="001D5265">
        <w:rPr>
          <w:rFonts w:ascii="Times New Roman" w:hAnsi="Times New Roman" w:cs="Times New Roman"/>
        </w:rPr>
        <w:t>ime is nine o'clock.</w:t>
      </w:r>
    </w:p>
    <w:p w14:paraId="334CCA52" w14:textId="77777777" w:rsidR="00703845" w:rsidRPr="001D5265" w:rsidRDefault="00703845">
      <w:pPr>
        <w:spacing w:after="0"/>
        <w:rPr>
          <w:rFonts w:ascii="Times New Roman" w:hAnsi="Times New Roman" w:cs="Times New Roman"/>
        </w:rPr>
      </w:pPr>
    </w:p>
    <w:p w14:paraId="23FA6DBA"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00:27</w:t>
      </w:r>
      <w:proofErr w:type="gramEnd"/>
    </w:p>
    <w:p w14:paraId="027BF7FB" w14:textId="77777777" w:rsidR="00FF287B" w:rsidRPr="001D5265" w:rsidRDefault="00000000">
      <w:pPr>
        <w:spacing w:after="0"/>
        <w:rPr>
          <w:rFonts w:ascii="Times New Roman" w:hAnsi="Times New Roman" w:cs="Times New Roman"/>
        </w:rPr>
      </w:pPr>
      <w:r w:rsidRPr="001D5265">
        <w:rPr>
          <w:rFonts w:ascii="Times New Roman" w:hAnsi="Times New Roman" w:cs="Times New Roman"/>
        </w:rPr>
        <w:t xml:space="preserve">And do you consent? </w:t>
      </w:r>
    </w:p>
    <w:p w14:paraId="3539ACDD" w14:textId="77777777" w:rsidR="00FF287B" w:rsidRPr="001D5265" w:rsidRDefault="00FF287B">
      <w:pPr>
        <w:spacing w:after="0"/>
        <w:rPr>
          <w:rFonts w:ascii="Times New Roman" w:hAnsi="Times New Roman" w:cs="Times New Roman"/>
        </w:rPr>
      </w:pPr>
    </w:p>
    <w:p w14:paraId="2B9EA01C" w14:textId="566AD27F" w:rsidR="00FF287B" w:rsidRPr="001D5265" w:rsidRDefault="00FF287B" w:rsidP="00FF287B">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00:2</w:t>
      </w:r>
      <w:r w:rsidRPr="001D5265">
        <w:rPr>
          <w:rFonts w:ascii="Times New Roman" w:hAnsi="Times New Roman" w:cs="Times New Roman"/>
        </w:rPr>
        <w:t>8</w:t>
      </w:r>
      <w:proofErr w:type="gramEnd"/>
    </w:p>
    <w:p w14:paraId="36CFA991" w14:textId="77777777" w:rsidR="00FF287B" w:rsidRPr="001D5265" w:rsidRDefault="00FF287B">
      <w:pPr>
        <w:spacing w:after="0"/>
        <w:rPr>
          <w:rFonts w:ascii="Times New Roman" w:hAnsi="Times New Roman" w:cs="Times New Roman"/>
        </w:rPr>
      </w:pPr>
      <w:r w:rsidRPr="001D5265">
        <w:rPr>
          <w:rFonts w:ascii="Times New Roman" w:hAnsi="Times New Roman" w:cs="Times New Roman"/>
        </w:rPr>
        <w:t xml:space="preserve">It’s </w:t>
      </w:r>
      <w:proofErr w:type="gramStart"/>
      <w:r w:rsidRPr="001D5265">
        <w:rPr>
          <w:rFonts w:ascii="Times New Roman" w:hAnsi="Times New Roman" w:cs="Times New Roman"/>
        </w:rPr>
        <w:t>morning</w:t>
      </w:r>
      <w:proofErr w:type="gramEnd"/>
    </w:p>
    <w:p w14:paraId="080ECA6B" w14:textId="77777777" w:rsidR="00FF287B" w:rsidRPr="001D5265" w:rsidRDefault="00FF287B">
      <w:pPr>
        <w:spacing w:after="0"/>
        <w:rPr>
          <w:rFonts w:ascii="Times New Roman" w:hAnsi="Times New Roman" w:cs="Times New Roman"/>
        </w:rPr>
      </w:pPr>
    </w:p>
    <w:p w14:paraId="33DA7EF4" w14:textId="1815907A" w:rsidR="00FF287B" w:rsidRPr="001D5265" w:rsidRDefault="00FF287B" w:rsidP="00FF287B">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00:2</w:t>
      </w:r>
      <w:r w:rsidRPr="001D5265">
        <w:rPr>
          <w:rFonts w:ascii="Times New Roman" w:hAnsi="Times New Roman" w:cs="Times New Roman"/>
        </w:rPr>
        <w:t>9</w:t>
      </w:r>
      <w:proofErr w:type="gramEnd"/>
    </w:p>
    <w:p w14:paraId="52292B93" w14:textId="77777777" w:rsidR="00FF287B" w:rsidRPr="001D5265" w:rsidRDefault="00000000">
      <w:pPr>
        <w:spacing w:after="0"/>
        <w:rPr>
          <w:rFonts w:ascii="Times New Roman" w:hAnsi="Times New Roman" w:cs="Times New Roman"/>
        </w:rPr>
      </w:pPr>
      <w:r w:rsidRPr="001D5265">
        <w:rPr>
          <w:rFonts w:ascii="Times New Roman" w:hAnsi="Times New Roman" w:cs="Times New Roman"/>
        </w:rPr>
        <w:t xml:space="preserve">Yes, morning. And do you consent to having this interview recorded, digitally uploaded and publicly released under a Creative Commons license attribution noncommercial </w:t>
      </w:r>
      <w:proofErr w:type="spellStart"/>
      <w:r w:rsidRPr="001D5265">
        <w:rPr>
          <w:rFonts w:ascii="Times New Roman" w:hAnsi="Times New Roman" w:cs="Times New Roman"/>
        </w:rPr>
        <w:t>sharealike</w:t>
      </w:r>
      <w:proofErr w:type="spellEnd"/>
      <w:r w:rsidRPr="001D5265">
        <w:rPr>
          <w:rFonts w:ascii="Times New Roman" w:hAnsi="Times New Roman" w:cs="Times New Roman"/>
        </w:rPr>
        <w:t xml:space="preserve">? </w:t>
      </w:r>
    </w:p>
    <w:p w14:paraId="21E8C8CC" w14:textId="77777777" w:rsidR="00FF287B" w:rsidRPr="001D5265" w:rsidRDefault="00FF287B">
      <w:pPr>
        <w:spacing w:after="0"/>
        <w:rPr>
          <w:rFonts w:ascii="Times New Roman" w:hAnsi="Times New Roman" w:cs="Times New Roman"/>
        </w:rPr>
      </w:pPr>
    </w:p>
    <w:p w14:paraId="4142C75D" w14:textId="2981198D" w:rsidR="00FF287B" w:rsidRPr="001D5265" w:rsidRDefault="00FF287B" w:rsidP="00FF287B">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00:</w:t>
      </w:r>
      <w:r w:rsidRPr="001D5265">
        <w:rPr>
          <w:rFonts w:ascii="Times New Roman" w:hAnsi="Times New Roman" w:cs="Times New Roman"/>
        </w:rPr>
        <w:t>43</w:t>
      </w:r>
      <w:proofErr w:type="gramEnd"/>
    </w:p>
    <w:p w14:paraId="1E8E2B3A" w14:textId="77777777" w:rsidR="00FF287B" w:rsidRPr="001D5265" w:rsidRDefault="00000000">
      <w:pPr>
        <w:spacing w:after="0"/>
        <w:rPr>
          <w:rFonts w:ascii="Times New Roman" w:hAnsi="Times New Roman" w:cs="Times New Roman"/>
        </w:rPr>
      </w:pPr>
      <w:r w:rsidRPr="001D5265">
        <w:rPr>
          <w:rFonts w:ascii="Times New Roman" w:hAnsi="Times New Roman" w:cs="Times New Roman"/>
        </w:rPr>
        <w:t xml:space="preserve">Yes. </w:t>
      </w:r>
    </w:p>
    <w:p w14:paraId="2C1A2A1D" w14:textId="77777777" w:rsidR="00FF287B" w:rsidRPr="001D5265" w:rsidRDefault="00FF287B">
      <w:pPr>
        <w:spacing w:after="0"/>
        <w:rPr>
          <w:rFonts w:ascii="Times New Roman" w:hAnsi="Times New Roman" w:cs="Times New Roman"/>
        </w:rPr>
      </w:pPr>
    </w:p>
    <w:p w14:paraId="70572F13" w14:textId="70C88B0B" w:rsidR="00FF287B" w:rsidRPr="001D5265" w:rsidRDefault="00FF287B" w:rsidP="00FF287B">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00:</w:t>
      </w:r>
      <w:r w:rsidRPr="001D5265">
        <w:rPr>
          <w:rFonts w:ascii="Times New Roman" w:hAnsi="Times New Roman" w:cs="Times New Roman"/>
        </w:rPr>
        <w:t>44</w:t>
      </w:r>
      <w:proofErr w:type="gramEnd"/>
    </w:p>
    <w:p w14:paraId="59504C6A" w14:textId="4F1D24D0" w:rsidR="00703845" w:rsidRPr="001D5265" w:rsidRDefault="00000000">
      <w:pPr>
        <w:spacing w:after="0"/>
        <w:rPr>
          <w:rFonts w:ascii="Times New Roman" w:hAnsi="Times New Roman" w:cs="Times New Roman"/>
        </w:rPr>
      </w:pPr>
      <w:r w:rsidRPr="001D5265">
        <w:rPr>
          <w:rFonts w:ascii="Times New Roman" w:hAnsi="Times New Roman" w:cs="Times New Roman"/>
        </w:rPr>
        <w:t xml:space="preserve">Thank you so much. You've prepared something. </w:t>
      </w:r>
      <w:proofErr w:type="gramStart"/>
      <w:r w:rsidRPr="001D5265">
        <w:rPr>
          <w:rFonts w:ascii="Times New Roman" w:hAnsi="Times New Roman" w:cs="Times New Roman"/>
        </w:rPr>
        <w:t>So</w:t>
      </w:r>
      <w:proofErr w:type="gramEnd"/>
      <w:r w:rsidRPr="001D5265">
        <w:rPr>
          <w:rFonts w:ascii="Times New Roman" w:hAnsi="Times New Roman" w:cs="Times New Roman"/>
        </w:rPr>
        <w:t xml:space="preserve"> let's just start with that. Okay.</w:t>
      </w:r>
    </w:p>
    <w:p w14:paraId="78906229" w14:textId="77777777" w:rsidR="00703845" w:rsidRPr="001D5265" w:rsidRDefault="00703845">
      <w:pPr>
        <w:spacing w:after="0"/>
        <w:rPr>
          <w:rFonts w:ascii="Times New Roman" w:hAnsi="Times New Roman" w:cs="Times New Roman"/>
        </w:rPr>
      </w:pPr>
    </w:p>
    <w:p w14:paraId="5612AF10"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00:53</w:t>
      </w:r>
      <w:proofErr w:type="gramEnd"/>
    </w:p>
    <w:p w14:paraId="25D2CF82" w14:textId="553821FF" w:rsidR="00703845" w:rsidRPr="001D5265" w:rsidRDefault="00FF287B">
      <w:pPr>
        <w:spacing w:after="0"/>
        <w:rPr>
          <w:rFonts w:ascii="Times New Roman" w:hAnsi="Times New Roman" w:cs="Times New Roman"/>
        </w:rPr>
      </w:pPr>
      <w:r w:rsidRPr="001D5265">
        <w:rPr>
          <w:rFonts w:ascii="Times New Roman" w:hAnsi="Times New Roman" w:cs="Times New Roman"/>
        </w:rPr>
        <w:t>As</w:t>
      </w:r>
      <w:r w:rsidR="00000000" w:rsidRPr="001D5265">
        <w:rPr>
          <w:rFonts w:ascii="Times New Roman" w:hAnsi="Times New Roman" w:cs="Times New Roman"/>
        </w:rPr>
        <w:t xml:space="preserve"> an artist. I'm expressing my feelings in clay. And I documented the history of the Holocaust in my work. As a survivor from Slovakia, I focused my work on World War Two and the Holocaust. </w:t>
      </w:r>
      <w:proofErr w:type="gramStart"/>
      <w:r w:rsidR="00000000" w:rsidRPr="001D5265">
        <w:rPr>
          <w:rFonts w:ascii="Times New Roman" w:hAnsi="Times New Roman" w:cs="Times New Roman"/>
        </w:rPr>
        <w:t>So</w:t>
      </w:r>
      <w:proofErr w:type="gramEnd"/>
      <w:r w:rsidR="00000000" w:rsidRPr="001D5265">
        <w:rPr>
          <w:rFonts w:ascii="Times New Roman" w:hAnsi="Times New Roman" w:cs="Times New Roman"/>
        </w:rPr>
        <w:t xml:space="preserve"> the years I did 50 Hol</w:t>
      </w:r>
      <w:r w:rsidRPr="001D5265">
        <w:rPr>
          <w:rFonts w:ascii="Times New Roman" w:hAnsi="Times New Roman" w:cs="Times New Roman"/>
        </w:rPr>
        <w:t>ocaust</w:t>
      </w:r>
      <w:r w:rsidR="00000000" w:rsidRPr="001D5265">
        <w:rPr>
          <w:rFonts w:ascii="Times New Roman" w:hAnsi="Times New Roman" w:cs="Times New Roman"/>
        </w:rPr>
        <w:t xml:space="preserve"> related sculptures. I published an art book, The agony of the </w:t>
      </w:r>
      <w:r w:rsidRPr="001D5265">
        <w:rPr>
          <w:rFonts w:ascii="Times New Roman" w:hAnsi="Times New Roman" w:cs="Times New Roman"/>
        </w:rPr>
        <w:t>Holocaust</w:t>
      </w:r>
      <w:r w:rsidR="00000000" w:rsidRPr="001D5265">
        <w:rPr>
          <w:rFonts w:ascii="Times New Roman" w:hAnsi="Times New Roman" w:cs="Times New Roman"/>
        </w:rPr>
        <w:t xml:space="preserve"> that is available on my website Gabrielle</w:t>
      </w:r>
      <w:r w:rsidRPr="001D5265">
        <w:rPr>
          <w:rFonts w:ascii="Times New Roman" w:hAnsi="Times New Roman" w:cs="Times New Roman"/>
        </w:rPr>
        <w:t>Karin.com</w:t>
      </w:r>
      <w:r w:rsidR="00000000" w:rsidRPr="001D5265">
        <w:rPr>
          <w:rFonts w:ascii="Times New Roman" w:hAnsi="Times New Roman" w:cs="Times New Roman"/>
        </w:rPr>
        <w:t xml:space="preserve"> </w:t>
      </w:r>
      <w:r w:rsidRPr="001D5265">
        <w:rPr>
          <w:rFonts w:ascii="Times New Roman" w:hAnsi="Times New Roman" w:cs="Times New Roman"/>
        </w:rPr>
        <w:t>W</w:t>
      </w:r>
      <w:r w:rsidR="00000000" w:rsidRPr="001D5265">
        <w:rPr>
          <w:rFonts w:ascii="Times New Roman" w:hAnsi="Times New Roman" w:cs="Times New Roman"/>
        </w:rPr>
        <w:t xml:space="preserve">hen the pandemic started, I felt secluded in my home and aware of the fact that it will not go away quickly. I decided that I must have a goal that will keep me busy, busy. For the longest time. I was invited for Yom </w:t>
      </w:r>
      <w:proofErr w:type="spellStart"/>
      <w:r w:rsidR="00000000" w:rsidRPr="001D5265">
        <w:rPr>
          <w:rFonts w:ascii="Times New Roman" w:hAnsi="Times New Roman" w:cs="Times New Roman"/>
        </w:rPr>
        <w:t>Hashoah</w:t>
      </w:r>
      <w:proofErr w:type="spellEnd"/>
      <w:r w:rsidR="00000000" w:rsidRPr="001D5265">
        <w:rPr>
          <w:rFonts w:ascii="Times New Roman" w:hAnsi="Times New Roman" w:cs="Times New Roman"/>
        </w:rPr>
        <w:t xml:space="preserve"> by Ronald Lauder to </w:t>
      </w:r>
      <w:r w:rsidR="00C61B7C" w:rsidRPr="001D5265">
        <w:rPr>
          <w:rFonts w:ascii="Times New Roman" w:hAnsi="Times New Roman" w:cs="Times New Roman"/>
          <w:sz w:val="21"/>
          <w:szCs w:val="21"/>
          <w:shd w:val="clear" w:color="auto" w:fill="FFFFFF"/>
        </w:rPr>
        <w:t>Krakow</w:t>
      </w:r>
      <w:r w:rsidR="00000000" w:rsidRPr="001D5265">
        <w:rPr>
          <w:rFonts w:ascii="Times New Roman" w:hAnsi="Times New Roman" w:cs="Times New Roman"/>
        </w:rPr>
        <w:t xml:space="preserve">. To celebrate the 75th liberation of Auschwitz. Ambassador Lauder invited 120 survivors with a companion for all around the world, </w:t>
      </w:r>
      <w:r w:rsidRPr="001D5265">
        <w:rPr>
          <w:rFonts w:ascii="Times New Roman" w:hAnsi="Times New Roman" w:cs="Times New Roman"/>
        </w:rPr>
        <w:t xml:space="preserve">we were </w:t>
      </w:r>
      <w:r w:rsidR="00000000" w:rsidRPr="001D5265">
        <w:rPr>
          <w:rFonts w:ascii="Times New Roman" w:hAnsi="Times New Roman" w:cs="Times New Roman"/>
        </w:rPr>
        <w:t>three people from Los Angeles area. It was the year 2020. In January, I took my grandson, Ben does me. On the trip, we had a lot of time to converse. And Ben asked me 1000s of questions about my family that he never met. I was describing every person, their relation to my parents and cousins. At the end of the trip, Ben commented that since I'm the only one in the family that remembers all the members, I should write the book. I just brushed it away. As I am not a writer, sitting in my home, coo</w:t>
      </w:r>
      <w:r w:rsidRPr="001D5265">
        <w:rPr>
          <w:rFonts w:ascii="Times New Roman" w:hAnsi="Times New Roman" w:cs="Times New Roman"/>
        </w:rPr>
        <w:t>p</w:t>
      </w:r>
      <w:r w:rsidR="00000000" w:rsidRPr="001D5265">
        <w:rPr>
          <w:rFonts w:ascii="Times New Roman" w:hAnsi="Times New Roman" w:cs="Times New Roman"/>
        </w:rPr>
        <w:t xml:space="preserve">ed up and insulated from the outside world. I felt that being by myself in my home, this will be a long time before the </w:t>
      </w:r>
      <w:r w:rsidRPr="001D5265">
        <w:rPr>
          <w:rFonts w:ascii="Times New Roman" w:hAnsi="Times New Roman" w:cs="Times New Roman"/>
        </w:rPr>
        <w:t>word</w:t>
      </w:r>
      <w:r w:rsidR="00000000" w:rsidRPr="001D5265">
        <w:rPr>
          <w:rFonts w:ascii="Times New Roman" w:hAnsi="Times New Roman" w:cs="Times New Roman"/>
        </w:rPr>
        <w:t xml:space="preserve"> will be normal again. I knew that I got my training during the H</w:t>
      </w:r>
      <w:r w:rsidR="003454A3" w:rsidRPr="001D5265">
        <w:rPr>
          <w:rFonts w:ascii="Times New Roman" w:hAnsi="Times New Roman" w:cs="Times New Roman"/>
        </w:rPr>
        <w:t>olocaust</w:t>
      </w:r>
      <w:r w:rsidR="00000000" w:rsidRPr="001D5265">
        <w:rPr>
          <w:rFonts w:ascii="Times New Roman" w:hAnsi="Times New Roman" w:cs="Times New Roman"/>
        </w:rPr>
        <w:t xml:space="preserve">. When I was hiding it for nine months. I knew I must have something that will occupy my mind. I heard in my mind dense verbs. To write a book about my life. I had no idea of the start. I started to </w:t>
      </w:r>
      <w:r w:rsidR="003454A3" w:rsidRPr="001D5265">
        <w:rPr>
          <w:rFonts w:ascii="Times New Roman" w:hAnsi="Times New Roman" w:cs="Times New Roman"/>
        </w:rPr>
        <w:t>collect</w:t>
      </w:r>
      <w:r w:rsidR="00000000" w:rsidRPr="001D5265">
        <w:rPr>
          <w:rFonts w:ascii="Times New Roman" w:hAnsi="Times New Roman" w:cs="Times New Roman"/>
        </w:rPr>
        <w:t xml:space="preserve"> family pictures, put them in that order, and describing everybody working 12 hours a day, being completely immersed in writing the book. I finished in two months. On my 90th birthday, I was speaking at the Holocaust Museum and then happily holding the first copy of my book, </w:t>
      </w:r>
      <w:proofErr w:type="spellStart"/>
      <w:r w:rsidR="003454A3" w:rsidRPr="001D5265">
        <w:rPr>
          <w:rFonts w:ascii="Times New Roman" w:hAnsi="Times New Roman" w:cs="Times New Roman"/>
        </w:rPr>
        <w:t>Tra</w:t>
      </w:r>
      <w:r w:rsidR="00000000" w:rsidRPr="001D5265">
        <w:rPr>
          <w:rFonts w:ascii="Times New Roman" w:hAnsi="Times New Roman" w:cs="Times New Roman"/>
        </w:rPr>
        <w:t>ma</w:t>
      </w:r>
      <w:proofErr w:type="spellEnd"/>
      <w:r w:rsidR="00000000" w:rsidRPr="001D5265">
        <w:rPr>
          <w:rFonts w:ascii="Times New Roman" w:hAnsi="Times New Roman" w:cs="Times New Roman"/>
        </w:rPr>
        <w:t xml:space="preserve">, </w:t>
      </w:r>
      <w:r w:rsidR="003454A3" w:rsidRPr="001D5265">
        <w:rPr>
          <w:rFonts w:ascii="Times New Roman" w:hAnsi="Times New Roman" w:cs="Times New Roman"/>
        </w:rPr>
        <w:t>M</w:t>
      </w:r>
      <w:r w:rsidR="00000000" w:rsidRPr="001D5265">
        <w:rPr>
          <w:rFonts w:ascii="Times New Roman" w:hAnsi="Times New Roman" w:cs="Times New Roman"/>
        </w:rPr>
        <w:t xml:space="preserve">emory </w:t>
      </w:r>
      <w:proofErr w:type="gramStart"/>
      <w:r w:rsidR="003454A3" w:rsidRPr="001D5265">
        <w:rPr>
          <w:rFonts w:ascii="Times New Roman" w:hAnsi="Times New Roman" w:cs="Times New Roman"/>
        </w:rPr>
        <w:t>A</w:t>
      </w:r>
      <w:r w:rsidR="00000000" w:rsidRPr="001D5265">
        <w:rPr>
          <w:rFonts w:ascii="Times New Roman" w:hAnsi="Times New Roman" w:cs="Times New Roman"/>
        </w:rPr>
        <w:t>nd</w:t>
      </w:r>
      <w:proofErr w:type="gramEnd"/>
      <w:r w:rsidR="00000000" w:rsidRPr="001D5265">
        <w:rPr>
          <w:rFonts w:ascii="Times New Roman" w:hAnsi="Times New Roman" w:cs="Times New Roman"/>
        </w:rPr>
        <w:t xml:space="preserve"> </w:t>
      </w:r>
      <w:r w:rsidR="003454A3" w:rsidRPr="001D5265">
        <w:rPr>
          <w:rFonts w:ascii="Times New Roman" w:hAnsi="Times New Roman" w:cs="Times New Roman"/>
        </w:rPr>
        <w:t>The A</w:t>
      </w:r>
      <w:r w:rsidR="00000000" w:rsidRPr="001D5265">
        <w:rPr>
          <w:rFonts w:ascii="Times New Roman" w:hAnsi="Times New Roman" w:cs="Times New Roman"/>
        </w:rPr>
        <w:t xml:space="preserve">rt </w:t>
      </w:r>
      <w:r w:rsidR="003454A3" w:rsidRPr="001D5265">
        <w:rPr>
          <w:rFonts w:ascii="Times New Roman" w:hAnsi="Times New Roman" w:cs="Times New Roman"/>
        </w:rPr>
        <w:t>O</w:t>
      </w:r>
      <w:r w:rsidR="00000000" w:rsidRPr="001D5265">
        <w:rPr>
          <w:rFonts w:ascii="Times New Roman" w:hAnsi="Times New Roman" w:cs="Times New Roman"/>
        </w:rPr>
        <w:t xml:space="preserve">f </w:t>
      </w:r>
      <w:r w:rsidR="003454A3" w:rsidRPr="001D5265">
        <w:rPr>
          <w:rFonts w:ascii="Times New Roman" w:hAnsi="Times New Roman" w:cs="Times New Roman"/>
        </w:rPr>
        <w:t>S</w:t>
      </w:r>
      <w:r w:rsidR="00000000" w:rsidRPr="001D5265">
        <w:rPr>
          <w:rFonts w:ascii="Times New Roman" w:hAnsi="Times New Roman" w:cs="Times New Roman"/>
        </w:rPr>
        <w:t>urvival. In the meantime, the pandemic was raging around me. I did not see anyone</w:t>
      </w:r>
      <w:r w:rsidR="003454A3" w:rsidRPr="001D5265">
        <w:rPr>
          <w:rFonts w:ascii="Times New Roman" w:hAnsi="Times New Roman" w:cs="Times New Roman"/>
        </w:rPr>
        <w:t>.</w:t>
      </w:r>
      <w:r w:rsidR="00000000" w:rsidRPr="001D5265">
        <w:rPr>
          <w:rFonts w:ascii="Times New Roman" w:hAnsi="Times New Roman" w:cs="Times New Roman"/>
        </w:rPr>
        <w:t xml:space="preserve"> </w:t>
      </w:r>
      <w:r w:rsidR="003454A3" w:rsidRPr="001D5265">
        <w:rPr>
          <w:rFonts w:ascii="Times New Roman" w:hAnsi="Times New Roman" w:cs="Times New Roman"/>
        </w:rPr>
        <w:t>T</w:t>
      </w:r>
      <w:r w:rsidR="00000000" w:rsidRPr="001D5265">
        <w:rPr>
          <w:rFonts w:ascii="Times New Roman" w:hAnsi="Times New Roman" w:cs="Times New Roman"/>
        </w:rPr>
        <w:t xml:space="preserve">rying to be in my home by myself and working on sculptures. The pandemics needed to be documented. And I did a series of pandemic sculptures. As an artist, I feel I am documenting the happenings of our lives. Now I am at the stage of seeing the beauty of flowers, trees and nature and discovering plants that are not existing anymore. Flowers without making us feel good and showing the beauty of our planet. I already added one more sculpture about the Holocaust. In Memoriam and I'm working on a sculpture, about the pandemic. The everyday life is giving me inspiration to do </w:t>
      </w:r>
      <w:proofErr w:type="gramStart"/>
      <w:r w:rsidR="00000000" w:rsidRPr="001D5265">
        <w:rPr>
          <w:rFonts w:ascii="Times New Roman" w:hAnsi="Times New Roman" w:cs="Times New Roman"/>
        </w:rPr>
        <w:t>art, and</w:t>
      </w:r>
      <w:proofErr w:type="gramEnd"/>
      <w:r w:rsidR="00000000" w:rsidRPr="001D5265">
        <w:rPr>
          <w:rFonts w:ascii="Times New Roman" w:hAnsi="Times New Roman" w:cs="Times New Roman"/>
        </w:rPr>
        <w:t xml:space="preserve"> educate people about happenings in today's world. And how extremely important is to have education in schools, about the history and not only about the Holocaust history, but also about the injustice in the world history</w:t>
      </w:r>
      <w:r w:rsidR="00BB6BE6" w:rsidRPr="001D5265">
        <w:rPr>
          <w:rFonts w:ascii="Times New Roman" w:hAnsi="Times New Roman" w:cs="Times New Roman"/>
        </w:rPr>
        <w:t>, b</w:t>
      </w:r>
      <w:r w:rsidR="00000000" w:rsidRPr="001D5265">
        <w:rPr>
          <w:rFonts w:ascii="Times New Roman" w:hAnsi="Times New Roman" w:cs="Times New Roman"/>
        </w:rPr>
        <w:t>efore and after the Holocaust, the world must be taught about the effects that happen to human beings. Together, we must fight for the education that explains the injustice of the past</w:t>
      </w:r>
      <w:r w:rsidR="00BB6BE6" w:rsidRPr="001D5265">
        <w:rPr>
          <w:rFonts w:ascii="Times New Roman" w:hAnsi="Times New Roman" w:cs="Times New Roman"/>
        </w:rPr>
        <w:t>, s</w:t>
      </w:r>
      <w:r w:rsidR="00000000" w:rsidRPr="001D5265">
        <w:rPr>
          <w:rFonts w:ascii="Times New Roman" w:hAnsi="Times New Roman" w:cs="Times New Roman"/>
        </w:rPr>
        <w:t>o it should not happen in a present or in the future. It doesn't matter what color our skin is, or what color your eyes are, what color your hair is, they are all the same</w:t>
      </w:r>
      <w:r w:rsidR="00BB6BE6" w:rsidRPr="001D5265">
        <w:rPr>
          <w:rFonts w:ascii="Times New Roman" w:hAnsi="Times New Roman" w:cs="Times New Roman"/>
        </w:rPr>
        <w:t xml:space="preserve"> p</w:t>
      </w:r>
      <w:r w:rsidR="00000000" w:rsidRPr="001D5265">
        <w:rPr>
          <w:rFonts w:ascii="Times New Roman" w:hAnsi="Times New Roman" w:cs="Times New Roman"/>
        </w:rPr>
        <w:t>eople</w:t>
      </w:r>
      <w:r w:rsidR="00BB6BE6" w:rsidRPr="001D5265">
        <w:rPr>
          <w:rFonts w:ascii="Times New Roman" w:hAnsi="Times New Roman" w:cs="Times New Roman"/>
        </w:rPr>
        <w:t>. We</w:t>
      </w:r>
      <w:r w:rsidR="00000000" w:rsidRPr="001D5265">
        <w:rPr>
          <w:rFonts w:ascii="Times New Roman" w:hAnsi="Times New Roman" w:cs="Times New Roman"/>
        </w:rPr>
        <w:t xml:space="preserve"> don't have to love everybody. But we must respect every person on this earth. They all have the right to be here. That's it.</w:t>
      </w:r>
    </w:p>
    <w:p w14:paraId="236F67C6" w14:textId="77777777" w:rsidR="00703845" w:rsidRPr="001D5265" w:rsidRDefault="00703845">
      <w:pPr>
        <w:spacing w:after="0"/>
        <w:rPr>
          <w:rFonts w:ascii="Times New Roman" w:hAnsi="Times New Roman" w:cs="Times New Roman"/>
        </w:rPr>
      </w:pPr>
    </w:p>
    <w:p w14:paraId="03ECDD97"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lastRenderedPageBreak/>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06:37</w:t>
      </w:r>
      <w:proofErr w:type="gramEnd"/>
    </w:p>
    <w:p w14:paraId="30FDA859" w14:textId="77777777" w:rsidR="00703845" w:rsidRPr="001D5265" w:rsidRDefault="00000000">
      <w:pPr>
        <w:spacing w:after="0"/>
        <w:rPr>
          <w:rFonts w:ascii="Times New Roman" w:hAnsi="Times New Roman" w:cs="Times New Roman"/>
        </w:rPr>
      </w:pPr>
      <w:r w:rsidRPr="001D5265">
        <w:rPr>
          <w:rFonts w:ascii="Times New Roman" w:hAnsi="Times New Roman" w:cs="Times New Roman"/>
        </w:rPr>
        <w:t>Thank you so much for sharing that. Um, I'm going to start with some broad questions. And then I'm going to have follow ups that go back to what you shared. Would you tell me another story about your life during the pandemic, what you were doing?</w:t>
      </w:r>
    </w:p>
    <w:p w14:paraId="0E30248B" w14:textId="77777777" w:rsidR="00703845" w:rsidRPr="001D5265" w:rsidRDefault="00703845">
      <w:pPr>
        <w:spacing w:after="0"/>
        <w:rPr>
          <w:rFonts w:ascii="Times New Roman" w:hAnsi="Times New Roman" w:cs="Times New Roman"/>
        </w:rPr>
      </w:pPr>
    </w:p>
    <w:p w14:paraId="67F6A38A"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07:01</w:t>
      </w:r>
      <w:proofErr w:type="gramEnd"/>
    </w:p>
    <w:p w14:paraId="7BECC410" w14:textId="21930AA9" w:rsidR="00703845" w:rsidRPr="001D5265" w:rsidRDefault="00000000">
      <w:pPr>
        <w:spacing w:after="0"/>
        <w:rPr>
          <w:rFonts w:ascii="Times New Roman" w:hAnsi="Times New Roman" w:cs="Times New Roman"/>
        </w:rPr>
      </w:pPr>
      <w:r w:rsidRPr="001D5265">
        <w:rPr>
          <w:rFonts w:ascii="Times New Roman" w:hAnsi="Times New Roman" w:cs="Times New Roman"/>
        </w:rPr>
        <w:t xml:space="preserve">I was writing to occupy my mind that mean designing a sculpture because everybody works differently. I </w:t>
      </w:r>
      <w:proofErr w:type="gramStart"/>
      <w:r w:rsidRPr="001D5265">
        <w:rPr>
          <w:rFonts w:ascii="Times New Roman" w:hAnsi="Times New Roman" w:cs="Times New Roman"/>
        </w:rPr>
        <w:t>have to</w:t>
      </w:r>
      <w:proofErr w:type="gramEnd"/>
      <w:r w:rsidRPr="001D5265">
        <w:rPr>
          <w:rFonts w:ascii="Times New Roman" w:hAnsi="Times New Roman" w:cs="Times New Roman"/>
        </w:rPr>
        <w:t xml:space="preserve"> know the whole practice out I will start and finish a sculpture. I have it all in my head. I know some people they just start something and work with their hands and see that will develop. I cannot work like </w:t>
      </w:r>
      <w:r w:rsidR="00406692" w:rsidRPr="001D5265">
        <w:rPr>
          <w:rFonts w:ascii="Times New Roman" w:hAnsi="Times New Roman" w:cs="Times New Roman"/>
        </w:rPr>
        <w:t xml:space="preserve">that </w:t>
      </w:r>
      <w:r w:rsidRPr="001D5265">
        <w:rPr>
          <w:rFonts w:ascii="Times New Roman" w:hAnsi="Times New Roman" w:cs="Times New Roman"/>
        </w:rPr>
        <w:t>I have to have it all worked out in my mind. Step by step</w:t>
      </w:r>
      <w:r w:rsidR="00406692" w:rsidRPr="001D5265">
        <w:rPr>
          <w:rFonts w:ascii="Times New Roman" w:hAnsi="Times New Roman" w:cs="Times New Roman"/>
        </w:rPr>
        <w:t xml:space="preserve"> and then</w:t>
      </w:r>
      <w:r w:rsidRPr="001D5265">
        <w:rPr>
          <w:rFonts w:ascii="Times New Roman" w:hAnsi="Times New Roman" w:cs="Times New Roman"/>
        </w:rPr>
        <w:t xml:space="preserve"> I just </w:t>
      </w:r>
      <w:proofErr w:type="gramStart"/>
      <w:r w:rsidRPr="001D5265">
        <w:rPr>
          <w:rFonts w:ascii="Times New Roman" w:hAnsi="Times New Roman" w:cs="Times New Roman"/>
        </w:rPr>
        <w:t>follow</w:t>
      </w:r>
      <w:proofErr w:type="gramEnd"/>
    </w:p>
    <w:p w14:paraId="452A9F56" w14:textId="77777777" w:rsidR="00703845" w:rsidRPr="001D5265" w:rsidRDefault="00703845">
      <w:pPr>
        <w:spacing w:after="0"/>
        <w:rPr>
          <w:rFonts w:ascii="Times New Roman" w:hAnsi="Times New Roman" w:cs="Times New Roman"/>
        </w:rPr>
      </w:pPr>
    </w:p>
    <w:p w14:paraId="0F2F7419"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07:54</w:t>
      </w:r>
      <w:proofErr w:type="gramEnd"/>
    </w:p>
    <w:p w14:paraId="2A858BFF" w14:textId="7DBA248D" w:rsidR="00703845" w:rsidRPr="001D5265" w:rsidRDefault="00406692">
      <w:pPr>
        <w:spacing w:after="0"/>
        <w:rPr>
          <w:rFonts w:ascii="Times New Roman" w:hAnsi="Times New Roman" w:cs="Times New Roman"/>
        </w:rPr>
      </w:pPr>
      <w:r w:rsidRPr="001D5265">
        <w:rPr>
          <w:rFonts w:ascii="Times New Roman" w:hAnsi="Times New Roman" w:cs="Times New Roman"/>
        </w:rPr>
        <w:t>Y</w:t>
      </w:r>
      <w:r w:rsidR="00000000" w:rsidRPr="001D5265">
        <w:rPr>
          <w:rFonts w:ascii="Times New Roman" w:hAnsi="Times New Roman" w:cs="Times New Roman"/>
        </w:rPr>
        <w:t xml:space="preserve">ou </w:t>
      </w:r>
      <w:proofErr w:type="spellStart"/>
      <w:r w:rsidR="00000000" w:rsidRPr="001D5265">
        <w:rPr>
          <w:rFonts w:ascii="Times New Roman" w:hAnsi="Times New Roman" w:cs="Times New Roman"/>
        </w:rPr>
        <w:t>you</w:t>
      </w:r>
      <w:proofErr w:type="spellEnd"/>
      <w:r w:rsidR="00000000" w:rsidRPr="001D5265">
        <w:rPr>
          <w:rFonts w:ascii="Times New Roman" w:hAnsi="Times New Roman" w:cs="Times New Roman"/>
        </w:rPr>
        <w:t xml:space="preserve"> mentioned that your time and hiding in Slovakia trained you for isolation. Would you share what isolation looked like back then?</w:t>
      </w:r>
    </w:p>
    <w:p w14:paraId="60586FDB" w14:textId="77777777" w:rsidR="00703845" w:rsidRPr="001D5265" w:rsidRDefault="00703845">
      <w:pPr>
        <w:spacing w:after="0"/>
        <w:rPr>
          <w:rFonts w:ascii="Times New Roman" w:hAnsi="Times New Roman" w:cs="Times New Roman"/>
        </w:rPr>
      </w:pPr>
    </w:p>
    <w:p w14:paraId="3BC80391"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08:08</w:t>
      </w:r>
      <w:proofErr w:type="gramEnd"/>
    </w:p>
    <w:p w14:paraId="033DB7CF" w14:textId="41144C80" w:rsidR="00703845" w:rsidRPr="001D5265" w:rsidRDefault="00000000">
      <w:pPr>
        <w:spacing w:after="0"/>
        <w:rPr>
          <w:rFonts w:ascii="Times New Roman" w:hAnsi="Times New Roman" w:cs="Times New Roman"/>
        </w:rPr>
      </w:pPr>
      <w:r w:rsidRPr="001D5265">
        <w:rPr>
          <w:rFonts w:ascii="Times New Roman" w:hAnsi="Times New Roman" w:cs="Times New Roman"/>
        </w:rPr>
        <w:t xml:space="preserve">Yes. </w:t>
      </w:r>
      <w:proofErr w:type="gramStart"/>
      <w:r w:rsidRPr="001D5265">
        <w:rPr>
          <w:rFonts w:ascii="Times New Roman" w:hAnsi="Times New Roman" w:cs="Times New Roman"/>
        </w:rPr>
        <w:t>So</w:t>
      </w:r>
      <w:proofErr w:type="gramEnd"/>
      <w:r w:rsidRPr="001D5265">
        <w:rPr>
          <w:rFonts w:ascii="Times New Roman" w:hAnsi="Times New Roman" w:cs="Times New Roman"/>
        </w:rPr>
        <w:t xml:space="preserve"> I was first three years </w:t>
      </w:r>
      <w:r w:rsidR="00406692" w:rsidRPr="001D5265">
        <w:rPr>
          <w:rFonts w:ascii="Times New Roman" w:hAnsi="Times New Roman" w:cs="Times New Roman"/>
        </w:rPr>
        <w:t xml:space="preserve">hidden </w:t>
      </w:r>
      <w:r w:rsidRPr="001D5265">
        <w:rPr>
          <w:rFonts w:ascii="Times New Roman" w:hAnsi="Times New Roman" w:cs="Times New Roman"/>
        </w:rPr>
        <w:t xml:space="preserve">by Nance in the convent </w:t>
      </w:r>
      <w:r w:rsidR="00406692" w:rsidRPr="001D5265">
        <w:rPr>
          <w:rFonts w:ascii="Times New Roman" w:hAnsi="Times New Roman" w:cs="Times New Roman"/>
        </w:rPr>
        <w:t>with</w:t>
      </w:r>
      <w:r w:rsidRPr="001D5265">
        <w:rPr>
          <w:rFonts w:ascii="Times New Roman" w:hAnsi="Times New Roman" w:cs="Times New Roman"/>
        </w:rPr>
        <w:t xml:space="preserve"> false papers. I had papers that I </w:t>
      </w:r>
      <w:r w:rsidR="00406692" w:rsidRPr="001D5265">
        <w:rPr>
          <w:rFonts w:ascii="Times New Roman" w:hAnsi="Times New Roman" w:cs="Times New Roman"/>
        </w:rPr>
        <w:t>was a</w:t>
      </w:r>
      <w:r w:rsidRPr="001D5265">
        <w:rPr>
          <w:rFonts w:ascii="Times New Roman" w:hAnsi="Times New Roman" w:cs="Times New Roman"/>
        </w:rPr>
        <w:t xml:space="preserve"> Christian girl, they were covered that this meant false papers. I was about 11</w:t>
      </w:r>
      <w:r w:rsidR="00406692" w:rsidRPr="001D5265">
        <w:rPr>
          <w:rFonts w:ascii="Times New Roman" w:hAnsi="Times New Roman" w:cs="Times New Roman"/>
        </w:rPr>
        <w:t>, 12, 13</w:t>
      </w:r>
      <w:r w:rsidRPr="001D5265">
        <w:rPr>
          <w:rFonts w:ascii="Times New Roman" w:hAnsi="Times New Roman" w:cs="Times New Roman"/>
        </w:rPr>
        <w:t xml:space="preserve"> three years. The first year I was in that boarding school. I cried myself to sleep every night. It was very hard on me not to know </w:t>
      </w:r>
      <w:proofErr w:type="spellStart"/>
      <w:r w:rsidR="00406692" w:rsidRPr="001D5265">
        <w:rPr>
          <w:rFonts w:ascii="Times New Roman" w:hAnsi="Times New Roman" w:cs="Times New Roman"/>
        </w:rPr>
        <w:t>whats</w:t>
      </w:r>
      <w:proofErr w:type="spellEnd"/>
      <w:r w:rsidR="00406692" w:rsidRPr="001D5265">
        <w:rPr>
          <w:rFonts w:ascii="Times New Roman" w:hAnsi="Times New Roman" w:cs="Times New Roman"/>
        </w:rPr>
        <w:t xml:space="preserve"> going on with</w:t>
      </w:r>
      <w:r w:rsidRPr="001D5265">
        <w:rPr>
          <w:rFonts w:ascii="Times New Roman" w:hAnsi="Times New Roman" w:cs="Times New Roman"/>
        </w:rPr>
        <w:t xml:space="preserve"> my parents</w:t>
      </w:r>
      <w:r w:rsidR="00406692" w:rsidRPr="001D5265">
        <w:rPr>
          <w:rFonts w:ascii="Times New Roman" w:hAnsi="Times New Roman" w:cs="Times New Roman"/>
        </w:rPr>
        <w:t>,</w:t>
      </w:r>
      <w:r w:rsidRPr="001D5265">
        <w:rPr>
          <w:rFonts w:ascii="Times New Roman" w:hAnsi="Times New Roman" w:cs="Times New Roman"/>
        </w:rPr>
        <w:t xml:space="preserve"> my grandma who li</w:t>
      </w:r>
      <w:r w:rsidR="00406692" w:rsidRPr="001D5265">
        <w:rPr>
          <w:rFonts w:ascii="Times New Roman" w:hAnsi="Times New Roman" w:cs="Times New Roman"/>
        </w:rPr>
        <w:t xml:space="preserve">ved with </w:t>
      </w:r>
      <w:r w:rsidRPr="001D5265">
        <w:rPr>
          <w:rFonts w:ascii="Times New Roman" w:hAnsi="Times New Roman" w:cs="Times New Roman"/>
        </w:rPr>
        <w:t xml:space="preserve">us who goes with me all the time. And </w:t>
      </w:r>
      <w:r w:rsidR="00406692" w:rsidRPr="001D5265">
        <w:rPr>
          <w:rFonts w:ascii="Times New Roman" w:hAnsi="Times New Roman" w:cs="Times New Roman"/>
        </w:rPr>
        <w:t>then</w:t>
      </w:r>
      <w:r w:rsidRPr="001D5265">
        <w:rPr>
          <w:rFonts w:ascii="Times New Roman" w:hAnsi="Times New Roman" w:cs="Times New Roman"/>
        </w:rPr>
        <w:t xml:space="preserve"> later when my mother </w:t>
      </w:r>
      <w:proofErr w:type="gramStart"/>
      <w:r w:rsidRPr="001D5265">
        <w:rPr>
          <w:rFonts w:ascii="Times New Roman" w:hAnsi="Times New Roman" w:cs="Times New Roman"/>
        </w:rPr>
        <w:t>came</w:t>
      </w:r>
      <w:proofErr w:type="gramEnd"/>
      <w:r w:rsidRPr="001D5265">
        <w:rPr>
          <w:rFonts w:ascii="Times New Roman" w:hAnsi="Times New Roman" w:cs="Times New Roman"/>
        </w:rPr>
        <w:t xml:space="preserve"> and she saw my </w:t>
      </w:r>
      <w:r w:rsidR="00406692" w:rsidRPr="001D5265">
        <w:rPr>
          <w:rFonts w:ascii="Times New Roman" w:hAnsi="Times New Roman" w:cs="Times New Roman"/>
        </w:rPr>
        <w:t>cried out eyes</w:t>
      </w:r>
      <w:r w:rsidRPr="001D5265">
        <w:rPr>
          <w:rFonts w:ascii="Times New Roman" w:hAnsi="Times New Roman" w:cs="Times New Roman"/>
        </w:rPr>
        <w:t xml:space="preserve"> decide that for night she will take me wherever she will be and morning </w:t>
      </w:r>
      <w:r w:rsidR="00406692" w:rsidRPr="001D5265">
        <w:rPr>
          <w:rFonts w:ascii="Times New Roman" w:hAnsi="Times New Roman" w:cs="Times New Roman"/>
        </w:rPr>
        <w:t>[inaudible]</w:t>
      </w:r>
      <w:r w:rsidRPr="001D5265">
        <w:rPr>
          <w:rFonts w:ascii="Times New Roman" w:hAnsi="Times New Roman" w:cs="Times New Roman"/>
        </w:rPr>
        <w:t xml:space="preserve">. So next two years, this is what I do. My mother was involved in </w:t>
      </w:r>
      <w:r w:rsidR="00406692" w:rsidRPr="001D5265">
        <w:rPr>
          <w:rFonts w:ascii="Times New Roman" w:hAnsi="Times New Roman" w:cs="Times New Roman"/>
        </w:rPr>
        <w:t>resistance</w:t>
      </w:r>
      <w:r w:rsidRPr="001D5265">
        <w:rPr>
          <w:rFonts w:ascii="Times New Roman" w:hAnsi="Times New Roman" w:cs="Times New Roman"/>
        </w:rPr>
        <w:t>. My parents owned a small d</w:t>
      </w:r>
      <w:r w:rsidR="00406692" w:rsidRPr="001D5265">
        <w:rPr>
          <w:rFonts w:ascii="Times New Roman" w:hAnsi="Times New Roman" w:cs="Times New Roman"/>
        </w:rPr>
        <w:t>eli</w:t>
      </w:r>
      <w:r w:rsidRPr="001D5265">
        <w:rPr>
          <w:rFonts w:ascii="Times New Roman" w:hAnsi="Times New Roman" w:cs="Times New Roman"/>
        </w:rPr>
        <w:t xml:space="preserve"> store that was located next to the police station. And because of the location they knew every policeman one of the policemen gave my mother the list of the people who will be taken away a certain night. My mother gave it to her contact. They divided the list between themselves. And </w:t>
      </w:r>
      <w:r w:rsidR="00406692" w:rsidRPr="001D5265">
        <w:rPr>
          <w:rFonts w:ascii="Times New Roman" w:hAnsi="Times New Roman" w:cs="Times New Roman"/>
        </w:rPr>
        <w:t>[inaudible]</w:t>
      </w:r>
      <w:r w:rsidRPr="001D5265">
        <w:rPr>
          <w:rFonts w:ascii="Times New Roman" w:hAnsi="Times New Roman" w:cs="Times New Roman"/>
        </w:rPr>
        <w:t xml:space="preserve"> be tonight, for sure. At this address, they will be taken away. My mother took me </w:t>
      </w:r>
      <w:r w:rsidR="00406692" w:rsidRPr="001D5265">
        <w:rPr>
          <w:rFonts w:ascii="Times New Roman" w:hAnsi="Times New Roman" w:cs="Times New Roman"/>
        </w:rPr>
        <w:t>with her</w:t>
      </w:r>
      <w:r w:rsidRPr="001D5265">
        <w:rPr>
          <w:rFonts w:ascii="Times New Roman" w:hAnsi="Times New Roman" w:cs="Times New Roman"/>
        </w:rPr>
        <w:t xml:space="preserve"> many, many times. Because we had a curfew in Slovakia again</w:t>
      </w:r>
      <w:r w:rsidR="00406692" w:rsidRPr="001D5265">
        <w:rPr>
          <w:rFonts w:ascii="Times New Roman" w:hAnsi="Times New Roman" w:cs="Times New Roman"/>
        </w:rPr>
        <w:t>st</w:t>
      </w:r>
      <w:r w:rsidRPr="001D5265">
        <w:rPr>
          <w:rFonts w:ascii="Times New Roman" w:hAnsi="Times New Roman" w:cs="Times New Roman"/>
        </w:rPr>
        <w:t xml:space="preserve"> Jewish. You're not supposed to be on this street after 6pm. And she was hoping is a little girl. We won't be stuck. I will never forget</w:t>
      </w:r>
      <w:r w:rsidR="00F22828" w:rsidRPr="001D5265">
        <w:rPr>
          <w:rFonts w:ascii="Times New Roman" w:hAnsi="Times New Roman" w:cs="Times New Roman"/>
        </w:rPr>
        <w:t xml:space="preserve"> when we</w:t>
      </w:r>
      <w:r w:rsidRPr="001D5265">
        <w:rPr>
          <w:rFonts w:ascii="Times New Roman" w:hAnsi="Times New Roman" w:cs="Times New Roman"/>
        </w:rPr>
        <w:t xml:space="preserve"> went to my mother cousin. She </w:t>
      </w:r>
      <w:r w:rsidR="00F22828" w:rsidRPr="001D5265">
        <w:rPr>
          <w:rFonts w:ascii="Times New Roman" w:hAnsi="Times New Roman" w:cs="Times New Roman"/>
        </w:rPr>
        <w:t xml:space="preserve">was </w:t>
      </w:r>
      <w:r w:rsidRPr="001D5265">
        <w:rPr>
          <w:rFonts w:ascii="Times New Roman" w:hAnsi="Times New Roman" w:cs="Times New Roman"/>
        </w:rPr>
        <w:t>on t</w:t>
      </w:r>
      <w:r w:rsidR="00F22828" w:rsidRPr="001D5265">
        <w:rPr>
          <w:rFonts w:ascii="Times New Roman" w:hAnsi="Times New Roman" w:cs="Times New Roman"/>
        </w:rPr>
        <w:t>he list</w:t>
      </w:r>
      <w:r w:rsidRPr="001D5265">
        <w:rPr>
          <w:rFonts w:ascii="Times New Roman" w:hAnsi="Times New Roman" w:cs="Times New Roman"/>
        </w:rPr>
        <w:t xml:space="preserve"> </w:t>
      </w:r>
      <w:r w:rsidR="00F22828" w:rsidRPr="001D5265">
        <w:rPr>
          <w:rFonts w:ascii="Times New Roman" w:hAnsi="Times New Roman" w:cs="Times New Roman"/>
        </w:rPr>
        <w:t>so was</w:t>
      </w:r>
      <w:r w:rsidRPr="001D5265">
        <w:rPr>
          <w:rFonts w:ascii="Times New Roman" w:hAnsi="Times New Roman" w:cs="Times New Roman"/>
        </w:rPr>
        <w:t xml:space="preserve"> her husband, her old mother, and their </w:t>
      </w:r>
      <w:proofErr w:type="gramStart"/>
      <w:r w:rsidRPr="001D5265">
        <w:rPr>
          <w:rFonts w:ascii="Times New Roman" w:hAnsi="Times New Roman" w:cs="Times New Roman"/>
        </w:rPr>
        <w:t>four year old</w:t>
      </w:r>
      <w:proofErr w:type="gramEnd"/>
      <w:r w:rsidRPr="001D5265">
        <w:rPr>
          <w:rFonts w:ascii="Times New Roman" w:hAnsi="Times New Roman" w:cs="Times New Roman"/>
        </w:rPr>
        <w:t xml:space="preserve"> little boy in my second cousin</w:t>
      </w:r>
      <w:r w:rsidR="00F22828" w:rsidRPr="001D5265">
        <w:rPr>
          <w:rFonts w:ascii="Times New Roman" w:hAnsi="Times New Roman" w:cs="Times New Roman"/>
        </w:rPr>
        <w:t xml:space="preserve"> was on the list. And when we told them,</w:t>
      </w:r>
      <w:r w:rsidRPr="001D5265">
        <w:rPr>
          <w:rFonts w:ascii="Times New Roman" w:hAnsi="Times New Roman" w:cs="Times New Roman"/>
        </w:rPr>
        <w:t xml:space="preserve"> they started to </w:t>
      </w:r>
      <w:proofErr w:type="gramStart"/>
      <w:r w:rsidRPr="001D5265">
        <w:rPr>
          <w:rFonts w:ascii="Times New Roman" w:hAnsi="Times New Roman" w:cs="Times New Roman"/>
        </w:rPr>
        <w:t>cry</w:t>
      </w:r>
      <w:proofErr w:type="gramEnd"/>
      <w:r w:rsidRPr="001D5265">
        <w:rPr>
          <w:rFonts w:ascii="Times New Roman" w:hAnsi="Times New Roman" w:cs="Times New Roman"/>
        </w:rPr>
        <w:t xml:space="preserve"> and </w:t>
      </w:r>
      <w:r w:rsidR="00F22828" w:rsidRPr="001D5265">
        <w:rPr>
          <w:rFonts w:ascii="Times New Roman" w:hAnsi="Times New Roman" w:cs="Times New Roman"/>
        </w:rPr>
        <w:t>we told</w:t>
      </w:r>
      <w:r w:rsidRPr="001D5265">
        <w:rPr>
          <w:rFonts w:ascii="Times New Roman" w:hAnsi="Times New Roman" w:cs="Times New Roman"/>
        </w:rPr>
        <w:t xml:space="preserve"> them </w:t>
      </w:r>
      <w:r w:rsidR="00F22828" w:rsidRPr="001D5265">
        <w:rPr>
          <w:rFonts w:ascii="Times New Roman" w:hAnsi="Times New Roman" w:cs="Times New Roman"/>
        </w:rPr>
        <w:t>d</w:t>
      </w:r>
      <w:r w:rsidRPr="001D5265">
        <w:rPr>
          <w:rFonts w:ascii="Times New Roman" w:hAnsi="Times New Roman" w:cs="Times New Roman"/>
        </w:rPr>
        <w:t xml:space="preserve">o something go somewhere. </w:t>
      </w:r>
      <w:r w:rsidR="00F22828" w:rsidRPr="001D5265">
        <w:rPr>
          <w:rFonts w:ascii="Times New Roman" w:hAnsi="Times New Roman" w:cs="Times New Roman"/>
        </w:rPr>
        <w:t>They said we went alre</w:t>
      </w:r>
      <w:r w:rsidRPr="001D5265">
        <w:rPr>
          <w:rFonts w:ascii="Times New Roman" w:hAnsi="Times New Roman" w:cs="Times New Roman"/>
        </w:rPr>
        <w:t xml:space="preserve">ady from one place to another, we have nowhere to go. Hopefully, </w:t>
      </w:r>
      <w:r w:rsidR="00F22828" w:rsidRPr="001D5265">
        <w:rPr>
          <w:rFonts w:ascii="Times New Roman" w:hAnsi="Times New Roman" w:cs="Times New Roman"/>
        </w:rPr>
        <w:t>we</w:t>
      </w:r>
      <w:r w:rsidRPr="001D5265">
        <w:rPr>
          <w:rFonts w:ascii="Times New Roman" w:hAnsi="Times New Roman" w:cs="Times New Roman"/>
        </w:rPr>
        <w:t xml:space="preserve"> will work and survive. </w:t>
      </w:r>
      <w:r w:rsidR="00F22828" w:rsidRPr="001D5265">
        <w:rPr>
          <w:rFonts w:ascii="Times New Roman" w:hAnsi="Times New Roman" w:cs="Times New Roman"/>
        </w:rPr>
        <w:t>We never saw them again.</w:t>
      </w:r>
      <w:r w:rsidRPr="001D5265">
        <w:rPr>
          <w:rFonts w:ascii="Times New Roman" w:hAnsi="Times New Roman" w:cs="Times New Roman"/>
        </w:rPr>
        <w:t xml:space="preserve"> </w:t>
      </w:r>
      <w:r w:rsidR="00F22828" w:rsidRPr="001D5265">
        <w:rPr>
          <w:rFonts w:ascii="Times New Roman" w:hAnsi="Times New Roman" w:cs="Times New Roman"/>
        </w:rPr>
        <w:t>Next</w:t>
      </w:r>
      <w:r w:rsidRPr="001D5265">
        <w:rPr>
          <w:rFonts w:ascii="Times New Roman" w:hAnsi="Times New Roman" w:cs="Times New Roman"/>
        </w:rPr>
        <w:t xml:space="preserve"> day, my m</w:t>
      </w:r>
      <w:r w:rsidR="00F22828" w:rsidRPr="001D5265">
        <w:rPr>
          <w:rFonts w:ascii="Times New Roman" w:hAnsi="Times New Roman" w:cs="Times New Roman"/>
        </w:rPr>
        <w:t>other went</w:t>
      </w:r>
      <w:r w:rsidRPr="001D5265">
        <w:rPr>
          <w:rFonts w:ascii="Times New Roman" w:hAnsi="Times New Roman" w:cs="Times New Roman"/>
        </w:rPr>
        <w:t xml:space="preserve"> to the railroad station that was really very dangerous. This is where they were putting people in</w:t>
      </w:r>
      <w:r w:rsidR="00F22828" w:rsidRPr="001D5265">
        <w:rPr>
          <w:rFonts w:ascii="Times New Roman" w:hAnsi="Times New Roman" w:cs="Times New Roman"/>
        </w:rPr>
        <w:t xml:space="preserve"> </w:t>
      </w:r>
      <w:r w:rsidRPr="001D5265">
        <w:rPr>
          <w:rFonts w:ascii="Times New Roman" w:hAnsi="Times New Roman" w:cs="Times New Roman"/>
        </w:rPr>
        <w:t>t</w:t>
      </w:r>
      <w:r w:rsidR="00F22828" w:rsidRPr="001D5265">
        <w:rPr>
          <w:rFonts w:ascii="Times New Roman" w:hAnsi="Times New Roman" w:cs="Times New Roman"/>
        </w:rPr>
        <w:t>he</w:t>
      </w:r>
      <w:r w:rsidRPr="001D5265">
        <w:rPr>
          <w:rFonts w:ascii="Times New Roman" w:hAnsi="Times New Roman" w:cs="Times New Roman"/>
        </w:rPr>
        <w:t xml:space="preserve"> </w:t>
      </w:r>
      <w:r w:rsidR="00F22828" w:rsidRPr="001D5265">
        <w:rPr>
          <w:rFonts w:ascii="Times New Roman" w:hAnsi="Times New Roman" w:cs="Times New Roman"/>
        </w:rPr>
        <w:t>wago</w:t>
      </w:r>
      <w:r w:rsidRPr="001D5265">
        <w:rPr>
          <w:rFonts w:ascii="Times New Roman" w:hAnsi="Times New Roman" w:cs="Times New Roman"/>
        </w:rPr>
        <w:t xml:space="preserve">ns. My mother knew the commander </w:t>
      </w:r>
      <w:r w:rsidR="00F22828" w:rsidRPr="001D5265">
        <w:rPr>
          <w:rFonts w:ascii="Times New Roman" w:hAnsi="Times New Roman" w:cs="Times New Roman"/>
        </w:rPr>
        <w:t>a</w:t>
      </w:r>
      <w:r w:rsidRPr="001D5265">
        <w:rPr>
          <w:rFonts w:ascii="Times New Roman" w:hAnsi="Times New Roman" w:cs="Times New Roman"/>
        </w:rPr>
        <w:t xml:space="preserve"> good friend of my parents. And she begged to give the little boy </w:t>
      </w:r>
      <w:r w:rsidR="00D4359F" w:rsidRPr="001D5265">
        <w:rPr>
          <w:rFonts w:ascii="Times New Roman" w:hAnsi="Times New Roman" w:cs="Times New Roman"/>
        </w:rPr>
        <w:t>to her, why do</w:t>
      </w:r>
      <w:r w:rsidRPr="001D5265">
        <w:rPr>
          <w:rFonts w:ascii="Times New Roman" w:hAnsi="Times New Roman" w:cs="Times New Roman"/>
        </w:rPr>
        <w:t xml:space="preserve"> you need </w:t>
      </w:r>
      <w:r w:rsidR="00D4359F" w:rsidRPr="001D5265">
        <w:rPr>
          <w:rFonts w:ascii="Times New Roman" w:hAnsi="Times New Roman" w:cs="Times New Roman"/>
        </w:rPr>
        <w:t xml:space="preserve">him, </w:t>
      </w:r>
      <w:proofErr w:type="spellStart"/>
      <w:r w:rsidR="00D4359F" w:rsidRPr="001D5265">
        <w:rPr>
          <w:rFonts w:ascii="Times New Roman" w:hAnsi="Times New Roman" w:cs="Times New Roman"/>
        </w:rPr>
        <w:t>hes</w:t>
      </w:r>
      <w:proofErr w:type="spellEnd"/>
      <w:r w:rsidR="00D4359F" w:rsidRPr="001D5265">
        <w:rPr>
          <w:rFonts w:ascii="Times New Roman" w:hAnsi="Times New Roman" w:cs="Times New Roman"/>
        </w:rPr>
        <w:t xml:space="preserve"> four years old</w:t>
      </w:r>
      <w:r w:rsidRPr="001D5265">
        <w:rPr>
          <w:rFonts w:ascii="Times New Roman" w:hAnsi="Times New Roman" w:cs="Times New Roman"/>
        </w:rPr>
        <w:t xml:space="preserve"> he cannot work I can take care of </w:t>
      </w:r>
      <w:r w:rsidR="00D4359F" w:rsidRPr="001D5265">
        <w:rPr>
          <w:rFonts w:ascii="Times New Roman" w:hAnsi="Times New Roman" w:cs="Times New Roman"/>
        </w:rPr>
        <w:t>him, he</w:t>
      </w:r>
      <w:r w:rsidRPr="001D5265">
        <w:rPr>
          <w:rFonts w:ascii="Times New Roman" w:hAnsi="Times New Roman" w:cs="Times New Roman"/>
        </w:rPr>
        <w:t xml:space="preserve"> looked down at her and said if you don't disappear this minute, I may put </w:t>
      </w:r>
      <w:r w:rsidR="00D4359F" w:rsidRPr="001D5265">
        <w:rPr>
          <w:rFonts w:ascii="Times New Roman" w:hAnsi="Times New Roman" w:cs="Times New Roman"/>
        </w:rPr>
        <w:t>you in the wagons</w:t>
      </w:r>
      <w:r w:rsidRPr="001D5265">
        <w:rPr>
          <w:rFonts w:ascii="Times New Roman" w:hAnsi="Times New Roman" w:cs="Times New Roman"/>
        </w:rPr>
        <w:t xml:space="preserve"> too. </w:t>
      </w:r>
      <w:r w:rsidR="00D4359F" w:rsidRPr="001D5265">
        <w:rPr>
          <w:rFonts w:ascii="Times New Roman" w:hAnsi="Times New Roman" w:cs="Times New Roman"/>
        </w:rPr>
        <w:t>She left. [inaudible] these were the</w:t>
      </w:r>
      <w:r w:rsidRPr="001D5265">
        <w:rPr>
          <w:rFonts w:ascii="Times New Roman" w:hAnsi="Times New Roman" w:cs="Times New Roman"/>
        </w:rPr>
        <w:t xml:space="preserve"> times</w:t>
      </w:r>
      <w:r w:rsidR="00D4359F" w:rsidRPr="001D5265">
        <w:rPr>
          <w:rFonts w:ascii="Times New Roman" w:hAnsi="Times New Roman" w:cs="Times New Roman"/>
        </w:rPr>
        <w:t>. My mother</w:t>
      </w:r>
      <w:r w:rsidRPr="001D5265">
        <w:rPr>
          <w:rFonts w:ascii="Times New Roman" w:hAnsi="Times New Roman" w:cs="Times New Roman"/>
        </w:rPr>
        <w:t xml:space="preserve"> </w:t>
      </w:r>
      <w:r w:rsidR="00D4359F" w:rsidRPr="001D5265">
        <w:rPr>
          <w:rFonts w:ascii="Times New Roman" w:hAnsi="Times New Roman" w:cs="Times New Roman"/>
        </w:rPr>
        <w:t>k</w:t>
      </w:r>
      <w:r w:rsidRPr="001D5265">
        <w:rPr>
          <w:rFonts w:ascii="Times New Roman" w:hAnsi="Times New Roman" w:cs="Times New Roman"/>
        </w:rPr>
        <w:t xml:space="preserve">new that Slovakia will be occupied by Germany, because all the deportation that was going in 1942 was done by Slovaks. </w:t>
      </w:r>
      <w:proofErr w:type="gramStart"/>
      <w:r w:rsidRPr="001D5265">
        <w:rPr>
          <w:rFonts w:ascii="Times New Roman" w:hAnsi="Times New Roman" w:cs="Times New Roman"/>
        </w:rPr>
        <w:t>Actually</w:t>
      </w:r>
      <w:proofErr w:type="gramEnd"/>
      <w:r w:rsidRPr="001D5265">
        <w:rPr>
          <w:rFonts w:ascii="Times New Roman" w:hAnsi="Times New Roman" w:cs="Times New Roman"/>
        </w:rPr>
        <w:t xml:space="preserve"> the Germans ask for men for labor Slovakia</w:t>
      </w:r>
      <w:r w:rsidR="00D4359F" w:rsidRPr="001D5265">
        <w:rPr>
          <w:rFonts w:ascii="Times New Roman" w:hAnsi="Times New Roman" w:cs="Times New Roman"/>
        </w:rPr>
        <w:t>,</w:t>
      </w:r>
      <w:r w:rsidRPr="001D5265">
        <w:rPr>
          <w:rFonts w:ascii="Times New Roman" w:hAnsi="Times New Roman" w:cs="Times New Roman"/>
        </w:rPr>
        <w:t xml:space="preserve"> Slovak President made the agreement with them. If you take </w:t>
      </w:r>
      <w:proofErr w:type="gramStart"/>
      <w:r w:rsidRPr="001D5265">
        <w:rPr>
          <w:rFonts w:ascii="Times New Roman" w:hAnsi="Times New Roman" w:cs="Times New Roman"/>
        </w:rPr>
        <w:t>men</w:t>
      </w:r>
      <w:proofErr w:type="gramEnd"/>
      <w:r w:rsidRPr="001D5265">
        <w:rPr>
          <w:rFonts w:ascii="Times New Roman" w:hAnsi="Times New Roman" w:cs="Times New Roman"/>
        </w:rPr>
        <w:t xml:space="preserve"> </w:t>
      </w:r>
      <w:r w:rsidR="00D4359F" w:rsidRPr="001D5265">
        <w:rPr>
          <w:rFonts w:ascii="Times New Roman" w:hAnsi="Times New Roman" w:cs="Times New Roman"/>
        </w:rPr>
        <w:t>you</w:t>
      </w:r>
      <w:r w:rsidRPr="001D5265">
        <w:rPr>
          <w:rFonts w:ascii="Times New Roman" w:hAnsi="Times New Roman" w:cs="Times New Roman"/>
        </w:rPr>
        <w:t xml:space="preserve"> take the whole family and he paid actually 500 co</w:t>
      </w:r>
      <w:r w:rsidR="00D4359F" w:rsidRPr="001D5265">
        <w:rPr>
          <w:rFonts w:ascii="Times New Roman" w:hAnsi="Times New Roman" w:cs="Times New Roman"/>
        </w:rPr>
        <w:t>in</w:t>
      </w:r>
      <w:r w:rsidRPr="001D5265">
        <w:rPr>
          <w:rFonts w:ascii="Times New Roman" w:hAnsi="Times New Roman" w:cs="Times New Roman"/>
        </w:rPr>
        <w:t xml:space="preserve"> for every person that they took beside the men </w:t>
      </w:r>
      <w:r w:rsidR="00D4359F" w:rsidRPr="001D5265">
        <w:rPr>
          <w:rFonts w:ascii="Times New Roman" w:hAnsi="Times New Roman" w:cs="Times New Roman"/>
        </w:rPr>
        <w:t xml:space="preserve">with </w:t>
      </w:r>
      <w:r w:rsidRPr="001D5265">
        <w:rPr>
          <w:rFonts w:ascii="Times New Roman" w:hAnsi="Times New Roman" w:cs="Times New Roman"/>
        </w:rPr>
        <w:t>a promise of Germany that they will never return</w:t>
      </w:r>
      <w:r w:rsidR="00D4359F" w:rsidRPr="001D5265">
        <w:rPr>
          <w:rFonts w:ascii="Times New Roman" w:hAnsi="Times New Roman" w:cs="Times New Roman"/>
        </w:rPr>
        <w:t>. This is what happened.</w:t>
      </w:r>
    </w:p>
    <w:p w14:paraId="71C1236A" w14:textId="77777777" w:rsidR="00703845" w:rsidRPr="001D5265" w:rsidRDefault="00703845">
      <w:pPr>
        <w:spacing w:after="0"/>
        <w:rPr>
          <w:rFonts w:ascii="Times New Roman" w:hAnsi="Times New Roman" w:cs="Times New Roman"/>
        </w:rPr>
      </w:pPr>
    </w:p>
    <w:p w14:paraId="19788197"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12:51</w:t>
      </w:r>
      <w:proofErr w:type="gramEnd"/>
    </w:p>
    <w:p w14:paraId="31974FB8" w14:textId="30DF29A2" w:rsidR="00703845" w:rsidRPr="001D5265" w:rsidRDefault="00000000">
      <w:pPr>
        <w:spacing w:after="0"/>
        <w:rPr>
          <w:rFonts w:ascii="Times New Roman" w:hAnsi="Times New Roman" w:cs="Times New Roman"/>
        </w:rPr>
      </w:pPr>
      <w:r w:rsidRPr="001D5265">
        <w:rPr>
          <w:rFonts w:ascii="Times New Roman" w:hAnsi="Times New Roman" w:cs="Times New Roman"/>
        </w:rPr>
        <w:t xml:space="preserve">From 90,000 Jewish people who lived in Slovakia, Czechoslovakia was split into Czech Republic became protect protected by Germany and Slovakia became an independent country collaborated </w:t>
      </w:r>
      <w:r w:rsidR="00D4359F" w:rsidRPr="001D5265">
        <w:rPr>
          <w:rFonts w:ascii="Times New Roman" w:hAnsi="Times New Roman" w:cs="Times New Roman"/>
        </w:rPr>
        <w:t>with</w:t>
      </w:r>
      <w:r w:rsidRPr="001D5265">
        <w:rPr>
          <w:rFonts w:ascii="Times New Roman" w:hAnsi="Times New Roman" w:cs="Times New Roman"/>
        </w:rPr>
        <w:t xml:space="preserve"> German. </w:t>
      </w:r>
      <w:proofErr w:type="gramStart"/>
      <w:r w:rsidRPr="001D5265">
        <w:rPr>
          <w:rFonts w:ascii="Times New Roman" w:hAnsi="Times New Roman" w:cs="Times New Roman"/>
        </w:rPr>
        <w:t>So</w:t>
      </w:r>
      <w:proofErr w:type="gramEnd"/>
      <w:r w:rsidRPr="001D5265">
        <w:rPr>
          <w:rFonts w:ascii="Times New Roman" w:hAnsi="Times New Roman" w:cs="Times New Roman"/>
        </w:rPr>
        <w:t xml:space="preserve"> 90,000 Jewish people lived in for 194</w:t>
      </w:r>
      <w:r w:rsidR="00D4359F" w:rsidRPr="001D5265">
        <w:rPr>
          <w:rFonts w:ascii="Times New Roman" w:hAnsi="Times New Roman" w:cs="Times New Roman"/>
        </w:rPr>
        <w:t xml:space="preserve">2 </w:t>
      </w:r>
      <w:r w:rsidRPr="001D5265">
        <w:rPr>
          <w:rFonts w:ascii="Times New Roman" w:hAnsi="Times New Roman" w:cs="Times New Roman"/>
        </w:rPr>
        <w:t>60,000 people were deported from 60,000 people 230 people</w:t>
      </w:r>
      <w:r w:rsidR="00D4359F" w:rsidRPr="001D5265">
        <w:rPr>
          <w:rFonts w:ascii="Times New Roman" w:hAnsi="Times New Roman" w:cs="Times New Roman"/>
        </w:rPr>
        <w:t xml:space="preserve"> returned</w:t>
      </w:r>
      <w:r w:rsidRPr="001D5265">
        <w:rPr>
          <w:rFonts w:ascii="Times New Roman" w:hAnsi="Times New Roman" w:cs="Times New Roman"/>
        </w:rPr>
        <w:t xml:space="preserve">. The numbers </w:t>
      </w:r>
      <w:r w:rsidRPr="001D5265">
        <w:rPr>
          <w:rFonts w:ascii="Times New Roman" w:hAnsi="Times New Roman" w:cs="Times New Roman"/>
        </w:rPr>
        <w:lastRenderedPageBreak/>
        <w:t xml:space="preserve">statistically </w:t>
      </w:r>
      <w:proofErr w:type="gramStart"/>
      <w:r w:rsidRPr="001D5265">
        <w:rPr>
          <w:rFonts w:ascii="Times New Roman" w:hAnsi="Times New Roman" w:cs="Times New Roman"/>
        </w:rPr>
        <w:t>means</w:t>
      </w:r>
      <w:proofErr w:type="gramEnd"/>
      <w:r w:rsidRPr="001D5265">
        <w:rPr>
          <w:rFonts w:ascii="Times New Roman" w:hAnsi="Times New Roman" w:cs="Times New Roman"/>
        </w:rPr>
        <w:t xml:space="preserve"> from 1000 people </w:t>
      </w:r>
      <w:r w:rsidR="006117DB" w:rsidRPr="001D5265">
        <w:rPr>
          <w:rFonts w:ascii="Times New Roman" w:hAnsi="Times New Roman" w:cs="Times New Roman"/>
        </w:rPr>
        <w:t>four people returned. Now</w:t>
      </w:r>
      <w:r w:rsidRPr="001D5265">
        <w:rPr>
          <w:rFonts w:ascii="Times New Roman" w:hAnsi="Times New Roman" w:cs="Times New Roman"/>
        </w:rPr>
        <w:t xml:space="preserve"> my mother was very well </w:t>
      </w:r>
      <w:proofErr w:type="gramStart"/>
      <w:r w:rsidRPr="001D5265">
        <w:rPr>
          <w:rFonts w:ascii="Times New Roman" w:hAnsi="Times New Roman" w:cs="Times New Roman"/>
        </w:rPr>
        <w:t>informed</w:t>
      </w:r>
      <w:proofErr w:type="gramEnd"/>
      <w:r w:rsidRPr="001D5265">
        <w:rPr>
          <w:rFonts w:ascii="Times New Roman" w:hAnsi="Times New Roman" w:cs="Times New Roman"/>
        </w:rPr>
        <w:t xml:space="preserve"> and she knew that Germany </w:t>
      </w:r>
      <w:r w:rsidR="006117DB" w:rsidRPr="001D5265">
        <w:rPr>
          <w:rFonts w:ascii="Times New Roman" w:hAnsi="Times New Roman" w:cs="Times New Roman"/>
        </w:rPr>
        <w:t>would</w:t>
      </w:r>
      <w:r w:rsidRPr="001D5265">
        <w:rPr>
          <w:rFonts w:ascii="Times New Roman" w:hAnsi="Times New Roman" w:cs="Times New Roman"/>
        </w:rPr>
        <w:t xml:space="preserve"> come and occupy Slovakia and give an incomplete hiding just few days before it started</w:t>
      </w:r>
      <w:r w:rsidR="006117DB" w:rsidRPr="001D5265">
        <w:rPr>
          <w:rFonts w:ascii="Times New Roman" w:hAnsi="Times New Roman" w:cs="Times New Roman"/>
        </w:rPr>
        <w:t>,</w:t>
      </w:r>
      <w:r w:rsidRPr="001D5265">
        <w:rPr>
          <w:rFonts w:ascii="Times New Roman" w:hAnsi="Times New Roman" w:cs="Times New Roman"/>
        </w:rPr>
        <w:t xml:space="preserve"> before they came. And the first single agenda was to look for the hidden Jewish people. And they went from house to house from apartment to apartment and </w:t>
      </w:r>
      <w:r w:rsidR="00AF2A7B" w:rsidRPr="001D5265">
        <w:rPr>
          <w:rFonts w:ascii="Times New Roman" w:hAnsi="Times New Roman" w:cs="Times New Roman"/>
        </w:rPr>
        <w:t>we were hidden</w:t>
      </w:r>
      <w:r w:rsidRPr="001D5265">
        <w:rPr>
          <w:rFonts w:ascii="Times New Roman" w:hAnsi="Times New Roman" w:cs="Times New Roman"/>
        </w:rPr>
        <w:t xml:space="preserve"> by a gentleman named </w:t>
      </w:r>
      <w:r w:rsidR="00AF2A7B" w:rsidRPr="001D5265">
        <w:rPr>
          <w:rFonts w:ascii="Times New Roman" w:hAnsi="Times New Roman" w:cs="Times New Roman"/>
          <w:sz w:val="23"/>
          <w:szCs w:val="23"/>
          <w:shd w:val="clear" w:color="auto" w:fill="F8F8F8"/>
        </w:rPr>
        <w:t xml:space="preserve">Karol </w:t>
      </w:r>
      <w:proofErr w:type="spellStart"/>
      <w:r w:rsidR="00AF2A7B" w:rsidRPr="001D5265">
        <w:rPr>
          <w:rFonts w:ascii="Times New Roman" w:hAnsi="Times New Roman" w:cs="Times New Roman"/>
          <w:sz w:val="23"/>
          <w:szCs w:val="23"/>
          <w:shd w:val="clear" w:color="auto" w:fill="F8F8F8"/>
        </w:rPr>
        <w:t>Blanar</w:t>
      </w:r>
      <w:proofErr w:type="spellEnd"/>
      <w:r w:rsidR="00AF2A7B" w:rsidRPr="001D5265">
        <w:rPr>
          <w:rFonts w:ascii="Times New Roman" w:hAnsi="Times New Roman" w:cs="Times New Roman"/>
          <w:sz w:val="23"/>
          <w:szCs w:val="23"/>
          <w:shd w:val="clear" w:color="auto" w:fill="F8F8F8"/>
        </w:rPr>
        <w:t xml:space="preserve"> </w:t>
      </w:r>
      <w:r w:rsidRPr="001D5265">
        <w:rPr>
          <w:rFonts w:ascii="Times New Roman" w:hAnsi="Times New Roman" w:cs="Times New Roman"/>
        </w:rPr>
        <w:t xml:space="preserve">25, a young lawyer who had it in his heart to risk his own life to hide eight people. In his small </w:t>
      </w:r>
      <w:proofErr w:type="gramStart"/>
      <w:r w:rsidRPr="001D5265">
        <w:rPr>
          <w:rFonts w:ascii="Times New Roman" w:hAnsi="Times New Roman" w:cs="Times New Roman"/>
        </w:rPr>
        <w:t>one bedroom</w:t>
      </w:r>
      <w:proofErr w:type="gramEnd"/>
      <w:r w:rsidRPr="001D5265">
        <w:rPr>
          <w:rFonts w:ascii="Times New Roman" w:hAnsi="Times New Roman" w:cs="Times New Roman"/>
        </w:rPr>
        <w:t xml:space="preserve"> apartment was about five minutes working from the convent that I was before</w:t>
      </w:r>
      <w:r w:rsidR="00AF2A7B" w:rsidRPr="001D5265">
        <w:rPr>
          <w:rFonts w:ascii="Times New Roman" w:hAnsi="Times New Roman" w:cs="Times New Roman"/>
        </w:rPr>
        <w:t>,</w:t>
      </w:r>
      <w:r w:rsidRPr="001D5265">
        <w:rPr>
          <w:rFonts w:ascii="Times New Roman" w:hAnsi="Times New Roman" w:cs="Times New Roman"/>
        </w:rPr>
        <w:t xml:space="preserve"> I saw lots of things happening there. It was across the street of the Slovak g</w:t>
      </w:r>
      <w:r w:rsidR="00AF2A7B" w:rsidRPr="001D5265">
        <w:rPr>
          <w:rFonts w:ascii="Times New Roman" w:hAnsi="Times New Roman" w:cs="Times New Roman"/>
        </w:rPr>
        <w:t>estapo</w:t>
      </w:r>
      <w:r w:rsidRPr="001D5265">
        <w:rPr>
          <w:rFonts w:ascii="Times New Roman" w:hAnsi="Times New Roman" w:cs="Times New Roman"/>
        </w:rPr>
        <w:t xml:space="preserve">. I saw the two girls in the convent, </w:t>
      </w:r>
      <w:r w:rsidR="00AF2A7B" w:rsidRPr="001D5265">
        <w:rPr>
          <w:rFonts w:ascii="Times New Roman" w:hAnsi="Times New Roman" w:cs="Times New Roman"/>
        </w:rPr>
        <w:t xml:space="preserve">who went in </w:t>
      </w:r>
      <w:r w:rsidRPr="001D5265">
        <w:rPr>
          <w:rFonts w:ascii="Times New Roman" w:hAnsi="Times New Roman" w:cs="Times New Roman"/>
        </w:rPr>
        <w:t xml:space="preserve">with me running on the street, being caught in front of my eyes and pulled into the headquarters never saw </w:t>
      </w:r>
      <w:r w:rsidR="00AF2A7B" w:rsidRPr="001D5265">
        <w:rPr>
          <w:rFonts w:ascii="Times New Roman" w:hAnsi="Times New Roman" w:cs="Times New Roman"/>
        </w:rPr>
        <w:t>them again.</w:t>
      </w:r>
      <w:r w:rsidRPr="001D5265">
        <w:rPr>
          <w:rFonts w:ascii="Times New Roman" w:hAnsi="Times New Roman" w:cs="Times New Roman"/>
        </w:rPr>
        <w:t xml:space="preserve"> I would have been </w:t>
      </w:r>
      <w:r w:rsidR="00AF2A7B" w:rsidRPr="001D5265">
        <w:rPr>
          <w:rFonts w:ascii="Times New Roman" w:hAnsi="Times New Roman" w:cs="Times New Roman"/>
        </w:rPr>
        <w:t>with them</w:t>
      </w:r>
      <w:r w:rsidRPr="001D5265">
        <w:rPr>
          <w:rFonts w:ascii="Times New Roman" w:hAnsi="Times New Roman" w:cs="Times New Roman"/>
        </w:rPr>
        <w:t xml:space="preserve">, if I could have been in the </w:t>
      </w:r>
      <w:r w:rsidR="00AF2A7B" w:rsidRPr="001D5265">
        <w:rPr>
          <w:rFonts w:ascii="Times New Roman" w:hAnsi="Times New Roman" w:cs="Times New Roman"/>
        </w:rPr>
        <w:t>convent,</w:t>
      </w:r>
      <w:r w:rsidRPr="001D5265">
        <w:rPr>
          <w:rFonts w:ascii="Times New Roman" w:hAnsi="Times New Roman" w:cs="Times New Roman"/>
        </w:rPr>
        <w:t xml:space="preserve"> </w:t>
      </w:r>
      <w:r w:rsidR="00AF2A7B" w:rsidRPr="001D5265">
        <w:rPr>
          <w:rFonts w:ascii="Times New Roman" w:hAnsi="Times New Roman" w:cs="Times New Roman"/>
        </w:rPr>
        <w:t>n</w:t>
      </w:r>
      <w:r w:rsidRPr="001D5265">
        <w:rPr>
          <w:rFonts w:ascii="Times New Roman" w:hAnsi="Times New Roman" w:cs="Times New Roman"/>
        </w:rPr>
        <w:t xml:space="preserve">o question in my mind. </w:t>
      </w:r>
      <w:proofErr w:type="gramStart"/>
      <w:r w:rsidRPr="001D5265">
        <w:rPr>
          <w:rFonts w:ascii="Times New Roman" w:hAnsi="Times New Roman" w:cs="Times New Roman"/>
        </w:rPr>
        <w:t>So</w:t>
      </w:r>
      <w:proofErr w:type="gramEnd"/>
      <w:r w:rsidRPr="001D5265">
        <w:rPr>
          <w:rFonts w:ascii="Times New Roman" w:hAnsi="Times New Roman" w:cs="Times New Roman"/>
        </w:rPr>
        <w:t xml:space="preserve"> </w:t>
      </w:r>
      <w:r w:rsidR="00AF2A7B" w:rsidRPr="001D5265">
        <w:rPr>
          <w:rFonts w:ascii="Times New Roman" w:hAnsi="Times New Roman" w:cs="Times New Roman"/>
        </w:rPr>
        <w:t>I</w:t>
      </w:r>
      <w:r w:rsidRPr="001D5265">
        <w:rPr>
          <w:rFonts w:ascii="Times New Roman" w:hAnsi="Times New Roman" w:cs="Times New Roman"/>
        </w:rPr>
        <w:t xml:space="preserve"> was hidden. For nine months, people, eight people in his small </w:t>
      </w:r>
      <w:proofErr w:type="gramStart"/>
      <w:r w:rsidRPr="001D5265">
        <w:rPr>
          <w:rFonts w:ascii="Times New Roman" w:hAnsi="Times New Roman" w:cs="Times New Roman"/>
        </w:rPr>
        <w:t>one bedroom</w:t>
      </w:r>
      <w:proofErr w:type="gramEnd"/>
      <w:r w:rsidRPr="001D5265">
        <w:rPr>
          <w:rFonts w:ascii="Times New Roman" w:hAnsi="Times New Roman" w:cs="Times New Roman"/>
        </w:rPr>
        <w:t xml:space="preserve"> apartment. </w:t>
      </w:r>
      <w:r w:rsidR="00AF2A7B" w:rsidRPr="001D5265">
        <w:rPr>
          <w:rFonts w:ascii="Times New Roman" w:hAnsi="Times New Roman" w:cs="Times New Roman"/>
        </w:rPr>
        <w:t>It was</w:t>
      </w:r>
      <w:r w:rsidRPr="001D5265">
        <w:rPr>
          <w:rFonts w:ascii="Times New Roman" w:hAnsi="Times New Roman" w:cs="Times New Roman"/>
        </w:rPr>
        <w:t xml:space="preserve"> my mother, my father, and I was the only child to my parents. </w:t>
      </w:r>
      <w:r w:rsidR="00AF2A7B" w:rsidRPr="001D5265">
        <w:rPr>
          <w:rFonts w:ascii="Times New Roman" w:hAnsi="Times New Roman" w:cs="Times New Roman"/>
        </w:rPr>
        <w:t>It was my aunt</w:t>
      </w:r>
      <w:r w:rsidRPr="001D5265">
        <w:rPr>
          <w:rFonts w:ascii="Times New Roman" w:hAnsi="Times New Roman" w:cs="Times New Roman"/>
        </w:rPr>
        <w:t xml:space="preserve">, two </w:t>
      </w:r>
      <w:r w:rsidR="00AF2A7B" w:rsidRPr="001D5265">
        <w:rPr>
          <w:rFonts w:ascii="Times New Roman" w:hAnsi="Times New Roman" w:cs="Times New Roman"/>
        </w:rPr>
        <w:t>uncles,</w:t>
      </w:r>
      <w:r w:rsidRPr="001D5265">
        <w:rPr>
          <w:rFonts w:ascii="Times New Roman" w:hAnsi="Times New Roman" w:cs="Times New Roman"/>
        </w:rPr>
        <w:t xml:space="preserve"> and two friends of my parents that eight or nine months all survived, </w:t>
      </w:r>
      <w:r w:rsidR="00AF2A7B" w:rsidRPr="001D5265">
        <w:rPr>
          <w:rFonts w:ascii="Times New Roman" w:hAnsi="Times New Roman" w:cs="Times New Roman"/>
        </w:rPr>
        <w:t xml:space="preserve">thanks to </w:t>
      </w:r>
      <w:r w:rsidR="00AF2A7B" w:rsidRPr="001D5265">
        <w:rPr>
          <w:rFonts w:ascii="Times New Roman" w:hAnsi="Times New Roman" w:cs="Times New Roman"/>
          <w:sz w:val="23"/>
          <w:szCs w:val="23"/>
          <w:shd w:val="clear" w:color="auto" w:fill="F8F8F8"/>
        </w:rPr>
        <w:t xml:space="preserve">Karol </w:t>
      </w:r>
      <w:proofErr w:type="spellStart"/>
      <w:r w:rsidR="00AF2A7B" w:rsidRPr="001D5265">
        <w:rPr>
          <w:rFonts w:ascii="Times New Roman" w:hAnsi="Times New Roman" w:cs="Times New Roman"/>
          <w:sz w:val="23"/>
          <w:szCs w:val="23"/>
          <w:shd w:val="clear" w:color="auto" w:fill="F8F8F8"/>
        </w:rPr>
        <w:t>Blanar</w:t>
      </w:r>
      <w:proofErr w:type="spellEnd"/>
      <w:r w:rsidRPr="001D5265">
        <w:rPr>
          <w:rFonts w:ascii="Times New Roman" w:hAnsi="Times New Roman" w:cs="Times New Roman"/>
        </w:rPr>
        <w:t xml:space="preserve">, </w:t>
      </w:r>
      <w:r w:rsidR="00AF2A7B" w:rsidRPr="001D5265">
        <w:rPr>
          <w:rFonts w:ascii="Times New Roman" w:hAnsi="Times New Roman" w:cs="Times New Roman"/>
        </w:rPr>
        <w:t>w</w:t>
      </w:r>
      <w:r w:rsidRPr="001D5265">
        <w:rPr>
          <w:rFonts w:ascii="Times New Roman" w:hAnsi="Times New Roman" w:cs="Times New Roman"/>
        </w:rPr>
        <w:t xml:space="preserve">as a young lawyer, wrote a couple of articles after the war against communism. And when the Communists took over, </w:t>
      </w:r>
      <w:r w:rsidR="00AF2A7B" w:rsidRPr="001D5265">
        <w:rPr>
          <w:rFonts w:ascii="Times New Roman" w:hAnsi="Times New Roman" w:cs="Times New Roman"/>
        </w:rPr>
        <w:t>he had</w:t>
      </w:r>
      <w:r w:rsidRPr="001D5265">
        <w:rPr>
          <w:rFonts w:ascii="Times New Roman" w:hAnsi="Times New Roman" w:cs="Times New Roman"/>
        </w:rPr>
        <w:t xml:space="preserve"> to leave the country, </w:t>
      </w:r>
      <w:r w:rsidR="00AF2A7B" w:rsidRPr="001D5265">
        <w:rPr>
          <w:rFonts w:ascii="Times New Roman" w:hAnsi="Times New Roman" w:cs="Times New Roman"/>
        </w:rPr>
        <w:t>[inaudible]</w:t>
      </w:r>
      <w:r w:rsidRPr="001D5265">
        <w:rPr>
          <w:rFonts w:ascii="Times New Roman" w:hAnsi="Times New Roman" w:cs="Times New Roman"/>
        </w:rPr>
        <w:t xml:space="preserve">, he made it over the border. </w:t>
      </w:r>
      <w:r w:rsidR="00AF2A7B" w:rsidRPr="001D5265">
        <w:rPr>
          <w:rFonts w:ascii="Times New Roman" w:hAnsi="Times New Roman" w:cs="Times New Roman"/>
        </w:rPr>
        <w:t xml:space="preserve">Then we lost track, in the </w:t>
      </w:r>
      <w:proofErr w:type="spellStart"/>
      <w:proofErr w:type="gramStart"/>
      <w:r w:rsidR="00AF2A7B" w:rsidRPr="001D5265">
        <w:rPr>
          <w:rFonts w:ascii="Times New Roman" w:hAnsi="Times New Roman" w:cs="Times New Roman"/>
        </w:rPr>
        <w:t>mean time</w:t>
      </w:r>
      <w:proofErr w:type="spellEnd"/>
      <w:proofErr w:type="gramEnd"/>
      <w:r w:rsidRPr="001D5265">
        <w:rPr>
          <w:rFonts w:ascii="Times New Roman" w:hAnsi="Times New Roman" w:cs="Times New Roman"/>
        </w:rPr>
        <w:t xml:space="preserve"> I became an adult, and I wanted to thank </w:t>
      </w:r>
      <w:r w:rsidR="00AF2A7B" w:rsidRPr="001D5265">
        <w:rPr>
          <w:rFonts w:ascii="Times New Roman" w:hAnsi="Times New Roman" w:cs="Times New Roman"/>
        </w:rPr>
        <w:t>him</w:t>
      </w:r>
      <w:r w:rsidRPr="001D5265">
        <w:rPr>
          <w:rFonts w:ascii="Times New Roman" w:hAnsi="Times New Roman" w:cs="Times New Roman"/>
        </w:rPr>
        <w:t>. He gave me a chance to live my own life. I c</w:t>
      </w:r>
      <w:r w:rsidR="00AF2A7B" w:rsidRPr="001D5265">
        <w:rPr>
          <w:rFonts w:ascii="Times New Roman" w:hAnsi="Times New Roman" w:cs="Times New Roman"/>
        </w:rPr>
        <w:t>ould not</w:t>
      </w:r>
      <w:r w:rsidRPr="001D5265">
        <w:rPr>
          <w:rFonts w:ascii="Times New Roman" w:hAnsi="Times New Roman" w:cs="Times New Roman"/>
        </w:rPr>
        <w:t xml:space="preserve"> find I contacted organizations and they looked everywhere. I looked every phone book I could put my hands on, he could be anywhere in the world. When I got my first computer, the first thing that I Googled</w:t>
      </w:r>
      <w:r w:rsidR="00AF2A7B" w:rsidRPr="001D5265">
        <w:rPr>
          <w:rFonts w:ascii="Times New Roman" w:hAnsi="Times New Roman" w:cs="Times New Roman"/>
        </w:rPr>
        <w:t>, I googled him</w:t>
      </w:r>
      <w:r w:rsidRPr="001D5265">
        <w:rPr>
          <w:rFonts w:ascii="Times New Roman" w:hAnsi="Times New Roman" w:cs="Times New Roman"/>
        </w:rPr>
        <w:t xml:space="preserve">, he didn't come </w:t>
      </w:r>
      <w:r w:rsidR="00AF2A7B" w:rsidRPr="001D5265">
        <w:rPr>
          <w:rFonts w:ascii="Times New Roman" w:hAnsi="Times New Roman" w:cs="Times New Roman"/>
        </w:rPr>
        <w:t>up</w:t>
      </w:r>
      <w:r w:rsidRPr="001D5265">
        <w:rPr>
          <w:rFonts w:ascii="Times New Roman" w:hAnsi="Times New Roman" w:cs="Times New Roman"/>
        </w:rPr>
        <w:t>. I remember the youngest b</w:t>
      </w:r>
      <w:r w:rsidR="00AF2A7B" w:rsidRPr="001D5265">
        <w:rPr>
          <w:rFonts w:ascii="Times New Roman" w:hAnsi="Times New Roman" w:cs="Times New Roman"/>
        </w:rPr>
        <w:t>rother</w:t>
      </w:r>
      <w:r w:rsidRPr="001D5265">
        <w:rPr>
          <w:rFonts w:ascii="Times New Roman" w:hAnsi="Times New Roman" w:cs="Times New Roman"/>
        </w:rPr>
        <w:t xml:space="preserve">. I put his name, Vincent </w:t>
      </w:r>
      <w:proofErr w:type="spellStart"/>
      <w:r w:rsidR="00AF2A7B" w:rsidRPr="001D5265">
        <w:rPr>
          <w:rFonts w:ascii="Times New Roman" w:hAnsi="Times New Roman" w:cs="Times New Roman"/>
          <w:sz w:val="23"/>
          <w:szCs w:val="23"/>
          <w:shd w:val="clear" w:color="auto" w:fill="F8F8F8"/>
        </w:rPr>
        <w:t>Blanar</w:t>
      </w:r>
      <w:proofErr w:type="spellEnd"/>
      <w:r w:rsidRPr="001D5265">
        <w:rPr>
          <w:rFonts w:ascii="Times New Roman" w:hAnsi="Times New Roman" w:cs="Times New Roman"/>
        </w:rPr>
        <w:t xml:space="preserve"> and he came up. Vincent </w:t>
      </w:r>
      <w:proofErr w:type="spellStart"/>
      <w:r w:rsidR="00AF2A7B" w:rsidRPr="001D5265">
        <w:rPr>
          <w:rFonts w:ascii="Times New Roman" w:hAnsi="Times New Roman" w:cs="Times New Roman"/>
          <w:sz w:val="23"/>
          <w:szCs w:val="23"/>
          <w:shd w:val="clear" w:color="auto" w:fill="F8F8F8"/>
        </w:rPr>
        <w:t>Blanar</w:t>
      </w:r>
      <w:proofErr w:type="spellEnd"/>
      <w:r w:rsidRPr="001D5265">
        <w:rPr>
          <w:rFonts w:ascii="Times New Roman" w:hAnsi="Times New Roman" w:cs="Times New Roman"/>
        </w:rPr>
        <w:t xml:space="preserve"> University professor wrote about 25 books. His name was there. His phone</w:t>
      </w:r>
      <w:r w:rsidR="00AF2A7B" w:rsidRPr="001D5265">
        <w:rPr>
          <w:rFonts w:ascii="Times New Roman" w:hAnsi="Times New Roman" w:cs="Times New Roman"/>
        </w:rPr>
        <w:t xml:space="preserve"> number</w:t>
      </w:r>
      <w:r w:rsidRPr="001D5265">
        <w:rPr>
          <w:rFonts w:ascii="Times New Roman" w:hAnsi="Times New Roman" w:cs="Times New Roman"/>
        </w:rPr>
        <w:t xml:space="preserve">. </w:t>
      </w:r>
      <w:r w:rsidR="00AF2A7B" w:rsidRPr="001D5265">
        <w:rPr>
          <w:rFonts w:ascii="Times New Roman" w:hAnsi="Times New Roman" w:cs="Times New Roman"/>
        </w:rPr>
        <w:t>address</w:t>
      </w:r>
      <w:r w:rsidRPr="001D5265">
        <w:rPr>
          <w:rFonts w:ascii="Times New Roman" w:hAnsi="Times New Roman" w:cs="Times New Roman"/>
        </w:rPr>
        <w:t>, I got so excited. I didn't look if it's midnight</w:t>
      </w:r>
      <w:r w:rsidR="00AF2A7B" w:rsidRPr="001D5265">
        <w:rPr>
          <w:rFonts w:ascii="Times New Roman" w:hAnsi="Times New Roman" w:cs="Times New Roman"/>
        </w:rPr>
        <w:t xml:space="preserve"> there or what</w:t>
      </w:r>
      <w:r w:rsidRPr="001D5265">
        <w:rPr>
          <w:rFonts w:ascii="Times New Roman" w:hAnsi="Times New Roman" w:cs="Times New Roman"/>
        </w:rPr>
        <w:t xml:space="preserve">. I did before and I called him. And he picked up the phone. And I'm trying to introduce myself. And he said, I remember you. Oh, okay. </w:t>
      </w:r>
      <w:r w:rsidR="00AF2A7B" w:rsidRPr="001D5265">
        <w:rPr>
          <w:rFonts w:ascii="Times New Roman" w:hAnsi="Times New Roman" w:cs="Times New Roman"/>
        </w:rPr>
        <w:t xml:space="preserve">I </w:t>
      </w:r>
      <w:r w:rsidRPr="001D5265">
        <w:rPr>
          <w:rFonts w:ascii="Times New Roman" w:hAnsi="Times New Roman" w:cs="Times New Roman"/>
        </w:rPr>
        <w:t xml:space="preserve">was a kid. I remember him also. Because we met a few times. And I remember the beautiful voice and that </w:t>
      </w:r>
      <w:r w:rsidR="00AF2A7B" w:rsidRPr="001D5265">
        <w:rPr>
          <w:rFonts w:ascii="Times New Roman" w:hAnsi="Times New Roman" w:cs="Times New Roman"/>
        </w:rPr>
        <w:t>we were somewhere i</w:t>
      </w:r>
      <w:r w:rsidRPr="001D5265">
        <w:rPr>
          <w:rFonts w:ascii="Times New Roman" w:hAnsi="Times New Roman" w:cs="Times New Roman"/>
        </w:rPr>
        <w:t xml:space="preserve">n the forest. And </w:t>
      </w:r>
      <w:r w:rsidR="00865465" w:rsidRPr="001D5265">
        <w:rPr>
          <w:rFonts w:ascii="Times New Roman" w:hAnsi="Times New Roman" w:cs="Times New Roman"/>
        </w:rPr>
        <w:t>he</w:t>
      </w:r>
      <w:r w:rsidRPr="001D5265">
        <w:rPr>
          <w:rFonts w:ascii="Times New Roman" w:hAnsi="Times New Roman" w:cs="Times New Roman"/>
        </w:rPr>
        <w:t xml:space="preserve"> was sin</w:t>
      </w:r>
      <w:r w:rsidR="00AF2A7B" w:rsidRPr="001D5265">
        <w:rPr>
          <w:rFonts w:ascii="Times New Roman" w:hAnsi="Times New Roman" w:cs="Times New Roman"/>
        </w:rPr>
        <w:t>g</w:t>
      </w:r>
      <w:r w:rsidRPr="001D5265">
        <w:rPr>
          <w:rFonts w:ascii="Times New Roman" w:hAnsi="Times New Roman" w:cs="Times New Roman"/>
        </w:rPr>
        <w:t xml:space="preserve">ing the French </w:t>
      </w:r>
      <w:r w:rsidR="00865465" w:rsidRPr="001D5265">
        <w:rPr>
          <w:rFonts w:ascii="Times New Roman" w:hAnsi="Times New Roman" w:cs="Times New Roman"/>
        </w:rPr>
        <w:t>partisan hymn</w:t>
      </w:r>
      <w:r w:rsidRPr="001D5265">
        <w:rPr>
          <w:rFonts w:ascii="Times New Roman" w:hAnsi="Times New Roman" w:cs="Times New Roman"/>
        </w:rPr>
        <w:t xml:space="preserve">. </w:t>
      </w:r>
      <w:r w:rsidR="00865465" w:rsidRPr="001D5265">
        <w:rPr>
          <w:rFonts w:ascii="Times New Roman" w:hAnsi="Times New Roman" w:cs="Times New Roman"/>
        </w:rPr>
        <w:t>I remember that a</w:t>
      </w:r>
      <w:r w:rsidRPr="001D5265">
        <w:rPr>
          <w:rFonts w:ascii="Times New Roman" w:hAnsi="Times New Roman" w:cs="Times New Roman"/>
        </w:rPr>
        <w:t>s a kid, it was very impressive</w:t>
      </w:r>
      <w:r w:rsidR="00865465" w:rsidRPr="001D5265">
        <w:rPr>
          <w:rFonts w:ascii="Times New Roman" w:hAnsi="Times New Roman" w:cs="Times New Roman"/>
        </w:rPr>
        <w:t xml:space="preserve"> on me</w:t>
      </w:r>
      <w:r w:rsidRPr="001D5265">
        <w:rPr>
          <w:rFonts w:ascii="Times New Roman" w:hAnsi="Times New Roman" w:cs="Times New Roman"/>
        </w:rPr>
        <w:t xml:space="preserve">. Anyhow, so I asked him, </w:t>
      </w:r>
      <w:r w:rsidR="00865465" w:rsidRPr="001D5265">
        <w:rPr>
          <w:rFonts w:ascii="Times New Roman" w:hAnsi="Times New Roman" w:cs="Times New Roman"/>
        </w:rPr>
        <w:t>where is Karol</w:t>
      </w:r>
      <w:r w:rsidRPr="001D5265">
        <w:rPr>
          <w:rFonts w:ascii="Times New Roman" w:hAnsi="Times New Roman" w:cs="Times New Roman"/>
        </w:rPr>
        <w:t xml:space="preserve">. </w:t>
      </w:r>
      <w:r w:rsidR="00865465" w:rsidRPr="001D5265">
        <w:rPr>
          <w:rFonts w:ascii="Times New Roman" w:hAnsi="Times New Roman" w:cs="Times New Roman"/>
        </w:rPr>
        <w:t>Karol</w:t>
      </w:r>
      <w:r w:rsidRPr="001D5265">
        <w:rPr>
          <w:rFonts w:ascii="Times New Roman" w:hAnsi="Times New Roman" w:cs="Times New Roman"/>
        </w:rPr>
        <w:t xml:space="preserve"> live</w:t>
      </w:r>
      <w:r w:rsidR="00865465" w:rsidRPr="001D5265">
        <w:rPr>
          <w:rFonts w:ascii="Times New Roman" w:hAnsi="Times New Roman" w:cs="Times New Roman"/>
        </w:rPr>
        <w:t>d</w:t>
      </w:r>
      <w:r w:rsidRPr="001D5265">
        <w:rPr>
          <w:rFonts w:ascii="Times New Roman" w:hAnsi="Times New Roman" w:cs="Times New Roman"/>
        </w:rPr>
        <w:t xml:space="preserve"> in United States, in Dublin, Ohio, </w:t>
      </w:r>
      <w:r w:rsidR="00865465" w:rsidRPr="001D5265">
        <w:rPr>
          <w:rFonts w:ascii="Times New Roman" w:hAnsi="Times New Roman" w:cs="Times New Roman"/>
        </w:rPr>
        <w:t xml:space="preserve">he </w:t>
      </w:r>
      <w:r w:rsidRPr="001D5265">
        <w:rPr>
          <w:rFonts w:ascii="Times New Roman" w:hAnsi="Times New Roman" w:cs="Times New Roman"/>
        </w:rPr>
        <w:t xml:space="preserve">got married. No children </w:t>
      </w:r>
      <w:r w:rsidR="00865465" w:rsidRPr="001D5265">
        <w:rPr>
          <w:rFonts w:ascii="Times New Roman" w:hAnsi="Times New Roman" w:cs="Times New Roman"/>
        </w:rPr>
        <w:t xml:space="preserve">but </w:t>
      </w:r>
      <w:r w:rsidRPr="001D5265">
        <w:rPr>
          <w:rFonts w:ascii="Times New Roman" w:hAnsi="Times New Roman" w:cs="Times New Roman"/>
        </w:rPr>
        <w:t xml:space="preserve">died in 98. Here I was years and years later. </w:t>
      </w:r>
      <w:r w:rsidR="00865465" w:rsidRPr="001D5265">
        <w:rPr>
          <w:rFonts w:ascii="Times New Roman" w:hAnsi="Times New Roman" w:cs="Times New Roman"/>
        </w:rPr>
        <w:t>I</w:t>
      </w:r>
      <w:r w:rsidRPr="001D5265">
        <w:rPr>
          <w:rFonts w:ascii="Times New Roman" w:hAnsi="Times New Roman" w:cs="Times New Roman"/>
        </w:rPr>
        <w:t xml:space="preserve"> asked him </w:t>
      </w:r>
      <w:r w:rsidR="00865465" w:rsidRPr="001D5265">
        <w:rPr>
          <w:rFonts w:ascii="Times New Roman" w:hAnsi="Times New Roman" w:cs="Times New Roman"/>
        </w:rPr>
        <w:t xml:space="preserve">where </w:t>
      </w:r>
      <w:proofErr w:type="gramStart"/>
      <w:r w:rsidR="00865465" w:rsidRPr="001D5265">
        <w:rPr>
          <w:rFonts w:ascii="Times New Roman" w:hAnsi="Times New Roman" w:cs="Times New Roman"/>
        </w:rPr>
        <w:t>is he</w:t>
      </w:r>
      <w:proofErr w:type="gramEnd"/>
      <w:r w:rsidR="00865465" w:rsidRPr="001D5265">
        <w:rPr>
          <w:rFonts w:ascii="Times New Roman" w:hAnsi="Times New Roman" w:cs="Times New Roman"/>
        </w:rPr>
        <w:t xml:space="preserve"> buried</w:t>
      </w:r>
      <w:r w:rsidRPr="001D5265">
        <w:rPr>
          <w:rFonts w:ascii="Times New Roman" w:hAnsi="Times New Roman" w:cs="Times New Roman"/>
        </w:rPr>
        <w:t xml:space="preserve">, the only thing I can do for him to visit his grave. And he had no idea. This time, the communist occupied countries could not reach out to </w:t>
      </w:r>
      <w:r w:rsidR="00865465" w:rsidRPr="001D5265">
        <w:rPr>
          <w:rFonts w:ascii="Times New Roman" w:hAnsi="Times New Roman" w:cs="Times New Roman"/>
        </w:rPr>
        <w:t xml:space="preserve">the free </w:t>
      </w:r>
      <w:r w:rsidRPr="001D5265">
        <w:rPr>
          <w:rFonts w:ascii="Times New Roman" w:hAnsi="Times New Roman" w:cs="Times New Roman"/>
        </w:rPr>
        <w:t xml:space="preserve">countries. </w:t>
      </w:r>
      <w:proofErr w:type="gramStart"/>
      <w:r w:rsidRPr="001D5265">
        <w:rPr>
          <w:rFonts w:ascii="Times New Roman" w:hAnsi="Times New Roman" w:cs="Times New Roman"/>
        </w:rPr>
        <w:t>So</w:t>
      </w:r>
      <w:proofErr w:type="gramEnd"/>
      <w:r w:rsidRPr="001D5265">
        <w:rPr>
          <w:rFonts w:ascii="Times New Roman" w:hAnsi="Times New Roman" w:cs="Times New Roman"/>
        </w:rPr>
        <w:t xml:space="preserve"> </w:t>
      </w:r>
      <w:r w:rsidR="00865465" w:rsidRPr="001D5265">
        <w:rPr>
          <w:rFonts w:ascii="Times New Roman" w:hAnsi="Times New Roman" w:cs="Times New Roman"/>
        </w:rPr>
        <w:t>he didn’t know,</w:t>
      </w:r>
      <w:r w:rsidRPr="001D5265">
        <w:rPr>
          <w:rFonts w:ascii="Times New Roman" w:hAnsi="Times New Roman" w:cs="Times New Roman"/>
        </w:rPr>
        <w:t xml:space="preserve"> you didn't know. I called up every cemetery around Dublin, Ohio. I didn't fi</w:t>
      </w:r>
      <w:r w:rsidR="00865465" w:rsidRPr="001D5265">
        <w:rPr>
          <w:rFonts w:ascii="Times New Roman" w:hAnsi="Times New Roman" w:cs="Times New Roman"/>
        </w:rPr>
        <w:t>nd him</w:t>
      </w:r>
      <w:r w:rsidRPr="001D5265">
        <w:rPr>
          <w:rFonts w:ascii="Times New Roman" w:hAnsi="Times New Roman" w:cs="Times New Roman"/>
        </w:rPr>
        <w:t>. Ye</w:t>
      </w:r>
      <w:r w:rsidR="00865465" w:rsidRPr="001D5265">
        <w:rPr>
          <w:rFonts w:ascii="Times New Roman" w:hAnsi="Times New Roman" w:cs="Times New Roman"/>
        </w:rPr>
        <w:t>ars a</w:t>
      </w:r>
      <w:r w:rsidRPr="001D5265">
        <w:rPr>
          <w:rFonts w:ascii="Times New Roman" w:hAnsi="Times New Roman" w:cs="Times New Roman"/>
        </w:rPr>
        <w:t>nd ye</w:t>
      </w:r>
      <w:r w:rsidR="00865465" w:rsidRPr="001D5265">
        <w:rPr>
          <w:rFonts w:ascii="Times New Roman" w:hAnsi="Times New Roman" w:cs="Times New Roman"/>
        </w:rPr>
        <w:t>ars</w:t>
      </w:r>
      <w:r w:rsidRPr="001D5265">
        <w:rPr>
          <w:rFonts w:ascii="Times New Roman" w:hAnsi="Times New Roman" w:cs="Times New Roman"/>
        </w:rPr>
        <w:t xml:space="preserve">, </w:t>
      </w:r>
      <w:r w:rsidR="00865465" w:rsidRPr="001D5265">
        <w:rPr>
          <w:rFonts w:ascii="Times New Roman" w:hAnsi="Times New Roman" w:cs="Times New Roman"/>
        </w:rPr>
        <w:t xml:space="preserve">later </w:t>
      </w:r>
      <w:r w:rsidRPr="001D5265">
        <w:rPr>
          <w:rFonts w:ascii="Times New Roman" w:hAnsi="Times New Roman" w:cs="Times New Roman"/>
        </w:rPr>
        <w:t xml:space="preserve">speaking </w:t>
      </w:r>
      <w:r w:rsidR="00865465" w:rsidRPr="001D5265">
        <w:rPr>
          <w:rFonts w:ascii="Times New Roman" w:hAnsi="Times New Roman" w:cs="Times New Roman"/>
        </w:rPr>
        <w:t xml:space="preserve">in holocaust museum LA </w:t>
      </w:r>
      <w:r w:rsidRPr="001D5265">
        <w:rPr>
          <w:rFonts w:ascii="Times New Roman" w:hAnsi="Times New Roman" w:cs="Times New Roman"/>
        </w:rPr>
        <w:t xml:space="preserve">a gentleman approached me and said, I'm very good </w:t>
      </w:r>
      <w:r w:rsidR="00865465" w:rsidRPr="001D5265">
        <w:rPr>
          <w:rFonts w:ascii="Times New Roman" w:hAnsi="Times New Roman" w:cs="Times New Roman"/>
        </w:rPr>
        <w:t>at finding people wh</w:t>
      </w:r>
      <w:r w:rsidRPr="001D5265">
        <w:rPr>
          <w:rFonts w:ascii="Times New Roman" w:hAnsi="Times New Roman" w:cs="Times New Roman"/>
        </w:rPr>
        <w:t xml:space="preserve">o </w:t>
      </w:r>
      <w:r w:rsidR="00865465" w:rsidRPr="001D5265">
        <w:rPr>
          <w:rFonts w:ascii="Times New Roman" w:hAnsi="Times New Roman" w:cs="Times New Roman"/>
        </w:rPr>
        <w:t>are dead</w:t>
      </w:r>
      <w:r w:rsidRPr="001D5265">
        <w:rPr>
          <w:rFonts w:ascii="Times New Roman" w:hAnsi="Times New Roman" w:cs="Times New Roman"/>
        </w:rPr>
        <w:t xml:space="preserve">. Just give me a few points. I send him everything I know. You found him the next day in Columbus, Ohio. In unmarked grave. </w:t>
      </w:r>
      <w:r w:rsidR="00865465" w:rsidRPr="001D5265">
        <w:rPr>
          <w:rFonts w:ascii="Times New Roman" w:hAnsi="Times New Roman" w:cs="Times New Roman"/>
        </w:rPr>
        <w:t xml:space="preserve">And then he told me [inaudible] </w:t>
      </w:r>
      <w:r w:rsidRPr="001D5265">
        <w:rPr>
          <w:rFonts w:ascii="Times New Roman" w:hAnsi="Times New Roman" w:cs="Times New Roman"/>
        </w:rPr>
        <w:t xml:space="preserve">I called the </w:t>
      </w:r>
      <w:proofErr w:type="gramStart"/>
      <w:r w:rsidRPr="001D5265">
        <w:rPr>
          <w:rFonts w:ascii="Times New Roman" w:hAnsi="Times New Roman" w:cs="Times New Roman"/>
        </w:rPr>
        <w:t>cemetery</w:t>
      </w:r>
      <w:proofErr w:type="gramEnd"/>
      <w:r w:rsidRPr="001D5265">
        <w:rPr>
          <w:rFonts w:ascii="Times New Roman" w:hAnsi="Times New Roman" w:cs="Times New Roman"/>
        </w:rPr>
        <w:t xml:space="preserve"> and I asked </w:t>
      </w:r>
      <w:r w:rsidR="00865465" w:rsidRPr="001D5265">
        <w:rPr>
          <w:rFonts w:ascii="Times New Roman" w:hAnsi="Times New Roman" w:cs="Times New Roman"/>
        </w:rPr>
        <w:t>him thirty five years later</w:t>
      </w:r>
      <w:r w:rsidRPr="001D5265">
        <w:rPr>
          <w:rFonts w:ascii="Times New Roman" w:hAnsi="Times New Roman" w:cs="Times New Roman"/>
        </w:rPr>
        <w:t xml:space="preserve">, please look up. And they did. They told me nobody was there, and they got it. Only the priest. Nobody paid the tip. Sit. That's not it. I'm ordering a marker right now. And I want to </w:t>
      </w:r>
      <w:r w:rsidR="00865465" w:rsidRPr="001D5265">
        <w:rPr>
          <w:rFonts w:ascii="Times New Roman" w:hAnsi="Times New Roman" w:cs="Times New Roman"/>
        </w:rPr>
        <w:t>have written on it</w:t>
      </w:r>
      <w:r w:rsidRPr="001D5265">
        <w:rPr>
          <w:rFonts w:ascii="Times New Roman" w:hAnsi="Times New Roman" w:cs="Times New Roman"/>
        </w:rPr>
        <w:t xml:space="preserve">, righteous person </w:t>
      </w:r>
      <w:r w:rsidR="00865465" w:rsidRPr="001D5265">
        <w:rPr>
          <w:rFonts w:ascii="Times New Roman" w:hAnsi="Times New Roman" w:cs="Times New Roman"/>
        </w:rPr>
        <w:t>a</w:t>
      </w:r>
      <w:r w:rsidRPr="001D5265">
        <w:rPr>
          <w:rFonts w:ascii="Times New Roman" w:hAnsi="Times New Roman" w:cs="Times New Roman"/>
        </w:rPr>
        <w:t>mo</w:t>
      </w:r>
      <w:r w:rsidR="00865465" w:rsidRPr="001D5265">
        <w:rPr>
          <w:rFonts w:ascii="Times New Roman" w:hAnsi="Times New Roman" w:cs="Times New Roman"/>
        </w:rPr>
        <w:t>ng</w:t>
      </w:r>
      <w:r w:rsidRPr="001D5265">
        <w:rPr>
          <w:rFonts w:ascii="Times New Roman" w:hAnsi="Times New Roman" w:cs="Times New Roman"/>
        </w:rPr>
        <w:t xml:space="preserve"> in nations. This is the title he received from </w:t>
      </w:r>
      <w:r w:rsidR="00865465" w:rsidRPr="001D5265">
        <w:rPr>
          <w:rFonts w:ascii="Times New Roman" w:hAnsi="Times New Roman" w:cs="Times New Roman"/>
        </w:rPr>
        <w:t xml:space="preserve">Yad </w:t>
      </w:r>
      <w:proofErr w:type="spellStart"/>
      <w:r w:rsidR="00865465" w:rsidRPr="001D5265">
        <w:rPr>
          <w:rFonts w:ascii="Times New Roman" w:hAnsi="Times New Roman" w:cs="Times New Roman"/>
        </w:rPr>
        <w:t>Rashem</w:t>
      </w:r>
      <w:proofErr w:type="spellEnd"/>
      <w:r w:rsidRPr="001D5265">
        <w:rPr>
          <w:rFonts w:ascii="Times New Roman" w:hAnsi="Times New Roman" w:cs="Times New Roman"/>
        </w:rPr>
        <w:t xml:space="preserve">, but the largest Holocaust Museum in Jerusalem, and give the people who save Jewish, </w:t>
      </w:r>
      <w:proofErr w:type="spellStart"/>
      <w:proofErr w:type="gramStart"/>
      <w:r w:rsidRPr="001D5265">
        <w:rPr>
          <w:rFonts w:ascii="Times New Roman" w:hAnsi="Times New Roman" w:cs="Times New Roman"/>
        </w:rPr>
        <w:t>non Jewish</w:t>
      </w:r>
      <w:proofErr w:type="spellEnd"/>
      <w:proofErr w:type="gramEnd"/>
      <w:r w:rsidRPr="001D5265">
        <w:rPr>
          <w:rFonts w:ascii="Times New Roman" w:hAnsi="Times New Roman" w:cs="Times New Roman"/>
        </w:rPr>
        <w:t xml:space="preserve"> people who sa</w:t>
      </w:r>
      <w:r w:rsidR="00865465" w:rsidRPr="001D5265">
        <w:rPr>
          <w:rFonts w:ascii="Times New Roman" w:hAnsi="Times New Roman" w:cs="Times New Roman"/>
        </w:rPr>
        <w:t>ved</w:t>
      </w:r>
      <w:r w:rsidRPr="001D5265">
        <w:rPr>
          <w:rFonts w:ascii="Times New Roman" w:hAnsi="Times New Roman" w:cs="Times New Roman"/>
        </w:rPr>
        <w:t xml:space="preserve"> Jewish people deserve any money exchange. And I wrote about it. And he was nominated and received this award. </w:t>
      </w:r>
      <w:proofErr w:type="gramStart"/>
      <w:r w:rsidRPr="001D5265">
        <w:rPr>
          <w:rFonts w:ascii="Times New Roman" w:hAnsi="Times New Roman" w:cs="Times New Roman"/>
        </w:rPr>
        <w:t>So</w:t>
      </w:r>
      <w:proofErr w:type="gramEnd"/>
      <w:r w:rsidRPr="001D5265">
        <w:rPr>
          <w:rFonts w:ascii="Times New Roman" w:hAnsi="Times New Roman" w:cs="Times New Roman"/>
        </w:rPr>
        <w:t xml:space="preserve"> he has it written on his tombstone. </w:t>
      </w:r>
      <w:r w:rsidR="00865465" w:rsidRPr="001D5265">
        <w:rPr>
          <w:rFonts w:ascii="Times New Roman" w:hAnsi="Times New Roman" w:cs="Times New Roman"/>
        </w:rPr>
        <w:t>Righteous person among the</w:t>
      </w:r>
      <w:r w:rsidRPr="001D5265">
        <w:rPr>
          <w:rFonts w:ascii="Times New Roman" w:hAnsi="Times New Roman" w:cs="Times New Roman"/>
        </w:rPr>
        <w:t xml:space="preserve"> nation's </w:t>
      </w:r>
      <w:r w:rsidR="00865465" w:rsidRPr="001D5265">
        <w:rPr>
          <w:rFonts w:ascii="Times New Roman" w:hAnsi="Times New Roman" w:cs="Times New Roman"/>
        </w:rPr>
        <w:t>I went there with</w:t>
      </w:r>
      <w:r w:rsidRPr="001D5265">
        <w:rPr>
          <w:rFonts w:ascii="Times New Roman" w:hAnsi="Times New Roman" w:cs="Times New Roman"/>
        </w:rPr>
        <w:t xml:space="preserve"> my </w:t>
      </w:r>
      <w:r w:rsidR="00865465" w:rsidRPr="001D5265">
        <w:rPr>
          <w:rFonts w:ascii="Times New Roman" w:hAnsi="Times New Roman" w:cs="Times New Roman"/>
        </w:rPr>
        <w:t>grand</w:t>
      </w:r>
      <w:r w:rsidRPr="001D5265">
        <w:rPr>
          <w:rFonts w:ascii="Times New Roman" w:hAnsi="Times New Roman" w:cs="Times New Roman"/>
        </w:rPr>
        <w:t xml:space="preserve">son. Different </w:t>
      </w:r>
      <w:r w:rsidR="00865465" w:rsidRPr="001D5265">
        <w:rPr>
          <w:rFonts w:ascii="Times New Roman" w:hAnsi="Times New Roman" w:cs="Times New Roman"/>
        </w:rPr>
        <w:t>one that [inaudible]</w:t>
      </w:r>
      <w:r w:rsidRPr="001D5265">
        <w:rPr>
          <w:rFonts w:ascii="Times New Roman" w:hAnsi="Times New Roman" w:cs="Times New Roman"/>
        </w:rPr>
        <w:t xml:space="preserve"> </w:t>
      </w:r>
      <w:r w:rsidR="00211330" w:rsidRPr="001D5265">
        <w:rPr>
          <w:rFonts w:ascii="Times New Roman" w:hAnsi="Times New Roman" w:cs="Times New Roman"/>
        </w:rPr>
        <w:t xml:space="preserve">that </w:t>
      </w:r>
      <w:r w:rsidRPr="001D5265">
        <w:rPr>
          <w:rFonts w:ascii="Times New Roman" w:hAnsi="Times New Roman" w:cs="Times New Roman"/>
        </w:rPr>
        <w:t xml:space="preserve">I went to </w:t>
      </w:r>
      <w:r w:rsidR="00211330" w:rsidRPr="001D5265">
        <w:rPr>
          <w:rFonts w:ascii="Times New Roman" w:hAnsi="Times New Roman" w:cs="Times New Roman"/>
        </w:rPr>
        <w:t>Dachau</w:t>
      </w:r>
      <w:r w:rsidRPr="001D5265">
        <w:rPr>
          <w:rFonts w:ascii="Times New Roman" w:hAnsi="Times New Roman" w:cs="Times New Roman"/>
        </w:rPr>
        <w:t xml:space="preserve">. And this is the oldest boy. And he had </w:t>
      </w:r>
      <w:r w:rsidR="00211330" w:rsidRPr="001D5265">
        <w:rPr>
          <w:rFonts w:ascii="Times New Roman" w:hAnsi="Times New Roman" w:cs="Times New Roman"/>
        </w:rPr>
        <w:t>a video camera on and if som</w:t>
      </w:r>
      <w:r w:rsidRPr="001D5265">
        <w:rPr>
          <w:rFonts w:ascii="Times New Roman" w:hAnsi="Times New Roman" w:cs="Times New Roman"/>
        </w:rPr>
        <w:t>ebody wants to see go on my website, Gabriell</w:t>
      </w:r>
      <w:r w:rsidR="00211330" w:rsidRPr="001D5265">
        <w:rPr>
          <w:rFonts w:ascii="Times New Roman" w:hAnsi="Times New Roman" w:cs="Times New Roman"/>
        </w:rPr>
        <w:t>aKarin</w:t>
      </w:r>
      <w:r w:rsidRPr="001D5265">
        <w:rPr>
          <w:rFonts w:ascii="Times New Roman" w:hAnsi="Times New Roman" w:cs="Times New Roman"/>
        </w:rPr>
        <w:t xml:space="preserve">.com. And you can hear </w:t>
      </w:r>
      <w:r w:rsidR="00211330" w:rsidRPr="001D5265">
        <w:rPr>
          <w:rFonts w:ascii="Times New Roman" w:hAnsi="Times New Roman" w:cs="Times New Roman"/>
        </w:rPr>
        <w:t>my goodbye</w:t>
      </w:r>
      <w:r w:rsidRPr="001D5265">
        <w:rPr>
          <w:rFonts w:ascii="Times New Roman" w:hAnsi="Times New Roman" w:cs="Times New Roman"/>
        </w:rPr>
        <w:t xml:space="preserve"> speech</w:t>
      </w:r>
      <w:r w:rsidR="00211330" w:rsidRPr="001D5265">
        <w:rPr>
          <w:rFonts w:ascii="Times New Roman" w:hAnsi="Times New Roman" w:cs="Times New Roman"/>
        </w:rPr>
        <w:t xml:space="preserve"> to Karol </w:t>
      </w:r>
      <w:proofErr w:type="spellStart"/>
      <w:r w:rsidR="00211330" w:rsidRPr="001D5265">
        <w:rPr>
          <w:rFonts w:ascii="Times New Roman" w:hAnsi="Times New Roman" w:cs="Times New Roman"/>
        </w:rPr>
        <w:t>Blanar</w:t>
      </w:r>
      <w:proofErr w:type="spellEnd"/>
      <w:r w:rsidRPr="001D5265">
        <w:rPr>
          <w:rFonts w:ascii="Times New Roman" w:hAnsi="Times New Roman" w:cs="Times New Roman"/>
        </w:rPr>
        <w:t>.</w:t>
      </w:r>
    </w:p>
    <w:p w14:paraId="14DA08E8" w14:textId="77777777" w:rsidR="00703845" w:rsidRPr="001D5265" w:rsidRDefault="00703845">
      <w:pPr>
        <w:spacing w:after="0"/>
        <w:rPr>
          <w:rFonts w:ascii="Times New Roman" w:hAnsi="Times New Roman" w:cs="Times New Roman"/>
        </w:rPr>
      </w:pPr>
    </w:p>
    <w:p w14:paraId="0B947591"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21:53</w:t>
      </w:r>
      <w:proofErr w:type="gramEnd"/>
    </w:p>
    <w:p w14:paraId="596EE183" w14:textId="77777777" w:rsidR="00703845" w:rsidRPr="001D5265" w:rsidRDefault="00000000">
      <w:pPr>
        <w:spacing w:after="0"/>
        <w:rPr>
          <w:rFonts w:ascii="Times New Roman" w:hAnsi="Times New Roman" w:cs="Times New Roman"/>
        </w:rPr>
      </w:pPr>
      <w:r w:rsidRPr="001D5265">
        <w:rPr>
          <w:rFonts w:ascii="Times New Roman" w:hAnsi="Times New Roman" w:cs="Times New Roman"/>
        </w:rPr>
        <w:t>It sounds like you learned a lot about the importance of protecting people. I'd like to hear a little bit more about that and what it's meant to you. Over the last couple of years.</w:t>
      </w:r>
    </w:p>
    <w:p w14:paraId="0DCE5461" w14:textId="77777777" w:rsidR="00703845" w:rsidRPr="001D5265" w:rsidRDefault="00703845">
      <w:pPr>
        <w:spacing w:after="0"/>
        <w:rPr>
          <w:rFonts w:ascii="Times New Roman" w:hAnsi="Times New Roman" w:cs="Times New Roman"/>
        </w:rPr>
      </w:pPr>
    </w:p>
    <w:p w14:paraId="3F87D565"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22:15</w:t>
      </w:r>
      <w:proofErr w:type="gramEnd"/>
    </w:p>
    <w:p w14:paraId="59125A75" w14:textId="0AC561D6" w:rsidR="00703845" w:rsidRPr="001D5265" w:rsidRDefault="00211330">
      <w:pPr>
        <w:spacing w:after="0"/>
        <w:rPr>
          <w:rFonts w:ascii="Times New Roman" w:hAnsi="Times New Roman" w:cs="Times New Roman"/>
        </w:rPr>
      </w:pPr>
      <w:r w:rsidRPr="001D5265">
        <w:rPr>
          <w:rFonts w:ascii="Times New Roman" w:hAnsi="Times New Roman" w:cs="Times New Roman"/>
        </w:rPr>
        <w:lastRenderedPageBreak/>
        <w:t>I think I didn’t say e</w:t>
      </w:r>
      <w:r w:rsidR="00000000" w:rsidRPr="001D5265">
        <w:rPr>
          <w:rFonts w:ascii="Times New Roman" w:hAnsi="Times New Roman" w:cs="Times New Roman"/>
        </w:rPr>
        <w:t xml:space="preserve">nough about the hiding. </w:t>
      </w:r>
      <w:proofErr w:type="gramStart"/>
      <w:r w:rsidRPr="001D5265">
        <w:rPr>
          <w:rFonts w:ascii="Times New Roman" w:hAnsi="Times New Roman" w:cs="Times New Roman"/>
        </w:rPr>
        <w:t>So</w:t>
      </w:r>
      <w:proofErr w:type="gramEnd"/>
      <w:r w:rsidRPr="001D5265">
        <w:rPr>
          <w:rFonts w:ascii="Times New Roman" w:hAnsi="Times New Roman" w:cs="Times New Roman"/>
        </w:rPr>
        <w:t xml:space="preserve"> imagine</w:t>
      </w:r>
      <w:r w:rsidR="00000000" w:rsidRPr="001D5265">
        <w:rPr>
          <w:rFonts w:ascii="Times New Roman" w:hAnsi="Times New Roman" w:cs="Times New Roman"/>
        </w:rPr>
        <w:t xml:space="preserve">, I was </w:t>
      </w:r>
      <w:r w:rsidRPr="001D5265">
        <w:rPr>
          <w:rFonts w:ascii="Times New Roman" w:hAnsi="Times New Roman" w:cs="Times New Roman"/>
        </w:rPr>
        <w:t>thirteen years old,</w:t>
      </w:r>
      <w:r w:rsidR="00000000" w:rsidRPr="001D5265">
        <w:rPr>
          <w:rFonts w:ascii="Times New Roman" w:hAnsi="Times New Roman" w:cs="Times New Roman"/>
        </w:rPr>
        <w:t xml:space="preserve"> </w:t>
      </w:r>
      <w:r w:rsidRPr="001D5265">
        <w:rPr>
          <w:rFonts w:ascii="Times New Roman" w:hAnsi="Times New Roman" w:cs="Times New Roman"/>
        </w:rPr>
        <w:t xml:space="preserve">Karol </w:t>
      </w:r>
      <w:proofErr w:type="spellStart"/>
      <w:r w:rsidRPr="001D5265">
        <w:rPr>
          <w:rFonts w:ascii="Times New Roman" w:hAnsi="Times New Roman" w:cs="Times New Roman"/>
        </w:rPr>
        <w:t>Blanar</w:t>
      </w:r>
      <w:proofErr w:type="spellEnd"/>
      <w:r w:rsidRPr="001D5265">
        <w:rPr>
          <w:rFonts w:ascii="Times New Roman" w:hAnsi="Times New Roman" w:cs="Times New Roman"/>
        </w:rPr>
        <w:t xml:space="preserve"> brought me</w:t>
      </w:r>
      <w:r w:rsidR="00000000" w:rsidRPr="001D5265">
        <w:rPr>
          <w:rFonts w:ascii="Times New Roman" w:hAnsi="Times New Roman" w:cs="Times New Roman"/>
        </w:rPr>
        <w:t xml:space="preserve"> book to read. </w:t>
      </w:r>
      <w:r w:rsidRPr="001D5265">
        <w:rPr>
          <w:rFonts w:ascii="Times New Roman" w:hAnsi="Times New Roman" w:cs="Times New Roman"/>
        </w:rPr>
        <w:t xml:space="preserve">He </w:t>
      </w:r>
      <w:r w:rsidR="00000000" w:rsidRPr="001D5265">
        <w:rPr>
          <w:rFonts w:ascii="Times New Roman" w:hAnsi="Times New Roman" w:cs="Times New Roman"/>
        </w:rPr>
        <w:t>couldn't bring books for the young</w:t>
      </w:r>
      <w:r w:rsidRPr="001D5265">
        <w:rPr>
          <w:rFonts w:ascii="Times New Roman" w:hAnsi="Times New Roman" w:cs="Times New Roman"/>
        </w:rPr>
        <w:t xml:space="preserve"> girl</w:t>
      </w:r>
      <w:r w:rsidR="00000000" w:rsidRPr="001D5265">
        <w:rPr>
          <w:rFonts w:ascii="Times New Roman" w:hAnsi="Times New Roman" w:cs="Times New Roman"/>
        </w:rPr>
        <w:t xml:space="preserve">, </w:t>
      </w:r>
      <w:r w:rsidRPr="001D5265">
        <w:rPr>
          <w:rFonts w:ascii="Times New Roman" w:hAnsi="Times New Roman" w:cs="Times New Roman"/>
        </w:rPr>
        <w:t xml:space="preserve">it would be </w:t>
      </w:r>
      <w:r w:rsidR="00000000" w:rsidRPr="001D5265">
        <w:rPr>
          <w:rFonts w:ascii="Times New Roman" w:hAnsi="Times New Roman" w:cs="Times New Roman"/>
        </w:rPr>
        <w:t xml:space="preserve">suspicious </w:t>
      </w:r>
      <w:r w:rsidRPr="001D5265">
        <w:rPr>
          <w:rFonts w:ascii="Times New Roman" w:hAnsi="Times New Roman" w:cs="Times New Roman"/>
        </w:rPr>
        <w:t>he brought me</w:t>
      </w:r>
      <w:r w:rsidR="00000000" w:rsidRPr="001D5265">
        <w:rPr>
          <w:rFonts w:ascii="Times New Roman" w:hAnsi="Times New Roman" w:cs="Times New Roman"/>
        </w:rPr>
        <w:t xml:space="preserve"> history books, heavy books to read for </w:t>
      </w:r>
      <w:r w:rsidRPr="001D5265">
        <w:rPr>
          <w:rFonts w:ascii="Times New Roman" w:hAnsi="Times New Roman" w:cs="Times New Roman"/>
        </w:rPr>
        <w:t xml:space="preserve">a </w:t>
      </w:r>
      <w:proofErr w:type="gramStart"/>
      <w:r w:rsidRPr="001D5265">
        <w:rPr>
          <w:rFonts w:ascii="Times New Roman" w:hAnsi="Times New Roman" w:cs="Times New Roman"/>
        </w:rPr>
        <w:t>thirteen year old</w:t>
      </w:r>
      <w:proofErr w:type="gramEnd"/>
      <w:r w:rsidR="00000000" w:rsidRPr="001D5265">
        <w:rPr>
          <w:rFonts w:ascii="Times New Roman" w:hAnsi="Times New Roman" w:cs="Times New Roman"/>
        </w:rPr>
        <w:t xml:space="preserve">, I was reading 14 hours a day. And I learned a lot about </w:t>
      </w:r>
      <w:r w:rsidRPr="001D5265">
        <w:rPr>
          <w:rFonts w:ascii="Times New Roman" w:hAnsi="Times New Roman" w:cs="Times New Roman"/>
        </w:rPr>
        <w:t>it</w:t>
      </w:r>
      <w:r w:rsidR="00000000" w:rsidRPr="001D5265">
        <w:rPr>
          <w:rFonts w:ascii="Times New Roman" w:hAnsi="Times New Roman" w:cs="Times New Roman"/>
        </w:rPr>
        <w:t xml:space="preserve"> I learn </w:t>
      </w:r>
      <w:r w:rsidRPr="001D5265">
        <w:rPr>
          <w:rFonts w:ascii="Times New Roman" w:hAnsi="Times New Roman" w:cs="Times New Roman"/>
        </w:rPr>
        <w:t>when the wars were</w:t>
      </w:r>
      <w:r w:rsidR="00000000" w:rsidRPr="001D5265">
        <w:rPr>
          <w:rFonts w:ascii="Times New Roman" w:hAnsi="Times New Roman" w:cs="Times New Roman"/>
        </w:rPr>
        <w:t xml:space="preserve"> started and finished. </w:t>
      </w:r>
      <w:proofErr w:type="gramStart"/>
      <w:r w:rsidR="00000000" w:rsidRPr="001D5265">
        <w:rPr>
          <w:rFonts w:ascii="Times New Roman" w:hAnsi="Times New Roman" w:cs="Times New Roman"/>
        </w:rPr>
        <w:t>So</w:t>
      </w:r>
      <w:proofErr w:type="gramEnd"/>
      <w:r w:rsidR="00000000" w:rsidRPr="001D5265">
        <w:rPr>
          <w:rFonts w:ascii="Times New Roman" w:hAnsi="Times New Roman" w:cs="Times New Roman"/>
        </w:rPr>
        <w:t xml:space="preserve"> this may be finished too. And gave me hope. Nothing lasts forever. </w:t>
      </w:r>
      <w:r w:rsidRPr="001D5265">
        <w:rPr>
          <w:rFonts w:ascii="Times New Roman" w:hAnsi="Times New Roman" w:cs="Times New Roman"/>
        </w:rPr>
        <w:t>This is how the</w:t>
      </w:r>
      <w:r w:rsidR="00000000" w:rsidRPr="001D5265">
        <w:rPr>
          <w:rFonts w:ascii="Times New Roman" w:hAnsi="Times New Roman" w:cs="Times New Roman"/>
        </w:rPr>
        <w:t xml:space="preserve"> pandemic will be</w:t>
      </w:r>
      <w:r w:rsidRPr="001D5265">
        <w:rPr>
          <w:rFonts w:ascii="Times New Roman" w:hAnsi="Times New Roman" w:cs="Times New Roman"/>
        </w:rPr>
        <w:t>, it will be over one day. A</w:t>
      </w:r>
      <w:r w:rsidR="00000000" w:rsidRPr="001D5265">
        <w:rPr>
          <w:rFonts w:ascii="Times New Roman" w:hAnsi="Times New Roman" w:cs="Times New Roman"/>
        </w:rPr>
        <w:t xml:space="preserve">nd I always when I'm speaking to young people, I'm telling them, everything can be taken eventually. Even the clothes you wear that nobody can take a day from. </w:t>
      </w:r>
      <w:r w:rsidRPr="001D5265">
        <w:rPr>
          <w:rFonts w:ascii="Times New Roman" w:hAnsi="Times New Roman" w:cs="Times New Roman"/>
        </w:rPr>
        <w:t>That you have in your</w:t>
      </w:r>
      <w:r w:rsidR="00000000" w:rsidRPr="001D5265">
        <w:rPr>
          <w:rFonts w:ascii="Times New Roman" w:hAnsi="Times New Roman" w:cs="Times New Roman"/>
        </w:rPr>
        <w:t xml:space="preserve"> head. Put good stuff in</w:t>
      </w:r>
      <w:r w:rsidRPr="001D5265">
        <w:rPr>
          <w:rFonts w:ascii="Times New Roman" w:hAnsi="Times New Roman" w:cs="Times New Roman"/>
        </w:rPr>
        <w:t xml:space="preserve"> it, it’s</w:t>
      </w:r>
      <w:r w:rsidR="00000000" w:rsidRPr="001D5265">
        <w:rPr>
          <w:rFonts w:ascii="Times New Roman" w:hAnsi="Times New Roman" w:cs="Times New Roman"/>
        </w:rPr>
        <w:t xml:space="preserve"> yours. Until you so yeah,</w:t>
      </w:r>
      <w:r w:rsidRPr="001D5265">
        <w:rPr>
          <w:rFonts w:ascii="Times New Roman" w:hAnsi="Times New Roman" w:cs="Times New Roman"/>
        </w:rPr>
        <w:t xml:space="preserve"> (pause, and Kit begins to talk as Gabriella continues)</w:t>
      </w:r>
      <w:r w:rsidR="00000000" w:rsidRPr="001D5265">
        <w:rPr>
          <w:rFonts w:ascii="Times New Roman" w:hAnsi="Times New Roman" w:cs="Times New Roman"/>
        </w:rPr>
        <w:t xml:space="preserve"> it's okay. It's a conversation.</w:t>
      </w:r>
    </w:p>
    <w:p w14:paraId="30252162" w14:textId="77777777" w:rsidR="00703845" w:rsidRPr="001D5265" w:rsidRDefault="00703845">
      <w:pPr>
        <w:spacing w:after="0"/>
        <w:rPr>
          <w:rFonts w:ascii="Times New Roman" w:hAnsi="Times New Roman" w:cs="Times New Roman"/>
        </w:rPr>
      </w:pPr>
    </w:p>
    <w:p w14:paraId="1B7E6F24"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23:46</w:t>
      </w:r>
      <w:proofErr w:type="gramEnd"/>
    </w:p>
    <w:p w14:paraId="5C7A76F1" w14:textId="77777777" w:rsidR="00703845" w:rsidRPr="001D5265" w:rsidRDefault="00000000">
      <w:pPr>
        <w:spacing w:after="0"/>
        <w:rPr>
          <w:rFonts w:ascii="Times New Roman" w:hAnsi="Times New Roman" w:cs="Times New Roman"/>
        </w:rPr>
      </w:pPr>
      <w:r w:rsidRPr="001D5265">
        <w:rPr>
          <w:rFonts w:ascii="Times New Roman" w:hAnsi="Times New Roman" w:cs="Times New Roman"/>
        </w:rPr>
        <w:t>What are some of the things that you've been grateful for since the pandemic started and where we are now?</w:t>
      </w:r>
    </w:p>
    <w:p w14:paraId="6131E499" w14:textId="77777777" w:rsidR="00703845" w:rsidRPr="001D5265" w:rsidRDefault="00703845">
      <w:pPr>
        <w:spacing w:after="0"/>
        <w:rPr>
          <w:rFonts w:ascii="Times New Roman" w:hAnsi="Times New Roman" w:cs="Times New Roman"/>
        </w:rPr>
      </w:pPr>
    </w:p>
    <w:p w14:paraId="521BB4BF"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23:57</w:t>
      </w:r>
      <w:proofErr w:type="gramEnd"/>
    </w:p>
    <w:p w14:paraId="0BF1E433" w14:textId="154CED4B" w:rsidR="00703845" w:rsidRPr="001D5265" w:rsidRDefault="00000000">
      <w:pPr>
        <w:spacing w:after="0"/>
        <w:rPr>
          <w:rFonts w:ascii="Times New Roman" w:hAnsi="Times New Roman" w:cs="Times New Roman"/>
        </w:rPr>
      </w:pPr>
      <w:r w:rsidRPr="001D5265">
        <w:rPr>
          <w:rFonts w:ascii="Times New Roman" w:hAnsi="Times New Roman" w:cs="Times New Roman"/>
        </w:rPr>
        <w:t>I'm grateful to the scientists that sit down and develop</w:t>
      </w:r>
      <w:r w:rsidR="00211330" w:rsidRPr="001D5265">
        <w:rPr>
          <w:rFonts w:ascii="Times New Roman" w:hAnsi="Times New Roman" w:cs="Times New Roman"/>
        </w:rPr>
        <w:t>ed</w:t>
      </w:r>
      <w:r w:rsidRPr="001D5265">
        <w:rPr>
          <w:rFonts w:ascii="Times New Roman" w:hAnsi="Times New Roman" w:cs="Times New Roman"/>
        </w:rPr>
        <w:t xml:space="preserve"> something that we can live</w:t>
      </w:r>
      <w:r w:rsidR="00211330" w:rsidRPr="001D5265">
        <w:rPr>
          <w:rFonts w:ascii="Times New Roman" w:hAnsi="Times New Roman" w:cs="Times New Roman"/>
        </w:rPr>
        <w:t>,</w:t>
      </w:r>
      <w:r w:rsidRPr="001D5265">
        <w:rPr>
          <w:rFonts w:ascii="Times New Roman" w:hAnsi="Times New Roman" w:cs="Times New Roman"/>
        </w:rPr>
        <w:t xml:space="preserve"> visit just a little p</w:t>
      </w:r>
      <w:r w:rsidR="00211330" w:rsidRPr="001D5265">
        <w:rPr>
          <w:rFonts w:ascii="Times New Roman" w:hAnsi="Times New Roman" w:cs="Times New Roman"/>
        </w:rPr>
        <w:t>rick</w:t>
      </w:r>
      <w:r w:rsidRPr="001D5265">
        <w:rPr>
          <w:rFonts w:ascii="Times New Roman" w:hAnsi="Times New Roman" w:cs="Times New Roman"/>
        </w:rPr>
        <w:t xml:space="preserve"> with a needle and you're getting protected. Hopefully more and more and </w:t>
      </w:r>
      <w:r w:rsidR="00211330" w:rsidRPr="001D5265">
        <w:rPr>
          <w:rFonts w:ascii="Times New Roman" w:hAnsi="Times New Roman" w:cs="Times New Roman"/>
        </w:rPr>
        <w:t>they have</w:t>
      </w:r>
      <w:r w:rsidRPr="001D5265">
        <w:rPr>
          <w:rFonts w:ascii="Times New Roman" w:hAnsi="Times New Roman" w:cs="Times New Roman"/>
        </w:rPr>
        <w:t xml:space="preserve"> a challenge working on it. Yeah.</w:t>
      </w:r>
    </w:p>
    <w:p w14:paraId="59CC1FB7" w14:textId="77777777" w:rsidR="00703845" w:rsidRPr="001D5265" w:rsidRDefault="00703845">
      <w:pPr>
        <w:spacing w:after="0"/>
        <w:rPr>
          <w:rFonts w:ascii="Times New Roman" w:hAnsi="Times New Roman" w:cs="Times New Roman"/>
        </w:rPr>
      </w:pPr>
    </w:p>
    <w:p w14:paraId="06E98940"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24:35</w:t>
      </w:r>
      <w:proofErr w:type="gramEnd"/>
    </w:p>
    <w:p w14:paraId="48430097" w14:textId="77777777" w:rsidR="00703845" w:rsidRPr="001D5265" w:rsidRDefault="00000000">
      <w:pPr>
        <w:spacing w:after="0"/>
        <w:rPr>
          <w:rFonts w:ascii="Times New Roman" w:hAnsi="Times New Roman" w:cs="Times New Roman"/>
        </w:rPr>
      </w:pPr>
      <w:r w:rsidRPr="001D5265">
        <w:rPr>
          <w:rFonts w:ascii="Times New Roman" w:hAnsi="Times New Roman" w:cs="Times New Roman"/>
        </w:rPr>
        <w:t>Do you remember when you first heard about COVID-19?</w:t>
      </w:r>
    </w:p>
    <w:p w14:paraId="4D7A7E5E" w14:textId="77777777" w:rsidR="00703845" w:rsidRPr="001D5265" w:rsidRDefault="00703845">
      <w:pPr>
        <w:spacing w:after="0"/>
        <w:rPr>
          <w:rFonts w:ascii="Times New Roman" w:hAnsi="Times New Roman" w:cs="Times New Roman"/>
        </w:rPr>
      </w:pPr>
    </w:p>
    <w:p w14:paraId="6F4EA9FF"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24:42</w:t>
      </w:r>
      <w:proofErr w:type="gramEnd"/>
    </w:p>
    <w:p w14:paraId="58F5E5FD" w14:textId="2DC22614" w:rsidR="00703845" w:rsidRPr="001D5265" w:rsidRDefault="00000000">
      <w:pPr>
        <w:spacing w:after="0"/>
        <w:rPr>
          <w:rFonts w:ascii="Times New Roman" w:hAnsi="Times New Roman" w:cs="Times New Roman"/>
        </w:rPr>
      </w:pPr>
      <w:r w:rsidRPr="001D5265">
        <w:rPr>
          <w:rFonts w:ascii="Times New Roman" w:hAnsi="Times New Roman" w:cs="Times New Roman"/>
        </w:rPr>
        <w:t>Yes, yes, I did. And it was kind of shocking that something</w:t>
      </w:r>
      <w:r w:rsidR="00A5386E" w:rsidRPr="001D5265">
        <w:rPr>
          <w:rFonts w:ascii="Times New Roman" w:hAnsi="Times New Roman" w:cs="Times New Roman"/>
        </w:rPr>
        <w:t xml:space="preserve">, I said </w:t>
      </w:r>
      <w:proofErr w:type="gramStart"/>
      <w:r w:rsidR="00A5386E" w:rsidRPr="001D5265">
        <w:rPr>
          <w:rFonts w:ascii="Times New Roman" w:hAnsi="Times New Roman" w:cs="Times New Roman"/>
        </w:rPr>
        <w:t>well</w:t>
      </w:r>
      <w:proofErr w:type="gramEnd"/>
      <w:r w:rsidR="00A5386E" w:rsidRPr="001D5265">
        <w:rPr>
          <w:rFonts w:ascii="Times New Roman" w:hAnsi="Times New Roman" w:cs="Times New Roman"/>
        </w:rPr>
        <w:t xml:space="preserve"> today we are so advanced, that um, [phone rings] spam. These phones [laughs]</w:t>
      </w:r>
    </w:p>
    <w:p w14:paraId="6C850B9A" w14:textId="77777777" w:rsidR="00703845" w:rsidRPr="001D5265" w:rsidRDefault="00703845">
      <w:pPr>
        <w:spacing w:after="0"/>
        <w:rPr>
          <w:rFonts w:ascii="Times New Roman" w:hAnsi="Times New Roman" w:cs="Times New Roman"/>
        </w:rPr>
      </w:pPr>
    </w:p>
    <w:p w14:paraId="471AF3FA"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25:30</w:t>
      </w:r>
      <w:proofErr w:type="gramEnd"/>
    </w:p>
    <w:p w14:paraId="700EA059" w14:textId="008B782E" w:rsidR="00703845" w:rsidRPr="001D5265" w:rsidRDefault="00A5386E">
      <w:pPr>
        <w:spacing w:after="0"/>
        <w:rPr>
          <w:rFonts w:ascii="Times New Roman" w:hAnsi="Times New Roman" w:cs="Times New Roman"/>
        </w:rPr>
      </w:pPr>
      <w:r w:rsidRPr="001D5265">
        <w:rPr>
          <w:rFonts w:ascii="Times New Roman" w:hAnsi="Times New Roman" w:cs="Times New Roman"/>
        </w:rPr>
        <w:t>Y</w:t>
      </w:r>
      <w:r w:rsidR="00000000" w:rsidRPr="001D5265">
        <w:rPr>
          <w:rFonts w:ascii="Times New Roman" w:hAnsi="Times New Roman" w:cs="Times New Roman"/>
        </w:rPr>
        <w:t>es</w:t>
      </w:r>
      <w:r w:rsidRPr="001D5265">
        <w:rPr>
          <w:rFonts w:ascii="Times New Roman" w:hAnsi="Times New Roman" w:cs="Times New Roman"/>
        </w:rPr>
        <w:t>,</w:t>
      </w:r>
      <w:r w:rsidR="00000000" w:rsidRPr="001D5265">
        <w:rPr>
          <w:rFonts w:ascii="Times New Roman" w:hAnsi="Times New Roman" w:cs="Times New Roman"/>
        </w:rPr>
        <w:t xml:space="preserve"> I remember when </w:t>
      </w:r>
      <w:r w:rsidRPr="001D5265">
        <w:rPr>
          <w:rFonts w:ascii="Times New Roman" w:hAnsi="Times New Roman" w:cs="Times New Roman"/>
        </w:rPr>
        <w:t>it</w:t>
      </w:r>
      <w:r w:rsidR="00000000" w:rsidRPr="001D5265">
        <w:rPr>
          <w:rFonts w:ascii="Times New Roman" w:hAnsi="Times New Roman" w:cs="Times New Roman"/>
        </w:rPr>
        <w:t xml:space="preserve"> </w:t>
      </w:r>
      <w:proofErr w:type="gramStart"/>
      <w:r w:rsidR="00000000" w:rsidRPr="001D5265">
        <w:rPr>
          <w:rFonts w:ascii="Times New Roman" w:hAnsi="Times New Roman" w:cs="Times New Roman"/>
        </w:rPr>
        <w:t>started</w:t>
      </w:r>
      <w:proofErr w:type="gramEnd"/>
      <w:r w:rsidR="00000000" w:rsidRPr="001D5265">
        <w:rPr>
          <w:rFonts w:ascii="Times New Roman" w:hAnsi="Times New Roman" w:cs="Times New Roman"/>
        </w:rPr>
        <w:t xml:space="preserve"> and </w:t>
      </w:r>
      <w:r w:rsidRPr="001D5265">
        <w:rPr>
          <w:rFonts w:ascii="Times New Roman" w:hAnsi="Times New Roman" w:cs="Times New Roman"/>
        </w:rPr>
        <w:t>we’ve been</w:t>
      </w:r>
      <w:r w:rsidR="00000000" w:rsidRPr="001D5265">
        <w:rPr>
          <w:rFonts w:ascii="Times New Roman" w:hAnsi="Times New Roman" w:cs="Times New Roman"/>
        </w:rPr>
        <w:t xml:space="preserve"> locked up this is when I decided I have to do something I just I never was a person who could just sit and do not</w:t>
      </w:r>
      <w:r w:rsidRPr="001D5265">
        <w:rPr>
          <w:rFonts w:ascii="Times New Roman" w:hAnsi="Times New Roman" w:cs="Times New Roman"/>
        </w:rPr>
        <w:t>hing</w:t>
      </w:r>
      <w:r w:rsidR="00000000" w:rsidRPr="001D5265">
        <w:rPr>
          <w:rFonts w:ascii="Times New Roman" w:hAnsi="Times New Roman" w:cs="Times New Roman"/>
        </w:rPr>
        <w:t xml:space="preserve"> I was a fashion designer all my life I h</w:t>
      </w:r>
      <w:r w:rsidRPr="001D5265">
        <w:rPr>
          <w:rFonts w:ascii="Times New Roman" w:hAnsi="Times New Roman" w:cs="Times New Roman"/>
        </w:rPr>
        <w:t xml:space="preserve">ad a quite a big job also here in Los Angeles and so </w:t>
      </w:r>
      <w:r w:rsidR="00000000" w:rsidRPr="001D5265">
        <w:rPr>
          <w:rFonts w:ascii="Times New Roman" w:hAnsi="Times New Roman" w:cs="Times New Roman"/>
        </w:rPr>
        <w:t>I like to work like to be busy</w:t>
      </w:r>
      <w:r w:rsidRPr="001D5265">
        <w:rPr>
          <w:rFonts w:ascii="Times New Roman" w:hAnsi="Times New Roman" w:cs="Times New Roman"/>
        </w:rPr>
        <w:t xml:space="preserve">. </w:t>
      </w:r>
      <w:proofErr w:type="gramStart"/>
      <w:r w:rsidRPr="001D5265">
        <w:rPr>
          <w:rFonts w:ascii="Times New Roman" w:hAnsi="Times New Roman" w:cs="Times New Roman"/>
        </w:rPr>
        <w:t>So</w:t>
      </w:r>
      <w:proofErr w:type="gramEnd"/>
      <w:r w:rsidRPr="001D5265">
        <w:rPr>
          <w:rFonts w:ascii="Times New Roman" w:hAnsi="Times New Roman" w:cs="Times New Roman"/>
        </w:rPr>
        <w:t xml:space="preserve"> I made</w:t>
      </w:r>
      <w:r w:rsidR="00000000" w:rsidRPr="001D5265">
        <w:rPr>
          <w:rFonts w:ascii="Times New Roman" w:hAnsi="Times New Roman" w:cs="Times New Roman"/>
        </w:rPr>
        <w:t xml:space="preserve"> decision </w:t>
      </w:r>
      <w:r w:rsidRPr="001D5265">
        <w:rPr>
          <w:rFonts w:ascii="Times New Roman" w:hAnsi="Times New Roman" w:cs="Times New Roman"/>
        </w:rPr>
        <w:t xml:space="preserve">I </w:t>
      </w:r>
      <w:proofErr w:type="spellStart"/>
      <w:r w:rsidRPr="001D5265">
        <w:rPr>
          <w:rFonts w:ascii="Times New Roman" w:hAnsi="Times New Roman" w:cs="Times New Roman"/>
        </w:rPr>
        <w:t>wont</w:t>
      </w:r>
      <w:proofErr w:type="spellEnd"/>
      <w:r w:rsidRPr="001D5265">
        <w:rPr>
          <w:rFonts w:ascii="Times New Roman" w:hAnsi="Times New Roman" w:cs="Times New Roman"/>
        </w:rPr>
        <w:t xml:space="preserve"> just si</w:t>
      </w:r>
      <w:r w:rsidR="00000000" w:rsidRPr="001D5265">
        <w:rPr>
          <w:rFonts w:ascii="Times New Roman" w:hAnsi="Times New Roman" w:cs="Times New Roman"/>
        </w:rPr>
        <w:t xml:space="preserve">t around </w:t>
      </w:r>
      <w:r w:rsidRPr="001D5265">
        <w:rPr>
          <w:rFonts w:ascii="Times New Roman" w:hAnsi="Times New Roman" w:cs="Times New Roman"/>
        </w:rPr>
        <w:t>and be</w:t>
      </w:r>
      <w:r w:rsidR="00000000" w:rsidRPr="001D5265">
        <w:rPr>
          <w:rFonts w:ascii="Times New Roman" w:hAnsi="Times New Roman" w:cs="Times New Roman"/>
        </w:rPr>
        <w:t xml:space="preserve"> upset doesn't do me any good</w:t>
      </w:r>
      <w:r w:rsidRPr="001D5265">
        <w:rPr>
          <w:rFonts w:ascii="Times New Roman" w:hAnsi="Times New Roman" w:cs="Times New Roman"/>
        </w:rPr>
        <w:t>.</w:t>
      </w:r>
    </w:p>
    <w:p w14:paraId="7C2A7110" w14:textId="77777777" w:rsidR="00703845" w:rsidRPr="001D5265" w:rsidRDefault="00703845">
      <w:pPr>
        <w:spacing w:after="0"/>
        <w:rPr>
          <w:rFonts w:ascii="Times New Roman" w:hAnsi="Times New Roman" w:cs="Times New Roman"/>
        </w:rPr>
      </w:pPr>
    </w:p>
    <w:p w14:paraId="377D9692" w14:textId="57DC1F58" w:rsidR="00A5386E" w:rsidRPr="001D5265" w:rsidRDefault="00A5386E" w:rsidP="00A5386E">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2</w:t>
      </w:r>
      <w:r w:rsidRPr="001D5265">
        <w:rPr>
          <w:rFonts w:ascii="Times New Roman" w:hAnsi="Times New Roman" w:cs="Times New Roman"/>
        </w:rPr>
        <w:t>6</w:t>
      </w:r>
      <w:r w:rsidRPr="001D5265">
        <w:rPr>
          <w:rFonts w:ascii="Times New Roman" w:hAnsi="Times New Roman" w:cs="Times New Roman"/>
        </w:rPr>
        <w:t>:3</w:t>
      </w:r>
      <w:r w:rsidRPr="001D5265">
        <w:rPr>
          <w:rFonts w:ascii="Times New Roman" w:hAnsi="Times New Roman" w:cs="Times New Roman"/>
        </w:rPr>
        <w:t>1</w:t>
      </w:r>
      <w:proofErr w:type="gramEnd"/>
    </w:p>
    <w:p w14:paraId="68062672" w14:textId="2946E78A" w:rsidR="00A5386E" w:rsidRPr="001D5265" w:rsidRDefault="00A5386E" w:rsidP="00A5386E">
      <w:pPr>
        <w:spacing w:after="0"/>
        <w:rPr>
          <w:rFonts w:ascii="Times New Roman" w:hAnsi="Times New Roman" w:cs="Times New Roman"/>
        </w:rPr>
      </w:pPr>
      <w:r w:rsidRPr="001D5265">
        <w:rPr>
          <w:rFonts w:ascii="Times New Roman" w:hAnsi="Times New Roman" w:cs="Times New Roman"/>
        </w:rPr>
        <w:t xml:space="preserve">What are </w:t>
      </w:r>
      <w:proofErr w:type="gramStart"/>
      <w:r w:rsidRPr="001D5265">
        <w:rPr>
          <w:rFonts w:ascii="Times New Roman" w:hAnsi="Times New Roman" w:cs="Times New Roman"/>
        </w:rPr>
        <w:t>so</w:t>
      </w:r>
      <w:proofErr w:type="gramEnd"/>
    </w:p>
    <w:p w14:paraId="522973DF" w14:textId="77777777" w:rsidR="00A5386E" w:rsidRPr="001D5265" w:rsidRDefault="00A5386E">
      <w:pPr>
        <w:spacing w:after="0"/>
        <w:rPr>
          <w:rFonts w:ascii="Times New Roman" w:hAnsi="Times New Roman" w:cs="Times New Roman"/>
          <w:b/>
        </w:rPr>
      </w:pPr>
    </w:p>
    <w:p w14:paraId="03406109" w14:textId="74934E22"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26:32</w:t>
      </w:r>
      <w:proofErr w:type="gramEnd"/>
    </w:p>
    <w:p w14:paraId="57D7513D" w14:textId="145FA333" w:rsidR="00703845" w:rsidRPr="001D5265" w:rsidRDefault="00A5386E">
      <w:pPr>
        <w:spacing w:after="0"/>
        <w:rPr>
          <w:rFonts w:ascii="Times New Roman" w:hAnsi="Times New Roman" w:cs="Times New Roman"/>
        </w:rPr>
      </w:pPr>
      <w:r w:rsidRPr="001D5265">
        <w:rPr>
          <w:rFonts w:ascii="Times New Roman" w:hAnsi="Times New Roman" w:cs="Times New Roman"/>
        </w:rPr>
        <w:t>I</w:t>
      </w:r>
      <w:r w:rsidR="00000000" w:rsidRPr="001D5265">
        <w:rPr>
          <w:rFonts w:ascii="Times New Roman" w:hAnsi="Times New Roman" w:cs="Times New Roman"/>
        </w:rPr>
        <w:t>t's okay</w:t>
      </w:r>
      <w:r w:rsidRPr="001D5265">
        <w:rPr>
          <w:rFonts w:ascii="Times New Roman" w:hAnsi="Times New Roman" w:cs="Times New Roman"/>
        </w:rPr>
        <w:t>,</w:t>
      </w:r>
      <w:r w:rsidR="00000000" w:rsidRPr="001D5265">
        <w:rPr>
          <w:rFonts w:ascii="Times New Roman" w:hAnsi="Times New Roman" w:cs="Times New Roman"/>
        </w:rPr>
        <w:t xml:space="preserve"> </w:t>
      </w:r>
      <w:r w:rsidRPr="001D5265">
        <w:rPr>
          <w:rFonts w:ascii="Times New Roman" w:hAnsi="Times New Roman" w:cs="Times New Roman"/>
        </w:rPr>
        <w:t xml:space="preserve">we have to cope with things like </w:t>
      </w:r>
      <w:proofErr w:type="gramStart"/>
      <w:r w:rsidRPr="001D5265">
        <w:rPr>
          <w:rFonts w:ascii="Times New Roman" w:hAnsi="Times New Roman" w:cs="Times New Roman"/>
        </w:rPr>
        <w:t>that</w:t>
      </w:r>
      <w:proofErr w:type="gramEnd"/>
    </w:p>
    <w:p w14:paraId="7A546920" w14:textId="77777777" w:rsidR="00703845" w:rsidRPr="001D5265" w:rsidRDefault="00703845">
      <w:pPr>
        <w:spacing w:after="0"/>
        <w:rPr>
          <w:rFonts w:ascii="Times New Roman" w:hAnsi="Times New Roman" w:cs="Times New Roman"/>
        </w:rPr>
      </w:pPr>
    </w:p>
    <w:p w14:paraId="1351EAE9"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26:37</w:t>
      </w:r>
      <w:proofErr w:type="gramEnd"/>
    </w:p>
    <w:p w14:paraId="48ADB0E7" w14:textId="34049C6B" w:rsidR="00703845" w:rsidRPr="001D5265" w:rsidRDefault="00A5386E">
      <w:pPr>
        <w:spacing w:after="0"/>
        <w:rPr>
          <w:rFonts w:ascii="Times New Roman" w:hAnsi="Times New Roman" w:cs="Times New Roman"/>
        </w:rPr>
      </w:pPr>
      <w:r w:rsidRPr="001D5265">
        <w:rPr>
          <w:rFonts w:ascii="Times New Roman" w:hAnsi="Times New Roman" w:cs="Times New Roman"/>
        </w:rPr>
        <w:t>W</w:t>
      </w:r>
      <w:r w:rsidR="00000000" w:rsidRPr="001D5265">
        <w:rPr>
          <w:rFonts w:ascii="Times New Roman" w:hAnsi="Times New Roman" w:cs="Times New Roman"/>
        </w:rPr>
        <w:t>hat are some of the things that changed for you when you went into lockdown</w:t>
      </w:r>
      <w:r w:rsidRPr="001D5265">
        <w:rPr>
          <w:rFonts w:ascii="Times New Roman" w:hAnsi="Times New Roman" w:cs="Times New Roman"/>
        </w:rPr>
        <w:t>?</w:t>
      </w:r>
    </w:p>
    <w:p w14:paraId="4A6879F7" w14:textId="77777777" w:rsidR="00703845" w:rsidRPr="001D5265" w:rsidRDefault="00703845">
      <w:pPr>
        <w:spacing w:after="0"/>
        <w:rPr>
          <w:rFonts w:ascii="Times New Roman" w:hAnsi="Times New Roman" w:cs="Times New Roman"/>
        </w:rPr>
      </w:pPr>
    </w:p>
    <w:p w14:paraId="251BCFB9"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26:47</w:t>
      </w:r>
      <w:proofErr w:type="gramEnd"/>
    </w:p>
    <w:p w14:paraId="6D23FDDE" w14:textId="5ED2E126" w:rsidR="00703845" w:rsidRPr="001D5265" w:rsidRDefault="00C61B7C">
      <w:pPr>
        <w:spacing w:after="0"/>
        <w:rPr>
          <w:rFonts w:ascii="Times New Roman" w:hAnsi="Times New Roman" w:cs="Times New Roman"/>
        </w:rPr>
      </w:pPr>
      <w:r w:rsidRPr="001D5265">
        <w:rPr>
          <w:rFonts w:ascii="Times New Roman" w:hAnsi="Times New Roman" w:cs="Times New Roman"/>
        </w:rPr>
        <w:t>F</w:t>
      </w:r>
      <w:r w:rsidR="00000000" w:rsidRPr="001D5265">
        <w:rPr>
          <w:rFonts w:ascii="Times New Roman" w:hAnsi="Times New Roman" w:cs="Times New Roman"/>
        </w:rPr>
        <w:t xml:space="preserve">irst of </w:t>
      </w:r>
      <w:proofErr w:type="gramStart"/>
      <w:r w:rsidR="00000000" w:rsidRPr="001D5265">
        <w:rPr>
          <w:rFonts w:ascii="Times New Roman" w:hAnsi="Times New Roman" w:cs="Times New Roman"/>
        </w:rPr>
        <w:t>all</w:t>
      </w:r>
      <w:proofErr w:type="gramEnd"/>
      <w:r w:rsidR="00000000" w:rsidRPr="001D5265">
        <w:rPr>
          <w:rFonts w:ascii="Times New Roman" w:hAnsi="Times New Roman" w:cs="Times New Roman"/>
        </w:rPr>
        <w:t xml:space="preserve"> it's changed it we couldn't go out it all right no movies, no friends. No human</w:t>
      </w:r>
      <w:r w:rsidRPr="001D5265">
        <w:rPr>
          <w:rFonts w:ascii="Times New Roman" w:hAnsi="Times New Roman" w:cs="Times New Roman"/>
        </w:rPr>
        <w:t xml:space="preserve"> touch</w:t>
      </w:r>
      <w:r w:rsidR="00000000" w:rsidRPr="001D5265">
        <w:rPr>
          <w:rFonts w:ascii="Times New Roman" w:hAnsi="Times New Roman" w:cs="Times New Roman"/>
        </w:rPr>
        <w:t xml:space="preserve"> </w:t>
      </w:r>
      <w:r w:rsidRPr="001D5265">
        <w:rPr>
          <w:rFonts w:ascii="Times New Roman" w:hAnsi="Times New Roman" w:cs="Times New Roman"/>
        </w:rPr>
        <w:t xml:space="preserve">[inaudible] my husband passed away </w:t>
      </w:r>
      <w:r w:rsidR="00000000" w:rsidRPr="001D5265">
        <w:rPr>
          <w:rFonts w:ascii="Times New Roman" w:hAnsi="Times New Roman" w:cs="Times New Roman"/>
        </w:rPr>
        <w:t>after 56 years of marriage</w:t>
      </w:r>
      <w:r w:rsidRPr="001D5265">
        <w:rPr>
          <w:rFonts w:ascii="Times New Roman" w:hAnsi="Times New Roman" w:cs="Times New Roman"/>
        </w:rPr>
        <w:t xml:space="preserve">. I was alone already when the pandemic </w:t>
      </w:r>
      <w:r w:rsidR="00000000" w:rsidRPr="001D5265">
        <w:rPr>
          <w:rFonts w:ascii="Times New Roman" w:hAnsi="Times New Roman" w:cs="Times New Roman"/>
        </w:rPr>
        <w:t>started</w:t>
      </w:r>
      <w:r w:rsidRPr="001D5265">
        <w:rPr>
          <w:rFonts w:ascii="Times New Roman" w:hAnsi="Times New Roman" w:cs="Times New Roman"/>
        </w:rPr>
        <w:t xml:space="preserve">, but </w:t>
      </w:r>
      <w:r w:rsidR="00000000" w:rsidRPr="001D5265">
        <w:rPr>
          <w:rFonts w:ascii="Times New Roman" w:hAnsi="Times New Roman" w:cs="Times New Roman"/>
        </w:rPr>
        <w:t xml:space="preserve">I was not alone. </w:t>
      </w:r>
      <w:r w:rsidRPr="001D5265">
        <w:rPr>
          <w:rFonts w:ascii="Times New Roman" w:hAnsi="Times New Roman" w:cs="Times New Roman"/>
        </w:rPr>
        <w:t>I have f</w:t>
      </w:r>
      <w:r w:rsidR="00000000" w:rsidRPr="001D5265">
        <w:rPr>
          <w:rFonts w:ascii="Times New Roman" w:hAnsi="Times New Roman" w:cs="Times New Roman"/>
        </w:rPr>
        <w:t xml:space="preserve">riends that </w:t>
      </w:r>
      <w:r w:rsidRPr="001D5265">
        <w:rPr>
          <w:rFonts w:ascii="Times New Roman" w:hAnsi="Times New Roman" w:cs="Times New Roman"/>
        </w:rPr>
        <w:t xml:space="preserve">are very </w:t>
      </w:r>
      <w:r w:rsidR="00000000" w:rsidRPr="001D5265">
        <w:rPr>
          <w:rFonts w:ascii="Times New Roman" w:hAnsi="Times New Roman" w:cs="Times New Roman"/>
        </w:rPr>
        <w:t xml:space="preserve">active. Speaking everywhere. </w:t>
      </w:r>
      <w:r w:rsidRPr="001D5265">
        <w:rPr>
          <w:rFonts w:ascii="Times New Roman" w:hAnsi="Times New Roman" w:cs="Times New Roman"/>
        </w:rPr>
        <w:t>I was</w:t>
      </w:r>
      <w:r w:rsidR="00000000" w:rsidRPr="001D5265">
        <w:rPr>
          <w:rFonts w:ascii="Times New Roman" w:hAnsi="Times New Roman" w:cs="Times New Roman"/>
        </w:rPr>
        <w:t xml:space="preserve"> going to </w:t>
      </w:r>
      <w:proofErr w:type="gramStart"/>
      <w:r w:rsidR="00000000" w:rsidRPr="001D5265">
        <w:rPr>
          <w:rFonts w:ascii="Times New Roman" w:hAnsi="Times New Roman" w:cs="Times New Roman"/>
        </w:rPr>
        <w:t>schools</w:t>
      </w:r>
      <w:proofErr w:type="gramEnd"/>
      <w:r w:rsidR="00000000" w:rsidRPr="001D5265">
        <w:rPr>
          <w:rFonts w:ascii="Times New Roman" w:hAnsi="Times New Roman" w:cs="Times New Roman"/>
        </w:rPr>
        <w:t xml:space="preserve"> and</w:t>
      </w:r>
      <w:r w:rsidRPr="001D5265">
        <w:rPr>
          <w:rFonts w:ascii="Times New Roman" w:hAnsi="Times New Roman" w:cs="Times New Roman"/>
        </w:rPr>
        <w:t xml:space="preserve"> I</w:t>
      </w:r>
      <w:r w:rsidR="00000000" w:rsidRPr="001D5265">
        <w:rPr>
          <w:rFonts w:ascii="Times New Roman" w:hAnsi="Times New Roman" w:cs="Times New Roman"/>
        </w:rPr>
        <w:t xml:space="preserve"> travel a lot. </w:t>
      </w:r>
      <w:r w:rsidRPr="001D5265">
        <w:rPr>
          <w:rFonts w:ascii="Times New Roman" w:hAnsi="Times New Roman" w:cs="Times New Roman"/>
        </w:rPr>
        <w:t>I went</w:t>
      </w:r>
      <w:r w:rsidR="00000000" w:rsidRPr="001D5265">
        <w:rPr>
          <w:rFonts w:ascii="Times New Roman" w:hAnsi="Times New Roman" w:cs="Times New Roman"/>
        </w:rPr>
        <w:t xml:space="preserve"> every year for the </w:t>
      </w:r>
      <w:r w:rsidRPr="001D5265">
        <w:rPr>
          <w:rFonts w:ascii="Times New Roman" w:hAnsi="Times New Roman" w:cs="Times New Roman"/>
        </w:rPr>
        <w:t>M</w:t>
      </w:r>
      <w:r w:rsidR="00000000" w:rsidRPr="001D5265">
        <w:rPr>
          <w:rFonts w:ascii="Times New Roman" w:hAnsi="Times New Roman" w:cs="Times New Roman"/>
        </w:rPr>
        <w:t xml:space="preserve">arch </w:t>
      </w:r>
      <w:proofErr w:type="gramStart"/>
      <w:r w:rsidRPr="001D5265">
        <w:rPr>
          <w:rFonts w:ascii="Times New Roman" w:hAnsi="Times New Roman" w:cs="Times New Roman"/>
        </w:rPr>
        <w:t>O</w:t>
      </w:r>
      <w:r w:rsidR="00000000" w:rsidRPr="001D5265">
        <w:rPr>
          <w:rFonts w:ascii="Times New Roman" w:hAnsi="Times New Roman" w:cs="Times New Roman"/>
        </w:rPr>
        <w:t>f</w:t>
      </w:r>
      <w:proofErr w:type="gramEnd"/>
      <w:r w:rsidR="00000000" w:rsidRPr="001D5265">
        <w:rPr>
          <w:rFonts w:ascii="Times New Roman" w:hAnsi="Times New Roman" w:cs="Times New Roman"/>
        </w:rPr>
        <w:t xml:space="preserve"> </w:t>
      </w:r>
      <w:r w:rsidRPr="001D5265">
        <w:rPr>
          <w:rFonts w:ascii="Times New Roman" w:hAnsi="Times New Roman" w:cs="Times New Roman"/>
        </w:rPr>
        <w:t>T</w:t>
      </w:r>
      <w:r w:rsidR="00000000" w:rsidRPr="001D5265">
        <w:rPr>
          <w:rFonts w:ascii="Times New Roman" w:hAnsi="Times New Roman" w:cs="Times New Roman"/>
        </w:rPr>
        <w:t xml:space="preserve">he </w:t>
      </w:r>
      <w:r w:rsidRPr="001D5265">
        <w:rPr>
          <w:rFonts w:ascii="Times New Roman" w:hAnsi="Times New Roman" w:cs="Times New Roman"/>
        </w:rPr>
        <w:t>L</w:t>
      </w:r>
      <w:r w:rsidR="00000000" w:rsidRPr="001D5265">
        <w:rPr>
          <w:rFonts w:ascii="Times New Roman" w:hAnsi="Times New Roman" w:cs="Times New Roman"/>
        </w:rPr>
        <w:t xml:space="preserve">iving </w:t>
      </w:r>
      <w:r w:rsidRPr="001D5265">
        <w:rPr>
          <w:rFonts w:ascii="Times New Roman" w:hAnsi="Times New Roman" w:cs="Times New Roman"/>
        </w:rPr>
        <w:t>I went already</w:t>
      </w:r>
      <w:r w:rsidR="00000000" w:rsidRPr="001D5265">
        <w:rPr>
          <w:rFonts w:ascii="Times New Roman" w:hAnsi="Times New Roman" w:cs="Times New Roman"/>
        </w:rPr>
        <w:t xml:space="preserve"> eight times and just the pandemic started. </w:t>
      </w:r>
      <w:proofErr w:type="gramStart"/>
      <w:r w:rsidR="00000000" w:rsidRPr="001D5265">
        <w:rPr>
          <w:rFonts w:ascii="Times New Roman" w:hAnsi="Times New Roman" w:cs="Times New Roman"/>
        </w:rPr>
        <w:t>Actually, their</w:t>
      </w:r>
      <w:proofErr w:type="gramEnd"/>
      <w:r w:rsidR="00000000" w:rsidRPr="001D5265">
        <w:rPr>
          <w:rFonts w:ascii="Times New Roman" w:hAnsi="Times New Roman" w:cs="Times New Roman"/>
        </w:rPr>
        <w:t xml:space="preserve"> last trip was when Ambassador Lauder invited me to </w:t>
      </w:r>
      <w:r w:rsidRPr="001D5265">
        <w:rPr>
          <w:rFonts w:ascii="Times New Roman" w:hAnsi="Times New Roman" w:cs="Times New Roman"/>
          <w:sz w:val="21"/>
          <w:szCs w:val="21"/>
          <w:shd w:val="clear" w:color="auto" w:fill="FFFFFF"/>
        </w:rPr>
        <w:t>Krakow</w:t>
      </w:r>
      <w:r w:rsidR="00000000" w:rsidRPr="001D5265">
        <w:rPr>
          <w:rFonts w:ascii="Times New Roman" w:hAnsi="Times New Roman" w:cs="Times New Roman"/>
        </w:rPr>
        <w:t>. This was just before the pandemic 2020 January</w:t>
      </w:r>
      <w:r w:rsidR="00675C36" w:rsidRPr="001D5265">
        <w:rPr>
          <w:rFonts w:ascii="Times New Roman" w:hAnsi="Times New Roman" w:cs="Times New Roman"/>
        </w:rPr>
        <w:t>,</w:t>
      </w:r>
      <w:r w:rsidR="00000000" w:rsidRPr="001D5265">
        <w:rPr>
          <w:rFonts w:ascii="Times New Roman" w:hAnsi="Times New Roman" w:cs="Times New Roman"/>
        </w:rPr>
        <w:t xml:space="preserve"> </w:t>
      </w:r>
      <w:r w:rsidR="00000000" w:rsidRPr="001D5265">
        <w:rPr>
          <w:rFonts w:ascii="Times New Roman" w:hAnsi="Times New Roman" w:cs="Times New Roman"/>
        </w:rPr>
        <w:lastRenderedPageBreak/>
        <w:t xml:space="preserve">this year they couldn't go </w:t>
      </w:r>
      <w:r w:rsidR="00675C36" w:rsidRPr="001D5265">
        <w:rPr>
          <w:rFonts w:ascii="Times New Roman" w:hAnsi="Times New Roman" w:cs="Times New Roman"/>
        </w:rPr>
        <w:t>[inaudible]</w:t>
      </w:r>
      <w:r w:rsidR="00000000" w:rsidRPr="001D5265">
        <w:rPr>
          <w:rFonts w:ascii="Times New Roman" w:hAnsi="Times New Roman" w:cs="Times New Roman"/>
        </w:rPr>
        <w:t xml:space="preserve"> sees young delegation. It is only a </w:t>
      </w:r>
      <w:proofErr w:type="gramStart"/>
      <w:r w:rsidR="00000000" w:rsidRPr="001D5265">
        <w:rPr>
          <w:rFonts w:ascii="Times New Roman" w:hAnsi="Times New Roman" w:cs="Times New Roman"/>
        </w:rPr>
        <w:t>high school seniors</w:t>
      </w:r>
      <w:proofErr w:type="gramEnd"/>
      <w:r w:rsidR="00000000" w:rsidRPr="001D5265">
        <w:rPr>
          <w:rFonts w:ascii="Times New Roman" w:hAnsi="Times New Roman" w:cs="Times New Roman"/>
        </w:rPr>
        <w:t xml:space="preserve"> 220 from Los Angeles </w:t>
      </w:r>
      <w:r w:rsidR="00675C36" w:rsidRPr="001D5265">
        <w:rPr>
          <w:rFonts w:ascii="Times New Roman" w:hAnsi="Times New Roman" w:cs="Times New Roman"/>
        </w:rPr>
        <w:t>I’m</w:t>
      </w:r>
      <w:r w:rsidR="00000000" w:rsidRPr="001D5265">
        <w:rPr>
          <w:rFonts w:ascii="Times New Roman" w:hAnsi="Times New Roman" w:cs="Times New Roman"/>
        </w:rPr>
        <w:t xml:space="preserve"> one of the speakers and </w:t>
      </w:r>
      <w:r w:rsidR="00675C36" w:rsidRPr="001D5265">
        <w:rPr>
          <w:rFonts w:ascii="Times New Roman" w:hAnsi="Times New Roman" w:cs="Times New Roman"/>
        </w:rPr>
        <w:t>we march</w:t>
      </w:r>
      <w:r w:rsidR="00000000" w:rsidRPr="001D5265">
        <w:rPr>
          <w:rFonts w:ascii="Times New Roman" w:hAnsi="Times New Roman" w:cs="Times New Roman"/>
        </w:rPr>
        <w:t xml:space="preserve"> from Auschwitz gate</w:t>
      </w:r>
      <w:r w:rsidR="00675C36" w:rsidRPr="001D5265">
        <w:rPr>
          <w:rFonts w:ascii="Times New Roman" w:hAnsi="Times New Roman" w:cs="Times New Roman"/>
        </w:rPr>
        <w:t xml:space="preserve"> to Birkenau </w:t>
      </w:r>
      <w:r w:rsidR="00000000" w:rsidRPr="001D5265">
        <w:rPr>
          <w:rFonts w:ascii="Times New Roman" w:hAnsi="Times New Roman" w:cs="Times New Roman"/>
        </w:rPr>
        <w:t xml:space="preserve">gas chambers. They </w:t>
      </w:r>
      <w:r w:rsidR="00675C36" w:rsidRPr="001D5265">
        <w:rPr>
          <w:rFonts w:ascii="Times New Roman" w:hAnsi="Times New Roman" w:cs="Times New Roman"/>
        </w:rPr>
        <w:t>m</w:t>
      </w:r>
      <w:r w:rsidR="00000000" w:rsidRPr="001D5265">
        <w:rPr>
          <w:rFonts w:ascii="Times New Roman" w:hAnsi="Times New Roman" w:cs="Times New Roman"/>
        </w:rPr>
        <w:t>ee</w:t>
      </w:r>
      <w:r w:rsidR="00675C36" w:rsidRPr="001D5265">
        <w:rPr>
          <w:rFonts w:ascii="Times New Roman" w:hAnsi="Times New Roman" w:cs="Times New Roman"/>
        </w:rPr>
        <w:t>t</w:t>
      </w:r>
      <w:r w:rsidR="00000000" w:rsidRPr="001D5265">
        <w:rPr>
          <w:rFonts w:ascii="Times New Roman" w:hAnsi="Times New Roman" w:cs="Times New Roman"/>
        </w:rPr>
        <w:t xml:space="preserve"> about 50 to 70,000 high school seniors from 70 countries and the ma</w:t>
      </w:r>
      <w:r w:rsidR="00675C36" w:rsidRPr="001D5265">
        <w:rPr>
          <w:rFonts w:ascii="Times New Roman" w:hAnsi="Times New Roman" w:cs="Times New Roman"/>
        </w:rPr>
        <w:t>r</w:t>
      </w:r>
      <w:r w:rsidR="00000000" w:rsidRPr="001D5265">
        <w:rPr>
          <w:rFonts w:ascii="Times New Roman" w:hAnsi="Times New Roman" w:cs="Times New Roman"/>
        </w:rPr>
        <w:t xml:space="preserve">ch together in complete silence. </w:t>
      </w:r>
      <w:r w:rsidR="00675C36" w:rsidRPr="001D5265">
        <w:rPr>
          <w:rFonts w:ascii="Times New Roman" w:hAnsi="Times New Roman" w:cs="Times New Roman"/>
        </w:rPr>
        <w:t>It’s awesome,</w:t>
      </w:r>
      <w:r w:rsidR="00000000" w:rsidRPr="001D5265">
        <w:rPr>
          <w:rFonts w:ascii="Times New Roman" w:hAnsi="Times New Roman" w:cs="Times New Roman"/>
        </w:rPr>
        <w:t xml:space="preserve"> I don't even have words to express it. </w:t>
      </w:r>
      <w:proofErr w:type="gramStart"/>
      <w:r w:rsidR="00000000" w:rsidRPr="001D5265">
        <w:rPr>
          <w:rFonts w:ascii="Times New Roman" w:hAnsi="Times New Roman" w:cs="Times New Roman"/>
        </w:rPr>
        <w:t>So</w:t>
      </w:r>
      <w:proofErr w:type="gramEnd"/>
      <w:r w:rsidR="00000000" w:rsidRPr="001D5265">
        <w:rPr>
          <w:rFonts w:ascii="Times New Roman" w:hAnsi="Times New Roman" w:cs="Times New Roman"/>
        </w:rPr>
        <w:t xml:space="preserve"> this year, because the Ukraine war </w:t>
      </w:r>
      <w:r w:rsidR="00675C36" w:rsidRPr="001D5265">
        <w:rPr>
          <w:rFonts w:ascii="Times New Roman" w:hAnsi="Times New Roman" w:cs="Times New Roman"/>
        </w:rPr>
        <w:t xml:space="preserve">we </w:t>
      </w:r>
      <w:r w:rsidR="00000000" w:rsidRPr="001D5265">
        <w:rPr>
          <w:rFonts w:ascii="Times New Roman" w:hAnsi="Times New Roman" w:cs="Times New Roman"/>
        </w:rPr>
        <w:t xml:space="preserve">didn't go to Poland and it was a smaller group. And they didn't take the survivors because of the COVID. And they </w:t>
      </w:r>
      <w:r w:rsidR="00675C36" w:rsidRPr="001D5265">
        <w:rPr>
          <w:rFonts w:ascii="Times New Roman" w:hAnsi="Times New Roman" w:cs="Times New Roman"/>
        </w:rPr>
        <w:t>went only</w:t>
      </w:r>
      <w:r w:rsidR="00000000" w:rsidRPr="001D5265">
        <w:rPr>
          <w:rFonts w:ascii="Times New Roman" w:hAnsi="Times New Roman" w:cs="Times New Roman"/>
        </w:rPr>
        <w:t xml:space="preserve"> to Israel. And I </w:t>
      </w:r>
      <w:r w:rsidR="00675C36" w:rsidRPr="001D5265">
        <w:rPr>
          <w:rFonts w:ascii="Times New Roman" w:hAnsi="Times New Roman" w:cs="Times New Roman"/>
        </w:rPr>
        <w:t>was the</w:t>
      </w:r>
      <w:r w:rsidR="00000000" w:rsidRPr="001D5265">
        <w:rPr>
          <w:rFonts w:ascii="Times New Roman" w:hAnsi="Times New Roman" w:cs="Times New Roman"/>
        </w:rPr>
        <w:t xml:space="preserve"> speak</w:t>
      </w:r>
      <w:r w:rsidR="00675C36" w:rsidRPr="001D5265">
        <w:rPr>
          <w:rFonts w:ascii="Times New Roman" w:hAnsi="Times New Roman" w:cs="Times New Roman"/>
        </w:rPr>
        <w:t>er</w:t>
      </w:r>
      <w:r w:rsidR="00000000" w:rsidRPr="001D5265">
        <w:rPr>
          <w:rFonts w:ascii="Times New Roman" w:hAnsi="Times New Roman" w:cs="Times New Roman"/>
        </w:rPr>
        <w:t xml:space="preserve"> with them</w:t>
      </w:r>
      <w:r w:rsidR="00675C36" w:rsidRPr="001D5265">
        <w:rPr>
          <w:rFonts w:ascii="Times New Roman" w:hAnsi="Times New Roman" w:cs="Times New Roman"/>
        </w:rPr>
        <w:t xml:space="preserve">, </w:t>
      </w:r>
      <w:proofErr w:type="gramStart"/>
      <w:r w:rsidR="00675C36" w:rsidRPr="001D5265">
        <w:rPr>
          <w:rFonts w:ascii="Times New Roman" w:hAnsi="Times New Roman" w:cs="Times New Roman"/>
        </w:rPr>
        <w:t>virtually</w:t>
      </w:r>
      <w:proofErr w:type="gramEnd"/>
    </w:p>
    <w:p w14:paraId="18CF2FBA" w14:textId="77777777" w:rsidR="00703845" w:rsidRPr="001D5265" w:rsidRDefault="00703845">
      <w:pPr>
        <w:spacing w:after="0"/>
        <w:rPr>
          <w:rFonts w:ascii="Times New Roman" w:hAnsi="Times New Roman" w:cs="Times New Roman"/>
        </w:rPr>
      </w:pPr>
    </w:p>
    <w:p w14:paraId="5F66B2A2"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30:02</w:t>
      </w:r>
      <w:proofErr w:type="gramEnd"/>
    </w:p>
    <w:p w14:paraId="01DFD64F" w14:textId="5B144C50" w:rsidR="00703845" w:rsidRPr="001D5265" w:rsidRDefault="00000000">
      <w:pPr>
        <w:spacing w:after="0"/>
        <w:rPr>
          <w:rFonts w:ascii="Times New Roman" w:hAnsi="Times New Roman" w:cs="Times New Roman"/>
        </w:rPr>
      </w:pPr>
      <w:r w:rsidRPr="001D5265">
        <w:rPr>
          <w:rFonts w:ascii="Times New Roman" w:hAnsi="Times New Roman" w:cs="Times New Roman"/>
        </w:rPr>
        <w:t>Did you travel to Israel</w:t>
      </w:r>
      <w:r w:rsidR="00675C36" w:rsidRPr="001D5265">
        <w:rPr>
          <w:rFonts w:ascii="Times New Roman" w:hAnsi="Times New Roman" w:cs="Times New Roman"/>
        </w:rPr>
        <w:t>,</w:t>
      </w:r>
      <w:r w:rsidRPr="001D5265">
        <w:rPr>
          <w:rFonts w:ascii="Times New Roman" w:hAnsi="Times New Roman" w:cs="Times New Roman"/>
        </w:rPr>
        <w:t xml:space="preserve"> were you there in person?</w:t>
      </w:r>
    </w:p>
    <w:p w14:paraId="032D45EE" w14:textId="77777777" w:rsidR="00703845" w:rsidRPr="001D5265" w:rsidRDefault="00703845">
      <w:pPr>
        <w:spacing w:after="0"/>
        <w:rPr>
          <w:rFonts w:ascii="Times New Roman" w:hAnsi="Times New Roman" w:cs="Times New Roman"/>
        </w:rPr>
      </w:pPr>
    </w:p>
    <w:p w14:paraId="7AE07BE6"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30:06</w:t>
      </w:r>
      <w:proofErr w:type="gramEnd"/>
    </w:p>
    <w:p w14:paraId="393CA84A" w14:textId="77777777" w:rsidR="00675C36" w:rsidRPr="001D5265" w:rsidRDefault="00000000">
      <w:pPr>
        <w:spacing w:after="0"/>
        <w:rPr>
          <w:rFonts w:ascii="Times New Roman" w:hAnsi="Times New Roman" w:cs="Times New Roman"/>
        </w:rPr>
      </w:pPr>
      <w:r w:rsidRPr="001D5265">
        <w:rPr>
          <w:rFonts w:ascii="Times New Roman" w:hAnsi="Times New Roman" w:cs="Times New Roman"/>
        </w:rPr>
        <w:t>Not this year</w:t>
      </w:r>
      <w:r w:rsidR="00675C36" w:rsidRPr="001D5265">
        <w:rPr>
          <w:rFonts w:ascii="Times New Roman" w:hAnsi="Times New Roman" w:cs="Times New Roman"/>
        </w:rPr>
        <w:t>, but</w:t>
      </w:r>
      <w:r w:rsidRPr="001D5265">
        <w:rPr>
          <w:rFonts w:ascii="Times New Roman" w:hAnsi="Times New Roman" w:cs="Times New Roman"/>
        </w:rPr>
        <w:t xml:space="preserve"> </w:t>
      </w:r>
      <w:proofErr w:type="gramStart"/>
      <w:r w:rsidRPr="001D5265">
        <w:rPr>
          <w:rFonts w:ascii="Times New Roman" w:hAnsi="Times New Roman" w:cs="Times New Roman"/>
        </w:rPr>
        <w:t>yes</w:t>
      </w:r>
      <w:proofErr w:type="gramEnd"/>
      <w:r w:rsidRPr="001D5265">
        <w:rPr>
          <w:rFonts w:ascii="Times New Roman" w:hAnsi="Times New Roman" w:cs="Times New Roman"/>
        </w:rPr>
        <w:t xml:space="preserve"> every year before that</w:t>
      </w:r>
      <w:r w:rsidR="00675C36" w:rsidRPr="001D5265">
        <w:rPr>
          <w:rFonts w:ascii="Times New Roman" w:hAnsi="Times New Roman" w:cs="Times New Roman"/>
        </w:rPr>
        <w:t>,</w:t>
      </w:r>
      <w:r w:rsidRPr="001D5265">
        <w:rPr>
          <w:rFonts w:ascii="Times New Roman" w:hAnsi="Times New Roman" w:cs="Times New Roman"/>
        </w:rPr>
        <w:t xml:space="preserve"> yes </w:t>
      </w:r>
    </w:p>
    <w:p w14:paraId="0EB5BED1" w14:textId="77777777" w:rsidR="00675C36" w:rsidRPr="001D5265" w:rsidRDefault="00675C36">
      <w:pPr>
        <w:spacing w:after="0"/>
        <w:rPr>
          <w:rFonts w:ascii="Times New Roman" w:hAnsi="Times New Roman" w:cs="Times New Roman"/>
        </w:rPr>
      </w:pPr>
    </w:p>
    <w:p w14:paraId="2F2FA08F" w14:textId="137F447D" w:rsidR="00675C36" w:rsidRPr="001D5265" w:rsidRDefault="00675C36" w:rsidP="00675C36">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30:</w:t>
      </w:r>
      <w:r w:rsidRPr="001D5265">
        <w:rPr>
          <w:rFonts w:ascii="Times New Roman" w:hAnsi="Times New Roman" w:cs="Times New Roman"/>
        </w:rPr>
        <w:t>14</w:t>
      </w:r>
      <w:proofErr w:type="gramEnd"/>
    </w:p>
    <w:p w14:paraId="512F60D2" w14:textId="00917489" w:rsidR="00675C36" w:rsidRPr="001D5265" w:rsidRDefault="00675C36" w:rsidP="00675C36">
      <w:pPr>
        <w:spacing w:after="0"/>
        <w:rPr>
          <w:rFonts w:ascii="Times New Roman" w:hAnsi="Times New Roman" w:cs="Times New Roman"/>
        </w:rPr>
      </w:pPr>
      <w:r w:rsidRPr="001D5265">
        <w:rPr>
          <w:rFonts w:ascii="Times New Roman" w:hAnsi="Times New Roman" w:cs="Times New Roman"/>
        </w:rPr>
        <w:t>What did it feel like…</w:t>
      </w:r>
    </w:p>
    <w:p w14:paraId="65CEB4A4" w14:textId="77777777" w:rsidR="00675C36" w:rsidRPr="001D5265" w:rsidRDefault="00675C36">
      <w:pPr>
        <w:spacing w:after="0"/>
        <w:rPr>
          <w:rFonts w:ascii="Times New Roman" w:hAnsi="Times New Roman" w:cs="Times New Roman"/>
        </w:rPr>
      </w:pPr>
    </w:p>
    <w:p w14:paraId="609C134B" w14:textId="778826CC" w:rsidR="00675C36" w:rsidRPr="001D5265" w:rsidRDefault="00675C36" w:rsidP="00675C36">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30:</w:t>
      </w:r>
      <w:r w:rsidRPr="001D5265">
        <w:rPr>
          <w:rFonts w:ascii="Times New Roman" w:hAnsi="Times New Roman" w:cs="Times New Roman"/>
        </w:rPr>
        <w:t>16</w:t>
      </w:r>
      <w:proofErr w:type="gramEnd"/>
    </w:p>
    <w:p w14:paraId="10FE1F7D" w14:textId="5CCCE03D" w:rsidR="00703845" w:rsidRPr="001D5265" w:rsidRDefault="00675C36">
      <w:pPr>
        <w:spacing w:after="0"/>
        <w:rPr>
          <w:rFonts w:ascii="Times New Roman" w:hAnsi="Times New Roman" w:cs="Times New Roman"/>
        </w:rPr>
      </w:pPr>
      <w:r w:rsidRPr="001D5265">
        <w:rPr>
          <w:rFonts w:ascii="Times New Roman" w:hAnsi="Times New Roman" w:cs="Times New Roman"/>
        </w:rPr>
        <w:t>Like we are</w:t>
      </w:r>
      <w:r w:rsidR="00000000" w:rsidRPr="001D5265">
        <w:rPr>
          <w:rFonts w:ascii="Times New Roman" w:hAnsi="Times New Roman" w:cs="Times New Roman"/>
        </w:rPr>
        <w:t xml:space="preserve"> speaking now with children</w:t>
      </w:r>
    </w:p>
    <w:p w14:paraId="000AB0D7" w14:textId="77777777" w:rsidR="00703845" w:rsidRPr="001D5265" w:rsidRDefault="00703845">
      <w:pPr>
        <w:spacing w:after="0"/>
        <w:rPr>
          <w:rFonts w:ascii="Times New Roman" w:hAnsi="Times New Roman" w:cs="Times New Roman"/>
        </w:rPr>
      </w:pPr>
    </w:p>
    <w:p w14:paraId="352EE4F3"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30:21</w:t>
      </w:r>
      <w:proofErr w:type="gramEnd"/>
    </w:p>
    <w:p w14:paraId="631204A2" w14:textId="77777777" w:rsidR="00703845" w:rsidRPr="001D5265" w:rsidRDefault="00000000">
      <w:pPr>
        <w:spacing w:after="0"/>
        <w:rPr>
          <w:rFonts w:ascii="Times New Roman" w:hAnsi="Times New Roman" w:cs="Times New Roman"/>
        </w:rPr>
      </w:pPr>
      <w:r w:rsidRPr="001D5265">
        <w:rPr>
          <w:rFonts w:ascii="Times New Roman" w:hAnsi="Times New Roman" w:cs="Times New Roman"/>
        </w:rPr>
        <w:t>What did it feel like not to be able to travel to Israel this year?</w:t>
      </w:r>
    </w:p>
    <w:p w14:paraId="4548B7D5" w14:textId="77777777" w:rsidR="00703845" w:rsidRPr="001D5265" w:rsidRDefault="00703845">
      <w:pPr>
        <w:spacing w:after="0"/>
        <w:rPr>
          <w:rFonts w:ascii="Times New Roman" w:hAnsi="Times New Roman" w:cs="Times New Roman"/>
        </w:rPr>
      </w:pPr>
    </w:p>
    <w:p w14:paraId="11C13F52"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30:28</w:t>
      </w:r>
      <w:proofErr w:type="gramEnd"/>
    </w:p>
    <w:p w14:paraId="3DA6F791" w14:textId="3EF7EEF0" w:rsidR="00703845" w:rsidRPr="001D5265" w:rsidRDefault="00000000">
      <w:pPr>
        <w:spacing w:after="0"/>
        <w:rPr>
          <w:rFonts w:ascii="Times New Roman" w:hAnsi="Times New Roman" w:cs="Times New Roman"/>
        </w:rPr>
      </w:pPr>
      <w:r w:rsidRPr="001D5265">
        <w:rPr>
          <w:rFonts w:ascii="Times New Roman" w:hAnsi="Times New Roman" w:cs="Times New Roman"/>
        </w:rPr>
        <w:t xml:space="preserve">I missed it. </w:t>
      </w:r>
      <w:r w:rsidR="00675C36" w:rsidRPr="001D5265">
        <w:rPr>
          <w:rFonts w:ascii="Times New Roman" w:hAnsi="Times New Roman" w:cs="Times New Roman"/>
        </w:rPr>
        <w:t xml:space="preserve">I miss the contact with the young people. </w:t>
      </w:r>
      <w:proofErr w:type="gramStart"/>
      <w:r w:rsidR="00675C36" w:rsidRPr="001D5265">
        <w:rPr>
          <w:rFonts w:ascii="Times New Roman" w:hAnsi="Times New Roman" w:cs="Times New Roman"/>
        </w:rPr>
        <w:t>Also</w:t>
      </w:r>
      <w:proofErr w:type="gramEnd"/>
      <w:r w:rsidR="00675C36" w:rsidRPr="001D5265">
        <w:rPr>
          <w:rFonts w:ascii="Times New Roman" w:hAnsi="Times New Roman" w:cs="Times New Roman"/>
        </w:rPr>
        <w:t xml:space="preserve"> we had a meeting before</w:t>
      </w:r>
      <w:r w:rsidR="00F777D9" w:rsidRPr="001D5265">
        <w:rPr>
          <w:rFonts w:ascii="Times New Roman" w:hAnsi="Times New Roman" w:cs="Times New Roman"/>
        </w:rPr>
        <w:t xml:space="preserve"> they left but only virtually.</w:t>
      </w:r>
    </w:p>
    <w:p w14:paraId="49745A28" w14:textId="77777777" w:rsidR="00703845" w:rsidRPr="001D5265" w:rsidRDefault="00703845">
      <w:pPr>
        <w:spacing w:after="0"/>
        <w:rPr>
          <w:rFonts w:ascii="Times New Roman" w:hAnsi="Times New Roman" w:cs="Times New Roman"/>
        </w:rPr>
      </w:pPr>
    </w:p>
    <w:p w14:paraId="0FB37A44"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30:49</w:t>
      </w:r>
      <w:proofErr w:type="gramEnd"/>
    </w:p>
    <w:p w14:paraId="73662BFC" w14:textId="45EF3437" w:rsidR="00703845" w:rsidRPr="001D5265" w:rsidRDefault="00F777D9">
      <w:pPr>
        <w:spacing w:after="0"/>
        <w:rPr>
          <w:rFonts w:ascii="Times New Roman" w:hAnsi="Times New Roman" w:cs="Times New Roman"/>
        </w:rPr>
      </w:pPr>
      <w:r w:rsidRPr="001D5265">
        <w:rPr>
          <w:rFonts w:ascii="Times New Roman" w:hAnsi="Times New Roman" w:cs="Times New Roman"/>
        </w:rPr>
        <w:t>I</w:t>
      </w:r>
      <w:r w:rsidR="00000000" w:rsidRPr="001D5265">
        <w:rPr>
          <w:rFonts w:ascii="Times New Roman" w:hAnsi="Times New Roman" w:cs="Times New Roman"/>
        </w:rPr>
        <w:t>n the beginning of the pandemic, how did you cope with the uncertainty</w:t>
      </w:r>
      <w:r w:rsidRPr="001D5265">
        <w:rPr>
          <w:rFonts w:ascii="Times New Roman" w:hAnsi="Times New Roman" w:cs="Times New Roman"/>
        </w:rPr>
        <w:t>?</w:t>
      </w:r>
    </w:p>
    <w:p w14:paraId="31B265F9" w14:textId="77777777" w:rsidR="00703845" w:rsidRPr="001D5265" w:rsidRDefault="00703845">
      <w:pPr>
        <w:spacing w:after="0"/>
        <w:rPr>
          <w:rFonts w:ascii="Times New Roman" w:hAnsi="Times New Roman" w:cs="Times New Roman"/>
        </w:rPr>
      </w:pPr>
    </w:p>
    <w:p w14:paraId="23FECC03"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31:00</w:t>
      </w:r>
      <w:proofErr w:type="gramEnd"/>
    </w:p>
    <w:p w14:paraId="00E55EAB" w14:textId="72F08A82" w:rsidR="00703845" w:rsidRPr="001D5265" w:rsidRDefault="00F777D9">
      <w:pPr>
        <w:spacing w:after="0"/>
        <w:rPr>
          <w:rFonts w:ascii="Times New Roman" w:hAnsi="Times New Roman" w:cs="Times New Roman"/>
        </w:rPr>
      </w:pPr>
      <w:r w:rsidRPr="001D5265">
        <w:rPr>
          <w:rFonts w:ascii="Times New Roman" w:hAnsi="Times New Roman" w:cs="Times New Roman"/>
        </w:rPr>
        <w:t>I’m kind o</w:t>
      </w:r>
      <w:r w:rsidR="00000000" w:rsidRPr="001D5265">
        <w:rPr>
          <w:rFonts w:ascii="Times New Roman" w:hAnsi="Times New Roman" w:cs="Times New Roman"/>
        </w:rPr>
        <w:t>f optimistic</w:t>
      </w:r>
      <w:r w:rsidRPr="001D5265">
        <w:rPr>
          <w:rFonts w:ascii="Times New Roman" w:hAnsi="Times New Roman" w:cs="Times New Roman"/>
        </w:rPr>
        <w:t>.</w:t>
      </w:r>
      <w:r w:rsidR="00000000" w:rsidRPr="001D5265">
        <w:rPr>
          <w:rFonts w:ascii="Times New Roman" w:hAnsi="Times New Roman" w:cs="Times New Roman"/>
        </w:rPr>
        <w:t xml:space="preserve"> I was hoping</w:t>
      </w:r>
      <w:r w:rsidRPr="001D5265">
        <w:rPr>
          <w:rFonts w:ascii="Times New Roman" w:hAnsi="Times New Roman" w:cs="Times New Roman"/>
        </w:rPr>
        <w:t>,</w:t>
      </w:r>
      <w:r w:rsidR="00000000" w:rsidRPr="001D5265">
        <w:rPr>
          <w:rFonts w:ascii="Times New Roman" w:hAnsi="Times New Roman" w:cs="Times New Roman"/>
        </w:rPr>
        <w:t xml:space="preserve"> I did everything </w:t>
      </w:r>
      <w:r w:rsidRPr="001D5265">
        <w:rPr>
          <w:rFonts w:ascii="Times New Roman" w:hAnsi="Times New Roman" w:cs="Times New Roman"/>
        </w:rPr>
        <w:t>that</w:t>
      </w:r>
      <w:r w:rsidR="00000000" w:rsidRPr="001D5265">
        <w:rPr>
          <w:rFonts w:ascii="Times New Roman" w:hAnsi="Times New Roman" w:cs="Times New Roman"/>
        </w:rPr>
        <w:t xml:space="preserve"> I should do</w:t>
      </w:r>
      <w:r w:rsidRPr="001D5265">
        <w:rPr>
          <w:rFonts w:ascii="Times New Roman" w:hAnsi="Times New Roman" w:cs="Times New Roman"/>
        </w:rPr>
        <w:t>,</w:t>
      </w:r>
      <w:r w:rsidR="00000000" w:rsidRPr="001D5265">
        <w:rPr>
          <w:rFonts w:ascii="Times New Roman" w:hAnsi="Times New Roman" w:cs="Times New Roman"/>
        </w:rPr>
        <w:t xml:space="preserve"> didn't </w:t>
      </w:r>
      <w:r w:rsidRPr="001D5265">
        <w:rPr>
          <w:rFonts w:ascii="Times New Roman" w:hAnsi="Times New Roman" w:cs="Times New Roman"/>
        </w:rPr>
        <w:t>see people,</w:t>
      </w:r>
      <w:r w:rsidR="00000000" w:rsidRPr="001D5265">
        <w:rPr>
          <w:rFonts w:ascii="Times New Roman" w:hAnsi="Times New Roman" w:cs="Times New Roman"/>
        </w:rPr>
        <w:t xml:space="preserve"> I got my shots</w:t>
      </w:r>
      <w:r w:rsidRPr="001D5265">
        <w:rPr>
          <w:rFonts w:ascii="Times New Roman" w:hAnsi="Times New Roman" w:cs="Times New Roman"/>
        </w:rPr>
        <w:t>, I washed my hands, I did sculptures about it</w:t>
      </w:r>
      <w:r w:rsidR="00000000" w:rsidRPr="001D5265">
        <w:rPr>
          <w:rFonts w:ascii="Times New Roman" w:hAnsi="Times New Roman" w:cs="Times New Roman"/>
        </w:rPr>
        <w:t xml:space="preserve">. </w:t>
      </w:r>
      <w:proofErr w:type="gramStart"/>
      <w:r w:rsidR="00000000" w:rsidRPr="001D5265">
        <w:rPr>
          <w:rFonts w:ascii="Times New Roman" w:hAnsi="Times New Roman" w:cs="Times New Roman"/>
        </w:rPr>
        <w:t>Also</w:t>
      </w:r>
      <w:proofErr w:type="gramEnd"/>
      <w:r w:rsidR="00000000" w:rsidRPr="001D5265">
        <w:rPr>
          <w:rFonts w:ascii="Times New Roman" w:hAnsi="Times New Roman" w:cs="Times New Roman"/>
        </w:rPr>
        <w:t xml:space="preserve"> </w:t>
      </w:r>
      <w:r w:rsidRPr="001D5265">
        <w:rPr>
          <w:rFonts w:ascii="Times New Roman" w:hAnsi="Times New Roman" w:cs="Times New Roman"/>
        </w:rPr>
        <w:t>about the hand washing.</w:t>
      </w:r>
    </w:p>
    <w:p w14:paraId="7A6D75D9" w14:textId="77777777" w:rsidR="00703845" w:rsidRPr="001D5265" w:rsidRDefault="00703845">
      <w:pPr>
        <w:spacing w:after="0"/>
        <w:rPr>
          <w:rFonts w:ascii="Times New Roman" w:hAnsi="Times New Roman" w:cs="Times New Roman"/>
        </w:rPr>
      </w:pPr>
    </w:p>
    <w:p w14:paraId="544EFAB8"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31:28</w:t>
      </w:r>
      <w:proofErr w:type="gramEnd"/>
    </w:p>
    <w:p w14:paraId="74F55801" w14:textId="40AB6B65" w:rsidR="00703845" w:rsidRPr="001D5265" w:rsidRDefault="00F777D9">
      <w:pPr>
        <w:spacing w:after="0"/>
        <w:rPr>
          <w:rFonts w:ascii="Times New Roman" w:hAnsi="Times New Roman" w:cs="Times New Roman"/>
        </w:rPr>
      </w:pPr>
      <w:r w:rsidRPr="001D5265">
        <w:rPr>
          <w:rFonts w:ascii="Times New Roman" w:hAnsi="Times New Roman" w:cs="Times New Roman"/>
        </w:rPr>
        <w:t>W</w:t>
      </w:r>
      <w:r w:rsidR="00000000" w:rsidRPr="001D5265">
        <w:rPr>
          <w:rFonts w:ascii="Times New Roman" w:hAnsi="Times New Roman" w:cs="Times New Roman"/>
        </w:rPr>
        <w:t>here did you learn about how to keep safe about COVID</w:t>
      </w:r>
      <w:r w:rsidRPr="001D5265">
        <w:rPr>
          <w:rFonts w:ascii="Times New Roman" w:hAnsi="Times New Roman" w:cs="Times New Roman"/>
        </w:rPr>
        <w:t>,</w:t>
      </w:r>
      <w:r w:rsidR="00000000" w:rsidRPr="001D5265">
        <w:rPr>
          <w:rFonts w:ascii="Times New Roman" w:hAnsi="Times New Roman" w:cs="Times New Roman"/>
        </w:rPr>
        <w:t xml:space="preserve"> </w:t>
      </w:r>
      <w:r w:rsidRPr="001D5265">
        <w:rPr>
          <w:rFonts w:ascii="Times New Roman" w:hAnsi="Times New Roman" w:cs="Times New Roman"/>
        </w:rPr>
        <w:t>w</w:t>
      </w:r>
      <w:r w:rsidR="00000000" w:rsidRPr="001D5265">
        <w:rPr>
          <w:rFonts w:ascii="Times New Roman" w:hAnsi="Times New Roman" w:cs="Times New Roman"/>
        </w:rPr>
        <w:t>here were you finding that information</w:t>
      </w:r>
      <w:r w:rsidRPr="001D5265">
        <w:rPr>
          <w:rFonts w:ascii="Times New Roman" w:hAnsi="Times New Roman" w:cs="Times New Roman"/>
        </w:rPr>
        <w:t>?</w:t>
      </w:r>
    </w:p>
    <w:p w14:paraId="033E258A" w14:textId="77777777" w:rsidR="00703845" w:rsidRPr="001D5265" w:rsidRDefault="00703845">
      <w:pPr>
        <w:spacing w:after="0"/>
        <w:rPr>
          <w:rFonts w:ascii="Times New Roman" w:hAnsi="Times New Roman" w:cs="Times New Roman"/>
        </w:rPr>
      </w:pPr>
    </w:p>
    <w:p w14:paraId="0232C653"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31:36</w:t>
      </w:r>
      <w:proofErr w:type="gramEnd"/>
    </w:p>
    <w:p w14:paraId="70EF118E" w14:textId="04C55856" w:rsidR="00703845" w:rsidRPr="001D5265" w:rsidRDefault="00F777D9">
      <w:pPr>
        <w:spacing w:after="0"/>
        <w:rPr>
          <w:rFonts w:ascii="Times New Roman" w:hAnsi="Times New Roman" w:cs="Times New Roman"/>
        </w:rPr>
      </w:pPr>
      <w:r w:rsidRPr="001D5265">
        <w:rPr>
          <w:rFonts w:ascii="Times New Roman" w:hAnsi="Times New Roman" w:cs="Times New Roman"/>
        </w:rPr>
        <w:t>O</w:t>
      </w:r>
      <w:r w:rsidR="00000000" w:rsidRPr="001D5265">
        <w:rPr>
          <w:rFonts w:ascii="Times New Roman" w:hAnsi="Times New Roman" w:cs="Times New Roman"/>
        </w:rPr>
        <w:t>nline</w:t>
      </w:r>
      <w:r w:rsidRPr="001D5265">
        <w:rPr>
          <w:rFonts w:ascii="Times New Roman" w:hAnsi="Times New Roman" w:cs="Times New Roman"/>
        </w:rPr>
        <w:t xml:space="preserve">, they showed how to wash our hands. I thought it was so funny. This is what made me [inaudible] faucet and showing the </w:t>
      </w:r>
      <w:proofErr w:type="gramStart"/>
      <w:r w:rsidRPr="001D5265">
        <w:rPr>
          <w:rFonts w:ascii="Times New Roman" w:hAnsi="Times New Roman" w:cs="Times New Roman"/>
        </w:rPr>
        <w:t>hands</w:t>
      </w:r>
      <w:proofErr w:type="gramEnd"/>
    </w:p>
    <w:p w14:paraId="1E81564A" w14:textId="77777777" w:rsidR="00703845" w:rsidRPr="001D5265" w:rsidRDefault="00703845">
      <w:pPr>
        <w:spacing w:after="0"/>
        <w:rPr>
          <w:rFonts w:ascii="Times New Roman" w:hAnsi="Times New Roman" w:cs="Times New Roman"/>
        </w:rPr>
      </w:pPr>
    </w:p>
    <w:p w14:paraId="62D821D5"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32:01</w:t>
      </w:r>
      <w:proofErr w:type="gramEnd"/>
    </w:p>
    <w:p w14:paraId="1896D720" w14:textId="577FA794" w:rsidR="00703845" w:rsidRPr="001D5265" w:rsidRDefault="00F777D9">
      <w:pPr>
        <w:spacing w:after="0"/>
        <w:rPr>
          <w:rFonts w:ascii="Times New Roman" w:hAnsi="Times New Roman" w:cs="Times New Roman"/>
        </w:rPr>
      </w:pPr>
      <w:r w:rsidRPr="001D5265">
        <w:rPr>
          <w:rFonts w:ascii="Times New Roman" w:hAnsi="Times New Roman" w:cs="Times New Roman"/>
        </w:rPr>
        <w:t>W</w:t>
      </w:r>
      <w:r w:rsidR="00000000" w:rsidRPr="001D5265">
        <w:rPr>
          <w:rFonts w:ascii="Times New Roman" w:hAnsi="Times New Roman" w:cs="Times New Roman"/>
        </w:rPr>
        <w:t>ere you able to keep in touch with friends even though you couldn't see them in person?</w:t>
      </w:r>
    </w:p>
    <w:p w14:paraId="6DC7ABEE" w14:textId="77777777" w:rsidR="00703845" w:rsidRPr="001D5265" w:rsidRDefault="00703845">
      <w:pPr>
        <w:spacing w:after="0"/>
        <w:rPr>
          <w:rFonts w:ascii="Times New Roman" w:hAnsi="Times New Roman" w:cs="Times New Roman"/>
        </w:rPr>
      </w:pPr>
    </w:p>
    <w:p w14:paraId="201BCA57"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32:07</w:t>
      </w:r>
      <w:proofErr w:type="gramEnd"/>
    </w:p>
    <w:p w14:paraId="420042A9" w14:textId="5ABBC966" w:rsidR="00703845" w:rsidRPr="001D5265" w:rsidRDefault="00000000">
      <w:pPr>
        <w:spacing w:after="0"/>
        <w:rPr>
          <w:rFonts w:ascii="Times New Roman" w:hAnsi="Times New Roman" w:cs="Times New Roman"/>
        </w:rPr>
      </w:pPr>
      <w:r w:rsidRPr="001D5265">
        <w:rPr>
          <w:rFonts w:ascii="Times New Roman" w:hAnsi="Times New Roman" w:cs="Times New Roman"/>
        </w:rPr>
        <w:lastRenderedPageBreak/>
        <w:t>Yes</w:t>
      </w:r>
      <w:r w:rsidR="00F777D9" w:rsidRPr="001D5265">
        <w:rPr>
          <w:rFonts w:ascii="Times New Roman" w:hAnsi="Times New Roman" w:cs="Times New Roman"/>
        </w:rPr>
        <w:t xml:space="preserve">, </w:t>
      </w:r>
      <w:r w:rsidRPr="001D5265">
        <w:rPr>
          <w:rFonts w:ascii="Times New Roman" w:hAnsi="Times New Roman" w:cs="Times New Roman"/>
        </w:rPr>
        <w:t xml:space="preserve">especially </w:t>
      </w:r>
      <w:r w:rsidR="00F777D9" w:rsidRPr="001D5265">
        <w:rPr>
          <w:rFonts w:ascii="Times New Roman" w:hAnsi="Times New Roman" w:cs="Times New Roman"/>
        </w:rPr>
        <w:t xml:space="preserve">one of </w:t>
      </w:r>
      <w:proofErr w:type="spellStart"/>
      <w:r w:rsidR="00F777D9" w:rsidRPr="001D5265">
        <w:rPr>
          <w:rFonts w:ascii="Times New Roman" w:hAnsi="Times New Roman" w:cs="Times New Roman"/>
        </w:rPr>
        <w:t>shes</w:t>
      </w:r>
      <w:proofErr w:type="spellEnd"/>
      <w:r w:rsidR="00F777D9" w:rsidRPr="001D5265">
        <w:rPr>
          <w:rFonts w:ascii="Times New Roman" w:hAnsi="Times New Roman" w:cs="Times New Roman"/>
        </w:rPr>
        <w:t xml:space="preserve"> my [inaudible]</w:t>
      </w:r>
      <w:r w:rsidRPr="001D5265">
        <w:rPr>
          <w:rFonts w:ascii="Times New Roman" w:hAnsi="Times New Roman" w:cs="Times New Roman"/>
        </w:rPr>
        <w:t xml:space="preserve"> </w:t>
      </w:r>
      <w:r w:rsidR="00F777D9" w:rsidRPr="001D5265">
        <w:rPr>
          <w:rFonts w:ascii="Times New Roman" w:hAnsi="Times New Roman" w:cs="Times New Roman"/>
        </w:rPr>
        <w:t xml:space="preserve">and um, </w:t>
      </w:r>
      <w:r w:rsidRPr="001D5265">
        <w:rPr>
          <w:rFonts w:ascii="Times New Roman" w:hAnsi="Times New Roman" w:cs="Times New Roman"/>
        </w:rPr>
        <w:t xml:space="preserve">she lives very close to </w:t>
      </w:r>
      <w:r w:rsidR="00F777D9" w:rsidRPr="001D5265">
        <w:rPr>
          <w:rFonts w:ascii="Times New Roman" w:hAnsi="Times New Roman" w:cs="Times New Roman"/>
        </w:rPr>
        <w:t xml:space="preserve">me, she was the only person who here and there I saw. She came, </w:t>
      </w:r>
      <w:r w:rsidRPr="001D5265">
        <w:rPr>
          <w:rFonts w:ascii="Times New Roman" w:hAnsi="Times New Roman" w:cs="Times New Roman"/>
        </w:rPr>
        <w:t>let's go f</w:t>
      </w:r>
      <w:r w:rsidR="00F777D9" w:rsidRPr="001D5265">
        <w:rPr>
          <w:rFonts w:ascii="Times New Roman" w:hAnsi="Times New Roman" w:cs="Times New Roman"/>
        </w:rPr>
        <w:t xml:space="preserve">or a walk, </w:t>
      </w:r>
      <w:proofErr w:type="spellStart"/>
      <w:r w:rsidR="00F777D9" w:rsidRPr="001D5265">
        <w:rPr>
          <w:rFonts w:ascii="Times New Roman" w:hAnsi="Times New Roman" w:cs="Times New Roman"/>
        </w:rPr>
        <w:t>lets</w:t>
      </w:r>
      <w:proofErr w:type="spellEnd"/>
      <w:r w:rsidR="00F777D9" w:rsidRPr="001D5265">
        <w:rPr>
          <w:rFonts w:ascii="Times New Roman" w:hAnsi="Times New Roman" w:cs="Times New Roman"/>
        </w:rPr>
        <w:t xml:space="preserve"> </w:t>
      </w:r>
      <w:r w:rsidRPr="001D5265">
        <w:rPr>
          <w:rFonts w:ascii="Times New Roman" w:hAnsi="Times New Roman" w:cs="Times New Roman"/>
        </w:rPr>
        <w:t xml:space="preserve">go </w:t>
      </w:r>
      <w:r w:rsidR="00F777D9" w:rsidRPr="001D5265">
        <w:rPr>
          <w:rFonts w:ascii="Times New Roman" w:hAnsi="Times New Roman" w:cs="Times New Roman"/>
        </w:rPr>
        <w:t>out</w:t>
      </w:r>
      <w:r w:rsidRPr="001D5265">
        <w:rPr>
          <w:rFonts w:ascii="Times New Roman" w:hAnsi="Times New Roman" w:cs="Times New Roman"/>
        </w:rPr>
        <w:t>s</w:t>
      </w:r>
      <w:r w:rsidR="00F777D9" w:rsidRPr="001D5265">
        <w:rPr>
          <w:rFonts w:ascii="Times New Roman" w:hAnsi="Times New Roman" w:cs="Times New Roman"/>
        </w:rPr>
        <w:t>ide</w:t>
      </w:r>
      <w:r w:rsidRPr="001D5265">
        <w:rPr>
          <w:rFonts w:ascii="Times New Roman" w:hAnsi="Times New Roman" w:cs="Times New Roman"/>
        </w:rPr>
        <w:t xml:space="preserve"> she kind of pulled me out a little bit then it was safer yeah</w:t>
      </w:r>
      <w:r w:rsidR="00F777D9" w:rsidRPr="001D5265">
        <w:rPr>
          <w:rFonts w:ascii="Times New Roman" w:hAnsi="Times New Roman" w:cs="Times New Roman"/>
        </w:rPr>
        <w:t xml:space="preserve">, </w:t>
      </w:r>
      <w:r w:rsidRPr="001D5265">
        <w:rPr>
          <w:rFonts w:ascii="Times New Roman" w:hAnsi="Times New Roman" w:cs="Times New Roman"/>
        </w:rPr>
        <w:t>she was really the</w:t>
      </w:r>
      <w:r w:rsidR="00F777D9" w:rsidRPr="001D5265">
        <w:rPr>
          <w:rFonts w:ascii="Times New Roman" w:hAnsi="Times New Roman" w:cs="Times New Roman"/>
        </w:rPr>
        <w:t xml:space="preserve"> only person I saw.</w:t>
      </w:r>
    </w:p>
    <w:p w14:paraId="1F0A1C99" w14:textId="77777777" w:rsidR="00703845" w:rsidRPr="001D5265" w:rsidRDefault="00703845">
      <w:pPr>
        <w:spacing w:after="0"/>
        <w:rPr>
          <w:rFonts w:ascii="Times New Roman" w:hAnsi="Times New Roman" w:cs="Times New Roman"/>
        </w:rPr>
      </w:pPr>
    </w:p>
    <w:p w14:paraId="61F7CCD5"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32:57</w:t>
      </w:r>
      <w:proofErr w:type="gramEnd"/>
    </w:p>
    <w:p w14:paraId="7A79EA81" w14:textId="1C319FB9" w:rsidR="00703845" w:rsidRPr="001D5265" w:rsidRDefault="00F777D9">
      <w:pPr>
        <w:spacing w:after="0"/>
        <w:rPr>
          <w:rFonts w:ascii="Times New Roman" w:hAnsi="Times New Roman" w:cs="Times New Roman"/>
        </w:rPr>
      </w:pPr>
      <w:r w:rsidRPr="001D5265">
        <w:rPr>
          <w:rFonts w:ascii="Times New Roman" w:hAnsi="Times New Roman" w:cs="Times New Roman"/>
        </w:rPr>
        <w:t>W</w:t>
      </w:r>
      <w:r w:rsidR="00000000" w:rsidRPr="001D5265">
        <w:rPr>
          <w:rFonts w:ascii="Times New Roman" w:hAnsi="Times New Roman" w:cs="Times New Roman"/>
        </w:rPr>
        <w:t>ould you tell me about what those walks were like</w:t>
      </w:r>
      <w:r w:rsidRPr="001D5265">
        <w:rPr>
          <w:rFonts w:ascii="Times New Roman" w:hAnsi="Times New Roman" w:cs="Times New Roman"/>
        </w:rPr>
        <w:t>, were you</w:t>
      </w:r>
      <w:r w:rsidR="00000000" w:rsidRPr="001D5265">
        <w:rPr>
          <w:rFonts w:ascii="Times New Roman" w:hAnsi="Times New Roman" w:cs="Times New Roman"/>
        </w:rPr>
        <w:t xml:space="preserve"> talking</w:t>
      </w:r>
      <w:r w:rsidRPr="001D5265">
        <w:rPr>
          <w:rFonts w:ascii="Times New Roman" w:hAnsi="Times New Roman" w:cs="Times New Roman"/>
        </w:rPr>
        <w:t xml:space="preserve">, </w:t>
      </w:r>
      <w:r w:rsidR="00000000" w:rsidRPr="001D5265">
        <w:rPr>
          <w:rFonts w:ascii="Times New Roman" w:hAnsi="Times New Roman" w:cs="Times New Roman"/>
        </w:rPr>
        <w:t>enjoying nature what was happening</w:t>
      </w:r>
      <w:r w:rsidRPr="001D5265">
        <w:rPr>
          <w:rFonts w:ascii="Times New Roman" w:hAnsi="Times New Roman" w:cs="Times New Roman"/>
        </w:rPr>
        <w:t>?</w:t>
      </w:r>
    </w:p>
    <w:p w14:paraId="322662FB" w14:textId="77777777" w:rsidR="00703845" w:rsidRPr="001D5265" w:rsidRDefault="00703845">
      <w:pPr>
        <w:spacing w:after="0"/>
        <w:rPr>
          <w:rFonts w:ascii="Times New Roman" w:hAnsi="Times New Roman" w:cs="Times New Roman"/>
        </w:rPr>
      </w:pPr>
    </w:p>
    <w:p w14:paraId="05B00470"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33:12</w:t>
      </w:r>
      <w:proofErr w:type="gramEnd"/>
    </w:p>
    <w:p w14:paraId="5D5EB18F" w14:textId="69B70877" w:rsidR="00703845" w:rsidRPr="001D5265" w:rsidRDefault="00F777D9">
      <w:pPr>
        <w:spacing w:after="0"/>
        <w:rPr>
          <w:rFonts w:ascii="Times New Roman" w:hAnsi="Times New Roman" w:cs="Times New Roman"/>
        </w:rPr>
      </w:pPr>
      <w:r w:rsidRPr="001D5265">
        <w:rPr>
          <w:rFonts w:ascii="Times New Roman" w:hAnsi="Times New Roman" w:cs="Times New Roman"/>
        </w:rPr>
        <w:t xml:space="preserve">I </w:t>
      </w:r>
      <w:r w:rsidR="00000000" w:rsidRPr="001D5265">
        <w:rPr>
          <w:rFonts w:ascii="Times New Roman" w:hAnsi="Times New Roman" w:cs="Times New Roman"/>
        </w:rPr>
        <w:t>live in that house</w:t>
      </w:r>
      <w:r w:rsidRPr="001D5265">
        <w:rPr>
          <w:rFonts w:ascii="Times New Roman" w:hAnsi="Times New Roman" w:cs="Times New Roman"/>
        </w:rPr>
        <w:t xml:space="preserve"> and kind of big back yard and plants around it. So, </w:t>
      </w:r>
      <w:proofErr w:type="gramStart"/>
      <w:r w:rsidRPr="001D5265">
        <w:rPr>
          <w:rFonts w:ascii="Times New Roman" w:hAnsi="Times New Roman" w:cs="Times New Roman"/>
        </w:rPr>
        <w:t>actually kind</w:t>
      </w:r>
      <w:proofErr w:type="gramEnd"/>
      <w:r w:rsidRPr="001D5265">
        <w:rPr>
          <w:rFonts w:ascii="Times New Roman" w:hAnsi="Times New Roman" w:cs="Times New Roman"/>
        </w:rPr>
        <w:t xml:space="preserve"> of a miracle happened</w:t>
      </w:r>
      <w:r w:rsidR="00000000" w:rsidRPr="001D5265">
        <w:rPr>
          <w:rFonts w:ascii="Times New Roman" w:hAnsi="Times New Roman" w:cs="Times New Roman"/>
        </w:rPr>
        <w:t xml:space="preserve"> to me. </w:t>
      </w:r>
      <w:r w:rsidR="007B0BDE" w:rsidRPr="001D5265">
        <w:rPr>
          <w:rFonts w:ascii="Times New Roman" w:hAnsi="Times New Roman" w:cs="Times New Roman"/>
        </w:rPr>
        <w:t>I lived here over</w:t>
      </w:r>
      <w:r w:rsidR="00000000" w:rsidRPr="001D5265">
        <w:rPr>
          <w:rFonts w:ascii="Times New Roman" w:hAnsi="Times New Roman" w:cs="Times New Roman"/>
        </w:rPr>
        <w:t xml:space="preserve"> 55 years, the same place and </w:t>
      </w:r>
      <w:r w:rsidR="007B0BDE" w:rsidRPr="001D5265">
        <w:rPr>
          <w:rFonts w:ascii="Times New Roman" w:hAnsi="Times New Roman" w:cs="Times New Roman"/>
        </w:rPr>
        <w:t>when</w:t>
      </w:r>
      <w:r w:rsidR="00000000" w:rsidRPr="001D5265">
        <w:rPr>
          <w:rFonts w:ascii="Times New Roman" w:hAnsi="Times New Roman" w:cs="Times New Roman"/>
        </w:rPr>
        <w:t xml:space="preserve"> we </w:t>
      </w:r>
      <w:proofErr w:type="gramStart"/>
      <w:r w:rsidR="00000000" w:rsidRPr="001D5265">
        <w:rPr>
          <w:rFonts w:ascii="Times New Roman" w:hAnsi="Times New Roman" w:cs="Times New Roman"/>
        </w:rPr>
        <w:t>came</w:t>
      </w:r>
      <w:proofErr w:type="gramEnd"/>
      <w:r w:rsidR="00000000" w:rsidRPr="001D5265">
        <w:rPr>
          <w:rFonts w:ascii="Times New Roman" w:hAnsi="Times New Roman" w:cs="Times New Roman"/>
        </w:rPr>
        <w:t xml:space="preserve"> I got the small cactus. And it grew and grew. And it's about 10 feet tall now. And </w:t>
      </w:r>
      <w:r w:rsidR="007B0BDE" w:rsidRPr="001D5265">
        <w:rPr>
          <w:rFonts w:ascii="Times New Roman" w:hAnsi="Times New Roman" w:cs="Times New Roman"/>
        </w:rPr>
        <w:t>maybe</w:t>
      </w:r>
      <w:r w:rsidR="00000000" w:rsidRPr="001D5265">
        <w:rPr>
          <w:rFonts w:ascii="Times New Roman" w:hAnsi="Times New Roman" w:cs="Times New Roman"/>
        </w:rPr>
        <w:t xml:space="preserve"> two year</w:t>
      </w:r>
      <w:r w:rsidR="007B0BDE" w:rsidRPr="001D5265">
        <w:rPr>
          <w:rFonts w:ascii="Times New Roman" w:hAnsi="Times New Roman" w:cs="Times New Roman"/>
        </w:rPr>
        <w:t>s ago</w:t>
      </w:r>
      <w:r w:rsidR="00000000" w:rsidRPr="001D5265">
        <w:rPr>
          <w:rFonts w:ascii="Times New Roman" w:hAnsi="Times New Roman" w:cs="Times New Roman"/>
        </w:rPr>
        <w:t xml:space="preserve">, </w:t>
      </w:r>
      <w:r w:rsidR="007B0BDE" w:rsidRPr="001D5265">
        <w:rPr>
          <w:rFonts w:ascii="Times New Roman" w:hAnsi="Times New Roman" w:cs="Times New Roman"/>
        </w:rPr>
        <w:t>first time,</w:t>
      </w:r>
      <w:r w:rsidR="00000000" w:rsidRPr="001D5265">
        <w:rPr>
          <w:rFonts w:ascii="Times New Roman" w:hAnsi="Times New Roman" w:cs="Times New Roman"/>
        </w:rPr>
        <w:t xml:space="preserve"> I got flowers.</w:t>
      </w:r>
      <w:r w:rsidR="007B0BDE" w:rsidRPr="001D5265">
        <w:rPr>
          <w:rFonts w:ascii="Times New Roman" w:hAnsi="Times New Roman" w:cs="Times New Roman"/>
        </w:rPr>
        <w:t xml:space="preserve"> But not </w:t>
      </w:r>
      <w:r w:rsidR="00000000" w:rsidRPr="001D5265">
        <w:rPr>
          <w:rFonts w:ascii="Times New Roman" w:hAnsi="Times New Roman" w:cs="Times New Roman"/>
        </w:rPr>
        <w:t xml:space="preserve">one like 40 flowers and they bloomed overnight. In morning they open beautifully I took pictures and the next day </w:t>
      </w:r>
      <w:r w:rsidR="007B0BDE" w:rsidRPr="001D5265">
        <w:rPr>
          <w:rFonts w:ascii="Times New Roman" w:hAnsi="Times New Roman" w:cs="Times New Roman"/>
        </w:rPr>
        <w:t xml:space="preserve">everything was </w:t>
      </w:r>
      <w:proofErr w:type="gramStart"/>
      <w:r w:rsidR="007B0BDE" w:rsidRPr="001D5265">
        <w:rPr>
          <w:rFonts w:ascii="Times New Roman" w:hAnsi="Times New Roman" w:cs="Times New Roman"/>
        </w:rPr>
        <w:t>gone,</w:t>
      </w:r>
      <w:proofErr w:type="gramEnd"/>
      <w:r w:rsidR="00000000" w:rsidRPr="001D5265">
        <w:rPr>
          <w:rFonts w:ascii="Times New Roman" w:hAnsi="Times New Roman" w:cs="Times New Roman"/>
        </w:rPr>
        <w:t xml:space="preserve"> I couldn't believe it. And </w:t>
      </w:r>
      <w:r w:rsidR="007B0BDE" w:rsidRPr="001D5265">
        <w:rPr>
          <w:rFonts w:ascii="Times New Roman" w:hAnsi="Times New Roman" w:cs="Times New Roman"/>
        </w:rPr>
        <w:t xml:space="preserve">now, </w:t>
      </w:r>
      <w:proofErr w:type="gramStart"/>
      <w:r w:rsidR="00000000" w:rsidRPr="001D5265">
        <w:rPr>
          <w:rFonts w:ascii="Times New Roman" w:hAnsi="Times New Roman" w:cs="Times New Roman"/>
        </w:rPr>
        <w:t>actually I</w:t>
      </w:r>
      <w:proofErr w:type="gramEnd"/>
      <w:r w:rsidR="00000000" w:rsidRPr="001D5265">
        <w:rPr>
          <w:rFonts w:ascii="Times New Roman" w:hAnsi="Times New Roman" w:cs="Times New Roman"/>
        </w:rPr>
        <w:t xml:space="preserve"> arrived now have some flowers on it. Now like two three times a year but for 50 years nothing</w:t>
      </w:r>
      <w:r w:rsidR="007B0BDE" w:rsidRPr="001D5265">
        <w:rPr>
          <w:rFonts w:ascii="Times New Roman" w:hAnsi="Times New Roman" w:cs="Times New Roman"/>
        </w:rPr>
        <w:t>,</w:t>
      </w:r>
      <w:r w:rsidR="00000000" w:rsidRPr="001D5265">
        <w:rPr>
          <w:rFonts w:ascii="Times New Roman" w:hAnsi="Times New Roman" w:cs="Times New Roman"/>
        </w:rPr>
        <w:t xml:space="preserve"> nothing </w:t>
      </w:r>
      <w:r w:rsidR="007B0BDE" w:rsidRPr="001D5265">
        <w:rPr>
          <w:rFonts w:ascii="Times New Roman" w:hAnsi="Times New Roman" w:cs="Times New Roman"/>
        </w:rPr>
        <w:t xml:space="preserve">now I </w:t>
      </w:r>
      <w:r w:rsidR="00000000" w:rsidRPr="001D5265">
        <w:rPr>
          <w:rFonts w:ascii="Times New Roman" w:hAnsi="Times New Roman" w:cs="Times New Roman"/>
        </w:rPr>
        <w:t>learned about</w:t>
      </w:r>
      <w:r w:rsidR="007B0BDE" w:rsidRPr="001D5265">
        <w:rPr>
          <w:rFonts w:ascii="Times New Roman" w:hAnsi="Times New Roman" w:cs="Times New Roman"/>
        </w:rPr>
        <w:t xml:space="preserve"> it </w:t>
      </w:r>
      <w:r w:rsidR="00000000" w:rsidRPr="001D5265">
        <w:rPr>
          <w:rFonts w:ascii="Times New Roman" w:hAnsi="Times New Roman" w:cs="Times New Roman"/>
        </w:rPr>
        <w:t xml:space="preserve">that apparently this is what happens just to have enough time. Good I took pictures because I made a sculpture of it. </w:t>
      </w:r>
      <w:r w:rsidR="007B0BDE" w:rsidRPr="001D5265">
        <w:rPr>
          <w:rFonts w:ascii="Times New Roman" w:hAnsi="Times New Roman" w:cs="Times New Roman"/>
        </w:rPr>
        <w:t>I had to, I had to make it, it was like my kid as tall</w:t>
      </w:r>
      <w:r w:rsidR="00261CAF" w:rsidRPr="001D5265">
        <w:rPr>
          <w:rFonts w:ascii="Times New Roman" w:hAnsi="Times New Roman" w:cs="Times New Roman"/>
        </w:rPr>
        <w:t>, it got so tall. I e</w:t>
      </w:r>
      <w:r w:rsidR="00000000" w:rsidRPr="001D5265">
        <w:rPr>
          <w:rFonts w:ascii="Times New Roman" w:hAnsi="Times New Roman" w:cs="Times New Roman"/>
        </w:rPr>
        <w:t>njoy the outdoors</w:t>
      </w:r>
      <w:r w:rsidR="00261CAF" w:rsidRPr="001D5265">
        <w:rPr>
          <w:rFonts w:ascii="Times New Roman" w:hAnsi="Times New Roman" w:cs="Times New Roman"/>
        </w:rPr>
        <w:t>.</w:t>
      </w:r>
    </w:p>
    <w:p w14:paraId="14CEA5F3" w14:textId="77777777" w:rsidR="00703845" w:rsidRPr="001D5265" w:rsidRDefault="00703845">
      <w:pPr>
        <w:spacing w:after="0"/>
        <w:rPr>
          <w:rFonts w:ascii="Times New Roman" w:hAnsi="Times New Roman" w:cs="Times New Roman"/>
        </w:rPr>
      </w:pPr>
    </w:p>
    <w:p w14:paraId="56C11D70"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35:09</w:t>
      </w:r>
      <w:proofErr w:type="gramEnd"/>
    </w:p>
    <w:p w14:paraId="49933A70" w14:textId="2DCCB651" w:rsidR="00703845" w:rsidRPr="001D5265" w:rsidRDefault="00000000">
      <w:pPr>
        <w:spacing w:after="0"/>
        <w:rPr>
          <w:rFonts w:ascii="Times New Roman" w:hAnsi="Times New Roman" w:cs="Times New Roman"/>
        </w:rPr>
      </w:pPr>
      <w:r w:rsidRPr="001D5265">
        <w:rPr>
          <w:rFonts w:ascii="Times New Roman" w:hAnsi="Times New Roman" w:cs="Times New Roman"/>
        </w:rPr>
        <w:t>What does friendship mean to you</w:t>
      </w:r>
      <w:r w:rsidR="00261CAF" w:rsidRPr="001D5265">
        <w:rPr>
          <w:rFonts w:ascii="Times New Roman" w:hAnsi="Times New Roman" w:cs="Times New Roman"/>
        </w:rPr>
        <w:t>?</w:t>
      </w:r>
    </w:p>
    <w:p w14:paraId="3035B1FB" w14:textId="77777777" w:rsidR="00703845" w:rsidRPr="001D5265" w:rsidRDefault="00703845">
      <w:pPr>
        <w:spacing w:after="0"/>
        <w:rPr>
          <w:rFonts w:ascii="Times New Roman" w:hAnsi="Times New Roman" w:cs="Times New Roman"/>
        </w:rPr>
      </w:pPr>
    </w:p>
    <w:p w14:paraId="16F9B51D"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35:16</w:t>
      </w:r>
      <w:proofErr w:type="gramEnd"/>
    </w:p>
    <w:p w14:paraId="0923B40D" w14:textId="79E17EA8" w:rsidR="00703845" w:rsidRPr="001D5265" w:rsidRDefault="00261CAF">
      <w:pPr>
        <w:spacing w:after="0"/>
        <w:rPr>
          <w:rFonts w:ascii="Times New Roman" w:hAnsi="Times New Roman" w:cs="Times New Roman"/>
        </w:rPr>
      </w:pPr>
      <w:r w:rsidRPr="001D5265">
        <w:rPr>
          <w:rFonts w:ascii="Times New Roman" w:hAnsi="Times New Roman" w:cs="Times New Roman"/>
        </w:rPr>
        <w:t xml:space="preserve">Quite a lot, I have a </w:t>
      </w:r>
      <w:r w:rsidR="00000000" w:rsidRPr="001D5265">
        <w:rPr>
          <w:rFonts w:ascii="Times New Roman" w:hAnsi="Times New Roman" w:cs="Times New Roman"/>
        </w:rPr>
        <w:t>sculpture</w:t>
      </w:r>
      <w:r w:rsidRPr="001D5265">
        <w:rPr>
          <w:rFonts w:ascii="Times New Roman" w:hAnsi="Times New Roman" w:cs="Times New Roman"/>
        </w:rPr>
        <w:t xml:space="preserve"> about it. I have two people hiding, a mother and child</w:t>
      </w:r>
      <w:r w:rsidR="00C17A87" w:rsidRPr="001D5265">
        <w:rPr>
          <w:rFonts w:ascii="Times New Roman" w:hAnsi="Times New Roman" w:cs="Times New Roman"/>
        </w:rPr>
        <w:t xml:space="preserve">, and a and I have a [inaudible] six cups. Yes, friendship means a lot to me. I thin kits very important to have friends in your life, </w:t>
      </w:r>
      <w:proofErr w:type="gramStart"/>
      <w:r w:rsidR="00C17A87" w:rsidRPr="001D5265">
        <w:rPr>
          <w:rFonts w:ascii="Times New Roman" w:hAnsi="Times New Roman" w:cs="Times New Roman"/>
        </w:rPr>
        <w:t>actually I</w:t>
      </w:r>
      <w:proofErr w:type="gramEnd"/>
      <w:r w:rsidR="00C17A87" w:rsidRPr="001D5265">
        <w:rPr>
          <w:rFonts w:ascii="Times New Roman" w:hAnsi="Times New Roman" w:cs="Times New Roman"/>
        </w:rPr>
        <w:t xml:space="preserve"> just learned that one of a </w:t>
      </w:r>
      <w:r w:rsidR="00000000" w:rsidRPr="001D5265">
        <w:rPr>
          <w:rFonts w:ascii="Times New Roman" w:hAnsi="Times New Roman" w:cs="Times New Roman"/>
        </w:rPr>
        <w:t xml:space="preserve">husband of a lady that I used to go every year up north it's by </w:t>
      </w:r>
      <w:r w:rsidR="00C17A87" w:rsidRPr="001D5265">
        <w:rPr>
          <w:rFonts w:ascii="Times New Roman" w:hAnsi="Times New Roman" w:cs="Times New Roman"/>
        </w:rPr>
        <w:t>Syria</w:t>
      </w:r>
      <w:r w:rsidR="00000000" w:rsidRPr="001D5265">
        <w:rPr>
          <w:rFonts w:ascii="Times New Roman" w:hAnsi="Times New Roman" w:cs="Times New Roman"/>
        </w:rPr>
        <w:t xml:space="preserve"> and </w:t>
      </w:r>
      <w:r w:rsidR="00C17A87" w:rsidRPr="001D5265">
        <w:rPr>
          <w:rFonts w:ascii="Times New Roman" w:hAnsi="Times New Roman" w:cs="Times New Roman"/>
        </w:rPr>
        <w:t>I used to go there to speak</w:t>
      </w:r>
      <w:r w:rsidR="00000000" w:rsidRPr="001D5265">
        <w:rPr>
          <w:rFonts w:ascii="Times New Roman" w:hAnsi="Times New Roman" w:cs="Times New Roman"/>
        </w:rPr>
        <w:t xml:space="preserve"> was invited</w:t>
      </w:r>
      <w:r w:rsidR="00C17A87" w:rsidRPr="001D5265">
        <w:rPr>
          <w:rFonts w:ascii="Times New Roman" w:hAnsi="Times New Roman" w:cs="Times New Roman"/>
        </w:rPr>
        <w:t xml:space="preserve">, I met also her </w:t>
      </w:r>
      <w:r w:rsidR="00000000" w:rsidRPr="001D5265">
        <w:rPr>
          <w:rFonts w:ascii="Times New Roman" w:hAnsi="Times New Roman" w:cs="Times New Roman"/>
        </w:rPr>
        <w:t xml:space="preserve">husband </w:t>
      </w:r>
      <w:r w:rsidR="00C17A87" w:rsidRPr="001D5265">
        <w:rPr>
          <w:rFonts w:ascii="Times New Roman" w:hAnsi="Times New Roman" w:cs="Times New Roman"/>
        </w:rPr>
        <w:t xml:space="preserve">he </w:t>
      </w:r>
      <w:r w:rsidR="00000000" w:rsidRPr="001D5265">
        <w:rPr>
          <w:rFonts w:ascii="Times New Roman" w:hAnsi="Times New Roman" w:cs="Times New Roman"/>
        </w:rPr>
        <w:t xml:space="preserve">passed away from </w:t>
      </w:r>
      <w:r w:rsidR="00C17A87" w:rsidRPr="001D5265">
        <w:rPr>
          <w:rFonts w:ascii="Times New Roman" w:hAnsi="Times New Roman" w:cs="Times New Roman"/>
        </w:rPr>
        <w:t>covid. She was in shock,</w:t>
      </w:r>
      <w:r w:rsidR="00000000" w:rsidRPr="001D5265">
        <w:rPr>
          <w:rFonts w:ascii="Times New Roman" w:hAnsi="Times New Roman" w:cs="Times New Roman"/>
        </w:rPr>
        <w:t xml:space="preserve"> </w:t>
      </w:r>
      <w:proofErr w:type="gramStart"/>
      <w:r w:rsidR="00000000" w:rsidRPr="001D5265">
        <w:rPr>
          <w:rFonts w:ascii="Times New Roman" w:hAnsi="Times New Roman" w:cs="Times New Roman"/>
        </w:rPr>
        <w:t xml:space="preserve">nice </w:t>
      </w:r>
      <w:proofErr w:type="spellStart"/>
      <w:r w:rsidR="00000000" w:rsidRPr="001D5265">
        <w:rPr>
          <w:rFonts w:ascii="Times New Roman" w:hAnsi="Times New Roman" w:cs="Times New Roman"/>
        </w:rPr>
        <w:t>nice</w:t>
      </w:r>
      <w:proofErr w:type="spellEnd"/>
      <w:proofErr w:type="gramEnd"/>
      <w:r w:rsidR="00000000" w:rsidRPr="001D5265">
        <w:rPr>
          <w:rFonts w:ascii="Times New Roman" w:hAnsi="Times New Roman" w:cs="Times New Roman"/>
        </w:rPr>
        <w:t xml:space="preserve"> person</w:t>
      </w:r>
      <w:r w:rsidR="00C17A87" w:rsidRPr="001D5265">
        <w:rPr>
          <w:rFonts w:ascii="Times New Roman" w:hAnsi="Times New Roman" w:cs="Times New Roman"/>
        </w:rPr>
        <w:t>.</w:t>
      </w:r>
      <w:r w:rsidR="00000000" w:rsidRPr="001D5265">
        <w:rPr>
          <w:rFonts w:ascii="Times New Roman" w:hAnsi="Times New Roman" w:cs="Times New Roman"/>
        </w:rPr>
        <w:t xml:space="preserve"> COVID has no choices</w:t>
      </w:r>
      <w:r w:rsidR="00C17A87" w:rsidRPr="001D5265">
        <w:rPr>
          <w:rFonts w:ascii="Times New Roman" w:hAnsi="Times New Roman" w:cs="Times New Roman"/>
        </w:rPr>
        <w:t>.</w:t>
      </w:r>
      <w:r w:rsidR="00000000" w:rsidRPr="001D5265">
        <w:rPr>
          <w:rFonts w:ascii="Times New Roman" w:hAnsi="Times New Roman" w:cs="Times New Roman"/>
        </w:rPr>
        <w:t xml:space="preserve"> </w:t>
      </w:r>
      <w:proofErr w:type="gramStart"/>
      <w:r w:rsidR="00C17A87" w:rsidRPr="001D5265">
        <w:rPr>
          <w:rFonts w:ascii="Times New Roman" w:hAnsi="Times New Roman" w:cs="Times New Roman"/>
        </w:rPr>
        <w:t>S</w:t>
      </w:r>
      <w:r w:rsidR="00000000" w:rsidRPr="001D5265">
        <w:rPr>
          <w:rFonts w:ascii="Times New Roman" w:hAnsi="Times New Roman" w:cs="Times New Roman"/>
        </w:rPr>
        <w:t>o</w:t>
      </w:r>
      <w:proofErr w:type="gramEnd"/>
      <w:r w:rsidR="00000000" w:rsidRPr="001D5265">
        <w:rPr>
          <w:rFonts w:ascii="Times New Roman" w:hAnsi="Times New Roman" w:cs="Times New Roman"/>
        </w:rPr>
        <w:t xml:space="preserve"> </w:t>
      </w:r>
      <w:r w:rsidR="00C17A87" w:rsidRPr="001D5265">
        <w:rPr>
          <w:rFonts w:ascii="Times New Roman" w:hAnsi="Times New Roman" w:cs="Times New Roman"/>
        </w:rPr>
        <w:t xml:space="preserve">I knew a couple of people who passed away. Leaving </w:t>
      </w:r>
      <w:proofErr w:type="spellStart"/>
      <w:r w:rsidR="00C17A87" w:rsidRPr="001D5265">
        <w:rPr>
          <w:rFonts w:ascii="Times New Roman" w:hAnsi="Times New Roman" w:cs="Times New Roman"/>
        </w:rPr>
        <w:t>theyre</w:t>
      </w:r>
      <w:proofErr w:type="spellEnd"/>
      <w:r w:rsidR="00000000" w:rsidRPr="001D5265">
        <w:rPr>
          <w:rFonts w:ascii="Times New Roman" w:hAnsi="Times New Roman" w:cs="Times New Roman"/>
        </w:rPr>
        <w:t xml:space="preserve"> family in Slovakia and the Vanu was </w:t>
      </w:r>
      <w:r w:rsidR="00C17A87" w:rsidRPr="001D5265">
        <w:rPr>
          <w:rFonts w:ascii="Times New Roman" w:hAnsi="Times New Roman" w:cs="Times New Roman"/>
        </w:rPr>
        <w:t xml:space="preserve">with us like I </w:t>
      </w:r>
      <w:r w:rsidR="00000000" w:rsidRPr="001D5265">
        <w:rPr>
          <w:rFonts w:ascii="Times New Roman" w:hAnsi="Times New Roman" w:cs="Times New Roman"/>
        </w:rPr>
        <w:t xml:space="preserve">mentioned in Krakow three people because one of </w:t>
      </w:r>
      <w:r w:rsidR="00C17A87" w:rsidRPr="001D5265">
        <w:rPr>
          <w:rFonts w:ascii="Times New Roman" w:hAnsi="Times New Roman" w:cs="Times New Roman"/>
        </w:rPr>
        <w:t>the first</w:t>
      </w:r>
      <w:r w:rsidR="00000000" w:rsidRPr="001D5265">
        <w:rPr>
          <w:rFonts w:ascii="Times New Roman" w:hAnsi="Times New Roman" w:cs="Times New Roman"/>
        </w:rPr>
        <w:t xml:space="preserve"> people </w:t>
      </w:r>
      <w:r w:rsidR="00C17A87" w:rsidRPr="001D5265">
        <w:rPr>
          <w:rFonts w:ascii="Times New Roman" w:hAnsi="Times New Roman" w:cs="Times New Roman"/>
        </w:rPr>
        <w:t xml:space="preserve">who </w:t>
      </w:r>
      <w:r w:rsidR="00000000" w:rsidRPr="001D5265">
        <w:rPr>
          <w:rFonts w:ascii="Times New Roman" w:hAnsi="Times New Roman" w:cs="Times New Roman"/>
        </w:rPr>
        <w:t>got co</w:t>
      </w:r>
      <w:r w:rsidR="00C17A87" w:rsidRPr="001D5265">
        <w:rPr>
          <w:rFonts w:ascii="Times New Roman" w:hAnsi="Times New Roman" w:cs="Times New Roman"/>
        </w:rPr>
        <w:t>vid, we didn’t even know yet,</w:t>
      </w:r>
      <w:r w:rsidR="00000000" w:rsidRPr="001D5265">
        <w:rPr>
          <w:rFonts w:ascii="Times New Roman" w:hAnsi="Times New Roman" w:cs="Times New Roman"/>
        </w:rPr>
        <w:t xml:space="preserve"> so he didn't even go he didn't get to the hospital </w:t>
      </w:r>
      <w:proofErr w:type="spellStart"/>
      <w:r w:rsidR="00C17A87" w:rsidRPr="001D5265">
        <w:rPr>
          <w:rFonts w:ascii="Times New Roman" w:hAnsi="Times New Roman" w:cs="Times New Roman"/>
        </w:rPr>
        <w:t>didnt</w:t>
      </w:r>
      <w:proofErr w:type="spellEnd"/>
      <w:r w:rsidR="00000000" w:rsidRPr="001D5265">
        <w:rPr>
          <w:rFonts w:ascii="Times New Roman" w:hAnsi="Times New Roman" w:cs="Times New Roman"/>
        </w:rPr>
        <w:t xml:space="preserve"> recognize how serious </w:t>
      </w:r>
      <w:r w:rsidR="00C17A87" w:rsidRPr="001D5265">
        <w:rPr>
          <w:rFonts w:ascii="Times New Roman" w:hAnsi="Times New Roman" w:cs="Times New Roman"/>
        </w:rPr>
        <w:t xml:space="preserve">it was, his wife got too but she survived. </w:t>
      </w:r>
    </w:p>
    <w:p w14:paraId="517D4D7D" w14:textId="77777777" w:rsidR="00C17A87" w:rsidRPr="001D5265" w:rsidRDefault="00C17A87">
      <w:pPr>
        <w:spacing w:after="0"/>
        <w:rPr>
          <w:rFonts w:ascii="Times New Roman" w:hAnsi="Times New Roman" w:cs="Times New Roman"/>
          <w:b/>
        </w:rPr>
      </w:pPr>
    </w:p>
    <w:p w14:paraId="39BF17FC" w14:textId="5AC4F87A"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37:34</w:t>
      </w:r>
      <w:proofErr w:type="gramEnd"/>
    </w:p>
    <w:p w14:paraId="73080067" w14:textId="170BD841" w:rsidR="00703845" w:rsidRPr="001D5265" w:rsidRDefault="00C17A87">
      <w:pPr>
        <w:spacing w:after="0"/>
        <w:rPr>
          <w:rFonts w:ascii="Times New Roman" w:hAnsi="Times New Roman" w:cs="Times New Roman"/>
        </w:rPr>
      </w:pPr>
      <w:r w:rsidRPr="001D5265">
        <w:rPr>
          <w:rFonts w:ascii="Times New Roman" w:hAnsi="Times New Roman" w:cs="Times New Roman"/>
        </w:rPr>
        <w:t xml:space="preserve">Can </w:t>
      </w:r>
      <w:r w:rsidR="00000000" w:rsidRPr="001D5265">
        <w:rPr>
          <w:rFonts w:ascii="Times New Roman" w:hAnsi="Times New Roman" w:cs="Times New Roman"/>
        </w:rPr>
        <w:t>you tell me more about some of the people you lost who were they</w:t>
      </w:r>
      <w:r w:rsidRPr="001D5265">
        <w:rPr>
          <w:rFonts w:ascii="Times New Roman" w:hAnsi="Times New Roman" w:cs="Times New Roman"/>
        </w:rPr>
        <w:t>,</w:t>
      </w:r>
      <w:r w:rsidR="00000000" w:rsidRPr="001D5265">
        <w:rPr>
          <w:rFonts w:ascii="Times New Roman" w:hAnsi="Times New Roman" w:cs="Times New Roman"/>
        </w:rPr>
        <w:t xml:space="preserve"> </w:t>
      </w:r>
      <w:r w:rsidRPr="001D5265">
        <w:rPr>
          <w:rFonts w:ascii="Times New Roman" w:hAnsi="Times New Roman" w:cs="Times New Roman"/>
        </w:rPr>
        <w:t>w</w:t>
      </w:r>
      <w:r w:rsidR="00000000" w:rsidRPr="001D5265">
        <w:rPr>
          <w:rFonts w:ascii="Times New Roman" w:hAnsi="Times New Roman" w:cs="Times New Roman"/>
        </w:rPr>
        <w:t>hat were they like when they were alive</w:t>
      </w:r>
      <w:r w:rsidRPr="001D5265">
        <w:rPr>
          <w:rFonts w:ascii="Times New Roman" w:hAnsi="Times New Roman" w:cs="Times New Roman"/>
        </w:rPr>
        <w:t>?</w:t>
      </w:r>
    </w:p>
    <w:p w14:paraId="150451CD" w14:textId="77777777" w:rsidR="00703845" w:rsidRPr="001D5265" w:rsidRDefault="00703845">
      <w:pPr>
        <w:spacing w:after="0"/>
        <w:rPr>
          <w:rFonts w:ascii="Times New Roman" w:hAnsi="Times New Roman" w:cs="Times New Roman"/>
        </w:rPr>
      </w:pPr>
    </w:p>
    <w:p w14:paraId="61C2EBFA"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37:47</w:t>
      </w:r>
      <w:proofErr w:type="gramEnd"/>
    </w:p>
    <w:p w14:paraId="18DFA2B0" w14:textId="02E15BAA" w:rsidR="00703845" w:rsidRPr="001D5265" w:rsidRDefault="004C23A3">
      <w:pPr>
        <w:spacing w:after="0"/>
        <w:rPr>
          <w:rFonts w:ascii="Times New Roman" w:hAnsi="Times New Roman" w:cs="Times New Roman"/>
        </w:rPr>
      </w:pPr>
      <w:r w:rsidRPr="001D5265">
        <w:rPr>
          <w:rFonts w:ascii="Times New Roman" w:hAnsi="Times New Roman" w:cs="Times New Roman"/>
        </w:rPr>
        <w:t>Vanu was</w:t>
      </w:r>
      <w:r w:rsidR="00000000" w:rsidRPr="001D5265">
        <w:rPr>
          <w:rFonts w:ascii="Times New Roman" w:hAnsi="Times New Roman" w:cs="Times New Roman"/>
        </w:rPr>
        <w:t xml:space="preserve"> lives lived in Slovakia was quite close. It was my husband's first cousin son. And he was very active</w:t>
      </w:r>
      <w:r w:rsidR="00C17A87" w:rsidRPr="001D5265">
        <w:rPr>
          <w:rFonts w:ascii="Times New Roman" w:hAnsi="Times New Roman" w:cs="Times New Roman"/>
        </w:rPr>
        <w:t xml:space="preserve">, </w:t>
      </w:r>
      <w:r w:rsidR="00000000" w:rsidRPr="001D5265">
        <w:rPr>
          <w:rFonts w:ascii="Times New Roman" w:hAnsi="Times New Roman" w:cs="Times New Roman"/>
        </w:rPr>
        <w:t xml:space="preserve">he </w:t>
      </w:r>
      <w:r w:rsidRPr="001D5265">
        <w:rPr>
          <w:rFonts w:ascii="Times New Roman" w:hAnsi="Times New Roman" w:cs="Times New Roman"/>
        </w:rPr>
        <w:t xml:space="preserve">wanted to, </w:t>
      </w:r>
      <w:r w:rsidR="00000000" w:rsidRPr="001D5265">
        <w:rPr>
          <w:rFonts w:ascii="Times New Roman" w:hAnsi="Times New Roman" w:cs="Times New Roman"/>
        </w:rPr>
        <w:t xml:space="preserve">was working on to establish a museum in the town that my husband was born. And </w:t>
      </w:r>
      <w:proofErr w:type="gramStart"/>
      <w:r w:rsidR="00000000" w:rsidRPr="001D5265">
        <w:rPr>
          <w:rFonts w:ascii="Times New Roman" w:hAnsi="Times New Roman" w:cs="Times New Roman"/>
        </w:rPr>
        <w:t>actually</w:t>
      </w:r>
      <w:proofErr w:type="gramEnd"/>
      <w:r w:rsidR="00000000" w:rsidRPr="001D5265">
        <w:rPr>
          <w:rFonts w:ascii="Times New Roman" w:hAnsi="Times New Roman" w:cs="Times New Roman"/>
        </w:rPr>
        <w:t xml:space="preserve"> there is a library my </w:t>
      </w:r>
      <w:r w:rsidRPr="001D5265">
        <w:rPr>
          <w:rFonts w:ascii="Times New Roman" w:hAnsi="Times New Roman" w:cs="Times New Roman"/>
        </w:rPr>
        <w:t xml:space="preserve">husband name with my son and his wife [inaudible] and he was trying to make a new museum, he got COVID but I’m happy because his son is taking over the job I think he’s doing. So, it’s a hard thing to get the money for a museum to build, city gave them a house that belonged to a </w:t>
      </w:r>
      <w:proofErr w:type="spellStart"/>
      <w:r w:rsidRPr="001D5265">
        <w:rPr>
          <w:rFonts w:ascii="Times New Roman" w:hAnsi="Times New Roman" w:cs="Times New Roman"/>
        </w:rPr>
        <w:t>jewish</w:t>
      </w:r>
      <w:proofErr w:type="spellEnd"/>
      <w:r w:rsidRPr="001D5265">
        <w:rPr>
          <w:rFonts w:ascii="Times New Roman" w:hAnsi="Times New Roman" w:cs="Times New Roman"/>
        </w:rPr>
        <w:t xml:space="preserve"> </w:t>
      </w:r>
      <w:proofErr w:type="gramStart"/>
      <w:r w:rsidRPr="001D5265">
        <w:rPr>
          <w:rFonts w:ascii="Times New Roman" w:hAnsi="Times New Roman" w:cs="Times New Roman"/>
        </w:rPr>
        <w:t>family</w:t>
      </w:r>
      <w:proofErr w:type="gramEnd"/>
      <w:r w:rsidRPr="001D5265">
        <w:rPr>
          <w:rFonts w:ascii="Times New Roman" w:hAnsi="Times New Roman" w:cs="Times New Roman"/>
        </w:rPr>
        <w:t xml:space="preserve"> and </w:t>
      </w:r>
      <w:proofErr w:type="spellStart"/>
      <w:r w:rsidRPr="001D5265">
        <w:rPr>
          <w:rFonts w:ascii="Times New Roman" w:hAnsi="Times New Roman" w:cs="Times New Roman"/>
        </w:rPr>
        <w:t>no body</w:t>
      </w:r>
      <w:proofErr w:type="spellEnd"/>
      <w:r w:rsidRPr="001D5265">
        <w:rPr>
          <w:rFonts w:ascii="Times New Roman" w:hAnsi="Times New Roman" w:cs="Times New Roman"/>
        </w:rPr>
        <w:t xml:space="preserve"> came back and still to convert it it’s not easy. </w:t>
      </w:r>
      <w:proofErr w:type="gramStart"/>
      <w:r w:rsidRPr="001D5265">
        <w:rPr>
          <w:rFonts w:ascii="Times New Roman" w:hAnsi="Times New Roman" w:cs="Times New Roman"/>
        </w:rPr>
        <w:t>Actually</w:t>
      </w:r>
      <w:proofErr w:type="gramEnd"/>
      <w:r w:rsidRPr="001D5265">
        <w:rPr>
          <w:rFonts w:ascii="Times New Roman" w:hAnsi="Times New Roman" w:cs="Times New Roman"/>
        </w:rPr>
        <w:t xml:space="preserve"> one of my sculptures is supposed to go there. </w:t>
      </w:r>
      <w:r w:rsidR="00000000" w:rsidRPr="001D5265">
        <w:rPr>
          <w:rFonts w:ascii="Times New Roman" w:hAnsi="Times New Roman" w:cs="Times New Roman"/>
        </w:rPr>
        <w:t xml:space="preserve">I made this sculpture </w:t>
      </w:r>
      <w:r w:rsidRPr="001D5265">
        <w:rPr>
          <w:rFonts w:ascii="Times New Roman" w:hAnsi="Times New Roman" w:cs="Times New Roman"/>
        </w:rPr>
        <w:t>a</w:t>
      </w:r>
      <w:r w:rsidR="00000000" w:rsidRPr="001D5265">
        <w:rPr>
          <w:rFonts w:ascii="Times New Roman" w:hAnsi="Times New Roman" w:cs="Times New Roman"/>
        </w:rPr>
        <w:t>b</w:t>
      </w:r>
      <w:r w:rsidRPr="001D5265">
        <w:rPr>
          <w:rFonts w:ascii="Times New Roman" w:hAnsi="Times New Roman" w:cs="Times New Roman"/>
        </w:rPr>
        <w:t>out</w:t>
      </w:r>
      <w:r w:rsidR="00000000" w:rsidRPr="001D5265">
        <w:rPr>
          <w:rFonts w:ascii="Times New Roman" w:hAnsi="Times New Roman" w:cs="Times New Roman"/>
        </w:rPr>
        <w:t xml:space="preserve"> </w:t>
      </w:r>
      <w:proofErr w:type="spellStart"/>
      <w:r w:rsidR="00D52E8D" w:rsidRPr="001D5265">
        <w:rPr>
          <w:rFonts w:ascii="Times New Roman" w:hAnsi="Times New Roman" w:cs="Times New Roman"/>
        </w:rPr>
        <w:t>kindertransport</w:t>
      </w:r>
      <w:proofErr w:type="spellEnd"/>
      <w:r w:rsidR="00000000" w:rsidRPr="001D5265">
        <w:rPr>
          <w:rFonts w:ascii="Times New Roman" w:hAnsi="Times New Roman" w:cs="Times New Roman"/>
        </w:rPr>
        <w:t xml:space="preserve">. It's </w:t>
      </w:r>
      <w:proofErr w:type="gramStart"/>
      <w:r w:rsidR="00000000" w:rsidRPr="001D5265">
        <w:rPr>
          <w:rFonts w:ascii="Times New Roman" w:hAnsi="Times New Roman" w:cs="Times New Roman"/>
        </w:rPr>
        <w:t xml:space="preserve">big </w:t>
      </w:r>
      <w:proofErr w:type="spellStart"/>
      <w:r w:rsidR="00000000" w:rsidRPr="001D5265">
        <w:rPr>
          <w:rFonts w:ascii="Times New Roman" w:hAnsi="Times New Roman" w:cs="Times New Roman"/>
        </w:rPr>
        <w:t>big</w:t>
      </w:r>
      <w:proofErr w:type="spellEnd"/>
      <w:proofErr w:type="gramEnd"/>
      <w:r w:rsidR="00000000" w:rsidRPr="001D5265">
        <w:rPr>
          <w:rFonts w:ascii="Times New Roman" w:hAnsi="Times New Roman" w:cs="Times New Roman"/>
        </w:rPr>
        <w:t xml:space="preserve"> </w:t>
      </w:r>
      <w:r w:rsidRPr="001D5265">
        <w:rPr>
          <w:rFonts w:ascii="Times New Roman" w:hAnsi="Times New Roman" w:cs="Times New Roman"/>
        </w:rPr>
        <w:t>one i</w:t>
      </w:r>
      <w:r w:rsidR="00000000" w:rsidRPr="001D5265">
        <w:rPr>
          <w:rFonts w:ascii="Times New Roman" w:hAnsi="Times New Roman" w:cs="Times New Roman"/>
        </w:rPr>
        <w:t xml:space="preserve">t's 15 feet. But it's from small pieces so it's easy to bend. But now it's here but </w:t>
      </w:r>
      <w:r w:rsidRPr="001D5265">
        <w:rPr>
          <w:rFonts w:ascii="Times New Roman" w:hAnsi="Times New Roman" w:cs="Times New Roman"/>
        </w:rPr>
        <w:t xml:space="preserve">I promised them they can have it. </w:t>
      </w:r>
    </w:p>
    <w:p w14:paraId="5670FECC" w14:textId="77777777" w:rsidR="00703845" w:rsidRPr="001D5265" w:rsidRDefault="00703845">
      <w:pPr>
        <w:spacing w:after="0"/>
        <w:rPr>
          <w:rFonts w:ascii="Times New Roman" w:hAnsi="Times New Roman" w:cs="Times New Roman"/>
        </w:rPr>
      </w:pPr>
    </w:p>
    <w:p w14:paraId="47EBAF2D"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lastRenderedPageBreak/>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40:01</w:t>
      </w:r>
      <w:proofErr w:type="gramEnd"/>
    </w:p>
    <w:p w14:paraId="37AC2DBC" w14:textId="475D7B47" w:rsidR="00703845" w:rsidRPr="001D5265" w:rsidRDefault="00000000">
      <w:pPr>
        <w:spacing w:after="0"/>
        <w:rPr>
          <w:rFonts w:ascii="Times New Roman" w:hAnsi="Times New Roman" w:cs="Times New Roman"/>
        </w:rPr>
      </w:pPr>
      <w:r w:rsidRPr="001D5265">
        <w:rPr>
          <w:rFonts w:ascii="Times New Roman" w:hAnsi="Times New Roman" w:cs="Times New Roman"/>
        </w:rPr>
        <w:t>Why did you decide to do a piece about a kidney transplant</w:t>
      </w:r>
      <w:r w:rsidR="004C23A3" w:rsidRPr="001D5265">
        <w:rPr>
          <w:rFonts w:ascii="Times New Roman" w:hAnsi="Times New Roman" w:cs="Times New Roman"/>
        </w:rPr>
        <w:t>?</w:t>
      </w:r>
    </w:p>
    <w:p w14:paraId="63635DB6" w14:textId="77777777" w:rsidR="00703845" w:rsidRPr="001D5265" w:rsidRDefault="00703845">
      <w:pPr>
        <w:spacing w:after="0"/>
        <w:rPr>
          <w:rFonts w:ascii="Times New Roman" w:hAnsi="Times New Roman" w:cs="Times New Roman"/>
        </w:rPr>
      </w:pPr>
    </w:p>
    <w:p w14:paraId="760EF5D7"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40:08</w:t>
      </w:r>
      <w:proofErr w:type="gramEnd"/>
    </w:p>
    <w:p w14:paraId="36FA3A6F" w14:textId="09D1D0F5" w:rsidR="00703845" w:rsidRPr="001D5265" w:rsidRDefault="00000000">
      <w:pPr>
        <w:spacing w:after="0"/>
        <w:rPr>
          <w:rFonts w:ascii="Times New Roman" w:hAnsi="Times New Roman" w:cs="Times New Roman"/>
        </w:rPr>
      </w:pPr>
      <w:r w:rsidRPr="001D5265">
        <w:rPr>
          <w:rFonts w:ascii="Times New Roman" w:hAnsi="Times New Roman" w:cs="Times New Roman"/>
        </w:rPr>
        <w:t xml:space="preserve">I </w:t>
      </w:r>
      <w:r w:rsidR="00D52E8D" w:rsidRPr="001D5265">
        <w:rPr>
          <w:rFonts w:ascii="Times New Roman" w:hAnsi="Times New Roman" w:cs="Times New Roman"/>
        </w:rPr>
        <w:t xml:space="preserve">went from museum to </w:t>
      </w:r>
      <w:proofErr w:type="gramStart"/>
      <w:r w:rsidR="00D52E8D" w:rsidRPr="001D5265">
        <w:rPr>
          <w:rFonts w:ascii="Times New Roman" w:hAnsi="Times New Roman" w:cs="Times New Roman"/>
        </w:rPr>
        <w:t>museum</w:t>
      </w:r>
      <w:proofErr w:type="gramEnd"/>
      <w:r w:rsidRPr="001D5265">
        <w:rPr>
          <w:rFonts w:ascii="Times New Roman" w:hAnsi="Times New Roman" w:cs="Times New Roman"/>
        </w:rPr>
        <w:t xml:space="preserve"> and I did not see in United States </w:t>
      </w:r>
      <w:r w:rsidR="00D52E8D" w:rsidRPr="001D5265">
        <w:rPr>
          <w:rFonts w:ascii="Times New Roman" w:hAnsi="Times New Roman" w:cs="Times New Roman"/>
        </w:rPr>
        <w:t>have heard about it. And it upset me, I thought</w:t>
      </w:r>
      <w:r w:rsidRPr="001D5265">
        <w:rPr>
          <w:rFonts w:ascii="Times New Roman" w:hAnsi="Times New Roman" w:cs="Times New Roman"/>
        </w:rPr>
        <w:t xml:space="preserve"> it was such a big thing. And I started to look into </w:t>
      </w:r>
      <w:proofErr w:type="gramStart"/>
      <w:r w:rsidRPr="001D5265">
        <w:rPr>
          <w:rFonts w:ascii="Times New Roman" w:hAnsi="Times New Roman" w:cs="Times New Roman"/>
        </w:rPr>
        <w:t>it</w:t>
      </w:r>
      <w:proofErr w:type="gramEnd"/>
      <w:r w:rsidRPr="001D5265">
        <w:rPr>
          <w:rFonts w:ascii="Times New Roman" w:hAnsi="Times New Roman" w:cs="Times New Roman"/>
        </w:rPr>
        <w:t xml:space="preserve"> and I decided to do something about it. </w:t>
      </w:r>
      <w:proofErr w:type="gramStart"/>
      <w:r w:rsidRPr="001D5265">
        <w:rPr>
          <w:rFonts w:ascii="Times New Roman" w:hAnsi="Times New Roman" w:cs="Times New Roman"/>
        </w:rPr>
        <w:t>So</w:t>
      </w:r>
      <w:proofErr w:type="gramEnd"/>
      <w:r w:rsidRPr="001D5265">
        <w:rPr>
          <w:rFonts w:ascii="Times New Roman" w:hAnsi="Times New Roman" w:cs="Times New Roman"/>
        </w:rPr>
        <w:t xml:space="preserve"> I made these big sculptures and you know what I'm so proud every </w:t>
      </w:r>
      <w:r w:rsidR="00D52E8D" w:rsidRPr="001D5265">
        <w:rPr>
          <w:rFonts w:ascii="Times New Roman" w:hAnsi="Times New Roman" w:cs="Times New Roman"/>
        </w:rPr>
        <w:t>museum</w:t>
      </w:r>
      <w:r w:rsidRPr="001D5265">
        <w:rPr>
          <w:rFonts w:ascii="Times New Roman" w:hAnsi="Times New Roman" w:cs="Times New Roman"/>
        </w:rPr>
        <w:t xml:space="preserve"> has s</w:t>
      </w:r>
      <w:r w:rsidR="00D52E8D" w:rsidRPr="001D5265">
        <w:rPr>
          <w:rFonts w:ascii="Times New Roman" w:hAnsi="Times New Roman" w:cs="Times New Roman"/>
        </w:rPr>
        <w:t>omething about it, some bigger some smaller but at least its mentioned. So, this is what made me, I never asked my parents, we never talked about it afterwards. But t</w:t>
      </w:r>
      <w:r w:rsidRPr="001D5265">
        <w:rPr>
          <w:rFonts w:ascii="Times New Roman" w:hAnsi="Times New Roman" w:cs="Times New Roman"/>
        </w:rPr>
        <w:t xml:space="preserve">hinking back when I was </w:t>
      </w:r>
      <w:proofErr w:type="gramStart"/>
      <w:r w:rsidRPr="001D5265">
        <w:rPr>
          <w:rFonts w:ascii="Times New Roman" w:hAnsi="Times New Roman" w:cs="Times New Roman"/>
        </w:rPr>
        <w:t>eight year old</w:t>
      </w:r>
      <w:proofErr w:type="gramEnd"/>
      <w:r w:rsidRPr="001D5265">
        <w:rPr>
          <w:rFonts w:ascii="Times New Roman" w:hAnsi="Times New Roman" w:cs="Times New Roman"/>
        </w:rPr>
        <w:t xml:space="preserve"> this is when </w:t>
      </w:r>
      <w:r w:rsidR="00D52E8D" w:rsidRPr="001D5265">
        <w:rPr>
          <w:rFonts w:ascii="Times New Roman" w:hAnsi="Times New Roman" w:cs="Times New Roman"/>
        </w:rPr>
        <w:t>the war</w:t>
      </w:r>
      <w:r w:rsidRPr="001D5265">
        <w:rPr>
          <w:rFonts w:ascii="Times New Roman" w:hAnsi="Times New Roman" w:cs="Times New Roman"/>
        </w:rPr>
        <w:t xml:space="preserve"> start</w:t>
      </w:r>
      <w:r w:rsidR="00D52E8D" w:rsidRPr="001D5265">
        <w:rPr>
          <w:rFonts w:ascii="Times New Roman" w:hAnsi="Times New Roman" w:cs="Times New Roman"/>
        </w:rPr>
        <w:t>ed</w:t>
      </w:r>
      <w:r w:rsidRPr="001D5265">
        <w:rPr>
          <w:rFonts w:ascii="Times New Roman" w:hAnsi="Times New Roman" w:cs="Times New Roman"/>
        </w:rPr>
        <w:t xml:space="preserve"> it </w:t>
      </w:r>
      <w:proofErr w:type="spellStart"/>
      <w:r w:rsidRPr="001D5265">
        <w:rPr>
          <w:rFonts w:ascii="Times New Roman" w:hAnsi="Times New Roman" w:cs="Times New Roman"/>
        </w:rPr>
        <w:t>i</w:t>
      </w:r>
      <w:proofErr w:type="spellEnd"/>
      <w:r w:rsidRPr="001D5265">
        <w:rPr>
          <w:rFonts w:ascii="Times New Roman" w:hAnsi="Times New Roman" w:cs="Times New Roman"/>
        </w:rPr>
        <w:t xml:space="preserve"> </w:t>
      </w:r>
      <w:proofErr w:type="spellStart"/>
      <w:r w:rsidRPr="001D5265">
        <w:rPr>
          <w:rFonts w:ascii="Times New Roman" w:hAnsi="Times New Roman" w:cs="Times New Roman"/>
        </w:rPr>
        <w:t>i</w:t>
      </w:r>
      <w:proofErr w:type="spellEnd"/>
      <w:r w:rsidRPr="001D5265">
        <w:rPr>
          <w:rFonts w:ascii="Times New Roman" w:hAnsi="Times New Roman" w:cs="Times New Roman"/>
        </w:rPr>
        <w:t xml:space="preserve"> got lessons to learn English</w:t>
      </w:r>
      <w:r w:rsidR="00D52E8D" w:rsidRPr="001D5265">
        <w:rPr>
          <w:rFonts w:ascii="Times New Roman" w:hAnsi="Times New Roman" w:cs="Times New Roman"/>
        </w:rPr>
        <w:t>, why? T</w:t>
      </w:r>
      <w:r w:rsidRPr="001D5265">
        <w:rPr>
          <w:rFonts w:ascii="Times New Roman" w:hAnsi="Times New Roman" w:cs="Times New Roman"/>
        </w:rPr>
        <w:t xml:space="preserve">he only thing that I can say that they wanted to send me </w:t>
      </w:r>
      <w:r w:rsidR="00D52E8D" w:rsidRPr="001D5265">
        <w:rPr>
          <w:rFonts w:ascii="Times New Roman" w:hAnsi="Times New Roman" w:cs="Times New Roman"/>
        </w:rPr>
        <w:t xml:space="preserve">away </w:t>
      </w:r>
      <w:r w:rsidRPr="001D5265">
        <w:rPr>
          <w:rFonts w:ascii="Times New Roman" w:hAnsi="Times New Roman" w:cs="Times New Roman"/>
        </w:rPr>
        <w:t xml:space="preserve">and </w:t>
      </w:r>
      <w:proofErr w:type="gramStart"/>
      <w:r w:rsidRPr="001D5265">
        <w:rPr>
          <w:rFonts w:ascii="Times New Roman" w:hAnsi="Times New Roman" w:cs="Times New Roman"/>
        </w:rPr>
        <w:t>my</w:t>
      </w:r>
      <w:proofErr w:type="gramEnd"/>
      <w:r w:rsidRPr="001D5265">
        <w:rPr>
          <w:rFonts w:ascii="Times New Roman" w:hAnsi="Times New Roman" w:cs="Times New Roman"/>
        </w:rPr>
        <w:t xml:space="preserve"> remember my mother went to Prague to do </w:t>
      </w:r>
      <w:r w:rsidR="00D52E8D" w:rsidRPr="001D5265">
        <w:rPr>
          <w:rFonts w:ascii="Times New Roman" w:hAnsi="Times New Roman" w:cs="Times New Roman"/>
        </w:rPr>
        <w:t>something</w:t>
      </w:r>
      <w:r w:rsidRPr="001D5265">
        <w:rPr>
          <w:rFonts w:ascii="Times New Roman" w:hAnsi="Times New Roman" w:cs="Times New Roman"/>
        </w:rPr>
        <w:t xml:space="preserve"> and I was a kid th</w:t>
      </w:r>
      <w:r w:rsidR="00D52E8D" w:rsidRPr="001D5265">
        <w:rPr>
          <w:rFonts w:ascii="Times New Roman" w:hAnsi="Times New Roman" w:cs="Times New Roman"/>
        </w:rPr>
        <w:t>ey</w:t>
      </w:r>
      <w:r w:rsidRPr="001D5265">
        <w:rPr>
          <w:rFonts w:ascii="Times New Roman" w:hAnsi="Times New Roman" w:cs="Times New Roman"/>
        </w:rPr>
        <w:t xml:space="preserve"> didn't share it with me just whatever I could is my</w:t>
      </w:r>
      <w:r w:rsidR="00D52E8D" w:rsidRPr="001D5265">
        <w:rPr>
          <w:rFonts w:ascii="Times New Roman" w:hAnsi="Times New Roman" w:cs="Times New Roman"/>
        </w:rPr>
        <w:t>,</w:t>
      </w:r>
      <w:r w:rsidRPr="001D5265">
        <w:rPr>
          <w:rFonts w:ascii="Times New Roman" w:hAnsi="Times New Roman" w:cs="Times New Roman"/>
        </w:rPr>
        <w:t xml:space="preserve"> because was quite a curious kid. And </w:t>
      </w:r>
      <w:r w:rsidR="00D52E8D" w:rsidRPr="001D5265">
        <w:rPr>
          <w:rFonts w:ascii="Times New Roman" w:hAnsi="Times New Roman" w:cs="Times New Roman"/>
        </w:rPr>
        <w:t>think</w:t>
      </w:r>
      <w:r w:rsidRPr="001D5265">
        <w:rPr>
          <w:rFonts w:ascii="Times New Roman" w:hAnsi="Times New Roman" w:cs="Times New Roman"/>
        </w:rPr>
        <w:t xml:space="preserve"> I can </w:t>
      </w:r>
      <w:r w:rsidR="00D52E8D" w:rsidRPr="001D5265">
        <w:rPr>
          <w:rFonts w:ascii="Times New Roman" w:hAnsi="Times New Roman" w:cs="Times New Roman"/>
        </w:rPr>
        <w:t>think</w:t>
      </w:r>
      <w:r w:rsidRPr="001D5265">
        <w:rPr>
          <w:rFonts w:ascii="Times New Roman" w:hAnsi="Times New Roman" w:cs="Times New Roman"/>
        </w:rPr>
        <w:t xml:space="preserve"> to send me </w:t>
      </w:r>
      <w:r w:rsidR="00D52E8D" w:rsidRPr="001D5265">
        <w:rPr>
          <w:rFonts w:ascii="Times New Roman" w:hAnsi="Times New Roman" w:cs="Times New Roman"/>
        </w:rPr>
        <w:t xml:space="preserve">away </w:t>
      </w:r>
      <w:r w:rsidRPr="001D5265">
        <w:rPr>
          <w:rFonts w:ascii="Times New Roman" w:hAnsi="Times New Roman" w:cs="Times New Roman"/>
        </w:rPr>
        <w:t xml:space="preserve">and across the street when I was researching when I was working on the </w:t>
      </w:r>
      <w:proofErr w:type="spellStart"/>
      <w:r w:rsidR="00D52E8D" w:rsidRPr="001D5265">
        <w:rPr>
          <w:rFonts w:ascii="Times New Roman" w:hAnsi="Times New Roman" w:cs="Times New Roman"/>
        </w:rPr>
        <w:t>kindertransport</w:t>
      </w:r>
      <w:proofErr w:type="spellEnd"/>
      <w:r w:rsidRPr="001D5265">
        <w:rPr>
          <w:rFonts w:ascii="Times New Roman" w:hAnsi="Times New Roman" w:cs="Times New Roman"/>
        </w:rPr>
        <w:t xml:space="preserve"> I found the group nine kids from across the street we went the </w:t>
      </w:r>
      <w:proofErr w:type="spellStart"/>
      <w:r w:rsidR="00D52E8D" w:rsidRPr="001D5265">
        <w:rPr>
          <w:rFonts w:ascii="Times New Roman" w:hAnsi="Times New Roman" w:cs="Times New Roman"/>
        </w:rPr>
        <w:t>kindertransport</w:t>
      </w:r>
      <w:proofErr w:type="spellEnd"/>
      <w:r w:rsidRPr="001D5265">
        <w:rPr>
          <w:rFonts w:ascii="Times New Roman" w:hAnsi="Times New Roman" w:cs="Times New Roman"/>
        </w:rPr>
        <w:t xml:space="preserve"> and I saw sure and now that this is what is started to teach me English private teacher must be </w:t>
      </w:r>
      <w:r w:rsidR="00D52E8D" w:rsidRPr="001D5265">
        <w:rPr>
          <w:rFonts w:ascii="Times New Roman" w:hAnsi="Times New Roman" w:cs="Times New Roman"/>
        </w:rPr>
        <w:t xml:space="preserve">a </w:t>
      </w:r>
      <w:r w:rsidRPr="001D5265">
        <w:rPr>
          <w:rFonts w:ascii="Times New Roman" w:hAnsi="Times New Roman" w:cs="Times New Roman"/>
        </w:rPr>
        <w:t xml:space="preserve">reason my mother when she went to the </w:t>
      </w:r>
      <w:proofErr w:type="spellStart"/>
      <w:r w:rsidR="00D52E8D" w:rsidRPr="001D5265">
        <w:rPr>
          <w:rFonts w:ascii="Times New Roman" w:hAnsi="Times New Roman" w:cs="Times New Roman"/>
        </w:rPr>
        <w:t>Prauge</w:t>
      </w:r>
      <w:proofErr w:type="spellEnd"/>
      <w:r w:rsidRPr="001D5265">
        <w:rPr>
          <w:rFonts w:ascii="Times New Roman" w:hAnsi="Times New Roman" w:cs="Times New Roman"/>
        </w:rPr>
        <w:t xml:space="preserve"> she </w:t>
      </w:r>
      <w:proofErr w:type="spellStart"/>
      <w:r w:rsidRPr="001D5265">
        <w:rPr>
          <w:rFonts w:ascii="Times New Roman" w:hAnsi="Times New Roman" w:cs="Times New Roman"/>
        </w:rPr>
        <w:t>she</w:t>
      </w:r>
      <w:proofErr w:type="spellEnd"/>
      <w:r w:rsidRPr="001D5265">
        <w:rPr>
          <w:rFonts w:ascii="Times New Roman" w:hAnsi="Times New Roman" w:cs="Times New Roman"/>
        </w:rPr>
        <w:t xml:space="preserve"> was so upset so upset </w:t>
      </w:r>
      <w:r w:rsidR="00D52E8D" w:rsidRPr="001D5265">
        <w:rPr>
          <w:rFonts w:ascii="Times New Roman" w:hAnsi="Times New Roman" w:cs="Times New Roman"/>
        </w:rPr>
        <w:t>when she came back</w:t>
      </w:r>
      <w:r w:rsidRPr="001D5265">
        <w:rPr>
          <w:rFonts w:ascii="Times New Roman" w:hAnsi="Times New Roman" w:cs="Times New Roman"/>
        </w:rPr>
        <w:t xml:space="preserve"> she couldn't do what she wanted she didn't find the connection</w:t>
      </w:r>
      <w:r w:rsidR="00D52E8D" w:rsidRPr="001D5265">
        <w:rPr>
          <w:rFonts w:ascii="Times New Roman" w:hAnsi="Times New Roman" w:cs="Times New Roman"/>
        </w:rPr>
        <w:t>.</w:t>
      </w:r>
    </w:p>
    <w:p w14:paraId="38A07B95" w14:textId="77777777" w:rsidR="00703845" w:rsidRPr="001D5265" w:rsidRDefault="00703845">
      <w:pPr>
        <w:spacing w:after="0"/>
        <w:rPr>
          <w:rFonts w:ascii="Times New Roman" w:hAnsi="Times New Roman" w:cs="Times New Roman"/>
        </w:rPr>
      </w:pPr>
    </w:p>
    <w:p w14:paraId="7FB1D300"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42:41</w:t>
      </w:r>
      <w:proofErr w:type="gramEnd"/>
    </w:p>
    <w:p w14:paraId="63F898F7" w14:textId="7B8A75B0" w:rsidR="00703845" w:rsidRPr="001D5265" w:rsidRDefault="00D52E8D">
      <w:pPr>
        <w:spacing w:after="0"/>
        <w:rPr>
          <w:rFonts w:ascii="Times New Roman" w:hAnsi="Times New Roman" w:cs="Times New Roman"/>
        </w:rPr>
      </w:pPr>
      <w:r w:rsidRPr="001D5265">
        <w:rPr>
          <w:rFonts w:ascii="Times New Roman" w:hAnsi="Times New Roman" w:cs="Times New Roman"/>
        </w:rPr>
        <w:t>W</w:t>
      </w:r>
      <w:r w:rsidR="00000000" w:rsidRPr="001D5265">
        <w:rPr>
          <w:rFonts w:ascii="Times New Roman" w:hAnsi="Times New Roman" w:cs="Times New Roman"/>
        </w:rPr>
        <w:t>hat's it like to notice that the world is changing</w:t>
      </w:r>
      <w:r w:rsidRPr="001D5265">
        <w:rPr>
          <w:rFonts w:ascii="Times New Roman" w:hAnsi="Times New Roman" w:cs="Times New Roman"/>
        </w:rPr>
        <w:t>?</w:t>
      </w:r>
    </w:p>
    <w:p w14:paraId="53112035" w14:textId="77777777" w:rsidR="00703845" w:rsidRPr="001D5265" w:rsidRDefault="00703845">
      <w:pPr>
        <w:spacing w:after="0"/>
        <w:rPr>
          <w:rFonts w:ascii="Times New Roman" w:hAnsi="Times New Roman" w:cs="Times New Roman"/>
        </w:rPr>
      </w:pPr>
    </w:p>
    <w:p w14:paraId="530D8159"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42:55</w:t>
      </w:r>
      <w:proofErr w:type="gramEnd"/>
    </w:p>
    <w:p w14:paraId="4745FCB0" w14:textId="051501D6" w:rsidR="00703845" w:rsidRPr="001D5265" w:rsidRDefault="00000000">
      <w:pPr>
        <w:spacing w:after="0"/>
        <w:rPr>
          <w:rFonts w:ascii="Times New Roman" w:hAnsi="Times New Roman" w:cs="Times New Roman"/>
        </w:rPr>
      </w:pPr>
      <w:r w:rsidRPr="001D5265">
        <w:rPr>
          <w:rFonts w:ascii="Times New Roman" w:hAnsi="Times New Roman" w:cs="Times New Roman"/>
        </w:rPr>
        <w:t>those feel in my neighborhood</w:t>
      </w:r>
      <w:r w:rsidR="00A61FC3" w:rsidRPr="001D5265">
        <w:rPr>
          <w:rFonts w:ascii="Times New Roman" w:hAnsi="Times New Roman" w:cs="Times New Roman"/>
        </w:rPr>
        <w:t>, people are changing,</w:t>
      </w:r>
      <w:r w:rsidRPr="001D5265">
        <w:rPr>
          <w:rFonts w:ascii="Times New Roman" w:hAnsi="Times New Roman" w:cs="Times New Roman"/>
        </w:rPr>
        <w:t xml:space="preserve"> especially in United States, </w:t>
      </w:r>
      <w:r w:rsidR="00A61FC3" w:rsidRPr="001D5265">
        <w:rPr>
          <w:rFonts w:ascii="Times New Roman" w:hAnsi="Times New Roman" w:cs="Times New Roman"/>
        </w:rPr>
        <w:t>you hardly know</w:t>
      </w:r>
      <w:r w:rsidRPr="001D5265">
        <w:rPr>
          <w:rFonts w:ascii="Times New Roman" w:hAnsi="Times New Roman" w:cs="Times New Roman"/>
        </w:rPr>
        <w:t xml:space="preserve"> your </w:t>
      </w:r>
      <w:proofErr w:type="gramStart"/>
      <w:r w:rsidRPr="001D5265">
        <w:rPr>
          <w:rFonts w:ascii="Times New Roman" w:hAnsi="Times New Roman" w:cs="Times New Roman"/>
        </w:rPr>
        <w:t>neighbors</w:t>
      </w:r>
      <w:proofErr w:type="gramEnd"/>
      <w:r w:rsidRPr="001D5265">
        <w:rPr>
          <w:rFonts w:ascii="Times New Roman" w:hAnsi="Times New Roman" w:cs="Times New Roman"/>
        </w:rPr>
        <w:t xml:space="preserve"> right? I think so. It's not the same today. </w:t>
      </w:r>
      <w:r w:rsidR="00A61FC3" w:rsidRPr="001D5265">
        <w:rPr>
          <w:rFonts w:ascii="Times New Roman" w:hAnsi="Times New Roman" w:cs="Times New Roman"/>
        </w:rPr>
        <w:t>P</w:t>
      </w:r>
      <w:r w:rsidRPr="001D5265">
        <w:rPr>
          <w:rFonts w:ascii="Times New Roman" w:hAnsi="Times New Roman" w:cs="Times New Roman"/>
        </w:rPr>
        <w:t xml:space="preserve">eople are </w:t>
      </w:r>
      <w:r w:rsidR="00A61FC3" w:rsidRPr="001D5265">
        <w:rPr>
          <w:rFonts w:ascii="Times New Roman" w:hAnsi="Times New Roman" w:cs="Times New Roman"/>
        </w:rPr>
        <w:t xml:space="preserve">kinder </w:t>
      </w:r>
      <w:r w:rsidRPr="001D5265">
        <w:rPr>
          <w:rFonts w:ascii="Times New Roman" w:hAnsi="Times New Roman" w:cs="Times New Roman"/>
        </w:rPr>
        <w:t xml:space="preserve">to </w:t>
      </w:r>
      <w:r w:rsidR="00A61FC3" w:rsidRPr="001D5265">
        <w:rPr>
          <w:rFonts w:ascii="Times New Roman" w:hAnsi="Times New Roman" w:cs="Times New Roman"/>
        </w:rPr>
        <w:t>each other</w:t>
      </w:r>
      <w:r w:rsidR="00D52E8D" w:rsidRPr="001D5265">
        <w:rPr>
          <w:rFonts w:ascii="Times New Roman" w:hAnsi="Times New Roman" w:cs="Times New Roman"/>
        </w:rPr>
        <w:t xml:space="preserve">. </w:t>
      </w:r>
      <w:r w:rsidRPr="001D5265">
        <w:rPr>
          <w:rFonts w:ascii="Times New Roman" w:hAnsi="Times New Roman" w:cs="Times New Roman"/>
        </w:rPr>
        <w:t>I'm hoping I see a differen</w:t>
      </w:r>
      <w:r w:rsidR="00A61FC3" w:rsidRPr="001D5265">
        <w:rPr>
          <w:rFonts w:ascii="Times New Roman" w:hAnsi="Times New Roman" w:cs="Times New Roman"/>
        </w:rPr>
        <w:t xml:space="preserve">ce </w:t>
      </w:r>
      <w:r w:rsidRPr="001D5265">
        <w:rPr>
          <w:rFonts w:ascii="Times New Roman" w:hAnsi="Times New Roman" w:cs="Times New Roman"/>
        </w:rPr>
        <w:t xml:space="preserve">lots of young people </w:t>
      </w:r>
      <w:r w:rsidR="00A61FC3" w:rsidRPr="001D5265">
        <w:rPr>
          <w:rFonts w:ascii="Times New Roman" w:hAnsi="Times New Roman" w:cs="Times New Roman"/>
        </w:rPr>
        <w:t>are trying</w:t>
      </w:r>
      <w:r w:rsidRPr="001D5265">
        <w:rPr>
          <w:rFonts w:ascii="Times New Roman" w:hAnsi="Times New Roman" w:cs="Times New Roman"/>
        </w:rPr>
        <w:t xml:space="preserve"> to find </w:t>
      </w:r>
      <w:r w:rsidR="00A61FC3" w:rsidRPr="001D5265">
        <w:rPr>
          <w:rFonts w:ascii="Times New Roman" w:hAnsi="Times New Roman" w:cs="Times New Roman"/>
        </w:rPr>
        <w:t>way</w:t>
      </w:r>
      <w:r w:rsidRPr="001D5265">
        <w:rPr>
          <w:rFonts w:ascii="Times New Roman" w:hAnsi="Times New Roman" w:cs="Times New Roman"/>
        </w:rPr>
        <w:t xml:space="preserve"> how to help</w:t>
      </w:r>
      <w:r w:rsidR="00A61FC3" w:rsidRPr="001D5265">
        <w:rPr>
          <w:rFonts w:ascii="Times New Roman" w:hAnsi="Times New Roman" w:cs="Times New Roman"/>
        </w:rPr>
        <w:t>.</w:t>
      </w:r>
      <w:r w:rsidRPr="001D5265">
        <w:rPr>
          <w:rFonts w:ascii="Times New Roman" w:hAnsi="Times New Roman" w:cs="Times New Roman"/>
        </w:rPr>
        <w:t xml:space="preserve"> </w:t>
      </w:r>
      <w:r w:rsidR="00A61FC3" w:rsidRPr="001D5265">
        <w:rPr>
          <w:rFonts w:ascii="Times New Roman" w:hAnsi="Times New Roman" w:cs="Times New Roman"/>
        </w:rPr>
        <w:t>T</w:t>
      </w:r>
      <w:r w:rsidRPr="001D5265">
        <w:rPr>
          <w:rFonts w:ascii="Times New Roman" w:hAnsi="Times New Roman" w:cs="Times New Roman"/>
        </w:rPr>
        <w:t xml:space="preserve">hat's very comforting that the future will be better. And I'm an optimist. And I believe in </w:t>
      </w:r>
      <w:proofErr w:type="gramStart"/>
      <w:r w:rsidRPr="001D5265">
        <w:rPr>
          <w:rFonts w:ascii="Times New Roman" w:hAnsi="Times New Roman" w:cs="Times New Roman"/>
        </w:rPr>
        <w:t>people</w:t>
      </w:r>
      <w:proofErr w:type="gramEnd"/>
      <w:r w:rsidRPr="001D5265">
        <w:rPr>
          <w:rFonts w:ascii="Times New Roman" w:hAnsi="Times New Roman" w:cs="Times New Roman"/>
        </w:rPr>
        <w:t xml:space="preserve"> and I don't think that there is a mother that could think and hope for the child to have a more peaceful</w:t>
      </w:r>
      <w:r w:rsidR="00A61FC3" w:rsidRPr="001D5265">
        <w:rPr>
          <w:rFonts w:ascii="Times New Roman" w:hAnsi="Times New Roman" w:cs="Times New Roman"/>
        </w:rPr>
        <w:t xml:space="preserve"> world</w:t>
      </w:r>
      <w:r w:rsidRPr="001D5265">
        <w:rPr>
          <w:rFonts w:ascii="Times New Roman" w:hAnsi="Times New Roman" w:cs="Times New Roman"/>
        </w:rPr>
        <w:t xml:space="preserve"> I think </w:t>
      </w:r>
      <w:r w:rsidR="00A61FC3" w:rsidRPr="001D5265">
        <w:rPr>
          <w:rFonts w:ascii="Times New Roman" w:hAnsi="Times New Roman" w:cs="Times New Roman"/>
        </w:rPr>
        <w:t>we all think</w:t>
      </w:r>
      <w:r w:rsidRPr="001D5265">
        <w:rPr>
          <w:rFonts w:ascii="Times New Roman" w:hAnsi="Times New Roman" w:cs="Times New Roman"/>
        </w:rPr>
        <w:t xml:space="preserve"> the same. </w:t>
      </w:r>
      <w:r w:rsidR="00A61FC3" w:rsidRPr="001D5265">
        <w:rPr>
          <w:rFonts w:ascii="Times New Roman" w:hAnsi="Times New Roman" w:cs="Times New Roman"/>
        </w:rPr>
        <w:t>We don’t want wars</w:t>
      </w:r>
      <w:r w:rsidRPr="001D5265">
        <w:rPr>
          <w:rFonts w:ascii="Times New Roman" w:hAnsi="Times New Roman" w:cs="Times New Roman"/>
        </w:rPr>
        <w:t xml:space="preserve">. </w:t>
      </w:r>
      <w:r w:rsidR="00A61FC3" w:rsidRPr="001D5265">
        <w:rPr>
          <w:rFonts w:ascii="Times New Roman" w:hAnsi="Times New Roman" w:cs="Times New Roman"/>
        </w:rPr>
        <w:t>We don’t want bad things, l</w:t>
      </w:r>
      <w:r w:rsidRPr="001D5265">
        <w:rPr>
          <w:rFonts w:ascii="Times New Roman" w:hAnsi="Times New Roman" w:cs="Times New Roman"/>
        </w:rPr>
        <w:t>et's h</w:t>
      </w:r>
      <w:r w:rsidR="00A61FC3" w:rsidRPr="001D5265">
        <w:rPr>
          <w:rFonts w:ascii="Times New Roman" w:hAnsi="Times New Roman" w:cs="Times New Roman"/>
        </w:rPr>
        <w:t>o</w:t>
      </w:r>
      <w:r w:rsidRPr="001D5265">
        <w:rPr>
          <w:rFonts w:ascii="Times New Roman" w:hAnsi="Times New Roman" w:cs="Times New Roman"/>
        </w:rPr>
        <w:t>p</w:t>
      </w:r>
      <w:r w:rsidR="00A61FC3" w:rsidRPr="001D5265">
        <w:rPr>
          <w:rFonts w:ascii="Times New Roman" w:hAnsi="Times New Roman" w:cs="Times New Roman"/>
        </w:rPr>
        <w:t>e</w:t>
      </w:r>
      <w:r w:rsidR="00D52E8D" w:rsidRPr="001D5265">
        <w:rPr>
          <w:rFonts w:ascii="Times New Roman" w:hAnsi="Times New Roman" w:cs="Times New Roman"/>
        </w:rPr>
        <w:t>.</w:t>
      </w:r>
    </w:p>
    <w:p w14:paraId="62FBB836" w14:textId="77777777" w:rsidR="00703845" w:rsidRPr="001D5265" w:rsidRDefault="00703845">
      <w:pPr>
        <w:spacing w:after="0"/>
        <w:rPr>
          <w:rFonts w:ascii="Times New Roman" w:hAnsi="Times New Roman" w:cs="Times New Roman"/>
        </w:rPr>
      </w:pPr>
    </w:p>
    <w:p w14:paraId="6DD6EC5F"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44:29</w:t>
      </w:r>
      <w:proofErr w:type="gramEnd"/>
    </w:p>
    <w:p w14:paraId="6936E2E8" w14:textId="585F6505" w:rsidR="00703845" w:rsidRPr="001D5265" w:rsidRDefault="00D52E8D">
      <w:pPr>
        <w:spacing w:after="0"/>
        <w:rPr>
          <w:rFonts w:ascii="Times New Roman" w:hAnsi="Times New Roman" w:cs="Times New Roman"/>
        </w:rPr>
      </w:pPr>
      <w:r w:rsidRPr="001D5265">
        <w:rPr>
          <w:rFonts w:ascii="Times New Roman" w:hAnsi="Times New Roman" w:cs="Times New Roman"/>
        </w:rPr>
        <w:t>W</w:t>
      </w:r>
      <w:r w:rsidR="00000000" w:rsidRPr="001D5265">
        <w:rPr>
          <w:rFonts w:ascii="Times New Roman" w:hAnsi="Times New Roman" w:cs="Times New Roman"/>
        </w:rPr>
        <w:t>hat are some of the ways that you showed kindness</w:t>
      </w:r>
      <w:r w:rsidR="00A61FC3" w:rsidRPr="001D5265">
        <w:rPr>
          <w:rFonts w:ascii="Times New Roman" w:hAnsi="Times New Roman" w:cs="Times New Roman"/>
        </w:rPr>
        <w:t xml:space="preserve"> to other people?</w:t>
      </w:r>
    </w:p>
    <w:p w14:paraId="79ABDBC8" w14:textId="77777777" w:rsidR="00703845" w:rsidRPr="001D5265" w:rsidRDefault="00703845">
      <w:pPr>
        <w:spacing w:after="0"/>
        <w:rPr>
          <w:rFonts w:ascii="Times New Roman" w:hAnsi="Times New Roman" w:cs="Times New Roman"/>
        </w:rPr>
      </w:pPr>
    </w:p>
    <w:p w14:paraId="511B9160"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44:36</w:t>
      </w:r>
      <w:proofErr w:type="gramEnd"/>
    </w:p>
    <w:p w14:paraId="29A4E452" w14:textId="14347148" w:rsidR="00703845" w:rsidRPr="001D5265" w:rsidRDefault="00A61FC3">
      <w:pPr>
        <w:spacing w:after="0"/>
        <w:rPr>
          <w:rFonts w:ascii="Times New Roman" w:hAnsi="Times New Roman" w:cs="Times New Roman"/>
        </w:rPr>
      </w:pPr>
      <w:r w:rsidRPr="001D5265">
        <w:rPr>
          <w:rFonts w:ascii="Times New Roman" w:hAnsi="Times New Roman" w:cs="Times New Roman"/>
        </w:rPr>
        <w:t>W</w:t>
      </w:r>
      <w:r w:rsidR="00000000" w:rsidRPr="001D5265">
        <w:rPr>
          <w:rFonts w:ascii="Times New Roman" w:hAnsi="Times New Roman" w:cs="Times New Roman"/>
        </w:rPr>
        <w:t>hat does it mean</w:t>
      </w:r>
      <w:r w:rsidRPr="001D5265">
        <w:rPr>
          <w:rFonts w:ascii="Times New Roman" w:hAnsi="Times New Roman" w:cs="Times New Roman"/>
        </w:rPr>
        <w:t>, or what does it</w:t>
      </w:r>
      <w:r w:rsidR="00000000" w:rsidRPr="001D5265">
        <w:rPr>
          <w:rFonts w:ascii="Times New Roman" w:hAnsi="Times New Roman" w:cs="Times New Roman"/>
        </w:rPr>
        <w:t>?</w:t>
      </w:r>
    </w:p>
    <w:p w14:paraId="35D7EC77" w14:textId="77777777" w:rsidR="00703845" w:rsidRPr="001D5265" w:rsidRDefault="00703845">
      <w:pPr>
        <w:spacing w:after="0"/>
        <w:rPr>
          <w:rFonts w:ascii="Times New Roman" w:hAnsi="Times New Roman" w:cs="Times New Roman"/>
        </w:rPr>
      </w:pPr>
    </w:p>
    <w:p w14:paraId="3797606E"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44:41</w:t>
      </w:r>
      <w:proofErr w:type="gramEnd"/>
    </w:p>
    <w:p w14:paraId="455B3593" w14:textId="3AEA8397" w:rsidR="00703845" w:rsidRPr="001D5265" w:rsidRDefault="00000000">
      <w:pPr>
        <w:spacing w:after="0"/>
        <w:rPr>
          <w:rFonts w:ascii="Times New Roman" w:hAnsi="Times New Roman" w:cs="Times New Roman"/>
        </w:rPr>
      </w:pPr>
      <w:r w:rsidRPr="001D5265">
        <w:rPr>
          <w:rFonts w:ascii="Times New Roman" w:hAnsi="Times New Roman" w:cs="Times New Roman"/>
        </w:rPr>
        <w:t>When</w:t>
      </w:r>
      <w:r w:rsidR="00A61FC3" w:rsidRPr="001D5265">
        <w:rPr>
          <w:rFonts w:ascii="Times New Roman" w:hAnsi="Times New Roman" w:cs="Times New Roman"/>
        </w:rPr>
        <w:t>,</w:t>
      </w:r>
      <w:r w:rsidRPr="001D5265">
        <w:rPr>
          <w:rFonts w:ascii="Times New Roman" w:hAnsi="Times New Roman" w:cs="Times New Roman"/>
        </w:rPr>
        <w:t xml:space="preserve"> when you've been kind to others during a pandemic, what did that look like?</w:t>
      </w:r>
    </w:p>
    <w:p w14:paraId="57232B88" w14:textId="77777777" w:rsidR="00703845" w:rsidRPr="001D5265" w:rsidRDefault="00703845">
      <w:pPr>
        <w:spacing w:after="0"/>
        <w:rPr>
          <w:rFonts w:ascii="Times New Roman" w:hAnsi="Times New Roman" w:cs="Times New Roman"/>
        </w:rPr>
      </w:pPr>
    </w:p>
    <w:p w14:paraId="7B49E628"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45:01</w:t>
      </w:r>
      <w:proofErr w:type="gramEnd"/>
    </w:p>
    <w:p w14:paraId="0DA323A9" w14:textId="098C58E4" w:rsidR="00703845" w:rsidRPr="001D5265" w:rsidRDefault="00A61FC3">
      <w:pPr>
        <w:spacing w:after="0"/>
        <w:rPr>
          <w:rFonts w:ascii="Times New Roman" w:hAnsi="Times New Roman" w:cs="Times New Roman"/>
        </w:rPr>
      </w:pPr>
      <w:r w:rsidRPr="001D5265">
        <w:rPr>
          <w:rFonts w:ascii="Times New Roman" w:hAnsi="Times New Roman" w:cs="Times New Roman"/>
        </w:rPr>
        <w:t>Smile with each other. We</w:t>
      </w:r>
      <w:r w:rsidR="00000000" w:rsidRPr="001D5265">
        <w:rPr>
          <w:rFonts w:ascii="Times New Roman" w:hAnsi="Times New Roman" w:cs="Times New Roman"/>
        </w:rPr>
        <w:t xml:space="preserve"> ask they can </w:t>
      </w:r>
      <w:proofErr w:type="gramStart"/>
      <w:r w:rsidR="00000000" w:rsidRPr="001D5265">
        <w:rPr>
          <w:rFonts w:ascii="Times New Roman" w:hAnsi="Times New Roman" w:cs="Times New Roman"/>
        </w:rPr>
        <w:t>help</w:t>
      </w:r>
      <w:proofErr w:type="gramEnd"/>
      <w:r w:rsidR="00000000" w:rsidRPr="001D5265">
        <w:rPr>
          <w:rFonts w:ascii="Times New Roman" w:hAnsi="Times New Roman" w:cs="Times New Roman"/>
        </w:rPr>
        <w:t xml:space="preserve"> and they usually</w:t>
      </w:r>
      <w:r w:rsidRPr="001D5265">
        <w:rPr>
          <w:rFonts w:ascii="Times New Roman" w:hAnsi="Times New Roman" w:cs="Times New Roman"/>
        </w:rPr>
        <w:t xml:space="preserve"> can,</w:t>
      </w:r>
      <w:r w:rsidR="00000000" w:rsidRPr="001D5265">
        <w:rPr>
          <w:rFonts w:ascii="Times New Roman" w:hAnsi="Times New Roman" w:cs="Times New Roman"/>
        </w:rPr>
        <w:t xml:space="preserve"> even if they cannot come in many times young people from our community </w:t>
      </w:r>
      <w:r w:rsidRPr="001D5265">
        <w:rPr>
          <w:rFonts w:ascii="Times New Roman" w:hAnsi="Times New Roman" w:cs="Times New Roman"/>
        </w:rPr>
        <w:t>ringing the bell and then</w:t>
      </w:r>
      <w:r w:rsidR="00000000" w:rsidRPr="001D5265">
        <w:rPr>
          <w:rFonts w:ascii="Times New Roman" w:hAnsi="Times New Roman" w:cs="Times New Roman"/>
        </w:rPr>
        <w:t xml:space="preserve"> go back to the end of the street and </w:t>
      </w:r>
      <w:r w:rsidRPr="001D5265">
        <w:rPr>
          <w:rFonts w:ascii="Times New Roman" w:hAnsi="Times New Roman" w:cs="Times New Roman"/>
        </w:rPr>
        <w:t>may</w:t>
      </w:r>
      <w:r w:rsidR="00000000" w:rsidRPr="001D5265">
        <w:rPr>
          <w:rFonts w:ascii="Times New Roman" w:hAnsi="Times New Roman" w:cs="Times New Roman"/>
        </w:rPr>
        <w:t xml:space="preserve">be dropped some cookies or something just flowers </w:t>
      </w:r>
      <w:r w:rsidRPr="001D5265">
        <w:rPr>
          <w:rFonts w:ascii="Times New Roman" w:hAnsi="Times New Roman" w:cs="Times New Roman"/>
        </w:rPr>
        <w:t xml:space="preserve">and </w:t>
      </w:r>
      <w:r w:rsidR="00000000" w:rsidRPr="001D5265">
        <w:rPr>
          <w:rFonts w:ascii="Times New Roman" w:hAnsi="Times New Roman" w:cs="Times New Roman"/>
        </w:rPr>
        <w:t>just to be nice</w:t>
      </w:r>
      <w:r w:rsidRPr="001D5265">
        <w:rPr>
          <w:rFonts w:ascii="Times New Roman" w:hAnsi="Times New Roman" w:cs="Times New Roman"/>
        </w:rPr>
        <w:t xml:space="preserve">, and it makes me hope. People tried, its, I </w:t>
      </w:r>
      <w:r w:rsidR="00000000" w:rsidRPr="001D5265">
        <w:rPr>
          <w:rFonts w:ascii="Times New Roman" w:hAnsi="Times New Roman" w:cs="Times New Roman"/>
        </w:rPr>
        <w:t xml:space="preserve">think </w:t>
      </w:r>
      <w:r w:rsidRPr="001D5265">
        <w:rPr>
          <w:rFonts w:ascii="Times New Roman" w:hAnsi="Times New Roman" w:cs="Times New Roman"/>
        </w:rPr>
        <w:t xml:space="preserve">it will be a better road if you make it. </w:t>
      </w:r>
    </w:p>
    <w:p w14:paraId="3B0B9074" w14:textId="77777777" w:rsidR="00A61FC3" w:rsidRPr="001D5265" w:rsidRDefault="00A61FC3">
      <w:pPr>
        <w:spacing w:after="0"/>
        <w:rPr>
          <w:rFonts w:ascii="Times New Roman" w:hAnsi="Times New Roman" w:cs="Times New Roman"/>
        </w:rPr>
      </w:pPr>
    </w:p>
    <w:p w14:paraId="469BB853"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46:10</w:t>
      </w:r>
      <w:proofErr w:type="gramEnd"/>
    </w:p>
    <w:p w14:paraId="5EFB2F41" w14:textId="683AD52E" w:rsidR="00703845" w:rsidRPr="001D5265" w:rsidRDefault="00A61FC3">
      <w:pPr>
        <w:spacing w:after="0"/>
        <w:rPr>
          <w:rFonts w:ascii="Times New Roman" w:hAnsi="Times New Roman" w:cs="Times New Roman"/>
        </w:rPr>
      </w:pPr>
      <w:r w:rsidRPr="001D5265">
        <w:rPr>
          <w:rFonts w:ascii="Times New Roman" w:hAnsi="Times New Roman" w:cs="Times New Roman"/>
        </w:rPr>
        <w:lastRenderedPageBreak/>
        <w:t>O</w:t>
      </w:r>
      <w:r w:rsidR="00000000" w:rsidRPr="001D5265">
        <w:rPr>
          <w:rFonts w:ascii="Times New Roman" w:hAnsi="Times New Roman" w:cs="Times New Roman"/>
        </w:rPr>
        <w:t>ther than the pandemic what are some of the social and political issues that you've been thinking about over the last two years</w:t>
      </w:r>
      <w:r w:rsidRPr="001D5265">
        <w:rPr>
          <w:rFonts w:ascii="Times New Roman" w:hAnsi="Times New Roman" w:cs="Times New Roman"/>
        </w:rPr>
        <w:t>?</w:t>
      </w:r>
    </w:p>
    <w:p w14:paraId="6550A80D" w14:textId="77777777" w:rsidR="00703845" w:rsidRPr="001D5265" w:rsidRDefault="00703845">
      <w:pPr>
        <w:spacing w:after="0"/>
        <w:rPr>
          <w:rFonts w:ascii="Times New Roman" w:hAnsi="Times New Roman" w:cs="Times New Roman"/>
        </w:rPr>
      </w:pPr>
    </w:p>
    <w:p w14:paraId="624BF9F3"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46:25</w:t>
      </w:r>
      <w:proofErr w:type="gramEnd"/>
    </w:p>
    <w:p w14:paraId="5B36D487" w14:textId="53C95A44" w:rsidR="00A61FC3" w:rsidRPr="001D5265" w:rsidRDefault="00A61FC3">
      <w:pPr>
        <w:spacing w:after="0"/>
        <w:rPr>
          <w:rFonts w:ascii="Times New Roman" w:hAnsi="Times New Roman" w:cs="Times New Roman"/>
        </w:rPr>
      </w:pPr>
      <w:r w:rsidRPr="001D5265">
        <w:rPr>
          <w:rFonts w:ascii="Times New Roman" w:hAnsi="Times New Roman" w:cs="Times New Roman"/>
        </w:rPr>
        <w:t xml:space="preserve">I think like was that people that pushing that you don’t need the vaccine you don’t need the mask you don’t need it, instead of listening what’s going on and trying to protect other people. I think </w:t>
      </w:r>
      <w:r w:rsidR="00000000" w:rsidRPr="001D5265">
        <w:rPr>
          <w:rFonts w:ascii="Times New Roman" w:hAnsi="Times New Roman" w:cs="Times New Roman"/>
        </w:rPr>
        <w:t xml:space="preserve">the mask is not such a big deal to if you can help the mankind </w:t>
      </w:r>
      <w:r w:rsidRPr="001D5265">
        <w:rPr>
          <w:rFonts w:ascii="Times New Roman" w:hAnsi="Times New Roman" w:cs="Times New Roman"/>
        </w:rPr>
        <w:t xml:space="preserve">to </w:t>
      </w:r>
      <w:r w:rsidR="00000000" w:rsidRPr="001D5265">
        <w:rPr>
          <w:rFonts w:ascii="Times New Roman" w:hAnsi="Times New Roman" w:cs="Times New Roman"/>
        </w:rPr>
        <w:t>stop</w:t>
      </w:r>
      <w:r w:rsidRPr="001D5265">
        <w:rPr>
          <w:rFonts w:ascii="Times New Roman" w:hAnsi="Times New Roman" w:cs="Times New Roman"/>
        </w:rPr>
        <w:t xml:space="preserve"> it. Not to spread it more, so </w:t>
      </w:r>
      <w:proofErr w:type="spellStart"/>
      <w:proofErr w:type="gramStart"/>
      <w:r w:rsidRPr="001D5265">
        <w:rPr>
          <w:rFonts w:ascii="Times New Roman" w:hAnsi="Times New Roman" w:cs="Times New Roman"/>
        </w:rPr>
        <w:t>lets</w:t>
      </w:r>
      <w:proofErr w:type="spellEnd"/>
      <w:proofErr w:type="gramEnd"/>
      <w:r w:rsidRPr="001D5265">
        <w:rPr>
          <w:rFonts w:ascii="Times New Roman" w:hAnsi="Times New Roman" w:cs="Times New Roman"/>
        </w:rPr>
        <w:t xml:space="preserve"> listen to people. Who know more about it. I didn’t like them fact that people try to just be negative and not to care, care about other people. </w:t>
      </w:r>
    </w:p>
    <w:p w14:paraId="36DDE8A2" w14:textId="77777777" w:rsidR="00703845" w:rsidRPr="001D5265" w:rsidRDefault="00703845">
      <w:pPr>
        <w:spacing w:after="0"/>
        <w:rPr>
          <w:rFonts w:ascii="Times New Roman" w:hAnsi="Times New Roman" w:cs="Times New Roman"/>
        </w:rPr>
      </w:pPr>
    </w:p>
    <w:p w14:paraId="7A325761"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47:54</w:t>
      </w:r>
      <w:proofErr w:type="gramEnd"/>
    </w:p>
    <w:p w14:paraId="784F1DD8" w14:textId="0C3B6276" w:rsidR="00703845" w:rsidRPr="001D5265" w:rsidRDefault="00A61FC3">
      <w:pPr>
        <w:spacing w:after="0"/>
        <w:rPr>
          <w:rFonts w:ascii="Times New Roman" w:hAnsi="Times New Roman" w:cs="Times New Roman"/>
        </w:rPr>
      </w:pPr>
      <w:r w:rsidRPr="001D5265">
        <w:rPr>
          <w:rFonts w:ascii="Times New Roman" w:hAnsi="Times New Roman" w:cs="Times New Roman"/>
        </w:rPr>
        <w:t>D</w:t>
      </w:r>
      <w:r w:rsidR="00000000" w:rsidRPr="001D5265">
        <w:rPr>
          <w:rFonts w:ascii="Times New Roman" w:hAnsi="Times New Roman" w:cs="Times New Roman"/>
        </w:rPr>
        <w:t>id you feel like they didn't care about you</w:t>
      </w:r>
      <w:r w:rsidRPr="001D5265">
        <w:rPr>
          <w:rFonts w:ascii="Times New Roman" w:hAnsi="Times New Roman" w:cs="Times New Roman"/>
        </w:rPr>
        <w:t>?</w:t>
      </w:r>
    </w:p>
    <w:p w14:paraId="0E38E02E" w14:textId="77777777" w:rsidR="00703845" w:rsidRPr="001D5265" w:rsidRDefault="00703845">
      <w:pPr>
        <w:spacing w:after="0"/>
        <w:rPr>
          <w:rFonts w:ascii="Times New Roman" w:hAnsi="Times New Roman" w:cs="Times New Roman"/>
        </w:rPr>
      </w:pPr>
    </w:p>
    <w:p w14:paraId="36FD102A"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48:07</w:t>
      </w:r>
      <w:proofErr w:type="gramEnd"/>
    </w:p>
    <w:p w14:paraId="2561F1BA" w14:textId="22638A17" w:rsidR="00703845" w:rsidRPr="001D5265" w:rsidRDefault="00A61FC3">
      <w:pPr>
        <w:spacing w:after="0"/>
        <w:rPr>
          <w:rFonts w:ascii="Times New Roman" w:hAnsi="Times New Roman" w:cs="Times New Roman"/>
        </w:rPr>
      </w:pPr>
      <w:r w:rsidRPr="001D5265">
        <w:rPr>
          <w:rFonts w:ascii="Times New Roman" w:hAnsi="Times New Roman" w:cs="Times New Roman"/>
        </w:rPr>
        <w:t>T</w:t>
      </w:r>
      <w:r w:rsidR="00000000" w:rsidRPr="001D5265">
        <w:rPr>
          <w:rFonts w:ascii="Times New Roman" w:hAnsi="Times New Roman" w:cs="Times New Roman"/>
        </w:rPr>
        <w:t>hey don't care about me it</w:t>
      </w:r>
      <w:r w:rsidR="008B55D8" w:rsidRPr="001D5265">
        <w:rPr>
          <w:rFonts w:ascii="Times New Roman" w:hAnsi="Times New Roman" w:cs="Times New Roman"/>
        </w:rPr>
        <w:t xml:space="preserve"> was</w:t>
      </w:r>
      <w:r w:rsidR="00000000" w:rsidRPr="001D5265">
        <w:rPr>
          <w:rFonts w:ascii="Times New Roman" w:hAnsi="Times New Roman" w:cs="Times New Roman"/>
        </w:rPr>
        <w:t xml:space="preserve"> more general</w:t>
      </w:r>
      <w:r w:rsidRPr="001D5265">
        <w:rPr>
          <w:rFonts w:ascii="Times New Roman" w:hAnsi="Times New Roman" w:cs="Times New Roman"/>
        </w:rPr>
        <w:t>.</w:t>
      </w:r>
    </w:p>
    <w:p w14:paraId="39833793" w14:textId="77777777" w:rsidR="00703845" w:rsidRPr="001D5265" w:rsidRDefault="00703845">
      <w:pPr>
        <w:spacing w:after="0"/>
        <w:rPr>
          <w:rFonts w:ascii="Times New Roman" w:hAnsi="Times New Roman" w:cs="Times New Roman"/>
        </w:rPr>
      </w:pPr>
    </w:p>
    <w:p w14:paraId="79F7D56B"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48:21</w:t>
      </w:r>
      <w:proofErr w:type="gramEnd"/>
    </w:p>
    <w:p w14:paraId="33C373F7" w14:textId="4C380C62" w:rsidR="00703845" w:rsidRPr="001D5265" w:rsidRDefault="00A61FC3">
      <w:pPr>
        <w:spacing w:after="0"/>
        <w:rPr>
          <w:rFonts w:ascii="Times New Roman" w:hAnsi="Times New Roman" w:cs="Times New Roman"/>
        </w:rPr>
      </w:pPr>
      <w:r w:rsidRPr="001D5265">
        <w:rPr>
          <w:rFonts w:ascii="Times New Roman" w:hAnsi="Times New Roman" w:cs="Times New Roman"/>
        </w:rPr>
        <w:t>W</w:t>
      </w:r>
      <w:r w:rsidR="00000000" w:rsidRPr="001D5265">
        <w:rPr>
          <w:rFonts w:ascii="Times New Roman" w:hAnsi="Times New Roman" w:cs="Times New Roman"/>
        </w:rPr>
        <w:t>hen you decided to get vaccinated</w:t>
      </w:r>
      <w:r w:rsidR="008B55D8" w:rsidRPr="001D5265">
        <w:rPr>
          <w:rFonts w:ascii="Times New Roman" w:hAnsi="Times New Roman" w:cs="Times New Roman"/>
        </w:rPr>
        <w:t>,</w:t>
      </w:r>
      <w:r w:rsidR="00000000" w:rsidRPr="001D5265">
        <w:rPr>
          <w:rFonts w:ascii="Times New Roman" w:hAnsi="Times New Roman" w:cs="Times New Roman"/>
        </w:rPr>
        <w:t xml:space="preserve"> </w:t>
      </w:r>
      <w:r w:rsidR="008B55D8" w:rsidRPr="001D5265">
        <w:rPr>
          <w:rFonts w:ascii="Times New Roman" w:hAnsi="Times New Roman" w:cs="Times New Roman"/>
        </w:rPr>
        <w:t>h</w:t>
      </w:r>
      <w:r w:rsidR="00000000" w:rsidRPr="001D5265">
        <w:rPr>
          <w:rFonts w:ascii="Times New Roman" w:hAnsi="Times New Roman" w:cs="Times New Roman"/>
        </w:rPr>
        <w:t>ow easy was it for you to get an appointment and get the vaccine</w:t>
      </w:r>
      <w:r w:rsidR="008B55D8" w:rsidRPr="001D5265">
        <w:rPr>
          <w:rFonts w:ascii="Times New Roman" w:hAnsi="Times New Roman" w:cs="Times New Roman"/>
        </w:rPr>
        <w:t>?</w:t>
      </w:r>
    </w:p>
    <w:p w14:paraId="6C449B93" w14:textId="77777777" w:rsidR="00703845" w:rsidRPr="001D5265" w:rsidRDefault="00703845">
      <w:pPr>
        <w:spacing w:after="0"/>
        <w:rPr>
          <w:rFonts w:ascii="Times New Roman" w:hAnsi="Times New Roman" w:cs="Times New Roman"/>
        </w:rPr>
      </w:pPr>
    </w:p>
    <w:p w14:paraId="1F11563B"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48:31</w:t>
      </w:r>
      <w:proofErr w:type="gramEnd"/>
    </w:p>
    <w:p w14:paraId="7725EAC6" w14:textId="036F7D1B" w:rsidR="00703845" w:rsidRPr="001D5265" w:rsidRDefault="008B55D8">
      <w:pPr>
        <w:spacing w:after="0"/>
        <w:rPr>
          <w:rFonts w:ascii="Times New Roman" w:hAnsi="Times New Roman" w:cs="Times New Roman"/>
        </w:rPr>
      </w:pPr>
      <w:r w:rsidRPr="001D5265">
        <w:rPr>
          <w:rFonts w:ascii="Times New Roman" w:hAnsi="Times New Roman" w:cs="Times New Roman"/>
        </w:rPr>
        <w:t xml:space="preserve">It wasn’t </w:t>
      </w:r>
      <w:proofErr w:type="gramStart"/>
      <w:r w:rsidRPr="001D5265">
        <w:rPr>
          <w:rFonts w:ascii="Times New Roman" w:hAnsi="Times New Roman" w:cs="Times New Roman"/>
        </w:rPr>
        <w:t xml:space="preserve">easy actually, </w:t>
      </w:r>
      <w:proofErr w:type="spellStart"/>
      <w:r w:rsidRPr="001D5265">
        <w:rPr>
          <w:rFonts w:ascii="Times New Roman" w:hAnsi="Times New Roman" w:cs="Times New Roman"/>
        </w:rPr>
        <w:t>inspite</w:t>
      </w:r>
      <w:proofErr w:type="spellEnd"/>
      <w:proofErr w:type="gramEnd"/>
      <w:r w:rsidRPr="001D5265">
        <w:rPr>
          <w:rFonts w:ascii="Times New Roman" w:hAnsi="Times New Roman" w:cs="Times New Roman"/>
        </w:rPr>
        <w:t xml:space="preserve"> my old age. I tried, I tried, I couldn’t the first one I had a hard time. I finally went quite </w:t>
      </w:r>
      <w:proofErr w:type="gramStart"/>
      <w:r w:rsidRPr="001D5265">
        <w:rPr>
          <w:rFonts w:ascii="Times New Roman" w:hAnsi="Times New Roman" w:cs="Times New Roman"/>
        </w:rPr>
        <w:t>far,</w:t>
      </w:r>
      <w:proofErr w:type="gramEnd"/>
      <w:r w:rsidRPr="001D5265">
        <w:rPr>
          <w:rFonts w:ascii="Times New Roman" w:hAnsi="Times New Roman" w:cs="Times New Roman"/>
        </w:rPr>
        <w:t xml:space="preserve"> I drove a good half an hour standing there in line until I got my first vaccine. And then the other one, for some reason this place where I was supposed to get the other one also, they closed and I just didn’t have time to find another place </w:t>
      </w:r>
      <w:r w:rsidR="00000000" w:rsidRPr="001D5265">
        <w:rPr>
          <w:rFonts w:ascii="Times New Roman" w:hAnsi="Times New Roman" w:cs="Times New Roman"/>
        </w:rPr>
        <w:t>this was beginning</w:t>
      </w:r>
      <w:r w:rsidRPr="001D5265">
        <w:rPr>
          <w:rFonts w:ascii="Times New Roman" w:hAnsi="Times New Roman" w:cs="Times New Roman"/>
        </w:rPr>
        <w:t xml:space="preserve">, you know? But I got it, and I got boost. That was already easy, </w:t>
      </w:r>
      <w:proofErr w:type="gramStart"/>
      <w:r w:rsidRPr="001D5265">
        <w:rPr>
          <w:rFonts w:ascii="Times New Roman" w:hAnsi="Times New Roman" w:cs="Times New Roman"/>
        </w:rPr>
        <w:t>actually my</w:t>
      </w:r>
      <w:proofErr w:type="gramEnd"/>
      <w:r w:rsidRPr="001D5265">
        <w:rPr>
          <w:rFonts w:ascii="Times New Roman" w:hAnsi="Times New Roman" w:cs="Times New Roman"/>
        </w:rPr>
        <w:t xml:space="preserve"> pharmacy the boosters, that was easy. </w:t>
      </w:r>
    </w:p>
    <w:p w14:paraId="04ACA9DD" w14:textId="77777777" w:rsidR="00703845" w:rsidRPr="001D5265" w:rsidRDefault="00703845">
      <w:pPr>
        <w:spacing w:after="0"/>
        <w:rPr>
          <w:rFonts w:ascii="Times New Roman" w:hAnsi="Times New Roman" w:cs="Times New Roman"/>
        </w:rPr>
      </w:pPr>
    </w:p>
    <w:p w14:paraId="6EFD478B"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49:34</w:t>
      </w:r>
      <w:proofErr w:type="gramEnd"/>
    </w:p>
    <w:p w14:paraId="05AE8B8C" w14:textId="4A775232" w:rsidR="00703845" w:rsidRPr="001D5265" w:rsidRDefault="008B55D8">
      <w:pPr>
        <w:spacing w:after="0"/>
        <w:rPr>
          <w:rFonts w:ascii="Times New Roman" w:hAnsi="Times New Roman" w:cs="Times New Roman"/>
        </w:rPr>
      </w:pPr>
      <w:r w:rsidRPr="001D5265">
        <w:rPr>
          <w:rFonts w:ascii="Times New Roman" w:hAnsi="Times New Roman" w:cs="Times New Roman"/>
        </w:rPr>
        <w:t>D</w:t>
      </w:r>
      <w:r w:rsidR="00000000" w:rsidRPr="001D5265">
        <w:rPr>
          <w:rFonts w:ascii="Times New Roman" w:hAnsi="Times New Roman" w:cs="Times New Roman"/>
        </w:rPr>
        <w:t>id you have any reaction to the vaccine?</w:t>
      </w:r>
    </w:p>
    <w:p w14:paraId="142C2AA4" w14:textId="77777777" w:rsidR="00703845" w:rsidRPr="001D5265" w:rsidRDefault="00703845">
      <w:pPr>
        <w:spacing w:after="0"/>
        <w:rPr>
          <w:rFonts w:ascii="Times New Roman" w:hAnsi="Times New Roman" w:cs="Times New Roman"/>
        </w:rPr>
      </w:pPr>
    </w:p>
    <w:p w14:paraId="7D6C9291"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49:38</w:t>
      </w:r>
      <w:proofErr w:type="gramEnd"/>
    </w:p>
    <w:p w14:paraId="493FBF55" w14:textId="6869AFC8" w:rsidR="00703845" w:rsidRPr="001D5265" w:rsidRDefault="00000000">
      <w:pPr>
        <w:spacing w:after="0"/>
        <w:rPr>
          <w:rFonts w:ascii="Times New Roman" w:hAnsi="Times New Roman" w:cs="Times New Roman"/>
        </w:rPr>
      </w:pPr>
      <w:r w:rsidRPr="001D5265">
        <w:rPr>
          <w:rFonts w:ascii="Times New Roman" w:hAnsi="Times New Roman" w:cs="Times New Roman"/>
        </w:rPr>
        <w:t xml:space="preserve">Yes. </w:t>
      </w:r>
      <w:r w:rsidR="008B55D8" w:rsidRPr="001D5265">
        <w:rPr>
          <w:rFonts w:ascii="Times New Roman" w:hAnsi="Times New Roman" w:cs="Times New Roman"/>
        </w:rPr>
        <w:t>Not</w:t>
      </w:r>
      <w:r w:rsidRPr="001D5265">
        <w:rPr>
          <w:rFonts w:ascii="Times New Roman" w:hAnsi="Times New Roman" w:cs="Times New Roman"/>
        </w:rPr>
        <w:t xml:space="preserve"> the first one. The second one was sick</w:t>
      </w:r>
      <w:r w:rsidR="008B55D8" w:rsidRPr="001D5265">
        <w:rPr>
          <w:rFonts w:ascii="Times New Roman" w:hAnsi="Times New Roman" w:cs="Times New Roman"/>
        </w:rPr>
        <w:t xml:space="preserve"> like f</w:t>
      </w:r>
      <w:r w:rsidRPr="001D5265">
        <w:rPr>
          <w:rFonts w:ascii="Times New Roman" w:hAnsi="Times New Roman" w:cs="Times New Roman"/>
        </w:rPr>
        <w:t>ive days</w:t>
      </w:r>
      <w:r w:rsidR="008B55D8" w:rsidRPr="001D5265">
        <w:rPr>
          <w:rFonts w:ascii="Times New Roman" w:hAnsi="Times New Roman" w:cs="Times New Roman"/>
        </w:rPr>
        <w:t>, not very sick but sick. T</w:t>
      </w:r>
      <w:r w:rsidRPr="001D5265">
        <w:rPr>
          <w:rFonts w:ascii="Times New Roman" w:hAnsi="Times New Roman" w:cs="Times New Roman"/>
        </w:rPr>
        <w:t xml:space="preserve">emperature and </w:t>
      </w:r>
      <w:r w:rsidR="008B55D8" w:rsidRPr="001D5265">
        <w:rPr>
          <w:rFonts w:ascii="Times New Roman" w:hAnsi="Times New Roman" w:cs="Times New Roman"/>
        </w:rPr>
        <w:t xml:space="preserve">[inaudible] </w:t>
      </w:r>
      <w:r w:rsidRPr="001D5265">
        <w:rPr>
          <w:rFonts w:ascii="Times New Roman" w:hAnsi="Times New Roman" w:cs="Times New Roman"/>
        </w:rPr>
        <w:t>also the second boost</w:t>
      </w:r>
      <w:r w:rsidR="008B55D8" w:rsidRPr="001D5265">
        <w:rPr>
          <w:rFonts w:ascii="Times New Roman" w:hAnsi="Times New Roman" w:cs="Times New Roman"/>
        </w:rPr>
        <w:t>er, the first booster nothing the second one</w:t>
      </w:r>
      <w:r w:rsidRPr="001D5265">
        <w:rPr>
          <w:rFonts w:ascii="Times New Roman" w:hAnsi="Times New Roman" w:cs="Times New Roman"/>
        </w:rPr>
        <w:t xml:space="preserve"> </w:t>
      </w:r>
      <w:r w:rsidR="008B55D8" w:rsidRPr="001D5265">
        <w:rPr>
          <w:rFonts w:ascii="Times New Roman" w:hAnsi="Times New Roman" w:cs="Times New Roman"/>
        </w:rPr>
        <w:t xml:space="preserve">just one day </w:t>
      </w:r>
      <w:proofErr w:type="gramStart"/>
      <w:r w:rsidR="008B55D8" w:rsidRPr="001D5265">
        <w:rPr>
          <w:rFonts w:ascii="Times New Roman" w:hAnsi="Times New Roman" w:cs="Times New Roman"/>
        </w:rPr>
        <w:t>twenty four</w:t>
      </w:r>
      <w:proofErr w:type="gramEnd"/>
      <w:r w:rsidR="008B55D8" w:rsidRPr="001D5265">
        <w:rPr>
          <w:rFonts w:ascii="Times New Roman" w:hAnsi="Times New Roman" w:cs="Times New Roman"/>
        </w:rPr>
        <w:t xml:space="preserve"> hours. So, it was alright. </w:t>
      </w:r>
    </w:p>
    <w:p w14:paraId="5308A049" w14:textId="77777777" w:rsidR="00703845" w:rsidRPr="001D5265" w:rsidRDefault="00703845">
      <w:pPr>
        <w:spacing w:after="0"/>
        <w:rPr>
          <w:rFonts w:ascii="Times New Roman" w:hAnsi="Times New Roman" w:cs="Times New Roman"/>
        </w:rPr>
      </w:pPr>
    </w:p>
    <w:p w14:paraId="0CF9F59A"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50:20</w:t>
      </w:r>
      <w:proofErr w:type="gramEnd"/>
    </w:p>
    <w:p w14:paraId="6C4FC9B1" w14:textId="17733170" w:rsidR="00703845" w:rsidRPr="001D5265" w:rsidRDefault="008B55D8">
      <w:pPr>
        <w:spacing w:after="0"/>
        <w:rPr>
          <w:rFonts w:ascii="Times New Roman" w:hAnsi="Times New Roman" w:cs="Times New Roman"/>
        </w:rPr>
      </w:pPr>
      <w:r w:rsidRPr="001D5265">
        <w:rPr>
          <w:rFonts w:ascii="Times New Roman" w:hAnsi="Times New Roman" w:cs="Times New Roman"/>
        </w:rPr>
        <w:t>W</w:t>
      </w:r>
      <w:r w:rsidR="00000000" w:rsidRPr="001D5265">
        <w:rPr>
          <w:rFonts w:ascii="Times New Roman" w:hAnsi="Times New Roman" w:cs="Times New Roman"/>
        </w:rPr>
        <w:t>as it scary</w:t>
      </w:r>
      <w:r w:rsidRPr="001D5265">
        <w:rPr>
          <w:rFonts w:ascii="Times New Roman" w:hAnsi="Times New Roman" w:cs="Times New Roman"/>
        </w:rPr>
        <w:t>?</w:t>
      </w:r>
    </w:p>
    <w:p w14:paraId="5CCC1404" w14:textId="77777777" w:rsidR="008B55D8" w:rsidRPr="001D5265" w:rsidRDefault="008B55D8">
      <w:pPr>
        <w:spacing w:after="0"/>
        <w:rPr>
          <w:rFonts w:ascii="Times New Roman" w:hAnsi="Times New Roman" w:cs="Times New Roman"/>
        </w:rPr>
      </w:pPr>
    </w:p>
    <w:p w14:paraId="3BCD5C5C" w14:textId="75BC3CC2" w:rsidR="008B55D8" w:rsidRPr="001D5265" w:rsidRDefault="008B55D8" w:rsidP="008B55D8">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50</w:t>
      </w:r>
      <w:r w:rsidRPr="001D5265">
        <w:rPr>
          <w:rFonts w:ascii="Times New Roman" w:hAnsi="Times New Roman" w:cs="Times New Roman"/>
        </w:rPr>
        <w:t>:</w:t>
      </w:r>
      <w:r w:rsidRPr="001D5265">
        <w:rPr>
          <w:rFonts w:ascii="Times New Roman" w:hAnsi="Times New Roman" w:cs="Times New Roman"/>
        </w:rPr>
        <w:t>19</w:t>
      </w:r>
      <w:proofErr w:type="gramEnd"/>
    </w:p>
    <w:p w14:paraId="65F4B167" w14:textId="32D7C5D8" w:rsidR="008B55D8" w:rsidRPr="001D5265" w:rsidRDefault="008B55D8">
      <w:pPr>
        <w:spacing w:after="0"/>
        <w:rPr>
          <w:rFonts w:ascii="Times New Roman" w:hAnsi="Times New Roman" w:cs="Times New Roman"/>
        </w:rPr>
      </w:pPr>
      <w:r w:rsidRPr="001D5265">
        <w:rPr>
          <w:rFonts w:ascii="Times New Roman" w:hAnsi="Times New Roman" w:cs="Times New Roman"/>
        </w:rPr>
        <w:t>Pardon?</w:t>
      </w:r>
    </w:p>
    <w:p w14:paraId="480DC920" w14:textId="11BACF3A" w:rsidR="008B55D8" w:rsidRPr="001D5265" w:rsidRDefault="008B55D8" w:rsidP="008B55D8">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50:2</w:t>
      </w:r>
      <w:r w:rsidRPr="001D5265">
        <w:rPr>
          <w:rFonts w:ascii="Times New Roman" w:hAnsi="Times New Roman" w:cs="Times New Roman"/>
        </w:rPr>
        <w:t>1</w:t>
      </w:r>
      <w:proofErr w:type="gramEnd"/>
    </w:p>
    <w:p w14:paraId="45617D39" w14:textId="46A4E43F" w:rsidR="008B55D8" w:rsidRPr="001D5265" w:rsidRDefault="008B55D8">
      <w:pPr>
        <w:spacing w:after="0"/>
        <w:rPr>
          <w:rFonts w:ascii="Times New Roman" w:hAnsi="Times New Roman" w:cs="Times New Roman"/>
        </w:rPr>
      </w:pPr>
      <w:r w:rsidRPr="001D5265">
        <w:rPr>
          <w:rFonts w:ascii="Times New Roman" w:hAnsi="Times New Roman" w:cs="Times New Roman"/>
        </w:rPr>
        <w:t>Was it scary?</w:t>
      </w:r>
    </w:p>
    <w:p w14:paraId="4BF986B5" w14:textId="77777777" w:rsidR="00703845" w:rsidRPr="001D5265" w:rsidRDefault="00703845">
      <w:pPr>
        <w:spacing w:after="0"/>
        <w:rPr>
          <w:rFonts w:ascii="Times New Roman" w:hAnsi="Times New Roman" w:cs="Times New Roman"/>
        </w:rPr>
      </w:pPr>
    </w:p>
    <w:p w14:paraId="3EB1ADE3"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50:23</w:t>
      </w:r>
      <w:proofErr w:type="gramEnd"/>
    </w:p>
    <w:p w14:paraId="4168B907" w14:textId="15701856" w:rsidR="00703845" w:rsidRPr="001D5265" w:rsidRDefault="008B55D8">
      <w:pPr>
        <w:spacing w:after="0"/>
        <w:rPr>
          <w:rFonts w:ascii="Times New Roman" w:hAnsi="Times New Roman" w:cs="Times New Roman"/>
        </w:rPr>
      </w:pPr>
      <w:r w:rsidRPr="001D5265">
        <w:rPr>
          <w:rFonts w:ascii="Times New Roman" w:hAnsi="Times New Roman" w:cs="Times New Roman"/>
        </w:rPr>
        <w:t>T</w:t>
      </w:r>
      <w:r w:rsidR="00000000" w:rsidRPr="001D5265">
        <w:rPr>
          <w:rFonts w:ascii="Times New Roman" w:hAnsi="Times New Roman" w:cs="Times New Roman"/>
        </w:rPr>
        <w:t xml:space="preserve">he </w:t>
      </w:r>
      <w:r w:rsidRPr="001D5265">
        <w:rPr>
          <w:rFonts w:ascii="Times New Roman" w:hAnsi="Times New Roman" w:cs="Times New Roman"/>
        </w:rPr>
        <w:t>re</w:t>
      </w:r>
      <w:r w:rsidR="00000000" w:rsidRPr="001D5265">
        <w:rPr>
          <w:rFonts w:ascii="Times New Roman" w:hAnsi="Times New Roman" w:cs="Times New Roman"/>
        </w:rPr>
        <w:t>action</w:t>
      </w:r>
      <w:r w:rsidRPr="001D5265">
        <w:rPr>
          <w:rFonts w:ascii="Times New Roman" w:hAnsi="Times New Roman" w:cs="Times New Roman"/>
        </w:rPr>
        <w:t>?</w:t>
      </w:r>
      <w:r w:rsidR="00000000" w:rsidRPr="001D5265">
        <w:rPr>
          <w:rFonts w:ascii="Times New Roman" w:hAnsi="Times New Roman" w:cs="Times New Roman"/>
        </w:rPr>
        <w:t xml:space="preserve"> </w:t>
      </w:r>
      <w:r w:rsidRPr="001D5265">
        <w:rPr>
          <w:rFonts w:ascii="Times New Roman" w:hAnsi="Times New Roman" w:cs="Times New Roman"/>
        </w:rPr>
        <w:t>N</w:t>
      </w:r>
      <w:r w:rsidR="00000000" w:rsidRPr="001D5265">
        <w:rPr>
          <w:rFonts w:ascii="Times New Roman" w:hAnsi="Times New Roman" w:cs="Times New Roman"/>
        </w:rPr>
        <w:t xml:space="preserve">ot </w:t>
      </w:r>
      <w:r w:rsidRPr="001D5265">
        <w:rPr>
          <w:rFonts w:ascii="Times New Roman" w:hAnsi="Times New Roman" w:cs="Times New Roman"/>
        </w:rPr>
        <w:t>really, I knew i</w:t>
      </w:r>
      <w:r w:rsidR="00000000" w:rsidRPr="001D5265">
        <w:rPr>
          <w:rFonts w:ascii="Times New Roman" w:hAnsi="Times New Roman" w:cs="Times New Roman"/>
        </w:rPr>
        <w:t>t was film from the vaccine</w:t>
      </w:r>
      <w:r w:rsidRPr="001D5265">
        <w:rPr>
          <w:rFonts w:ascii="Times New Roman" w:hAnsi="Times New Roman" w:cs="Times New Roman"/>
        </w:rPr>
        <w:t>,</w:t>
      </w:r>
      <w:r w:rsidR="00000000" w:rsidRPr="001D5265">
        <w:rPr>
          <w:rFonts w:ascii="Times New Roman" w:hAnsi="Times New Roman" w:cs="Times New Roman"/>
        </w:rPr>
        <w:t xml:space="preserve"> it's not the </w:t>
      </w:r>
      <w:proofErr w:type="spellStart"/>
      <w:proofErr w:type="gramStart"/>
      <w:r w:rsidR="00000000" w:rsidRPr="001D5265">
        <w:rPr>
          <w:rFonts w:ascii="Times New Roman" w:hAnsi="Times New Roman" w:cs="Times New Roman"/>
        </w:rPr>
        <w:t>sickness</w:t>
      </w:r>
      <w:r w:rsidRPr="001D5265">
        <w:rPr>
          <w:rFonts w:ascii="Times New Roman" w:hAnsi="Times New Roman" w:cs="Times New Roman"/>
        </w:rPr>
        <w:t>.I</w:t>
      </w:r>
      <w:proofErr w:type="spellEnd"/>
      <w:proofErr w:type="gramEnd"/>
      <w:r w:rsidRPr="001D5265">
        <w:rPr>
          <w:rFonts w:ascii="Times New Roman" w:hAnsi="Times New Roman" w:cs="Times New Roman"/>
        </w:rPr>
        <w:t xml:space="preserve"> wasn’t scared, I don’t scare easy. </w:t>
      </w:r>
    </w:p>
    <w:p w14:paraId="21C5B0DE" w14:textId="77777777" w:rsidR="00703845" w:rsidRPr="001D5265" w:rsidRDefault="00703845">
      <w:pPr>
        <w:spacing w:after="0"/>
        <w:rPr>
          <w:rFonts w:ascii="Times New Roman" w:hAnsi="Times New Roman" w:cs="Times New Roman"/>
        </w:rPr>
      </w:pPr>
    </w:p>
    <w:p w14:paraId="381EF337"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lastRenderedPageBreak/>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50:51</w:t>
      </w:r>
      <w:proofErr w:type="gramEnd"/>
    </w:p>
    <w:p w14:paraId="658B460A" w14:textId="77777777" w:rsidR="008B55D8" w:rsidRPr="001D5265" w:rsidRDefault="008B55D8">
      <w:pPr>
        <w:spacing w:after="0"/>
        <w:rPr>
          <w:rFonts w:ascii="Times New Roman" w:hAnsi="Times New Roman" w:cs="Times New Roman"/>
        </w:rPr>
      </w:pPr>
      <w:r w:rsidRPr="001D5265">
        <w:rPr>
          <w:rFonts w:ascii="Times New Roman" w:hAnsi="Times New Roman" w:cs="Times New Roman"/>
        </w:rPr>
        <w:t>W</w:t>
      </w:r>
      <w:r w:rsidR="00000000" w:rsidRPr="001D5265">
        <w:rPr>
          <w:rFonts w:ascii="Times New Roman" w:hAnsi="Times New Roman" w:cs="Times New Roman"/>
        </w:rPr>
        <w:t xml:space="preserve">hat does the word mean to you? </w:t>
      </w:r>
    </w:p>
    <w:p w14:paraId="5BF44C31" w14:textId="77777777" w:rsidR="008B55D8" w:rsidRPr="001D5265" w:rsidRDefault="008B55D8">
      <w:pPr>
        <w:spacing w:after="0"/>
        <w:rPr>
          <w:rFonts w:ascii="Times New Roman" w:hAnsi="Times New Roman" w:cs="Times New Roman"/>
        </w:rPr>
      </w:pPr>
    </w:p>
    <w:p w14:paraId="2CC25158" w14:textId="2604AC64" w:rsidR="008B55D8" w:rsidRPr="001D5265" w:rsidRDefault="008B55D8" w:rsidP="008B55D8">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5</w:t>
      </w:r>
      <w:r w:rsidRPr="001D5265">
        <w:rPr>
          <w:rFonts w:ascii="Times New Roman" w:hAnsi="Times New Roman" w:cs="Times New Roman"/>
        </w:rPr>
        <w:t>0</w:t>
      </w:r>
      <w:r w:rsidRPr="001D5265">
        <w:rPr>
          <w:rFonts w:ascii="Times New Roman" w:hAnsi="Times New Roman" w:cs="Times New Roman"/>
        </w:rPr>
        <w:t>:</w:t>
      </w:r>
      <w:r w:rsidRPr="001D5265">
        <w:rPr>
          <w:rFonts w:ascii="Times New Roman" w:hAnsi="Times New Roman" w:cs="Times New Roman"/>
        </w:rPr>
        <w:t>55</w:t>
      </w:r>
      <w:proofErr w:type="gramEnd"/>
    </w:p>
    <w:p w14:paraId="316C8F4D" w14:textId="4F332D15" w:rsidR="008B55D8" w:rsidRPr="001D5265" w:rsidRDefault="008B55D8">
      <w:pPr>
        <w:spacing w:after="0"/>
        <w:rPr>
          <w:rFonts w:ascii="Times New Roman" w:hAnsi="Times New Roman" w:cs="Times New Roman"/>
        </w:rPr>
      </w:pPr>
      <w:r w:rsidRPr="001D5265">
        <w:rPr>
          <w:rFonts w:ascii="Times New Roman" w:hAnsi="Times New Roman" w:cs="Times New Roman"/>
        </w:rPr>
        <w:t>What?</w:t>
      </w:r>
    </w:p>
    <w:p w14:paraId="3436D80B" w14:textId="77777777" w:rsidR="008B55D8" w:rsidRPr="001D5265" w:rsidRDefault="008B55D8">
      <w:pPr>
        <w:spacing w:after="0"/>
        <w:rPr>
          <w:rFonts w:ascii="Times New Roman" w:hAnsi="Times New Roman" w:cs="Times New Roman"/>
        </w:rPr>
      </w:pPr>
    </w:p>
    <w:p w14:paraId="35A99828" w14:textId="7C751D67" w:rsidR="008B55D8" w:rsidRPr="001D5265" w:rsidRDefault="008B55D8" w:rsidP="008B55D8">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50:5</w:t>
      </w:r>
      <w:r w:rsidRPr="001D5265">
        <w:rPr>
          <w:rFonts w:ascii="Times New Roman" w:hAnsi="Times New Roman" w:cs="Times New Roman"/>
        </w:rPr>
        <w:t>6</w:t>
      </w:r>
      <w:proofErr w:type="gramEnd"/>
    </w:p>
    <w:p w14:paraId="0049A6C0" w14:textId="77777777" w:rsidR="008B55D8" w:rsidRPr="001D5265" w:rsidRDefault="00000000">
      <w:pPr>
        <w:spacing w:after="0"/>
        <w:rPr>
          <w:rFonts w:ascii="Times New Roman" w:hAnsi="Times New Roman" w:cs="Times New Roman"/>
        </w:rPr>
      </w:pPr>
      <w:r w:rsidRPr="001D5265">
        <w:rPr>
          <w:rFonts w:ascii="Times New Roman" w:hAnsi="Times New Roman" w:cs="Times New Roman"/>
        </w:rPr>
        <w:t xml:space="preserve">What does the word health mean to you? </w:t>
      </w:r>
    </w:p>
    <w:p w14:paraId="1601DC4A" w14:textId="77777777" w:rsidR="008B55D8" w:rsidRPr="001D5265" w:rsidRDefault="008B55D8">
      <w:pPr>
        <w:spacing w:after="0"/>
        <w:rPr>
          <w:rFonts w:ascii="Times New Roman" w:hAnsi="Times New Roman" w:cs="Times New Roman"/>
        </w:rPr>
      </w:pPr>
    </w:p>
    <w:p w14:paraId="12EE48E0" w14:textId="67D8F545" w:rsidR="008B55D8" w:rsidRPr="001D5265" w:rsidRDefault="008B55D8" w:rsidP="008B55D8">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5</w:t>
      </w:r>
      <w:r w:rsidRPr="001D5265">
        <w:rPr>
          <w:rFonts w:ascii="Times New Roman" w:hAnsi="Times New Roman" w:cs="Times New Roman"/>
        </w:rPr>
        <w:t>1</w:t>
      </w:r>
      <w:r w:rsidRPr="001D5265">
        <w:rPr>
          <w:rFonts w:ascii="Times New Roman" w:hAnsi="Times New Roman" w:cs="Times New Roman"/>
        </w:rPr>
        <w:t>:</w:t>
      </w:r>
      <w:r w:rsidRPr="001D5265">
        <w:rPr>
          <w:rFonts w:ascii="Times New Roman" w:hAnsi="Times New Roman" w:cs="Times New Roman"/>
        </w:rPr>
        <w:t>01</w:t>
      </w:r>
      <w:proofErr w:type="gramEnd"/>
    </w:p>
    <w:p w14:paraId="67A4640B" w14:textId="5A33B55D" w:rsidR="008B55D8" w:rsidRPr="001D5265" w:rsidRDefault="008B55D8" w:rsidP="008B55D8">
      <w:pPr>
        <w:spacing w:after="0"/>
        <w:rPr>
          <w:rFonts w:ascii="Times New Roman" w:hAnsi="Times New Roman" w:cs="Times New Roman"/>
        </w:rPr>
      </w:pPr>
      <w:r w:rsidRPr="001D5265">
        <w:rPr>
          <w:rFonts w:ascii="Times New Roman" w:hAnsi="Times New Roman" w:cs="Times New Roman"/>
        </w:rPr>
        <w:t>[inaudible, she’s unsure of the question]</w:t>
      </w:r>
    </w:p>
    <w:p w14:paraId="72005597" w14:textId="77777777" w:rsidR="008B55D8" w:rsidRPr="001D5265" w:rsidRDefault="008B55D8" w:rsidP="008B55D8">
      <w:pPr>
        <w:spacing w:after="0"/>
        <w:rPr>
          <w:rFonts w:ascii="Times New Roman" w:hAnsi="Times New Roman" w:cs="Times New Roman"/>
        </w:rPr>
      </w:pPr>
    </w:p>
    <w:p w14:paraId="3217C9D2" w14:textId="5042B154" w:rsidR="008B55D8" w:rsidRPr="001D5265" w:rsidRDefault="008B55D8">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5</w:t>
      </w:r>
      <w:r w:rsidR="001813F8" w:rsidRPr="001D5265">
        <w:rPr>
          <w:rFonts w:ascii="Times New Roman" w:hAnsi="Times New Roman" w:cs="Times New Roman"/>
        </w:rPr>
        <w:t>1</w:t>
      </w:r>
      <w:r w:rsidRPr="001D5265">
        <w:rPr>
          <w:rFonts w:ascii="Times New Roman" w:hAnsi="Times New Roman" w:cs="Times New Roman"/>
        </w:rPr>
        <w:t>:</w:t>
      </w:r>
      <w:r w:rsidR="001813F8" w:rsidRPr="001D5265">
        <w:rPr>
          <w:rFonts w:ascii="Times New Roman" w:hAnsi="Times New Roman" w:cs="Times New Roman"/>
        </w:rPr>
        <w:t>02</w:t>
      </w:r>
      <w:proofErr w:type="gramEnd"/>
    </w:p>
    <w:p w14:paraId="16655229" w14:textId="5958789B" w:rsidR="00703845" w:rsidRPr="001D5265" w:rsidRDefault="00000000">
      <w:pPr>
        <w:spacing w:after="0"/>
        <w:rPr>
          <w:rFonts w:ascii="Times New Roman" w:hAnsi="Times New Roman" w:cs="Times New Roman"/>
        </w:rPr>
      </w:pPr>
      <w:r w:rsidRPr="001D5265">
        <w:rPr>
          <w:rFonts w:ascii="Times New Roman" w:hAnsi="Times New Roman" w:cs="Times New Roman"/>
        </w:rPr>
        <w:t>Health h e a l t h</w:t>
      </w:r>
    </w:p>
    <w:p w14:paraId="480DA5D1" w14:textId="77777777" w:rsidR="00703845" w:rsidRPr="001D5265" w:rsidRDefault="00703845">
      <w:pPr>
        <w:spacing w:after="0"/>
        <w:rPr>
          <w:rFonts w:ascii="Times New Roman" w:hAnsi="Times New Roman" w:cs="Times New Roman"/>
        </w:rPr>
      </w:pPr>
    </w:p>
    <w:p w14:paraId="4E9F223C"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51:06</w:t>
      </w:r>
      <w:proofErr w:type="gramEnd"/>
    </w:p>
    <w:p w14:paraId="6C08A7D3" w14:textId="77777777" w:rsidR="001813F8" w:rsidRPr="001D5265" w:rsidRDefault="001813F8">
      <w:pPr>
        <w:spacing w:after="0"/>
        <w:rPr>
          <w:rFonts w:ascii="Times New Roman" w:hAnsi="Times New Roman" w:cs="Times New Roman"/>
        </w:rPr>
      </w:pPr>
      <w:r w:rsidRPr="001D5265">
        <w:rPr>
          <w:rFonts w:ascii="Times New Roman" w:hAnsi="Times New Roman" w:cs="Times New Roman"/>
        </w:rPr>
        <w:t>Oh, health!</w:t>
      </w:r>
    </w:p>
    <w:p w14:paraId="67CAD571" w14:textId="77777777" w:rsidR="001813F8" w:rsidRPr="001D5265" w:rsidRDefault="001813F8">
      <w:pPr>
        <w:spacing w:after="0"/>
        <w:rPr>
          <w:rFonts w:ascii="Times New Roman" w:hAnsi="Times New Roman" w:cs="Times New Roman"/>
        </w:rPr>
      </w:pPr>
    </w:p>
    <w:p w14:paraId="40FED188" w14:textId="7E8B9090" w:rsidR="001813F8" w:rsidRPr="001D5265" w:rsidRDefault="001813F8" w:rsidP="001813F8">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51:0</w:t>
      </w:r>
      <w:r w:rsidRPr="001D5265">
        <w:rPr>
          <w:rFonts w:ascii="Times New Roman" w:hAnsi="Times New Roman" w:cs="Times New Roman"/>
        </w:rPr>
        <w:t>7</w:t>
      </w:r>
      <w:proofErr w:type="gramEnd"/>
    </w:p>
    <w:p w14:paraId="2D5CCF19" w14:textId="77777777" w:rsidR="001813F8" w:rsidRPr="001D5265" w:rsidRDefault="001813F8">
      <w:pPr>
        <w:spacing w:after="0"/>
        <w:rPr>
          <w:rFonts w:ascii="Times New Roman" w:hAnsi="Times New Roman" w:cs="Times New Roman"/>
        </w:rPr>
      </w:pPr>
      <w:r w:rsidRPr="001D5265">
        <w:rPr>
          <w:rFonts w:ascii="Times New Roman" w:hAnsi="Times New Roman" w:cs="Times New Roman"/>
        </w:rPr>
        <w:t>Health</w:t>
      </w:r>
    </w:p>
    <w:p w14:paraId="769C1AE4" w14:textId="77777777" w:rsidR="001813F8" w:rsidRPr="001D5265" w:rsidRDefault="001813F8">
      <w:pPr>
        <w:spacing w:after="0"/>
        <w:rPr>
          <w:rFonts w:ascii="Times New Roman" w:hAnsi="Times New Roman" w:cs="Times New Roman"/>
        </w:rPr>
      </w:pPr>
    </w:p>
    <w:p w14:paraId="6A1435BC" w14:textId="37162F4C" w:rsidR="001813F8" w:rsidRPr="001D5265" w:rsidRDefault="001813F8" w:rsidP="001813F8">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51:</w:t>
      </w:r>
      <w:r w:rsidRPr="001D5265">
        <w:rPr>
          <w:rFonts w:ascii="Times New Roman" w:hAnsi="Times New Roman" w:cs="Times New Roman"/>
        </w:rPr>
        <w:t>09</w:t>
      </w:r>
      <w:proofErr w:type="gramEnd"/>
    </w:p>
    <w:p w14:paraId="2EF25DEE" w14:textId="2972515A" w:rsidR="001813F8" w:rsidRPr="001D5265" w:rsidRDefault="001813F8">
      <w:pPr>
        <w:spacing w:after="0"/>
        <w:rPr>
          <w:rFonts w:ascii="Times New Roman" w:hAnsi="Times New Roman" w:cs="Times New Roman"/>
        </w:rPr>
      </w:pPr>
      <w:r w:rsidRPr="001D5265">
        <w:rPr>
          <w:rFonts w:ascii="Times New Roman" w:hAnsi="Times New Roman" w:cs="Times New Roman"/>
        </w:rPr>
        <w:t>Means a lot. That’s important</w:t>
      </w:r>
      <w:r w:rsidR="008B55D8" w:rsidRPr="001D5265">
        <w:rPr>
          <w:rFonts w:ascii="Times New Roman" w:hAnsi="Times New Roman" w:cs="Times New Roman"/>
        </w:rPr>
        <w:t>,</w:t>
      </w:r>
      <w:r w:rsidRPr="001D5265">
        <w:rPr>
          <w:rFonts w:ascii="Times New Roman" w:hAnsi="Times New Roman" w:cs="Times New Roman"/>
        </w:rPr>
        <w:t xml:space="preserve"> yeah, that’s important.</w:t>
      </w:r>
      <w:r w:rsidR="008B55D8" w:rsidRPr="001D5265">
        <w:rPr>
          <w:rFonts w:ascii="Times New Roman" w:hAnsi="Times New Roman" w:cs="Times New Roman"/>
        </w:rPr>
        <w:t xml:space="preserve"> </w:t>
      </w:r>
      <w:r w:rsidR="00000000" w:rsidRPr="001D5265">
        <w:rPr>
          <w:rFonts w:ascii="Times New Roman" w:hAnsi="Times New Roman" w:cs="Times New Roman"/>
        </w:rPr>
        <w:t>I had a little problem recently</w:t>
      </w:r>
      <w:r w:rsidRPr="001D5265">
        <w:rPr>
          <w:rFonts w:ascii="Times New Roman" w:hAnsi="Times New Roman" w:cs="Times New Roman"/>
        </w:rPr>
        <w:t xml:space="preserve">. I would say I’m in pretty good health. I was visiting my son who lives in up north and on the way back in the airport I </w:t>
      </w:r>
      <w:proofErr w:type="gramStart"/>
      <w:r w:rsidRPr="001D5265">
        <w:rPr>
          <w:rFonts w:ascii="Times New Roman" w:hAnsi="Times New Roman" w:cs="Times New Roman"/>
        </w:rPr>
        <w:t>fell down</w:t>
      </w:r>
      <w:proofErr w:type="gramEnd"/>
      <w:r w:rsidRPr="001D5265">
        <w:rPr>
          <w:rFonts w:ascii="Times New Roman" w:hAnsi="Times New Roman" w:cs="Times New Roman"/>
        </w:rPr>
        <w:t xml:space="preserve"> and I broke my and my neck bone, I couldn’t move. My back hurts. I slipped on something, I was by myself holding the luggage and they took me to the hospital then I had to go because I went to visit also my </w:t>
      </w:r>
      <w:proofErr w:type="gramStart"/>
      <w:r w:rsidRPr="001D5265">
        <w:rPr>
          <w:rFonts w:ascii="Times New Roman" w:hAnsi="Times New Roman" w:cs="Times New Roman"/>
        </w:rPr>
        <w:t>grandson</w:t>
      </w:r>
      <w:proofErr w:type="gramEnd"/>
      <w:r w:rsidRPr="001D5265">
        <w:rPr>
          <w:rFonts w:ascii="Times New Roman" w:hAnsi="Times New Roman" w:cs="Times New Roman"/>
        </w:rPr>
        <w:t xml:space="preserve"> so I went back to Sacramento airport coming back home, this is when it happened so I was far from everybody. And so, after three days in the hospital they decided no surgery. It </w:t>
      </w:r>
      <w:r w:rsidR="00000000" w:rsidRPr="001D5265">
        <w:rPr>
          <w:rFonts w:ascii="Times New Roman" w:hAnsi="Times New Roman" w:cs="Times New Roman"/>
        </w:rPr>
        <w:t>will heal it's c</w:t>
      </w:r>
      <w:r w:rsidRPr="001D5265">
        <w:rPr>
          <w:rFonts w:ascii="Times New Roman" w:hAnsi="Times New Roman" w:cs="Times New Roman"/>
        </w:rPr>
        <w:t>racked</w:t>
      </w:r>
      <w:r w:rsidR="00000000" w:rsidRPr="001D5265">
        <w:rPr>
          <w:rFonts w:ascii="Times New Roman" w:hAnsi="Times New Roman" w:cs="Times New Roman"/>
        </w:rPr>
        <w:t xml:space="preserve"> it's not broken it's c</w:t>
      </w:r>
      <w:r w:rsidRPr="001D5265">
        <w:rPr>
          <w:rFonts w:ascii="Times New Roman" w:hAnsi="Times New Roman" w:cs="Times New Roman"/>
        </w:rPr>
        <w:t xml:space="preserve">racked it will heal. Then they took me to a rehab for five weeks, working </w:t>
      </w:r>
      <w:proofErr w:type="spellStart"/>
      <w:r w:rsidRPr="001D5265">
        <w:rPr>
          <w:rFonts w:ascii="Times New Roman" w:hAnsi="Times New Roman" w:cs="Times New Roman"/>
        </w:rPr>
        <w:t>working</w:t>
      </w:r>
      <w:proofErr w:type="spellEnd"/>
      <w:r w:rsidRPr="001D5265">
        <w:rPr>
          <w:rFonts w:ascii="Times New Roman" w:hAnsi="Times New Roman" w:cs="Times New Roman"/>
        </w:rPr>
        <w:t xml:space="preserve"> </w:t>
      </w:r>
      <w:proofErr w:type="spellStart"/>
      <w:r w:rsidRPr="001D5265">
        <w:rPr>
          <w:rFonts w:ascii="Times New Roman" w:hAnsi="Times New Roman" w:cs="Times New Roman"/>
        </w:rPr>
        <w:t>working</w:t>
      </w:r>
      <w:proofErr w:type="spellEnd"/>
      <w:r w:rsidRPr="001D5265">
        <w:rPr>
          <w:rFonts w:ascii="Times New Roman" w:hAnsi="Times New Roman" w:cs="Times New Roman"/>
        </w:rPr>
        <w:t xml:space="preserve">. I’m fine, no walker, I’m like I was before. I’m alright. That was a challenge, I have a strong, strong will. </w:t>
      </w:r>
      <w:r w:rsidR="00F96221" w:rsidRPr="001D5265">
        <w:rPr>
          <w:rFonts w:ascii="Times New Roman" w:hAnsi="Times New Roman" w:cs="Times New Roman"/>
        </w:rPr>
        <w:t>[inaudible]</w:t>
      </w:r>
    </w:p>
    <w:p w14:paraId="5A886693" w14:textId="77777777" w:rsidR="00703845" w:rsidRPr="001D5265" w:rsidRDefault="00703845">
      <w:pPr>
        <w:spacing w:after="0"/>
        <w:rPr>
          <w:rFonts w:ascii="Times New Roman" w:hAnsi="Times New Roman" w:cs="Times New Roman"/>
        </w:rPr>
      </w:pPr>
    </w:p>
    <w:p w14:paraId="3DD40E56"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53:16</w:t>
      </w:r>
      <w:proofErr w:type="gramEnd"/>
    </w:p>
    <w:p w14:paraId="0B36D987" w14:textId="5F371104" w:rsidR="00703845" w:rsidRPr="001D5265" w:rsidRDefault="00000000">
      <w:pPr>
        <w:spacing w:after="0"/>
        <w:rPr>
          <w:rFonts w:ascii="Times New Roman" w:hAnsi="Times New Roman" w:cs="Times New Roman"/>
        </w:rPr>
      </w:pPr>
      <w:r w:rsidRPr="001D5265">
        <w:rPr>
          <w:rFonts w:ascii="Times New Roman" w:hAnsi="Times New Roman" w:cs="Times New Roman"/>
        </w:rPr>
        <w:t>Where things still different in the hospital because of the pandemic and safety</w:t>
      </w:r>
      <w:r w:rsidR="00F96221" w:rsidRPr="001D5265">
        <w:rPr>
          <w:rFonts w:ascii="Times New Roman" w:hAnsi="Times New Roman" w:cs="Times New Roman"/>
        </w:rPr>
        <w:t>?</w:t>
      </w:r>
    </w:p>
    <w:p w14:paraId="5243D32E" w14:textId="77777777" w:rsidR="00703845" w:rsidRPr="001D5265" w:rsidRDefault="00703845">
      <w:pPr>
        <w:spacing w:after="0"/>
        <w:rPr>
          <w:rFonts w:ascii="Times New Roman" w:hAnsi="Times New Roman" w:cs="Times New Roman"/>
        </w:rPr>
      </w:pPr>
    </w:p>
    <w:p w14:paraId="0F095BF6"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53:26</w:t>
      </w:r>
      <w:proofErr w:type="gramEnd"/>
    </w:p>
    <w:p w14:paraId="59A2B663" w14:textId="47FB150F" w:rsidR="00703845" w:rsidRPr="001D5265" w:rsidRDefault="00F96221">
      <w:pPr>
        <w:spacing w:after="0"/>
        <w:rPr>
          <w:rFonts w:ascii="Times New Roman" w:hAnsi="Times New Roman" w:cs="Times New Roman"/>
        </w:rPr>
      </w:pPr>
      <w:r w:rsidRPr="001D5265">
        <w:rPr>
          <w:rFonts w:ascii="Times New Roman" w:hAnsi="Times New Roman" w:cs="Times New Roman"/>
        </w:rPr>
        <w:t xml:space="preserve">I was in a single room, it was good. Many have not, two in a room. They tested me every, twice a week. Not just me, everyone was tested. Which it helped keep us safe. </w:t>
      </w:r>
    </w:p>
    <w:p w14:paraId="523BCE41" w14:textId="77777777" w:rsidR="00703845" w:rsidRPr="001D5265" w:rsidRDefault="00703845">
      <w:pPr>
        <w:spacing w:after="0"/>
        <w:rPr>
          <w:rFonts w:ascii="Times New Roman" w:hAnsi="Times New Roman" w:cs="Times New Roman"/>
        </w:rPr>
      </w:pPr>
    </w:p>
    <w:p w14:paraId="5B6468BB"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54:03</w:t>
      </w:r>
      <w:proofErr w:type="gramEnd"/>
    </w:p>
    <w:p w14:paraId="3612B4F6" w14:textId="392E0EBB" w:rsidR="00703845" w:rsidRPr="001D5265" w:rsidRDefault="00F96221">
      <w:pPr>
        <w:spacing w:after="0"/>
        <w:rPr>
          <w:rFonts w:ascii="Times New Roman" w:hAnsi="Times New Roman" w:cs="Times New Roman"/>
        </w:rPr>
      </w:pPr>
      <w:r w:rsidRPr="001D5265">
        <w:rPr>
          <w:rFonts w:ascii="Times New Roman" w:hAnsi="Times New Roman" w:cs="Times New Roman"/>
        </w:rPr>
        <w:t>W</w:t>
      </w:r>
      <w:r w:rsidR="00000000" w:rsidRPr="001D5265">
        <w:rPr>
          <w:rFonts w:ascii="Times New Roman" w:hAnsi="Times New Roman" w:cs="Times New Roman"/>
        </w:rPr>
        <w:t>ere you able to have visitors?</w:t>
      </w:r>
    </w:p>
    <w:p w14:paraId="06B511D8" w14:textId="77777777" w:rsidR="00703845" w:rsidRPr="001D5265" w:rsidRDefault="00703845">
      <w:pPr>
        <w:spacing w:after="0"/>
        <w:rPr>
          <w:rFonts w:ascii="Times New Roman" w:hAnsi="Times New Roman" w:cs="Times New Roman"/>
        </w:rPr>
      </w:pPr>
    </w:p>
    <w:p w14:paraId="6B7A4217"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54:04</w:t>
      </w:r>
      <w:proofErr w:type="gramEnd"/>
    </w:p>
    <w:p w14:paraId="4164024A" w14:textId="34FFD9D3" w:rsidR="00703845" w:rsidRPr="001D5265" w:rsidRDefault="00000000">
      <w:pPr>
        <w:spacing w:after="0"/>
        <w:rPr>
          <w:rFonts w:ascii="Times New Roman" w:hAnsi="Times New Roman" w:cs="Times New Roman"/>
        </w:rPr>
      </w:pPr>
      <w:r w:rsidRPr="001D5265">
        <w:rPr>
          <w:rFonts w:ascii="Times New Roman" w:hAnsi="Times New Roman" w:cs="Times New Roman"/>
        </w:rPr>
        <w:t>Yes. The</w:t>
      </w:r>
      <w:r w:rsidR="00F96221" w:rsidRPr="001D5265">
        <w:rPr>
          <w:rFonts w:ascii="Times New Roman" w:hAnsi="Times New Roman" w:cs="Times New Roman"/>
        </w:rPr>
        <w:t>y had to</w:t>
      </w:r>
      <w:r w:rsidRPr="001D5265">
        <w:rPr>
          <w:rFonts w:ascii="Times New Roman" w:hAnsi="Times New Roman" w:cs="Times New Roman"/>
        </w:rPr>
        <w:t xml:space="preserve"> show </w:t>
      </w:r>
      <w:r w:rsidR="00F96221" w:rsidRPr="001D5265">
        <w:rPr>
          <w:rFonts w:ascii="Times New Roman" w:hAnsi="Times New Roman" w:cs="Times New Roman"/>
        </w:rPr>
        <w:t>their</w:t>
      </w:r>
      <w:r w:rsidRPr="001D5265">
        <w:rPr>
          <w:rFonts w:ascii="Times New Roman" w:hAnsi="Times New Roman" w:cs="Times New Roman"/>
        </w:rPr>
        <w:t xml:space="preserve"> vaccination</w:t>
      </w:r>
      <w:r w:rsidR="00F96221" w:rsidRPr="001D5265">
        <w:rPr>
          <w:rFonts w:ascii="Times New Roman" w:hAnsi="Times New Roman" w:cs="Times New Roman"/>
        </w:rPr>
        <w:t xml:space="preserve">, they were all vaccinated, they were all tested. </w:t>
      </w:r>
    </w:p>
    <w:p w14:paraId="71F8EAD2" w14:textId="77777777" w:rsidR="00F96221" w:rsidRPr="001D5265" w:rsidRDefault="00F96221">
      <w:pPr>
        <w:spacing w:after="0"/>
        <w:rPr>
          <w:rFonts w:ascii="Times New Roman" w:hAnsi="Times New Roman" w:cs="Times New Roman"/>
        </w:rPr>
      </w:pPr>
    </w:p>
    <w:p w14:paraId="34B8AED8"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lastRenderedPageBreak/>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54:28</w:t>
      </w:r>
      <w:proofErr w:type="gramEnd"/>
    </w:p>
    <w:p w14:paraId="2C1865C4" w14:textId="14519CD3" w:rsidR="00703845" w:rsidRPr="001D5265" w:rsidRDefault="00F96221">
      <w:pPr>
        <w:spacing w:after="0"/>
        <w:rPr>
          <w:rFonts w:ascii="Times New Roman" w:hAnsi="Times New Roman" w:cs="Times New Roman"/>
        </w:rPr>
      </w:pPr>
      <w:r w:rsidRPr="001D5265">
        <w:rPr>
          <w:rFonts w:ascii="Times New Roman" w:hAnsi="Times New Roman" w:cs="Times New Roman"/>
        </w:rPr>
        <w:t>Y</w:t>
      </w:r>
      <w:r w:rsidR="00000000" w:rsidRPr="001D5265">
        <w:rPr>
          <w:rFonts w:ascii="Times New Roman" w:hAnsi="Times New Roman" w:cs="Times New Roman"/>
        </w:rPr>
        <w:t>ou've mentioned not being able to touch people during lockdown. Do you remember one of the first times after a lockdown that you were able to have that touch with a friend</w:t>
      </w:r>
      <w:r w:rsidRPr="001D5265">
        <w:rPr>
          <w:rFonts w:ascii="Times New Roman" w:hAnsi="Times New Roman" w:cs="Times New Roman"/>
        </w:rPr>
        <w:t>,</w:t>
      </w:r>
      <w:r w:rsidR="00000000" w:rsidRPr="001D5265">
        <w:rPr>
          <w:rFonts w:ascii="Times New Roman" w:hAnsi="Times New Roman" w:cs="Times New Roman"/>
        </w:rPr>
        <w:t xml:space="preserve"> with a family member?</w:t>
      </w:r>
    </w:p>
    <w:p w14:paraId="3F04ED1D" w14:textId="77777777" w:rsidR="00703845" w:rsidRPr="001D5265" w:rsidRDefault="00703845">
      <w:pPr>
        <w:spacing w:after="0"/>
        <w:rPr>
          <w:rFonts w:ascii="Times New Roman" w:hAnsi="Times New Roman" w:cs="Times New Roman"/>
        </w:rPr>
      </w:pPr>
    </w:p>
    <w:p w14:paraId="3B09545E"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54:48</w:t>
      </w:r>
      <w:proofErr w:type="gramEnd"/>
    </w:p>
    <w:p w14:paraId="6FF66406" w14:textId="568EB86A" w:rsidR="00703845" w:rsidRPr="001D5265" w:rsidRDefault="00000000">
      <w:pPr>
        <w:spacing w:after="0"/>
        <w:rPr>
          <w:rFonts w:ascii="Times New Roman" w:hAnsi="Times New Roman" w:cs="Times New Roman"/>
        </w:rPr>
      </w:pPr>
      <w:r w:rsidRPr="001D5265">
        <w:rPr>
          <w:rFonts w:ascii="Times New Roman" w:hAnsi="Times New Roman" w:cs="Times New Roman"/>
        </w:rPr>
        <w:t xml:space="preserve">Yes. I have some friends that I trust </w:t>
      </w:r>
      <w:r w:rsidR="00F96221" w:rsidRPr="001D5265">
        <w:rPr>
          <w:rFonts w:ascii="Times New Roman" w:hAnsi="Times New Roman" w:cs="Times New Roman"/>
        </w:rPr>
        <w:t xml:space="preserve">I trust </w:t>
      </w:r>
      <w:proofErr w:type="gramStart"/>
      <w:r w:rsidR="00F96221" w:rsidRPr="001D5265">
        <w:rPr>
          <w:rFonts w:ascii="Times New Roman" w:hAnsi="Times New Roman" w:cs="Times New Roman"/>
        </w:rPr>
        <w:t>them</w:t>
      </w:r>
      <w:proofErr w:type="gramEnd"/>
      <w:r w:rsidR="00F96221" w:rsidRPr="001D5265">
        <w:rPr>
          <w:rFonts w:ascii="Times New Roman" w:hAnsi="Times New Roman" w:cs="Times New Roman"/>
        </w:rPr>
        <w:t xml:space="preserve"> and I know </w:t>
      </w:r>
      <w:proofErr w:type="spellStart"/>
      <w:r w:rsidR="00F96221" w:rsidRPr="001D5265">
        <w:rPr>
          <w:rFonts w:ascii="Times New Roman" w:hAnsi="Times New Roman" w:cs="Times New Roman"/>
        </w:rPr>
        <w:t>theyre</w:t>
      </w:r>
      <w:proofErr w:type="spellEnd"/>
      <w:r w:rsidR="00F96221" w:rsidRPr="001D5265">
        <w:rPr>
          <w:rFonts w:ascii="Times New Roman" w:hAnsi="Times New Roman" w:cs="Times New Roman"/>
        </w:rPr>
        <w:t xml:space="preserve"> watching and they wouldn’t come if they’re exposed. </w:t>
      </w:r>
      <w:proofErr w:type="gramStart"/>
      <w:r w:rsidR="00F96221" w:rsidRPr="001D5265">
        <w:rPr>
          <w:rFonts w:ascii="Times New Roman" w:hAnsi="Times New Roman" w:cs="Times New Roman"/>
        </w:rPr>
        <w:t>Y</w:t>
      </w:r>
      <w:r w:rsidRPr="001D5265">
        <w:rPr>
          <w:rFonts w:ascii="Times New Roman" w:hAnsi="Times New Roman" w:cs="Times New Roman"/>
        </w:rPr>
        <w:t>eah</w:t>
      </w:r>
      <w:proofErr w:type="gramEnd"/>
      <w:r w:rsidRPr="001D5265">
        <w:rPr>
          <w:rFonts w:ascii="Times New Roman" w:hAnsi="Times New Roman" w:cs="Times New Roman"/>
        </w:rPr>
        <w:t xml:space="preserve"> it's a nice it's </w:t>
      </w:r>
      <w:proofErr w:type="spellStart"/>
      <w:r w:rsidRPr="001D5265">
        <w:rPr>
          <w:rFonts w:ascii="Times New Roman" w:hAnsi="Times New Roman" w:cs="Times New Roman"/>
        </w:rPr>
        <w:t>it's</w:t>
      </w:r>
      <w:proofErr w:type="spellEnd"/>
      <w:r w:rsidRPr="001D5265">
        <w:rPr>
          <w:rFonts w:ascii="Times New Roman" w:hAnsi="Times New Roman" w:cs="Times New Roman"/>
        </w:rPr>
        <w:t xml:space="preserve"> good but I'm still quite careful I'm trying not to go to a market </w:t>
      </w:r>
      <w:r w:rsidR="00F96221" w:rsidRPr="001D5265">
        <w:rPr>
          <w:rFonts w:ascii="Times New Roman" w:hAnsi="Times New Roman" w:cs="Times New Roman"/>
        </w:rPr>
        <w:t xml:space="preserve">or else I </w:t>
      </w:r>
      <w:r w:rsidRPr="001D5265">
        <w:rPr>
          <w:rFonts w:ascii="Times New Roman" w:hAnsi="Times New Roman" w:cs="Times New Roman"/>
        </w:rPr>
        <w:t>order</w:t>
      </w:r>
      <w:r w:rsidR="00F96221" w:rsidRPr="001D5265">
        <w:rPr>
          <w:rFonts w:ascii="Times New Roman" w:hAnsi="Times New Roman" w:cs="Times New Roman"/>
        </w:rPr>
        <w:t>.</w:t>
      </w:r>
      <w:r w:rsidRPr="001D5265">
        <w:rPr>
          <w:rFonts w:ascii="Times New Roman" w:hAnsi="Times New Roman" w:cs="Times New Roman"/>
        </w:rPr>
        <w:t xml:space="preserve"> I'm trying to avoid</w:t>
      </w:r>
      <w:r w:rsidR="00F96221" w:rsidRPr="001D5265">
        <w:rPr>
          <w:rFonts w:ascii="Times New Roman" w:hAnsi="Times New Roman" w:cs="Times New Roman"/>
        </w:rPr>
        <w:t>, if I can</w:t>
      </w:r>
      <w:r w:rsidRPr="001D5265">
        <w:rPr>
          <w:rFonts w:ascii="Times New Roman" w:hAnsi="Times New Roman" w:cs="Times New Roman"/>
        </w:rPr>
        <w:t xml:space="preserve"> and I'm so good at home you know I have no problem I don't feel secluded you know my </w:t>
      </w:r>
      <w:r w:rsidR="00F96221" w:rsidRPr="001D5265">
        <w:rPr>
          <w:rFonts w:ascii="Times New Roman" w:hAnsi="Times New Roman" w:cs="Times New Roman"/>
        </w:rPr>
        <w:t>art</w:t>
      </w:r>
      <w:r w:rsidRPr="001D5265">
        <w:rPr>
          <w:rFonts w:ascii="Times New Roman" w:hAnsi="Times New Roman" w:cs="Times New Roman"/>
        </w:rPr>
        <w:t xml:space="preserve"> helps me to get out of from the bed in the morning</w:t>
      </w:r>
      <w:r w:rsidR="00F96221" w:rsidRPr="001D5265">
        <w:rPr>
          <w:rFonts w:ascii="Times New Roman" w:hAnsi="Times New Roman" w:cs="Times New Roman"/>
        </w:rPr>
        <w:t>,</w:t>
      </w:r>
      <w:r w:rsidRPr="001D5265">
        <w:rPr>
          <w:rFonts w:ascii="Times New Roman" w:hAnsi="Times New Roman" w:cs="Times New Roman"/>
        </w:rPr>
        <w:t xml:space="preserve"> I'm so curious about what's happening </w:t>
      </w:r>
      <w:r w:rsidR="00F96221" w:rsidRPr="001D5265">
        <w:rPr>
          <w:rFonts w:ascii="Times New Roman" w:hAnsi="Times New Roman" w:cs="Times New Roman"/>
        </w:rPr>
        <w:t xml:space="preserve">in the </w:t>
      </w:r>
      <w:r w:rsidRPr="001D5265">
        <w:rPr>
          <w:rFonts w:ascii="Times New Roman" w:hAnsi="Times New Roman" w:cs="Times New Roman"/>
        </w:rPr>
        <w:t xml:space="preserve">kill </w:t>
      </w:r>
      <w:r w:rsidR="00F96221" w:rsidRPr="001D5265">
        <w:rPr>
          <w:rFonts w:ascii="Times New Roman" w:hAnsi="Times New Roman" w:cs="Times New Roman"/>
        </w:rPr>
        <w:t xml:space="preserve">and I want to see </w:t>
      </w:r>
      <w:r w:rsidRPr="001D5265">
        <w:rPr>
          <w:rFonts w:ascii="Times New Roman" w:hAnsi="Times New Roman" w:cs="Times New Roman"/>
        </w:rPr>
        <w:t>I'm thinking on a morning it's ready sometime I go before grab breakfast I'm so curious</w:t>
      </w:r>
      <w:r w:rsidR="00F96221" w:rsidRPr="001D5265">
        <w:rPr>
          <w:rFonts w:ascii="Times New Roman" w:hAnsi="Times New Roman" w:cs="Times New Roman"/>
        </w:rPr>
        <w:t xml:space="preserve"> so, I have to peek. But that’s me, you know. </w:t>
      </w:r>
    </w:p>
    <w:p w14:paraId="5A683E21" w14:textId="77777777" w:rsidR="00703845" w:rsidRPr="001D5265" w:rsidRDefault="00703845">
      <w:pPr>
        <w:spacing w:after="0"/>
        <w:rPr>
          <w:rFonts w:ascii="Times New Roman" w:hAnsi="Times New Roman" w:cs="Times New Roman"/>
        </w:rPr>
      </w:pPr>
    </w:p>
    <w:p w14:paraId="6C244CE1"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56:25</w:t>
      </w:r>
      <w:proofErr w:type="gramEnd"/>
    </w:p>
    <w:p w14:paraId="47A64C39" w14:textId="357B434D" w:rsidR="00703845" w:rsidRPr="001D5265" w:rsidRDefault="00F96221">
      <w:pPr>
        <w:spacing w:after="0"/>
        <w:rPr>
          <w:rFonts w:ascii="Times New Roman" w:hAnsi="Times New Roman" w:cs="Times New Roman"/>
        </w:rPr>
      </w:pPr>
      <w:r w:rsidRPr="001D5265">
        <w:rPr>
          <w:rFonts w:ascii="Times New Roman" w:hAnsi="Times New Roman" w:cs="Times New Roman"/>
        </w:rPr>
        <w:t>W</w:t>
      </w:r>
      <w:r w:rsidR="00000000" w:rsidRPr="001D5265">
        <w:rPr>
          <w:rFonts w:ascii="Times New Roman" w:hAnsi="Times New Roman" w:cs="Times New Roman"/>
        </w:rPr>
        <w:t>hat has motherhood meant to you during the pandemic</w:t>
      </w:r>
      <w:r w:rsidRPr="001D5265">
        <w:rPr>
          <w:rFonts w:ascii="Times New Roman" w:hAnsi="Times New Roman" w:cs="Times New Roman"/>
        </w:rPr>
        <w:t>?</w:t>
      </w:r>
    </w:p>
    <w:p w14:paraId="51C7038B" w14:textId="77777777" w:rsidR="00703845" w:rsidRPr="001D5265" w:rsidRDefault="00703845">
      <w:pPr>
        <w:spacing w:after="0"/>
        <w:rPr>
          <w:rFonts w:ascii="Times New Roman" w:hAnsi="Times New Roman" w:cs="Times New Roman"/>
        </w:rPr>
      </w:pPr>
    </w:p>
    <w:p w14:paraId="5ADFC75B"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56:34</w:t>
      </w:r>
      <w:proofErr w:type="gramEnd"/>
    </w:p>
    <w:p w14:paraId="132EC9F9" w14:textId="7D7931D0" w:rsidR="00F96221" w:rsidRPr="001D5265" w:rsidRDefault="00F96221">
      <w:pPr>
        <w:spacing w:after="0"/>
        <w:rPr>
          <w:rFonts w:ascii="Times New Roman" w:hAnsi="Times New Roman" w:cs="Times New Roman"/>
        </w:rPr>
      </w:pPr>
      <w:r w:rsidRPr="001D5265">
        <w:rPr>
          <w:rFonts w:ascii="Times New Roman" w:hAnsi="Times New Roman" w:cs="Times New Roman"/>
        </w:rPr>
        <w:t xml:space="preserve">A lot. It’s a hard time for people one of my grandchildren is married and has a little girl, she will be two in </w:t>
      </w:r>
      <w:proofErr w:type="gramStart"/>
      <w:r w:rsidRPr="001D5265">
        <w:rPr>
          <w:rFonts w:ascii="Times New Roman" w:hAnsi="Times New Roman" w:cs="Times New Roman"/>
        </w:rPr>
        <w:t>October</w:t>
      </w:r>
      <w:proofErr w:type="gramEnd"/>
      <w:r w:rsidRPr="001D5265">
        <w:rPr>
          <w:rFonts w:ascii="Times New Roman" w:hAnsi="Times New Roman" w:cs="Times New Roman"/>
        </w:rPr>
        <w:t xml:space="preserve"> so she is still very little, little girl. </w:t>
      </w:r>
      <w:proofErr w:type="gramStart"/>
      <w:r w:rsidRPr="001D5265">
        <w:rPr>
          <w:rFonts w:ascii="Times New Roman" w:hAnsi="Times New Roman" w:cs="Times New Roman"/>
        </w:rPr>
        <w:t>So</w:t>
      </w:r>
      <w:proofErr w:type="gramEnd"/>
      <w:r w:rsidRPr="001D5265">
        <w:rPr>
          <w:rFonts w:ascii="Times New Roman" w:hAnsi="Times New Roman" w:cs="Times New Roman"/>
        </w:rPr>
        <w:t xml:space="preserve"> it’s important, it’s important. She came home from </w:t>
      </w:r>
      <w:proofErr w:type="gramStart"/>
      <w:r w:rsidRPr="001D5265">
        <w:rPr>
          <w:rFonts w:ascii="Times New Roman" w:hAnsi="Times New Roman" w:cs="Times New Roman"/>
        </w:rPr>
        <w:t>nursery</w:t>
      </w:r>
      <w:proofErr w:type="gramEnd"/>
      <w:r w:rsidRPr="001D5265">
        <w:rPr>
          <w:rFonts w:ascii="Times New Roman" w:hAnsi="Times New Roman" w:cs="Times New Roman"/>
        </w:rPr>
        <w:t xml:space="preserve"> and she tested positive. You know little kids just little sniffles and she was ok, both parents got it. How can you be not close to a little kid?</w:t>
      </w:r>
    </w:p>
    <w:p w14:paraId="1B7B1593" w14:textId="77777777" w:rsidR="00703845" w:rsidRPr="001D5265" w:rsidRDefault="00703845">
      <w:pPr>
        <w:spacing w:after="0"/>
        <w:rPr>
          <w:rFonts w:ascii="Times New Roman" w:hAnsi="Times New Roman" w:cs="Times New Roman"/>
        </w:rPr>
      </w:pPr>
    </w:p>
    <w:p w14:paraId="5BF75B94"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57:50</w:t>
      </w:r>
      <w:proofErr w:type="gramEnd"/>
    </w:p>
    <w:p w14:paraId="3B8118EE" w14:textId="325C8DDC" w:rsidR="00703845" w:rsidRPr="001D5265" w:rsidRDefault="00F96221">
      <w:pPr>
        <w:spacing w:after="0"/>
        <w:rPr>
          <w:rFonts w:ascii="Times New Roman" w:hAnsi="Times New Roman" w:cs="Times New Roman"/>
        </w:rPr>
      </w:pPr>
      <w:proofErr w:type="gramStart"/>
      <w:r w:rsidRPr="001D5265">
        <w:rPr>
          <w:rFonts w:ascii="Times New Roman" w:hAnsi="Times New Roman" w:cs="Times New Roman"/>
        </w:rPr>
        <w:t>S</w:t>
      </w:r>
      <w:r w:rsidR="00000000" w:rsidRPr="001D5265">
        <w:rPr>
          <w:rFonts w:ascii="Times New Roman" w:hAnsi="Times New Roman" w:cs="Times New Roman"/>
        </w:rPr>
        <w:t>o</w:t>
      </w:r>
      <w:proofErr w:type="gramEnd"/>
      <w:r w:rsidR="00000000" w:rsidRPr="001D5265">
        <w:rPr>
          <w:rFonts w:ascii="Times New Roman" w:hAnsi="Times New Roman" w:cs="Times New Roman"/>
        </w:rPr>
        <w:t xml:space="preserve"> what did it feel like to hear that they had tested positive</w:t>
      </w:r>
      <w:r w:rsidRPr="001D5265">
        <w:rPr>
          <w:rFonts w:ascii="Times New Roman" w:hAnsi="Times New Roman" w:cs="Times New Roman"/>
        </w:rPr>
        <w:t>?</w:t>
      </w:r>
    </w:p>
    <w:p w14:paraId="62A625F8" w14:textId="77777777" w:rsidR="00703845" w:rsidRPr="001D5265" w:rsidRDefault="00703845">
      <w:pPr>
        <w:spacing w:after="0"/>
        <w:rPr>
          <w:rFonts w:ascii="Times New Roman" w:hAnsi="Times New Roman" w:cs="Times New Roman"/>
        </w:rPr>
      </w:pPr>
    </w:p>
    <w:p w14:paraId="1B0B8E30"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58:02</w:t>
      </w:r>
      <w:proofErr w:type="gramEnd"/>
    </w:p>
    <w:p w14:paraId="63C6FCF0" w14:textId="7A05A13C" w:rsidR="00F96221" w:rsidRPr="001D5265" w:rsidRDefault="00F96221">
      <w:pPr>
        <w:spacing w:after="0"/>
        <w:rPr>
          <w:rFonts w:ascii="Times New Roman" w:hAnsi="Times New Roman" w:cs="Times New Roman"/>
        </w:rPr>
      </w:pPr>
      <w:r w:rsidRPr="001D5265">
        <w:rPr>
          <w:rFonts w:ascii="Times New Roman" w:hAnsi="Times New Roman" w:cs="Times New Roman"/>
        </w:rPr>
        <w:t>You know, so scared. We were very scared because we didn’t know it was still the beginning. D</w:t>
      </w:r>
      <w:r w:rsidRPr="001D5265">
        <w:rPr>
          <w:rFonts w:ascii="Times New Roman" w:hAnsi="Times New Roman" w:cs="Times New Roman"/>
        </w:rPr>
        <w:t>idn't know how serious</w:t>
      </w:r>
      <w:r w:rsidRPr="001D5265">
        <w:rPr>
          <w:rFonts w:ascii="Times New Roman" w:hAnsi="Times New Roman" w:cs="Times New Roman"/>
        </w:rPr>
        <w:t xml:space="preserve"> it can be like [phone ringing] did I close it? I just touched something [laughs] {inaudible] every few minutes. </w:t>
      </w:r>
    </w:p>
    <w:p w14:paraId="525BD2D0" w14:textId="77777777" w:rsidR="00703845" w:rsidRPr="001D5265" w:rsidRDefault="00703845">
      <w:pPr>
        <w:spacing w:after="0"/>
        <w:rPr>
          <w:rFonts w:ascii="Times New Roman" w:hAnsi="Times New Roman" w:cs="Times New Roman"/>
        </w:rPr>
      </w:pPr>
    </w:p>
    <w:p w14:paraId="27B3552C"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58:45</w:t>
      </w:r>
      <w:proofErr w:type="gramEnd"/>
    </w:p>
    <w:p w14:paraId="25D74A22" w14:textId="16B90BAF" w:rsidR="00703845" w:rsidRPr="001D5265" w:rsidRDefault="00F96221">
      <w:pPr>
        <w:spacing w:after="0"/>
        <w:rPr>
          <w:rFonts w:ascii="Times New Roman" w:hAnsi="Times New Roman" w:cs="Times New Roman"/>
        </w:rPr>
      </w:pPr>
      <w:r w:rsidRPr="001D5265">
        <w:rPr>
          <w:rFonts w:ascii="Times New Roman" w:hAnsi="Times New Roman" w:cs="Times New Roman"/>
        </w:rPr>
        <w:t>H</w:t>
      </w:r>
      <w:r w:rsidR="00000000" w:rsidRPr="001D5265">
        <w:rPr>
          <w:rFonts w:ascii="Times New Roman" w:hAnsi="Times New Roman" w:cs="Times New Roman"/>
        </w:rPr>
        <w:t>ow did it feel when they got better</w:t>
      </w:r>
      <w:r w:rsidRPr="001D5265">
        <w:rPr>
          <w:rFonts w:ascii="Times New Roman" w:hAnsi="Times New Roman" w:cs="Times New Roman"/>
        </w:rPr>
        <w:t>?</w:t>
      </w:r>
    </w:p>
    <w:p w14:paraId="4F43C953" w14:textId="77777777" w:rsidR="00703845" w:rsidRPr="001D5265" w:rsidRDefault="00703845">
      <w:pPr>
        <w:spacing w:after="0"/>
        <w:rPr>
          <w:rFonts w:ascii="Times New Roman" w:hAnsi="Times New Roman" w:cs="Times New Roman"/>
        </w:rPr>
      </w:pPr>
    </w:p>
    <w:p w14:paraId="768F6039"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59:00</w:t>
      </w:r>
      <w:proofErr w:type="gramEnd"/>
    </w:p>
    <w:p w14:paraId="3C714F57" w14:textId="0A0ECBC5" w:rsidR="00DB46A8" w:rsidRPr="001D5265" w:rsidRDefault="00DB46A8">
      <w:pPr>
        <w:spacing w:after="0"/>
        <w:rPr>
          <w:rFonts w:ascii="Times New Roman" w:hAnsi="Times New Roman" w:cs="Times New Roman"/>
        </w:rPr>
      </w:pPr>
      <w:r w:rsidRPr="001D5265">
        <w:rPr>
          <w:rFonts w:ascii="Times New Roman" w:hAnsi="Times New Roman" w:cs="Times New Roman"/>
        </w:rPr>
        <w:t xml:space="preserve">How the little girl got? You know, she </w:t>
      </w:r>
      <w:proofErr w:type="gramStart"/>
      <w:r w:rsidRPr="001D5265">
        <w:rPr>
          <w:rFonts w:ascii="Times New Roman" w:hAnsi="Times New Roman" w:cs="Times New Roman"/>
        </w:rPr>
        <w:t>rest</w:t>
      </w:r>
      <w:proofErr w:type="gramEnd"/>
      <w:r w:rsidRPr="001D5265">
        <w:rPr>
          <w:rFonts w:ascii="Times New Roman" w:hAnsi="Times New Roman" w:cs="Times New Roman"/>
        </w:rPr>
        <w:t xml:space="preserve">. And she tested negative and was better and her parents could go to work. They work with [inaudible] so </w:t>
      </w:r>
      <w:proofErr w:type="spellStart"/>
      <w:r w:rsidRPr="001D5265">
        <w:rPr>
          <w:rFonts w:ascii="Times New Roman" w:hAnsi="Times New Roman" w:cs="Times New Roman"/>
        </w:rPr>
        <w:t>its</w:t>
      </w:r>
      <w:proofErr w:type="spellEnd"/>
      <w:r w:rsidRPr="001D5265">
        <w:rPr>
          <w:rFonts w:ascii="Times New Roman" w:hAnsi="Times New Roman" w:cs="Times New Roman"/>
        </w:rPr>
        <w:t xml:space="preserve"> hard. She’s pregnant again, </w:t>
      </w:r>
      <w:proofErr w:type="spellStart"/>
      <w:r w:rsidRPr="001D5265">
        <w:rPr>
          <w:rFonts w:ascii="Times New Roman" w:hAnsi="Times New Roman" w:cs="Times New Roman"/>
        </w:rPr>
        <w:t>well</w:t>
      </w:r>
      <w:proofErr w:type="spellEnd"/>
      <w:r w:rsidRPr="001D5265">
        <w:rPr>
          <w:rFonts w:ascii="Times New Roman" w:hAnsi="Times New Roman" w:cs="Times New Roman"/>
        </w:rPr>
        <w:t xml:space="preserve"> have another one. </w:t>
      </w:r>
      <w:proofErr w:type="gramStart"/>
      <w:r w:rsidRPr="001D5265">
        <w:rPr>
          <w:rFonts w:ascii="Times New Roman" w:hAnsi="Times New Roman" w:cs="Times New Roman"/>
        </w:rPr>
        <w:t>Actually</w:t>
      </w:r>
      <w:proofErr w:type="gramEnd"/>
      <w:r w:rsidRPr="001D5265">
        <w:rPr>
          <w:rFonts w:ascii="Times New Roman" w:hAnsi="Times New Roman" w:cs="Times New Roman"/>
        </w:rPr>
        <w:t xml:space="preserve"> in December and they </w:t>
      </w:r>
      <w:proofErr w:type="spellStart"/>
      <w:r w:rsidRPr="001D5265">
        <w:rPr>
          <w:rFonts w:ascii="Times New Roman" w:hAnsi="Times New Roman" w:cs="Times New Roman"/>
        </w:rPr>
        <w:t>wont</w:t>
      </w:r>
      <w:proofErr w:type="spellEnd"/>
      <w:r w:rsidRPr="001D5265">
        <w:rPr>
          <w:rFonts w:ascii="Times New Roman" w:hAnsi="Times New Roman" w:cs="Times New Roman"/>
        </w:rPr>
        <w:t xml:space="preserve"> tell us if it’s a girl or boy. It’s ok, the patience, I’m sure they know they just want to have a surprise. </w:t>
      </w:r>
    </w:p>
    <w:p w14:paraId="54B4809D" w14:textId="77777777" w:rsidR="00703845" w:rsidRPr="001D5265" w:rsidRDefault="00703845">
      <w:pPr>
        <w:spacing w:after="0"/>
        <w:rPr>
          <w:rFonts w:ascii="Times New Roman" w:hAnsi="Times New Roman" w:cs="Times New Roman"/>
        </w:rPr>
      </w:pPr>
    </w:p>
    <w:p w14:paraId="2BB6D929"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1:00:01</w:t>
      </w:r>
      <w:proofErr w:type="gramEnd"/>
    </w:p>
    <w:p w14:paraId="20B5BBD5" w14:textId="74AC0959" w:rsidR="00703845" w:rsidRPr="001D5265" w:rsidRDefault="00000000">
      <w:pPr>
        <w:spacing w:after="0"/>
        <w:rPr>
          <w:rFonts w:ascii="Times New Roman" w:hAnsi="Times New Roman" w:cs="Times New Roman"/>
        </w:rPr>
      </w:pPr>
      <w:r w:rsidRPr="001D5265">
        <w:rPr>
          <w:rFonts w:ascii="Times New Roman" w:hAnsi="Times New Roman" w:cs="Times New Roman"/>
        </w:rPr>
        <w:t>When was the last time you saw your son</w:t>
      </w:r>
      <w:r w:rsidR="00DB46A8" w:rsidRPr="001D5265">
        <w:rPr>
          <w:rFonts w:ascii="Times New Roman" w:hAnsi="Times New Roman" w:cs="Times New Roman"/>
        </w:rPr>
        <w:t>?</w:t>
      </w:r>
    </w:p>
    <w:p w14:paraId="76F3AE38" w14:textId="77777777" w:rsidR="00703845" w:rsidRPr="001D5265" w:rsidRDefault="00703845">
      <w:pPr>
        <w:spacing w:after="0"/>
        <w:rPr>
          <w:rFonts w:ascii="Times New Roman" w:hAnsi="Times New Roman" w:cs="Times New Roman"/>
        </w:rPr>
      </w:pPr>
    </w:p>
    <w:p w14:paraId="7D6FA45C"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1:00:07</w:t>
      </w:r>
      <w:proofErr w:type="gramEnd"/>
    </w:p>
    <w:p w14:paraId="3F014DBD" w14:textId="1ED2299A" w:rsidR="00703845" w:rsidRPr="001D5265" w:rsidRDefault="00DB46A8">
      <w:pPr>
        <w:spacing w:after="0"/>
        <w:rPr>
          <w:rFonts w:ascii="Times New Roman" w:hAnsi="Times New Roman" w:cs="Times New Roman"/>
        </w:rPr>
      </w:pPr>
      <w:r w:rsidRPr="001D5265">
        <w:rPr>
          <w:rFonts w:ascii="Times New Roman" w:hAnsi="Times New Roman" w:cs="Times New Roman"/>
        </w:rPr>
        <w:t>O</w:t>
      </w:r>
      <w:r w:rsidR="00000000" w:rsidRPr="001D5265">
        <w:rPr>
          <w:rFonts w:ascii="Times New Roman" w:hAnsi="Times New Roman" w:cs="Times New Roman"/>
        </w:rPr>
        <w:t xml:space="preserve">n holidays </w:t>
      </w:r>
      <w:r w:rsidRPr="001D5265">
        <w:rPr>
          <w:rFonts w:ascii="Times New Roman" w:hAnsi="Times New Roman" w:cs="Times New Roman"/>
        </w:rPr>
        <w:t>when I fell down,</w:t>
      </w:r>
      <w:r w:rsidR="00000000" w:rsidRPr="001D5265">
        <w:rPr>
          <w:rFonts w:ascii="Times New Roman" w:hAnsi="Times New Roman" w:cs="Times New Roman"/>
        </w:rPr>
        <w:t xml:space="preserve"> it was in </w:t>
      </w:r>
      <w:proofErr w:type="gramStart"/>
      <w:r w:rsidR="00000000" w:rsidRPr="001D5265">
        <w:rPr>
          <w:rFonts w:ascii="Times New Roman" w:hAnsi="Times New Roman" w:cs="Times New Roman"/>
        </w:rPr>
        <w:t>April</w:t>
      </w:r>
      <w:proofErr w:type="gramEnd"/>
    </w:p>
    <w:p w14:paraId="3010304A" w14:textId="77777777" w:rsidR="00703845" w:rsidRPr="001D5265" w:rsidRDefault="00703845">
      <w:pPr>
        <w:spacing w:after="0"/>
        <w:rPr>
          <w:rFonts w:ascii="Times New Roman" w:hAnsi="Times New Roman" w:cs="Times New Roman"/>
        </w:rPr>
      </w:pPr>
    </w:p>
    <w:p w14:paraId="78195E8C"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lastRenderedPageBreak/>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1:00:17</w:t>
      </w:r>
      <w:proofErr w:type="gramEnd"/>
    </w:p>
    <w:p w14:paraId="004D0EA2" w14:textId="77777777" w:rsidR="00703845" w:rsidRPr="001D5265" w:rsidRDefault="00000000">
      <w:pPr>
        <w:spacing w:after="0"/>
        <w:rPr>
          <w:rFonts w:ascii="Times New Roman" w:hAnsi="Times New Roman" w:cs="Times New Roman"/>
        </w:rPr>
      </w:pPr>
      <w:r w:rsidRPr="001D5265">
        <w:rPr>
          <w:rFonts w:ascii="Times New Roman" w:hAnsi="Times New Roman" w:cs="Times New Roman"/>
        </w:rPr>
        <w:t>What was that like?</w:t>
      </w:r>
    </w:p>
    <w:p w14:paraId="27371460" w14:textId="77777777" w:rsidR="00703845" w:rsidRPr="001D5265" w:rsidRDefault="00703845">
      <w:pPr>
        <w:spacing w:after="0"/>
        <w:rPr>
          <w:rFonts w:ascii="Times New Roman" w:hAnsi="Times New Roman" w:cs="Times New Roman"/>
        </w:rPr>
      </w:pPr>
    </w:p>
    <w:p w14:paraId="07157136"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1:00:20</w:t>
      </w:r>
      <w:proofErr w:type="gramEnd"/>
    </w:p>
    <w:p w14:paraId="473A06A6" w14:textId="7885B5E4" w:rsidR="00703845" w:rsidRPr="001D5265" w:rsidRDefault="00DB46A8">
      <w:pPr>
        <w:spacing w:after="0"/>
        <w:rPr>
          <w:rFonts w:ascii="Times New Roman" w:hAnsi="Times New Roman" w:cs="Times New Roman"/>
        </w:rPr>
      </w:pPr>
      <w:r w:rsidRPr="001D5265">
        <w:rPr>
          <w:rFonts w:ascii="Times New Roman" w:hAnsi="Times New Roman" w:cs="Times New Roman"/>
        </w:rPr>
        <w:t>It was good,</w:t>
      </w:r>
      <w:r w:rsidR="004879E6" w:rsidRPr="001D5265">
        <w:rPr>
          <w:rFonts w:ascii="Times New Roman" w:hAnsi="Times New Roman" w:cs="Times New Roman"/>
        </w:rPr>
        <w:t xml:space="preserve"> very good actually.</w:t>
      </w:r>
      <w:r w:rsidRPr="001D5265">
        <w:rPr>
          <w:rFonts w:ascii="Times New Roman" w:hAnsi="Times New Roman" w:cs="Times New Roman"/>
        </w:rPr>
        <w:t xml:space="preserve"> </w:t>
      </w:r>
      <w:r w:rsidR="004879E6" w:rsidRPr="001D5265">
        <w:rPr>
          <w:rFonts w:ascii="Times New Roman" w:hAnsi="Times New Roman" w:cs="Times New Roman"/>
        </w:rPr>
        <w:t>T</w:t>
      </w:r>
      <w:r w:rsidR="00000000" w:rsidRPr="001D5265">
        <w:rPr>
          <w:rFonts w:ascii="Times New Roman" w:hAnsi="Times New Roman" w:cs="Times New Roman"/>
        </w:rPr>
        <w:t>hen I saw him almost daily</w:t>
      </w:r>
      <w:r w:rsidR="004879E6" w:rsidRPr="001D5265">
        <w:rPr>
          <w:rFonts w:ascii="Times New Roman" w:hAnsi="Times New Roman" w:cs="Times New Roman"/>
        </w:rPr>
        <w:t>, you know,</w:t>
      </w:r>
      <w:r w:rsidR="00000000" w:rsidRPr="001D5265">
        <w:rPr>
          <w:rFonts w:ascii="Times New Roman" w:hAnsi="Times New Roman" w:cs="Times New Roman"/>
        </w:rPr>
        <w:t xml:space="preserve"> because he found </w:t>
      </w:r>
      <w:r w:rsidR="004879E6" w:rsidRPr="001D5265">
        <w:rPr>
          <w:rFonts w:ascii="Times New Roman" w:hAnsi="Times New Roman" w:cs="Times New Roman"/>
        </w:rPr>
        <w:t xml:space="preserve">a </w:t>
      </w:r>
      <w:r w:rsidR="00000000" w:rsidRPr="001D5265">
        <w:rPr>
          <w:rFonts w:ascii="Times New Roman" w:hAnsi="Times New Roman" w:cs="Times New Roman"/>
        </w:rPr>
        <w:t xml:space="preserve">place </w:t>
      </w:r>
      <w:r w:rsidR="004879E6" w:rsidRPr="001D5265">
        <w:rPr>
          <w:rFonts w:ascii="Times New Roman" w:hAnsi="Times New Roman" w:cs="Times New Roman"/>
        </w:rPr>
        <w:t xml:space="preserve">in </w:t>
      </w:r>
      <w:r w:rsidR="00000000" w:rsidRPr="001D5265">
        <w:rPr>
          <w:rFonts w:ascii="Times New Roman" w:hAnsi="Times New Roman" w:cs="Times New Roman"/>
        </w:rPr>
        <w:t xml:space="preserve">the rehab that was 15 minutes walking to his </w:t>
      </w:r>
      <w:proofErr w:type="gramStart"/>
      <w:r w:rsidR="00000000" w:rsidRPr="001D5265">
        <w:rPr>
          <w:rFonts w:ascii="Times New Roman" w:hAnsi="Times New Roman" w:cs="Times New Roman"/>
        </w:rPr>
        <w:t>home</w:t>
      </w:r>
      <w:proofErr w:type="gramEnd"/>
      <w:r w:rsidR="00000000" w:rsidRPr="001D5265">
        <w:rPr>
          <w:rFonts w:ascii="Times New Roman" w:hAnsi="Times New Roman" w:cs="Times New Roman"/>
        </w:rPr>
        <w:t xml:space="preserve"> so it was good</w:t>
      </w:r>
      <w:r w:rsidR="004879E6" w:rsidRPr="001D5265">
        <w:rPr>
          <w:rFonts w:ascii="Times New Roman" w:hAnsi="Times New Roman" w:cs="Times New Roman"/>
        </w:rPr>
        <w:t>.</w:t>
      </w:r>
    </w:p>
    <w:p w14:paraId="181DEFA4" w14:textId="77777777" w:rsidR="00703845" w:rsidRPr="001D5265" w:rsidRDefault="00703845">
      <w:pPr>
        <w:spacing w:after="0"/>
        <w:rPr>
          <w:rFonts w:ascii="Times New Roman" w:hAnsi="Times New Roman" w:cs="Times New Roman"/>
        </w:rPr>
      </w:pPr>
    </w:p>
    <w:p w14:paraId="4F7F182E"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1:00:49</w:t>
      </w:r>
      <w:proofErr w:type="gramEnd"/>
    </w:p>
    <w:p w14:paraId="59CF7FFD" w14:textId="3C9FE6A3" w:rsidR="00703845" w:rsidRPr="001D5265" w:rsidRDefault="00000000">
      <w:pPr>
        <w:spacing w:after="0"/>
        <w:rPr>
          <w:rFonts w:ascii="Times New Roman" w:hAnsi="Times New Roman" w:cs="Times New Roman"/>
        </w:rPr>
      </w:pPr>
      <w:r w:rsidRPr="001D5265">
        <w:rPr>
          <w:rFonts w:ascii="Times New Roman" w:hAnsi="Times New Roman" w:cs="Times New Roman"/>
        </w:rPr>
        <w:t>How did you feel traveling</w:t>
      </w:r>
      <w:r w:rsidR="004879E6" w:rsidRPr="001D5265">
        <w:rPr>
          <w:rFonts w:ascii="Times New Roman" w:hAnsi="Times New Roman" w:cs="Times New Roman"/>
        </w:rPr>
        <w:t>?</w:t>
      </w:r>
    </w:p>
    <w:p w14:paraId="086E009A" w14:textId="77777777" w:rsidR="00703845" w:rsidRPr="001D5265" w:rsidRDefault="00703845">
      <w:pPr>
        <w:spacing w:after="0"/>
        <w:rPr>
          <w:rFonts w:ascii="Times New Roman" w:hAnsi="Times New Roman" w:cs="Times New Roman"/>
        </w:rPr>
      </w:pPr>
    </w:p>
    <w:p w14:paraId="7F19D8CD"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1:00:54</w:t>
      </w:r>
      <w:proofErr w:type="gramEnd"/>
    </w:p>
    <w:p w14:paraId="400D8F77" w14:textId="2F7D3BEF" w:rsidR="00703845" w:rsidRPr="001D5265" w:rsidRDefault="004879E6">
      <w:pPr>
        <w:spacing w:after="0"/>
        <w:rPr>
          <w:rFonts w:ascii="Times New Roman" w:hAnsi="Times New Roman" w:cs="Times New Roman"/>
        </w:rPr>
      </w:pPr>
      <w:r w:rsidRPr="001D5265">
        <w:rPr>
          <w:rFonts w:ascii="Times New Roman" w:hAnsi="Times New Roman" w:cs="Times New Roman"/>
        </w:rPr>
        <w:t>Oh, it</w:t>
      </w:r>
      <w:r w:rsidR="00000000" w:rsidRPr="001D5265">
        <w:rPr>
          <w:rFonts w:ascii="Times New Roman" w:hAnsi="Times New Roman" w:cs="Times New Roman"/>
        </w:rPr>
        <w:t xml:space="preserve"> was okay</w:t>
      </w:r>
      <w:r w:rsidRPr="001D5265">
        <w:rPr>
          <w:rFonts w:ascii="Times New Roman" w:hAnsi="Times New Roman" w:cs="Times New Roman"/>
        </w:rPr>
        <w:t>,</w:t>
      </w:r>
      <w:r w:rsidR="00000000" w:rsidRPr="001D5265">
        <w:rPr>
          <w:rFonts w:ascii="Times New Roman" w:hAnsi="Times New Roman" w:cs="Times New Roman"/>
        </w:rPr>
        <w:t xml:space="preserve"> </w:t>
      </w:r>
      <w:r w:rsidRPr="001D5265">
        <w:rPr>
          <w:rFonts w:ascii="Times New Roman" w:hAnsi="Times New Roman" w:cs="Times New Roman"/>
        </w:rPr>
        <w:t>you know,</w:t>
      </w:r>
      <w:r w:rsidR="00000000" w:rsidRPr="001D5265">
        <w:rPr>
          <w:rFonts w:ascii="Times New Roman" w:hAnsi="Times New Roman" w:cs="Times New Roman"/>
        </w:rPr>
        <w:t xml:space="preserve"> I w</w:t>
      </w:r>
      <w:r w:rsidRPr="001D5265">
        <w:rPr>
          <w:rFonts w:ascii="Times New Roman" w:hAnsi="Times New Roman" w:cs="Times New Roman"/>
        </w:rPr>
        <w:t>ore</w:t>
      </w:r>
      <w:r w:rsidR="00000000" w:rsidRPr="001D5265">
        <w:rPr>
          <w:rFonts w:ascii="Times New Roman" w:hAnsi="Times New Roman" w:cs="Times New Roman"/>
        </w:rPr>
        <w:t xml:space="preserve"> mask I </w:t>
      </w:r>
      <w:r w:rsidRPr="001D5265">
        <w:rPr>
          <w:rFonts w:ascii="Times New Roman" w:hAnsi="Times New Roman" w:cs="Times New Roman"/>
        </w:rPr>
        <w:t xml:space="preserve">even </w:t>
      </w:r>
      <w:r w:rsidR="00000000" w:rsidRPr="001D5265">
        <w:rPr>
          <w:rFonts w:ascii="Times New Roman" w:hAnsi="Times New Roman" w:cs="Times New Roman"/>
        </w:rPr>
        <w:t xml:space="preserve">put this </w:t>
      </w:r>
      <w:r w:rsidRPr="001D5265">
        <w:rPr>
          <w:rFonts w:ascii="Times New Roman" w:hAnsi="Times New Roman" w:cs="Times New Roman"/>
        </w:rPr>
        <w:t>whatever</w:t>
      </w:r>
      <w:r w:rsidR="00000000" w:rsidRPr="001D5265">
        <w:rPr>
          <w:rFonts w:ascii="Times New Roman" w:hAnsi="Times New Roman" w:cs="Times New Roman"/>
        </w:rPr>
        <w:t xml:space="preserve"> </w:t>
      </w:r>
      <w:r w:rsidRPr="001D5265">
        <w:rPr>
          <w:rFonts w:ascii="Times New Roman" w:hAnsi="Times New Roman" w:cs="Times New Roman"/>
        </w:rPr>
        <w:t xml:space="preserve">the </w:t>
      </w:r>
      <w:r w:rsidR="00000000" w:rsidRPr="001D5265">
        <w:rPr>
          <w:rFonts w:ascii="Times New Roman" w:hAnsi="Times New Roman" w:cs="Times New Roman"/>
        </w:rPr>
        <w:t xml:space="preserve">shield over </w:t>
      </w:r>
      <w:r w:rsidRPr="001D5265">
        <w:rPr>
          <w:rFonts w:ascii="Times New Roman" w:hAnsi="Times New Roman" w:cs="Times New Roman"/>
        </w:rPr>
        <w:t xml:space="preserve">it. </w:t>
      </w:r>
      <w:r w:rsidR="00000000" w:rsidRPr="001D5265">
        <w:rPr>
          <w:rFonts w:ascii="Times New Roman" w:hAnsi="Times New Roman" w:cs="Times New Roman"/>
        </w:rPr>
        <w:t xml:space="preserve">okay </w:t>
      </w:r>
      <w:proofErr w:type="spellStart"/>
      <w:r w:rsidRPr="001D5265">
        <w:rPr>
          <w:rFonts w:ascii="Times New Roman" w:hAnsi="Times New Roman" w:cs="Times New Roman"/>
        </w:rPr>
        <w:t>what ever</w:t>
      </w:r>
      <w:proofErr w:type="spellEnd"/>
      <w:r w:rsidRPr="001D5265">
        <w:rPr>
          <w:rFonts w:ascii="Times New Roman" w:hAnsi="Times New Roman" w:cs="Times New Roman"/>
        </w:rPr>
        <w:t xml:space="preserve"> </w:t>
      </w:r>
      <w:r w:rsidR="00000000" w:rsidRPr="001D5265">
        <w:rPr>
          <w:rFonts w:ascii="Times New Roman" w:hAnsi="Times New Roman" w:cs="Times New Roman"/>
        </w:rPr>
        <w:t>I can do</w:t>
      </w:r>
      <w:r w:rsidRPr="001D5265">
        <w:rPr>
          <w:rFonts w:ascii="Times New Roman" w:hAnsi="Times New Roman" w:cs="Times New Roman"/>
        </w:rPr>
        <w:t xml:space="preserve">, I’m not scared, you know, it was ok. But it’s the kind of if you think about it you </w:t>
      </w:r>
      <w:proofErr w:type="gramStart"/>
      <w:r w:rsidRPr="001D5265">
        <w:rPr>
          <w:rFonts w:ascii="Times New Roman" w:hAnsi="Times New Roman" w:cs="Times New Roman"/>
        </w:rPr>
        <w:t>have to</w:t>
      </w:r>
      <w:proofErr w:type="gramEnd"/>
      <w:r w:rsidRPr="001D5265">
        <w:rPr>
          <w:rFonts w:ascii="Times New Roman" w:hAnsi="Times New Roman" w:cs="Times New Roman"/>
        </w:rPr>
        <w:t xml:space="preserve"> be scared about the other people. You know, such a big [inaudible]</w:t>
      </w:r>
    </w:p>
    <w:p w14:paraId="63458E5D" w14:textId="77777777" w:rsidR="00703845" w:rsidRPr="001D5265" w:rsidRDefault="00703845">
      <w:pPr>
        <w:spacing w:after="0"/>
        <w:rPr>
          <w:rFonts w:ascii="Times New Roman" w:hAnsi="Times New Roman" w:cs="Times New Roman"/>
        </w:rPr>
      </w:pPr>
    </w:p>
    <w:p w14:paraId="7E736038"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1:01:42</w:t>
      </w:r>
      <w:proofErr w:type="gramEnd"/>
    </w:p>
    <w:p w14:paraId="2B3F4DC4" w14:textId="706AC9FD" w:rsidR="00703845" w:rsidRPr="001D5265" w:rsidRDefault="004879E6">
      <w:pPr>
        <w:spacing w:after="0"/>
        <w:rPr>
          <w:rFonts w:ascii="Times New Roman" w:hAnsi="Times New Roman" w:cs="Times New Roman"/>
        </w:rPr>
      </w:pPr>
      <w:r w:rsidRPr="001D5265">
        <w:rPr>
          <w:rFonts w:ascii="Times New Roman" w:hAnsi="Times New Roman" w:cs="Times New Roman"/>
        </w:rPr>
        <w:t>W</w:t>
      </w:r>
      <w:r w:rsidR="00000000" w:rsidRPr="001D5265">
        <w:rPr>
          <w:rFonts w:ascii="Times New Roman" w:hAnsi="Times New Roman" w:cs="Times New Roman"/>
        </w:rPr>
        <w:t>ere other people on</w:t>
      </w:r>
      <w:r w:rsidRPr="001D5265">
        <w:rPr>
          <w:rFonts w:ascii="Times New Roman" w:hAnsi="Times New Roman" w:cs="Times New Roman"/>
        </w:rPr>
        <w:t xml:space="preserve"> the plane masked?</w:t>
      </w:r>
    </w:p>
    <w:p w14:paraId="369710C6" w14:textId="77777777" w:rsidR="00703845" w:rsidRPr="001D5265" w:rsidRDefault="00703845">
      <w:pPr>
        <w:spacing w:after="0"/>
        <w:rPr>
          <w:rFonts w:ascii="Times New Roman" w:hAnsi="Times New Roman" w:cs="Times New Roman"/>
        </w:rPr>
      </w:pPr>
    </w:p>
    <w:p w14:paraId="5C6B5B16"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1:01:48</w:t>
      </w:r>
      <w:proofErr w:type="gramEnd"/>
    </w:p>
    <w:p w14:paraId="1D924F0F" w14:textId="3F317F66" w:rsidR="00703845" w:rsidRPr="001D5265" w:rsidRDefault="004879E6">
      <w:pPr>
        <w:spacing w:after="0"/>
        <w:rPr>
          <w:rFonts w:ascii="Times New Roman" w:hAnsi="Times New Roman" w:cs="Times New Roman"/>
        </w:rPr>
      </w:pPr>
      <w:r w:rsidRPr="001D5265">
        <w:rPr>
          <w:rFonts w:ascii="Times New Roman" w:hAnsi="Times New Roman" w:cs="Times New Roman"/>
        </w:rPr>
        <w:t xml:space="preserve">They were, outside yea, even outside. Its, outside its ok by now. You </w:t>
      </w:r>
      <w:proofErr w:type="gramStart"/>
      <w:r w:rsidRPr="001D5265">
        <w:rPr>
          <w:rFonts w:ascii="Times New Roman" w:hAnsi="Times New Roman" w:cs="Times New Roman"/>
        </w:rPr>
        <w:t>know</w:t>
      </w:r>
      <w:proofErr w:type="gramEnd"/>
    </w:p>
    <w:p w14:paraId="10EFB3CA" w14:textId="77777777" w:rsidR="00703845" w:rsidRPr="001D5265" w:rsidRDefault="00703845">
      <w:pPr>
        <w:spacing w:after="0"/>
        <w:rPr>
          <w:rFonts w:ascii="Times New Roman" w:hAnsi="Times New Roman" w:cs="Times New Roman"/>
        </w:rPr>
      </w:pPr>
    </w:p>
    <w:p w14:paraId="56D10ED8"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1:02:04</w:t>
      </w:r>
      <w:proofErr w:type="gramEnd"/>
    </w:p>
    <w:p w14:paraId="2D3352BB" w14:textId="09CB829C" w:rsidR="00703845" w:rsidRPr="001D5265" w:rsidRDefault="004879E6">
      <w:pPr>
        <w:spacing w:after="0"/>
        <w:rPr>
          <w:rFonts w:ascii="Times New Roman" w:hAnsi="Times New Roman" w:cs="Times New Roman"/>
        </w:rPr>
      </w:pPr>
      <w:r w:rsidRPr="001D5265">
        <w:rPr>
          <w:rFonts w:ascii="Times New Roman" w:hAnsi="Times New Roman" w:cs="Times New Roman"/>
        </w:rPr>
        <w:t>W</w:t>
      </w:r>
      <w:r w:rsidR="00000000" w:rsidRPr="001D5265">
        <w:rPr>
          <w:rFonts w:ascii="Times New Roman" w:hAnsi="Times New Roman" w:cs="Times New Roman"/>
        </w:rPr>
        <w:t>hat does the word safety mean to you?</w:t>
      </w:r>
    </w:p>
    <w:p w14:paraId="24F996BE" w14:textId="77777777" w:rsidR="00703845" w:rsidRPr="001D5265" w:rsidRDefault="00703845">
      <w:pPr>
        <w:spacing w:after="0"/>
        <w:rPr>
          <w:rFonts w:ascii="Times New Roman" w:hAnsi="Times New Roman" w:cs="Times New Roman"/>
        </w:rPr>
      </w:pPr>
    </w:p>
    <w:p w14:paraId="1618C374"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1:02:08</w:t>
      </w:r>
      <w:proofErr w:type="gramEnd"/>
    </w:p>
    <w:p w14:paraId="70E85A00" w14:textId="77777777" w:rsidR="004879E6" w:rsidRPr="001D5265" w:rsidRDefault="00000000">
      <w:pPr>
        <w:spacing w:after="0"/>
        <w:rPr>
          <w:rFonts w:ascii="Times New Roman" w:hAnsi="Times New Roman" w:cs="Times New Roman"/>
        </w:rPr>
      </w:pPr>
      <w:r w:rsidRPr="001D5265">
        <w:rPr>
          <w:rFonts w:ascii="Times New Roman" w:hAnsi="Times New Roman" w:cs="Times New Roman"/>
        </w:rPr>
        <w:t>The vaccine</w:t>
      </w:r>
      <w:r w:rsidR="004879E6" w:rsidRPr="001D5265">
        <w:rPr>
          <w:rFonts w:ascii="Times New Roman" w:hAnsi="Times New Roman" w:cs="Times New Roman"/>
        </w:rPr>
        <w:t>?</w:t>
      </w:r>
    </w:p>
    <w:p w14:paraId="2EFF9CA4" w14:textId="77777777" w:rsidR="004879E6" w:rsidRPr="001D5265" w:rsidRDefault="004879E6">
      <w:pPr>
        <w:spacing w:after="0"/>
        <w:rPr>
          <w:rFonts w:ascii="Times New Roman" w:hAnsi="Times New Roman" w:cs="Times New Roman"/>
        </w:rPr>
      </w:pPr>
    </w:p>
    <w:p w14:paraId="27ACC0FF" w14:textId="5A801C5C" w:rsidR="004879E6" w:rsidRPr="001D5265" w:rsidRDefault="004879E6" w:rsidP="004879E6">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1:02:</w:t>
      </w:r>
      <w:r w:rsidRPr="001D5265">
        <w:rPr>
          <w:rFonts w:ascii="Times New Roman" w:hAnsi="Times New Roman" w:cs="Times New Roman"/>
        </w:rPr>
        <w:t>10</w:t>
      </w:r>
      <w:proofErr w:type="gramEnd"/>
    </w:p>
    <w:p w14:paraId="7277E222" w14:textId="77777777" w:rsidR="004879E6" w:rsidRPr="001D5265" w:rsidRDefault="004879E6">
      <w:pPr>
        <w:spacing w:after="0"/>
        <w:rPr>
          <w:rFonts w:ascii="Times New Roman" w:hAnsi="Times New Roman" w:cs="Times New Roman"/>
        </w:rPr>
      </w:pPr>
      <w:r w:rsidRPr="001D5265">
        <w:rPr>
          <w:rFonts w:ascii="Times New Roman" w:hAnsi="Times New Roman" w:cs="Times New Roman"/>
        </w:rPr>
        <w:t>The word safety</w:t>
      </w:r>
    </w:p>
    <w:p w14:paraId="1D65242F" w14:textId="77777777" w:rsidR="004879E6" w:rsidRPr="001D5265" w:rsidRDefault="004879E6">
      <w:pPr>
        <w:spacing w:after="0"/>
        <w:rPr>
          <w:rFonts w:ascii="Times New Roman" w:hAnsi="Times New Roman" w:cs="Times New Roman"/>
        </w:rPr>
      </w:pPr>
    </w:p>
    <w:p w14:paraId="1FE0159B" w14:textId="0D6D82E0" w:rsidR="004879E6" w:rsidRPr="001D5265" w:rsidRDefault="004879E6" w:rsidP="004879E6">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1:02:</w:t>
      </w:r>
      <w:r w:rsidRPr="001D5265">
        <w:rPr>
          <w:rFonts w:ascii="Times New Roman" w:hAnsi="Times New Roman" w:cs="Times New Roman"/>
        </w:rPr>
        <w:t>13</w:t>
      </w:r>
      <w:proofErr w:type="gramEnd"/>
    </w:p>
    <w:p w14:paraId="46492713" w14:textId="2C3AF559" w:rsidR="00703845" w:rsidRPr="001D5265" w:rsidRDefault="004879E6">
      <w:pPr>
        <w:spacing w:after="0"/>
        <w:rPr>
          <w:rFonts w:ascii="Times New Roman" w:hAnsi="Times New Roman" w:cs="Times New Roman"/>
        </w:rPr>
      </w:pPr>
      <w:r w:rsidRPr="001D5265">
        <w:rPr>
          <w:rFonts w:ascii="Times New Roman" w:hAnsi="Times New Roman" w:cs="Times New Roman"/>
        </w:rPr>
        <w:t xml:space="preserve">Oh, </w:t>
      </w:r>
      <w:r w:rsidR="00000000" w:rsidRPr="001D5265">
        <w:rPr>
          <w:rFonts w:ascii="Times New Roman" w:hAnsi="Times New Roman" w:cs="Times New Roman"/>
        </w:rPr>
        <w:t>safety</w:t>
      </w:r>
      <w:r w:rsidRPr="001D5265">
        <w:rPr>
          <w:rFonts w:ascii="Times New Roman" w:hAnsi="Times New Roman" w:cs="Times New Roman"/>
        </w:rPr>
        <w:t xml:space="preserve">. Lots of things, it can mean another person. Maybe feeling the </w:t>
      </w:r>
      <w:proofErr w:type="gramStart"/>
      <w:r w:rsidRPr="001D5265">
        <w:rPr>
          <w:rFonts w:ascii="Times New Roman" w:hAnsi="Times New Roman" w:cs="Times New Roman"/>
        </w:rPr>
        <w:t>way</w:t>
      </w:r>
      <w:proofErr w:type="gramEnd"/>
      <w:r w:rsidRPr="001D5265">
        <w:rPr>
          <w:rFonts w:ascii="Times New Roman" w:hAnsi="Times New Roman" w:cs="Times New Roman"/>
        </w:rPr>
        <w:t xml:space="preserve"> I felt that not to give somebody a sickness. Everybody could feel cautious and maybe we can cut this and the sickness down, you </w:t>
      </w:r>
      <w:proofErr w:type="gramStart"/>
      <w:r w:rsidRPr="001D5265">
        <w:rPr>
          <w:rFonts w:ascii="Times New Roman" w:hAnsi="Times New Roman" w:cs="Times New Roman"/>
        </w:rPr>
        <w:t>have to</w:t>
      </w:r>
      <w:proofErr w:type="gramEnd"/>
      <w:r w:rsidRPr="001D5265">
        <w:rPr>
          <w:rFonts w:ascii="Times New Roman" w:hAnsi="Times New Roman" w:cs="Times New Roman"/>
        </w:rPr>
        <w:t xml:space="preserve"> worry about other people. Not only us.</w:t>
      </w:r>
    </w:p>
    <w:p w14:paraId="7F6CD559" w14:textId="77777777" w:rsidR="00703845" w:rsidRPr="001D5265" w:rsidRDefault="00703845">
      <w:pPr>
        <w:spacing w:after="0"/>
        <w:rPr>
          <w:rFonts w:ascii="Times New Roman" w:hAnsi="Times New Roman" w:cs="Times New Roman"/>
        </w:rPr>
      </w:pPr>
    </w:p>
    <w:p w14:paraId="0D41A22F"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1:03:17</w:t>
      </w:r>
      <w:proofErr w:type="gramEnd"/>
    </w:p>
    <w:p w14:paraId="29F79973" w14:textId="6CE33211" w:rsidR="00703845" w:rsidRPr="001D5265" w:rsidRDefault="00000000">
      <w:pPr>
        <w:spacing w:after="0"/>
        <w:rPr>
          <w:rFonts w:ascii="Times New Roman" w:hAnsi="Times New Roman" w:cs="Times New Roman"/>
        </w:rPr>
      </w:pPr>
      <w:r w:rsidRPr="001D5265">
        <w:rPr>
          <w:rFonts w:ascii="Times New Roman" w:hAnsi="Times New Roman" w:cs="Times New Roman"/>
        </w:rPr>
        <w:t>How do you feel when people compare the government's handling the pandemic to the Holocaust</w:t>
      </w:r>
      <w:r w:rsidR="004879E6" w:rsidRPr="001D5265">
        <w:rPr>
          <w:rFonts w:ascii="Times New Roman" w:hAnsi="Times New Roman" w:cs="Times New Roman"/>
        </w:rPr>
        <w:t>?</w:t>
      </w:r>
    </w:p>
    <w:p w14:paraId="1AC6A958" w14:textId="77777777" w:rsidR="00703845" w:rsidRPr="001D5265" w:rsidRDefault="00703845">
      <w:pPr>
        <w:spacing w:after="0"/>
        <w:rPr>
          <w:rFonts w:ascii="Times New Roman" w:hAnsi="Times New Roman" w:cs="Times New Roman"/>
        </w:rPr>
      </w:pPr>
    </w:p>
    <w:p w14:paraId="525B6345"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1:03:42</w:t>
      </w:r>
      <w:proofErr w:type="gramEnd"/>
    </w:p>
    <w:p w14:paraId="4745FBD5" w14:textId="0D6DF0B7" w:rsidR="0018540C" w:rsidRPr="001D5265" w:rsidRDefault="0018540C">
      <w:pPr>
        <w:spacing w:after="0"/>
        <w:rPr>
          <w:rFonts w:ascii="Times New Roman" w:hAnsi="Times New Roman" w:cs="Times New Roman"/>
        </w:rPr>
      </w:pPr>
      <w:r w:rsidRPr="001D5265">
        <w:rPr>
          <w:rFonts w:ascii="Times New Roman" w:hAnsi="Times New Roman" w:cs="Times New Roman"/>
        </w:rPr>
        <w:t xml:space="preserve">I don’t think </w:t>
      </w:r>
      <w:r w:rsidR="00000000" w:rsidRPr="001D5265">
        <w:rPr>
          <w:rFonts w:ascii="Times New Roman" w:hAnsi="Times New Roman" w:cs="Times New Roman"/>
        </w:rPr>
        <w:t>you can compare th</w:t>
      </w:r>
      <w:r w:rsidRPr="001D5265">
        <w:rPr>
          <w:rFonts w:ascii="Times New Roman" w:hAnsi="Times New Roman" w:cs="Times New Roman"/>
        </w:rPr>
        <w:t xml:space="preserve">ese two things. It’s, not something that people did, they knew what they were doing. You know, Germany was the most educated country in Europe. It was scientists, hard </w:t>
      </w:r>
      <w:proofErr w:type="spellStart"/>
      <w:r w:rsidRPr="001D5265">
        <w:rPr>
          <w:rFonts w:ascii="Times New Roman" w:hAnsi="Times New Roman" w:cs="Times New Roman"/>
        </w:rPr>
        <w:t>hard</w:t>
      </w:r>
      <w:proofErr w:type="spellEnd"/>
      <w:r w:rsidRPr="001D5265">
        <w:rPr>
          <w:rFonts w:ascii="Times New Roman" w:hAnsi="Times New Roman" w:cs="Times New Roman"/>
        </w:rPr>
        <w:t xml:space="preserve"> to believe. People did such a thing. </w:t>
      </w:r>
    </w:p>
    <w:p w14:paraId="516B3005" w14:textId="77777777" w:rsidR="00703845" w:rsidRPr="001D5265" w:rsidRDefault="00703845">
      <w:pPr>
        <w:spacing w:after="0"/>
        <w:rPr>
          <w:rFonts w:ascii="Times New Roman" w:hAnsi="Times New Roman" w:cs="Times New Roman"/>
        </w:rPr>
      </w:pPr>
    </w:p>
    <w:p w14:paraId="181E0DC7"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1:04:44</w:t>
      </w:r>
      <w:proofErr w:type="gramEnd"/>
    </w:p>
    <w:p w14:paraId="54035C97" w14:textId="02B2445A" w:rsidR="00703845" w:rsidRPr="001D5265" w:rsidRDefault="0018540C">
      <w:pPr>
        <w:spacing w:after="0"/>
        <w:rPr>
          <w:rFonts w:ascii="Times New Roman" w:hAnsi="Times New Roman" w:cs="Times New Roman"/>
        </w:rPr>
      </w:pPr>
      <w:r w:rsidRPr="001D5265">
        <w:rPr>
          <w:rFonts w:ascii="Times New Roman" w:hAnsi="Times New Roman" w:cs="Times New Roman"/>
        </w:rPr>
        <w:lastRenderedPageBreak/>
        <w:t>H</w:t>
      </w:r>
      <w:r w:rsidR="00000000" w:rsidRPr="001D5265">
        <w:rPr>
          <w:rFonts w:ascii="Times New Roman" w:hAnsi="Times New Roman" w:cs="Times New Roman"/>
        </w:rPr>
        <w:t>ow do you feel about the immediate future</w:t>
      </w:r>
      <w:r w:rsidRPr="001D5265">
        <w:rPr>
          <w:rFonts w:ascii="Times New Roman" w:hAnsi="Times New Roman" w:cs="Times New Roman"/>
        </w:rPr>
        <w:t>?</w:t>
      </w:r>
    </w:p>
    <w:p w14:paraId="2003E9C5" w14:textId="77777777" w:rsidR="00703845" w:rsidRPr="001D5265" w:rsidRDefault="00703845">
      <w:pPr>
        <w:spacing w:after="0"/>
        <w:rPr>
          <w:rFonts w:ascii="Times New Roman" w:hAnsi="Times New Roman" w:cs="Times New Roman"/>
        </w:rPr>
      </w:pPr>
    </w:p>
    <w:p w14:paraId="7BBE00E7" w14:textId="7A588FBB" w:rsidR="0018540C" w:rsidRPr="001D5265" w:rsidRDefault="0018540C" w:rsidP="0018540C">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1:04:5</w:t>
      </w:r>
      <w:r w:rsidRPr="001D5265">
        <w:rPr>
          <w:rFonts w:ascii="Times New Roman" w:hAnsi="Times New Roman" w:cs="Times New Roman"/>
        </w:rPr>
        <w:t>2</w:t>
      </w:r>
      <w:proofErr w:type="gramEnd"/>
    </w:p>
    <w:p w14:paraId="39D02E76" w14:textId="4DDA63E1" w:rsidR="00703845" w:rsidRPr="001D5265" w:rsidRDefault="0018540C">
      <w:pPr>
        <w:spacing w:after="0"/>
        <w:rPr>
          <w:rFonts w:ascii="Times New Roman" w:hAnsi="Times New Roman" w:cs="Times New Roman"/>
        </w:rPr>
      </w:pPr>
      <w:r w:rsidRPr="001D5265">
        <w:rPr>
          <w:rFonts w:ascii="Times New Roman" w:hAnsi="Times New Roman" w:cs="Times New Roman"/>
        </w:rPr>
        <w:t xml:space="preserve">Here, now? </w:t>
      </w:r>
      <w:r w:rsidR="00000000" w:rsidRPr="001D5265">
        <w:rPr>
          <w:rFonts w:ascii="Times New Roman" w:hAnsi="Times New Roman" w:cs="Times New Roman"/>
        </w:rPr>
        <w:t>Good</w:t>
      </w:r>
      <w:r w:rsidRPr="001D5265">
        <w:rPr>
          <w:rFonts w:ascii="Times New Roman" w:hAnsi="Times New Roman" w:cs="Times New Roman"/>
        </w:rPr>
        <w:t>, m</w:t>
      </w:r>
      <w:r w:rsidR="00000000" w:rsidRPr="001D5265">
        <w:rPr>
          <w:rFonts w:ascii="Times New Roman" w:hAnsi="Times New Roman" w:cs="Times New Roman"/>
        </w:rPr>
        <w:t xml:space="preserve">any times they just write sensational </w:t>
      </w:r>
      <w:r w:rsidRPr="001D5265">
        <w:rPr>
          <w:rFonts w:ascii="Times New Roman" w:hAnsi="Times New Roman" w:cs="Times New Roman"/>
        </w:rPr>
        <w:t>things, you know, thing</w:t>
      </w:r>
      <w:r w:rsidR="00000000" w:rsidRPr="001D5265">
        <w:rPr>
          <w:rFonts w:ascii="Times New Roman" w:hAnsi="Times New Roman" w:cs="Times New Roman"/>
        </w:rPr>
        <w:t>s that would cut the ice</w:t>
      </w:r>
      <w:r w:rsidR="00DB46A8" w:rsidRPr="001D5265">
        <w:rPr>
          <w:rFonts w:ascii="Times New Roman" w:hAnsi="Times New Roman" w:cs="Times New Roman"/>
        </w:rPr>
        <w:t xml:space="preserve"> </w:t>
      </w:r>
      <w:r w:rsidR="00000000" w:rsidRPr="001D5265">
        <w:rPr>
          <w:rFonts w:ascii="Times New Roman" w:hAnsi="Times New Roman" w:cs="Times New Roman"/>
        </w:rPr>
        <w:t>that</w:t>
      </w:r>
      <w:r w:rsidRPr="001D5265">
        <w:rPr>
          <w:rFonts w:ascii="Times New Roman" w:hAnsi="Times New Roman" w:cs="Times New Roman"/>
        </w:rPr>
        <w:t xml:space="preserve"> are not even true. Yea, [inaudible] people will stop and read it. I don’t watch </w:t>
      </w:r>
      <w:proofErr w:type="gramStart"/>
      <w:r w:rsidRPr="001D5265">
        <w:rPr>
          <w:rFonts w:ascii="Times New Roman" w:hAnsi="Times New Roman" w:cs="Times New Roman"/>
        </w:rPr>
        <w:t>television,</w:t>
      </w:r>
      <w:proofErr w:type="gramEnd"/>
      <w:r w:rsidRPr="001D5265">
        <w:rPr>
          <w:rFonts w:ascii="Times New Roman" w:hAnsi="Times New Roman" w:cs="Times New Roman"/>
        </w:rPr>
        <w:t xml:space="preserve"> I completely avoid it. I have newspaper and I have my computer. I get New York </w:t>
      </w:r>
      <w:proofErr w:type="gramStart"/>
      <w:r w:rsidRPr="001D5265">
        <w:rPr>
          <w:rFonts w:ascii="Times New Roman" w:hAnsi="Times New Roman" w:cs="Times New Roman"/>
        </w:rPr>
        <w:t>Times,</w:t>
      </w:r>
      <w:proofErr w:type="gramEnd"/>
      <w:r w:rsidRPr="001D5265">
        <w:rPr>
          <w:rFonts w:ascii="Times New Roman" w:hAnsi="Times New Roman" w:cs="Times New Roman"/>
        </w:rPr>
        <w:t xml:space="preserve"> I get LA Times. That’s enough, I don’t want to see everything.</w:t>
      </w:r>
    </w:p>
    <w:p w14:paraId="02933771" w14:textId="77777777" w:rsidR="00703845" w:rsidRPr="001D5265" w:rsidRDefault="00703845">
      <w:pPr>
        <w:spacing w:after="0"/>
        <w:rPr>
          <w:rFonts w:ascii="Times New Roman" w:hAnsi="Times New Roman" w:cs="Times New Roman"/>
        </w:rPr>
      </w:pPr>
    </w:p>
    <w:p w14:paraId="64C2A3F8"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1:06:23</w:t>
      </w:r>
      <w:proofErr w:type="gramEnd"/>
    </w:p>
    <w:p w14:paraId="1A194A99" w14:textId="0C357A6C" w:rsidR="00703845" w:rsidRPr="001D5265" w:rsidRDefault="0018540C">
      <w:pPr>
        <w:spacing w:after="0"/>
        <w:rPr>
          <w:rFonts w:ascii="Times New Roman" w:hAnsi="Times New Roman" w:cs="Times New Roman"/>
        </w:rPr>
      </w:pPr>
      <w:r w:rsidRPr="001D5265">
        <w:rPr>
          <w:rFonts w:ascii="Times New Roman" w:hAnsi="Times New Roman" w:cs="Times New Roman"/>
        </w:rPr>
        <w:t>W</w:t>
      </w:r>
      <w:r w:rsidR="00000000" w:rsidRPr="001D5265">
        <w:rPr>
          <w:rFonts w:ascii="Times New Roman" w:hAnsi="Times New Roman" w:cs="Times New Roman"/>
        </w:rPr>
        <w:t>hat did you</w:t>
      </w:r>
      <w:r w:rsidRPr="001D5265">
        <w:rPr>
          <w:rFonts w:ascii="Times New Roman" w:hAnsi="Times New Roman" w:cs="Times New Roman"/>
        </w:rPr>
        <w:t>,</w:t>
      </w:r>
      <w:r w:rsidR="00000000" w:rsidRPr="001D5265">
        <w:rPr>
          <w:rFonts w:ascii="Times New Roman" w:hAnsi="Times New Roman" w:cs="Times New Roman"/>
        </w:rPr>
        <w:t xml:space="preserve"> through the LA Times</w:t>
      </w:r>
      <w:r w:rsidRPr="001D5265">
        <w:rPr>
          <w:rFonts w:ascii="Times New Roman" w:hAnsi="Times New Roman" w:cs="Times New Roman"/>
        </w:rPr>
        <w:t>,</w:t>
      </w:r>
      <w:r w:rsidR="00000000" w:rsidRPr="001D5265">
        <w:rPr>
          <w:rFonts w:ascii="Times New Roman" w:hAnsi="Times New Roman" w:cs="Times New Roman"/>
        </w:rPr>
        <w:t xml:space="preserve"> what did you learn about what else was happening in Los Angeles with COVID</w:t>
      </w:r>
      <w:r w:rsidR="00300345" w:rsidRPr="001D5265">
        <w:rPr>
          <w:rFonts w:ascii="Times New Roman" w:hAnsi="Times New Roman" w:cs="Times New Roman"/>
        </w:rPr>
        <w:t>?</w:t>
      </w:r>
    </w:p>
    <w:p w14:paraId="574F9078" w14:textId="77777777" w:rsidR="00703845" w:rsidRPr="001D5265" w:rsidRDefault="00703845">
      <w:pPr>
        <w:spacing w:after="0"/>
        <w:rPr>
          <w:rFonts w:ascii="Times New Roman" w:hAnsi="Times New Roman" w:cs="Times New Roman"/>
        </w:rPr>
      </w:pPr>
    </w:p>
    <w:p w14:paraId="226630F9"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1:06:39</w:t>
      </w:r>
      <w:proofErr w:type="gramEnd"/>
    </w:p>
    <w:p w14:paraId="45719114" w14:textId="6BA1A23E" w:rsidR="00703845" w:rsidRPr="001D5265" w:rsidRDefault="00300345">
      <w:pPr>
        <w:spacing w:after="0"/>
        <w:rPr>
          <w:rFonts w:ascii="Times New Roman" w:hAnsi="Times New Roman" w:cs="Times New Roman"/>
        </w:rPr>
      </w:pPr>
      <w:r w:rsidRPr="001D5265">
        <w:rPr>
          <w:rFonts w:ascii="Times New Roman" w:hAnsi="Times New Roman" w:cs="Times New Roman"/>
        </w:rPr>
        <w:t xml:space="preserve">I’m </w:t>
      </w:r>
      <w:r w:rsidR="00000000" w:rsidRPr="001D5265">
        <w:rPr>
          <w:rFonts w:ascii="Times New Roman" w:hAnsi="Times New Roman" w:cs="Times New Roman"/>
        </w:rPr>
        <w:t xml:space="preserve">learning that </w:t>
      </w:r>
      <w:r w:rsidRPr="001D5265">
        <w:rPr>
          <w:rFonts w:ascii="Times New Roman" w:hAnsi="Times New Roman" w:cs="Times New Roman"/>
        </w:rPr>
        <w:t xml:space="preserve">about </w:t>
      </w:r>
      <w:r w:rsidR="00000000" w:rsidRPr="001D5265">
        <w:rPr>
          <w:rFonts w:ascii="Times New Roman" w:hAnsi="Times New Roman" w:cs="Times New Roman"/>
        </w:rPr>
        <w:t>vaccination about schools closing</w:t>
      </w:r>
      <w:r w:rsidRPr="001D5265">
        <w:rPr>
          <w:rFonts w:ascii="Times New Roman" w:hAnsi="Times New Roman" w:cs="Times New Roman"/>
        </w:rPr>
        <w:t>,</w:t>
      </w:r>
      <w:r w:rsidR="00000000" w:rsidRPr="001D5265">
        <w:rPr>
          <w:rFonts w:ascii="Times New Roman" w:hAnsi="Times New Roman" w:cs="Times New Roman"/>
        </w:rPr>
        <w:t xml:space="preserve"> opening</w:t>
      </w:r>
      <w:r w:rsidRPr="001D5265">
        <w:rPr>
          <w:rFonts w:ascii="Times New Roman" w:hAnsi="Times New Roman" w:cs="Times New Roman"/>
        </w:rPr>
        <w:t xml:space="preserve">. We </w:t>
      </w:r>
      <w:proofErr w:type="gramStart"/>
      <w:r w:rsidRPr="001D5265">
        <w:rPr>
          <w:rFonts w:ascii="Times New Roman" w:hAnsi="Times New Roman" w:cs="Times New Roman"/>
        </w:rPr>
        <w:t>have to</w:t>
      </w:r>
      <w:proofErr w:type="gramEnd"/>
      <w:r w:rsidRPr="001D5265">
        <w:rPr>
          <w:rFonts w:ascii="Times New Roman" w:hAnsi="Times New Roman" w:cs="Times New Roman"/>
        </w:rPr>
        <w:t xml:space="preserve"> be informed </w:t>
      </w:r>
      <w:proofErr w:type="spellStart"/>
      <w:r w:rsidRPr="001D5265">
        <w:rPr>
          <w:rFonts w:ascii="Times New Roman" w:hAnsi="Times New Roman" w:cs="Times New Roman"/>
        </w:rPr>
        <w:t>whats</w:t>
      </w:r>
      <w:proofErr w:type="spellEnd"/>
      <w:r w:rsidRPr="001D5265">
        <w:rPr>
          <w:rFonts w:ascii="Times New Roman" w:hAnsi="Times New Roman" w:cs="Times New Roman"/>
        </w:rPr>
        <w:t xml:space="preserve"> </w:t>
      </w:r>
      <w:r w:rsidR="00000000" w:rsidRPr="001D5265">
        <w:rPr>
          <w:rFonts w:ascii="Times New Roman" w:hAnsi="Times New Roman" w:cs="Times New Roman"/>
        </w:rPr>
        <w:t xml:space="preserve">going </w:t>
      </w:r>
      <w:r w:rsidRPr="001D5265">
        <w:rPr>
          <w:rFonts w:ascii="Times New Roman" w:hAnsi="Times New Roman" w:cs="Times New Roman"/>
        </w:rPr>
        <w:t xml:space="preserve">just a little bit I don’t have to see </w:t>
      </w:r>
      <w:r w:rsidR="00000000" w:rsidRPr="001D5265">
        <w:rPr>
          <w:rFonts w:ascii="Times New Roman" w:hAnsi="Times New Roman" w:cs="Times New Roman"/>
        </w:rPr>
        <w:t>detail to know</w:t>
      </w:r>
      <w:r w:rsidRPr="001D5265">
        <w:rPr>
          <w:rFonts w:ascii="Times New Roman" w:hAnsi="Times New Roman" w:cs="Times New Roman"/>
        </w:rPr>
        <w:t xml:space="preserve">, </w:t>
      </w:r>
      <w:proofErr w:type="spellStart"/>
      <w:r w:rsidRPr="001D5265">
        <w:rPr>
          <w:rFonts w:ascii="Times New Roman" w:hAnsi="Times New Roman" w:cs="Times New Roman"/>
        </w:rPr>
        <w:t>its</w:t>
      </w:r>
      <w:proofErr w:type="spellEnd"/>
      <w:r w:rsidRPr="001D5265">
        <w:rPr>
          <w:rFonts w:ascii="Times New Roman" w:hAnsi="Times New Roman" w:cs="Times New Roman"/>
        </w:rPr>
        <w:t xml:space="preserve"> enough, </w:t>
      </w:r>
      <w:proofErr w:type="spellStart"/>
      <w:r w:rsidRPr="001D5265">
        <w:rPr>
          <w:rFonts w:ascii="Times New Roman" w:hAnsi="Times New Roman" w:cs="Times New Roman"/>
        </w:rPr>
        <w:t>its</w:t>
      </w:r>
      <w:proofErr w:type="spellEnd"/>
      <w:r w:rsidRPr="001D5265">
        <w:rPr>
          <w:rFonts w:ascii="Times New Roman" w:hAnsi="Times New Roman" w:cs="Times New Roman"/>
        </w:rPr>
        <w:t xml:space="preserve"> enough.</w:t>
      </w:r>
    </w:p>
    <w:p w14:paraId="30D79731" w14:textId="77777777" w:rsidR="00703845" w:rsidRPr="001D5265" w:rsidRDefault="00703845">
      <w:pPr>
        <w:spacing w:after="0"/>
        <w:rPr>
          <w:rFonts w:ascii="Times New Roman" w:hAnsi="Times New Roman" w:cs="Times New Roman"/>
        </w:rPr>
      </w:pPr>
    </w:p>
    <w:p w14:paraId="59CFEDFE"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1:07:14</w:t>
      </w:r>
      <w:proofErr w:type="gramEnd"/>
    </w:p>
    <w:p w14:paraId="18EA1626" w14:textId="044E8B7A" w:rsidR="00703845" w:rsidRPr="001D5265" w:rsidRDefault="00300345">
      <w:pPr>
        <w:spacing w:after="0"/>
        <w:rPr>
          <w:rFonts w:ascii="Times New Roman" w:hAnsi="Times New Roman" w:cs="Times New Roman"/>
        </w:rPr>
      </w:pPr>
      <w:r w:rsidRPr="001D5265">
        <w:rPr>
          <w:rFonts w:ascii="Times New Roman" w:hAnsi="Times New Roman" w:cs="Times New Roman"/>
        </w:rPr>
        <w:t>W</w:t>
      </w:r>
      <w:r w:rsidR="00000000" w:rsidRPr="001D5265">
        <w:rPr>
          <w:rFonts w:ascii="Times New Roman" w:hAnsi="Times New Roman" w:cs="Times New Roman"/>
        </w:rPr>
        <w:t xml:space="preserve">hat are some of the things you hope for </w:t>
      </w:r>
      <w:proofErr w:type="spellStart"/>
      <w:r w:rsidR="00000000" w:rsidRPr="001D5265">
        <w:rPr>
          <w:rFonts w:ascii="Times New Roman" w:hAnsi="Times New Roman" w:cs="Times New Roman"/>
        </w:rPr>
        <w:t>for</w:t>
      </w:r>
      <w:proofErr w:type="spellEnd"/>
      <w:r w:rsidR="00000000" w:rsidRPr="001D5265">
        <w:rPr>
          <w:rFonts w:ascii="Times New Roman" w:hAnsi="Times New Roman" w:cs="Times New Roman"/>
        </w:rPr>
        <w:t xml:space="preserve"> a </w:t>
      </w:r>
      <w:proofErr w:type="gramStart"/>
      <w:r w:rsidR="00000000" w:rsidRPr="001D5265">
        <w:rPr>
          <w:rFonts w:ascii="Times New Roman" w:hAnsi="Times New Roman" w:cs="Times New Roman"/>
        </w:rPr>
        <w:t>long term</w:t>
      </w:r>
      <w:proofErr w:type="gramEnd"/>
      <w:r w:rsidR="00000000" w:rsidRPr="001D5265">
        <w:rPr>
          <w:rFonts w:ascii="Times New Roman" w:hAnsi="Times New Roman" w:cs="Times New Roman"/>
        </w:rPr>
        <w:t xml:space="preserve"> future</w:t>
      </w:r>
      <w:r w:rsidRPr="001D5265">
        <w:rPr>
          <w:rFonts w:ascii="Times New Roman" w:hAnsi="Times New Roman" w:cs="Times New Roman"/>
        </w:rPr>
        <w:t>?</w:t>
      </w:r>
    </w:p>
    <w:p w14:paraId="6760605B" w14:textId="77777777" w:rsidR="00703845" w:rsidRPr="001D5265" w:rsidRDefault="00703845">
      <w:pPr>
        <w:spacing w:after="0"/>
        <w:rPr>
          <w:rFonts w:ascii="Times New Roman" w:hAnsi="Times New Roman" w:cs="Times New Roman"/>
        </w:rPr>
      </w:pPr>
    </w:p>
    <w:p w14:paraId="775D77DE"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1:07:22</w:t>
      </w:r>
      <w:proofErr w:type="gramEnd"/>
    </w:p>
    <w:p w14:paraId="5C1B7867" w14:textId="132AFC74" w:rsidR="00703845" w:rsidRPr="001D5265" w:rsidRDefault="00300345">
      <w:pPr>
        <w:spacing w:after="0"/>
        <w:rPr>
          <w:rFonts w:ascii="Times New Roman" w:hAnsi="Times New Roman" w:cs="Times New Roman"/>
        </w:rPr>
      </w:pPr>
      <w:r w:rsidRPr="001D5265">
        <w:rPr>
          <w:rFonts w:ascii="Times New Roman" w:hAnsi="Times New Roman" w:cs="Times New Roman"/>
        </w:rPr>
        <w:t>P</w:t>
      </w:r>
      <w:r w:rsidR="00000000" w:rsidRPr="001D5265">
        <w:rPr>
          <w:rFonts w:ascii="Times New Roman" w:hAnsi="Times New Roman" w:cs="Times New Roman"/>
        </w:rPr>
        <w:t>eace</w:t>
      </w:r>
      <w:r w:rsidRPr="001D5265">
        <w:rPr>
          <w:rFonts w:ascii="Times New Roman" w:hAnsi="Times New Roman" w:cs="Times New Roman"/>
        </w:rPr>
        <w:t>.</w:t>
      </w:r>
      <w:r w:rsidR="00000000" w:rsidRPr="001D5265">
        <w:rPr>
          <w:rFonts w:ascii="Times New Roman" w:hAnsi="Times New Roman" w:cs="Times New Roman"/>
        </w:rPr>
        <w:t xml:space="preserve"> </w:t>
      </w:r>
      <w:r w:rsidRPr="001D5265">
        <w:rPr>
          <w:rFonts w:ascii="Times New Roman" w:hAnsi="Times New Roman" w:cs="Times New Roman"/>
        </w:rPr>
        <w:t xml:space="preserve">No war, </w:t>
      </w:r>
      <w:proofErr w:type="spellStart"/>
      <w:proofErr w:type="gramStart"/>
      <w:r w:rsidRPr="001D5265">
        <w:rPr>
          <w:rFonts w:ascii="Times New Roman" w:hAnsi="Times New Roman" w:cs="Times New Roman"/>
        </w:rPr>
        <w:t>lets</w:t>
      </w:r>
      <w:proofErr w:type="spellEnd"/>
      <w:proofErr w:type="gramEnd"/>
      <w:r w:rsidRPr="001D5265">
        <w:rPr>
          <w:rFonts w:ascii="Times New Roman" w:hAnsi="Times New Roman" w:cs="Times New Roman"/>
        </w:rPr>
        <w:t xml:space="preserve"> not hate each other. We </w:t>
      </w:r>
      <w:proofErr w:type="spellStart"/>
      <w:r w:rsidRPr="001D5265">
        <w:rPr>
          <w:rFonts w:ascii="Times New Roman" w:hAnsi="Times New Roman" w:cs="Times New Roman"/>
        </w:rPr>
        <w:t>ont</w:t>
      </w:r>
      <w:proofErr w:type="spellEnd"/>
      <w:r w:rsidRPr="001D5265">
        <w:rPr>
          <w:rFonts w:ascii="Times New Roman" w:hAnsi="Times New Roman" w:cs="Times New Roman"/>
        </w:rPr>
        <w:t xml:space="preserve"> </w:t>
      </w:r>
      <w:proofErr w:type="gramStart"/>
      <w:r w:rsidRPr="001D5265">
        <w:rPr>
          <w:rFonts w:ascii="Times New Roman" w:hAnsi="Times New Roman" w:cs="Times New Roman"/>
        </w:rPr>
        <w:t>have to</w:t>
      </w:r>
      <w:proofErr w:type="gramEnd"/>
      <w:r w:rsidRPr="001D5265">
        <w:rPr>
          <w:rFonts w:ascii="Times New Roman" w:hAnsi="Times New Roman" w:cs="Times New Roman"/>
        </w:rPr>
        <w:t xml:space="preserve"> love everyone, like I said respect. Respect every person in this world. If respect would have happened holocaust would not have happened. And today too, it goes for today. Respect. And love. We all have the right to be here. </w:t>
      </w:r>
      <w:r w:rsidR="00000000" w:rsidRPr="001D5265">
        <w:rPr>
          <w:rFonts w:ascii="Times New Roman" w:hAnsi="Times New Roman" w:cs="Times New Roman"/>
        </w:rPr>
        <w:t xml:space="preserve"> </w:t>
      </w:r>
    </w:p>
    <w:p w14:paraId="24E6E89A" w14:textId="77777777" w:rsidR="00703845" w:rsidRPr="001D5265" w:rsidRDefault="00703845">
      <w:pPr>
        <w:spacing w:after="0"/>
        <w:rPr>
          <w:rFonts w:ascii="Times New Roman" w:hAnsi="Times New Roman" w:cs="Times New Roman"/>
        </w:rPr>
      </w:pPr>
    </w:p>
    <w:p w14:paraId="497625F9"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1:08:19</w:t>
      </w:r>
      <w:proofErr w:type="gramEnd"/>
    </w:p>
    <w:p w14:paraId="549BACFA" w14:textId="23ACF049" w:rsidR="00703845" w:rsidRPr="001D5265" w:rsidRDefault="00300345">
      <w:pPr>
        <w:spacing w:after="0"/>
        <w:rPr>
          <w:rFonts w:ascii="Times New Roman" w:hAnsi="Times New Roman" w:cs="Times New Roman"/>
        </w:rPr>
      </w:pPr>
      <w:r w:rsidRPr="001D5265">
        <w:rPr>
          <w:rFonts w:ascii="Times New Roman" w:hAnsi="Times New Roman" w:cs="Times New Roman"/>
        </w:rPr>
        <w:t>W</w:t>
      </w:r>
      <w:r w:rsidR="00000000" w:rsidRPr="001D5265">
        <w:rPr>
          <w:rFonts w:ascii="Times New Roman" w:hAnsi="Times New Roman" w:cs="Times New Roman"/>
        </w:rPr>
        <w:t>hat are some of the things you think we could do to help us teach each other to respect everyone</w:t>
      </w:r>
      <w:r w:rsidRPr="001D5265">
        <w:rPr>
          <w:rFonts w:ascii="Times New Roman" w:hAnsi="Times New Roman" w:cs="Times New Roman"/>
        </w:rPr>
        <w:t>?</w:t>
      </w:r>
    </w:p>
    <w:p w14:paraId="7347E5C2" w14:textId="77777777" w:rsidR="00703845" w:rsidRPr="001D5265" w:rsidRDefault="00703845">
      <w:pPr>
        <w:spacing w:after="0"/>
        <w:rPr>
          <w:rFonts w:ascii="Times New Roman" w:hAnsi="Times New Roman" w:cs="Times New Roman"/>
        </w:rPr>
      </w:pPr>
    </w:p>
    <w:p w14:paraId="284635BE"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1:08:36</w:t>
      </w:r>
      <w:proofErr w:type="gramEnd"/>
    </w:p>
    <w:p w14:paraId="62F173DD" w14:textId="2AC18D36" w:rsidR="00703845" w:rsidRPr="001D5265" w:rsidRDefault="00300345">
      <w:pPr>
        <w:spacing w:after="0"/>
        <w:rPr>
          <w:rFonts w:ascii="Times New Roman" w:hAnsi="Times New Roman" w:cs="Times New Roman"/>
        </w:rPr>
      </w:pPr>
      <w:r w:rsidRPr="001D5265">
        <w:rPr>
          <w:rFonts w:ascii="Times New Roman" w:hAnsi="Times New Roman" w:cs="Times New Roman"/>
        </w:rPr>
        <w:t xml:space="preserve">Teach </w:t>
      </w:r>
      <w:r w:rsidR="00000000" w:rsidRPr="001D5265">
        <w:rPr>
          <w:rFonts w:ascii="Times New Roman" w:hAnsi="Times New Roman" w:cs="Times New Roman"/>
        </w:rPr>
        <w:t>in school from the little ones t</w:t>
      </w:r>
      <w:r w:rsidRPr="001D5265">
        <w:rPr>
          <w:rFonts w:ascii="Times New Roman" w:hAnsi="Times New Roman" w:cs="Times New Roman"/>
        </w:rPr>
        <w:t>o</w:t>
      </w:r>
      <w:r w:rsidR="00000000" w:rsidRPr="001D5265">
        <w:rPr>
          <w:rFonts w:ascii="Times New Roman" w:hAnsi="Times New Roman" w:cs="Times New Roman"/>
        </w:rPr>
        <w:t xml:space="preserve"> respect each other</w:t>
      </w:r>
      <w:r w:rsidRPr="001D5265">
        <w:rPr>
          <w:rFonts w:ascii="Times New Roman" w:hAnsi="Times New Roman" w:cs="Times New Roman"/>
        </w:rPr>
        <w:t>.</w:t>
      </w:r>
      <w:r w:rsidR="00DB46A8" w:rsidRPr="001D5265">
        <w:rPr>
          <w:rFonts w:ascii="Times New Roman" w:hAnsi="Times New Roman" w:cs="Times New Roman"/>
        </w:rPr>
        <w:t xml:space="preserve"> </w:t>
      </w:r>
      <w:r w:rsidRPr="001D5265">
        <w:rPr>
          <w:rFonts w:ascii="Times New Roman" w:hAnsi="Times New Roman" w:cs="Times New Roman"/>
        </w:rPr>
        <w:t>O</w:t>
      </w:r>
      <w:r w:rsidR="00000000" w:rsidRPr="001D5265">
        <w:rPr>
          <w:rFonts w:ascii="Times New Roman" w:hAnsi="Times New Roman" w:cs="Times New Roman"/>
        </w:rPr>
        <w:t>ne kid who's bullying more is to learn to respect</w:t>
      </w:r>
      <w:r w:rsidRPr="001D5265">
        <w:rPr>
          <w:rFonts w:ascii="Times New Roman" w:hAnsi="Times New Roman" w:cs="Times New Roman"/>
        </w:rPr>
        <w:t>,</w:t>
      </w:r>
      <w:r w:rsidR="00000000" w:rsidRPr="001D5265">
        <w:rPr>
          <w:rFonts w:ascii="Times New Roman" w:hAnsi="Times New Roman" w:cs="Times New Roman"/>
        </w:rPr>
        <w:t xml:space="preserve"> that's a person</w:t>
      </w:r>
      <w:r w:rsidRPr="001D5265">
        <w:rPr>
          <w:rFonts w:ascii="Times New Roman" w:hAnsi="Times New Roman" w:cs="Times New Roman"/>
        </w:rPr>
        <w:t>.</w:t>
      </w:r>
      <w:r w:rsidR="00000000" w:rsidRPr="001D5265">
        <w:rPr>
          <w:rFonts w:ascii="Times New Roman" w:hAnsi="Times New Roman" w:cs="Times New Roman"/>
        </w:rPr>
        <w:t xml:space="preserve"> </w:t>
      </w:r>
      <w:r w:rsidRPr="001D5265">
        <w:rPr>
          <w:rFonts w:ascii="Times New Roman" w:hAnsi="Times New Roman" w:cs="Times New Roman"/>
        </w:rPr>
        <w:t xml:space="preserve">That to start early, now they can do it. And they should. </w:t>
      </w:r>
      <w:r w:rsidR="00A07D79" w:rsidRPr="001D5265">
        <w:rPr>
          <w:rFonts w:ascii="Times New Roman" w:hAnsi="Times New Roman" w:cs="Times New Roman"/>
        </w:rPr>
        <w:t xml:space="preserve">They used to say, during the Holocaust, that hatred is a </w:t>
      </w:r>
      <w:proofErr w:type="spellStart"/>
      <w:proofErr w:type="gramStart"/>
      <w:r w:rsidR="00A07D79" w:rsidRPr="001D5265">
        <w:rPr>
          <w:rFonts w:ascii="Times New Roman" w:hAnsi="Times New Roman" w:cs="Times New Roman"/>
        </w:rPr>
        <w:t>mothers</w:t>
      </w:r>
      <w:proofErr w:type="spellEnd"/>
      <w:proofErr w:type="gramEnd"/>
      <w:r w:rsidR="00A07D79" w:rsidRPr="001D5265">
        <w:rPr>
          <w:rFonts w:ascii="Times New Roman" w:hAnsi="Times New Roman" w:cs="Times New Roman"/>
        </w:rPr>
        <w:t xml:space="preserve"> milk. </w:t>
      </w:r>
      <w:proofErr w:type="spellStart"/>
      <w:proofErr w:type="gramStart"/>
      <w:r w:rsidR="00A07D79" w:rsidRPr="001D5265">
        <w:rPr>
          <w:rFonts w:ascii="Times New Roman" w:hAnsi="Times New Roman" w:cs="Times New Roman"/>
        </w:rPr>
        <w:t>Lets</w:t>
      </w:r>
      <w:proofErr w:type="spellEnd"/>
      <w:proofErr w:type="gramEnd"/>
      <w:r w:rsidR="00A07D79" w:rsidRPr="001D5265">
        <w:rPr>
          <w:rFonts w:ascii="Times New Roman" w:hAnsi="Times New Roman" w:cs="Times New Roman"/>
        </w:rPr>
        <w:t xml:space="preserve"> not do it. Mothers have more duty than that. You know what you give your child, give it to the world too, because this is where the kids will live. </w:t>
      </w:r>
    </w:p>
    <w:p w14:paraId="63F6D287" w14:textId="77777777" w:rsidR="00703845" w:rsidRPr="001D5265" w:rsidRDefault="00703845">
      <w:pPr>
        <w:spacing w:after="0"/>
        <w:rPr>
          <w:rFonts w:ascii="Times New Roman" w:hAnsi="Times New Roman" w:cs="Times New Roman"/>
        </w:rPr>
      </w:pPr>
    </w:p>
    <w:p w14:paraId="0EF77ECE"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1:10:16</w:t>
      </w:r>
      <w:proofErr w:type="gramEnd"/>
    </w:p>
    <w:p w14:paraId="47C85EAE" w14:textId="0AEED790" w:rsidR="00703845" w:rsidRPr="001D5265" w:rsidRDefault="00A07D79">
      <w:pPr>
        <w:spacing w:after="0"/>
        <w:rPr>
          <w:rFonts w:ascii="Times New Roman" w:hAnsi="Times New Roman" w:cs="Times New Roman"/>
        </w:rPr>
      </w:pPr>
      <w:r w:rsidRPr="001D5265">
        <w:rPr>
          <w:rFonts w:ascii="Times New Roman" w:hAnsi="Times New Roman" w:cs="Times New Roman"/>
        </w:rPr>
        <w:t>W</w:t>
      </w:r>
      <w:r w:rsidR="00000000" w:rsidRPr="001D5265">
        <w:rPr>
          <w:rFonts w:ascii="Times New Roman" w:hAnsi="Times New Roman" w:cs="Times New Roman"/>
        </w:rPr>
        <w:t>hen your son was growing up what are some of the ways you taught him to respect other people</w:t>
      </w:r>
      <w:r w:rsidRPr="001D5265">
        <w:rPr>
          <w:rFonts w:ascii="Times New Roman" w:hAnsi="Times New Roman" w:cs="Times New Roman"/>
        </w:rPr>
        <w:t>?</w:t>
      </w:r>
    </w:p>
    <w:p w14:paraId="6CE51BBD" w14:textId="77777777" w:rsidR="00703845" w:rsidRPr="001D5265" w:rsidRDefault="00703845">
      <w:pPr>
        <w:spacing w:after="0"/>
        <w:rPr>
          <w:rFonts w:ascii="Times New Roman" w:hAnsi="Times New Roman" w:cs="Times New Roman"/>
        </w:rPr>
      </w:pPr>
    </w:p>
    <w:p w14:paraId="2C661C65"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1:10:28</w:t>
      </w:r>
      <w:proofErr w:type="gramEnd"/>
    </w:p>
    <w:p w14:paraId="64F83854" w14:textId="5DDDBFF2" w:rsidR="00703845" w:rsidRPr="001D5265" w:rsidRDefault="00A07D79">
      <w:pPr>
        <w:spacing w:after="0"/>
        <w:rPr>
          <w:rFonts w:ascii="Times New Roman" w:hAnsi="Times New Roman" w:cs="Times New Roman"/>
        </w:rPr>
      </w:pPr>
      <w:r w:rsidRPr="001D5265">
        <w:rPr>
          <w:rFonts w:ascii="Times New Roman" w:hAnsi="Times New Roman" w:cs="Times New Roman"/>
        </w:rPr>
        <w:t xml:space="preserve">It will not happen to us, to my husband and me. I never kept it a secret, my husband did not want to talk about </w:t>
      </w:r>
      <w:proofErr w:type="gramStart"/>
      <w:r w:rsidRPr="001D5265">
        <w:rPr>
          <w:rFonts w:ascii="Times New Roman" w:hAnsi="Times New Roman" w:cs="Times New Roman"/>
        </w:rPr>
        <w:t>it</w:t>
      </w:r>
      <w:proofErr w:type="gramEnd"/>
      <w:r w:rsidRPr="001D5265">
        <w:rPr>
          <w:rFonts w:ascii="Times New Roman" w:hAnsi="Times New Roman" w:cs="Times New Roman"/>
        </w:rPr>
        <w:t xml:space="preserve"> but he did. Especially grandchildren they pulled it out of him. I remember when, since they live </w:t>
      </w:r>
      <w:proofErr w:type="gramStart"/>
      <w:r w:rsidRPr="001D5265">
        <w:rPr>
          <w:rFonts w:ascii="Times New Roman" w:hAnsi="Times New Roman" w:cs="Times New Roman"/>
        </w:rPr>
        <w:t>far</w:t>
      </w:r>
      <w:proofErr w:type="gramEnd"/>
      <w:r w:rsidRPr="001D5265">
        <w:rPr>
          <w:rFonts w:ascii="Times New Roman" w:hAnsi="Times New Roman" w:cs="Times New Roman"/>
        </w:rPr>
        <w:t xml:space="preserve"> we went there often. Maybe six week and </w:t>
      </w:r>
      <w:proofErr w:type="gramStart"/>
      <w:r w:rsidRPr="001D5265">
        <w:rPr>
          <w:rFonts w:ascii="Times New Roman" w:hAnsi="Times New Roman" w:cs="Times New Roman"/>
        </w:rPr>
        <w:t>a two months</w:t>
      </w:r>
      <w:proofErr w:type="gramEnd"/>
      <w:r w:rsidRPr="001D5265">
        <w:rPr>
          <w:rFonts w:ascii="Times New Roman" w:hAnsi="Times New Roman" w:cs="Times New Roman"/>
        </w:rPr>
        <w:t xml:space="preserve">, we would stay for longer a week or so, but when I was working just the weekend. </w:t>
      </w:r>
      <w:r w:rsidR="00000000" w:rsidRPr="001D5265">
        <w:rPr>
          <w:rFonts w:ascii="Times New Roman" w:hAnsi="Times New Roman" w:cs="Times New Roman"/>
        </w:rPr>
        <w:t xml:space="preserve">Yeah. </w:t>
      </w:r>
      <w:r w:rsidRPr="001D5265">
        <w:rPr>
          <w:rFonts w:ascii="Times New Roman" w:hAnsi="Times New Roman" w:cs="Times New Roman"/>
        </w:rPr>
        <w:t xml:space="preserve">And evening their parents always </w:t>
      </w:r>
      <w:r w:rsidR="00000000" w:rsidRPr="001D5265">
        <w:rPr>
          <w:rFonts w:ascii="Times New Roman" w:hAnsi="Times New Roman" w:cs="Times New Roman"/>
        </w:rPr>
        <w:t>were reading books</w:t>
      </w:r>
      <w:r w:rsidRPr="001D5265">
        <w:rPr>
          <w:rFonts w:ascii="Times New Roman" w:hAnsi="Times New Roman" w:cs="Times New Roman"/>
        </w:rPr>
        <w:t>, so we brought books to read. And the kids, three kids, pushed it away. No, no, no, we don’t want to read, we have questions. Ok</w:t>
      </w:r>
      <w:r w:rsidR="00000000" w:rsidRPr="001D5265">
        <w:rPr>
          <w:rFonts w:ascii="Times New Roman" w:hAnsi="Times New Roman" w:cs="Times New Roman"/>
        </w:rPr>
        <w:t xml:space="preserve">. </w:t>
      </w:r>
      <w:r w:rsidRPr="001D5265">
        <w:rPr>
          <w:rFonts w:ascii="Times New Roman" w:hAnsi="Times New Roman" w:cs="Times New Roman"/>
        </w:rPr>
        <w:t xml:space="preserve">What did you do when you were twelve? They put a year to </w:t>
      </w:r>
      <w:proofErr w:type="gramStart"/>
      <w:r w:rsidRPr="001D5265">
        <w:rPr>
          <w:rFonts w:ascii="Times New Roman" w:hAnsi="Times New Roman" w:cs="Times New Roman"/>
        </w:rPr>
        <w:t>it</w:t>
      </w:r>
      <w:proofErr w:type="gramEnd"/>
      <w:r w:rsidRPr="001D5265">
        <w:rPr>
          <w:rFonts w:ascii="Times New Roman" w:hAnsi="Times New Roman" w:cs="Times New Roman"/>
        </w:rPr>
        <w:t xml:space="preserve"> and they wanted us to talk about it, so we did. And </w:t>
      </w:r>
      <w:proofErr w:type="gramStart"/>
      <w:r w:rsidRPr="001D5265">
        <w:rPr>
          <w:rFonts w:ascii="Times New Roman" w:hAnsi="Times New Roman" w:cs="Times New Roman"/>
        </w:rPr>
        <w:t>so</w:t>
      </w:r>
      <w:proofErr w:type="gramEnd"/>
      <w:r w:rsidRPr="001D5265">
        <w:rPr>
          <w:rFonts w:ascii="Times New Roman" w:hAnsi="Times New Roman" w:cs="Times New Roman"/>
        </w:rPr>
        <w:t xml:space="preserve"> they know everything, </w:t>
      </w:r>
      <w:r w:rsidRPr="001D5265">
        <w:rPr>
          <w:rFonts w:ascii="Times New Roman" w:hAnsi="Times New Roman" w:cs="Times New Roman"/>
        </w:rPr>
        <w:lastRenderedPageBreak/>
        <w:t xml:space="preserve">even so, you don’t lie to little kids. So that’s what we did. </w:t>
      </w:r>
      <w:proofErr w:type="gramStart"/>
      <w:r w:rsidRPr="001D5265">
        <w:rPr>
          <w:rFonts w:ascii="Times New Roman" w:hAnsi="Times New Roman" w:cs="Times New Roman"/>
        </w:rPr>
        <w:t>So</w:t>
      </w:r>
      <w:proofErr w:type="gramEnd"/>
      <w:r w:rsidRPr="001D5265">
        <w:rPr>
          <w:rFonts w:ascii="Times New Roman" w:hAnsi="Times New Roman" w:cs="Times New Roman"/>
        </w:rPr>
        <w:t xml:space="preserve"> then my husband told them what happened to him but he didn’t want to talk publicly. </w:t>
      </w:r>
    </w:p>
    <w:p w14:paraId="2195DBEA" w14:textId="77777777" w:rsidR="00703845" w:rsidRPr="001D5265" w:rsidRDefault="00703845">
      <w:pPr>
        <w:spacing w:after="0"/>
        <w:rPr>
          <w:rFonts w:ascii="Times New Roman" w:hAnsi="Times New Roman" w:cs="Times New Roman"/>
        </w:rPr>
      </w:pPr>
    </w:p>
    <w:p w14:paraId="0D225AFB"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1:12:36</w:t>
      </w:r>
      <w:proofErr w:type="gramEnd"/>
    </w:p>
    <w:p w14:paraId="337B1A9C" w14:textId="77777777" w:rsidR="00A07D79" w:rsidRPr="001D5265" w:rsidRDefault="00A07D79">
      <w:pPr>
        <w:spacing w:after="0"/>
        <w:rPr>
          <w:rFonts w:ascii="Times New Roman" w:hAnsi="Times New Roman" w:cs="Times New Roman"/>
        </w:rPr>
      </w:pPr>
      <w:r w:rsidRPr="001D5265">
        <w:rPr>
          <w:rFonts w:ascii="Times New Roman" w:hAnsi="Times New Roman" w:cs="Times New Roman"/>
        </w:rPr>
        <w:t>H</w:t>
      </w:r>
      <w:r w:rsidR="00000000" w:rsidRPr="001D5265">
        <w:rPr>
          <w:rFonts w:ascii="Times New Roman" w:hAnsi="Times New Roman" w:cs="Times New Roman"/>
        </w:rPr>
        <w:t xml:space="preserve">ow young was he when you started teaching </w:t>
      </w:r>
      <w:proofErr w:type="gramStart"/>
      <w:r w:rsidR="00000000" w:rsidRPr="001D5265">
        <w:rPr>
          <w:rFonts w:ascii="Times New Roman" w:hAnsi="Times New Roman" w:cs="Times New Roman"/>
        </w:rPr>
        <w:t>him</w:t>
      </w:r>
      <w:proofErr w:type="gramEnd"/>
      <w:r w:rsidR="00000000" w:rsidRPr="001D5265">
        <w:rPr>
          <w:rFonts w:ascii="Times New Roman" w:hAnsi="Times New Roman" w:cs="Times New Roman"/>
        </w:rPr>
        <w:t xml:space="preserve"> </w:t>
      </w:r>
    </w:p>
    <w:p w14:paraId="535AFA3B" w14:textId="77777777" w:rsidR="00A07D79" w:rsidRPr="001D5265" w:rsidRDefault="00A07D79">
      <w:pPr>
        <w:spacing w:after="0"/>
        <w:rPr>
          <w:rFonts w:ascii="Times New Roman" w:hAnsi="Times New Roman" w:cs="Times New Roman"/>
        </w:rPr>
      </w:pPr>
    </w:p>
    <w:p w14:paraId="0684BED1" w14:textId="25E60701" w:rsidR="00A07D79" w:rsidRPr="001D5265" w:rsidRDefault="00A07D79" w:rsidP="00A07D79">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1:12:</w:t>
      </w:r>
      <w:r w:rsidR="006F3E31" w:rsidRPr="001D5265">
        <w:rPr>
          <w:rFonts w:ascii="Times New Roman" w:hAnsi="Times New Roman" w:cs="Times New Roman"/>
        </w:rPr>
        <w:t>44</w:t>
      </w:r>
      <w:proofErr w:type="gramEnd"/>
    </w:p>
    <w:p w14:paraId="7844AE41" w14:textId="28DE30E3" w:rsidR="00703845" w:rsidRPr="001D5265" w:rsidRDefault="00A07D79">
      <w:pPr>
        <w:spacing w:after="0"/>
        <w:rPr>
          <w:rFonts w:ascii="Times New Roman" w:hAnsi="Times New Roman" w:cs="Times New Roman"/>
        </w:rPr>
      </w:pPr>
      <w:r w:rsidRPr="001D5265">
        <w:rPr>
          <w:rFonts w:ascii="Times New Roman" w:hAnsi="Times New Roman" w:cs="Times New Roman"/>
        </w:rPr>
        <w:t>M</w:t>
      </w:r>
      <w:r w:rsidR="00000000" w:rsidRPr="001D5265">
        <w:rPr>
          <w:rFonts w:ascii="Times New Roman" w:hAnsi="Times New Roman" w:cs="Times New Roman"/>
        </w:rPr>
        <w:t>y son</w:t>
      </w:r>
      <w:r w:rsidRPr="001D5265">
        <w:rPr>
          <w:rFonts w:ascii="Times New Roman" w:hAnsi="Times New Roman" w:cs="Times New Roman"/>
        </w:rPr>
        <w:t>?</w:t>
      </w:r>
      <w:r w:rsidR="006F3E31" w:rsidRPr="001D5265">
        <w:rPr>
          <w:rFonts w:ascii="Times New Roman" w:hAnsi="Times New Roman" w:cs="Times New Roman"/>
        </w:rPr>
        <w:t xml:space="preserve"> W</w:t>
      </w:r>
      <w:r w:rsidR="00000000" w:rsidRPr="001D5265">
        <w:rPr>
          <w:rFonts w:ascii="Times New Roman" w:hAnsi="Times New Roman" w:cs="Times New Roman"/>
        </w:rPr>
        <w:t>hen he was old enough to ask questions and</w:t>
      </w:r>
      <w:r w:rsidR="006F3E31" w:rsidRPr="001D5265">
        <w:rPr>
          <w:rFonts w:ascii="Times New Roman" w:hAnsi="Times New Roman" w:cs="Times New Roman"/>
        </w:rPr>
        <w:t xml:space="preserve"> you know,</w:t>
      </w:r>
      <w:r w:rsidR="00000000" w:rsidRPr="001D5265">
        <w:rPr>
          <w:rFonts w:ascii="Times New Roman" w:hAnsi="Times New Roman" w:cs="Times New Roman"/>
        </w:rPr>
        <w:t xml:space="preserve"> we came from Europe</w:t>
      </w:r>
      <w:r w:rsidR="006F3E31" w:rsidRPr="001D5265">
        <w:rPr>
          <w:rFonts w:ascii="Times New Roman" w:hAnsi="Times New Roman" w:cs="Times New Roman"/>
        </w:rPr>
        <w:t>. He wanted to know</w:t>
      </w:r>
      <w:r w:rsidR="00000000" w:rsidRPr="001D5265">
        <w:rPr>
          <w:rFonts w:ascii="Times New Roman" w:hAnsi="Times New Roman" w:cs="Times New Roman"/>
        </w:rPr>
        <w:t xml:space="preserve"> the life there so let's sit down in the evening and tell a story or something</w:t>
      </w:r>
      <w:r w:rsidR="006F3E31" w:rsidRPr="001D5265">
        <w:rPr>
          <w:rFonts w:ascii="Times New Roman" w:hAnsi="Times New Roman" w:cs="Times New Roman"/>
        </w:rPr>
        <w:t>. He always liked to, instead of reading to him, just kind of talk. That was nice</w:t>
      </w:r>
      <w:r w:rsidR="00000000" w:rsidRPr="001D5265">
        <w:rPr>
          <w:rFonts w:ascii="Times New Roman" w:hAnsi="Times New Roman" w:cs="Times New Roman"/>
        </w:rPr>
        <w:t>.</w:t>
      </w:r>
    </w:p>
    <w:p w14:paraId="7DDDEC18" w14:textId="77777777" w:rsidR="00703845" w:rsidRPr="001D5265" w:rsidRDefault="00703845">
      <w:pPr>
        <w:spacing w:after="0"/>
        <w:rPr>
          <w:rFonts w:ascii="Times New Roman" w:hAnsi="Times New Roman" w:cs="Times New Roman"/>
        </w:rPr>
      </w:pPr>
    </w:p>
    <w:p w14:paraId="45B757EB"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1:13:39</w:t>
      </w:r>
      <w:proofErr w:type="gramEnd"/>
    </w:p>
    <w:p w14:paraId="25B4AE4F" w14:textId="5AF1F1D1" w:rsidR="00703845" w:rsidRPr="001D5265" w:rsidRDefault="00000000">
      <w:pPr>
        <w:spacing w:after="0"/>
        <w:rPr>
          <w:rFonts w:ascii="Times New Roman" w:hAnsi="Times New Roman" w:cs="Times New Roman"/>
        </w:rPr>
      </w:pPr>
      <w:r w:rsidRPr="001D5265">
        <w:rPr>
          <w:rFonts w:ascii="Times New Roman" w:hAnsi="Times New Roman" w:cs="Times New Roman"/>
        </w:rPr>
        <w:t>You'd mentioned the museum and the talk you give and documentation. I'd love it if you told me a little about what it means to have documents</w:t>
      </w:r>
      <w:r w:rsidR="006F3E31" w:rsidRPr="001D5265">
        <w:rPr>
          <w:rFonts w:ascii="Times New Roman" w:hAnsi="Times New Roman" w:cs="Times New Roman"/>
        </w:rPr>
        <w:t>,</w:t>
      </w:r>
      <w:r w:rsidRPr="001D5265">
        <w:rPr>
          <w:rFonts w:ascii="Times New Roman" w:hAnsi="Times New Roman" w:cs="Times New Roman"/>
        </w:rPr>
        <w:t xml:space="preserve"> to have artifacts that show us what happened</w:t>
      </w:r>
      <w:r w:rsidR="006F3E31" w:rsidRPr="001D5265">
        <w:rPr>
          <w:rFonts w:ascii="Times New Roman" w:hAnsi="Times New Roman" w:cs="Times New Roman"/>
        </w:rPr>
        <w:t>.</w:t>
      </w:r>
    </w:p>
    <w:p w14:paraId="1F8FE1AC" w14:textId="77777777" w:rsidR="00703845" w:rsidRPr="001D5265" w:rsidRDefault="00703845">
      <w:pPr>
        <w:spacing w:after="0"/>
        <w:rPr>
          <w:rFonts w:ascii="Times New Roman" w:hAnsi="Times New Roman" w:cs="Times New Roman"/>
        </w:rPr>
      </w:pPr>
    </w:p>
    <w:p w14:paraId="6DD13635"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1:14:09</w:t>
      </w:r>
      <w:proofErr w:type="gramEnd"/>
    </w:p>
    <w:p w14:paraId="1E00E5F0" w14:textId="771C1654" w:rsidR="00703845" w:rsidRPr="001D5265" w:rsidRDefault="006F3E31">
      <w:pPr>
        <w:spacing w:after="0"/>
        <w:rPr>
          <w:rFonts w:ascii="Times New Roman" w:hAnsi="Times New Roman" w:cs="Times New Roman"/>
        </w:rPr>
      </w:pPr>
      <w:r w:rsidRPr="001D5265">
        <w:rPr>
          <w:rFonts w:ascii="Times New Roman" w:hAnsi="Times New Roman" w:cs="Times New Roman"/>
        </w:rPr>
        <w:t xml:space="preserve">Well, each of the survivors presents it in a different way. I almost from the beginning I started making a power point presentation. And I documented my things with my sculptures </w:t>
      </w:r>
      <w:r w:rsidR="00000000" w:rsidRPr="001D5265">
        <w:rPr>
          <w:rFonts w:ascii="Times New Roman" w:hAnsi="Times New Roman" w:cs="Times New Roman"/>
        </w:rPr>
        <w:t xml:space="preserve">and talking about Slovakia I </w:t>
      </w:r>
      <w:r w:rsidRPr="001D5265">
        <w:rPr>
          <w:rFonts w:ascii="Times New Roman" w:hAnsi="Times New Roman" w:cs="Times New Roman"/>
        </w:rPr>
        <w:t xml:space="preserve">talk about, </w:t>
      </w:r>
      <w:proofErr w:type="spellStart"/>
      <w:proofErr w:type="gramStart"/>
      <w:r w:rsidRPr="001D5265">
        <w:rPr>
          <w:rFonts w:ascii="Times New Roman" w:hAnsi="Times New Roman" w:cs="Times New Roman"/>
        </w:rPr>
        <w:t>lets</w:t>
      </w:r>
      <w:proofErr w:type="spellEnd"/>
      <w:proofErr w:type="gramEnd"/>
      <w:r w:rsidRPr="001D5265">
        <w:rPr>
          <w:rFonts w:ascii="Times New Roman" w:hAnsi="Times New Roman" w:cs="Times New Roman"/>
        </w:rPr>
        <w:t xml:space="preserve"> say I’m introducing the Holocaust</w:t>
      </w:r>
      <w:r w:rsidR="00000000" w:rsidRPr="001D5265">
        <w:rPr>
          <w:rFonts w:ascii="Times New Roman" w:hAnsi="Times New Roman" w:cs="Times New Roman"/>
        </w:rPr>
        <w:t xml:space="preserve">. And I am showing a sculpture that not only 6 million Jewish were murdered, but also 5 million </w:t>
      </w:r>
      <w:proofErr w:type="spellStart"/>
      <w:proofErr w:type="gramStart"/>
      <w:r w:rsidR="00000000" w:rsidRPr="001D5265">
        <w:rPr>
          <w:rFonts w:ascii="Times New Roman" w:hAnsi="Times New Roman" w:cs="Times New Roman"/>
        </w:rPr>
        <w:t>non Jewish</w:t>
      </w:r>
      <w:proofErr w:type="spellEnd"/>
      <w:proofErr w:type="gramEnd"/>
      <w:r w:rsidR="00000000" w:rsidRPr="001D5265">
        <w:rPr>
          <w:rFonts w:ascii="Times New Roman" w:hAnsi="Times New Roman" w:cs="Times New Roman"/>
        </w:rPr>
        <w:t xml:space="preserve"> people killed like homosexuals</w:t>
      </w:r>
      <w:r w:rsidRPr="001D5265">
        <w:rPr>
          <w:rFonts w:ascii="Times New Roman" w:hAnsi="Times New Roman" w:cs="Times New Roman"/>
        </w:rPr>
        <w:t xml:space="preserve">, Jehovah witnesses, </w:t>
      </w:r>
      <w:r w:rsidR="00000000" w:rsidRPr="001D5265">
        <w:rPr>
          <w:rFonts w:ascii="Times New Roman" w:hAnsi="Times New Roman" w:cs="Times New Roman"/>
        </w:rPr>
        <w:t>gypsies</w:t>
      </w:r>
      <w:r w:rsidRPr="001D5265">
        <w:rPr>
          <w:rFonts w:ascii="Times New Roman" w:hAnsi="Times New Roman" w:cs="Times New Roman"/>
        </w:rPr>
        <w:t xml:space="preserve">, resisters, 5 million, and </w:t>
      </w:r>
      <w:r w:rsidR="00000000" w:rsidRPr="001D5265">
        <w:rPr>
          <w:rFonts w:ascii="Times New Roman" w:hAnsi="Times New Roman" w:cs="Times New Roman"/>
        </w:rPr>
        <w:t>6 million Jewish people</w:t>
      </w:r>
      <w:r w:rsidRPr="001D5265">
        <w:rPr>
          <w:rFonts w:ascii="Times New Roman" w:hAnsi="Times New Roman" w:cs="Times New Roman"/>
        </w:rPr>
        <w:t xml:space="preserve">. </w:t>
      </w:r>
      <w:proofErr w:type="gramStart"/>
      <w:r w:rsidRPr="001D5265">
        <w:rPr>
          <w:rFonts w:ascii="Times New Roman" w:hAnsi="Times New Roman" w:cs="Times New Roman"/>
        </w:rPr>
        <w:t>Is</w:t>
      </w:r>
      <w:proofErr w:type="gramEnd"/>
      <w:r w:rsidRPr="001D5265">
        <w:rPr>
          <w:rFonts w:ascii="Times New Roman" w:hAnsi="Times New Roman" w:cs="Times New Roman"/>
        </w:rPr>
        <w:t xml:space="preserve"> two thirds of the Jewish population </w:t>
      </w:r>
      <w:proofErr w:type="spellStart"/>
      <w:r w:rsidRPr="001D5265">
        <w:rPr>
          <w:rFonts w:ascii="Times New Roman" w:hAnsi="Times New Roman" w:cs="Times New Roman"/>
        </w:rPr>
        <w:t>world wide</w:t>
      </w:r>
      <w:proofErr w:type="spellEnd"/>
      <w:r w:rsidRPr="001D5265">
        <w:rPr>
          <w:rFonts w:ascii="Times New Roman" w:hAnsi="Times New Roman" w:cs="Times New Roman"/>
        </w:rPr>
        <w:t xml:space="preserve"> was killed.  This is a big number, five million non </w:t>
      </w:r>
      <w:proofErr w:type="spellStart"/>
      <w:r w:rsidRPr="001D5265">
        <w:rPr>
          <w:rFonts w:ascii="Times New Roman" w:hAnsi="Times New Roman" w:cs="Times New Roman"/>
        </w:rPr>
        <w:t>jewish</w:t>
      </w:r>
      <w:proofErr w:type="spellEnd"/>
      <w:r w:rsidRPr="001D5265">
        <w:rPr>
          <w:rFonts w:ascii="Times New Roman" w:hAnsi="Times New Roman" w:cs="Times New Roman"/>
        </w:rPr>
        <w:t xml:space="preserve"> people is not such a big number, </w:t>
      </w:r>
      <w:proofErr w:type="spellStart"/>
      <w:r w:rsidRPr="001D5265">
        <w:rPr>
          <w:rFonts w:ascii="Times New Roman" w:hAnsi="Times New Roman" w:cs="Times New Roman"/>
        </w:rPr>
        <w:t>its</w:t>
      </w:r>
      <w:proofErr w:type="spellEnd"/>
      <w:r w:rsidRPr="001D5265">
        <w:rPr>
          <w:rFonts w:ascii="Times New Roman" w:hAnsi="Times New Roman" w:cs="Times New Roman"/>
        </w:rPr>
        <w:t xml:space="preserve"> still </w:t>
      </w:r>
      <w:r w:rsidR="00000000" w:rsidRPr="001D5265">
        <w:rPr>
          <w:rFonts w:ascii="Times New Roman" w:hAnsi="Times New Roman" w:cs="Times New Roman"/>
        </w:rPr>
        <w:t>fi</w:t>
      </w:r>
      <w:r w:rsidRPr="001D5265">
        <w:rPr>
          <w:rFonts w:ascii="Times New Roman" w:hAnsi="Times New Roman" w:cs="Times New Roman"/>
        </w:rPr>
        <w:t>ve million</w:t>
      </w:r>
      <w:r w:rsidR="00000000" w:rsidRPr="001D5265">
        <w:rPr>
          <w:rFonts w:ascii="Times New Roman" w:hAnsi="Times New Roman" w:cs="Times New Roman"/>
        </w:rPr>
        <w:t xml:space="preserve"> people</w:t>
      </w:r>
      <w:r w:rsidRPr="001D5265">
        <w:rPr>
          <w:rFonts w:ascii="Times New Roman" w:hAnsi="Times New Roman" w:cs="Times New Roman"/>
        </w:rPr>
        <w:t>, right?</w:t>
      </w:r>
      <w:r w:rsidR="00000000" w:rsidRPr="001D5265">
        <w:rPr>
          <w:rFonts w:ascii="Times New Roman" w:hAnsi="Times New Roman" w:cs="Times New Roman"/>
        </w:rPr>
        <w:t xml:space="preserve"> </w:t>
      </w:r>
      <w:r w:rsidRPr="001D5265">
        <w:rPr>
          <w:rFonts w:ascii="Times New Roman" w:hAnsi="Times New Roman" w:cs="Times New Roman"/>
        </w:rPr>
        <w:t>B</w:t>
      </w:r>
      <w:r w:rsidR="00000000" w:rsidRPr="001D5265">
        <w:rPr>
          <w:rFonts w:ascii="Times New Roman" w:hAnsi="Times New Roman" w:cs="Times New Roman"/>
        </w:rPr>
        <w:t xml:space="preserve">ut you take it in perspective it's smaller </w:t>
      </w:r>
      <w:r w:rsidRPr="001D5265">
        <w:rPr>
          <w:rFonts w:ascii="Times New Roman" w:hAnsi="Times New Roman" w:cs="Times New Roman"/>
        </w:rPr>
        <w:t xml:space="preserve">number because we have millions and millions and millions, so I kind of show them this </w:t>
      </w:r>
      <w:r w:rsidR="00000000" w:rsidRPr="001D5265">
        <w:rPr>
          <w:rFonts w:ascii="Times New Roman" w:hAnsi="Times New Roman" w:cs="Times New Roman"/>
        </w:rPr>
        <w:t>that I made a sculpture that shows both</w:t>
      </w:r>
      <w:r w:rsidRPr="001D5265">
        <w:rPr>
          <w:rFonts w:ascii="Times New Roman" w:hAnsi="Times New Roman" w:cs="Times New Roman"/>
        </w:rPr>
        <w:t>.</w:t>
      </w:r>
      <w:r w:rsidR="00000000" w:rsidRPr="001D5265">
        <w:rPr>
          <w:rFonts w:ascii="Times New Roman" w:hAnsi="Times New Roman" w:cs="Times New Roman"/>
        </w:rPr>
        <w:t xml:space="preserve"> </w:t>
      </w:r>
      <w:r w:rsidRPr="001D5265">
        <w:rPr>
          <w:rFonts w:ascii="Times New Roman" w:hAnsi="Times New Roman" w:cs="Times New Roman"/>
        </w:rPr>
        <w:t>P</w:t>
      </w:r>
      <w:r w:rsidR="00000000" w:rsidRPr="001D5265">
        <w:rPr>
          <w:rFonts w:ascii="Times New Roman" w:hAnsi="Times New Roman" w:cs="Times New Roman"/>
        </w:rPr>
        <w:t xml:space="preserve">eople </w:t>
      </w:r>
      <w:r w:rsidRPr="001D5265">
        <w:rPr>
          <w:rFonts w:ascii="Times New Roman" w:hAnsi="Times New Roman" w:cs="Times New Roman"/>
        </w:rPr>
        <w:t xml:space="preserve">are people, </w:t>
      </w:r>
      <w:r w:rsidR="00000000" w:rsidRPr="001D5265">
        <w:rPr>
          <w:rFonts w:ascii="Times New Roman" w:hAnsi="Times New Roman" w:cs="Times New Roman"/>
        </w:rPr>
        <w:t>every person co</w:t>
      </w:r>
      <w:r w:rsidRPr="001D5265">
        <w:rPr>
          <w:rFonts w:ascii="Times New Roman" w:hAnsi="Times New Roman" w:cs="Times New Roman"/>
        </w:rPr>
        <w:t>unts.</w:t>
      </w:r>
      <w:r w:rsidR="00DB46A8" w:rsidRPr="001D5265">
        <w:rPr>
          <w:rFonts w:ascii="Times New Roman" w:hAnsi="Times New Roman" w:cs="Times New Roman"/>
        </w:rPr>
        <w:t xml:space="preserve"> </w:t>
      </w:r>
      <w:r w:rsidRPr="001D5265">
        <w:rPr>
          <w:rFonts w:ascii="Times New Roman" w:hAnsi="Times New Roman" w:cs="Times New Roman"/>
        </w:rPr>
        <w:t>S</w:t>
      </w:r>
      <w:r w:rsidR="00000000" w:rsidRPr="001D5265">
        <w:rPr>
          <w:rFonts w:ascii="Times New Roman" w:hAnsi="Times New Roman" w:cs="Times New Roman"/>
        </w:rPr>
        <w:t xml:space="preserve">o other people show family </w:t>
      </w:r>
      <w:proofErr w:type="gramStart"/>
      <w:r w:rsidR="00000000" w:rsidRPr="001D5265">
        <w:rPr>
          <w:rFonts w:ascii="Times New Roman" w:hAnsi="Times New Roman" w:cs="Times New Roman"/>
        </w:rPr>
        <w:t>members</w:t>
      </w:r>
      <w:proofErr w:type="gramEnd"/>
      <w:r w:rsidR="00000000" w:rsidRPr="001D5265">
        <w:rPr>
          <w:rFonts w:ascii="Times New Roman" w:hAnsi="Times New Roman" w:cs="Times New Roman"/>
        </w:rPr>
        <w:t xml:space="preserve"> so everybody has a little bit different way of </w:t>
      </w:r>
      <w:r w:rsidRPr="001D5265">
        <w:rPr>
          <w:rFonts w:ascii="Times New Roman" w:hAnsi="Times New Roman" w:cs="Times New Roman"/>
        </w:rPr>
        <w:t xml:space="preserve">make </w:t>
      </w:r>
      <w:r w:rsidR="00000000" w:rsidRPr="001D5265">
        <w:rPr>
          <w:rFonts w:ascii="Times New Roman" w:hAnsi="Times New Roman" w:cs="Times New Roman"/>
        </w:rPr>
        <w:t>audience understand</w:t>
      </w:r>
      <w:r w:rsidRPr="001D5265">
        <w:rPr>
          <w:rFonts w:ascii="Times New Roman" w:hAnsi="Times New Roman" w:cs="Times New Roman"/>
        </w:rPr>
        <w:t>.</w:t>
      </w:r>
      <w:r w:rsidR="00DB46A8" w:rsidRPr="001D5265">
        <w:rPr>
          <w:rFonts w:ascii="Times New Roman" w:hAnsi="Times New Roman" w:cs="Times New Roman"/>
        </w:rPr>
        <w:t xml:space="preserve"> </w:t>
      </w:r>
      <w:r w:rsidRPr="001D5265">
        <w:rPr>
          <w:rFonts w:ascii="Times New Roman" w:hAnsi="Times New Roman" w:cs="Times New Roman"/>
        </w:rPr>
        <w:t>S</w:t>
      </w:r>
      <w:r w:rsidR="00000000" w:rsidRPr="001D5265">
        <w:rPr>
          <w:rFonts w:ascii="Times New Roman" w:hAnsi="Times New Roman" w:cs="Times New Roman"/>
        </w:rPr>
        <w:t xml:space="preserve">ome people just speak they don't show pictures. Or maybe they show one family picture so it's not too easy for all the people to make a PowerPoint presentation </w:t>
      </w:r>
      <w:proofErr w:type="gramStart"/>
      <w:r w:rsidR="00000000" w:rsidRPr="001D5265">
        <w:rPr>
          <w:rFonts w:ascii="Times New Roman" w:hAnsi="Times New Roman" w:cs="Times New Roman"/>
        </w:rPr>
        <w:t>somehow</w:t>
      </w:r>
      <w:proofErr w:type="gramEnd"/>
      <w:r w:rsidR="00000000" w:rsidRPr="001D5265">
        <w:rPr>
          <w:rFonts w:ascii="Times New Roman" w:hAnsi="Times New Roman" w:cs="Times New Roman"/>
        </w:rPr>
        <w:t xml:space="preserve"> I learned by watching somebody doing it it's not so hard</w:t>
      </w:r>
      <w:r w:rsidRPr="001D5265">
        <w:rPr>
          <w:rFonts w:ascii="Times New Roman" w:hAnsi="Times New Roman" w:cs="Times New Roman"/>
        </w:rPr>
        <w:t>, you know. So,</w:t>
      </w:r>
      <w:r w:rsidR="00000000" w:rsidRPr="001D5265">
        <w:rPr>
          <w:rFonts w:ascii="Times New Roman" w:hAnsi="Times New Roman" w:cs="Times New Roman"/>
        </w:rPr>
        <w:t xml:space="preserve"> I've been </w:t>
      </w:r>
      <w:proofErr w:type="gramStart"/>
      <w:r w:rsidR="00000000" w:rsidRPr="001D5265">
        <w:rPr>
          <w:rFonts w:ascii="Times New Roman" w:hAnsi="Times New Roman" w:cs="Times New Roman"/>
        </w:rPr>
        <w:t>home</w:t>
      </w:r>
      <w:proofErr w:type="gramEnd"/>
      <w:r w:rsidR="00000000" w:rsidRPr="001D5265">
        <w:rPr>
          <w:rFonts w:ascii="Times New Roman" w:hAnsi="Times New Roman" w:cs="Times New Roman"/>
        </w:rPr>
        <w:t xml:space="preserve"> and I did it</w:t>
      </w:r>
      <w:r w:rsidR="00DB46A8" w:rsidRPr="001D5265">
        <w:rPr>
          <w:rFonts w:ascii="Times New Roman" w:hAnsi="Times New Roman" w:cs="Times New Roman"/>
        </w:rPr>
        <w:t xml:space="preserve">, </w:t>
      </w:r>
      <w:r w:rsidR="00000000" w:rsidRPr="001D5265">
        <w:rPr>
          <w:rFonts w:ascii="Times New Roman" w:hAnsi="Times New Roman" w:cs="Times New Roman"/>
        </w:rPr>
        <w:t xml:space="preserve">first I </w:t>
      </w:r>
      <w:r w:rsidRPr="001D5265">
        <w:rPr>
          <w:rFonts w:ascii="Times New Roman" w:hAnsi="Times New Roman" w:cs="Times New Roman"/>
        </w:rPr>
        <w:t>thought</w:t>
      </w:r>
      <w:r w:rsidR="00000000" w:rsidRPr="001D5265">
        <w:rPr>
          <w:rFonts w:ascii="Times New Roman" w:hAnsi="Times New Roman" w:cs="Times New Roman"/>
        </w:rPr>
        <w:t xml:space="preserve"> </w:t>
      </w:r>
      <w:r w:rsidRPr="001D5265">
        <w:rPr>
          <w:rFonts w:ascii="Times New Roman" w:hAnsi="Times New Roman" w:cs="Times New Roman"/>
        </w:rPr>
        <w:t>it’s</w:t>
      </w:r>
      <w:r w:rsidR="00000000" w:rsidRPr="001D5265">
        <w:rPr>
          <w:rFonts w:ascii="Times New Roman" w:hAnsi="Times New Roman" w:cs="Times New Roman"/>
        </w:rPr>
        <w:t xml:space="preserve"> impossible</w:t>
      </w:r>
      <w:r w:rsidR="00DB46A8" w:rsidRPr="001D5265">
        <w:rPr>
          <w:rFonts w:ascii="Times New Roman" w:hAnsi="Times New Roman" w:cs="Times New Roman"/>
        </w:rPr>
        <w:t xml:space="preserve">. </w:t>
      </w:r>
      <w:r w:rsidR="00000000" w:rsidRPr="001D5265">
        <w:rPr>
          <w:rFonts w:ascii="Times New Roman" w:hAnsi="Times New Roman" w:cs="Times New Roman"/>
        </w:rPr>
        <w:t xml:space="preserve">I never </w:t>
      </w:r>
      <w:r w:rsidRPr="001D5265">
        <w:rPr>
          <w:rFonts w:ascii="Times New Roman" w:hAnsi="Times New Roman" w:cs="Times New Roman"/>
        </w:rPr>
        <w:t xml:space="preserve">wanted a </w:t>
      </w:r>
      <w:proofErr w:type="gramStart"/>
      <w:r w:rsidR="00000000" w:rsidRPr="001D5265">
        <w:rPr>
          <w:rFonts w:ascii="Times New Roman" w:hAnsi="Times New Roman" w:cs="Times New Roman"/>
        </w:rPr>
        <w:t>computers</w:t>
      </w:r>
      <w:proofErr w:type="gramEnd"/>
      <w:r w:rsidR="00000000" w:rsidRPr="001D5265">
        <w:rPr>
          <w:rFonts w:ascii="Times New Roman" w:hAnsi="Times New Roman" w:cs="Times New Roman"/>
        </w:rPr>
        <w:t>, this is how it started. I</w:t>
      </w:r>
      <w:r w:rsidRPr="001D5265">
        <w:rPr>
          <w:rFonts w:ascii="Times New Roman" w:hAnsi="Times New Roman" w:cs="Times New Roman"/>
        </w:rPr>
        <w:t xml:space="preserve"> went around and asked, why d</w:t>
      </w:r>
      <w:r w:rsidR="00000000" w:rsidRPr="001D5265">
        <w:rPr>
          <w:rFonts w:ascii="Times New Roman" w:hAnsi="Times New Roman" w:cs="Times New Roman"/>
        </w:rPr>
        <w:t xml:space="preserve">o I need a computer? </w:t>
      </w:r>
      <w:r w:rsidRPr="001D5265">
        <w:rPr>
          <w:rFonts w:ascii="Times New Roman" w:hAnsi="Times New Roman" w:cs="Times New Roman"/>
        </w:rPr>
        <w:t xml:space="preserve">Tell me, what do you do with a computer? </w:t>
      </w:r>
      <w:proofErr w:type="gramStart"/>
      <w:r w:rsidRPr="001D5265">
        <w:rPr>
          <w:rFonts w:ascii="Times New Roman" w:hAnsi="Times New Roman" w:cs="Times New Roman"/>
        </w:rPr>
        <w:t>Oh</w:t>
      </w:r>
      <w:proofErr w:type="gramEnd"/>
      <w:r w:rsidRPr="001D5265">
        <w:rPr>
          <w:rFonts w:ascii="Times New Roman" w:hAnsi="Times New Roman" w:cs="Times New Roman"/>
        </w:rPr>
        <w:t xml:space="preserve"> I write emails. O</w:t>
      </w:r>
      <w:r w:rsidR="00000000" w:rsidRPr="001D5265">
        <w:rPr>
          <w:rFonts w:ascii="Times New Roman" w:hAnsi="Times New Roman" w:cs="Times New Roman"/>
        </w:rPr>
        <w:t>kay, I can write by hand. Okay. It's not interesting. So finally</w:t>
      </w:r>
      <w:r w:rsidRPr="001D5265">
        <w:rPr>
          <w:rFonts w:ascii="Times New Roman" w:hAnsi="Times New Roman" w:cs="Times New Roman"/>
        </w:rPr>
        <w:t>,</w:t>
      </w:r>
      <w:r w:rsidR="00000000" w:rsidRPr="001D5265">
        <w:rPr>
          <w:rFonts w:ascii="Times New Roman" w:hAnsi="Times New Roman" w:cs="Times New Roman"/>
        </w:rPr>
        <w:t xml:space="preserve"> somebody said actually, I went to a </w:t>
      </w:r>
      <w:proofErr w:type="gramStart"/>
      <w:r w:rsidR="00000000" w:rsidRPr="001D5265">
        <w:rPr>
          <w:rFonts w:ascii="Times New Roman" w:hAnsi="Times New Roman" w:cs="Times New Roman"/>
        </w:rPr>
        <w:t>store</w:t>
      </w:r>
      <w:proofErr w:type="gramEnd"/>
      <w:r w:rsidR="00000000" w:rsidRPr="001D5265">
        <w:rPr>
          <w:rFonts w:ascii="Times New Roman" w:hAnsi="Times New Roman" w:cs="Times New Roman"/>
        </w:rPr>
        <w:t xml:space="preserve"> and he was asking me</w:t>
      </w:r>
      <w:r w:rsidR="0070299C" w:rsidRPr="001D5265">
        <w:rPr>
          <w:rFonts w:ascii="Times New Roman" w:hAnsi="Times New Roman" w:cs="Times New Roman"/>
        </w:rPr>
        <w:t>,</w:t>
      </w:r>
      <w:r w:rsidR="00000000" w:rsidRPr="001D5265">
        <w:rPr>
          <w:rFonts w:ascii="Times New Roman" w:hAnsi="Times New Roman" w:cs="Times New Roman"/>
        </w:rPr>
        <w:t xml:space="preserve"> What can you do with this</w:t>
      </w:r>
      <w:r w:rsidR="0070299C" w:rsidRPr="001D5265">
        <w:rPr>
          <w:rFonts w:ascii="Times New Roman" w:hAnsi="Times New Roman" w:cs="Times New Roman"/>
        </w:rPr>
        <w:t xml:space="preserve"> thing</w:t>
      </w:r>
      <w:r w:rsidR="00000000" w:rsidRPr="001D5265">
        <w:rPr>
          <w:rFonts w:ascii="Times New Roman" w:hAnsi="Times New Roman" w:cs="Times New Roman"/>
        </w:rPr>
        <w:t xml:space="preserve">? And he showed me the Photoshop and I got so </w:t>
      </w:r>
      <w:r w:rsidR="0070299C" w:rsidRPr="001D5265">
        <w:rPr>
          <w:rFonts w:ascii="Times New Roman" w:hAnsi="Times New Roman" w:cs="Times New Roman"/>
        </w:rPr>
        <w:t>interested</w:t>
      </w:r>
      <w:r w:rsidR="00000000" w:rsidRPr="001D5265">
        <w:rPr>
          <w:rFonts w:ascii="Times New Roman" w:hAnsi="Times New Roman" w:cs="Times New Roman"/>
        </w:rPr>
        <w:t xml:space="preserve"> and then I said now I want </w:t>
      </w:r>
      <w:r w:rsidR="0070299C" w:rsidRPr="001D5265">
        <w:rPr>
          <w:rFonts w:ascii="Times New Roman" w:hAnsi="Times New Roman" w:cs="Times New Roman"/>
        </w:rPr>
        <w:t>a computer</w:t>
      </w:r>
      <w:r w:rsidR="00000000" w:rsidRPr="001D5265">
        <w:rPr>
          <w:rFonts w:ascii="Times New Roman" w:hAnsi="Times New Roman" w:cs="Times New Roman"/>
        </w:rPr>
        <w:t xml:space="preserve"> I want to learn how to work in Photoshop and </w:t>
      </w:r>
      <w:r w:rsidR="0070299C" w:rsidRPr="001D5265">
        <w:rPr>
          <w:rFonts w:ascii="Times New Roman" w:hAnsi="Times New Roman" w:cs="Times New Roman"/>
        </w:rPr>
        <w:t>went</w:t>
      </w:r>
      <w:r w:rsidR="00000000" w:rsidRPr="001D5265">
        <w:rPr>
          <w:rFonts w:ascii="Times New Roman" w:hAnsi="Times New Roman" w:cs="Times New Roman"/>
        </w:rPr>
        <w:t xml:space="preserve"> take lessons with a computer and I'm using it </w:t>
      </w:r>
      <w:r w:rsidR="0070299C" w:rsidRPr="001D5265">
        <w:rPr>
          <w:rFonts w:ascii="Times New Roman" w:hAnsi="Times New Roman" w:cs="Times New Roman"/>
        </w:rPr>
        <w:t xml:space="preserve">a lot, with my art and everything using it constantly. </w:t>
      </w:r>
      <w:proofErr w:type="gramStart"/>
      <w:r w:rsidR="0070299C" w:rsidRPr="001D5265">
        <w:rPr>
          <w:rFonts w:ascii="Times New Roman" w:hAnsi="Times New Roman" w:cs="Times New Roman"/>
        </w:rPr>
        <w:t>So</w:t>
      </w:r>
      <w:proofErr w:type="gramEnd"/>
      <w:r w:rsidR="0070299C" w:rsidRPr="001D5265">
        <w:rPr>
          <w:rFonts w:ascii="Times New Roman" w:hAnsi="Times New Roman" w:cs="Times New Roman"/>
        </w:rPr>
        <w:t xml:space="preserve"> everybody has something different, but all my friends and I ask oh I can email I can do this and this I brushed away. It was not my thing, but I am sure, writing, everybody was. But this is easy. Yeah. </w:t>
      </w:r>
    </w:p>
    <w:p w14:paraId="2381D898" w14:textId="77777777" w:rsidR="00703845" w:rsidRPr="001D5265" w:rsidRDefault="00703845">
      <w:pPr>
        <w:spacing w:after="0"/>
        <w:rPr>
          <w:rFonts w:ascii="Times New Roman" w:hAnsi="Times New Roman" w:cs="Times New Roman"/>
        </w:rPr>
      </w:pPr>
    </w:p>
    <w:p w14:paraId="475EFFBB"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1:18:57</w:t>
      </w:r>
      <w:proofErr w:type="gramEnd"/>
    </w:p>
    <w:p w14:paraId="228591D6" w14:textId="5FDCD51F" w:rsidR="00703845" w:rsidRPr="001D5265" w:rsidRDefault="0070299C">
      <w:pPr>
        <w:spacing w:after="0"/>
        <w:rPr>
          <w:rFonts w:ascii="Times New Roman" w:hAnsi="Times New Roman" w:cs="Times New Roman"/>
        </w:rPr>
      </w:pPr>
      <w:r w:rsidRPr="001D5265">
        <w:rPr>
          <w:rFonts w:ascii="Times New Roman" w:hAnsi="Times New Roman" w:cs="Times New Roman"/>
        </w:rPr>
        <w:t>D</w:t>
      </w:r>
      <w:r w:rsidR="00000000" w:rsidRPr="001D5265">
        <w:rPr>
          <w:rFonts w:ascii="Times New Roman" w:hAnsi="Times New Roman" w:cs="Times New Roman"/>
        </w:rPr>
        <w:t>id you have to learn any new technologies to stay in contact with people during the pandemic</w:t>
      </w:r>
      <w:r w:rsidRPr="001D5265">
        <w:rPr>
          <w:rFonts w:ascii="Times New Roman" w:hAnsi="Times New Roman" w:cs="Times New Roman"/>
        </w:rPr>
        <w:t>?</w:t>
      </w:r>
    </w:p>
    <w:p w14:paraId="41CA788A" w14:textId="77777777" w:rsidR="0070299C" w:rsidRPr="001D5265" w:rsidRDefault="0070299C">
      <w:pPr>
        <w:spacing w:after="0"/>
        <w:rPr>
          <w:rFonts w:ascii="Times New Roman" w:hAnsi="Times New Roman" w:cs="Times New Roman"/>
        </w:rPr>
      </w:pPr>
    </w:p>
    <w:p w14:paraId="318C3FD3" w14:textId="5982D169" w:rsidR="0070299C" w:rsidRPr="001D5265" w:rsidRDefault="0070299C" w:rsidP="0070299C">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1:19:</w:t>
      </w:r>
      <w:r w:rsidRPr="001D5265">
        <w:rPr>
          <w:rFonts w:ascii="Times New Roman" w:hAnsi="Times New Roman" w:cs="Times New Roman"/>
        </w:rPr>
        <w:t>06</w:t>
      </w:r>
      <w:proofErr w:type="gramEnd"/>
    </w:p>
    <w:p w14:paraId="1BF479E1" w14:textId="32C2799C" w:rsidR="0070299C" w:rsidRPr="001D5265" w:rsidRDefault="0070299C">
      <w:pPr>
        <w:spacing w:after="0"/>
        <w:rPr>
          <w:rFonts w:ascii="Times New Roman" w:hAnsi="Times New Roman" w:cs="Times New Roman"/>
        </w:rPr>
      </w:pPr>
      <w:r w:rsidRPr="001D5265">
        <w:rPr>
          <w:rFonts w:ascii="Times New Roman" w:hAnsi="Times New Roman" w:cs="Times New Roman"/>
        </w:rPr>
        <w:t>Sure, Zoom. Right?</w:t>
      </w:r>
    </w:p>
    <w:p w14:paraId="79387D9B" w14:textId="77777777" w:rsidR="00703845" w:rsidRPr="001D5265" w:rsidRDefault="00703845">
      <w:pPr>
        <w:spacing w:after="0"/>
        <w:rPr>
          <w:rFonts w:ascii="Times New Roman" w:hAnsi="Times New Roman" w:cs="Times New Roman"/>
        </w:rPr>
      </w:pPr>
    </w:p>
    <w:p w14:paraId="07378C5D"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1:19:13</w:t>
      </w:r>
      <w:proofErr w:type="gramEnd"/>
    </w:p>
    <w:p w14:paraId="7910725F" w14:textId="63ADBCE2" w:rsidR="00703845" w:rsidRPr="001D5265" w:rsidRDefault="00000000">
      <w:pPr>
        <w:spacing w:after="0"/>
        <w:rPr>
          <w:rFonts w:ascii="Times New Roman" w:hAnsi="Times New Roman" w:cs="Times New Roman"/>
        </w:rPr>
      </w:pPr>
      <w:r w:rsidRPr="001D5265">
        <w:rPr>
          <w:rFonts w:ascii="Times New Roman" w:hAnsi="Times New Roman" w:cs="Times New Roman"/>
        </w:rPr>
        <w:t>What was that like</w:t>
      </w:r>
      <w:r w:rsidR="0070299C" w:rsidRPr="001D5265">
        <w:rPr>
          <w:rFonts w:ascii="Times New Roman" w:hAnsi="Times New Roman" w:cs="Times New Roman"/>
        </w:rPr>
        <w:t>, h</w:t>
      </w:r>
      <w:r w:rsidRPr="001D5265">
        <w:rPr>
          <w:rFonts w:ascii="Times New Roman" w:hAnsi="Times New Roman" w:cs="Times New Roman"/>
        </w:rPr>
        <w:t>ow easy was it or hard was it to learn?</w:t>
      </w:r>
    </w:p>
    <w:p w14:paraId="07009542" w14:textId="77777777" w:rsidR="00703845" w:rsidRPr="001D5265" w:rsidRDefault="00703845">
      <w:pPr>
        <w:spacing w:after="0"/>
        <w:rPr>
          <w:rFonts w:ascii="Times New Roman" w:hAnsi="Times New Roman" w:cs="Times New Roman"/>
        </w:rPr>
      </w:pPr>
    </w:p>
    <w:p w14:paraId="3C6ACA70"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1:19:19</w:t>
      </w:r>
      <w:proofErr w:type="gramEnd"/>
    </w:p>
    <w:p w14:paraId="322E25C0" w14:textId="143CD81C" w:rsidR="0070299C" w:rsidRPr="001D5265" w:rsidRDefault="0070299C">
      <w:pPr>
        <w:spacing w:after="0"/>
        <w:rPr>
          <w:rFonts w:ascii="Times New Roman" w:hAnsi="Times New Roman" w:cs="Times New Roman"/>
        </w:rPr>
      </w:pPr>
      <w:r w:rsidRPr="001D5265">
        <w:rPr>
          <w:rFonts w:ascii="Times New Roman" w:hAnsi="Times New Roman" w:cs="Times New Roman"/>
        </w:rPr>
        <w:t xml:space="preserve">It wasn’t too hard. I didn’t think it was. It was a little bit of a challenge to put the power point presentation in it. I had it </w:t>
      </w:r>
      <w:proofErr w:type="gramStart"/>
      <w:r w:rsidRPr="001D5265">
        <w:rPr>
          <w:rFonts w:ascii="Times New Roman" w:hAnsi="Times New Roman" w:cs="Times New Roman"/>
        </w:rPr>
        <w:t>already</w:t>
      </w:r>
      <w:proofErr w:type="gramEnd"/>
      <w:r w:rsidRPr="001D5265">
        <w:rPr>
          <w:rFonts w:ascii="Times New Roman" w:hAnsi="Times New Roman" w:cs="Times New Roman"/>
        </w:rPr>
        <w:t xml:space="preserve"> but </w:t>
      </w:r>
      <w:r w:rsidR="00000000" w:rsidRPr="001D5265">
        <w:rPr>
          <w:rFonts w:ascii="Times New Roman" w:hAnsi="Times New Roman" w:cs="Times New Roman"/>
        </w:rPr>
        <w:t>I did it personally and then as always in the museum when you go there is somebody who can help you. When you're at home alone, you better know it</w:t>
      </w:r>
      <w:r w:rsidR="00DB46A8" w:rsidRPr="001D5265">
        <w:rPr>
          <w:rFonts w:ascii="Times New Roman" w:hAnsi="Times New Roman" w:cs="Times New Roman"/>
        </w:rPr>
        <w:t xml:space="preserve">. </w:t>
      </w:r>
      <w:proofErr w:type="gramStart"/>
      <w:r w:rsidRPr="001D5265">
        <w:rPr>
          <w:rFonts w:ascii="Times New Roman" w:hAnsi="Times New Roman" w:cs="Times New Roman"/>
        </w:rPr>
        <w:t>Otherwise</w:t>
      </w:r>
      <w:proofErr w:type="gramEnd"/>
      <w:r w:rsidRPr="001D5265">
        <w:rPr>
          <w:rFonts w:ascii="Times New Roman" w:hAnsi="Times New Roman" w:cs="Times New Roman"/>
        </w:rPr>
        <w:t xml:space="preserve"> you have problems. </w:t>
      </w:r>
      <w:r w:rsidR="00000000" w:rsidRPr="001D5265">
        <w:rPr>
          <w:rFonts w:ascii="Times New Roman" w:hAnsi="Times New Roman" w:cs="Times New Roman"/>
        </w:rPr>
        <w:t>A lot of people don't want</w:t>
      </w:r>
      <w:r w:rsidRPr="001D5265">
        <w:rPr>
          <w:rFonts w:ascii="Times New Roman" w:hAnsi="Times New Roman" w:cs="Times New Roman"/>
        </w:rPr>
        <w:t xml:space="preserve"> to do it,</w:t>
      </w:r>
      <w:r w:rsidR="00000000" w:rsidRPr="001D5265">
        <w:rPr>
          <w:rFonts w:ascii="Times New Roman" w:hAnsi="Times New Roman" w:cs="Times New Roman"/>
        </w:rPr>
        <w:t xml:space="preserve"> </w:t>
      </w:r>
      <w:r w:rsidRPr="001D5265">
        <w:rPr>
          <w:rFonts w:ascii="Times New Roman" w:hAnsi="Times New Roman" w:cs="Times New Roman"/>
        </w:rPr>
        <w:t xml:space="preserve">[inaudible] its hard. We’ll learn. </w:t>
      </w:r>
    </w:p>
    <w:p w14:paraId="5E54A204" w14:textId="77777777" w:rsidR="00703845" w:rsidRPr="001D5265" w:rsidRDefault="00703845">
      <w:pPr>
        <w:spacing w:after="0"/>
        <w:rPr>
          <w:rFonts w:ascii="Times New Roman" w:hAnsi="Times New Roman" w:cs="Times New Roman"/>
        </w:rPr>
      </w:pPr>
    </w:p>
    <w:p w14:paraId="6FD85083"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1:20:16</w:t>
      </w:r>
      <w:proofErr w:type="gramEnd"/>
    </w:p>
    <w:p w14:paraId="5895A25B" w14:textId="7D3B65A9" w:rsidR="00703845" w:rsidRPr="001D5265" w:rsidRDefault="0070299C">
      <w:pPr>
        <w:spacing w:after="0"/>
        <w:rPr>
          <w:rFonts w:ascii="Times New Roman" w:hAnsi="Times New Roman" w:cs="Times New Roman"/>
        </w:rPr>
      </w:pPr>
      <w:r w:rsidRPr="001D5265">
        <w:rPr>
          <w:rFonts w:ascii="Times New Roman" w:hAnsi="Times New Roman" w:cs="Times New Roman"/>
        </w:rPr>
        <w:t>D</w:t>
      </w:r>
      <w:r w:rsidR="00000000" w:rsidRPr="001D5265">
        <w:rPr>
          <w:rFonts w:ascii="Times New Roman" w:hAnsi="Times New Roman" w:cs="Times New Roman"/>
        </w:rPr>
        <w:t>o you think of COVID-19 as a historic moment</w:t>
      </w:r>
      <w:r w:rsidRPr="001D5265">
        <w:rPr>
          <w:rFonts w:ascii="Times New Roman" w:hAnsi="Times New Roman" w:cs="Times New Roman"/>
        </w:rPr>
        <w:t>?</w:t>
      </w:r>
    </w:p>
    <w:p w14:paraId="7F826521" w14:textId="77777777" w:rsidR="00703845" w:rsidRPr="001D5265" w:rsidRDefault="00703845">
      <w:pPr>
        <w:spacing w:after="0"/>
        <w:rPr>
          <w:rFonts w:ascii="Times New Roman" w:hAnsi="Times New Roman" w:cs="Times New Roman"/>
        </w:rPr>
      </w:pPr>
    </w:p>
    <w:p w14:paraId="486EAEA8"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1:20:31</w:t>
      </w:r>
      <w:proofErr w:type="gramEnd"/>
    </w:p>
    <w:p w14:paraId="5310F829" w14:textId="23B021E5" w:rsidR="00703845" w:rsidRPr="001D5265" w:rsidRDefault="0070299C">
      <w:pPr>
        <w:spacing w:after="0"/>
        <w:rPr>
          <w:rFonts w:ascii="Times New Roman" w:hAnsi="Times New Roman" w:cs="Times New Roman"/>
        </w:rPr>
      </w:pPr>
      <w:r w:rsidRPr="001D5265">
        <w:rPr>
          <w:rFonts w:ascii="Times New Roman" w:hAnsi="Times New Roman" w:cs="Times New Roman"/>
        </w:rPr>
        <w:t xml:space="preserve">I think there are a lot of things similar like cholera, like polio, then </w:t>
      </w:r>
      <w:r w:rsidR="00000000" w:rsidRPr="001D5265">
        <w:rPr>
          <w:rFonts w:ascii="Times New Roman" w:hAnsi="Times New Roman" w:cs="Times New Roman"/>
        </w:rPr>
        <w:t xml:space="preserve">they get over and disappear and </w:t>
      </w:r>
      <w:r w:rsidRPr="001D5265">
        <w:rPr>
          <w:rFonts w:ascii="Times New Roman" w:hAnsi="Times New Roman" w:cs="Times New Roman"/>
        </w:rPr>
        <w:t xml:space="preserve">I don’t think it will be around too long. Another year or two maybe </w:t>
      </w:r>
      <w:r w:rsidR="00000000" w:rsidRPr="001D5265">
        <w:rPr>
          <w:rFonts w:ascii="Times New Roman" w:hAnsi="Times New Roman" w:cs="Times New Roman"/>
        </w:rPr>
        <w:t xml:space="preserve">start to forget them and be like the flu you get the shot don't think about </w:t>
      </w:r>
      <w:r w:rsidRPr="001D5265">
        <w:rPr>
          <w:rFonts w:ascii="Times New Roman" w:hAnsi="Times New Roman" w:cs="Times New Roman"/>
        </w:rPr>
        <w:t>it anymore. T</w:t>
      </w:r>
      <w:r w:rsidR="00000000" w:rsidRPr="001D5265">
        <w:rPr>
          <w:rFonts w:ascii="Times New Roman" w:hAnsi="Times New Roman" w:cs="Times New Roman"/>
        </w:rPr>
        <w:t xml:space="preserve">he flu was a big thing for </w:t>
      </w:r>
      <w:r w:rsidRPr="001D5265">
        <w:rPr>
          <w:rFonts w:ascii="Times New Roman" w:hAnsi="Times New Roman" w:cs="Times New Roman"/>
        </w:rPr>
        <w:t>some time,</w:t>
      </w:r>
      <w:r w:rsidR="00C9654B" w:rsidRPr="001D5265">
        <w:rPr>
          <w:rFonts w:ascii="Times New Roman" w:hAnsi="Times New Roman" w:cs="Times New Roman"/>
        </w:rPr>
        <w:t xml:space="preserve"> right,</w:t>
      </w:r>
      <w:r w:rsidRPr="001D5265">
        <w:rPr>
          <w:rFonts w:ascii="Times New Roman" w:hAnsi="Times New Roman" w:cs="Times New Roman"/>
        </w:rPr>
        <w:t xml:space="preserve"> </w:t>
      </w:r>
      <w:r w:rsidR="00000000" w:rsidRPr="001D5265">
        <w:rPr>
          <w:rFonts w:ascii="Times New Roman" w:hAnsi="Times New Roman" w:cs="Times New Roman"/>
        </w:rPr>
        <w:t xml:space="preserve">polio was </w:t>
      </w:r>
      <w:r w:rsidRPr="001D5265">
        <w:rPr>
          <w:rFonts w:ascii="Times New Roman" w:hAnsi="Times New Roman" w:cs="Times New Roman"/>
        </w:rPr>
        <w:t>a big thing. Besides</w:t>
      </w:r>
      <w:r w:rsidR="00DB46A8" w:rsidRPr="001D5265">
        <w:rPr>
          <w:rFonts w:ascii="Times New Roman" w:hAnsi="Times New Roman" w:cs="Times New Roman"/>
        </w:rPr>
        <w:t xml:space="preserve"> </w:t>
      </w:r>
      <w:r w:rsidR="00C9654B" w:rsidRPr="001D5265">
        <w:rPr>
          <w:rFonts w:ascii="Times New Roman" w:hAnsi="Times New Roman" w:cs="Times New Roman"/>
        </w:rPr>
        <w:t>[inaudible] it comes with</w:t>
      </w:r>
      <w:r w:rsidR="00000000" w:rsidRPr="001D5265">
        <w:rPr>
          <w:rFonts w:ascii="Times New Roman" w:hAnsi="Times New Roman" w:cs="Times New Roman"/>
        </w:rPr>
        <w:t xml:space="preserve"> some vaccine but that's it come on </w:t>
      </w:r>
      <w:proofErr w:type="spellStart"/>
      <w:proofErr w:type="gramStart"/>
      <w:r w:rsidR="00C9654B" w:rsidRPr="001D5265">
        <w:rPr>
          <w:rFonts w:ascii="Times New Roman" w:hAnsi="Times New Roman" w:cs="Times New Roman"/>
        </w:rPr>
        <w:t>lets</w:t>
      </w:r>
      <w:proofErr w:type="spellEnd"/>
      <w:proofErr w:type="gramEnd"/>
      <w:r w:rsidR="00C9654B" w:rsidRPr="001D5265">
        <w:rPr>
          <w:rFonts w:ascii="Times New Roman" w:hAnsi="Times New Roman" w:cs="Times New Roman"/>
        </w:rPr>
        <w:t xml:space="preserve"> </w:t>
      </w:r>
      <w:r w:rsidR="00000000" w:rsidRPr="001D5265">
        <w:rPr>
          <w:rFonts w:ascii="Times New Roman" w:hAnsi="Times New Roman" w:cs="Times New Roman"/>
        </w:rPr>
        <w:t>get rid of it</w:t>
      </w:r>
      <w:r w:rsidR="00C9654B" w:rsidRPr="001D5265">
        <w:rPr>
          <w:rFonts w:ascii="Times New Roman" w:hAnsi="Times New Roman" w:cs="Times New Roman"/>
        </w:rPr>
        <w:t>.</w:t>
      </w:r>
    </w:p>
    <w:p w14:paraId="4D0D1921" w14:textId="77777777" w:rsidR="00703845" w:rsidRPr="001D5265" w:rsidRDefault="00703845">
      <w:pPr>
        <w:spacing w:after="0"/>
        <w:rPr>
          <w:rFonts w:ascii="Times New Roman" w:hAnsi="Times New Roman" w:cs="Times New Roman"/>
        </w:rPr>
      </w:pPr>
    </w:p>
    <w:p w14:paraId="0A89F7D5"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1:21:41</w:t>
      </w:r>
      <w:proofErr w:type="gramEnd"/>
    </w:p>
    <w:p w14:paraId="69F56EFB" w14:textId="2650E291" w:rsidR="00703845" w:rsidRPr="001D5265" w:rsidRDefault="00C9654B">
      <w:pPr>
        <w:spacing w:after="0"/>
        <w:rPr>
          <w:rFonts w:ascii="Times New Roman" w:hAnsi="Times New Roman" w:cs="Times New Roman"/>
        </w:rPr>
      </w:pPr>
      <w:r w:rsidRPr="001D5265">
        <w:rPr>
          <w:rFonts w:ascii="Times New Roman" w:hAnsi="Times New Roman" w:cs="Times New Roman"/>
        </w:rPr>
        <w:t>W</w:t>
      </w:r>
      <w:r w:rsidR="00000000" w:rsidRPr="001D5265">
        <w:rPr>
          <w:rFonts w:ascii="Times New Roman" w:hAnsi="Times New Roman" w:cs="Times New Roman"/>
        </w:rPr>
        <w:t>hat do you remember about polio? Were you affected by it?</w:t>
      </w:r>
    </w:p>
    <w:p w14:paraId="07AF93C4" w14:textId="77777777" w:rsidR="00703845" w:rsidRPr="001D5265" w:rsidRDefault="00703845">
      <w:pPr>
        <w:spacing w:after="0"/>
        <w:rPr>
          <w:rFonts w:ascii="Times New Roman" w:hAnsi="Times New Roman" w:cs="Times New Roman"/>
        </w:rPr>
      </w:pPr>
    </w:p>
    <w:p w14:paraId="75C46DFD"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1:21:47</w:t>
      </w:r>
      <w:proofErr w:type="gramEnd"/>
    </w:p>
    <w:p w14:paraId="0BBC6E10" w14:textId="6D69B6A3" w:rsidR="00703845" w:rsidRPr="001D5265" w:rsidRDefault="00000000">
      <w:pPr>
        <w:spacing w:after="0"/>
        <w:rPr>
          <w:rFonts w:ascii="Times New Roman" w:hAnsi="Times New Roman" w:cs="Times New Roman"/>
        </w:rPr>
      </w:pPr>
      <w:r w:rsidRPr="001D5265">
        <w:rPr>
          <w:rFonts w:ascii="Times New Roman" w:hAnsi="Times New Roman" w:cs="Times New Roman"/>
        </w:rPr>
        <w:t>Which one</w:t>
      </w:r>
      <w:r w:rsidR="00C9654B" w:rsidRPr="001D5265">
        <w:rPr>
          <w:rFonts w:ascii="Times New Roman" w:hAnsi="Times New Roman" w:cs="Times New Roman"/>
        </w:rPr>
        <w:t>?</w:t>
      </w:r>
    </w:p>
    <w:p w14:paraId="56D705B2" w14:textId="77777777" w:rsidR="00703845" w:rsidRPr="001D5265" w:rsidRDefault="00703845">
      <w:pPr>
        <w:spacing w:after="0"/>
        <w:rPr>
          <w:rFonts w:ascii="Times New Roman" w:hAnsi="Times New Roman" w:cs="Times New Roman"/>
        </w:rPr>
      </w:pPr>
    </w:p>
    <w:p w14:paraId="12026C1D"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1:21:48</w:t>
      </w:r>
      <w:proofErr w:type="gramEnd"/>
    </w:p>
    <w:p w14:paraId="01FA3DFA" w14:textId="41FF681A" w:rsidR="00703845" w:rsidRPr="001D5265" w:rsidRDefault="00C9654B">
      <w:pPr>
        <w:spacing w:after="0"/>
        <w:rPr>
          <w:rFonts w:ascii="Times New Roman" w:hAnsi="Times New Roman" w:cs="Times New Roman"/>
        </w:rPr>
      </w:pPr>
      <w:r w:rsidRPr="001D5265">
        <w:rPr>
          <w:rFonts w:ascii="Times New Roman" w:hAnsi="Times New Roman" w:cs="Times New Roman"/>
        </w:rPr>
        <w:t>P</w:t>
      </w:r>
      <w:r w:rsidR="00000000" w:rsidRPr="001D5265">
        <w:rPr>
          <w:rFonts w:ascii="Times New Roman" w:hAnsi="Times New Roman" w:cs="Times New Roman"/>
        </w:rPr>
        <w:t>olio</w:t>
      </w:r>
    </w:p>
    <w:p w14:paraId="78283E17" w14:textId="77777777" w:rsidR="00703845" w:rsidRPr="001D5265" w:rsidRDefault="00703845">
      <w:pPr>
        <w:spacing w:after="0"/>
        <w:rPr>
          <w:rFonts w:ascii="Times New Roman" w:hAnsi="Times New Roman" w:cs="Times New Roman"/>
        </w:rPr>
      </w:pPr>
    </w:p>
    <w:p w14:paraId="3AE2E0E2"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1:21:55</w:t>
      </w:r>
      <w:proofErr w:type="gramEnd"/>
    </w:p>
    <w:p w14:paraId="2CDA177E" w14:textId="1DACAE26" w:rsidR="00703845" w:rsidRPr="001D5265" w:rsidRDefault="00C9654B">
      <w:pPr>
        <w:spacing w:after="0"/>
        <w:rPr>
          <w:rFonts w:ascii="Times New Roman" w:hAnsi="Times New Roman" w:cs="Times New Roman"/>
          <w:lang w:val="es-419"/>
        </w:rPr>
      </w:pPr>
      <w:r w:rsidRPr="001D5265">
        <w:rPr>
          <w:rFonts w:ascii="Times New Roman" w:hAnsi="Times New Roman" w:cs="Times New Roman"/>
          <w:lang w:val="es-419"/>
        </w:rPr>
        <w:t>P</w:t>
      </w:r>
      <w:r w:rsidR="00000000" w:rsidRPr="001D5265">
        <w:rPr>
          <w:rFonts w:ascii="Times New Roman" w:hAnsi="Times New Roman" w:cs="Times New Roman"/>
          <w:lang w:val="es-419"/>
        </w:rPr>
        <w:t>olio</w:t>
      </w:r>
      <w:r w:rsidRPr="001D5265">
        <w:rPr>
          <w:rFonts w:ascii="Times New Roman" w:hAnsi="Times New Roman" w:cs="Times New Roman"/>
          <w:lang w:val="es-419"/>
        </w:rPr>
        <w:t>.</w:t>
      </w:r>
      <w:r w:rsidR="00000000" w:rsidRPr="001D5265">
        <w:rPr>
          <w:rFonts w:ascii="Times New Roman" w:hAnsi="Times New Roman" w:cs="Times New Roman"/>
          <w:lang w:val="es-419"/>
        </w:rPr>
        <w:t xml:space="preserve"> P O</w:t>
      </w:r>
    </w:p>
    <w:p w14:paraId="45C40B00" w14:textId="77777777" w:rsidR="00703845" w:rsidRPr="001D5265" w:rsidRDefault="00703845">
      <w:pPr>
        <w:spacing w:after="0"/>
        <w:rPr>
          <w:rFonts w:ascii="Times New Roman" w:hAnsi="Times New Roman" w:cs="Times New Roman"/>
          <w:lang w:val="es-419"/>
        </w:rPr>
      </w:pPr>
    </w:p>
    <w:p w14:paraId="0CE6CAC2" w14:textId="79DCF933" w:rsidR="00703845" w:rsidRPr="001D5265" w:rsidRDefault="00000000">
      <w:pPr>
        <w:spacing w:after="0"/>
        <w:rPr>
          <w:rFonts w:ascii="Times New Roman" w:hAnsi="Times New Roman" w:cs="Times New Roman"/>
          <w:lang w:val="es-419"/>
        </w:rPr>
      </w:pPr>
      <w:proofErr w:type="spellStart"/>
      <w:r w:rsidRPr="001D5265">
        <w:rPr>
          <w:rFonts w:ascii="Times New Roman" w:hAnsi="Times New Roman" w:cs="Times New Roman"/>
          <w:b/>
          <w:lang w:val="es-419"/>
        </w:rPr>
        <w:t>Gabriella</w:t>
      </w:r>
      <w:proofErr w:type="spellEnd"/>
      <w:r w:rsidRPr="001D5265">
        <w:rPr>
          <w:rFonts w:ascii="Times New Roman" w:hAnsi="Times New Roman" w:cs="Times New Roman"/>
          <w:b/>
          <w:lang w:val="es-419"/>
        </w:rPr>
        <w:t xml:space="preserve"> </w:t>
      </w:r>
      <w:proofErr w:type="gramStart"/>
      <w:r w:rsidRPr="001D5265">
        <w:rPr>
          <w:rFonts w:ascii="Times New Roman" w:hAnsi="Times New Roman" w:cs="Times New Roman"/>
          <w:b/>
          <w:lang w:val="es-419"/>
        </w:rPr>
        <w:t xml:space="preserve">Karin  </w:t>
      </w:r>
      <w:r w:rsidRPr="001D5265">
        <w:rPr>
          <w:rFonts w:ascii="Times New Roman" w:hAnsi="Times New Roman" w:cs="Times New Roman"/>
          <w:lang w:val="es-419"/>
        </w:rPr>
        <w:t>1:21:5</w:t>
      </w:r>
      <w:r w:rsidR="00C9654B" w:rsidRPr="001D5265">
        <w:rPr>
          <w:rFonts w:ascii="Times New Roman" w:hAnsi="Times New Roman" w:cs="Times New Roman"/>
          <w:lang w:val="es-419"/>
        </w:rPr>
        <w:t>8</w:t>
      </w:r>
      <w:proofErr w:type="gramEnd"/>
    </w:p>
    <w:p w14:paraId="6E18F2DD" w14:textId="26FBE6C9" w:rsidR="00703845" w:rsidRPr="001D5265" w:rsidRDefault="00C9654B">
      <w:pPr>
        <w:spacing w:after="0"/>
        <w:rPr>
          <w:rFonts w:ascii="Times New Roman" w:hAnsi="Times New Roman" w:cs="Times New Roman"/>
        </w:rPr>
      </w:pPr>
      <w:r w:rsidRPr="001D5265">
        <w:rPr>
          <w:rFonts w:ascii="Times New Roman" w:hAnsi="Times New Roman" w:cs="Times New Roman"/>
        </w:rPr>
        <w:t>Oh Polio. N</w:t>
      </w:r>
      <w:r w:rsidR="00000000" w:rsidRPr="001D5265">
        <w:rPr>
          <w:rFonts w:ascii="Times New Roman" w:hAnsi="Times New Roman" w:cs="Times New Roman"/>
        </w:rPr>
        <w:t>o, I was not affected</w:t>
      </w:r>
      <w:r w:rsidRPr="001D5265">
        <w:rPr>
          <w:rFonts w:ascii="Times New Roman" w:hAnsi="Times New Roman" w:cs="Times New Roman"/>
        </w:rPr>
        <w:t xml:space="preserve"> but a lot of people were.</w:t>
      </w:r>
      <w:r w:rsidR="00DB46A8" w:rsidRPr="001D5265">
        <w:rPr>
          <w:rFonts w:ascii="Times New Roman" w:hAnsi="Times New Roman" w:cs="Times New Roman"/>
        </w:rPr>
        <w:t xml:space="preserve"> </w:t>
      </w:r>
      <w:r w:rsidR="00000000" w:rsidRPr="001D5265">
        <w:rPr>
          <w:rFonts w:ascii="Times New Roman" w:hAnsi="Times New Roman" w:cs="Times New Roman"/>
        </w:rPr>
        <w:t xml:space="preserve">I didn't have a child </w:t>
      </w:r>
      <w:r w:rsidRPr="001D5265">
        <w:rPr>
          <w:rFonts w:ascii="Times New Roman" w:hAnsi="Times New Roman" w:cs="Times New Roman"/>
        </w:rPr>
        <w:t xml:space="preserve">in this time and a lot of children got, it was very hard to get vaccine. I personally was not </w:t>
      </w:r>
      <w:proofErr w:type="gramStart"/>
      <w:r w:rsidRPr="001D5265">
        <w:rPr>
          <w:rFonts w:ascii="Times New Roman" w:hAnsi="Times New Roman" w:cs="Times New Roman"/>
        </w:rPr>
        <w:t>affected,</w:t>
      </w:r>
      <w:proofErr w:type="gramEnd"/>
      <w:r w:rsidRPr="001D5265">
        <w:rPr>
          <w:rFonts w:ascii="Times New Roman" w:hAnsi="Times New Roman" w:cs="Times New Roman"/>
        </w:rPr>
        <w:t xml:space="preserve"> I just knew a lot of people.</w:t>
      </w:r>
      <w:r w:rsidR="00000000" w:rsidRPr="001D5265">
        <w:rPr>
          <w:rFonts w:ascii="Times New Roman" w:hAnsi="Times New Roman" w:cs="Times New Roman"/>
        </w:rPr>
        <w:t xml:space="preserve"> </w:t>
      </w:r>
      <w:r w:rsidRPr="001D5265">
        <w:rPr>
          <w:rFonts w:ascii="Times New Roman" w:hAnsi="Times New Roman" w:cs="Times New Roman"/>
        </w:rPr>
        <w:t>M</w:t>
      </w:r>
      <w:r w:rsidR="00000000" w:rsidRPr="001D5265">
        <w:rPr>
          <w:rFonts w:ascii="Times New Roman" w:hAnsi="Times New Roman" w:cs="Times New Roman"/>
        </w:rPr>
        <w:t>y friends had kids</w:t>
      </w:r>
      <w:r w:rsidR="001D5265" w:rsidRPr="001D5265">
        <w:rPr>
          <w:rFonts w:ascii="Times New Roman" w:hAnsi="Times New Roman" w:cs="Times New Roman"/>
        </w:rPr>
        <w:t>,</w:t>
      </w:r>
      <w:r w:rsidR="00000000" w:rsidRPr="001D5265">
        <w:rPr>
          <w:rFonts w:ascii="Times New Roman" w:hAnsi="Times New Roman" w:cs="Times New Roman"/>
        </w:rPr>
        <w:t xml:space="preserve"> I didn't have</w:t>
      </w:r>
      <w:r w:rsidR="001D5265" w:rsidRPr="001D5265">
        <w:rPr>
          <w:rFonts w:ascii="Times New Roman" w:hAnsi="Times New Roman" w:cs="Times New Roman"/>
        </w:rPr>
        <w:t>,</w:t>
      </w:r>
      <w:r w:rsidR="00000000" w:rsidRPr="001D5265">
        <w:rPr>
          <w:rFonts w:ascii="Times New Roman" w:hAnsi="Times New Roman" w:cs="Times New Roman"/>
        </w:rPr>
        <w:t xml:space="preserve"> my child was born </w:t>
      </w:r>
      <w:r w:rsidR="001D5265" w:rsidRPr="001D5265">
        <w:rPr>
          <w:rFonts w:ascii="Times New Roman" w:hAnsi="Times New Roman" w:cs="Times New Roman"/>
        </w:rPr>
        <w:t xml:space="preserve">later. It was a big thing. Can you imagine, having a little kid and such a serious sickness. You know and years ago they had cholera in the whole Europe, people laying in streets and then its over. This will be over, in about twenty years from now. I </w:t>
      </w:r>
      <w:proofErr w:type="spellStart"/>
      <w:proofErr w:type="gramStart"/>
      <w:r w:rsidR="001D5265" w:rsidRPr="001D5265">
        <w:rPr>
          <w:rFonts w:ascii="Times New Roman" w:hAnsi="Times New Roman" w:cs="Times New Roman"/>
        </w:rPr>
        <w:t>wont</w:t>
      </w:r>
      <w:proofErr w:type="spellEnd"/>
      <w:proofErr w:type="gramEnd"/>
      <w:r w:rsidR="001D5265" w:rsidRPr="001D5265">
        <w:rPr>
          <w:rFonts w:ascii="Times New Roman" w:hAnsi="Times New Roman" w:cs="Times New Roman"/>
        </w:rPr>
        <w:t xml:space="preserve"> be here but you will. </w:t>
      </w:r>
    </w:p>
    <w:p w14:paraId="4E29F7C7" w14:textId="77777777" w:rsidR="00703845" w:rsidRPr="001D5265" w:rsidRDefault="00703845">
      <w:pPr>
        <w:spacing w:after="0"/>
        <w:rPr>
          <w:rFonts w:ascii="Times New Roman" w:hAnsi="Times New Roman" w:cs="Times New Roman"/>
        </w:rPr>
      </w:pPr>
    </w:p>
    <w:p w14:paraId="3B1371EC"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1:23:32</w:t>
      </w:r>
      <w:proofErr w:type="gramEnd"/>
    </w:p>
    <w:p w14:paraId="74064266" w14:textId="05D9BE02" w:rsidR="00703845" w:rsidRPr="001D5265" w:rsidRDefault="001D5265">
      <w:pPr>
        <w:spacing w:after="0"/>
        <w:rPr>
          <w:rFonts w:ascii="Times New Roman" w:hAnsi="Times New Roman" w:cs="Times New Roman"/>
        </w:rPr>
      </w:pPr>
      <w:r w:rsidRPr="001D5265">
        <w:rPr>
          <w:rFonts w:ascii="Times New Roman" w:hAnsi="Times New Roman" w:cs="Times New Roman"/>
        </w:rPr>
        <w:t>W</w:t>
      </w:r>
      <w:r w:rsidR="00000000" w:rsidRPr="001D5265">
        <w:rPr>
          <w:rFonts w:ascii="Times New Roman" w:hAnsi="Times New Roman" w:cs="Times New Roman"/>
        </w:rPr>
        <w:t>hen historians tell the story of a pandemic, what are some of the things that you hope they remember and teach others about?</w:t>
      </w:r>
    </w:p>
    <w:p w14:paraId="2F2E30D3" w14:textId="77777777" w:rsidR="00703845" w:rsidRPr="001D5265" w:rsidRDefault="00703845">
      <w:pPr>
        <w:spacing w:after="0"/>
        <w:rPr>
          <w:rFonts w:ascii="Times New Roman" w:hAnsi="Times New Roman" w:cs="Times New Roman"/>
        </w:rPr>
      </w:pPr>
    </w:p>
    <w:p w14:paraId="1A13EC8A"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1:23:52</w:t>
      </w:r>
      <w:proofErr w:type="gramEnd"/>
    </w:p>
    <w:p w14:paraId="71CD3D7D" w14:textId="2027A5DA" w:rsidR="00703845" w:rsidRPr="001D5265" w:rsidRDefault="001D5265">
      <w:pPr>
        <w:spacing w:after="0"/>
        <w:rPr>
          <w:rFonts w:ascii="Times New Roman" w:hAnsi="Times New Roman" w:cs="Times New Roman"/>
        </w:rPr>
      </w:pPr>
      <w:r w:rsidRPr="001D5265">
        <w:rPr>
          <w:rFonts w:ascii="Times New Roman" w:hAnsi="Times New Roman" w:cs="Times New Roman"/>
        </w:rPr>
        <w:t xml:space="preserve">They need to remember that we need cooperation of people to fight back. In this case this covid, people </w:t>
      </w:r>
      <w:proofErr w:type="gramStart"/>
      <w:r w:rsidRPr="001D5265">
        <w:rPr>
          <w:rFonts w:ascii="Times New Roman" w:hAnsi="Times New Roman" w:cs="Times New Roman"/>
        </w:rPr>
        <w:t>have to</w:t>
      </w:r>
      <w:proofErr w:type="gramEnd"/>
      <w:r w:rsidRPr="001D5265">
        <w:rPr>
          <w:rFonts w:ascii="Times New Roman" w:hAnsi="Times New Roman" w:cs="Times New Roman"/>
        </w:rPr>
        <w:t xml:space="preserve"> cooperate not just get the shot. We </w:t>
      </w:r>
      <w:proofErr w:type="gramStart"/>
      <w:r w:rsidRPr="001D5265">
        <w:rPr>
          <w:rFonts w:ascii="Times New Roman" w:hAnsi="Times New Roman" w:cs="Times New Roman"/>
        </w:rPr>
        <w:t>have to</w:t>
      </w:r>
      <w:proofErr w:type="gramEnd"/>
      <w:r w:rsidRPr="001D5265">
        <w:rPr>
          <w:rFonts w:ascii="Times New Roman" w:hAnsi="Times New Roman" w:cs="Times New Roman"/>
        </w:rPr>
        <w:t xml:space="preserve"> protect other people from you in case you </w:t>
      </w:r>
      <w:r w:rsidR="00000000" w:rsidRPr="001D5265">
        <w:rPr>
          <w:rFonts w:ascii="Times New Roman" w:hAnsi="Times New Roman" w:cs="Times New Roman"/>
        </w:rPr>
        <w:t>can spread it</w:t>
      </w:r>
      <w:r w:rsidRPr="001D5265">
        <w:rPr>
          <w:rFonts w:ascii="Times New Roman" w:hAnsi="Times New Roman" w:cs="Times New Roman"/>
        </w:rPr>
        <w:t xml:space="preserve">’s out of education. </w:t>
      </w:r>
    </w:p>
    <w:p w14:paraId="69BCD699" w14:textId="77777777" w:rsidR="00703845" w:rsidRPr="001D5265" w:rsidRDefault="00703845">
      <w:pPr>
        <w:spacing w:after="0"/>
        <w:rPr>
          <w:rFonts w:ascii="Times New Roman" w:hAnsi="Times New Roman" w:cs="Times New Roman"/>
        </w:rPr>
      </w:pPr>
    </w:p>
    <w:p w14:paraId="0C81A4E5"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lastRenderedPageBreak/>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1:24:39</w:t>
      </w:r>
      <w:proofErr w:type="gramEnd"/>
    </w:p>
    <w:p w14:paraId="649F9B96" w14:textId="077219D3" w:rsidR="00703845" w:rsidRPr="001D5265" w:rsidRDefault="00000000">
      <w:pPr>
        <w:spacing w:after="0"/>
        <w:rPr>
          <w:rFonts w:ascii="Times New Roman" w:hAnsi="Times New Roman" w:cs="Times New Roman"/>
        </w:rPr>
      </w:pPr>
      <w:r w:rsidRPr="001D5265">
        <w:rPr>
          <w:rFonts w:ascii="Times New Roman" w:hAnsi="Times New Roman" w:cs="Times New Roman"/>
        </w:rPr>
        <w:t xml:space="preserve">I want to thank you so </w:t>
      </w:r>
      <w:proofErr w:type="spellStart"/>
      <w:r w:rsidRPr="001D5265">
        <w:rPr>
          <w:rFonts w:ascii="Times New Roman" w:hAnsi="Times New Roman" w:cs="Times New Roman"/>
        </w:rPr>
        <w:t>so</w:t>
      </w:r>
      <w:proofErr w:type="spellEnd"/>
      <w:r w:rsidRPr="001D5265">
        <w:rPr>
          <w:rFonts w:ascii="Times New Roman" w:hAnsi="Times New Roman" w:cs="Times New Roman"/>
        </w:rPr>
        <w:t xml:space="preserve"> much for the generosity of your time and answers. Those are </w:t>
      </w:r>
      <w:proofErr w:type="gramStart"/>
      <w:r w:rsidRPr="001D5265">
        <w:rPr>
          <w:rFonts w:ascii="Times New Roman" w:hAnsi="Times New Roman" w:cs="Times New Roman"/>
        </w:rPr>
        <w:t>all of</w:t>
      </w:r>
      <w:proofErr w:type="gramEnd"/>
      <w:r w:rsidRPr="001D5265">
        <w:rPr>
          <w:rFonts w:ascii="Times New Roman" w:hAnsi="Times New Roman" w:cs="Times New Roman"/>
        </w:rPr>
        <w:t xml:space="preserve"> the questions I have right now. But if there's anything you want to share that my questions haven't given </w:t>
      </w:r>
      <w:r w:rsidR="001D5265" w:rsidRPr="001D5265">
        <w:rPr>
          <w:rFonts w:ascii="Times New Roman" w:hAnsi="Times New Roman" w:cs="Times New Roman"/>
        </w:rPr>
        <w:t>you the</w:t>
      </w:r>
      <w:r w:rsidRPr="001D5265">
        <w:rPr>
          <w:rFonts w:ascii="Times New Roman" w:hAnsi="Times New Roman" w:cs="Times New Roman"/>
        </w:rPr>
        <w:t xml:space="preserve"> chance </w:t>
      </w:r>
      <w:r w:rsidR="001D5265" w:rsidRPr="001D5265">
        <w:rPr>
          <w:rFonts w:ascii="Times New Roman" w:hAnsi="Times New Roman" w:cs="Times New Roman"/>
        </w:rPr>
        <w:t>t</w:t>
      </w:r>
      <w:r w:rsidRPr="001D5265">
        <w:rPr>
          <w:rFonts w:ascii="Times New Roman" w:hAnsi="Times New Roman" w:cs="Times New Roman"/>
        </w:rPr>
        <w:t>o do that, I'd love it if you took some space to share that</w:t>
      </w:r>
      <w:r w:rsidR="001D5265" w:rsidRPr="001D5265">
        <w:rPr>
          <w:rFonts w:ascii="Times New Roman" w:hAnsi="Times New Roman" w:cs="Times New Roman"/>
        </w:rPr>
        <w:t>.</w:t>
      </w:r>
    </w:p>
    <w:p w14:paraId="5A20C4BF" w14:textId="77777777" w:rsidR="00703845" w:rsidRPr="001D5265" w:rsidRDefault="00703845">
      <w:pPr>
        <w:spacing w:after="0"/>
        <w:rPr>
          <w:rFonts w:ascii="Times New Roman" w:hAnsi="Times New Roman" w:cs="Times New Roman"/>
        </w:rPr>
      </w:pPr>
    </w:p>
    <w:p w14:paraId="3628CBDF"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1:25:07</w:t>
      </w:r>
      <w:proofErr w:type="gramEnd"/>
    </w:p>
    <w:p w14:paraId="1D59544F" w14:textId="5C6C53F4" w:rsidR="00703845" w:rsidRPr="001D5265" w:rsidRDefault="00000000">
      <w:pPr>
        <w:spacing w:after="0"/>
        <w:rPr>
          <w:rFonts w:ascii="Times New Roman" w:hAnsi="Times New Roman" w:cs="Times New Roman"/>
        </w:rPr>
      </w:pPr>
      <w:r w:rsidRPr="001D5265">
        <w:rPr>
          <w:rFonts w:ascii="Times New Roman" w:hAnsi="Times New Roman" w:cs="Times New Roman"/>
        </w:rPr>
        <w:t xml:space="preserve">I think you do a good job asking </w:t>
      </w:r>
      <w:r w:rsidR="001D5265" w:rsidRPr="001D5265">
        <w:rPr>
          <w:rFonts w:ascii="Times New Roman" w:hAnsi="Times New Roman" w:cs="Times New Roman"/>
        </w:rPr>
        <w:t xml:space="preserve">in summarizing that. I think, we know what’s happening in the world with this covid, we all want rid of </w:t>
      </w:r>
      <w:proofErr w:type="gramStart"/>
      <w:r w:rsidR="001D5265" w:rsidRPr="001D5265">
        <w:rPr>
          <w:rFonts w:ascii="Times New Roman" w:hAnsi="Times New Roman" w:cs="Times New Roman"/>
        </w:rPr>
        <w:t>it</w:t>
      </w:r>
      <w:proofErr w:type="gramEnd"/>
      <w:r w:rsidR="001D5265" w:rsidRPr="001D5265">
        <w:rPr>
          <w:rFonts w:ascii="Times New Roman" w:hAnsi="Times New Roman" w:cs="Times New Roman"/>
        </w:rPr>
        <w:t xml:space="preserve"> and we will get over it. It will disappear with all the other sickness in the world. Just a matter of time. </w:t>
      </w:r>
    </w:p>
    <w:p w14:paraId="070415F9" w14:textId="77777777" w:rsidR="00703845" w:rsidRPr="001D5265" w:rsidRDefault="00703845">
      <w:pPr>
        <w:spacing w:after="0"/>
        <w:rPr>
          <w:rFonts w:ascii="Times New Roman" w:hAnsi="Times New Roman" w:cs="Times New Roman"/>
        </w:rPr>
      </w:pPr>
    </w:p>
    <w:p w14:paraId="42CB9892" w14:textId="77777777" w:rsidR="00703845" w:rsidRPr="001D5265" w:rsidRDefault="00000000">
      <w:pPr>
        <w:spacing w:after="0"/>
        <w:rPr>
          <w:rFonts w:ascii="Times New Roman" w:hAnsi="Times New Roman" w:cs="Times New Roman"/>
        </w:rPr>
      </w:pPr>
      <w:r w:rsidRPr="001D5265">
        <w:rPr>
          <w:rFonts w:ascii="Times New Roman" w:hAnsi="Times New Roman" w:cs="Times New Roman"/>
          <w:b/>
        </w:rPr>
        <w:t xml:space="preserve">Kit </w:t>
      </w:r>
      <w:proofErr w:type="spellStart"/>
      <w:proofErr w:type="gramStart"/>
      <w:r w:rsidRPr="001D5265">
        <w:rPr>
          <w:rFonts w:ascii="Times New Roman" w:hAnsi="Times New Roman" w:cs="Times New Roman"/>
          <w:b/>
        </w:rPr>
        <w:t>Heintzman</w:t>
      </w:r>
      <w:proofErr w:type="spellEnd"/>
      <w:r w:rsidRPr="001D5265">
        <w:rPr>
          <w:rFonts w:ascii="Times New Roman" w:hAnsi="Times New Roman" w:cs="Times New Roman"/>
          <w:b/>
        </w:rPr>
        <w:t xml:space="preserve">  </w:t>
      </w:r>
      <w:r w:rsidRPr="001D5265">
        <w:rPr>
          <w:rFonts w:ascii="Times New Roman" w:hAnsi="Times New Roman" w:cs="Times New Roman"/>
        </w:rPr>
        <w:t>1:25:54</w:t>
      </w:r>
      <w:proofErr w:type="gramEnd"/>
    </w:p>
    <w:p w14:paraId="17A8EBD6" w14:textId="10120D0D" w:rsidR="00703845" w:rsidRPr="001D5265" w:rsidRDefault="001D5265">
      <w:pPr>
        <w:spacing w:after="0"/>
        <w:rPr>
          <w:rFonts w:ascii="Times New Roman" w:hAnsi="Times New Roman" w:cs="Times New Roman"/>
        </w:rPr>
      </w:pPr>
      <w:r w:rsidRPr="001D5265">
        <w:rPr>
          <w:rFonts w:ascii="Times New Roman" w:hAnsi="Times New Roman" w:cs="Times New Roman"/>
        </w:rPr>
        <w:t>T</w:t>
      </w:r>
      <w:r w:rsidR="00000000" w:rsidRPr="001D5265">
        <w:rPr>
          <w:rFonts w:ascii="Times New Roman" w:hAnsi="Times New Roman" w:cs="Times New Roman"/>
        </w:rPr>
        <w:t>hank you so much.</w:t>
      </w:r>
    </w:p>
    <w:p w14:paraId="466C3F91" w14:textId="77777777" w:rsidR="00703845" w:rsidRPr="001D5265" w:rsidRDefault="00703845">
      <w:pPr>
        <w:spacing w:after="0"/>
        <w:rPr>
          <w:rFonts w:ascii="Times New Roman" w:hAnsi="Times New Roman" w:cs="Times New Roman"/>
        </w:rPr>
      </w:pPr>
    </w:p>
    <w:p w14:paraId="3EF52FA7" w14:textId="7CD211A0" w:rsidR="001D5265" w:rsidRPr="001D5265" w:rsidRDefault="001D5265" w:rsidP="001D5265">
      <w:pPr>
        <w:spacing w:after="0"/>
        <w:rPr>
          <w:rFonts w:ascii="Times New Roman" w:hAnsi="Times New Roman" w:cs="Times New Roman"/>
        </w:rPr>
      </w:pPr>
      <w:r w:rsidRPr="001D5265">
        <w:rPr>
          <w:rFonts w:ascii="Times New Roman" w:hAnsi="Times New Roman" w:cs="Times New Roman"/>
          <w:b/>
        </w:rPr>
        <w:t xml:space="preserve">Gabriella </w:t>
      </w:r>
      <w:proofErr w:type="gramStart"/>
      <w:r w:rsidRPr="001D5265">
        <w:rPr>
          <w:rFonts w:ascii="Times New Roman" w:hAnsi="Times New Roman" w:cs="Times New Roman"/>
          <w:b/>
        </w:rPr>
        <w:t xml:space="preserve">Karin  </w:t>
      </w:r>
      <w:r w:rsidRPr="001D5265">
        <w:rPr>
          <w:rFonts w:ascii="Times New Roman" w:hAnsi="Times New Roman" w:cs="Times New Roman"/>
        </w:rPr>
        <w:t>1:25:5</w:t>
      </w:r>
      <w:r w:rsidRPr="001D5265">
        <w:rPr>
          <w:rFonts w:ascii="Times New Roman" w:hAnsi="Times New Roman" w:cs="Times New Roman"/>
        </w:rPr>
        <w:t>6</w:t>
      </w:r>
      <w:proofErr w:type="gramEnd"/>
    </w:p>
    <w:p w14:paraId="4FA74EEF" w14:textId="212C2E1D" w:rsidR="00703845" w:rsidRPr="001D5265" w:rsidRDefault="001D5265">
      <w:pPr>
        <w:spacing w:after="0"/>
        <w:rPr>
          <w:rFonts w:ascii="Times New Roman" w:hAnsi="Times New Roman" w:cs="Times New Roman"/>
        </w:rPr>
      </w:pPr>
      <w:r w:rsidRPr="001D5265">
        <w:rPr>
          <w:rFonts w:ascii="Times New Roman" w:hAnsi="Times New Roman" w:cs="Times New Roman"/>
        </w:rPr>
        <w:t xml:space="preserve">You are very welcome. </w:t>
      </w:r>
      <w:r w:rsidR="00000000" w:rsidRPr="001D5265">
        <w:rPr>
          <w:rFonts w:ascii="Times New Roman" w:hAnsi="Times New Roman" w:cs="Times New Roman"/>
        </w:rPr>
        <w:t>I'm glad I had the chance to talk to</w:t>
      </w:r>
    </w:p>
    <w:sectPr w:rsidR="00703845" w:rsidRPr="001D526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E8A0" w14:textId="77777777" w:rsidR="00285931" w:rsidRDefault="00285931">
      <w:pPr>
        <w:spacing w:after="0" w:line="240" w:lineRule="auto"/>
      </w:pPr>
      <w:r>
        <w:separator/>
      </w:r>
    </w:p>
  </w:endnote>
  <w:endnote w:type="continuationSeparator" w:id="0">
    <w:p w14:paraId="149DA571" w14:textId="77777777" w:rsidR="00285931" w:rsidRDefault="0028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4C92304" w14:textId="75C9EB4C"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D4359F">
          <w:rPr>
            <w:rStyle w:val="PageNumber"/>
          </w:rPr>
          <w:fldChar w:fldCharType="separate"/>
        </w:r>
        <w:r w:rsidR="00D4359F">
          <w:rPr>
            <w:rStyle w:val="PageNumber"/>
            <w:noProof/>
          </w:rPr>
          <w:t>- 3 -</w:t>
        </w:r>
        <w:r>
          <w:rPr>
            <w:rStyle w:val="PageNumber"/>
          </w:rPr>
          <w:fldChar w:fldCharType="end"/>
        </w:r>
      </w:p>
    </w:sdtContent>
  </w:sdt>
  <w:sdt>
    <w:sdtPr>
      <w:rPr>
        <w:rStyle w:val="PageNumber"/>
      </w:rPr>
      <w:id w:val="937484424"/>
      <w:docPartObj>
        <w:docPartGallery w:val="Page Numbers (Bottom of Page)"/>
        <w:docPartUnique/>
      </w:docPartObj>
    </w:sdtPr>
    <w:sdtContent>
      <w:p w14:paraId="7351275E" w14:textId="7207F6A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D4359F">
          <w:rPr>
            <w:rStyle w:val="PageNumber"/>
          </w:rPr>
          <w:fldChar w:fldCharType="separate"/>
        </w:r>
        <w:r w:rsidR="00D4359F">
          <w:rPr>
            <w:rStyle w:val="PageNumber"/>
            <w:noProof/>
          </w:rPr>
          <w:t>- 3 -</w:t>
        </w:r>
        <w:r>
          <w:rPr>
            <w:rStyle w:val="PageNumber"/>
          </w:rPr>
          <w:fldChar w:fldCharType="end"/>
        </w:r>
      </w:p>
    </w:sdtContent>
  </w:sdt>
  <w:p w14:paraId="0B60416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713B86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A97228F" w14:textId="3DDF7CE0" w:rsidR="00930F33" w:rsidRPr="009C3AF0" w:rsidRDefault="00930F33" w:rsidP="00D4359F">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3228" w14:textId="77777777" w:rsidR="00285931" w:rsidRDefault="00285931">
      <w:pPr>
        <w:spacing w:after="0" w:line="240" w:lineRule="auto"/>
      </w:pPr>
      <w:r>
        <w:separator/>
      </w:r>
    </w:p>
  </w:footnote>
  <w:footnote w:type="continuationSeparator" w:id="0">
    <w:p w14:paraId="3E9852FE" w14:textId="77777777" w:rsidR="00285931" w:rsidRDefault="00285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35338319">
    <w:abstractNumId w:val="8"/>
  </w:num>
  <w:num w:numId="2" w16cid:durableId="1131745424">
    <w:abstractNumId w:val="6"/>
  </w:num>
  <w:num w:numId="3" w16cid:durableId="636690929">
    <w:abstractNumId w:val="5"/>
  </w:num>
  <w:num w:numId="4" w16cid:durableId="1326594650">
    <w:abstractNumId w:val="4"/>
  </w:num>
  <w:num w:numId="5" w16cid:durableId="1622687036">
    <w:abstractNumId w:val="7"/>
  </w:num>
  <w:num w:numId="6" w16cid:durableId="916281089">
    <w:abstractNumId w:val="3"/>
  </w:num>
  <w:num w:numId="7" w16cid:durableId="342515928">
    <w:abstractNumId w:val="2"/>
  </w:num>
  <w:num w:numId="8" w16cid:durableId="1955600038">
    <w:abstractNumId w:val="1"/>
  </w:num>
  <w:num w:numId="9" w16cid:durableId="1590113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813F8"/>
    <w:rsid w:val="0018540C"/>
    <w:rsid w:val="001D5265"/>
    <w:rsid w:val="00211330"/>
    <w:rsid w:val="00261CAF"/>
    <w:rsid w:val="00285931"/>
    <w:rsid w:val="0029639D"/>
    <w:rsid w:val="00300345"/>
    <w:rsid w:val="00326F90"/>
    <w:rsid w:val="003454A3"/>
    <w:rsid w:val="00406692"/>
    <w:rsid w:val="004879E6"/>
    <w:rsid w:val="004A641F"/>
    <w:rsid w:val="004B593C"/>
    <w:rsid w:val="004C23A3"/>
    <w:rsid w:val="006117DB"/>
    <w:rsid w:val="00675C36"/>
    <w:rsid w:val="006E2A8C"/>
    <w:rsid w:val="006F3E31"/>
    <w:rsid w:val="0070299C"/>
    <w:rsid w:val="00703845"/>
    <w:rsid w:val="00745B3D"/>
    <w:rsid w:val="007749AF"/>
    <w:rsid w:val="00794EBC"/>
    <w:rsid w:val="007B0BDE"/>
    <w:rsid w:val="00865465"/>
    <w:rsid w:val="008B55D8"/>
    <w:rsid w:val="00930F33"/>
    <w:rsid w:val="009C3AF0"/>
    <w:rsid w:val="00A07D79"/>
    <w:rsid w:val="00A12EE5"/>
    <w:rsid w:val="00A5386E"/>
    <w:rsid w:val="00A61FC3"/>
    <w:rsid w:val="00AA1D8D"/>
    <w:rsid w:val="00AF2A7B"/>
    <w:rsid w:val="00B47730"/>
    <w:rsid w:val="00BA4C2B"/>
    <w:rsid w:val="00BB6BE6"/>
    <w:rsid w:val="00BD0140"/>
    <w:rsid w:val="00C17A87"/>
    <w:rsid w:val="00C24502"/>
    <w:rsid w:val="00C61B7C"/>
    <w:rsid w:val="00C9654B"/>
    <w:rsid w:val="00CB0664"/>
    <w:rsid w:val="00D4359F"/>
    <w:rsid w:val="00D52E8D"/>
    <w:rsid w:val="00D57E81"/>
    <w:rsid w:val="00DB46A8"/>
    <w:rsid w:val="00ED3244"/>
    <w:rsid w:val="00F22828"/>
    <w:rsid w:val="00F777D9"/>
    <w:rsid w:val="00F96221"/>
    <w:rsid w:val="00FC693F"/>
    <w:rsid w:val="00FF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00279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7513</Words>
  <Characters>32836</Characters>
  <Application>Microsoft Office Word</Application>
  <DocSecurity>0</DocSecurity>
  <Lines>864</Lines>
  <Paragraphs>492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2023-04-21T03:05:00Z</dcterms:created>
  <dcterms:modified xsi:type="dcterms:W3CDTF">2023-04-21T03:05:00Z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50ac2526ecd4db8c123437751f982362e35bd9ba093e75d42ee2cbe0d6b1fa1d</vt:lpwstr>
  </property>
</Properties>
</file>