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628B" w14:textId="25391C4A" w:rsidR="000D3955" w:rsidRPr="000D3955" w:rsidRDefault="000D3955" w:rsidP="000D3955">
      <w:pPr>
        <w:spacing w:after="0" w:line="240" w:lineRule="auto"/>
        <w:jc w:val="center"/>
        <w:rPr>
          <w:rFonts w:ascii="Arial" w:eastAsia="Times New Roman" w:hAnsi="Arial" w:cs="Arial"/>
          <w:b/>
          <w:bCs/>
          <w:sz w:val="48"/>
          <w:szCs w:val="48"/>
        </w:rPr>
      </w:pPr>
      <w:r w:rsidRPr="000D3955">
        <w:rPr>
          <w:rFonts w:ascii="Arial" w:eastAsia="Times New Roman" w:hAnsi="Arial" w:cs="Arial"/>
          <w:b/>
          <w:bCs/>
          <w:sz w:val="48"/>
          <w:szCs w:val="48"/>
        </w:rPr>
        <w:t xml:space="preserve">Jason </w:t>
      </w:r>
      <w:proofErr w:type="spellStart"/>
      <w:r w:rsidRPr="000D3955">
        <w:rPr>
          <w:rFonts w:ascii="Arial" w:eastAsia="Times New Roman" w:hAnsi="Arial" w:cs="Arial"/>
          <w:b/>
          <w:bCs/>
          <w:sz w:val="48"/>
          <w:szCs w:val="48"/>
        </w:rPr>
        <w:t>Zackowski</w:t>
      </w:r>
      <w:proofErr w:type="spellEnd"/>
      <w:r w:rsidRPr="000D3955">
        <w:rPr>
          <w:rFonts w:ascii="Arial" w:eastAsia="Times New Roman" w:hAnsi="Arial" w:cs="Arial"/>
          <w:b/>
          <w:bCs/>
          <w:sz w:val="48"/>
          <w:szCs w:val="48"/>
        </w:rPr>
        <w:t xml:space="preserve"> Oral History, 2020/07/27</w:t>
      </w:r>
    </w:p>
    <w:p w14:paraId="3076A535" w14:textId="77777777" w:rsidR="000D3955" w:rsidRDefault="000D3955" w:rsidP="000D3955">
      <w:pPr>
        <w:spacing w:after="0" w:line="240" w:lineRule="auto"/>
        <w:rPr>
          <w:rFonts w:ascii="Arial" w:eastAsia="Times New Roman" w:hAnsi="Arial" w:cs="Arial"/>
          <w:b/>
          <w:bCs/>
          <w:color w:val="000000"/>
          <w:shd w:val="clear" w:color="auto" w:fill="FFFFFF"/>
        </w:rPr>
      </w:pPr>
    </w:p>
    <w:p w14:paraId="140C35C2" w14:textId="57FFD7E4" w:rsidR="000D3955" w:rsidRPr="000D3955" w:rsidRDefault="000D3955" w:rsidP="000D3955">
      <w:pPr>
        <w:spacing w:after="0" w:line="240" w:lineRule="auto"/>
        <w:rPr>
          <w:rFonts w:ascii="Times New Roman" w:eastAsia="Times New Roman" w:hAnsi="Times New Roman" w:cs="Times New Roman"/>
          <w:sz w:val="24"/>
          <w:szCs w:val="24"/>
        </w:rPr>
      </w:pPr>
      <w:r w:rsidRPr="000D3955">
        <w:rPr>
          <w:rFonts w:ascii="Arial" w:eastAsia="Times New Roman" w:hAnsi="Arial" w:cs="Arial"/>
          <w:b/>
          <w:bCs/>
          <w:color w:val="000000"/>
          <w:shd w:val="clear" w:color="auto" w:fill="FFFFFF"/>
        </w:rPr>
        <w:t xml:space="preserve">Interviewee: </w:t>
      </w:r>
      <w:r>
        <w:rPr>
          <w:rFonts w:ascii="Arial" w:eastAsia="Times New Roman" w:hAnsi="Arial" w:cs="Arial"/>
          <w:color w:val="000000"/>
          <w:shd w:val="clear" w:color="auto" w:fill="FFFFFF"/>
        </w:rPr>
        <w:t xml:space="preserve">Jason </w:t>
      </w:r>
      <w:proofErr w:type="spellStart"/>
      <w:r>
        <w:rPr>
          <w:rFonts w:ascii="Arial" w:eastAsia="Times New Roman" w:hAnsi="Arial" w:cs="Arial"/>
          <w:color w:val="000000"/>
          <w:shd w:val="clear" w:color="auto" w:fill="FFFFFF"/>
        </w:rPr>
        <w:t>Zackowski</w:t>
      </w:r>
      <w:proofErr w:type="spellEnd"/>
    </w:p>
    <w:p w14:paraId="3376FCFD" w14:textId="77777777" w:rsidR="000D3955" w:rsidRPr="000D3955" w:rsidRDefault="000D3955" w:rsidP="000D3955">
      <w:pPr>
        <w:spacing w:after="0" w:line="240" w:lineRule="auto"/>
        <w:rPr>
          <w:rFonts w:ascii="Times New Roman" w:eastAsia="Times New Roman" w:hAnsi="Times New Roman" w:cs="Times New Roman"/>
          <w:sz w:val="24"/>
          <w:szCs w:val="24"/>
        </w:rPr>
      </w:pPr>
      <w:r w:rsidRPr="000D3955">
        <w:rPr>
          <w:rFonts w:ascii="Arial" w:eastAsia="Times New Roman" w:hAnsi="Arial" w:cs="Arial"/>
          <w:b/>
          <w:bCs/>
          <w:color w:val="000000"/>
          <w:shd w:val="clear" w:color="auto" w:fill="FFFFFF"/>
        </w:rPr>
        <w:t xml:space="preserve">Interviewer: </w:t>
      </w:r>
      <w:r w:rsidRPr="000D3955">
        <w:rPr>
          <w:rFonts w:ascii="Arial" w:eastAsia="Times New Roman" w:hAnsi="Arial" w:cs="Arial"/>
          <w:color w:val="000000"/>
          <w:shd w:val="clear" w:color="auto" w:fill="FFFFFF"/>
        </w:rPr>
        <w:t xml:space="preserve">Hope </w:t>
      </w:r>
      <w:proofErr w:type="spellStart"/>
      <w:r w:rsidRPr="000D3955">
        <w:rPr>
          <w:rFonts w:ascii="Arial" w:eastAsia="Times New Roman" w:hAnsi="Arial" w:cs="Arial"/>
          <w:color w:val="000000"/>
          <w:shd w:val="clear" w:color="auto" w:fill="FFFFFF"/>
        </w:rPr>
        <w:t>Gresser</w:t>
      </w:r>
      <w:proofErr w:type="spellEnd"/>
    </w:p>
    <w:p w14:paraId="76D44183" w14:textId="44A7FD4A" w:rsidR="000D3955" w:rsidRPr="000D3955" w:rsidRDefault="000D3955" w:rsidP="000D3955">
      <w:pPr>
        <w:spacing w:after="0" w:line="240" w:lineRule="auto"/>
        <w:rPr>
          <w:rFonts w:ascii="Times New Roman" w:eastAsia="Times New Roman" w:hAnsi="Times New Roman" w:cs="Times New Roman"/>
          <w:sz w:val="24"/>
          <w:szCs w:val="24"/>
        </w:rPr>
      </w:pPr>
      <w:r w:rsidRPr="000D3955">
        <w:rPr>
          <w:rFonts w:ascii="Arial" w:eastAsia="Times New Roman" w:hAnsi="Arial" w:cs="Arial"/>
          <w:b/>
          <w:bCs/>
          <w:color w:val="000000"/>
          <w:shd w:val="clear" w:color="auto" w:fill="FFFFFF"/>
        </w:rPr>
        <w:t xml:space="preserve">Date: </w:t>
      </w:r>
      <w:r w:rsidRPr="000D3955">
        <w:rPr>
          <w:rFonts w:ascii="Arial" w:eastAsia="Times New Roman" w:hAnsi="Arial" w:cs="Arial"/>
          <w:color w:val="000000"/>
          <w:shd w:val="clear" w:color="auto" w:fill="FFFFFF"/>
        </w:rPr>
        <w:t>07/2</w:t>
      </w:r>
      <w:r>
        <w:rPr>
          <w:rFonts w:ascii="Arial" w:eastAsia="Times New Roman" w:hAnsi="Arial" w:cs="Arial"/>
          <w:color w:val="000000"/>
          <w:shd w:val="clear" w:color="auto" w:fill="FFFFFF"/>
        </w:rPr>
        <w:t>7</w:t>
      </w:r>
      <w:r w:rsidRPr="000D3955">
        <w:rPr>
          <w:rFonts w:ascii="Arial" w:eastAsia="Times New Roman" w:hAnsi="Arial" w:cs="Arial"/>
          <w:color w:val="000000"/>
          <w:shd w:val="clear" w:color="auto" w:fill="FFFFFF"/>
        </w:rPr>
        <w:t>/2020</w:t>
      </w:r>
    </w:p>
    <w:p w14:paraId="47E222FE" w14:textId="398791C6" w:rsidR="000D3955" w:rsidRPr="000D3955" w:rsidRDefault="000D3955" w:rsidP="000D3955">
      <w:pPr>
        <w:spacing w:after="0" w:line="240" w:lineRule="auto"/>
        <w:rPr>
          <w:rFonts w:ascii="Times New Roman" w:eastAsia="Times New Roman" w:hAnsi="Times New Roman" w:cs="Times New Roman"/>
          <w:sz w:val="24"/>
          <w:szCs w:val="24"/>
        </w:rPr>
      </w:pPr>
      <w:r w:rsidRPr="000D3955">
        <w:rPr>
          <w:rFonts w:ascii="Arial" w:eastAsia="Times New Roman" w:hAnsi="Arial" w:cs="Arial"/>
          <w:b/>
          <w:bCs/>
          <w:color w:val="000000"/>
          <w:shd w:val="clear" w:color="auto" w:fill="FFFFFF"/>
        </w:rPr>
        <w:t xml:space="preserve">Location (Interviewee): </w:t>
      </w:r>
      <w:r>
        <w:rPr>
          <w:rFonts w:ascii="Arial" w:eastAsia="Times New Roman" w:hAnsi="Arial" w:cs="Arial"/>
          <w:color w:val="000000"/>
          <w:shd w:val="clear" w:color="auto" w:fill="FFFFFF"/>
        </w:rPr>
        <w:t>Red Deer</w:t>
      </w:r>
      <w:r w:rsidRPr="000D3955">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Alberta, </w:t>
      </w:r>
      <w:r w:rsidRPr="000D3955">
        <w:rPr>
          <w:rFonts w:ascii="Arial" w:eastAsia="Times New Roman" w:hAnsi="Arial" w:cs="Arial"/>
          <w:color w:val="000000"/>
          <w:shd w:val="clear" w:color="auto" w:fill="FFFFFF"/>
        </w:rPr>
        <w:t>Canada</w:t>
      </w:r>
    </w:p>
    <w:p w14:paraId="49655366" w14:textId="77777777" w:rsidR="000D3955" w:rsidRPr="000D3955" w:rsidRDefault="000D3955" w:rsidP="000D3955">
      <w:pPr>
        <w:spacing w:after="0" w:line="240" w:lineRule="auto"/>
        <w:rPr>
          <w:rFonts w:ascii="Times New Roman" w:eastAsia="Times New Roman" w:hAnsi="Times New Roman" w:cs="Times New Roman"/>
          <w:sz w:val="24"/>
          <w:szCs w:val="24"/>
        </w:rPr>
      </w:pPr>
      <w:r w:rsidRPr="000D3955">
        <w:rPr>
          <w:rFonts w:ascii="Arial" w:eastAsia="Times New Roman" w:hAnsi="Arial" w:cs="Arial"/>
          <w:b/>
          <w:bCs/>
          <w:color w:val="000000"/>
          <w:shd w:val="clear" w:color="auto" w:fill="FFFFFF"/>
        </w:rPr>
        <w:t xml:space="preserve">Location (Interviewer): </w:t>
      </w:r>
      <w:r w:rsidRPr="000D3955">
        <w:rPr>
          <w:rFonts w:ascii="Arial" w:eastAsia="Times New Roman" w:hAnsi="Arial" w:cs="Arial"/>
          <w:color w:val="000000"/>
          <w:shd w:val="clear" w:color="auto" w:fill="FFFFFF"/>
        </w:rPr>
        <w:t>Ottawa, Ontario, Canada</w:t>
      </w:r>
    </w:p>
    <w:p w14:paraId="7C570B3C" w14:textId="295E0D82" w:rsidR="00506B82" w:rsidRDefault="000D3955" w:rsidP="000D3955">
      <w:pPr>
        <w:spacing w:after="0"/>
        <w:rPr>
          <w:rFonts w:ascii="Arial" w:eastAsia="Times New Roman" w:hAnsi="Arial" w:cs="Arial"/>
          <w:color w:val="000000"/>
          <w:shd w:val="clear" w:color="auto" w:fill="FFFFFF"/>
        </w:rPr>
      </w:pPr>
      <w:r w:rsidRPr="000D3955">
        <w:rPr>
          <w:rFonts w:ascii="Arial" w:eastAsia="Times New Roman" w:hAnsi="Arial" w:cs="Arial"/>
          <w:b/>
          <w:bCs/>
          <w:color w:val="000000"/>
          <w:shd w:val="clear" w:color="auto" w:fill="FFFFFF"/>
        </w:rPr>
        <w:t xml:space="preserve">Transcriber: </w:t>
      </w:r>
      <w:r w:rsidRPr="000D3955">
        <w:rPr>
          <w:rFonts w:ascii="Arial" w:eastAsia="Times New Roman" w:hAnsi="Arial" w:cs="Arial"/>
          <w:color w:val="000000"/>
          <w:shd w:val="clear" w:color="auto" w:fill="FFFFFF"/>
        </w:rPr>
        <w:t>Sally Velez</w:t>
      </w:r>
    </w:p>
    <w:p w14:paraId="1838FD36" w14:textId="77777777" w:rsidR="000D3955" w:rsidRDefault="000D3955" w:rsidP="000D3955">
      <w:pPr>
        <w:spacing w:after="0"/>
        <w:rPr>
          <w:rFonts w:ascii="Arial" w:eastAsia="Times New Roman" w:hAnsi="Arial" w:cs="Arial"/>
          <w:color w:val="000000"/>
          <w:shd w:val="clear" w:color="auto" w:fill="FFFFFF"/>
        </w:rPr>
      </w:pPr>
    </w:p>
    <w:p w14:paraId="389AE55E" w14:textId="50F04E8E" w:rsidR="000D3955" w:rsidRDefault="000D3955" w:rsidP="000D3955">
      <w:pPr>
        <w:spacing w:after="0"/>
        <w:rPr>
          <w:rFonts w:ascii="Arial" w:hAnsi="Arial" w:cs="Arial"/>
          <w:color w:val="000000"/>
        </w:rPr>
      </w:pPr>
      <w:r>
        <w:rPr>
          <w:rFonts w:ascii="Arial" w:hAnsi="Arial" w:cs="Arial"/>
          <w:b/>
          <w:bCs/>
          <w:color w:val="000000"/>
        </w:rPr>
        <w:t>Abstract:</w:t>
      </w:r>
      <w:r>
        <w:rPr>
          <w:rFonts w:ascii="Arial" w:hAnsi="Arial" w:cs="Arial"/>
          <w:color w:val="000000"/>
        </w:rPr>
        <w:t xml:space="preserve"> </w:t>
      </w:r>
      <w:r w:rsidRPr="000D3955">
        <w:rPr>
          <w:rFonts w:ascii="Arial" w:hAnsi="Arial" w:cs="Arial"/>
          <w:color w:val="000000"/>
        </w:rPr>
        <w:t xml:space="preserve">Jason </w:t>
      </w:r>
      <w:proofErr w:type="spellStart"/>
      <w:r w:rsidRPr="000D3955">
        <w:rPr>
          <w:rFonts w:ascii="Arial" w:hAnsi="Arial" w:cs="Arial"/>
          <w:color w:val="000000"/>
        </w:rPr>
        <w:t>Zackowski</w:t>
      </w:r>
      <w:proofErr w:type="spellEnd"/>
      <w:r w:rsidRPr="000D3955">
        <w:rPr>
          <w:rFonts w:ascii="Arial" w:hAnsi="Arial" w:cs="Arial"/>
          <w:color w:val="000000"/>
        </w:rPr>
        <w:t xml:space="preserve"> describes what science education has been like during a global pandemic both in schools and on the internet. He discusses the transition to online learning in schools as he is head of the science department and a teacher at a high school in Red Deer, Alberta. He also shares his concerns for the planned return to school. Jason runs a science podcast as well as a popular twitter account for his dog "Bunsen Berner" which he uses to share scientific facts, research, and methods in a fun way. As such he discusses the "blowback" by members of the public on social media to scientists when it shares information regarding the virus and pandemic.</w:t>
      </w:r>
    </w:p>
    <w:p w14:paraId="2E027B06" w14:textId="77777777" w:rsidR="000D3955" w:rsidRDefault="000D3955" w:rsidP="000D3955">
      <w:pPr>
        <w:spacing w:after="0"/>
      </w:pPr>
    </w:p>
    <w:p w14:paraId="3256F97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00:02</w:t>
      </w:r>
      <w:proofErr w:type="gramEnd"/>
    </w:p>
    <w:p w14:paraId="4DADA0C0" w14:textId="77777777" w:rsidR="00506B82" w:rsidRDefault="00000000">
      <w:pPr>
        <w:spacing w:after="0"/>
      </w:pPr>
      <w:r>
        <w:rPr>
          <w:rFonts w:ascii="Arial" w:hAnsi="Arial"/>
        </w:rPr>
        <w:t xml:space="preserve">So, this is Hope </w:t>
      </w:r>
      <w:proofErr w:type="spellStart"/>
      <w:r>
        <w:rPr>
          <w:rFonts w:ascii="Arial" w:hAnsi="Arial"/>
        </w:rPr>
        <w:t>Gresser</w:t>
      </w:r>
      <w:proofErr w:type="spellEnd"/>
      <w:r>
        <w:rPr>
          <w:rFonts w:ascii="Arial" w:hAnsi="Arial"/>
        </w:rPr>
        <w:t xml:space="preserve">. I am in Ottawa, Ontario. Today's date is the 27th of July 2020. And it is 2:30, Eastern Time. And I'll just get you to say your name and where you're from, and I guess the time where you are since they're two different </w:t>
      </w:r>
      <w:proofErr w:type="spellStart"/>
      <w:r>
        <w:rPr>
          <w:rFonts w:ascii="Arial" w:hAnsi="Arial"/>
        </w:rPr>
        <w:t>timezone</w:t>
      </w:r>
      <w:proofErr w:type="spellEnd"/>
      <w:r>
        <w:rPr>
          <w:rFonts w:ascii="Arial" w:hAnsi="Arial"/>
        </w:rPr>
        <w:t>.</w:t>
      </w:r>
    </w:p>
    <w:p w14:paraId="18FCC104" w14:textId="77777777" w:rsidR="00506B82" w:rsidRDefault="00506B82">
      <w:pPr>
        <w:spacing w:after="0"/>
      </w:pPr>
    </w:p>
    <w:p w14:paraId="3385731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00:33</w:t>
      </w:r>
      <w:proofErr w:type="gramEnd"/>
    </w:p>
    <w:p w14:paraId="219C515B" w14:textId="77777777" w:rsidR="00506B82" w:rsidRDefault="00000000">
      <w:pPr>
        <w:spacing w:after="0"/>
      </w:pPr>
      <w:r>
        <w:rPr>
          <w:rFonts w:ascii="Arial" w:hAnsi="Arial"/>
        </w:rPr>
        <w:t xml:space="preserve">My name is Jason </w:t>
      </w:r>
      <w:proofErr w:type="spellStart"/>
      <w:r>
        <w:rPr>
          <w:rFonts w:ascii="Arial" w:hAnsi="Arial"/>
        </w:rPr>
        <w:t>Zackowski</w:t>
      </w:r>
      <w:proofErr w:type="spellEnd"/>
      <w:r>
        <w:rPr>
          <w:rFonts w:ascii="Arial" w:hAnsi="Arial"/>
        </w:rPr>
        <w:t xml:space="preserve">. And I am in Red Deer, Alberta, Canada, and it is mountain time. </w:t>
      </w:r>
      <w:proofErr w:type="gramStart"/>
      <w:r>
        <w:rPr>
          <w:rFonts w:ascii="Arial" w:hAnsi="Arial"/>
        </w:rPr>
        <w:t>So</w:t>
      </w:r>
      <w:proofErr w:type="gramEnd"/>
      <w:r>
        <w:rPr>
          <w:rFonts w:ascii="Arial" w:hAnsi="Arial"/>
        </w:rPr>
        <w:t xml:space="preserve"> we are 12:30pm.</w:t>
      </w:r>
    </w:p>
    <w:p w14:paraId="04E9E568" w14:textId="77777777" w:rsidR="00506B82" w:rsidRDefault="00506B82">
      <w:pPr>
        <w:spacing w:after="0"/>
      </w:pPr>
    </w:p>
    <w:p w14:paraId="1C1275F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00:44</w:t>
      </w:r>
      <w:proofErr w:type="gramEnd"/>
    </w:p>
    <w:p w14:paraId="0B452F06" w14:textId="77777777" w:rsidR="00506B82" w:rsidRDefault="00000000">
      <w:pPr>
        <w:spacing w:after="0"/>
      </w:pPr>
      <w:r>
        <w:rPr>
          <w:rFonts w:ascii="Arial" w:hAnsi="Arial"/>
        </w:rPr>
        <w:t xml:space="preserve">Great. </w:t>
      </w:r>
      <w:proofErr w:type="gramStart"/>
      <w:r>
        <w:rPr>
          <w:rFonts w:ascii="Arial" w:hAnsi="Arial"/>
        </w:rPr>
        <w:t>So</w:t>
      </w:r>
      <w:proofErr w:type="gramEnd"/>
      <w:r>
        <w:rPr>
          <w:rFonts w:ascii="Arial" w:hAnsi="Arial"/>
        </w:rPr>
        <w:t xml:space="preserve"> if you just wouldn't mind kind of giving a brief overview of who you are.</w:t>
      </w:r>
    </w:p>
    <w:p w14:paraId="7829B0EC" w14:textId="77777777" w:rsidR="00506B82" w:rsidRDefault="00506B82">
      <w:pPr>
        <w:spacing w:after="0"/>
      </w:pPr>
    </w:p>
    <w:p w14:paraId="72755354"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00:53</w:t>
      </w:r>
      <w:proofErr w:type="gramEnd"/>
    </w:p>
    <w:p w14:paraId="1A0AB8A0" w14:textId="77777777" w:rsidR="00506B82" w:rsidRDefault="00000000">
      <w:pPr>
        <w:spacing w:after="0"/>
      </w:pPr>
      <w:r>
        <w:rPr>
          <w:rFonts w:ascii="Arial" w:hAnsi="Arial"/>
        </w:rPr>
        <w:t xml:space="preserve">Oh, like, who I, who I am? </w:t>
      </w:r>
    </w:p>
    <w:p w14:paraId="28599663" w14:textId="77777777" w:rsidR="00506B82" w:rsidRDefault="00506B82">
      <w:pPr>
        <w:spacing w:after="0"/>
      </w:pPr>
    </w:p>
    <w:p w14:paraId="0FEB19A7"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00:56</w:t>
      </w:r>
      <w:proofErr w:type="gramEnd"/>
    </w:p>
    <w:p w14:paraId="4943CC4C" w14:textId="77777777" w:rsidR="00506B82" w:rsidRDefault="00000000">
      <w:pPr>
        <w:spacing w:after="0"/>
      </w:pPr>
      <w:r>
        <w:rPr>
          <w:rFonts w:ascii="Arial" w:hAnsi="Arial"/>
        </w:rPr>
        <w:t>Who you are what you do.</w:t>
      </w:r>
    </w:p>
    <w:p w14:paraId="49015507" w14:textId="77777777" w:rsidR="00506B82" w:rsidRDefault="00506B82">
      <w:pPr>
        <w:spacing w:after="0"/>
      </w:pPr>
    </w:p>
    <w:p w14:paraId="5327CA14"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00:58</w:t>
      </w:r>
      <w:proofErr w:type="gramEnd"/>
    </w:p>
    <w:p w14:paraId="3880479E" w14:textId="77777777" w:rsidR="00506B82" w:rsidRDefault="00000000">
      <w:pPr>
        <w:spacing w:after="0"/>
      </w:pPr>
      <w:r>
        <w:rPr>
          <w:rFonts w:ascii="Arial" w:hAnsi="Arial"/>
        </w:rPr>
        <w:t xml:space="preserve"> Okay, so my day job, I am a high school chemistry teacher. I'm currently the science department head for our high school. </w:t>
      </w:r>
      <w:proofErr w:type="gramStart"/>
      <w:r>
        <w:rPr>
          <w:rFonts w:ascii="Arial" w:hAnsi="Arial"/>
        </w:rPr>
        <w:t>So</w:t>
      </w:r>
      <w:proofErr w:type="gramEnd"/>
      <w:r>
        <w:rPr>
          <w:rFonts w:ascii="Arial" w:hAnsi="Arial"/>
        </w:rPr>
        <w:t xml:space="preserve"> I teach at a large high school called Lindsay Thurber compo- Composite High School. Mostly I teach chemistry and the Inter-Baccalaureate chemistry, and I teach some general science. The other things I do, I have a podcast called The Science Podcast, and more importantly, than </w:t>
      </w:r>
      <w:proofErr w:type="gramStart"/>
      <w:r>
        <w:rPr>
          <w:rFonts w:ascii="Arial" w:hAnsi="Arial"/>
        </w:rPr>
        <w:t>all of</w:t>
      </w:r>
      <w:proofErr w:type="gramEnd"/>
      <w:r>
        <w:rPr>
          <w:rFonts w:ascii="Arial" w:hAnsi="Arial"/>
        </w:rPr>
        <w:t xml:space="preserve"> those things, because I have two dogs. One of them is </w:t>
      </w:r>
      <w:proofErr w:type="gramStart"/>
      <w:r>
        <w:rPr>
          <w:rFonts w:ascii="Arial" w:hAnsi="Arial"/>
        </w:rPr>
        <w:t>definitely internet</w:t>
      </w:r>
      <w:proofErr w:type="gramEnd"/>
      <w:r>
        <w:rPr>
          <w:rFonts w:ascii="Arial" w:hAnsi="Arial"/>
        </w:rPr>
        <w:t xml:space="preserve"> famous. His name is Bunsen. And he has a </w:t>
      </w:r>
      <w:proofErr w:type="spellStart"/>
      <w:r>
        <w:rPr>
          <w:rFonts w:ascii="Arial" w:hAnsi="Arial"/>
        </w:rPr>
        <w:t>bernese</w:t>
      </w:r>
      <w:proofErr w:type="spellEnd"/>
      <w:r>
        <w:rPr>
          <w:rFonts w:ascii="Arial" w:hAnsi="Arial"/>
        </w:rPr>
        <w:t xml:space="preserve"> mountain dog. </w:t>
      </w:r>
      <w:proofErr w:type="gramStart"/>
      <w:r>
        <w:rPr>
          <w:rFonts w:ascii="Arial" w:hAnsi="Arial"/>
        </w:rPr>
        <w:t>So</w:t>
      </w:r>
      <w:proofErr w:type="gramEnd"/>
      <w:r>
        <w:rPr>
          <w:rFonts w:ascii="Arial" w:hAnsi="Arial"/>
        </w:rPr>
        <w:t xml:space="preserve"> he has Bunsen Burner. And he has a social media juggernaut account on Twitter that consumes my life. </w:t>
      </w:r>
      <w:proofErr w:type="gramStart"/>
      <w:r>
        <w:rPr>
          <w:rFonts w:ascii="Arial" w:hAnsi="Arial"/>
        </w:rPr>
        <w:t>So</w:t>
      </w:r>
      <w:proofErr w:type="gramEnd"/>
      <w:r>
        <w:rPr>
          <w:rFonts w:ascii="Arial" w:hAnsi="Arial"/>
        </w:rPr>
        <w:t xml:space="preserve"> I have a wife and two kids. And we live in rural Alberta, and I commute to work. And that's probably Oh, and I am a big nerd. And I do cosplay. </w:t>
      </w:r>
    </w:p>
    <w:p w14:paraId="2C4856E2" w14:textId="77777777" w:rsidR="00506B82" w:rsidRDefault="00506B82">
      <w:pPr>
        <w:spacing w:after="0"/>
      </w:pPr>
    </w:p>
    <w:p w14:paraId="6E39F7D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01:58</w:t>
      </w:r>
      <w:proofErr w:type="gramEnd"/>
    </w:p>
    <w:p w14:paraId="40E4CCFD" w14:textId="77777777" w:rsidR="00506B82" w:rsidRDefault="00000000">
      <w:pPr>
        <w:spacing w:after="0"/>
      </w:pPr>
      <w:r>
        <w:rPr>
          <w:rFonts w:ascii="Arial" w:hAnsi="Arial"/>
        </w:rPr>
        <w:t xml:space="preserve">Right, great. </w:t>
      </w:r>
      <w:proofErr w:type="gramStart"/>
      <w:r>
        <w:rPr>
          <w:rFonts w:ascii="Arial" w:hAnsi="Arial"/>
        </w:rPr>
        <w:t>So</w:t>
      </w:r>
      <w:proofErr w:type="gramEnd"/>
      <w:r>
        <w:rPr>
          <w:rFonts w:ascii="Arial" w:hAnsi="Arial"/>
        </w:rPr>
        <w:t xml:space="preserve"> first question, because the way we do this is it goes kind of chronologically, but if there's, at any point, you think of something that you want to say jump in. </w:t>
      </w:r>
    </w:p>
    <w:p w14:paraId="2498EB71" w14:textId="77777777" w:rsidR="00506B82" w:rsidRDefault="00506B82">
      <w:pPr>
        <w:spacing w:after="0"/>
      </w:pPr>
    </w:p>
    <w:p w14:paraId="198D064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02:10</w:t>
      </w:r>
      <w:proofErr w:type="gramEnd"/>
    </w:p>
    <w:p w14:paraId="52358191" w14:textId="77777777" w:rsidR="00506B82" w:rsidRDefault="00000000">
      <w:pPr>
        <w:spacing w:after="0"/>
      </w:pPr>
      <w:r>
        <w:rPr>
          <w:rFonts w:ascii="Arial" w:hAnsi="Arial"/>
        </w:rPr>
        <w:t>Okay.</w:t>
      </w:r>
    </w:p>
    <w:p w14:paraId="69B879FB" w14:textId="77777777" w:rsidR="00506B82" w:rsidRDefault="00506B82">
      <w:pPr>
        <w:spacing w:after="0"/>
      </w:pPr>
    </w:p>
    <w:p w14:paraId="652C780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02:11</w:t>
      </w:r>
      <w:proofErr w:type="gramEnd"/>
    </w:p>
    <w:p w14:paraId="7604DF28" w14:textId="77777777" w:rsidR="00506B82" w:rsidRDefault="00000000">
      <w:pPr>
        <w:spacing w:after="0"/>
      </w:pPr>
      <w:proofErr w:type="gramStart"/>
      <w:r>
        <w:rPr>
          <w:rFonts w:ascii="Arial" w:hAnsi="Arial"/>
        </w:rPr>
        <w:t>So</w:t>
      </w:r>
      <w:proofErr w:type="gramEnd"/>
      <w:r>
        <w:rPr>
          <w:rFonts w:ascii="Arial" w:hAnsi="Arial"/>
        </w:rPr>
        <w:t xml:space="preserve"> what do you recall about the start of all of this? Do you remember when you first heard about the virus? And what did you think about it? In the like, initially.</w:t>
      </w:r>
    </w:p>
    <w:p w14:paraId="33F1FA18" w14:textId="77777777" w:rsidR="00506B82" w:rsidRDefault="00506B82">
      <w:pPr>
        <w:spacing w:after="0"/>
      </w:pPr>
    </w:p>
    <w:p w14:paraId="6514283C"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02:21</w:t>
      </w:r>
      <w:proofErr w:type="gramEnd"/>
    </w:p>
    <w:p w14:paraId="51586481" w14:textId="77777777" w:rsidR="00506B82" w:rsidRDefault="00000000">
      <w:pPr>
        <w:spacing w:after="0"/>
      </w:pPr>
      <w:proofErr w:type="gramStart"/>
      <w:r>
        <w:rPr>
          <w:rFonts w:ascii="Arial" w:hAnsi="Arial"/>
        </w:rPr>
        <w:t>So</w:t>
      </w:r>
      <w:proofErr w:type="gramEnd"/>
      <w:r>
        <w:rPr>
          <w:rFonts w:ascii="Arial" w:hAnsi="Arial"/>
        </w:rPr>
        <w:t xml:space="preserve"> there's a whole bunch of irony that that has happened. In my science class, we were </w:t>
      </w:r>
      <w:proofErr w:type="gramStart"/>
      <w:r>
        <w:rPr>
          <w:rFonts w:ascii="Arial" w:hAnsi="Arial"/>
        </w:rPr>
        <w:t>actually looking</w:t>
      </w:r>
      <w:proofErr w:type="gramEnd"/>
      <w:r>
        <w:rPr>
          <w:rFonts w:ascii="Arial" w:hAnsi="Arial"/>
        </w:rPr>
        <w:t xml:space="preserve"> at the numbers in Wuhan, China every day, and plotting the growth of the virus in Wuhan. Because we were looking at how bacteria grow. And it's an exponential growth curve.</w:t>
      </w:r>
    </w:p>
    <w:p w14:paraId="4714997B" w14:textId="77777777" w:rsidR="00506B82" w:rsidRDefault="00506B82">
      <w:pPr>
        <w:spacing w:after="0"/>
      </w:pPr>
    </w:p>
    <w:p w14:paraId="7C50DDBE"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02:41</w:t>
      </w:r>
      <w:proofErr w:type="gramEnd"/>
    </w:p>
    <w:p w14:paraId="4557CEF7" w14:textId="77777777" w:rsidR="00506B82" w:rsidRDefault="00000000">
      <w:pPr>
        <w:spacing w:after="0"/>
      </w:pPr>
      <w:r>
        <w:rPr>
          <w:rFonts w:ascii="Arial" w:hAnsi="Arial"/>
        </w:rPr>
        <w:t xml:space="preserve">Right. </w:t>
      </w:r>
    </w:p>
    <w:p w14:paraId="54ABA6D5" w14:textId="77777777" w:rsidR="00506B82" w:rsidRDefault="00506B82">
      <w:pPr>
        <w:spacing w:after="0"/>
      </w:pPr>
    </w:p>
    <w:p w14:paraId="582C0FB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02:41</w:t>
      </w:r>
      <w:proofErr w:type="gramEnd"/>
    </w:p>
    <w:p w14:paraId="2D630318" w14:textId="77777777" w:rsidR="00506B82" w:rsidRDefault="00000000">
      <w:pPr>
        <w:spacing w:after="0"/>
      </w:pPr>
      <w:r>
        <w:rPr>
          <w:rFonts w:ascii="Arial" w:hAnsi="Arial"/>
        </w:rPr>
        <w:t>And they were experiencing exponential growth. And then it spread from Wuhan to Europe. And when it got to Italy, that's when more data, you know, more reliable data will say, quote, unquote, reliable data started to come out. Because things out of China, everybody was a little skeptical of-</w:t>
      </w:r>
    </w:p>
    <w:p w14:paraId="4A7A8AFB" w14:textId="77777777" w:rsidR="00506B82" w:rsidRDefault="00506B82">
      <w:pPr>
        <w:spacing w:after="0"/>
      </w:pPr>
    </w:p>
    <w:p w14:paraId="5A32A22A"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03:01</w:t>
      </w:r>
      <w:proofErr w:type="gramEnd"/>
    </w:p>
    <w:p w14:paraId="6383FD12" w14:textId="77777777" w:rsidR="00506B82" w:rsidRDefault="00000000">
      <w:pPr>
        <w:spacing w:after="0"/>
      </w:pPr>
      <w:proofErr w:type="spellStart"/>
      <w:r>
        <w:rPr>
          <w:rFonts w:ascii="Arial" w:hAnsi="Arial"/>
        </w:rPr>
        <w:t>Mhm</w:t>
      </w:r>
      <w:proofErr w:type="spellEnd"/>
      <w:r>
        <w:rPr>
          <w:rFonts w:ascii="Arial" w:hAnsi="Arial"/>
        </w:rPr>
        <w:t>.</w:t>
      </w:r>
    </w:p>
    <w:p w14:paraId="5990973F" w14:textId="77777777" w:rsidR="00506B82" w:rsidRDefault="00506B82">
      <w:pPr>
        <w:spacing w:after="0"/>
      </w:pPr>
    </w:p>
    <w:p w14:paraId="1B072175"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03:02</w:t>
      </w:r>
      <w:proofErr w:type="gramEnd"/>
    </w:p>
    <w:p w14:paraId="7B9B499C" w14:textId="77777777" w:rsidR="00506B82" w:rsidRDefault="00000000">
      <w:pPr>
        <w:spacing w:after="0"/>
      </w:pPr>
      <w:r>
        <w:rPr>
          <w:rFonts w:ascii="Arial" w:hAnsi="Arial"/>
        </w:rPr>
        <w:t>With their government and the way that they operate with information. And that's when it got to Italy. And then we saw the deaths. In Italy, that's when it started to get scary for kids. And I was kind of regretting that we were also at that point plotting-</w:t>
      </w:r>
    </w:p>
    <w:p w14:paraId="0F63EA26" w14:textId="77777777" w:rsidR="00506B82" w:rsidRDefault="00506B82">
      <w:pPr>
        <w:spacing w:after="0"/>
      </w:pPr>
    </w:p>
    <w:p w14:paraId="071A6CAE"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03:18</w:t>
      </w:r>
      <w:proofErr w:type="gramEnd"/>
    </w:p>
    <w:p w14:paraId="1BC7FD85" w14:textId="77777777" w:rsidR="00506B82" w:rsidRDefault="00000000">
      <w:pPr>
        <w:spacing w:after="0"/>
      </w:pPr>
      <w:r>
        <w:rPr>
          <w:rFonts w:ascii="Arial" w:hAnsi="Arial"/>
        </w:rPr>
        <w:t>Mm.</w:t>
      </w:r>
    </w:p>
    <w:p w14:paraId="62559488" w14:textId="77777777" w:rsidR="00506B82" w:rsidRDefault="00506B82">
      <w:pPr>
        <w:spacing w:after="0"/>
      </w:pPr>
    </w:p>
    <w:p w14:paraId="08300E9C"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03:19</w:t>
      </w:r>
      <w:proofErr w:type="gramEnd"/>
    </w:p>
    <w:p w14:paraId="36AD2B0C" w14:textId="77777777" w:rsidR="00506B82" w:rsidRDefault="00000000">
      <w:pPr>
        <w:spacing w:after="0"/>
      </w:pPr>
      <w:r>
        <w:rPr>
          <w:rFonts w:ascii="Arial" w:hAnsi="Arial"/>
        </w:rPr>
        <w:t xml:space="preserve">The growth of the virus around the world. And kids were like, is it going to come here? And I'm like, probably not. And then- Literally about a week later, there were cases in Vancouver and Toronto, and then about a week after that, hockey shut down and then we were shut down two days later. </w:t>
      </w:r>
      <w:proofErr w:type="gramStart"/>
      <w:r>
        <w:rPr>
          <w:rFonts w:ascii="Arial" w:hAnsi="Arial"/>
        </w:rPr>
        <w:t>So</w:t>
      </w:r>
      <w:proofErr w:type="gramEnd"/>
      <w:r>
        <w:rPr>
          <w:rFonts w:ascii="Arial" w:hAnsi="Arial"/>
        </w:rPr>
        <w:t xml:space="preserve"> it was like very, very quickly after I told the kids that don't </w:t>
      </w:r>
      <w:proofErr w:type="spellStart"/>
      <w:r>
        <w:rPr>
          <w:rFonts w:ascii="Arial" w:hAnsi="Arial"/>
        </w:rPr>
        <w:t>don't</w:t>
      </w:r>
      <w:proofErr w:type="spellEnd"/>
      <w:r>
        <w:rPr>
          <w:rFonts w:ascii="Arial" w:hAnsi="Arial"/>
        </w:rPr>
        <w:t xml:space="preserve"> </w:t>
      </w:r>
      <w:proofErr w:type="spellStart"/>
      <w:r>
        <w:rPr>
          <w:rFonts w:ascii="Arial" w:hAnsi="Arial"/>
        </w:rPr>
        <w:t>cuz</w:t>
      </w:r>
      <w:proofErr w:type="spellEnd"/>
      <w:r>
        <w:rPr>
          <w:rFonts w:ascii="Arial" w:hAnsi="Arial"/>
        </w:rPr>
        <w:t xml:space="preserve"> I was I always approached it from don't panic, </w:t>
      </w:r>
    </w:p>
    <w:p w14:paraId="2C5943ED" w14:textId="77777777" w:rsidR="00506B82" w:rsidRDefault="00506B82">
      <w:pPr>
        <w:spacing w:after="0"/>
      </w:pPr>
    </w:p>
    <w:p w14:paraId="778FA965"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03:25</w:t>
      </w:r>
      <w:proofErr w:type="gramEnd"/>
    </w:p>
    <w:p w14:paraId="5D6280C6" w14:textId="77777777" w:rsidR="00506B82" w:rsidRDefault="00000000">
      <w:pPr>
        <w:spacing w:after="0"/>
      </w:pPr>
      <w:r>
        <w:rPr>
          <w:rFonts w:ascii="Arial" w:hAnsi="Arial"/>
        </w:rPr>
        <w:lastRenderedPageBreak/>
        <w:t xml:space="preserve">Hm. right </w:t>
      </w:r>
    </w:p>
    <w:p w14:paraId="26F31A27" w14:textId="77777777" w:rsidR="00506B82" w:rsidRDefault="00506B82">
      <w:pPr>
        <w:spacing w:after="0"/>
      </w:pPr>
    </w:p>
    <w:p w14:paraId="573F050F"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03:47</w:t>
      </w:r>
      <w:proofErr w:type="gramEnd"/>
    </w:p>
    <w:p w14:paraId="27B207D0" w14:textId="77777777" w:rsidR="00506B82" w:rsidRDefault="00000000">
      <w:pPr>
        <w:spacing w:after="0"/>
      </w:pPr>
      <w:r>
        <w:rPr>
          <w:rFonts w:ascii="Arial" w:hAnsi="Arial"/>
        </w:rPr>
        <w:t xml:space="preserve">It's spreading don't panic, right? We're safe here. And then we weren't safe, or we the idea was we weren't </w:t>
      </w:r>
      <w:proofErr w:type="gramStart"/>
      <w:r>
        <w:rPr>
          <w:rFonts w:ascii="Arial" w:hAnsi="Arial"/>
        </w:rPr>
        <w:t>safe</w:t>
      </w:r>
      <w:proofErr w:type="gramEnd"/>
      <w:r>
        <w:rPr>
          <w:rFonts w:ascii="Arial" w:hAnsi="Arial"/>
        </w:rPr>
        <w:t xml:space="preserve"> and we were being shut down. Like that-</w:t>
      </w:r>
    </w:p>
    <w:p w14:paraId="73E27799" w14:textId="77777777" w:rsidR="00506B82" w:rsidRDefault="00506B82">
      <w:pPr>
        <w:spacing w:after="0"/>
      </w:pPr>
    </w:p>
    <w:p w14:paraId="52131BE5"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03:55</w:t>
      </w:r>
      <w:proofErr w:type="gramEnd"/>
    </w:p>
    <w:p w14:paraId="42220F03" w14:textId="77777777" w:rsidR="00506B82" w:rsidRDefault="00000000">
      <w:pPr>
        <w:spacing w:after="0"/>
      </w:pPr>
      <w:r>
        <w:rPr>
          <w:rFonts w:ascii="Arial" w:hAnsi="Arial"/>
        </w:rPr>
        <w:t>Right.</w:t>
      </w:r>
    </w:p>
    <w:p w14:paraId="2FA6B25E" w14:textId="77777777" w:rsidR="00506B82" w:rsidRDefault="00506B82">
      <w:pPr>
        <w:spacing w:after="0"/>
      </w:pPr>
    </w:p>
    <w:p w14:paraId="2915968B"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03:55</w:t>
      </w:r>
      <w:proofErr w:type="gramEnd"/>
    </w:p>
    <w:p w14:paraId="3C3D1688" w14:textId="77777777" w:rsidR="00506B82" w:rsidRDefault="00000000">
      <w:pPr>
        <w:spacing w:after="0"/>
      </w:pPr>
      <w:r>
        <w:rPr>
          <w:rFonts w:ascii="Arial" w:hAnsi="Arial"/>
        </w:rPr>
        <w:t xml:space="preserve">Happened within that happens extremely rapidly. I think NHL shutdown. Wednesday. It was a Wednesday, I think I don't remember the date, the actual date, but it was a Wednesday. And then I taught we taught Thursday, Friday and Friday was a gong show. Because we were as department head when you're meeting like what's going to happen. Everything is shutting down. I had kids we were going to the marine biology center and Banfield on Friday, like we were flying to Vancouver with this group of kids. </w:t>
      </w:r>
    </w:p>
    <w:p w14:paraId="0E96368D" w14:textId="77777777" w:rsidR="00506B82" w:rsidRDefault="00506B82">
      <w:pPr>
        <w:spacing w:after="0"/>
      </w:pPr>
    </w:p>
    <w:p w14:paraId="33B77C37"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04:23</w:t>
      </w:r>
      <w:proofErr w:type="gramEnd"/>
    </w:p>
    <w:p w14:paraId="21251E47" w14:textId="77777777" w:rsidR="00506B82" w:rsidRDefault="00000000">
      <w:pPr>
        <w:spacing w:after="0"/>
      </w:pPr>
      <w:r>
        <w:rPr>
          <w:rFonts w:ascii="Arial" w:hAnsi="Arial"/>
        </w:rPr>
        <w:t xml:space="preserve">Oh, wow. </w:t>
      </w:r>
    </w:p>
    <w:p w14:paraId="28074A88" w14:textId="77777777" w:rsidR="00506B82" w:rsidRDefault="00506B82">
      <w:pPr>
        <w:spacing w:after="0"/>
      </w:pPr>
    </w:p>
    <w:p w14:paraId="3AC31AD9"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04:24</w:t>
      </w:r>
      <w:proofErr w:type="gramEnd"/>
    </w:p>
    <w:p w14:paraId="69E9CFB2" w14:textId="77777777" w:rsidR="00506B82" w:rsidRDefault="00000000">
      <w:pPr>
        <w:spacing w:after="0"/>
      </w:pPr>
      <w:r>
        <w:rPr>
          <w:rFonts w:ascii="Arial" w:hAnsi="Arial"/>
        </w:rPr>
        <w:t xml:space="preserve">And that was up in the air. If it was </w:t>
      </w:r>
      <w:proofErr w:type="spellStart"/>
      <w:r>
        <w:rPr>
          <w:rFonts w:ascii="Arial" w:hAnsi="Arial"/>
        </w:rPr>
        <w:t>gonna</w:t>
      </w:r>
      <w:proofErr w:type="spellEnd"/>
      <w:r>
        <w:rPr>
          <w:rFonts w:ascii="Arial" w:hAnsi="Arial"/>
        </w:rPr>
        <w:t xml:space="preserve"> get canceled. It was canceled. </w:t>
      </w:r>
      <w:proofErr w:type="gramStart"/>
      <w:r>
        <w:rPr>
          <w:rFonts w:ascii="Arial" w:hAnsi="Arial"/>
        </w:rPr>
        <w:t>So</w:t>
      </w:r>
      <w:proofErr w:type="gramEnd"/>
      <w:r>
        <w:rPr>
          <w:rFonts w:ascii="Arial" w:hAnsi="Arial"/>
        </w:rPr>
        <w:t xml:space="preserve"> I remember it was very chaotic. And then the government announced school was shut down that-</w:t>
      </w:r>
    </w:p>
    <w:p w14:paraId="49D1C9D6" w14:textId="77777777" w:rsidR="00506B82" w:rsidRDefault="00506B82">
      <w:pPr>
        <w:spacing w:after="0"/>
      </w:pPr>
    </w:p>
    <w:p w14:paraId="1038FF58"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04:32</w:t>
      </w:r>
      <w:proofErr w:type="gramEnd"/>
    </w:p>
    <w:p w14:paraId="75A89C52" w14:textId="77777777" w:rsidR="00506B82" w:rsidRDefault="00000000">
      <w:pPr>
        <w:spacing w:after="0"/>
      </w:pPr>
      <w:r>
        <w:rPr>
          <w:rFonts w:ascii="Arial" w:hAnsi="Arial"/>
        </w:rPr>
        <w:t>So-</w:t>
      </w:r>
    </w:p>
    <w:p w14:paraId="6081EF52" w14:textId="77777777" w:rsidR="00506B82" w:rsidRDefault="00506B82">
      <w:pPr>
        <w:spacing w:after="0"/>
      </w:pPr>
    </w:p>
    <w:p w14:paraId="73C70E9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04:32</w:t>
      </w:r>
      <w:proofErr w:type="gramEnd"/>
    </w:p>
    <w:p w14:paraId="368826C7" w14:textId="77777777" w:rsidR="00506B82" w:rsidRDefault="00000000">
      <w:pPr>
        <w:spacing w:after="0"/>
      </w:pPr>
      <w:r>
        <w:rPr>
          <w:rFonts w:ascii="Arial" w:hAnsi="Arial"/>
        </w:rPr>
        <w:t xml:space="preserve"> Weekend on Sunday.</w:t>
      </w:r>
    </w:p>
    <w:p w14:paraId="20446B73" w14:textId="77777777" w:rsidR="00506B82" w:rsidRDefault="00506B82">
      <w:pPr>
        <w:spacing w:after="0"/>
      </w:pPr>
    </w:p>
    <w:p w14:paraId="7BDAD55E"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04:33</w:t>
      </w:r>
      <w:proofErr w:type="gramEnd"/>
    </w:p>
    <w:p w14:paraId="15387901" w14:textId="77777777" w:rsidR="00506B82" w:rsidRDefault="00000000">
      <w:pPr>
        <w:spacing w:after="0"/>
      </w:pPr>
      <w:r>
        <w:rPr>
          <w:rFonts w:ascii="Arial" w:hAnsi="Arial"/>
        </w:rPr>
        <w:t xml:space="preserve">Okay, yeah, I was </w:t>
      </w:r>
      <w:proofErr w:type="spellStart"/>
      <w:r>
        <w:rPr>
          <w:rFonts w:ascii="Arial" w:hAnsi="Arial"/>
        </w:rPr>
        <w:t>gonna</w:t>
      </w:r>
      <w:proofErr w:type="spellEnd"/>
      <w:r>
        <w:rPr>
          <w:rFonts w:ascii="Arial" w:hAnsi="Arial"/>
        </w:rPr>
        <w:t xml:space="preserve"> say so is it before or after? Yeah. So then so did you. Was it just kind of you didn't get to go back into the classrooms for anything or was there a little bit of more leave room or was it just?</w:t>
      </w:r>
    </w:p>
    <w:p w14:paraId="3286C699" w14:textId="77777777" w:rsidR="00506B82" w:rsidRDefault="00506B82">
      <w:pPr>
        <w:spacing w:after="0"/>
      </w:pPr>
    </w:p>
    <w:p w14:paraId="777DAE0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04:45</w:t>
      </w:r>
      <w:proofErr w:type="gramEnd"/>
    </w:p>
    <w:p w14:paraId="2B892EB6" w14:textId="77777777" w:rsidR="00506B82" w:rsidRDefault="00000000">
      <w:pPr>
        <w:spacing w:after="0"/>
      </w:pPr>
      <w:r>
        <w:rPr>
          <w:rFonts w:ascii="Arial" w:hAnsi="Arial"/>
        </w:rPr>
        <w:t xml:space="preserve">No, we were allowed. So there to make a long story short, we were </w:t>
      </w:r>
      <w:proofErr w:type="gramStart"/>
      <w:r>
        <w:rPr>
          <w:rFonts w:ascii="Arial" w:hAnsi="Arial"/>
        </w:rPr>
        <w:t>all of</w:t>
      </w:r>
      <w:proofErr w:type="gramEnd"/>
      <w:r>
        <w:rPr>
          <w:rFonts w:ascii="Arial" w:hAnsi="Arial"/>
        </w:rPr>
        <w:t xml:space="preserve"> the teachers at our high school like we are all professional. We were ready- To teach kids Monday. We were we were two Totally ready to go Monday. Everybody worked their butts off on that Sunday once the announcement came off to be ready on Monday to teach kids online. And then the division was like, whoa, hold the hold on, because not everybody was ready.</w:t>
      </w:r>
    </w:p>
    <w:p w14:paraId="48D1C792" w14:textId="77777777" w:rsidR="00506B82" w:rsidRDefault="00506B82">
      <w:pPr>
        <w:spacing w:after="0"/>
      </w:pPr>
    </w:p>
    <w:p w14:paraId="32E2028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04:57</w:t>
      </w:r>
      <w:proofErr w:type="gramEnd"/>
    </w:p>
    <w:p w14:paraId="2387003B" w14:textId="77777777" w:rsidR="00506B82" w:rsidRDefault="00000000">
      <w:pPr>
        <w:spacing w:after="0"/>
      </w:pPr>
      <w:proofErr w:type="spellStart"/>
      <w:r>
        <w:rPr>
          <w:rFonts w:ascii="Arial" w:hAnsi="Arial"/>
        </w:rPr>
        <w:t>Mhm</w:t>
      </w:r>
      <w:proofErr w:type="spellEnd"/>
      <w:r>
        <w:rPr>
          <w:rFonts w:ascii="Arial" w:hAnsi="Arial"/>
        </w:rPr>
        <w:t xml:space="preserve">. </w:t>
      </w:r>
      <w:proofErr w:type="spellStart"/>
      <w:r>
        <w:rPr>
          <w:rFonts w:ascii="Arial" w:hAnsi="Arial"/>
        </w:rPr>
        <w:t>Mhm</w:t>
      </w:r>
      <w:proofErr w:type="spellEnd"/>
      <w:r>
        <w:rPr>
          <w:rFonts w:ascii="Arial" w:hAnsi="Arial"/>
        </w:rPr>
        <w:t>.</w:t>
      </w:r>
    </w:p>
    <w:p w14:paraId="0D20AA75" w14:textId="77777777" w:rsidR="00506B82" w:rsidRDefault="00506B82">
      <w:pPr>
        <w:spacing w:after="0"/>
      </w:pPr>
    </w:p>
    <w:p w14:paraId="393807DF"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05:16</w:t>
      </w:r>
      <w:proofErr w:type="gramEnd"/>
    </w:p>
    <w:p w14:paraId="3592C6C9" w14:textId="77777777" w:rsidR="00506B82" w:rsidRDefault="00000000">
      <w:pPr>
        <w:spacing w:after="0"/>
      </w:pPr>
      <w:proofErr w:type="gramStart"/>
      <w:r>
        <w:rPr>
          <w:rFonts w:ascii="Arial" w:hAnsi="Arial"/>
        </w:rPr>
        <w:t>So</w:t>
      </w:r>
      <w:proofErr w:type="gramEnd"/>
      <w:r>
        <w:rPr>
          <w:rFonts w:ascii="Arial" w:hAnsi="Arial"/>
        </w:rPr>
        <w:t xml:space="preserve"> they gave everybody a week. </w:t>
      </w:r>
      <w:proofErr w:type="gramStart"/>
      <w:r>
        <w:rPr>
          <w:rFonts w:ascii="Arial" w:hAnsi="Arial"/>
        </w:rPr>
        <w:t>So</w:t>
      </w:r>
      <w:proofErr w:type="gramEnd"/>
      <w:r>
        <w:rPr>
          <w:rFonts w:ascii="Arial" w:hAnsi="Arial"/>
        </w:rPr>
        <w:t xml:space="preserve"> we had kids were home for a week without learning. And then the following week, we started. And it was a massive learning curve. I remember for a lot of people in the department like it was a, it was like an emotional struggle. We had parents with young kids who lost care for kids. We had teachers who didn't use technology having to learn. Yeah, so it was, we were allowed to come into the school. The school was not shut down to us. </w:t>
      </w:r>
      <w:proofErr w:type="gramStart"/>
      <w:r>
        <w:rPr>
          <w:rFonts w:ascii="Arial" w:hAnsi="Arial"/>
        </w:rPr>
        <w:t>So</w:t>
      </w:r>
      <w:proofErr w:type="gramEnd"/>
      <w:r>
        <w:rPr>
          <w:rFonts w:ascii="Arial" w:hAnsi="Arial"/>
        </w:rPr>
        <w:t xml:space="preserve"> I being a leader of the department, I went into the school every day. And we just socially distanced ourselves like we would see each other at lunch, and wave, right. But you were in your classroom by yourself.</w:t>
      </w:r>
    </w:p>
    <w:p w14:paraId="5AE0DF84" w14:textId="77777777" w:rsidR="00506B82" w:rsidRDefault="00506B82">
      <w:pPr>
        <w:spacing w:after="0"/>
      </w:pPr>
    </w:p>
    <w:p w14:paraId="7FEBA44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05:57</w:t>
      </w:r>
      <w:proofErr w:type="gramEnd"/>
    </w:p>
    <w:p w14:paraId="0E09B254" w14:textId="77777777" w:rsidR="00506B82" w:rsidRDefault="00000000">
      <w:pPr>
        <w:spacing w:after="0"/>
      </w:pPr>
      <w:r>
        <w:rPr>
          <w:rFonts w:ascii="Arial" w:hAnsi="Arial"/>
        </w:rPr>
        <w:t>Right.</w:t>
      </w:r>
    </w:p>
    <w:p w14:paraId="250AEA1A" w14:textId="77777777" w:rsidR="00506B82" w:rsidRDefault="00506B82">
      <w:pPr>
        <w:spacing w:after="0"/>
      </w:pPr>
    </w:p>
    <w:p w14:paraId="2EC3BA05"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06:00</w:t>
      </w:r>
      <w:proofErr w:type="gramEnd"/>
    </w:p>
    <w:p w14:paraId="25C40BBD" w14:textId="77777777" w:rsidR="00506B82" w:rsidRDefault="00000000">
      <w:pPr>
        <w:spacing w:after="0"/>
      </w:pPr>
      <w:proofErr w:type="spellStart"/>
      <w:r>
        <w:rPr>
          <w:rFonts w:ascii="Arial" w:hAnsi="Arial"/>
        </w:rPr>
        <w:t>Mhm</w:t>
      </w:r>
      <w:proofErr w:type="spellEnd"/>
      <w:r>
        <w:rPr>
          <w:rFonts w:ascii="Arial" w:hAnsi="Arial"/>
        </w:rPr>
        <w:t>.</w:t>
      </w:r>
    </w:p>
    <w:p w14:paraId="6D0314CB" w14:textId="77777777" w:rsidR="00506B82" w:rsidRDefault="00506B82">
      <w:pPr>
        <w:spacing w:after="0"/>
      </w:pPr>
    </w:p>
    <w:p w14:paraId="2A41A65C"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06:01</w:t>
      </w:r>
      <w:proofErr w:type="gramEnd"/>
    </w:p>
    <w:p w14:paraId="3397DF94" w14:textId="77777777" w:rsidR="00506B82" w:rsidRDefault="00000000">
      <w:pPr>
        <w:spacing w:after="0"/>
      </w:pPr>
      <w:r>
        <w:rPr>
          <w:rFonts w:ascii="Arial" w:hAnsi="Arial"/>
        </w:rPr>
        <w:t>Then how did how, how did the kids handle that transition? So (inaudible)?</w:t>
      </w:r>
    </w:p>
    <w:p w14:paraId="64690788" w14:textId="77777777" w:rsidR="00506B82" w:rsidRDefault="00506B82">
      <w:pPr>
        <w:spacing w:after="0"/>
      </w:pPr>
    </w:p>
    <w:p w14:paraId="2C52D349"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06:06</w:t>
      </w:r>
      <w:proofErr w:type="gramEnd"/>
    </w:p>
    <w:p w14:paraId="00805A0F" w14:textId="77777777" w:rsidR="00506B82" w:rsidRDefault="00000000">
      <w:pPr>
        <w:spacing w:after="0"/>
      </w:pPr>
      <w:r>
        <w:rPr>
          <w:rFonts w:ascii="Arial" w:hAnsi="Arial"/>
        </w:rPr>
        <w:t xml:space="preserve">They were I taught mostly academic kids. </w:t>
      </w:r>
      <w:proofErr w:type="gramStart"/>
      <w:r>
        <w:rPr>
          <w:rFonts w:ascii="Arial" w:hAnsi="Arial"/>
        </w:rPr>
        <w:t>So</w:t>
      </w:r>
      <w:proofErr w:type="gramEnd"/>
      <w:r>
        <w:rPr>
          <w:rFonts w:ascii="Arial" w:hAnsi="Arial"/>
        </w:rPr>
        <w:t xml:space="preserve"> like, because the </w:t>
      </w:r>
      <w:proofErr w:type="spellStart"/>
      <w:r>
        <w:rPr>
          <w:rFonts w:ascii="Arial" w:hAnsi="Arial"/>
        </w:rPr>
        <w:t>the</w:t>
      </w:r>
      <w:proofErr w:type="spellEnd"/>
      <w:r>
        <w:rPr>
          <w:rFonts w:ascii="Arial" w:hAnsi="Arial"/>
        </w:rPr>
        <w:t xml:space="preserve"> Inter- Baccalaureate programs really academic, but-</w:t>
      </w:r>
    </w:p>
    <w:p w14:paraId="570BB050" w14:textId="77777777" w:rsidR="00506B82" w:rsidRDefault="00506B82">
      <w:pPr>
        <w:spacing w:after="0"/>
      </w:pPr>
    </w:p>
    <w:p w14:paraId="7677D61C"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06:12</w:t>
      </w:r>
      <w:proofErr w:type="gramEnd"/>
    </w:p>
    <w:p w14:paraId="6E5DEECC" w14:textId="77777777" w:rsidR="00506B82" w:rsidRDefault="00000000">
      <w:pPr>
        <w:spacing w:after="0"/>
      </w:pPr>
      <w:r>
        <w:rPr>
          <w:rFonts w:ascii="Arial" w:hAnsi="Arial"/>
        </w:rPr>
        <w:t>Yes.</w:t>
      </w:r>
    </w:p>
    <w:p w14:paraId="249F076A" w14:textId="77777777" w:rsidR="00506B82" w:rsidRDefault="00506B82">
      <w:pPr>
        <w:spacing w:after="0"/>
      </w:pPr>
    </w:p>
    <w:p w14:paraId="03EC385D"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06:12</w:t>
      </w:r>
      <w:proofErr w:type="gramEnd"/>
    </w:p>
    <w:p w14:paraId="183B0CDF" w14:textId="77777777" w:rsidR="00506B82" w:rsidRDefault="00000000">
      <w:pPr>
        <w:spacing w:after="0"/>
      </w:pPr>
      <w:r>
        <w:rPr>
          <w:rFonts w:ascii="Arial" w:hAnsi="Arial"/>
        </w:rPr>
        <w:t xml:space="preserve"> I did have a science 20 general science class. </w:t>
      </w:r>
      <w:proofErr w:type="gramStart"/>
      <w:r>
        <w:rPr>
          <w:rFonts w:ascii="Arial" w:hAnsi="Arial"/>
        </w:rPr>
        <w:t>So</w:t>
      </w:r>
      <w:proofErr w:type="gramEnd"/>
      <w:r>
        <w:rPr>
          <w:rFonts w:ascii="Arial" w:hAnsi="Arial"/>
        </w:rPr>
        <w:t xml:space="preserve"> the kids were of course worried, like, how are they going to learn? What are we going to do? What are they, what the academic kids were like, because homework was due that Monday, and it's right. Kids are freaking out trying to hand stuff in taking pictures of it and trying to send it-</w:t>
      </w:r>
    </w:p>
    <w:p w14:paraId="2C698C9F" w14:textId="77777777" w:rsidR="00506B82" w:rsidRDefault="00506B82">
      <w:pPr>
        <w:spacing w:after="0"/>
      </w:pPr>
    </w:p>
    <w:p w14:paraId="68447FC8"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06:30</w:t>
      </w:r>
      <w:proofErr w:type="gramEnd"/>
    </w:p>
    <w:p w14:paraId="26E71B90" w14:textId="77777777" w:rsidR="00506B82" w:rsidRDefault="00000000">
      <w:pPr>
        <w:spacing w:after="0"/>
      </w:pPr>
      <w:proofErr w:type="spellStart"/>
      <w:r>
        <w:rPr>
          <w:rFonts w:ascii="Arial" w:hAnsi="Arial"/>
        </w:rPr>
        <w:t>Mhm</w:t>
      </w:r>
      <w:proofErr w:type="spellEnd"/>
      <w:r>
        <w:rPr>
          <w:rFonts w:ascii="Arial" w:hAnsi="Arial"/>
        </w:rPr>
        <w:t>.</w:t>
      </w:r>
    </w:p>
    <w:p w14:paraId="0B19191D" w14:textId="77777777" w:rsidR="00506B82" w:rsidRDefault="00506B82">
      <w:pPr>
        <w:spacing w:after="0"/>
      </w:pPr>
    </w:p>
    <w:p w14:paraId="5CE5310B"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06:30</w:t>
      </w:r>
      <w:proofErr w:type="gramEnd"/>
    </w:p>
    <w:p w14:paraId="5F976616" w14:textId="77777777" w:rsidR="00506B82" w:rsidRDefault="00000000">
      <w:pPr>
        <w:spacing w:after="0"/>
      </w:pPr>
      <w:r>
        <w:rPr>
          <w:rFonts w:ascii="Arial" w:hAnsi="Arial"/>
        </w:rPr>
        <w:t>To me by email. The less academic kids were like, who week off right, so they were like, super happy. Just like any I was happy when I was a kid when there was a snow day. I don't know. If you had snow days out in Ontario. Yeah.</w:t>
      </w:r>
    </w:p>
    <w:p w14:paraId="4E3433D5" w14:textId="77777777" w:rsidR="00506B82" w:rsidRDefault="00506B82">
      <w:pPr>
        <w:spacing w:after="0"/>
      </w:pPr>
    </w:p>
    <w:p w14:paraId="43B5440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06:30</w:t>
      </w:r>
      <w:proofErr w:type="gramEnd"/>
    </w:p>
    <w:p w14:paraId="1C00801D" w14:textId="77777777" w:rsidR="00506B82" w:rsidRDefault="00000000">
      <w:pPr>
        <w:spacing w:after="0"/>
      </w:pPr>
      <w:r>
        <w:rPr>
          <w:rFonts w:ascii="Arial" w:hAnsi="Arial"/>
        </w:rPr>
        <w:t xml:space="preserve">Oh yes, yeah </w:t>
      </w:r>
      <w:proofErr w:type="spellStart"/>
      <w:r>
        <w:rPr>
          <w:rFonts w:ascii="Arial" w:hAnsi="Arial"/>
        </w:rPr>
        <w:t>yeah</w:t>
      </w:r>
      <w:proofErr w:type="spellEnd"/>
      <w:r>
        <w:rPr>
          <w:rFonts w:ascii="Arial" w:hAnsi="Arial"/>
        </w:rPr>
        <w:t xml:space="preserve">. I'm in </w:t>
      </w:r>
      <w:proofErr w:type="spellStart"/>
      <w:r>
        <w:rPr>
          <w:rFonts w:ascii="Arial" w:hAnsi="Arial"/>
        </w:rPr>
        <w:t>Ottowa</w:t>
      </w:r>
      <w:proofErr w:type="spellEnd"/>
      <w:r>
        <w:rPr>
          <w:rFonts w:ascii="Arial" w:hAnsi="Arial"/>
        </w:rPr>
        <w:t>, I'm in Ottawa-</w:t>
      </w:r>
    </w:p>
    <w:p w14:paraId="5A3FA6C2" w14:textId="77777777" w:rsidR="00506B82" w:rsidRDefault="00506B82">
      <w:pPr>
        <w:spacing w:after="0"/>
      </w:pPr>
    </w:p>
    <w:p w14:paraId="56ED529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06:35</w:t>
      </w:r>
      <w:proofErr w:type="gramEnd"/>
    </w:p>
    <w:p w14:paraId="69865D32" w14:textId="77777777" w:rsidR="00506B82" w:rsidRDefault="00000000">
      <w:pPr>
        <w:spacing w:after="0"/>
      </w:pPr>
      <w:r>
        <w:rPr>
          <w:rFonts w:ascii="Arial" w:hAnsi="Arial"/>
        </w:rPr>
        <w:lastRenderedPageBreak/>
        <w:t>Yeah, yeah.</w:t>
      </w:r>
    </w:p>
    <w:p w14:paraId="62B2280B" w14:textId="77777777" w:rsidR="00506B82" w:rsidRDefault="00506B82">
      <w:pPr>
        <w:spacing w:after="0"/>
      </w:pPr>
    </w:p>
    <w:p w14:paraId="67B728E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06:35</w:t>
      </w:r>
      <w:proofErr w:type="gramEnd"/>
    </w:p>
    <w:p w14:paraId="78A81561" w14:textId="77777777" w:rsidR="00506B82" w:rsidRDefault="00000000">
      <w:pPr>
        <w:spacing w:after="0"/>
      </w:pPr>
      <w:proofErr w:type="gramStart"/>
      <w:r>
        <w:rPr>
          <w:rFonts w:ascii="Arial" w:hAnsi="Arial"/>
        </w:rPr>
        <w:t>So</w:t>
      </w:r>
      <w:proofErr w:type="gramEnd"/>
      <w:r>
        <w:rPr>
          <w:rFonts w:ascii="Arial" w:hAnsi="Arial"/>
        </w:rPr>
        <w:t xml:space="preserve"> we still get snow.</w:t>
      </w:r>
    </w:p>
    <w:p w14:paraId="63491BAE" w14:textId="77777777" w:rsidR="00506B82" w:rsidRDefault="00506B82">
      <w:pPr>
        <w:spacing w:after="0"/>
      </w:pPr>
    </w:p>
    <w:p w14:paraId="06B7BC5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06:40</w:t>
      </w:r>
      <w:proofErr w:type="gramEnd"/>
    </w:p>
    <w:p w14:paraId="51C18FE0" w14:textId="77777777" w:rsidR="00506B82" w:rsidRDefault="00000000">
      <w:pPr>
        <w:spacing w:after="0"/>
      </w:pPr>
      <w:r>
        <w:rPr>
          <w:rFonts w:ascii="Arial" w:hAnsi="Arial"/>
        </w:rPr>
        <w:t xml:space="preserve">You get snow. </w:t>
      </w:r>
      <w:proofErr w:type="gramStart"/>
      <w:r>
        <w:rPr>
          <w:rFonts w:ascii="Arial" w:hAnsi="Arial"/>
        </w:rPr>
        <w:t>So</w:t>
      </w:r>
      <w:proofErr w:type="gramEnd"/>
      <w:r>
        <w:rPr>
          <w:rFonts w:ascii="Arial" w:hAnsi="Arial"/>
        </w:rPr>
        <w:t xml:space="preserve"> I'm just trying to think like there's places in Canada don't get snow like Alberta. </w:t>
      </w:r>
    </w:p>
    <w:p w14:paraId="09B973A6" w14:textId="77777777" w:rsidR="00506B82" w:rsidRDefault="00506B82">
      <w:pPr>
        <w:spacing w:after="0"/>
      </w:pPr>
    </w:p>
    <w:p w14:paraId="2A9650A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06:49</w:t>
      </w:r>
      <w:proofErr w:type="gramEnd"/>
    </w:p>
    <w:p w14:paraId="63A16DC9" w14:textId="77777777" w:rsidR="00506B82" w:rsidRDefault="00000000">
      <w:pPr>
        <w:spacing w:after="0"/>
      </w:pPr>
      <w:r>
        <w:rPr>
          <w:rFonts w:ascii="Arial" w:hAnsi="Arial"/>
        </w:rPr>
        <w:t xml:space="preserve">No, yeah. </w:t>
      </w:r>
    </w:p>
    <w:p w14:paraId="42FDA4AA" w14:textId="77777777" w:rsidR="00506B82" w:rsidRDefault="00506B82">
      <w:pPr>
        <w:spacing w:after="0"/>
      </w:pPr>
    </w:p>
    <w:p w14:paraId="17A2F62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06:50</w:t>
      </w:r>
      <w:proofErr w:type="gramEnd"/>
    </w:p>
    <w:p w14:paraId="61C9512A" w14:textId="77777777" w:rsidR="00506B82" w:rsidRDefault="00000000">
      <w:pPr>
        <w:spacing w:after="0"/>
      </w:pPr>
      <w:r>
        <w:rPr>
          <w:rFonts w:ascii="Arial" w:hAnsi="Arial"/>
        </w:rPr>
        <w:t xml:space="preserve">Yeah. What'd you do, or do you do like Vancouver and it's like, you know, a little skiff and everything shuts down. </w:t>
      </w:r>
    </w:p>
    <w:p w14:paraId="033B97CC" w14:textId="77777777" w:rsidR="00506B82" w:rsidRDefault="00506B82">
      <w:pPr>
        <w:spacing w:after="0"/>
      </w:pPr>
    </w:p>
    <w:p w14:paraId="203B10E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06:56</w:t>
      </w:r>
      <w:proofErr w:type="gramEnd"/>
    </w:p>
    <w:p w14:paraId="15052733" w14:textId="77777777" w:rsidR="00506B82" w:rsidRDefault="00000000">
      <w:pPr>
        <w:spacing w:after="0"/>
      </w:pPr>
      <w:r>
        <w:rPr>
          <w:rFonts w:ascii="Arial" w:hAnsi="Arial"/>
        </w:rPr>
        <w:t>Yeah.</w:t>
      </w:r>
    </w:p>
    <w:p w14:paraId="01BD8481" w14:textId="77777777" w:rsidR="00506B82" w:rsidRDefault="00506B82">
      <w:pPr>
        <w:spacing w:after="0"/>
      </w:pPr>
    </w:p>
    <w:p w14:paraId="5E910C7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06:56</w:t>
      </w:r>
      <w:proofErr w:type="gramEnd"/>
    </w:p>
    <w:p w14:paraId="7D976B79" w14:textId="77777777" w:rsidR="00506B82" w:rsidRDefault="00000000">
      <w:pPr>
        <w:spacing w:after="0"/>
      </w:pPr>
      <w:r>
        <w:rPr>
          <w:rFonts w:ascii="Arial" w:hAnsi="Arial"/>
        </w:rPr>
        <w:t>Yeah, but yeah, the kids were happy. And then, once we got into the groove of it, there was a huge buy in to start with, but there's some kids that just never came back. And those are the kids</w:t>
      </w:r>
    </w:p>
    <w:p w14:paraId="3502EDAE" w14:textId="77777777" w:rsidR="00506B82" w:rsidRDefault="00506B82">
      <w:pPr>
        <w:spacing w:after="0"/>
      </w:pPr>
    </w:p>
    <w:p w14:paraId="4C64F54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07:07</w:t>
      </w:r>
      <w:proofErr w:type="gramEnd"/>
    </w:p>
    <w:p w14:paraId="58220F5D" w14:textId="77777777" w:rsidR="00506B82" w:rsidRDefault="00000000">
      <w:pPr>
        <w:spacing w:after="0"/>
      </w:pPr>
      <w:r>
        <w:rPr>
          <w:rFonts w:ascii="Arial" w:hAnsi="Arial"/>
        </w:rPr>
        <w:t>Mm.</w:t>
      </w:r>
    </w:p>
    <w:p w14:paraId="2DB43E93" w14:textId="77777777" w:rsidR="00506B82" w:rsidRDefault="00506B82">
      <w:pPr>
        <w:spacing w:after="0"/>
      </w:pPr>
    </w:p>
    <w:p w14:paraId="76D1546E"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07:07</w:t>
      </w:r>
      <w:proofErr w:type="gramEnd"/>
    </w:p>
    <w:p w14:paraId="57A107A8" w14:textId="77777777" w:rsidR="00506B82" w:rsidRDefault="00000000">
      <w:pPr>
        <w:spacing w:after="0"/>
      </w:pPr>
      <w:r>
        <w:rPr>
          <w:rFonts w:ascii="Arial" w:hAnsi="Arial"/>
        </w:rPr>
        <w:t xml:space="preserve">We were all very concerned about that one school shut down. They didn't engage. They didn't do anything. They didn't sign in. Nothing. They just were they just ghosted the school. </w:t>
      </w:r>
    </w:p>
    <w:p w14:paraId="57AF9012" w14:textId="77777777" w:rsidR="00506B82" w:rsidRDefault="00506B82">
      <w:pPr>
        <w:spacing w:after="0"/>
      </w:pPr>
    </w:p>
    <w:p w14:paraId="0536ECC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07:17</w:t>
      </w:r>
      <w:proofErr w:type="gramEnd"/>
    </w:p>
    <w:p w14:paraId="2726CA97" w14:textId="77777777" w:rsidR="00506B82" w:rsidRDefault="00000000">
      <w:pPr>
        <w:spacing w:after="0"/>
      </w:pPr>
      <w:r>
        <w:rPr>
          <w:rFonts w:ascii="Arial" w:hAnsi="Arial"/>
        </w:rPr>
        <w:t>Mm.</w:t>
      </w:r>
    </w:p>
    <w:p w14:paraId="1636C818" w14:textId="77777777" w:rsidR="00506B82" w:rsidRDefault="00506B82">
      <w:pPr>
        <w:spacing w:after="0"/>
      </w:pPr>
    </w:p>
    <w:p w14:paraId="4EA6EDE6"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07:17</w:t>
      </w:r>
      <w:proofErr w:type="gramEnd"/>
    </w:p>
    <w:p w14:paraId="75017EB2" w14:textId="77777777" w:rsidR="00506B82" w:rsidRDefault="00000000">
      <w:pPr>
        <w:spacing w:after="0"/>
      </w:pPr>
      <w:proofErr w:type="gramStart"/>
      <w:r>
        <w:rPr>
          <w:rFonts w:ascii="Arial" w:hAnsi="Arial"/>
        </w:rPr>
        <w:t>So</w:t>
      </w:r>
      <w:proofErr w:type="gramEnd"/>
      <w:r>
        <w:rPr>
          <w:rFonts w:ascii="Arial" w:hAnsi="Arial"/>
        </w:rPr>
        <w:t xml:space="preserve"> we're very concerned about those kids come September, which is like a month from now. </w:t>
      </w:r>
    </w:p>
    <w:p w14:paraId="55667351" w14:textId="77777777" w:rsidR="00506B82" w:rsidRDefault="00506B82">
      <w:pPr>
        <w:spacing w:after="0"/>
      </w:pPr>
    </w:p>
    <w:p w14:paraId="5662BF9E"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07:22</w:t>
      </w:r>
      <w:proofErr w:type="gramEnd"/>
    </w:p>
    <w:p w14:paraId="255DFE65" w14:textId="77777777" w:rsidR="00506B82" w:rsidRDefault="00000000">
      <w:pPr>
        <w:spacing w:after="0"/>
      </w:pPr>
      <w:r>
        <w:rPr>
          <w:rFonts w:ascii="Arial" w:hAnsi="Arial"/>
        </w:rPr>
        <w:t>Yeah.</w:t>
      </w:r>
    </w:p>
    <w:p w14:paraId="21F5350C" w14:textId="77777777" w:rsidR="00506B82" w:rsidRDefault="00506B82">
      <w:pPr>
        <w:spacing w:after="0"/>
      </w:pPr>
    </w:p>
    <w:p w14:paraId="5700C45B"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07:24</w:t>
      </w:r>
      <w:proofErr w:type="gramEnd"/>
    </w:p>
    <w:p w14:paraId="5379BD56" w14:textId="77777777" w:rsidR="00506B82" w:rsidRDefault="00000000">
      <w:pPr>
        <w:spacing w:after="0"/>
      </w:pPr>
      <w:proofErr w:type="spellStart"/>
      <w:r>
        <w:rPr>
          <w:rFonts w:ascii="Arial" w:hAnsi="Arial"/>
        </w:rPr>
        <w:t>Mhm</w:t>
      </w:r>
      <w:proofErr w:type="spellEnd"/>
      <w:r>
        <w:rPr>
          <w:rFonts w:ascii="Arial" w:hAnsi="Arial"/>
        </w:rPr>
        <w:t>.</w:t>
      </w:r>
    </w:p>
    <w:p w14:paraId="006163C3" w14:textId="77777777" w:rsidR="00506B82" w:rsidRDefault="00506B82">
      <w:pPr>
        <w:spacing w:after="0"/>
      </w:pPr>
    </w:p>
    <w:p w14:paraId="333CE95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07:24</w:t>
      </w:r>
      <w:proofErr w:type="gramEnd"/>
    </w:p>
    <w:p w14:paraId="42CF61C1" w14:textId="77777777" w:rsidR="00506B82" w:rsidRDefault="00000000">
      <w:pPr>
        <w:spacing w:after="0"/>
      </w:pPr>
      <w:proofErr w:type="gramStart"/>
      <w:r>
        <w:rPr>
          <w:rFonts w:ascii="Arial" w:hAnsi="Arial"/>
        </w:rPr>
        <w:t>So</w:t>
      </w:r>
      <w:proofErr w:type="gramEnd"/>
      <w:r>
        <w:rPr>
          <w:rFonts w:ascii="Arial" w:hAnsi="Arial"/>
        </w:rPr>
        <w:t xml:space="preserve"> what did a typical day look like before? What does it look like? Now? We've had a couple of different iterations now that there's been like, stages and things like that going-</w:t>
      </w:r>
    </w:p>
    <w:p w14:paraId="28E5FA1D" w14:textId="77777777" w:rsidR="00506B82" w:rsidRDefault="00506B82">
      <w:pPr>
        <w:spacing w:after="0"/>
      </w:pPr>
    </w:p>
    <w:p w14:paraId="19B8EB9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07:36</w:t>
      </w:r>
      <w:proofErr w:type="gramEnd"/>
    </w:p>
    <w:p w14:paraId="6632335A" w14:textId="77777777" w:rsidR="00506B82" w:rsidRDefault="00000000">
      <w:pPr>
        <w:spacing w:after="0"/>
      </w:pPr>
      <w:r>
        <w:rPr>
          <w:rFonts w:ascii="Arial" w:hAnsi="Arial"/>
        </w:rPr>
        <w:t>Yeah.</w:t>
      </w:r>
    </w:p>
    <w:p w14:paraId="2EE8F271" w14:textId="77777777" w:rsidR="00506B82" w:rsidRDefault="00506B82">
      <w:pPr>
        <w:spacing w:after="0"/>
      </w:pPr>
    </w:p>
    <w:p w14:paraId="39A99E5C"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07:36</w:t>
      </w:r>
      <w:proofErr w:type="gramEnd"/>
    </w:p>
    <w:p w14:paraId="3B2D09F0" w14:textId="77777777" w:rsidR="00506B82" w:rsidRDefault="00000000">
      <w:pPr>
        <w:spacing w:after="0"/>
      </w:pPr>
      <w:r>
        <w:rPr>
          <w:rFonts w:ascii="Arial" w:hAnsi="Arial"/>
        </w:rPr>
        <w:t xml:space="preserve">Around. </w:t>
      </w:r>
      <w:proofErr w:type="gramStart"/>
      <w:r>
        <w:rPr>
          <w:rFonts w:ascii="Arial" w:hAnsi="Arial"/>
        </w:rPr>
        <w:t>So</w:t>
      </w:r>
      <w:proofErr w:type="gramEnd"/>
      <w:r>
        <w:rPr>
          <w:rFonts w:ascii="Arial" w:hAnsi="Arial"/>
        </w:rPr>
        <w:t xml:space="preserve"> I don't know what did it look like at different points during the pandemic for you?</w:t>
      </w:r>
    </w:p>
    <w:p w14:paraId="49E2FFD9" w14:textId="77777777" w:rsidR="00506B82" w:rsidRDefault="00506B82">
      <w:pPr>
        <w:spacing w:after="0"/>
      </w:pPr>
    </w:p>
    <w:p w14:paraId="247E027F"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07:40</w:t>
      </w:r>
      <w:proofErr w:type="gramEnd"/>
    </w:p>
    <w:p w14:paraId="113293BD" w14:textId="77777777" w:rsidR="00506B82" w:rsidRDefault="00000000">
      <w:pPr>
        <w:spacing w:after="0"/>
      </w:pPr>
      <w:r>
        <w:rPr>
          <w:rFonts w:ascii="Arial" w:hAnsi="Arial"/>
        </w:rPr>
        <w:t xml:space="preserve">Okay, so my busiest day would be my, my youngest son, he's in grade nine. He </w:t>
      </w:r>
      <w:proofErr w:type="spellStart"/>
      <w:r>
        <w:rPr>
          <w:rFonts w:ascii="Arial" w:hAnsi="Arial"/>
        </w:rPr>
        <w:t>wa</w:t>
      </w:r>
      <w:proofErr w:type="spellEnd"/>
      <w:r>
        <w:rPr>
          <w:rFonts w:ascii="Arial" w:hAnsi="Arial"/>
        </w:rPr>
        <w:t xml:space="preserve">- he's, he's very good at band. </w:t>
      </w:r>
    </w:p>
    <w:p w14:paraId="5C5A65B7" w14:textId="77777777" w:rsidR="00506B82" w:rsidRDefault="00506B82">
      <w:pPr>
        <w:spacing w:after="0"/>
      </w:pPr>
    </w:p>
    <w:p w14:paraId="12FD1631"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07:49</w:t>
      </w:r>
      <w:proofErr w:type="gramEnd"/>
    </w:p>
    <w:p w14:paraId="1249212F" w14:textId="77777777" w:rsidR="00506B82" w:rsidRDefault="00000000">
      <w:pPr>
        <w:spacing w:after="0"/>
      </w:pPr>
      <w:proofErr w:type="spellStart"/>
      <w:r>
        <w:rPr>
          <w:rFonts w:ascii="Arial" w:hAnsi="Arial"/>
        </w:rPr>
        <w:t>Mhm</w:t>
      </w:r>
      <w:proofErr w:type="spellEnd"/>
      <w:r>
        <w:rPr>
          <w:rFonts w:ascii="Arial" w:hAnsi="Arial"/>
        </w:rPr>
        <w:t>.</w:t>
      </w:r>
    </w:p>
    <w:p w14:paraId="1A8AB136" w14:textId="77777777" w:rsidR="00506B82" w:rsidRDefault="00506B82">
      <w:pPr>
        <w:spacing w:after="0"/>
      </w:pPr>
    </w:p>
    <w:p w14:paraId="55BD33BE"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07:49</w:t>
      </w:r>
      <w:proofErr w:type="gramEnd"/>
    </w:p>
    <w:p w14:paraId="5676D2AB" w14:textId="77777777" w:rsidR="00506B82" w:rsidRDefault="00000000">
      <w:pPr>
        <w:spacing w:after="0"/>
      </w:pPr>
      <w:proofErr w:type="gramStart"/>
      <w:r>
        <w:rPr>
          <w:rFonts w:ascii="Arial" w:hAnsi="Arial"/>
        </w:rPr>
        <w:t>So</w:t>
      </w:r>
      <w:proofErr w:type="gramEnd"/>
      <w:r>
        <w:rPr>
          <w:rFonts w:ascii="Arial" w:hAnsi="Arial"/>
        </w:rPr>
        <w:t xml:space="preserve"> he would have early morning band started at seven in the morning. </w:t>
      </w:r>
      <w:proofErr w:type="gramStart"/>
      <w:r>
        <w:rPr>
          <w:rFonts w:ascii="Arial" w:hAnsi="Arial"/>
        </w:rPr>
        <w:t>So</w:t>
      </w:r>
      <w:proofErr w:type="gramEnd"/>
      <w:r>
        <w:rPr>
          <w:rFonts w:ascii="Arial" w:hAnsi="Arial"/>
        </w:rPr>
        <w:t xml:space="preserve"> I would get them to the school seven, either I would work out or I would work on getting prepped for the day. And I would have a very busy day, like I would teach all morning, have lunch, teach all afternoon, as department head, I got a prep. </w:t>
      </w:r>
      <w:proofErr w:type="gramStart"/>
      <w:r>
        <w:rPr>
          <w:rFonts w:ascii="Arial" w:hAnsi="Arial"/>
        </w:rPr>
        <w:t>So</w:t>
      </w:r>
      <w:proofErr w:type="gramEnd"/>
      <w:r>
        <w:rPr>
          <w:rFonts w:ascii="Arial" w:hAnsi="Arial"/>
        </w:rPr>
        <w:t xml:space="preserve"> I had one block of time. And I would use that time to work on department goals talk- troubleshoot issues, other teachers in the department have helped them with resources. That was my day. And then when COVID happened, basically, I didn't have to get to school as early because Adam wasn't- my youngest son wasn't allowed to come in at all. </w:t>
      </w:r>
    </w:p>
    <w:p w14:paraId="277CD160" w14:textId="77777777" w:rsidR="00506B82" w:rsidRDefault="00506B82">
      <w:pPr>
        <w:spacing w:after="0"/>
      </w:pPr>
    </w:p>
    <w:p w14:paraId="7A790EE3"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08:30</w:t>
      </w:r>
      <w:proofErr w:type="gramEnd"/>
    </w:p>
    <w:p w14:paraId="113D1174" w14:textId="77777777" w:rsidR="00506B82" w:rsidRDefault="00000000">
      <w:pPr>
        <w:spacing w:after="0"/>
      </w:pPr>
      <w:proofErr w:type="spellStart"/>
      <w:r>
        <w:rPr>
          <w:rFonts w:ascii="Arial" w:hAnsi="Arial"/>
        </w:rPr>
        <w:t>Mhm</w:t>
      </w:r>
      <w:proofErr w:type="spellEnd"/>
      <w:r>
        <w:rPr>
          <w:rFonts w:ascii="Arial" w:hAnsi="Arial"/>
        </w:rPr>
        <w:t>.</w:t>
      </w:r>
    </w:p>
    <w:p w14:paraId="6ED353B3" w14:textId="77777777" w:rsidR="00506B82" w:rsidRDefault="00506B82">
      <w:pPr>
        <w:spacing w:after="0"/>
      </w:pPr>
    </w:p>
    <w:p w14:paraId="3C3EDB96"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08:30</w:t>
      </w:r>
      <w:proofErr w:type="gramEnd"/>
    </w:p>
    <w:p w14:paraId="527AD026" w14:textId="77777777" w:rsidR="00506B82" w:rsidRDefault="00000000">
      <w:pPr>
        <w:spacing w:after="0"/>
      </w:pPr>
      <w:r>
        <w:rPr>
          <w:rFonts w:ascii="Arial" w:hAnsi="Arial"/>
        </w:rPr>
        <w:t xml:space="preserve">Band was cancelled. There was no need for me to be in my classroom super early. So maybe I got into school a little bit later. And then I taught online. </w:t>
      </w:r>
      <w:proofErr w:type="gramStart"/>
      <w:r>
        <w:rPr>
          <w:rFonts w:ascii="Arial" w:hAnsi="Arial"/>
        </w:rPr>
        <w:t>So</w:t>
      </w:r>
      <w:proofErr w:type="gramEnd"/>
      <w:r>
        <w:rPr>
          <w:rFonts w:ascii="Arial" w:hAnsi="Arial"/>
        </w:rPr>
        <w:t xml:space="preserve"> the morning was prep. And then in the afternoon, we had our </w:t>
      </w:r>
      <w:proofErr w:type="spellStart"/>
      <w:r>
        <w:rPr>
          <w:rFonts w:ascii="Arial" w:hAnsi="Arial"/>
        </w:rPr>
        <w:t>our</w:t>
      </w:r>
      <w:proofErr w:type="spellEnd"/>
      <w:r>
        <w:rPr>
          <w:rFonts w:ascii="Arial" w:hAnsi="Arial"/>
        </w:rPr>
        <w:t xml:space="preserve"> Google Meets and kids could log into Google and then meet with us. So that was the afternoon every day. It became a blur after about two months.</w:t>
      </w:r>
    </w:p>
    <w:p w14:paraId="4C9026A8" w14:textId="77777777" w:rsidR="00506B82" w:rsidRDefault="00506B82">
      <w:pPr>
        <w:spacing w:after="0"/>
      </w:pPr>
    </w:p>
    <w:p w14:paraId="5127E79A"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09:01</w:t>
      </w:r>
      <w:proofErr w:type="gramEnd"/>
    </w:p>
    <w:p w14:paraId="02ECE05B" w14:textId="77777777" w:rsidR="00506B82" w:rsidRDefault="00000000">
      <w:pPr>
        <w:spacing w:after="0"/>
      </w:pPr>
      <w:r>
        <w:rPr>
          <w:rFonts w:ascii="Arial" w:hAnsi="Arial"/>
        </w:rPr>
        <w:t xml:space="preserve">Yes, for everyone. </w:t>
      </w:r>
    </w:p>
    <w:p w14:paraId="5467BBA1" w14:textId="77777777" w:rsidR="00506B82" w:rsidRDefault="00506B82">
      <w:pPr>
        <w:spacing w:after="0"/>
      </w:pPr>
    </w:p>
    <w:p w14:paraId="2A95EEA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09:03</w:t>
      </w:r>
      <w:proofErr w:type="gramEnd"/>
    </w:p>
    <w:p w14:paraId="54F13B02" w14:textId="77777777" w:rsidR="00506B82" w:rsidRDefault="00000000">
      <w:pPr>
        <w:spacing w:after="0"/>
      </w:pPr>
      <w:r>
        <w:rPr>
          <w:rFonts w:ascii="Arial" w:hAnsi="Arial"/>
        </w:rPr>
        <w:t>Yes.</w:t>
      </w:r>
    </w:p>
    <w:p w14:paraId="45719A5C" w14:textId="77777777" w:rsidR="00506B82" w:rsidRDefault="00506B82">
      <w:pPr>
        <w:spacing w:after="0"/>
      </w:pPr>
    </w:p>
    <w:p w14:paraId="323BA51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09:04</w:t>
      </w:r>
      <w:proofErr w:type="gramEnd"/>
    </w:p>
    <w:p w14:paraId="353881BA" w14:textId="77777777" w:rsidR="00506B82" w:rsidRDefault="00000000">
      <w:pPr>
        <w:spacing w:after="0"/>
      </w:pPr>
      <w:proofErr w:type="gramStart"/>
      <w:r>
        <w:rPr>
          <w:rFonts w:ascii="Arial" w:hAnsi="Arial"/>
        </w:rPr>
        <w:t>So</w:t>
      </w:r>
      <w:proofErr w:type="gramEnd"/>
      <w:r>
        <w:rPr>
          <w:rFonts w:ascii="Arial" w:hAnsi="Arial"/>
        </w:rPr>
        <w:t xml:space="preserve"> what are because it's different for every-</w:t>
      </w:r>
    </w:p>
    <w:p w14:paraId="53D57C69" w14:textId="77777777" w:rsidR="00506B82" w:rsidRDefault="00506B82">
      <w:pPr>
        <w:spacing w:after="0"/>
      </w:pPr>
    </w:p>
    <w:p w14:paraId="401298B1"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09:07</w:t>
      </w:r>
      <w:proofErr w:type="gramEnd"/>
    </w:p>
    <w:p w14:paraId="2478A242" w14:textId="77777777" w:rsidR="00506B82" w:rsidRDefault="00000000">
      <w:pPr>
        <w:spacing w:after="0"/>
      </w:pPr>
      <w:proofErr w:type="spellStart"/>
      <w:r>
        <w:rPr>
          <w:rFonts w:ascii="Arial" w:hAnsi="Arial"/>
        </w:rPr>
        <w:t>Its</w:t>
      </w:r>
      <w:proofErr w:type="spellEnd"/>
      <w:r>
        <w:rPr>
          <w:rFonts w:ascii="Arial" w:hAnsi="Arial"/>
        </w:rPr>
        <w:t xml:space="preserve"> okay.</w:t>
      </w:r>
    </w:p>
    <w:p w14:paraId="42F57D4B" w14:textId="77777777" w:rsidR="00506B82" w:rsidRDefault="00506B82">
      <w:pPr>
        <w:spacing w:after="0"/>
      </w:pPr>
    </w:p>
    <w:p w14:paraId="5ED46C61" w14:textId="77777777" w:rsidR="00506B82" w:rsidRDefault="00000000">
      <w:pPr>
        <w:spacing w:after="0"/>
      </w:pPr>
      <w:r>
        <w:rPr>
          <w:rFonts w:ascii="Arial" w:hAnsi="Arial"/>
          <w:b/>
        </w:rPr>
        <w:lastRenderedPageBreak/>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09:07</w:t>
      </w:r>
      <w:proofErr w:type="gramEnd"/>
    </w:p>
    <w:p w14:paraId="164E9FAE" w14:textId="77777777" w:rsidR="00506B82" w:rsidRDefault="00000000">
      <w:pPr>
        <w:spacing w:after="0"/>
      </w:pPr>
      <w:r>
        <w:rPr>
          <w:rFonts w:ascii="Arial" w:hAnsi="Arial"/>
        </w:rPr>
        <w:t>Jurisdiction and stuff like that. What are you guys doing as far as going back? Since you said September is a month away.</w:t>
      </w:r>
    </w:p>
    <w:p w14:paraId="615092E7" w14:textId="77777777" w:rsidR="00506B82" w:rsidRDefault="00506B82">
      <w:pPr>
        <w:spacing w:after="0"/>
      </w:pPr>
    </w:p>
    <w:p w14:paraId="6B2086B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09:14</w:t>
      </w:r>
      <w:proofErr w:type="gramEnd"/>
    </w:p>
    <w:p w14:paraId="59DC789D" w14:textId="77777777" w:rsidR="00506B82" w:rsidRDefault="00000000">
      <w:pPr>
        <w:spacing w:after="0"/>
      </w:pPr>
      <w:r>
        <w:rPr>
          <w:rFonts w:ascii="Arial" w:hAnsi="Arial"/>
        </w:rPr>
        <w:t xml:space="preserve">Yeah, I'm just </w:t>
      </w:r>
      <w:proofErr w:type="spellStart"/>
      <w:r>
        <w:rPr>
          <w:rFonts w:ascii="Arial" w:hAnsi="Arial"/>
        </w:rPr>
        <w:t>gonna</w:t>
      </w:r>
      <w:proofErr w:type="spellEnd"/>
      <w:r>
        <w:rPr>
          <w:rFonts w:ascii="Arial" w:hAnsi="Arial"/>
        </w:rPr>
        <w:t xml:space="preserve"> I'm just </w:t>
      </w:r>
      <w:proofErr w:type="spellStart"/>
      <w:r>
        <w:rPr>
          <w:rFonts w:ascii="Arial" w:hAnsi="Arial"/>
        </w:rPr>
        <w:t>gonna</w:t>
      </w:r>
      <w:proofErr w:type="spellEnd"/>
      <w:r>
        <w:rPr>
          <w:rFonts w:ascii="Arial" w:hAnsi="Arial"/>
        </w:rPr>
        <w:t xml:space="preserve"> move locations. </w:t>
      </w:r>
    </w:p>
    <w:p w14:paraId="7A0BF4FA" w14:textId="77777777" w:rsidR="00506B82" w:rsidRDefault="00506B82">
      <w:pPr>
        <w:spacing w:after="0"/>
      </w:pPr>
    </w:p>
    <w:p w14:paraId="37C201C6"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09:17</w:t>
      </w:r>
      <w:proofErr w:type="gramEnd"/>
    </w:p>
    <w:p w14:paraId="28CAD296" w14:textId="77777777" w:rsidR="00506B82" w:rsidRDefault="00000000">
      <w:pPr>
        <w:spacing w:after="0"/>
      </w:pPr>
      <w:r>
        <w:rPr>
          <w:rFonts w:ascii="Arial" w:hAnsi="Arial"/>
        </w:rPr>
        <w:t xml:space="preserve"> Yeah. </w:t>
      </w:r>
    </w:p>
    <w:p w14:paraId="07FD8D2D" w14:textId="77777777" w:rsidR="00506B82" w:rsidRDefault="00506B82">
      <w:pPr>
        <w:spacing w:after="0"/>
      </w:pPr>
    </w:p>
    <w:p w14:paraId="251DB22B"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09:18</w:t>
      </w:r>
      <w:proofErr w:type="gramEnd"/>
    </w:p>
    <w:p w14:paraId="7F48E5A6" w14:textId="77777777" w:rsidR="00506B82" w:rsidRDefault="00000000">
      <w:pPr>
        <w:spacing w:after="0"/>
      </w:pPr>
      <w:r>
        <w:rPr>
          <w:rFonts w:ascii="Arial" w:hAnsi="Arial"/>
        </w:rPr>
        <w:t>Right no- Can you can give me two minutes, in a quiet spot.</w:t>
      </w:r>
    </w:p>
    <w:p w14:paraId="2A9EFCD4" w14:textId="77777777" w:rsidR="00506B82" w:rsidRDefault="00506B82">
      <w:pPr>
        <w:spacing w:after="0"/>
      </w:pPr>
    </w:p>
    <w:p w14:paraId="30561DA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09:21</w:t>
      </w:r>
      <w:proofErr w:type="gramEnd"/>
    </w:p>
    <w:p w14:paraId="72BCFBFD" w14:textId="77777777" w:rsidR="00506B82" w:rsidRDefault="00000000">
      <w:pPr>
        <w:spacing w:after="0"/>
      </w:pPr>
      <w:r>
        <w:rPr>
          <w:rFonts w:ascii="Arial" w:hAnsi="Arial"/>
        </w:rPr>
        <w:t>All right. Yeah. Not a problem. So just because it's different in every jurisdiction, what are you guys planning on doing in September? What's the plan in terms of going back to school?</w:t>
      </w:r>
    </w:p>
    <w:p w14:paraId="571C1511" w14:textId="77777777" w:rsidR="00506B82" w:rsidRDefault="00506B82">
      <w:pPr>
        <w:spacing w:after="0"/>
      </w:pPr>
    </w:p>
    <w:p w14:paraId="6B61064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09:31</w:t>
      </w:r>
      <w:proofErr w:type="gramEnd"/>
    </w:p>
    <w:p w14:paraId="043A376C" w14:textId="77777777" w:rsidR="00506B82" w:rsidRDefault="00000000">
      <w:pPr>
        <w:spacing w:after="0"/>
      </w:pPr>
      <w:r>
        <w:rPr>
          <w:rFonts w:ascii="Arial" w:hAnsi="Arial"/>
        </w:rPr>
        <w:t>We have no idea.</w:t>
      </w:r>
    </w:p>
    <w:p w14:paraId="486CE01C" w14:textId="77777777" w:rsidR="00506B82" w:rsidRDefault="00506B82">
      <w:pPr>
        <w:spacing w:after="0"/>
      </w:pPr>
    </w:p>
    <w:p w14:paraId="13DE5CA7"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09:33</w:t>
      </w:r>
      <w:proofErr w:type="gramEnd"/>
    </w:p>
    <w:p w14:paraId="54953B46" w14:textId="77777777" w:rsidR="00506B82" w:rsidRDefault="00000000">
      <w:pPr>
        <w:spacing w:after="0"/>
      </w:pPr>
      <w:r>
        <w:rPr>
          <w:rFonts w:ascii="Arial" w:hAnsi="Arial"/>
        </w:rPr>
        <w:t xml:space="preserve"> Okay, cool.</w:t>
      </w:r>
    </w:p>
    <w:p w14:paraId="7C0FC6A4" w14:textId="77777777" w:rsidR="00506B82" w:rsidRDefault="00506B82">
      <w:pPr>
        <w:spacing w:after="0"/>
      </w:pPr>
    </w:p>
    <w:p w14:paraId="04447618"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09:34</w:t>
      </w:r>
      <w:proofErr w:type="gramEnd"/>
    </w:p>
    <w:p w14:paraId="51733B94" w14:textId="77777777" w:rsidR="00506B82" w:rsidRDefault="00000000">
      <w:pPr>
        <w:spacing w:after="0"/>
      </w:pPr>
      <w:r>
        <w:rPr>
          <w:rFonts w:ascii="Arial" w:hAnsi="Arial"/>
        </w:rPr>
        <w:t xml:space="preserve">Zero idea very much a lot of stress, </w:t>
      </w:r>
      <w:proofErr w:type="gramStart"/>
      <w:r>
        <w:rPr>
          <w:rFonts w:ascii="Arial" w:hAnsi="Arial"/>
        </w:rPr>
        <w:t>frustration</w:t>
      </w:r>
      <w:proofErr w:type="gramEnd"/>
      <w:r>
        <w:rPr>
          <w:rFonts w:ascii="Arial" w:hAnsi="Arial"/>
        </w:rPr>
        <w:t xml:space="preserve"> and panic. The government just announced that schools. schools will be open kids will be back. And like my chem classes have between 32 and 38 kids in them. COVID spreads is easily in a </w:t>
      </w:r>
      <w:proofErr w:type="gramStart"/>
      <w:r>
        <w:rPr>
          <w:rFonts w:ascii="Arial" w:hAnsi="Arial"/>
        </w:rPr>
        <w:t>17 year old</w:t>
      </w:r>
      <w:proofErr w:type="gramEnd"/>
      <w:r>
        <w:rPr>
          <w:rFonts w:ascii="Arial" w:hAnsi="Arial"/>
        </w:rPr>
        <w:t xml:space="preserve"> as it does in a 40 year old.  </w:t>
      </w:r>
      <w:proofErr w:type="gramStart"/>
      <w:r>
        <w:rPr>
          <w:rFonts w:ascii="Arial" w:hAnsi="Arial"/>
        </w:rPr>
        <w:t>So</w:t>
      </w:r>
      <w:proofErr w:type="gramEnd"/>
      <w:r>
        <w:rPr>
          <w:rFonts w:ascii="Arial" w:hAnsi="Arial"/>
        </w:rPr>
        <w:t xml:space="preserve"> we're like what? And the government made that decision? Well, social He </w:t>
      </w:r>
      <w:proofErr w:type="gramStart"/>
      <w:r>
        <w:rPr>
          <w:rFonts w:ascii="Arial" w:hAnsi="Arial"/>
        </w:rPr>
        <w:t>distancing</w:t>
      </w:r>
      <w:proofErr w:type="gramEnd"/>
      <w:r>
        <w:rPr>
          <w:rFonts w:ascii="Arial" w:hAnsi="Arial"/>
        </w:rPr>
        <w:t xml:space="preserve"> themselves. So that was the big irony. Right? Like there's they made this decision and </w:t>
      </w:r>
      <w:proofErr w:type="spellStart"/>
      <w:r>
        <w:rPr>
          <w:rFonts w:ascii="Arial" w:hAnsi="Arial"/>
        </w:rPr>
        <w:t>they're</w:t>
      </w:r>
      <w:proofErr w:type="spellEnd"/>
      <w:r>
        <w:rPr>
          <w:rFonts w:ascii="Arial" w:hAnsi="Arial"/>
        </w:rPr>
        <w:t xml:space="preserve">, you know, they're two or four meters apart from each other. And yeah, so we are, I am very, very frustrated. Like they're basically like, yeah, have the kids wash their hands. Good luck. Okay. So. </w:t>
      </w:r>
    </w:p>
    <w:p w14:paraId="4CC173D5" w14:textId="77777777" w:rsidR="00506B82" w:rsidRDefault="00506B82">
      <w:pPr>
        <w:spacing w:after="0"/>
      </w:pPr>
    </w:p>
    <w:p w14:paraId="34858EC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09:54</w:t>
      </w:r>
      <w:proofErr w:type="gramEnd"/>
    </w:p>
    <w:p w14:paraId="02C2CD9F" w14:textId="77777777" w:rsidR="00506B82" w:rsidRDefault="00000000">
      <w:pPr>
        <w:spacing w:after="0"/>
      </w:pPr>
      <w:proofErr w:type="spellStart"/>
      <w:r>
        <w:rPr>
          <w:rFonts w:ascii="Arial" w:hAnsi="Arial"/>
        </w:rPr>
        <w:t>Mhm</w:t>
      </w:r>
      <w:proofErr w:type="spellEnd"/>
      <w:r>
        <w:rPr>
          <w:rFonts w:ascii="Arial" w:hAnsi="Arial"/>
        </w:rPr>
        <w:t xml:space="preserve">. And have you heard? Sorry go ahead. Yeah. </w:t>
      </w:r>
    </w:p>
    <w:p w14:paraId="06570D21" w14:textId="77777777" w:rsidR="00506B82" w:rsidRDefault="00506B82">
      <w:pPr>
        <w:spacing w:after="0"/>
      </w:pPr>
    </w:p>
    <w:p w14:paraId="549F5F9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10:24</w:t>
      </w:r>
      <w:proofErr w:type="gramEnd"/>
    </w:p>
    <w:p w14:paraId="012301F6" w14:textId="77777777" w:rsidR="00506B82" w:rsidRDefault="00000000">
      <w:pPr>
        <w:spacing w:after="0"/>
      </w:pPr>
      <w:r>
        <w:rPr>
          <w:rFonts w:ascii="Arial" w:hAnsi="Arial"/>
        </w:rPr>
        <w:t xml:space="preserve">I, </w:t>
      </w:r>
      <w:proofErr w:type="gramStart"/>
      <w:r>
        <w:rPr>
          <w:rFonts w:ascii="Arial" w:hAnsi="Arial"/>
        </w:rPr>
        <w:t>That's</w:t>
      </w:r>
      <w:proofErr w:type="gramEnd"/>
      <w:r>
        <w:rPr>
          <w:rFonts w:ascii="Arial" w:hAnsi="Arial"/>
        </w:rPr>
        <w:t xml:space="preserve"> all we know, we know that kids are going to be back in September. There is, it is impossible for us to socially distance our kids.  In high school, we are very-</w:t>
      </w:r>
    </w:p>
    <w:p w14:paraId="370EE3F4" w14:textId="77777777" w:rsidR="00506B82" w:rsidRDefault="00506B82">
      <w:pPr>
        <w:spacing w:after="0"/>
      </w:pPr>
    </w:p>
    <w:p w14:paraId="514BDA36"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10:27</w:t>
      </w:r>
      <w:proofErr w:type="gramEnd"/>
    </w:p>
    <w:p w14:paraId="65FF355D" w14:textId="77777777" w:rsidR="00506B82" w:rsidRDefault="00000000">
      <w:pPr>
        <w:spacing w:after="0"/>
      </w:pPr>
      <w:r>
        <w:rPr>
          <w:rFonts w:ascii="Arial" w:hAnsi="Arial"/>
        </w:rPr>
        <w:t>Yeah.</w:t>
      </w:r>
    </w:p>
    <w:p w14:paraId="0AAF1245" w14:textId="77777777" w:rsidR="00506B82" w:rsidRDefault="00506B82">
      <w:pPr>
        <w:spacing w:after="0"/>
      </w:pPr>
    </w:p>
    <w:p w14:paraId="795CA09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10:27</w:t>
      </w:r>
      <w:proofErr w:type="gramEnd"/>
    </w:p>
    <w:p w14:paraId="718A3558" w14:textId="77777777" w:rsidR="00506B82" w:rsidRDefault="00000000">
      <w:pPr>
        <w:spacing w:after="0"/>
      </w:pPr>
      <w:r>
        <w:rPr>
          <w:rFonts w:ascii="Arial" w:hAnsi="Arial"/>
        </w:rPr>
        <w:lastRenderedPageBreak/>
        <w:t xml:space="preserve">Very, very, very frustrated. I mean, I am not. And I feel like I'm a healthy guy. But there, there have been people who have been 40 that have died from COVID. There's </w:t>
      </w:r>
      <w:proofErr w:type="gramStart"/>
      <w:r>
        <w:rPr>
          <w:rFonts w:ascii="Arial" w:hAnsi="Arial"/>
        </w:rPr>
        <w:t>50 year old</w:t>
      </w:r>
      <w:proofErr w:type="gramEnd"/>
      <w:r>
        <w:rPr>
          <w:rFonts w:ascii="Arial" w:hAnsi="Arial"/>
        </w:rPr>
        <w:t xml:space="preserve"> 60 year old people at the school, right? Who knows what these kids have at home.</w:t>
      </w:r>
    </w:p>
    <w:p w14:paraId="5E2D657B" w14:textId="77777777" w:rsidR="00506B82" w:rsidRDefault="00506B82">
      <w:pPr>
        <w:spacing w:after="0"/>
      </w:pPr>
    </w:p>
    <w:p w14:paraId="0E9B0AE9"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10:50</w:t>
      </w:r>
      <w:proofErr w:type="gramEnd"/>
    </w:p>
    <w:p w14:paraId="6CFE3D58" w14:textId="77777777" w:rsidR="00506B82" w:rsidRDefault="00000000">
      <w:pPr>
        <w:spacing w:after="0"/>
      </w:pPr>
      <w:proofErr w:type="spellStart"/>
      <w:r>
        <w:rPr>
          <w:rFonts w:ascii="Arial" w:hAnsi="Arial"/>
        </w:rPr>
        <w:t>Mhm</w:t>
      </w:r>
      <w:proofErr w:type="spellEnd"/>
      <w:r>
        <w:rPr>
          <w:rFonts w:ascii="Arial" w:hAnsi="Arial"/>
        </w:rPr>
        <w:t>.</w:t>
      </w:r>
    </w:p>
    <w:p w14:paraId="70845BB7" w14:textId="77777777" w:rsidR="00506B82" w:rsidRDefault="00506B82">
      <w:pPr>
        <w:spacing w:after="0"/>
      </w:pPr>
    </w:p>
    <w:p w14:paraId="20BF7A56"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10:50</w:t>
      </w:r>
      <w:proofErr w:type="gramEnd"/>
    </w:p>
    <w:p w14:paraId="6CC4FCA5" w14:textId="77777777" w:rsidR="00506B82" w:rsidRDefault="00000000">
      <w:pPr>
        <w:spacing w:after="0"/>
      </w:pPr>
      <w:r>
        <w:rPr>
          <w:rFonts w:ascii="Arial" w:hAnsi="Arial"/>
        </w:rPr>
        <w:t xml:space="preserve">And they're living with grandparents. </w:t>
      </w:r>
      <w:proofErr w:type="gramStart"/>
      <w:r>
        <w:rPr>
          <w:rFonts w:ascii="Arial" w:hAnsi="Arial"/>
        </w:rPr>
        <w:t>So</w:t>
      </w:r>
      <w:proofErr w:type="gramEnd"/>
      <w:r>
        <w:rPr>
          <w:rFonts w:ascii="Arial" w:hAnsi="Arial"/>
        </w:rPr>
        <w:t xml:space="preserve"> I don't know, I think I am concerned about this decision, especially when other provinces and countries have had kids go back to school and done a better job of keeping everybody safe.</w:t>
      </w:r>
    </w:p>
    <w:p w14:paraId="5C1D4A1D" w14:textId="77777777" w:rsidR="00506B82" w:rsidRDefault="00506B82">
      <w:pPr>
        <w:spacing w:after="0"/>
      </w:pPr>
    </w:p>
    <w:p w14:paraId="6AB1244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11:05</w:t>
      </w:r>
      <w:proofErr w:type="gramEnd"/>
    </w:p>
    <w:p w14:paraId="28C8DD22" w14:textId="77777777" w:rsidR="00506B82" w:rsidRDefault="00000000">
      <w:pPr>
        <w:spacing w:after="0"/>
      </w:pPr>
      <w:r>
        <w:rPr>
          <w:rFonts w:ascii="Arial" w:hAnsi="Arial"/>
        </w:rPr>
        <w:t>And-</w:t>
      </w:r>
    </w:p>
    <w:p w14:paraId="3CD81D12" w14:textId="77777777" w:rsidR="00506B82" w:rsidRDefault="00506B82">
      <w:pPr>
        <w:spacing w:after="0"/>
      </w:pPr>
    </w:p>
    <w:p w14:paraId="49E00C76"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11:05</w:t>
      </w:r>
      <w:proofErr w:type="gramEnd"/>
    </w:p>
    <w:p w14:paraId="334AEB4D" w14:textId="77777777" w:rsidR="00506B82" w:rsidRDefault="00000000">
      <w:pPr>
        <w:spacing w:after="0"/>
      </w:pPr>
      <w:r>
        <w:rPr>
          <w:rFonts w:ascii="Arial" w:hAnsi="Arial"/>
        </w:rPr>
        <w:t>So, that's more of a political statement. I don't fully but that's my opinion. Yeah.</w:t>
      </w:r>
    </w:p>
    <w:p w14:paraId="5C31BA0B" w14:textId="77777777" w:rsidR="00506B82" w:rsidRDefault="00506B82">
      <w:pPr>
        <w:spacing w:after="0"/>
      </w:pPr>
    </w:p>
    <w:p w14:paraId="7ABB265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11:11</w:t>
      </w:r>
      <w:proofErr w:type="gramEnd"/>
    </w:p>
    <w:p w14:paraId="78BBACFA" w14:textId="77777777" w:rsidR="00506B82" w:rsidRDefault="00000000">
      <w:pPr>
        <w:spacing w:after="0"/>
      </w:pPr>
      <w:r>
        <w:rPr>
          <w:rFonts w:ascii="Arial" w:hAnsi="Arial"/>
        </w:rPr>
        <w:t>And what have, have you heard from other teachers or students about what their feelings on that are?</w:t>
      </w:r>
    </w:p>
    <w:p w14:paraId="52E7E1F0" w14:textId="77777777" w:rsidR="00506B82" w:rsidRDefault="00506B82">
      <w:pPr>
        <w:spacing w:after="0"/>
      </w:pPr>
    </w:p>
    <w:p w14:paraId="24D39C6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11:18</w:t>
      </w:r>
      <w:proofErr w:type="gramEnd"/>
    </w:p>
    <w:p w14:paraId="65245B62" w14:textId="77777777" w:rsidR="00506B82" w:rsidRDefault="00000000">
      <w:pPr>
        <w:spacing w:after="0"/>
      </w:pPr>
      <w:r>
        <w:rPr>
          <w:rFonts w:ascii="Arial" w:hAnsi="Arial"/>
        </w:rPr>
        <w:t xml:space="preserve">Well, the kids want to go back to school, the academic kids want to go back to school, online learning </w:t>
      </w:r>
    </w:p>
    <w:p w14:paraId="3ED2A661" w14:textId="77777777" w:rsidR="00506B82" w:rsidRDefault="00506B82">
      <w:pPr>
        <w:spacing w:after="0"/>
      </w:pPr>
    </w:p>
    <w:p w14:paraId="3245A0A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11:23</w:t>
      </w:r>
      <w:proofErr w:type="gramEnd"/>
    </w:p>
    <w:p w14:paraId="34319A43" w14:textId="77777777" w:rsidR="00506B82" w:rsidRDefault="00000000">
      <w:pPr>
        <w:spacing w:after="0"/>
      </w:pPr>
      <w:r>
        <w:rPr>
          <w:rFonts w:ascii="Arial" w:hAnsi="Arial"/>
        </w:rPr>
        <w:t>Right.</w:t>
      </w:r>
    </w:p>
    <w:p w14:paraId="6DF7C385" w14:textId="77777777" w:rsidR="00506B82" w:rsidRDefault="00506B82">
      <w:pPr>
        <w:spacing w:after="0"/>
      </w:pPr>
    </w:p>
    <w:p w14:paraId="5514B495"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11:23</w:t>
      </w:r>
      <w:proofErr w:type="gramEnd"/>
    </w:p>
    <w:p w14:paraId="1660AE4B" w14:textId="77777777" w:rsidR="00506B82" w:rsidRDefault="00000000">
      <w:pPr>
        <w:spacing w:after="0"/>
      </w:pPr>
      <w:r>
        <w:rPr>
          <w:rFonts w:ascii="Arial" w:hAnsi="Arial"/>
        </w:rPr>
        <w:t xml:space="preserve">Wasn't great for anybody. Like, you know? I'm not saying I don't want to teach kids face to face. I'm just saying that you cram 36 kids in a classroom with me, we're all breathing on each other. If one kid has COVID in that room, we're all </w:t>
      </w:r>
      <w:proofErr w:type="spellStart"/>
      <w:r>
        <w:rPr>
          <w:rFonts w:ascii="Arial" w:hAnsi="Arial"/>
        </w:rPr>
        <w:t>gonna</w:t>
      </w:r>
      <w:proofErr w:type="spellEnd"/>
      <w:r>
        <w:rPr>
          <w:rFonts w:ascii="Arial" w:hAnsi="Arial"/>
        </w:rPr>
        <w:t xml:space="preserve"> get it like there's you. I mean, it's no different than like there was a Hutterite funeral-</w:t>
      </w:r>
    </w:p>
    <w:p w14:paraId="160B37E2" w14:textId="77777777" w:rsidR="00506B82" w:rsidRDefault="00506B82">
      <w:pPr>
        <w:spacing w:after="0"/>
      </w:pPr>
    </w:p>
    <w:p w14:paraId="476B9B43"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11:24</w:t>
      </w:r>
      <w:proofErr w:type="gramEnd"/>
    </w:p>
    <w:p w14:paraId="06304218" w14:textId="77777777" w:rsidR="00506B82" w:rsidRDefault="00000000">
      <w:pPr>
        <w:spacing w:after="0"/>
      </w:pPr>
      <w:r>
        <w:rPr>
          <w:rFonts w:ascii="Arial" w:hAnsi="Arial"/>
        </w:rPr>
        <w:t>Yeah.</w:t>
      </w:r>
    </w:p>
    <w:p w14:paraId="046443A7" w14:textId="77777777" w:rsidR="00506B82" w:rsidRDefault="00506B82">
      <w:pPr>
        <w:spacing w:after="0"/>
      </w:pPr>
    </w:p>
    <w:p w14:paraId="1584023C"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11:45</w:t>
      </w:r>
      <w:proofErr w:type="gramEnd"/>
    </w:p>
    <w:p w14:paraId="045683DA" w14:textId="77777777" w:rsidR="00506B82" w:rsidRDefault="00000000">
      <w:pPr>
        <w:spacing w:after="0"/>
      </w:pPr>
      <w:r>
        <w:rPr>
          <w:rFonts w:ascii="Arial" w:hAnsi="Arial"/>
        </w:rPr>
        <w:t xml:space="preserve">In Alberta, right? I don't know if you heard that in the news. There was like 1,200 Hutterites, went to this big funeral in Southern Alberta was a tragedy, three kids drowned. </w:t>
      </w:r>
      <w:proofErr w:type="gramStart"/>
      <w:r>
        <w:rPr>
          <w:rFonts w:ascii="Arial" w:hAnsi="Arial"/>
        </w:rPr>
        <w:t>So</w:t>
      </w:r>
      <w:proofErr w:type="gramEnd"/>
      <w:r>
        <w:rPr>
          <w:rFonts w:ascii="Arial" w:hAnsi="Arial"/>
        </w:rPr>
        <w:t xml:space="preserve"> the families came. And then now we have huge outbreaks in Alberta, Saskatchewan, and Manitoba from this funeral. Like that was just, and that's just one funeral where everybody was joining, joined together like, imagine a school with 1800 kids, no difference. You're just breathing on each other like-</w:t>
      </w:r>
    </w:p>
    <w:p w14:paraId="060D03B0" w14:textId="77777777" w:rsidR="00506B82" w:rsidRDefault="00506B82">
      <w:pPr>
        <w:spacing w:after="0"/>
      </w:pPr>
    </w:p>
    <w:p w14:paraId="3C5320F9"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12:12</w:t>
      </w:r>
      <w:proofErr w:type="gramEnd"/>
    </w:p>
    <w:p w14:paraId="5C24C679" w14:textId="77777777" w:rsidR="00506B82" w:rsidRDefault="00000000">
      <w:pPr>
        <w:spacing w:after="0"/>
      </w:pPr>
      <w:proofErr w:type="spellStart"/>
      <w:r>
        <w:rPr>
          <w:rFonts w:ascii="Arial" w:hAnsi="Arial"/>
        </w:rPr>
        <w:lastRenderedPageBreak/>
        <w:t>Mhm</w:t>
      </w:r>
      <w:proofErr w:type="spellEnd"/>
      <w:r>
        <w:rPr>
          <w:rFonts w:ascii="Arial" w:hAnsi="Arial"/>
        </w:rPr>
        <w:t>. Yeah.</w:t>
      </w:r>
    </w:p>
    <w:p w14:paraId="09DEFDE1" w14:textId="77777777" w:rsidR="00506B82" w:rsidRDefault="00506B82">
      <w:pPr>
        <w:spacing w:after="0"/>
      </w:pPr>
    </w:p>
    <w:p w14:paraId="4ABE661F"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12:12</w:t>
      </w:r>
      <w:proofErr w:type="gramEnd"/>
    </w:p>
    <w:p w14:paraId="056094BF" w14:textId="77777777" w:rsidR="00506B82" w:rsidRDefault="00000000">
      <w:pPr>
        <w:spacing w:after="0"/>
      </w:pPr>
      <w:r>
        <w:rPr>
          <w:rFonts w:ascii="Arial" w:hAnsi="Arial"/>
        </w:rPr>
        <w:t>It's going to spread, right?</w:t>
      </w:r>
    </w:p>
    <w:p w14:paraId="653722ED" w14:textId="77777777" w:rsidR="00506B82" w:rsidRDefault="00506B82">
      <w:pPr>
        <w:spacing w:after="0"/>
      </w:pPr>
    </w:p>
    <w:p w14:paraId="0F43B92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12:14</w:t>
      </w:r>
      <w:proofErr w:type="gramEnd"/>
    </w:p>
    <w:p w14:paraId="342241CB" w14:textId="77777777" w:rsidR="00506B82" w:rsidRDefault="00000000">
      <w:pPr>
        <w:spacing w:after="0"/>
      </w:pPr>
      <w:r>
        <w:rPr>
          <w:rFonts w:ascii="Arial" w:hAnsi="Arial"/>
        </w:rPr>
        <w:t>They're now using those Hutterite communities as studies.</w:t>
      </w:r>
    </w:p>
    <w:p w14:paraId="2142C690" w14:textId="77777777" w:rsidR="00506B82" w:rsidRDefault="00506B82">
      <w:pPr>
        <w:spacing w:after="0"/>
      </w:pPr>
    </w:p>
    <w:p w14:paraId="19C85689"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12:19</w:t>
      </w:r>
      <w:proofErr w:type="gramEnd"/>
    </w:p>
    <w:p w14:paraId="35AC7F8A" w14:textId="77777777" w:rsidR="00506B82" w:rsidRDefault="00000000">
      <w:pPr>
        <w:spacing w:after="0"/>
      </w:pPr>
      <w:r>
        <w:rPr>
          <w:rFonts w:ascii="Arial" w:hAnsi="Arial"/>
        </w:rPr>
        <w:t xml:space="preserve"> Yeah.</w:t>
      </w:r>
    </w:p>
    <w:p w14:paraId="35A5ACB2" w14:textId="77777777" w:rsidR="00506B82" w:rsidRDefault="00506B82">
      <w:pPr>
        <w:spacing w:after="0"/>
      </w:pPr>
    </w:p>
    <w:p w14:paraId="2FDF0128"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12:19</w:t>
      </w:r>
      <w:proofErr w:type="gramEnd"/>
    </w:p>
    <w:p w14:paraId="193C22DE" w14:textId="77777777" w:rsidR="00506B82" w:rsidRDefault="00000000">
      <w:pPr>
        <w:spacing w:after="0"/>
      </w:pPr>
      <w:r>
        <w:rPr>
          <w:rFonts w:ascii="Arial" w:hAnsi="Arial"/>
        </w:rPr>
        <w:t>As case studies to see how it spreads within closed communities since.</w:t>
      </w:r>
    </w:p>
    <w:p w14:paraId="33124F21" w14:textId="77777777" w:rsidR="00506B82" w:rsidRDefault="00506B82">
      <w:pPr>
        <w:spacing w:after="0"/>
      </w:pPr>
    </w:p>
    <w:p w14:paraId="60726C78"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12:24</w:t>
      </w:r>
      <w:proofErr w:type="gramEnd"/>
    </w:p>
    <w:p w14:paraId="20B81C60" w14:textId="77777777" w:rsidR="00506B82" w:rsidRDefault="00000000">
      <w:pPr>
        <w:spacing w:after="0"/>
      </w:pPr>
      <w:r>
        <w:rPr>
          <w:rFonts w:ascii="Arial" w:hAnsi="Arial"/>
        </w:rPr>
        <w:t xml:space="preserve">Yeah. So, that's the irony is what's a school? A school is basically- </w:t>
      </w:r>
    </w:p>
    <w:p w14:paraId="52254E1D" w14:textId="77777777" w:rsidR="00506B82" w:rsidRDefault="00506B82">
      <w:pPr>
        <w:spacing w:after="0"/>
      </w:pPr>
    </w:p>
    <w:p w14:paraId="7C32940F"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12:28</w:t>
      </w:r>
      <w:proofErr w:type="gramEnd"/>
    </w:p>
    <w:p w14:paraId="3B67085F" w14:textId="77777777" w:rsidR="00506B82" w:rsidRDefault="00000000">
      <w:pPr>
        <w:spacing w:after="0"/>
      </w:pPr>
      <w:r>
        <w:rPr>
          <w:rFonts w:ascii="Arial" w:hAnsi="Arial"/>
        </w:rPr>
        <w:t>Yeah.</w:t>
      </w:r>
    </w:p>
    <w:p w14:paraId="7AB90757" w14:textId="77777777" w:rsidR="00506B82" w:rsidRDefault="00506B82">
      <w:pPr>
        <w:spacing w:after="0"/>
      </w:pPr>
    </w:p>
    <w:p w14:paraId="275B84D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12:28</w:t>
      </w:r>
      <w:proofErr w:type="gramEnd"/>
    </w:p>
    <w:p w14:paraId="7D045690" w14:textId="77777777" w:rsidR="00506B82" w:rsidRDefault="00000000">
      <w:pPr>
        <w:spacing w:after="0"/>
      </w:pPr>
      <w:r>
        <w:rPr>
          <w:rFonts w:ascii="Arial" w:hAnsi="Arial"/>
        </w:rPr>
        <w:t>A Hutterite community.</w:t>
      </w:r>
    </w:p>
    <w:p w14:paraId="2A79DB6F" w14:textId="77777777" w:rsidR="00506B82" w:rsidRDefault="00506B82">
      <w:pPr>
        <w:spacing w:after="0"/>
      </w:pPr>
    </w:p>
    <w:p w14:paraId="1FE3F463"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12:29</w:t>
      </w:r>
      <w:proofErr w:type="gramEnd"/>
    </w:p>
    <w:p w14:paraId="07234340" w14:textId="77777777" w:rsidR="00506B82" w:rsidRDefault="00000000">
      <w:pPr>
        <w:spacing w:after="0"/>
      </w:pPr>
      <w:r>
        <w:rPr>
          <w:rFonts w:ascii="Arial" w:hAnsi="Arial"/>
        </w:rPr>
        <w:t xml:space="preserve">Yeah, yeah. </w:t>
      </w:r>
      <w:proofErr w:type="gramStart"/>
      <w:r>
        <w:rPr>
          <w:rFonts w:ascii="Arial" w:hAnsi="Arial"/>
        </w:rPr>
        <w:t>So</w:t>
      </w:r>
      <w:proofErr w:type="gramEnd"/>
      <w:r>
        <w:rPr>
          <w:rFonts w:ascii="Arial" w:hAnsi="Arial"/>
        </w:rPr>
        <w:t xml:space="preserve"> are you spending more or less time inside the house or at home right now than you were before?</w:t>
      </w:r>
    </w:p>
    <w:p w14:paraId="6ED79416" w14:textId="77777777" w:rsidR="00506B82" w:rsidRDefault="00506B82">
      <w:pPr>
        <w:spacing w:after="0"/>
      </w:pPr>
    </w:p>
    <w:p w14:paraId="5F5905C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12:48</w:t>
      </w:r>
      <w:proofErr w:type="gramEnd"/>
    </w:p>
    <w:p w14:paraId="753F91CF" w14:textId="77777777" w:rsidR="00506B82" w:rsidRDefault="00000000">
      <w:pPr>
        <w:spacing w:after="0"/>
      </w:pPr>
      <w:r>
        <w:rPr>
          <w:rFonts w:ascii="Arial" w:hAnsi="Arial"/>
        </w:rPr>
        <w:t xml:space="preserve">We are very fortunate. </w:t>
      </w:r>
      <w:proofErr w:type="gramStart"/>
      <w:r>
        <w:rPr>
          <w:rFonts w:ascii="Arial" w:hAnsi="Arial"/>
        </w:rPr>
        <w:t>So</w:t>
      </w:r>
      <w:proofErr w:type="gramEnd"/>
      <w:r>
        <w:rPr>
          <w:rFonts w:ascii="Arial" w:hAnsi="Arial"/>
        </w:rPr>
        <w:t xml:space="preserve"> we are very privileged. We live in the country. </w:t>
      </w:r>
      <w:proofErr w:type="gramStart"/>
      <w:r>
        <w:rPr>
          <w:rFonts w:ascii="Arial" w:hAnsi="Arial"/>
        </w:rPr>
        <w:t>So</w:t>
      </w:r>
      <w:proofErr w:type="gramEnd"/>
      <w:r>
        <w:rPr>
          <w:rFonts w:ascii="Arial" w:hAnsi="Arial"/>
        </w:rPr>
        <w:t xml:space="preserve"> our lives changed virtually nothing from COVID. I can spend as much time outside as I want as I did before, because we live on a farm. </w:t>
      </w:r>
    </w:p>
    <w:p w14:paraId="22C9AF55" w14:textId="77777777" w:rsidR="00506B82" w:rsidRDefault="00506B82">
      <w:pPr>
        <w:spacing w:after="0"/>
      </w:pPr>
    </w:p>
    <w:p w14:paraId="2E58108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13:04</w:t>
      </w:r>
      <w:proofErr w:type="gramEnd"/>
    </w:p>
    <w:p w14:paraId="037F74F9" w14:textId="77777777" w:rsidR="00506B82" w:rsidRDefault="00000000">
      <w:pPr>
        <w:spacing w:after="0"/>
      </w:pPr>
      <w:r>
        <w:rPr>
          <w:rFonts w:ascii="Arial" w:hAnsi="Arial"/>
        </w:rPr>
        <w:t>Right.</w:t>
      </w:r>
    </w:p>
    <w:p w14:paraId="4BB72B14" w14:textId="77777777" w:rsidR="00506B82" w:rsidRDefault="00506B82">
      <w:pPr>
        <w:spacing w:after="0"/>
      </w:pPr>
    </w:p>
    <w:p w14:paraId="4CFC881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13:05</w:t>
      </w:r>
      <w:proofErr w:type="gramEnd"/>
    </w:p>
    <w:p w14:paraId="0EFCB9F0" w14:textId="77777777" w:rsidR="00506B82" w:rsidRDefault="00000000">
      <w:pPr>
        <w:spacing w:after="0"/>
      </w:pPr>
      <w:proofErr w:type="gramStart"/>
      <w:r>
        <w:rPr>
          <w:rFonts w:ascii="Arial" w:hAnsi="Arial"/>
        </w:rPr>
        <w:t>So</w:t>
      </w:r>
      <w:proofErr w:type="gramEnd"/>
      <w:r>
        <w:rPr>
          <w:rFonts w:ascii="Arial" w:hAnsi="Arial"/>
        </w:rPr>
        <w:t xml:space="preserve"> I don't have to worry about anything with that. </w:t>
      </w:r>
      <w:proofErr w:type="gramStart"/>
      <w:r>
        <w:rPr>
          <w:rFonts w:ascii="Arial" w:hAnsi="Arial"/>
        </w:rPr>
        <w:t>So</w:t>
      </w:r>
      <w:proofErr w:type="gramEnd"/>
      <w:r>
        <w:rPr>
          <w:rFonts w:ascii="Arial" w:hAnsi="Arial"/>
        </w:rPr>
        <w:t xml:space="preserve"> I can take the dogs we have for a walk exactly the same way as I did before. I mean, when we shut down there's still snow so I was constantly for skiing and snowshoeing. Nothing changed for us. </w:t>
      </w:r>
      <w:proofErr w:type="gramStart"/>
      <w:r>
        <w:rPr>
          <w:rFonts w:ascii="Arial" w:hAnsi="Arial"/>
        </w:rPr>
        <w:t>So</w:t>
      </w:r>
      <w:proofErr w:type="gramEnd"/>
      <w:r>
        <w:rPr>
          <w:rFonts w:ascii="Arial" w:hAnsi="Arial"/>
        </w:rPr>
        <w:t xml:space="preserve"> we were very, very privileged and fortunate. As opposed to like a family that might be in an apartment, right? </w:t>
      </w:r>
    </w:p>
    <w:p w14:paraId="1075E3CA" w14:textId="77777777" w:rsidR="00506B82" w:rsidRDefault="00506B82">
      <w:pPr>
        <w:spacing w:after="0"/>
      </w:pPr>
    </w:p>
    <w:p w14:paraId="15B0675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13:26</w:t>
      </w:r>
      <w:proofErr w:type="gramEnd"/>
    </w:p>
    <w:p w14:paraId="2B786B57" w14:textId="77777777" w:rsidR="00506B82" w:rsidRDefault="00000000">
      <w:pPr>
        <w:spacing w:after="0"/>
      </w:pPr>
      <w:r>
        <w:rPr>
          <w:rFonts w:ascii="Arial" w:hAnsi="Arial"/>
        </w:rPr>
        <w:t>Yeah. Yeah. And since you mentioned the dogs, so that was how I knew to get in contact with you is that I had followed you, your dogs on Twitter.</w:t>
      </w:r>
    </w:p>
    <w:p w14:paraId="45BAA513" w14:textId="77777777" w:rsidR="00506B82" w:rsidRDefault="00506B82">
      <w:pPr>
        <w:spacing w:after="0"/>
      </w:pPr>
    </w:p>
    <w:p w14:paraId="245B93C9"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13:37</w:t>
      </w:r>
      <w:proofErr w:type="gramEnd"/>
    </w:p>
    <w:p w14:paraId="68413D3D" w14:textId="77777777" w:rsidR="00506B82" w:rsidRDefault="00000000">
      <w:pPr>
        <w:spacing w:after="0"/>
      </w:pPr>
      <w:r>
        <w:rPr>
          <w:rFonts w:ascii="Arial" w:hAnsi="Arial"/>
        </w:rPr>
        <w:t>Yeah.</w:t>
      </w:r>
    </w:p>
    <w:p w14:paraId="29D74858" w14:textId="77777777" w:rsidR="00506B82" w:rsidRDefault="00506B82">
      <w:pPr>
        <w:spacing w:after="0"/>
      </w:pPr>
    </w:p>
    <w:p w14:paraId="42FF231F"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13:37</w:t>
      </w:r>
      <w:proofErr w:type="gramEnd"/>
    </w:p>
    <w:p w14:paraId="50F33D38" w14:textId="77777777" w:rsidR="00506B82" w:rsidRDefault="00000000">
      <w:pPr>
        <w:spacing w:after="0"/>
      </w:pPr>
      <w:proofErr w:type="gramStart"/>
      <w:r>
        <w:rPr>
          <w:rFonts w:ascii="Arial" w:hAnsi="Arial"/>
        </w:rPr>
        <w:t>So</w:t>
      </w:r>
      <w:proofErr w:type="gramEnd"/>
      <w:r>
        <w:rPr>
          <w:rFonts w:ascii="Arial" w:hAnsi="Arial"/>
        </w:rPr>
        <w:t xml:space="preserve"> you use that platform to discuss science quite a bit and you-</w:t>
      </w:r>
    </w:p>
    <w:p w14:paraId="1E8068D5" w14:textId="77777777" w:rsidR="00506B82" w:rsidRDefault="00506B82">
      <w:pPr>
        <w:spacing w:after="0"/>
      </w:pPr>
    </w:p>
    <w:p w14:paraId="3F4284E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13:43</w:t>
      </w:r>
      <w:proofErr w:type="gramEnd"/>
    </w:p>
    <w:p w14:paraId="75F15D5E" w14:textId="77777777" w:rsidR="00506B82" w:rsidRDefault="00000000">
      <w:pPr>
        <w:spacing w:after="0"/>
      </w:pPr>
      <w:r>
        <w:rPr>
          <w:rFonts w:ascii="Arial" w:hAnsi="Arial"/>
        </w:rPr>
        <w:t>Yep.</w:t>
      </w:r>
    </w:p>
    <w:p w14:paraId="4797DBFB" w14:textId="77777777" w:rsidR="00506B82" w:rsidRDefault="00506B82">
      <w:pPr>
        <w:spacing w:after="0"/>
      </w:pPr>
    </w:p>
    <w:p w14:paraId="27DEF757"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13:43</w:t>
      </w:r>
      <w:proofErr w:type="gramEnd"/>
    </w:p>
    <w:p w14:paraId="2FC37F33" w14:textId="77777777" w:rsidR="00506B82" w:rsidRDefault="00000000">
      <w:pPr>
        <w:spacing w:after="0"/>
      </w:pPr>
      <w:r>
        <w:rPr>
          <w:rFonts w:ascii="Arial" w:hAnsi="Arial"/>
        </w:rPr>
        <w:t xml:space="preserve"> Have encountered some naysayers. Would you be willing to talk a little bit about that? And-</w:t>
      </w:r>
    </w:p>
    <w:p w14:paraId="79F3A303" w14:textId="77777777" w:rsidR="00506B82" w:rsidRDefault="00506B82">
      <w:pPr>
        <w:spacing w:after="0"/>
      </w:pPr>
    </w:p>
    <w:p w14:paraId="12C1A1F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13:44</w:t>
      </w:r>
      <w:proofErr w:type="gramEnd"/>
    </w:p>
    <w:p w14:paraId="296FBF46" w14:textId="77777777" w:rsidR="00506B82" w:rsidRDefault="00000000">
      <w:pPr>
        <w:spacing w:after="0"/>
      </w:pPr>
      <w:r>
        <w:rPr>
          <w:rFonts w:ascii="Arial" w:hAnsi="Arial"/>
        </w:rPr>
        <w:t>Yeah, Bunsen's account is so big now that any scientific posts that he does, but he gets blowback because there's you know, there's a fringe people that are conspiracy theories, theorists on everything. The big the big one was masks-</w:t>
      </w:r>
    </w:p>
    <w:p w14:paraId="3F09B6E6" w14:textId="77777777" w:rsidR="00506B82" w:rsidRDefault="00506B82">
      <w:pPr>
        <w:spacing w:after="0"/>
      </w:pPr>
    </w:p>
    <w:p w14:paraId="72BA608E"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14:04</w:t>
      </w:r>
      <w:proofErr w:type="gramEnd"/>
    </w:p>
    <w:p w14:paraId="731720F8" w14:textId="77777777" w:rsidR="00506B82" w:rsidRDefault="00000000">
      <w:pPr>
        <w:spacing w:after="0"/>
      </w:pPr>
      <w:proofErr w:type="spellStart"/>
      <w:r>
        <w:rPr>
          <w:rFonts w:ascii="Arial" w:hAnsi="Arial"/>
        </w:rPr>
        <w:t>Mhm</w:t>
      </w:r>
      <w:proofErr w:type="spellEnd"/>
      <w:r>
        <w:rPr>
          <w:rFonts w:ascii="Arial" w:hAnsi="Arial"/>
        </w:rPr>
        <w:t>.</w:t>
      </w:r>
    </w:p>
    <w:p w14:paraId="5958ADD2" w14:textId="77777777" w:rsidR="00506B82" w:rsidRDefault="00506B82">
      <w:pPr>
        <w:spacing w:after="0"/>
      </w:pPr>
    </w:p>
    <w:p w14:paraId="3A11488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14:04</w:t>
      </w:r>
      <w:proofErr w:type="gramEnd"/>
    </w:p>
    <w:p w14:paraId="44172FF7" w14:textId="77777777" w:rsidR="00506B82" w:rsidRDefault="00000000">
      <w:pPr>
        <w:spacing w:after="0"/>
      </w:pPr>
      <w:r>
        <w:rPr>
          <w:rFonts w:ascii="Arial" w:hAnsi="Arial"/>
        </w:rPr>
        <w:t>Wearing the wearing of masks and, and originally, there wasn't a lot of evidence that wearing any kind of masks would help.</w:t>
      </w:r>
    </w:p>
    <w:p w14:paraId="4897EBEC" w14:textId="77777777" w:rsidR="00506B82" w:rsidRDefault="00506B82">
      <w:pPr>
        <w:spacing w:after="0"/>
      </w:pPr>
    </w:p>
    <w:p w14:paraId="0742AABC"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14:12</w:t>
      </w:r>
      <w:proofErr w:type="gramEnd"/>
    </w:p>
    <w:p w14:paraId="239C944A" w14:textId="77777777" w:rsidR="00506B82" w:rsidRDefault="00000000">
      <w:pPr>
        <w:spacing w:after="0"/>
      </w:pPr>
      <w:proofErr w:type="spellStart"/>
      <w:r>
        <w:rPr>
          <w:rFonts w:ascii="Arial" w:hAnsi="Arial"/>
        </w:rPr>
        <w:t>Mhm</w:t>
      </w:r>
      <w:proofErr w:type="spellEnd"/>
      <w:r>
        <w:rPr>
          <w:rFonts w:ascii="Arial" w:hAnsi="Arial"/>
        </w:rPr>
        <w:t>.</w:t>
      </w:r>
    </w:p>
    <w:p w14:paraId="48F191E1" w14:textId="77777777" w:rsidR="00506B82" w:rsidRDefault="00506B82">
      <w:pPr>
        <w:spacing w:after="0"/>
      </w:pPr>
    </w:p>
    <w:p w14:paraId="76764B0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14:12</w:t>
      </w:r>
      <w:proofErr w:type="gramEnd"/>
    </w:p>
    <w:p w14:paraId="3328AFF8" w14:textId="77777777" w:rsidR="00506B82" w:rsidRDefault="00000000">
      <w:pPr>
        <w:spacing w:after="0"/>
      </w:pPr>
      <w:r>
        <w:rPr>
          <w:rFonts w:ascii="Arial" w:hAnsi="Arial"/>
        </w:rPr>
        <w:t xml:space="preserve"> And then because it's a new virus, as new research came out, science changes its opinion based on data. And now you should wear a cloth mask that does help. And there's been like enormous blowback from cloth masks, there's been some blowback that COVID is no different than a cold. </w:t>
      </w:r>
      <w:proofErr w:type="gramStart"/>
      <w:r>
        <w:rPr>
          <w:rFonts w:ascii="Arial" w:hAnsi="Arial"/>
        </w:rPr>
        <w:t>So</w:t>
      </w:r>
      <w:proofErr w:type="gramEnd"/>
      <w:r>
        <w:rPr>
          <w:rFonts w:ascii="Arial" w:hAnsi="Arial"/>
        </w:rPr>
        <w:t xml:space="preserve"> and, and those people on and I, Bunsen's a dog account, like-</w:t>
      </w:r>
    </w:p>
    <w:p w14:paraId="3AF39CED" w14:textId="77777777" w:rsidR="00506B82" w:rsidRDefault="00506B82">
      <w:pPr>
        <w:spacing w:after="0"/>
      </w:pPr>
    </w:p>
    <w:p w14:paraId="2ED81627"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14:39</w:t>
      </w:r>
      <w:proofErr w:type="gramEnd"/>
    </w:p>
    <w:p w14:paraId="32D698C8" w14:textId="77777777" w:rsidR="00506B82" w:rsidRDefault="00000000">
      <w:pPr>
        <w:spacing w:after="0"/>
      </w:pPr>
      <w:r>
        <w:rPr>
          <w:rFonts w:ascii="Arial" w:hAnsi="Arial"/>
        </w:rPr>
        <w:t>Yeah.</w:t>
      </w:r>
    </w:p>
    <w:p w14:paraId="6DAFF67D" w14:textId="77777777" w:rsidR="00506B82" w:rsidRDefault="00506B82">
      <w:pPr>
        <w:spacing w:after="0"/>
      </w:pPr>
    </w:p>
    <w:p w14:paraId="128FFE5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14:39</w:t>
      </w:r>
      <w:proofErr w:type="gramEnd"/>
    </w:p>
    <w:p w14:paraId="391D1CDB" w14:textId="77777777" w:rsidR="00506B82" w:rsidRDefault="00000000">
      <w:pPr>
        <w:spacing w:after="0"/>
      </w:pPr>
      <w:r>
        <w:rPr>
          <w:rFonts w:ascii="Arial" w:hAnsi="Arial"/>
        </w:rPr>
        <w:t xml:space="preserve"> 50% of the posts are adorable, uplifting, cute posts, and 50% of them are science and you're </w:t>
      </w:r>
      <w:proofErr w:type="spellStart"/>
      <w:r>
        <w:rPr>
          <w:rFonts w:ascii="Arial" w:hAnsi="Arial"/>
        </w:rPr>
        <w:t>gonna</w:t>
      </w:r>
      <w:proofErr w:type="spellEnd"/>
      <w:r>
        <w:rPr>
          <w:rFonts w:ascii="Arial" w:hAnsi="Arial"/>
        </w:rPr>
        <w:t xml:space="preserve"> have you have people wasting their day to try and argue with a dog like that's, it's, it's just bizarre, right? But I think because Bunsen that count is a dog account. I get less of that than a human would, for sure. </w:t>
      </w:r>
    </w:p>
    <w:p w14:paraId="2CE8E1D0" w14:textId="77777777" w:rsidR="00506B82" w:rsidRDefault="00506B82">
      <w:pPr>
        <w:spacing w:after="0"/>
      </w:pPr>
    </w:p>
    <w:p w14:paraId="7D2BC3BF"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14:57</w:t>
      </w:r>
      <w:proofErr w:type="gramEnd"/>
    </w:p>
    <w:p w14:paraId="130178C4" w14:textId="77777777" w:rsidR="00506B82" w:rsidRDefault="00000000">
      <w:pPr>
        <w:spacing w:after="0"/>
      </w:pPr>
      <w:r>
        <w:rPr>
          <w:rFonts w:ascii="Arial" w:hAnsi="Arial"/>
        </w:rPr>
        <w:lastRenderedPageBreak/>
        <w:t>Mm.</w:t>
      </w:r>
    </w:p>
    <w:p w14:paraId="3A82ACC7" w14:textId="77777777" w:rsidR="00506B82" w:rsidRDefault="00506B82">
      <w:pPr>
        <w:spacing w:after="0"/>
      </w:pPr>
    </w:p>
    <w:p w14:paraId="422B234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14:58</w:t>
      </w:r>
      <w:proofErr w:type="gramEnd"/>
    </w:p>
    <w:p w14:paraId="0BF49A6F" w14:textId="77777777" w:rsidR="00506B82" w:rsidRDefault="00000000">
      <w:pPr>
        <w:spacing w:after="0"/>
      </w:pPr>
      <w:r>
        <w:rPr>
          <w:rFonts w:ascii="Arial" w:hAnsi="Arial"/>
        </w:rPr>
        <w:t xml:space="preserve">So yeah, we do Get some blowback and occasionally I try and have positive discourse. But if it's a conspiracy theory, there's nothing you can do about that. Like they have, they've made up their mind. I can't. If you think Bill Gates </w:t>
      </w:r>
      <w:proofErr w:type="gramStart"/>
      <w:r>
        <w:rPr>
          <w:rFonts w:ascii="Arial" w:hAnsi="Arial"/>
        </w:rPr>
        <w:t>is in charge of</w:t>
      </w:r>
      <w:proofErr w:type="gramEnd"/>
      <w:r>
        <w:rPr>
          <w:rFonts w:ascii="Arial" w:hAnsi="Arial"/>
        </w:rPr>
        <w:t xml:space="preserve"> New World Order and wanting to inject microchips into people with a vaccine, there's really nothing a dog account can do to change your opinion. On that.</w:t>
      </w:r>
    </w:p>
    <w:p w14:paraId="41D546AD" w14:textId="77777777" w:rsidR="00506B82" w:rsidRDefault="00506B82">
      <w:pPr>
        <w:spacing w:after="0"/>
      </w:pPr>
    </w:p>
    <w:p w14:paraId="2E053716"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15:24</w:t>
      </w:r>
      <w:proofErr w:type="gramEnd"/>
    </w:p>
    <w:p w14:paraId="191F1179" w14:textId="77777777" w:rsidR="00506B82" w:rsidRDefault="00000000">
      <w:pPr>
        <w:spacing w:after="0"/>
      </w:pPr>
      <w:r>
        <w:rPr>
          <w:rFonts w:ascii="Arial" w:hAnsi="Arial"/>
        </w:rPr>
        <w:t xml:space="preserve"> Yeah. Yeah. </w:t>
      </w:r>
      <w:proofErr w:type="gramStart"/>
      <w:r>
        <w:rPr>
          <w:rFonts w:ascii="Arial" w:hAnsi="Arial"/>
        </w:rPr>
        <w:t>So</w:t>
      </w:r>
      <w:proofErr w:type="gramEnd"/>
      <w:r>
        <w:rPr>
          <w:rFonts w:ascii="Arial" w:hAnsi="Arial"/>
        </w:rPr>
        <w:t xml:space="preserve"> have you then when you said like, that you think you get less of it, have you? Because I'm assuming you are involved in the community online a little bit. Have you been seeing that happen with other people and what have-</w:t>
      </w:r>
    </w:p>
    <w:p w14:paraId="57EE1790" w14:textId="77777777" w:rsidR="00506B82" w:rsidRDefault="00506B82">
      <w:pPr>
        <w:spacing w:after="0"/>
      </w:pPr>
    </w:p>
    <w:p w14:paraId="640AC986"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15:39</w:t>
      </w:r>
      <w:proofErr w:type="gramEnd"/>
    </w:p>
    <w:p w14:paraId="0CE20E32" w14:textId="77777777" w:rsidR="00506B82" w:rsidRDefault="00000000">
      <w:pPr>
        <w:spacing w:after="0"/>
      </w:pPr>
      <w:r>
        <w:rPr>
          <w:rFonts w:ascii="Arial" w:hAnsi="Arial"/>
        </w:rPr>
        <w:t>Oh yeah.</w:t>
      </w:r>
    </w:p>
    <w:p w14:paraId="574758F2" w14:textId="77777777" w:rsidR="00506B82" w:rsidRDefault="00506B82">
      <w:pPr>
        <w:spacing w:after="0"/>
      </w:pPr>
    </w:p>
    <w:p w14:paraId="672C326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15:39</w:t>
      </w:r>
      <w:proofErr w:type="gramEnd"/>
    </w:p>
    <w:p w14:paraId="25956D62" w14:textId="77777777" w:rsidR="00506B82" w:rsidRDefault="00000000">
      <w:pPr>
        <w:spacing w:after="0"/>
      </w:pPr>
      <w:r>
        <w:rPr>
          <w:rFonts w:ascii="Arial" w:hAnsi="Arial"/>
        </w:rPr>
        <w:t>Been their reaction? And?</w:t>
      </w:r>
    </w:p>
    <w:p w14:paraId="709220A4" w14:textId="77777777" w:rsidR="00506B82" w:rsidRDefault="00506B82">
      <w:pPr>
        <w:spacing w:after="0"/>
      </w:pPr>
    </w:p>
    <w:p w14:paraId="30FB1DD4"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15:40</w:t>
      </w:r>
      <w:proofErr w:type="gramEnd"/>
    </w:p>
    <w:p w14:paraId="2CB4175F" w14:textId="77777777" w:rsidR="00506B82" w:rsidRDefault="00000000">
      <w:pPr>
        <w:spacing w:after="0"/>
      </w:pPr>
      <w:r>
        <w:rPr>
          <w:rFonts w:ascii="Arial" w:hAnsi="Arial"/>
        </w:rPr>
        <w:t xml:space="preserve">Yeah, so it's kind of a hierarchy. If you're, and it's </w:t>
      </w:r>
      <w:proofErr w:type="spellStart"/>
      <w:r>
        <w:rPr>
          <w:rFonts w:ascii="Arial" w:hAnsi="Arial"/>
        </w:rPr>
        <w:t>it's</w:t>
      </w:r>
      <w:proofErr w:type="spellEnd"/>
      <w:r>
        <w:rPr>
          <w:rFonts w:ascii="Arial" w:hAnsi="Arial"/>
        </w:rPr>
        <w:t xml:space="preserve"> terrible. If you're a woman, scientist, you get way more of that </w:t>
      </w:r>
      <w:proofErr w:type="spellStart"/>
      <w:r>
        <w:rPr>
          <w:rFonts w:ascii="Arial" w:hAnsi="Arial"/>
        </w:rPr>
        <w:t>virt</w:t>
      </w:r>
      <w:proofErr w:type="spellEnd"/>
      <w:r>
        <w:rPr>
          <w:rFonts w:ascii="Arial" w:hAnsi="Arial"/>
        </w:rPr>
        <w:t>- like way more of that, like, what's the word I'm trying to say? Like, caustic, gross, blowback.</w:t>
      </w:r>
    </w:p>
    <w:p w14:paraId="13F16AAF" w14:textId="77777777" w:rsidR="00506B82" w:rsidRDefault="00506B82">
      <w:pPr>
        <w:spacing w:after="0"/>
      </w:pPr>
    </w:p>
    <w:p w14:paraId="2F9686E1"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16:00</w:t>
      </w:r>
      <w:proofErr w:type="gramEnd"/>
    </w:p>
    <w:p w14:paraId="3CC12E45" w14:textId="77777777" w:rsidR="00506B82" w:rsidRDefault="00000000">
      <w:pPr>
        <w:spacing w:after="0"/>
      </w:pPr>
      <w:r>
        <w:rPr>
          <w:rFonts w:ascii="Arial" w:hAnsi="Arial"/>
        </w:rPr>
        <w:t>Right.</w:t>
      </w:r>
    </w:p>
    <w:p w14:paraId="5A18E04F" w14:textId="77777777" w:rsidR="00506B82" w:rsidRDefault="00506B82">
      <w:pPr>
        <w:spacing w:after="0"/>
      </w:pPr>
    </w:p>
    <w:p w14:paraId="07622F56"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16:00</w:t>
      </w:r>
      <w:proofErr w:type="gramEnd"/>
    </w:p>
    <w:p w14:paraId="5CBEBAA6" w14:textId="77777777" w:rsidR="00506B82" w:rsidRDefault="00000000">
      <w:pPr>
        <w:spacing w:after="0"/>
      </w:pPr>
      <w:r>
        <w:rPr>
          <w:rFonts w:ascii="Arial" w:hAnsi="Arial"/>
        </w:rPr>
        <w:t xml:space="preserve"> And if you're a person of color, who's a woman who's a scientist, it's even more. </w:t>
      </w:r>
    </w:p>
    <w:p w14:paraId="1C0B6C4A" w14:textId="77777777" w:rsidR="00506B82" w:rsidRDefault="00506B82">
      <w:pPr>
        <w:spacing w:after="0"/>
      </w:pPr>
    </w:p>
    <w:p w14:paraId="7D4621A1"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16:04</w:t>
      </w:r>
      <w:proofErr w:type="gramEnd"/>
    </w:p>
    <w:p w14:paraId="06851A06" w14:textId="77777777" w:rsidR="00506B82" w:rsidRDefault="00000000">
      <w:pPr>
        <w:spacing w:after="0"/>
      </w:pPr>
      <w:r>
        <w:rPr>
          <w:rFonts w:ascii="Arial" w:hAnsi="Arial"/>
        </w:rPr>
        <w:t>Yeah.</w:t>
      </w:r>
    </w:p>
    <w:p w14:paraId="3B440776" w14:textId="77777777" w:rsidR="00506B82" w:rsidRDefault="00506B82">
      <w:pPr>
        <w:spacing w:after="0"/>
      </w:pPr>
    </w:p>
    <w:p w14:paraId="3BDF04F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16:05</w:t>
      </w:r>
      <w:proofErr w:type="gramEnd"/>
    </w:p>
    <w:p w14:paraId="75CD91E6" w14:textId="77777777" w:rsidR="00506B82" w:rsidRDefault="00000000">
      <w:pPr>
        <w:spacing w:after="0"/>
      </w:pPr>
      <w:proofErr w:type="gramStart"/>
      <w:r>
        <w:rPr>
          <w:rFonts w:ascii="Arial" w:hAnsi="Arial"/>
        </w:rPr>
        <w:t>So</w:t>
      </w:r>
      <w:proofErr w:type="gramEnd"/>
      <w:r>
        <w:rPr>
          <w:rFonts w:ascii="Arial" w:hAnsi="Arial"/>
        </w:rPr>
        <w:t xml:space="preserve"> Bunsen being a dog is he's like, its own category, right? And they're like any female epidemiologists, you just </w:t>
      </w:r>
      <w:proofErr w:type="gramStart"/>
      <w:r>
        <w:rPr>
          <w:rFonts w:ascii="Arial" w:hAnsi="Arial"/>
        </w:rPr>
        <w:t>have to</w:t>
      </w:r>
      <w:proofErr w:type="gramEnd"/>
      <w:r>
        <w:rPr>
          <w:rFonts w:ascii="Arial" w:hAnsi="Arial"/>
        </w:rPr>
        <w:t xml:space="preserve"> go through their comments on anything they post. And it's way worse than what Bunsen guests- Bunsen gets when he posts. And it's just the misogyny that's out there. And that that because Twitter is you can have an anonymous account, you know, you can say horrible stuff and hide behind an egg as your picture on Twitter. And I'm sure they just get tired of it. And they just they don't even bother with those people. They just block </w:t>
      </w:r>
      <w:proofErr w:type="spellStart"/>
      <w:r>
        <w:rPr>
          <w:rFonts w:ascii="Arial" w:hAnsi="Arial"/>
        </w:rPr>
        <w:t>block</w:t>
      </w:r>
      <w:proofErr w:type="spellEnd"/>
      <w:r>
        <w:rPr>
          <w:rFonts w:ascii="Arial" w:hAnsi="Arial"/>
        </w:rPr>
        <w:t xml:space="preserve"> </w:t>
      </w:r>
      <w:proofErr w:type="spellStart"/>
      <w:r>
        <w:rPr>
          <w:rFonts w:ascii="Arial" w:hAnsi="Arial"/>
        </w:rPr>
        <w:t>block</w:t>
      </w:r>
      <w:proofErr w:type="spellEnd"/>
      <w:r>
        <w:rPr>
          <w:rFonts w:ascii="Arial" w:hAnsi="Arial"/>
        </w:rPr>
        <w:t xml:space="preserve"> </w:t>
      </w:r>
      <w:proofErr w:type="spellStart"/>
      <w:r>
        <w:rPr>
          <w:rFonts w:ascii="Arial" w:hAnsi="Arial"/>
        </w:rPr>
        <w:t>block</w:t>
      </w:r>
      <w:proofErr w:type="spellEnd"/>
      <w:r>
        <w:rPr>
          <w:rFonts w:ascii="Arial" w:hAnsi="Arial"/>
        </w:rPr>
        <w:t xml:space="preserve"> </w:t>
      </w:r>
      <w:proofErr w:type="spellStart"/>
      <w:r>
        <w:rPr>
          <w:rFonts w:ascii="Arial" w:hAnsi="Arial"/>
        </w:rPr>
        <w:t>block</w:t>
      </w:r>
      <w:proofErr w:type="spellEnd"/>
      <w:r>
        <w:rPr>
          <w:rFonts w:ascii="Arial" w:hAnsi="Arial"/>
        </w:rPr>
        <w:t xml:space="preserve"> on because that's what we do too and-</w:t>
      </w:r>
    </w:p>
    <w:p w14:paraId="6A632A86" w14:textId="77777777" w:rsidR="00506B82" w:rsidRDefault="00506B82">
      <w:pPr>
        <w:spacing w:after="0"/>
      </w:pPr>
    </w:p>
    <w:p w14:paraId="79634E3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16:43</w:t>
      </w:r>
      <w:proofErr w:type="gramEnd"/>
    </w:p>
    <w:p w14:paraId="71BB7CC6" w14:textId="77777777" w:rsidR="00506B82" w:rsidRDefault="00000000">
      <w:pPr>
        <w:spacing w:after="0"/>
      </w:pPr>
      <w:r>
        <w:rPr>
          <w:rFonts w:ascii="Arial" w:hAnsi="Arial"/>
        </w:rPr>
        <w:t xml:space="preserve"> Right. </w:t>
      </w:r>
    </w:p>
    <w:p w14:paraId="40AEA327" w14:textId="77777777" w:rsidR="00506B82" w:rsidRDefault="00506B82">
      <w:pPr>
        <w:spacing w:after="0"/>
      </w:pPr>
    </w:p>
    <w:p w14:paraId="06B5E65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16:43</w:t>
      </w:r>
      <w:proofErr w:type="gramEnd"/>
    </w:p>
    <w:p w14:paraId="0B51480F" w14:textId="77777777" w:rsidR="00506B82" w:rsidRDefault="00000000">
      <w:pPr>
        <w:spacing w:after="0"/>
      </w:pPr>
      <w:r>
        <w:rPr>
          <w:rFonts w:ascii="Arial" w:hAnsi="Arial"/>
        </w:rPr>
        <w:t xml:space="preserve">Yeah. Yeah. </w:t>
      </w:r>
      <w:proofErr w:type="gramStart"/>
      <w:r>
        <w:rPr>
          <w:rFonts w:ascii="Arial" w:hAnsi="Arial"/>
        </w:rPr>
        <w:t>So</w:t>
      </w:r>
      <w:proofErr w:type="gramEnd"/>
      <w:r>
        <w:rPr>
          <w:rFonts w:ascii="Arial" w:hAnsi="Arial"/>
        </w:rPr>
        <w:t xml:space="preserve"> it's, it's, it's something that's, and maybe that's, I, I don't know, on my podcast, I do try my best to promote people of color and who are female to get there. You know, they're passionate, they're in science.</w:t>
      </w:r>
    </w:p>
    <w:p w14:paraId="48461561" w14:textId="77777777" w:rsidR="00506B82" w:rsidRDefault="00506B82">
      <w:pPr>
        <w:spacing w:after="0"/>
      </w:pPr>
    </w:p>
    <w:p w14:paraId="43AF1157"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16:59</w:t>
      </w:r>
      <w:proofErr w:type="gramEnd"/>
    </w:p>
    <w:p w14:paraId="2E390E0C" w14:textId="77777777" w:rsidR="00506B82" w:rsidRDefault="00000000">
      <w:pPr>
        <w:spacing w:after="0"/>
      </w:pPr>
      <w:r>
        <w:rPr>
          <w:rFonts w:ascii="Arial" w:hAnsi="Arial"/>
        </w:rPr>
        <w:t xml:space="preserve">Right. Great. I'll jump back to you now. </w:t>
      </w:r>
    </w:p>
    <w:p w14:paraId="5DDCBB39" w14:textId="77777777" w:rsidR="00506B82" w:rsidRDefault="00506B82">
      <w:pPr>
        <w:spacing w:after="0"/>
      </w:pPr>
    </w:p>
    <w:p w14:paraId="780763E1"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17:02</w:t>
      </w:r>
      <w:proofErr w:type="gramEnd"/>
    </w:p>
    <w:p w14:paraId="4E8F9756" w14:textId="77777777" w:rsidR="00506B82" w:rsidRDefault="00000000">
      <w:pPr>
        <w:spacing w:after="0"/>
      </w:pPr>
      <w:proofErr w:type="spellStart"/>
      <w:r>
        <w:rPr>
          <w:rFonts w:ascii="Arial" w:hAnsi="Arial"/>
        </w:rPr>
        <w:t>Mhmm</w:t>
      </w:r>
      <w:proofErr w:type="spellEnd"/>
      <w:r>
        <w:rPr>
          <w:rFonts w:ascii="Arial" w:hAnsi="Arial"/>
        </w:rPr>
        <w:t>.</w:t>
      </w:r>
    </w:p>
    <w:p w14:paraId="75ADADF5" w14:textId="77777777" w:rsidR="00506B82" w:rsidRDefault="00506B82">
      <w:pPr>
        <w:spacing w:after="0"/>
      </w:pPr>
    </w:p>
    <w:p w14:paraId="22F7898A"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17:03</w:t>
      </w:r>
      <w:proofErr w:type="gramEnd"/>
    </w:p>
    <w:p w14:paraId="0D643E97" w14:textId="77777777" w:rsidR="00506B82" w:rsidRDefault="00000000">
      <w:pPr>
        <w:spacing w:after="0"/>
      </w:pPr>
      <w:r>
        <w:rPr>
          <w:rFonts w:ascii="Arial" w:hAnsi="Arial"/>
        </w:rPr>
        <w:t xml:space="preserve">Um, so how does this compare to any kind of epidemics, pandemics, health crises that you have lived through in the past? </w:t>
      </w:r>
      <w:proofErr w:type="gramStart"/>
      <w:r>
        <w:rPr>
          <w:rFonts w:ascii="Arial" w:hAnsi="Arial"/>
        </w:rPr>
        <w:t>And,</w:t>
      </w:r>
      <w:proofErr w:type="gramEnd"/>
      <w:r>
        <w:rPr>
          <w:rFonts w:ascii="Arial" w:hAnsi="Arial"/>
        </w:rPr>
        <w:t xml:space="preserve"> yeah, how do you think why do you think this one has been so different if it has been or is it similar in any way?</w:t>
      </w:r>
    </w:p>
    <w:p w14:paraId="59C1D6F5" w14:textId="77777777" w:rsidR="00506B82" w:rsidRDefault="00506B82">
      <w:pPr>
        <w:spacing w:after="0"/>
      </w:pPr>
    </w:p>
    <w:p w14:paraId="7C60665E"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17:21</w:t>
      </w:r>
      <w:proofErr w:type="gramEnd"/>
    </w:p>
    <w:p w14:paraId="19441D89" w14:textId="77777777" w:rsidR="00506B82" w:rsidRDefault="00000000">
      <w:pPr>
        <w:spacing w:after="0"/>
      </w:pPr>
      <w:r>
        <w:rPr>
          <w:rFonts w:ascii="Arial" w:hAnsi="Arial"/>
        </w:rPr>
        <w:t xml:space="preserve">Well, I remember, swine flu was a concern, like my, we had kids that were out who got swine flu like a while ago, but it was not there. Like it wasn't as deadly as COVID, like COVID, that we won't know exactly the mortality of COVID. But early data has it anywhere from .5 to 1%. So that's like, way worse than the flu. And way worse than swine flu, like swine flu was like maybe 1.5 times as deadly as normal flu. </w:t>
      </w:r>
      <w:proofErr w:type="gramStart"/>
      <w:r>
        <w:rPr>
          <w:rFonts w:ascii="Arial" w:hAnsi="Arial"/>
        </w:rPr>
        <w:t>So</w:t>
      </w:r>
      <w:proofErr w:type="gramEnd"/>
      <w:r>
        <w:rPr>
          <w:rFonts w:ascii="Arial" w:hAnsi="Arial"/>
        </w:rPr>
        <w:t xml:space="preserve"> kids got that. And they were out. And it was so little of a problem for us that we would joke about it. The kids got swine flu, and maybe we would have like those thermometers, and with the infrared thermometers, and we would like check </w:t>
      </w:r>
      <w:proofErr w:type="gramStart"/>
      <w:r>
        <w:rPr>
          <w:rFonts w:ascii="Arial" w:hAnsi="Arial"/>
        </w:rPr>
        <w:t>kids</w:t>
      </w:r>
      <w:proofErr w:type="gramEnd"/>
      <w:r>
        <w:rPr>
          <w:rFonts w:ascii="Arial" w:hAnsi="Arial"/>
        </w:rPr>
        <w:t xml:space="preserve"> temperatures on the way in the class and kick kids out if they were too high, kind of like zombies.</w:t>
      </w:r>
    </w:p>
    <w:p w14:paraId="652DCE22" w14:textId="77777777" w:rsidR="00506B82" w:rsidRDefault="00506B82">
      <w:pPr>
        <w:spacing w:after="0"/>
      </w:pPr>
    </w:p>
    <w:p w14:paraId="2949E57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18:11</w:t>
      </w:r>
      <w:proofErr w:type="gramEnd"/>
    </w:p>
    <w:p w14:paraId="12F5BEE9" w14:textId="77777777" w:rsidR="00506B82" w:rsidRDefault="00000000">
      <w:pPr>
        <w:spacing w:after="0"/>
      </w:pPr>
      <w:proofErr w:type="spellStart"/>
      <w:r>
        <w:rPr>
          <w:rFonts w:ascii="Arial" w:hAnsi="Arial"/>
        </w:rPr>
        <w:t>Mhm</w:t>
      </w:r>
      <w:proofErr w:type="spellEnd"/>
      <w:r>
        <w:rPr>
          <w:rFonts w:ascii="Arial" w:hAnsi="Arial"/>
        </w:rPr>
        <w:t>.</w:t>
      </w:r>
    </w:p>
    <w:p w14:paraId="78A9A398" w14:textId="77777777" w:rsidR="00506B82" w:rsidRDefault="00506B82">
      <w:pPr>
        <w:spacing w:after="0"/>
      </w:pPr>
    </w:p>
    <w:p w14:paraId="1EF5EBD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18:12</w:t>
      </w:r>
      <w:proofErr w:type="gramEnd"/>
    </w:p>
    <w:p w14:paraId="5B65670D" w14:textId="77777777" w:rsidR="00506B82" w:rsidRDefault="00000000">
      <w:pPr>
        <w:spacing w:after="0"/>
      </w:pPr>
      <w:r>
        <w:rPr>
          <w:rFonts w:ascii="Arial" w:hAnsi="Arial"/>
        </w:rPr>
        <w:t xml:space="preserve"> </w:t>
      </w:r>
      <w:proofErr w:type="gramStart"/>
      <w:r>
        <w:rPr>
          <w:rFonts w:ascii="Arial" w:hAnsi="Arial"/>
        </w:rPr>
        <w:t>So</w:t>
      </w:r>
      <w:proofErr w:type="gramEnd"/>
      <w:r>
        <w:rPr>
          <w:rFonts w:ascii="Arial" w:hAnsi="Arial"/>
        </w:rPr>
        <w:t xml:space="preserve"> it was there's something we weren't, we didn't really take serious, whereas this is so serious. Like, you just had to look at what happened in Italy. Right, Italy was we were seeing 1000s of people die every day. Right.</w:t>
      </w:r>
    </w:p>
    <w:p w14:paraId="5C2F56A8" w14:textId="77777777" w:rsidR="00506B82" w:rsidRDefault="00506B82">
      <w:pPr>
        <w:spacing w:after="0"/>
      </w:pPr>
    </w:p>
    <w:p w14:paraId="1F1C4B51"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18:26</w:t>
      </w:r>
      <w:proofErr w:type="gramEnd"/>
    </w:p>
    <w:p w14:paraId="1B822590" w14:textId="77777777" w:rsidR="00506B82" w:rsidRDefault="00000000">
      <w:pPr>
        <w:spacing w:after="0"/>
      </w:pPr>
      <w:proofErr w:type="spellStart"/>
      <w:r>
        <w:rPr>
          <w:rFonts w:ascii="Arial" w:hAnsi="Arial"/>
        </w:rPr>
        <w:t>Mhm</w:t>
      </w:r>
      <w:proofErr w:type="spellEnd"/>
      <w:r>
        <w:rPr>
          <w:rFonts w:ascii="Arial" w:hAnsi="Arial"/>
        </w:rPr>
        <w:t>.</w:t>
      </w:r>
    </w:p>
    <w:p w14:paraId="6AE7D58F" w14:textId="77777777" w:rsidR="00506B82" w:rsidRDefault="00506B82">
      <w:pPr>
        <w:spacing w:after="0"/>
      </w:pPr>
    </w:p>
    <w:p w14:paraId="5AF8BD64"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18:26</w:t>
      </w:r>
      <w:proofErr w:type="gramEnd"/>
    </w:p>
    <w:p w14:paraId="13869BA5" w14:textId="77777777" w:rsidR="00506B82" w:rsidRDefault="00000000">
      <w:pPr>
        <w:spacing w:after="0"/>
      </w:pPr>
      <w:r>
        <w:rPr>
          <w:rFonts w:ascii="Arial" w:hAnsi="Arial"/>
        </w:rPr>
        <w:t xml:space="preserve"> And Italy's like a small country. </w:t>
      </w:r>
      <w:proofErr w:type="gramStart"/>
      <w:r>
        <w:rPr>
          <w:rFonts w:ascii="Arial" w:hAnsi="Arial"/>
        </w:rPr>
        <w:t>So</w:t>
      </w:r>
      <w:proofErr w:type="gramEnd"/>
      <w:r>
        <w:rPr>
          <w:rFonts w:ascii="Arial" w:hAnsi="Arial"/>
        </w:rPr>
        <w:t xml:space="preserve"> it was made it very real, that this was very serious. And then everything shut down so fast. </w:t>
      </w:r>
      <w:proofErr w:type="gramStart"/>
      <w:r>
        <w:rPr>
          <w:rFonts w:ascii="Arial" w:hAnsi="Arial"/>
        </w:rPr>
        <w:t>So</w:t>
      </w:r>
      <w:proofErr w:type="gramEnd"/>
      <w:r>
        <w:rPr>
          <w:rFonts w:ascii="Arial" w:hAnsi="Arial"/>
        </w:rPr>
        <w:t xml:space="preserve"> this is like nothing I've lived through at all. The, the, the, the most thing I can think about is my parents telling us of polio.  Because my grandma, my grandmother contracted polio and lost the ability to walk. And they would always she would have stories about during the time before the Jenner vaccine for polio. It was the same thing </w:t>
      </w:r>
      <w:proofErr w:type="gramStart"/>
      <w:r>
        <w:rPr>
          <w:rFonts w:ascii="Arial" w:hAnsi="Arial"/>
        </w:rPr>
        <w:t>like</w:t>
      </w:r>
      <w:proofErr w:type="gramEnd"/>
      <w:r>
        <w:rPr>
          <w:rFonts w:ascii="Arial" w:hAnsi="Arial"/>
        </w:rPr>
        <w:t xml:space="preserve"> you weddings were canceled. </w:t>
      </w:r>
      <w:r>
        <w:rPr>
          <w:rFonts w:ascii="Arial" w:hAnsi="Arial"/>
        </w:rPr>
        <w:lastRenderedPageBreak/>
        <w:t xml:space="preserve">You couldn't Yeah, there people were terrified of getting polio. And there was no vaccine for it. And I want to say polio wasn't even as contagious as COVID. </w:t>
      </w:r>
    </w:p>
    <w:p w14:paraId="2E0DB527" w14:textId="77777777" w:rsidR="00506B82" w:rsidRDefault="00506B82">
      <w:pPr>
        <w:spacing w:after="0"/>
      </w:pPr>
    </w:p>
    <w:p w14:paraId="5EEB5316"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18:44</w:t>
      </w:r>
      <w:proofErr w:type="gramEnd"/>
    </w:p>
    <w:p w14:paraId="04DF5C7F" w14:textId="77777777" w:rsidR="00506B82" w:rsidRDefault="00000000">
      <w:pPr>
        <w:spacing w:after="0"/>
      </w:pPr>
      <w:r>
        <w:rPr>
          <w:rFonts w:ascii="Arial" w:hAnsi="Arial"/>
        </w:rPr>
        <w:t xml:space="preserve">Right. Yeah. </w:t>
      </w:r>
    </w:p>
    <w:p w14:paraId="07EC1E06" w14:textId="77777777" w:rsidR="00506B82" w:rsidRDefault="00506B82">
      <w:pPr>
        <w:spacing w:after="0"/>
      </w:pPr>
    </w:p>
    <w:p w14:paraId="08489444"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19:09</w:t>
      </w:r>
      <w:proofErr w:type="gramEnd"/>
    </w:p>
    <w:p w14:paraId="636C9E23" w14:textId="77777777" w:rsidR="00506B82" w:rsidRDefault="00000000">
      <w:pPr>
        <w:spacing w:after="0"/>
      </w:pPr>
      <w:r>
        <w:rPr>
          <w:rFonts w:ascii="Arial" w:hAnsi="Arial"/>
        </w:rPr>
        <w:t>I'd have to check the stats on that. I'm not sure if that's right.</w:t>
      </w:r>
    </w:p>
    <w:p w14:paraId="58FB8FB6" w14:textId="77777777" w:rsidR="00506B82" w:rsidRDefault="00506B82">
      <w:pPr>
        <w:spacing w:after="0"/>
      </w:pPr>
    </w:p>
    <w:p w14:paraId="45C521A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19:12</w:t>
      </w:r>
      <w:proofErr w:type="gramEnd"/>
    </w:p>
    <w:p w14:paraId="36A87954" w14:textId="77777777" w:rsidR="00506B82" w:rsidRDefault="00000000">
      <w:pPr>
        <w:spacing w:after="0"/>
      </w:pPr>
      <w:r>
        <w:rPr>
          <w:rFonts w:ascii="Arial" w:hAnsi="Arial"/>
        </w:rPr>
        <w:t>I seem to recall that as well. But I also am not a scientist. So how is your, what's the mood with your family and friends? And how are they responding to this?</w:t>
      </w:r>
    </w:p>
    <w:p w14:paraId="784362CE" w14:textId="77777777" w:rsidR="00506B82" w:rsidRDefault="00506B82">
      <w:pPr>
        <w:spacing w:after="0"/>
      </w:pPr>
    </w:p>
    <w:p w14:paraId="4C326A21"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19:25</w:t>
      </w:r>
      <w:proofErr w:type="gramEnd"/>
    </w:p>
    <w:p w14:paraId="451E400A" w14:textId="77777777" w:rsidR="00506B82" w:rsidRDefault="00000000">
      <w:pPr>
        <w:spacing w:after="0"/>
      </w:pPr>
      <w:r>
        <w:rPr>
          <w:rFonts w:ascii="Arial" w:hAnsi="Arial"/>
        </w:rPr>
        <w:t>Um, I think initially, because my wife's a teacher, too. We were stressed about how to roll out online learning.</w:t>
      </w:r>
    </w:p>
    <w:p w14:paraId="348BA77C" w14:textId="77777777" w:rsidR="00506B82" w:rsidRDefault="00506B82">
      <w:pPr>
        <w:spacing w:after="0"/>
      </w:pPr>
    </w:p>
    <w:p w14:paraId="6CA51071"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19:33</w:t>
      </w:r>
      <w:proofErr w:type="gramEnd"/>
    </w:p>
    <w:p w14:paraId="1374BB6F" w14:textId="77777777" w:rsidR="00506B82" w:rsidRDefault="00000000">
      <w:pPr>
        <w:spacing w:after="0"/>
      </w:pPr>
      <w:proofErr w:type="spellStart"/>
      <w:r>
        <w:rPr>
          <w:rFonts w:ascii="Arial" w:hAnsi="Arial"/>
        </w:rPr>
        <w:t>Mhm</w:t>
      </w:r>
      <w:proofErr w:type="spellEnd"/>
      <w:r>
        <w:rPr>
          <w:rFonts w:ascii="Arial" w:hAnsi="Arial"/>
        </w:rPr>
        <w:t>.</w:t>
      </w:r>
    </w:p>
    <w:p w14:paraId="004758E3" w14:textId="77777777" w:rsidR="00506B82" w:rsidRDefault="00506B82">
      <w:pPr>
        <w:spacing w:after="0"/>
      </w:pPr>
    </w:p>
    <w:p w14:paraId="4C299B7C"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19:34</w:t>
      </w:r>
      <w:proofErr w:type="gramEnd"/>
    </w:p>
    <w:p w14:paraId="733EC587" w14:textId="77777777" w:rsidR="00506B82" w:rsidRDefault="00000000">
      <w:pPr>
        <w:spacing w:after="0"/>
      </w:pPr>
      <w:r>
        <w:rPr>
          <w:rFonts w:ascii="Arial" w:hAnsi="Arial"/>
        </w:rPr>
        <w:t xml:space="preserve"> And then once we got the hang of it, because we're both pretty tech savvy, it went pretty </w:t>
      </w:r>
      <w:proofErr w:type="gramStart"/>
      <w:r>
        <w:rPr>
          <w:rFonts w:ascii="Arial" w:hAnsi="Arial"/>
        </w:rPr>
        <w:t>good</w:t>
      </w:r>
      <w:proofErr w:type="gramEnd"/>
      <w:r>
        <w:rPr>
          <w:rFonts w:ascii="Arial" w:hAnsi="Arial"/>
        </w:rPr>
        <w:t xml:space="preserve">. The stress level for us is rising, because we're wondering how we're going to, and the kids are going to be safe when we go back to school. </w:t>
      </w:r>
    </w:p>
    <w:p w14:paraId="4A2CC055" w14:textId="77777777" w:rsidR="00506B82" w:rsidRDefault="00506B82">
      <w:pPr>
        <w:spacing w:after="0"/>
      </w:pPr>
    </w:p>
    <w:p w14:paraId="31DB531F"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19:47</w:t>
      </w:r>
      <w:proofErr w:type="gramEnd"/>
    </w:p>
    <w:p w14:paraId="4610A8B9" w14:textId="77777777" w:rsidR="00506B82" w:rsidRDefault="00000000">
      <w:pPr>
        <w:spacing w:after="0"/>
      </w:pPr>
      <w:proofErr w:type="spellStart"/>
      <w:r>
        <w:rPr>
          <w:rFonts w:ascii="Arial" w:hAnsi="Arial"/>
        </w:rPr>
        <w:t>Mhm</w:t>
      </w:r>
      <w:proofErr w:type="spellEnd"/>
      <w:r>
        <w:rPr>
          <w:rFonts w:ascii="Arial" w:hAnsi="Arial"/>
        </w:rPr>
        <w:t>.</w:t>
      </w:r>
    </w:p>
    <w:p w14:paraId="0825A098" w14:textId="77777777" w:rsidR="00506B82" w:rsidRDefault="00506B82">
      <w:pPr>
        <w:spacing w:after="0"/>
      </w:pPr>
    </w:p>
    <w:p w14:paraId="268EA37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19:47</w:t>
      </w:r>
      <w:proofErr w:type="gramEnd"/>
    </w:p>
    <w:p w14:paraId="4921C134" w14:textId="77777777" w:rsidR="00506B82" w:rsidRDefault="00000000">
      <w:pPr>
        <w:spacing w:after="0"/>
      </w:pPr>
      <w:r>
        <w:rPr>
          <w:rFonts w:ascii="Arial" w:hAnsi="Arial"/>
        </w:rPr>
        <w:t xml:space="preserve">Like my wife teaches middle school, and I teach high school, middle school kids in high school kids spread COVID as easily as adults do. </w:t>
      </w:r>
    </w:p>
    <w:p w14:paraId="2EFDD1D7" w14:textId="77777777" w:rsidR="00506B82" w:rsidRDefault="00506B82">
      <w:pPr>
        <w:spacing w:after="0"/>
      </w:pPr>
    </w:p>
    <w:p w14:paraId="5A67F8C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19:54</w:t>
      </w:r>
      <w:proofErr w:type="gramEnd"/>
    </w:p>
    <w:p w14:paraId="61C0A630" w14:textId="77777777" w:rsidR="00506B82" w:rsidRDefault="00000000">
      <w:pPr>
        <w:spacing w:after="0"/>
      </w:pPr>
      <w:proofErr w:type="spellStart"/>
      <w:r>
        <w:rPr>
          <w:rFonts w:ascii="Arial" w:hAnsi="Arial"/>
        </w:rPr>
        <w:t>Mhm</w:t>
      </w:r>
      <w:proofErr w:type="spellEnd"/>
      <w:r>
        <w:rPr>
          <w:rFonts w:ascii="Arial" w:hAnsi="Arial"/>
        </w:rPr>
        <w:t xml:space="preserve">. </w:t>
      </w:r>
    </w:p>
    <w:p w14:paraId="36B477D9" w14:textId="77777777" w:rsidR="00506B82" w:rsidRDefault="00506B82">
      <w:pPr>
        <w:spacing w:after="0"/>
      </w:pPr>
    </w:p>
    <w:p w14:paraId="446695B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19:54</w:t>
      </w:r>
      <w:proofErr w:type="gramEnd"/>
    </w:p>
    <w:p w14:paraId="2E89D403" w14:textId="77777777" w:rsidR="00506B82" w:rsidRDefault="00000000">
      <w:pPr>
        <w:spacing w:after="0"/>
      </w:pPr>
      <w:r>
        <w:rPr>
          <w:rFonts w:ascii="Arial" w:hAnsi="Arial"/>
        </w:rPr>
        <w:t xml:space="preserve">They just do. They are not as </w:t>
      </w:r>
      <w:proofErr w:type="spellStart"/>
      <w:r>
        <w:rPr>
          <w:rFonts w:ascii="Arial" w:hAnsi="Arial"/>
        </w:rPr>
        <w:t>as</w:t>
      </w:r>
      <w:proofErr w:type="spellEnd"/>
      <w:r>
        <w:rPr>
          <w:rFonts w:ascii="Arial" w:hAnsi="Arial"/>
        </w:rPr>
        <w:t xml:space="preserve"> at risk so that stress levels rising and there was definitely, with all of our teacher colleagues there was like, I don't even know if I should call it depression because it wasn't depression, but we were all like, kind of like not run down I'm trying to think of like, our energy level was so low because when you're when you teach kids, your energy has to be matched them right?  You, you, you're the best if you think about the best teachers you've had, they're passionate, and they're energetic and engaging. And that that is lost with online learning. </w:t>
      </w:r>
      <w:proofErr w:type="gramStart"/>
      <w:r>
        <w:rPr>
          <w:rFonts w:ascii="Arial" w:hAnsi="Arial"/>
        </w:rPr>
        <w:t>So</w:t>
      </w:r>
      <w:proofErr w:type="gramEnd"/>
      <w:r>
        <w:rPr>
          <w:rFonts w:ascii="Arial" w:hAnsi="Arial"/>
        </w:rPr>
        <w:t xml:space="preserve"> everybody, by the end of it, we're just like, oh, this is just we're just, this is the worst. Everybody's safe. But were everybody </w:t>
      </w:r>
      <w:proofErr w:type="gramStart"/>
      <w:r>
        <w:rPr>
          <w:rFonts w:ascii="Arial" w:hAnsi="Arial"/>
        </w:rPr>
        <w:t>was</w:t>
      </w:r>
      <w:proofErr w:type="gramEnd"/>
      <w:r>
        <w:rPr>
          <w:rFonts w:ascii="Arial" w:hAnsi="Arial"/>
        </w:rPr>
        <w:t xml:space="preserve"> really, I guess, disengaged with their job. </w:t>
      </w:r>
    </w:p>
    <w:p w14:paraId="789744B6" w14:textId="77777777" w:rsidR="00506B82" w:rsidRDefault="00506B82">
      <w:pPr>
        <w:spacing w:after="0"/>
      </w:pPr>
    </w:p>
    <w:p w14:paraId="5E340136"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20:25</w:t>
      </w:r>
      <w:proofErr w:type="gramEnd"/>
    </w:p>
    <w:p w14:paraId="0C1F61A4" w14:textId="77777777" w:rsidR="00506B82" w:rsidRDefault="00000000">
      <w:pPr>
        <w:spacing w:after="0"/>
      </w:pPr>
      <w:proofErr w:type="spellStart"/>
      <w:r>
        <w:rPr>
          <w:rFonts w:ascii="Arial" w:hAnsi="Arial"/>
        </w:rPr>
        <w:t>Mhm</w:t>
      </w:r>
      <w:proofErr w:type="spellEnd"/>
      <w:r>
        <w:rPr>
          <w:rFonts w:ascii="Arial" w:hAnsi="Arial"/>
        </w:rPr>
        <w:t xml:space="preserve">. </w:t>
      </w:r>
      <w:proofErr w:type="spellStart"/>
      <w:r>
        <w:rPr>
          <w:rFonts w:ascii="Arial" w:hAnsi="Arial"/>
        </w:rPr>
        <w:t>Mmm</w:t>
      </w:r>
      <w:proofErr w:type="spellEnd"/>
      <w:r>
        <w:rPr>
          <w:rFonts w:ascii="Arial" w:hAnsi="Arial"/>
        </w:rPr>
        <w:t>.</w:t>
      </w:r>
    </w:p>
    <w:p w14:paraId="2AF18F12" w14:textId="77777777" w:rsidR="00506B82" w:rsidRDefault="00506B82">
      <w:pPr>
        <w:spacing w:after="0"/>
      </w:pPr>
    </w:p>
    <w:p w14:paraId="100A6BC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20:48</w:t>
      </w:r>
      <w:proofErr w:type="gramEnd"/>
    </w:p>
    <w:p w14:paraId="7AD45FCA" w14:textId="77777777" w:rsidR="00506B82" w:rsidRDefault="00000000">
      <w:pPr>
        <w:spacing w:after="0"/>
      </w:pPr>
      <w:r>
        <w:rPr>
          <w:rFonts w:ascii="Arial" w:hAnsi="Arial"/>
        </w:rPr>
        <w:t xml:space="preserve">Still doing the best they could. But yeah. </w:t>
      </w:r>
    </w:p>
    <w:p w14:paraId="406BCDAE" w14:textId="77777777" w:rsidR="00506B82" w:rsidRDefault="00506B82">
      <w:pPr>
        <w:spacing w:after="0"/>
      </w:pPr>
    </w:p>
    <w:p w14:paraId="02BE6B73"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20:51</w:t>
      </w:r>
      <w:proofErr w:type="gramEnd"/>
    </w:p>
    <w:p w14:paraId="5E2CC915" w14:textId="77777777" w:rsidR="00506B82" w:rsidRDefault="00000000">
      <w:pPr>
        <w:spacing w:after="0"/>
      </w:pPr>
      <w:r>
        <w:rPr>
          <w:rFonts w:ascii="Arial" w:hAnsi="Arial"/>
        </w:rPr>
        <w:t xml:space="preserve">Fatigue, is that the word you're looking for? </w:t>
      </w:r>
    </w:p>
    <w:p w14:paraId="772B0E35" w14:textId="77777777" w:rsidR="00506B82" w:rsidRDefault="00506B82">
      <w:pPr>
        <w:spacing w:after="0"/>
      </w:pPr>
    </w:p>
    <w:p w14:paraId="49CD0775"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20:52</w:t>
      </w:r>
      <w:proofErr w:type="gramEnd"/>
    </w:p>
    <w:p w14:paraId="59A3E540" w14:textId="77777777" w:rsidR="00506B82" w:rsidRDefault="00000000">
      <w:pPr>
        <w:spacing w:after="0"/>
      </w:pPr>
      <w:r>
        <w:rPr>
          <w:rFonts w:ascii="Arial" w:hAnsi="Arial"/>
        </w:rPr>
        <w:t xml:space="preserve">Yeah, maybe fatigue. It's like </w:t>
      </w:r>
      <w:proofErr w:type="spellStart"/>
      <w:r>
        <w:rPr>
          <w:rFonts w:ascii="Arial" w:hAnsi="Arial"/>
        </w:rPr>
        <w:t>everyday</w:t>
      </w:r>
      <w:proofErr w:type="spellEnd"/>
      <w:r>
        <w:rPr>
          <w:rFonts w:ascii="Arial" w:hAnsi="Arial"/>
        </w:rPr>
        <w:t xml:space="preserve"> blurred into the next like-</w:t>
      </w:r>
    </w:p>
    <w:p w14:paraId="7F9EA89B" w14:textId="77777777" w:rsidR="00506B82" w:rsidRDefault="00506B82">
      <w:pPr>
        <w:spacing w:after="0"/>
      </w:pPr>
    </w:p>
    <w:p w14:paraId="04B732C8"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20:56</w:t>
      </w:r>
      <w:proofErr w:type="gramEnd"/>
    </w:p>
    <w:p w14:paraId="0323C880" w14:textId="77777777" w:rsidR="00506B82" w:rsidRDefault="00000000">
      <w:pPr>
        <w:spacing w:after="0"/>
      </w:pPr>
      <w:r>
        <w:rPr>
          <w:rFonts w:ascii="Arial" w:hAnsi="Arial"/>
        </w:rPr>
        <w:t>Yeah.</w:t>
      </w:r>
    </w:p>
    <w:p w14:paraId="0ECF7F90" w14:textId="77777777" w:rsidR="00506B82" w:rsidRDefault="00506B82">
      <w:pPr>
        <w:spacing w:after="0"/>
      </w:pPr>
    </w:p>
    <w:p w14:paraId="495D7F78"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20:56</w:t>
      </w:r>
      <w:proofErr w:type="gramEnd"/>
    </w:p>
    <w:p w14:paraId="22F00C5E" w14:textId="77777777" w:rsidR="00506B82" w:rsidRDefault="00000000">
      <w:pPr>
        <w:spacing w:after="0"/>
      </w:pPr>
      <w:r>
        <w:rPr>
          <w:rFonts w:ascii="Arial" w:hAnsi="Arial"/>
        </w:rPr>
        <w:t xml:space="preserve">oh, it's </w:t>
      </w:r>
      <w:proofErr w:type="spellStart"/>
      <w:r>
        <w:rPr>
          <w:rFonts w:ascii="Arial" w:hAnsi="Arial"/>
        </w:rPr>
        <w:t>it's</w:t>
      </w:r>
      <w:proofErr w:type="spellEnd"/>
      <w:r>
        <w:rPr>
          <w:rFonts w:ascii="Arial" w:hAnsi="Arial"/>
        </w:rPr>
        <w:t xml:space="preserve"> like Wednesday, or I thought it was Monday, like days had no meaning. Yeah.</w:t>
      </w:r>
    </w:p>
    <w:p w14:paraId="6E172998" w14:textId="77777777" w:rsidR="00506B82" w:rsidRDefault="00506B82">
      <w:pPr>
        <w:spacing w:after="0"/>
      </w:pPr>
    </w:p>
    <w:p w14:paraId="09A395F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21:05</w:t>
      </w:r>
      <w:proofErr w:type="gramEnd"/>
    </w:p>
    <w:p w14:paraId="63BC23C7" w14:textId="77777777" w:rsidR="00506B82" w:rsidRDefault="00000000">
      <w:pPr>
        <w:spacing w:after="0"/>
      </w:pPr>
      <w:r>
        <w:rPr>
          <w:rFonts w:ascii="Arial" w:hAnsi="Arial"/>
        </w:rPr>
        <w:t>And your kids, how are they? How did they cope with the online learning and how are they doing?</w:t>
      </w:r>
    </w:p>
    <w:p w14:paraId="43B57258" w14:textId="77777777" w:rsidR="00506B82" w:rsidRDefault="00506B82">
      <w:pPr>
        <w:spacing w:after="0"/>
      </w:pPr>
    </w:p>
    <w:p w14:paraId="22F066C6"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21:09</w:t>
      </w:r>
      <w:proofErr w:type="gramEnd"/>
    </w:p>
    <w:p w14:paraId="7BA3745F" w14:textId="77777777" w:rsidR="00506B82" w:rsidRDefault="00000000">
      <w:pPr>
        <w:spacing w:after="0"/>
      </w:pPr>
      <w:proofErr w:type="gramStart"/>
      <w:r>
        <w:rPr>
          <w:rFonts w:ascii="Arial" w:hAnsi="Arial"/>
        </w:rPr>
        <w:t>Well</w:t>
      </w:r>
      <w:proofErr w:type="gramEnd"/>
      <w:r>
        <w:rPr>
          <w:rFonts w:ascii="Arial" w:hAnsi="Arial"/>
        </w:rPr>
        <w:t xml:space="preserve"> my oldest son, he's graduated, and he works in Save On as a in the meat department. </w:t>
      </w:r>
      <w:proofErr w:type="gramStart"/>
      <w:r>
        <w:rPr>
          <w:rFonts w:ascii="Arial" w:hAnsi="Arial"/>
        </w:rPr>
        <w:t>So</w:t>
      </w:r>
      <w:proofErr w:type="gramEnd"/>
      <w:r>
        <w:rPr>
          <w:rFonts w:ascii="Arial" w:hAnsi="Arial"/>
        </w:rPr>
        <w:t xml:space="preserve"> he kept his job. And at the start, he was really stressed out about how they would keep him safe. But he's far enough away from the public. </w:t>
      </w:r>
    </w:p>
    <w:p w14:paraId="48B4546D" w14:textId="77777777" w:rsidR="00506B82" w:rsidRDefault="00506B82">
      <w:pPr>
        <w:spacing w:after="0"/>
      </w:pPr>
    </w:p>
    <w:p w14:paraId="4917B37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21:23</w:t>
      </w:r>
      <w:proofErr w:type="gramEnd"/>
    </w:p>
    <w:p w14:paraId="2D4BA15C" w14:textId="77777777" w:rsidR="00506B82" w:rsidRDefault="00000000">
      <w:pPr>
        <w:spacing w:after="0"/>
      </w:pPr>
      <w:proofErr w:type="spellStart"/>
      <w:r>
        <w:rPr>
          <w:rFonts w:ascii="Arial" w:hAnsi="Arial"/>
        </w:rPr>
        <w:t>Mhm</w:t>
      </w:r>
      <w:proofErr w:type="spellEnd"/>
      <w:r>
        <w:rPr>
          <w:rFonts w:ascii="Arial" w:hAnsi="Arial"/>
        </w:rPr>
        <w:t>.</w:t>
      </w:r>
    </w:p>
    <w:p w14:paraId="497A1FD0" w14:textId="77777777" w:rsidR="00506B82" w:rsidRDefault="00506B82">
      <w:pPr>
        <w:spacing w:after="0"/>
      </w:pPr>
    </w:p>
    <w:p w14:paraId="6D233CC9"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21:23</w:t>
      </w:r>
      <w:proofErr w:type="gramEnd"/>
    </w:p>
    <w:p w14:paraId="7BDFDD22" w14:textId="77777777" w:rsidR="00506B82" w:rsidRDefault="00000000">
      <w:pPr>
        <w:spacing w:after="0"/>
      </w:pPr>
      <w:r>
        <w:rPr>
          <w:rFonts w:ascii="Arial" w:hAnsi="Arial"/>
        </w:rPr>
        <w:t xml:space="preserve">That he, he felt his job was kind of safe. And then my youngest son was little, for the first couple months, he was like, lost because he's big in to band that was cancelled. He's in marching band that was canceled. Everything's online. And he's quite smart. </w:t>
      </w:r>
      <w:proofErr w:type="gramStart"/>
      <w:r>
        <w:rPr>
          <w:rFonts w:ascii="Arial" w:hAnsi="Arial"/>
        </w:rPr>
        <w:t>So</w:t>
      </w:r>
      <w:proofErr w:type="gramEnd"/>
      <w:r>
        <w:rPr>
          <w:rFonts w:ascii="Arial" w:hAnsi="Arial"/>
        </w:rPr>
        <w:t xml:space="preserve"> his online learning was done in about two hours every morning. </w:t>
      </w:r>
      <w:proofErr w:type="gramStart"/>
      <w:r>
        <w:rPr>
          <w:rFonts w:ascii="Arial" w:hAnsi="Arial"/>
        </w:rPr>
        <w:t>So</w:t>
      </w:r>
      <w:proofErr w:type="gramEnd"/>
      <w:r>
        <w:rPr>
          <w:rFonts w:ascii="Arial" w:hAnsi="Arial"/>
        </w:rPr>
        <w:t xml:space="preserve"> he's had a lot of downtime.</w:t>
      </w:r>
    </w:p>
    <w:p w14:paraId="563353C4" w14:textId="77777777" w:rsidR="00506B82" w:rsidRDefault="00506B82">
      <w:pPr>
        <w:spacing w:after="0"/>
      </w:pPr>
    </w:p>
    <w:p w14:paraId="0A216E2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21:45</w:t>
      </w:r>
      <w:proofErr w:type="gramEnd"/>
    </w:p>
    <w:p w14:paraId="3F8ABF5B" w14:textId="77777777" w:rsidR="00506B82" w:rsidRDefault="00000000">
      <w:pPr>
        <w:spacing w:after="0"/>
      </w:pPr>
      <w:r>
        <w:rPr>
          <w:rFonts w:ascii="Arial" w:hAnsi="Arial"/>
        </w:rPr>
        <w:t>Yeah.</w:t>
      </w:r>
    </w:p>
    <w:p w14:paraId="48DBD7F4" w14:textId="77777777" w:rsidR="00506B82" w:rsidRDefault="00506B82">
      <w:pPr>
        <w:spacing w:after="0"/>
      </w:pPr>
    </w:p>
    <w:p w14:paraId="34F899F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21:46</w:t>
      </w:r>
      <w:proofErr w:type="gramEnd"/>
    </w:p>
    <w:p w14:paraId="40364E0D" w14:textId="77777777" w:rsidR="00506B82" w:rsidRDefault="00000000">
      <w:pPr>
        <w:spacing w:after="0"/>
      </w:pPr>
      <w:r>
        <w:rPr>
          <w:rFonts w:ascii="Arial" w:hAnsi="Arial"/>
        </w:rPr>
        <w:t xml:space="preserve"> He's looking, he's looking forward to getting back with his friends. But of course, that's the big issue, right? All the kids want to hang out with friends in big groups. COVID isn't gone.</w:t>
      </w:r>
    </w:p>
    <w:p w14:paraId="7E5D1598" w14:textId="77777777" w:rsidR="00506B82" w:rsidRDefault="00506B82">
      <w:pPr>
        <w:spacing w:after="0"/>
      </w:pPr>
    </w:p>
    <w:p w14:paraId="5412765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21:58</w:t>
      </w:r>
      <w:proofErr w:type="gramEnd"/>
    </w:p>
    <w:p w14:paraId="635370ED" w14:textId="77777777" w:rsidR="00506B82" w:rsidRDefault="00000000">
      <w:pPr>
        <w:spacing w:after="0"/>
      </w:pPr>
      <w:r>
        <w:rPr>
          <w:rFonts w:ascii="Arial" w:hAnsi="Arial"/>
        </w:rPr>
        <w:lastRenderedPageBreak/>
        <w:t>What are the restrictions on that, like in Alberta right now? In terms of groups and gathering and stuff like that?</w:t>
      </w:r>
    </w:p>
    <w:p w14:paraId="13201535" w14:textId="77777777" w:rsidR="00506B82" w:rsidRDefault="00506B82">
      <w:pPr>
        <w:spacing w:after="0"/>
      </w:pPr>
    </w:p>
    <w:p w14:paraId="50DA555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22:04</w:t>
      </w:r>
      <w:proofErr w:type="gramEnd"/>
    </w:p>
    <w:p w14:paraId="6307CDB4" w14:textId="77777777" w:rsidR="00506B82" w:rsidRDefault="00000000">
      <w:pPr>
        <w:spacing w:after="0"/>
      </w:pPr>
      <w:r>
        <w:rPr>
          <w:rFonts w:ascii="Arial" w:hAnsi="Arial"/>
        </w:rPr>
        <w:t xml:space="preserve">It's any kind of gathering is discouraged. Really, I think you can I have to check the exact levels. I think you can gather in groups of 20 or less, but even that you're </w:t>
      </w:r>
      <w:proofErr w:type="gramStart"/>
      <w:r>
        <w:rPr>
          <w:rFonts w:ascii="Arial" w:hAnsi="Arial"/>
        </w:rPr>
        <w:t>really not</w:t>
      </w:r>
      <w:proofErr w:type="gramEnd"/>
      <w:r>
        <w:rPr>
          <w:rFonts w:ascii="Arial" w:hAnsi="Arial"/>
        </w:rPr>
        <w:t xml:space="preserve"> supposed to. </w:t>
      </w:r>
    </w:p>
    <w:p w14:paraId="3D6B64F5" w14:textId="77777777" w:rsidR="00506B82" w:rsidRDefault="00506B82">
      <w:pPr>
        <w:spacing w:after="0"/>
      </w:pPr>
    </w:p>
    <w:p w14:paraId="5C0CDA6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22:17</w:t>
      </w:r>
      <w:proofErr w:type="gramEnd"/>
    </w:p>
    <w:p w14:paraId="7424761D" w14:textId="77777777" w:rsidR="00506B82" w:rsidRDefault="00000000">
      <w:pPr>
        <w:spacing w:after="0"/>
      </w:pPr>
      <w:r>
        <w:rPr>
          <w:rFonts w:ascii="Arial" w:hAnsi="Arial"/>
        </w:rPr>
        <w:t>Yeah.</w:t>
      </w:r>
    </w:p>
    <w:p w14:paraId="35D433AB" w14:textId="77777777" w:rsidR="00506B82" w:rsidRDefault="00506B82">
      <w:pPr>
        <w:spacing w:after="0"/>
      </w:pPr>
    </w:p>
    <w:p w14:paraId="28CEE7C9"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22:17</w:t>
      </w:r>
      <w:proofErr w:type="gramEnd"/>
    </w:p>
    <w:p w14:paraId="249EDA7F" w14:textId="77777777" w:rsidR="00506B82" w:rsidRDefault="00000000">
      <w:pPr>
        <w:spacing w:after="0"/>
      </w:pPr>
      <w:r>
        <w:rPr>
          <w:rFonts w:ascii="Arial" w:hAnsi="Arial"/>
        </w:rPr>
        <w:t xml:space="preserve"> Like they're like limited as much as possible or just don't. </w:t>
      </w:r>
    </w:p>
    <w:p w14:paraId="7D30F0C2" w14:textId="77777777" w:rsidR="00506B82" w:rsidRDefault="00506B82">
      <w:pPr>
        <w:spacing w:after="0"/>
      </w:pPr>
    </w:p>
    <w:p w14:paraId="59912C46"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22:21</w:t>
      </w:r>
      <w:proofErr w:type="gramEnd"/>
    </w:p>
    <w:p w14:paraId="315C658D" w14:textId="77777777" w:rsidR="00506B82" w:rsidRDefault="00000000">
      <w:pPr>
        <w:spacing w:after="0"/>
      </w:pPr>
      <w:r>
        <w:rPr>
          <w:rFonts w:ascii="Arial" w:hAnsi="Arial"/>
        </w:rPr>
        <w:t>Right.</w:t>
      </w:r>
    </w:p>
    <w:p w14:paraId="40B0B02F" w14:textId="77777777" w:rsidR="00506B82" w:rsidRDefault="00506B82">
      <w:pPr>
        <w:spacing w:after="0"/>
      </w:pPr>
    </w:p>
    <w:p w14:paraId="5563CC5F"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22:22</w:t>
      </w:r>
      <w:proofErr w:type="gramEnd"/>
    </w:p>
    <w:p w14:paraId="70A4356C" w14:textId="77777777" w:rsidR="00506B82" w:rsidRDefault="00000000">
      <w:pPr>
        <w:spacing w:after="0"/>
      </w:pPr>
      <w:r>
        <w:rPr>
          <w:rFonts w:ascii="Arial" w:hAnsi="Arial"/>
        </w:rPr>
        <w:t>But you hear every day about people having weddings, of hundreds of people and you're like you're why? You know, like, I get I get it, you've maybe you've planned your wedding. And it's time to have it and but it's d- it's dangerous.</w:t>
      </w:r>
    </w:p>
    <w:p w14:paraId="66A25310" w14:textId="77777777" w:rsidR="00506B82" w:rsidRDefault="00506B82">
      <w:pPr>
        <w:spacing w:after="0"/>
      </w:pPr>
    </w:p>
    <w:p w14:paraId="7C597D2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22:40</w:t>
      </w:r>
      <w:proofErr w:type="gramEnd"/>
    </w:p>
    <w:p w14:paraId="10223F8C" w14:textId="77777777" w:rsidR="00506B82" w:rsidRDefault="00000000">
      <w:pPr>
        <w:spacing w:after="0"/>
      </w:pPr>
      <w:r>
        <w:rPr>
          <w:rFonts w:ascii="Arial" w:hAnsi="Arial"/>
        </w:rPr>
        <w:t>So, if you were to be making an exhibit, or writing a history book, or a memoir or something about like that, about the pandemic, what would you want people to know?</w:t>
      </w:r>
    </w:p>
    <w:p w14:paraId="0CEC8859" w14:textId="77777777" w:rsidR="00506B82" w:rsidRDefault="00506B82">
      <w:pPr>
        <w:spacing w:after="0"/>
      </w:pPr>
    </w:p>
    <w:p w14:paraId="6937716E"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22:58</w:t>
      </w:r>
      <w:proofErr w:type="gramEnd"/>
    </w:p>
    <w:p w14:paraId="0F078485" w14:textId="77777777" w:rsidR="00506B82" w:rsidRDefault="00000000">
      <w:pPr>
        <w:spacing w:after="0"/>
      </w:pPr>
      <w:r>
        <w:rPr>
          <w:rFonts w:ascii="Arial" w:hAnsi="Arial"/>
        </w:rPr>
        <w:t>I'm not sure I, I would be curious what the historians recorded about the Spanish Flu because that was like the last epidemic that took the world hostage, basically.</w:t>
      </w:r>
    </w:p>
    <w:p w14:paraId="2E73A9F3" w14:textId="77777777" w:rsidR="00506B82" w:rsidRDefault="00506B82">
      <w:pPr>
        <w:spacing w:after="0"/>
      </w:pPr>
    </w:p>
    <w:p w14:paraId="264B9BA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23:11</w:t>
      </w:r>
      <w:proofErr w:type="gramEnd"/>
    </w:p>
    <w:p w14:paraId="3D9E4CD9" w14:textId="77777777" w:rsidR="00506B82" w:rsidRDefault="00000000">
      <w:pPr>
        <w:spacing w:after="0"/>
      </w:pPr>
      <w:proofErr w:type="spellStart"/>
      <w:r>
        <w:rPr>
          <w:rFonts w:ascii="Arial" w:hAnsi="Arial"/>
        </w:rPr>
        <w:t>Mhm</w:t>
      </w:r>
      <w:proofErr w:type="spellEnd"/>
      <w:r>
        <w:rPr>
          <w:rFonts w:ascii="Arial" w:hAnsi="Arial"/>
        </w:rPr>
        <w:t>.</w:t>
      </w:r>
    </w:p>
    <w:p w14:paraId="7CF7071B" w14:textId="77777777" w:rsidR="00506B82" w:rsidRDefault="00506B82">
      <w:pPr>
        <w:spacing w:after="0"/>
      </w:pPr>
    </w:p>
    <w:p w14:paraId="2BD894B1"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23:11</w:t>
      </w:r>
      <w:proofErr w:type="gramEnd"/>
    </w:p>
    <w:p w14:paraId="2ECD03C6" w14:textId="77777777" w:rsidR="00506B82" w:rsidRDefault="00000000">
      <w:pPr>
        <w:spacing w:after="0"/>
      </w:pPr>
      <w:r>
        <w:rPr>
          <w:rFonts w:ascii="Arial" w:hAnsi="Arial"/>
        </w:rPr>
        <w:t xml:space="preserve">Was there the same level of it's not like it's a lot of people, but there's a certain percentage of people that think more about themselves than others? </w:t>
      </w:r>
    </w:p>
    <w:p w14:paraId="0A16829F" w14:textId="77777777" w:rsidR="00506B82" w:rsidRDefault="00506B82">
      <w:pPr>
        <w:spacing w:after="0"/>
      </w:pPr>
    </w:p>
    <w:p w14:paraId="1C9DD06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23:24</w:t>
      </w:r>
      <w:proofErr w:type="gramEnd"/>
    </w:p>
    <w:p w14:paraId="6D4FB8B5" w14:textId="77777777" w:rsidR="00506B82" w:rsidRDefault="00000000">
      <w:pPr>
        <w:spacing w:after="0"/>
      </w:pPr>
      <w:r>
        <w:rPr>
          <w:rFonts w:ascii="Arial" w:hAnsi="Arial"/>
        </w:rPr>
        <w:t>Yeah.</w:t>
      </w:r>
    </w:p>
    <w:p w14:paraId="266DDCAF" w14:textId="77777777" w:rsidR="00506B82" w:rsidRDefault="00506B82">
      <w:pPr>
        <w:spacing w:after="0"/>
      </w:pPr>
    </w:p>
    <w:p w14:paraId="5FB7F2D3"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23:24</w:t>
      </w:r>
      <w:proofErr w:type="gramEnd"/>
    </w:p>
    <w:p w14:paraId="2EEB6CE8" w14:textId="77777777" w:rsidR="00506B82" w:rsidRDefault="00000000">
      <w:pPr>
        <w:spacing w:after="0"/>
      </w:pPr>
      <w:r>
        <w:rPr>
          <w:rFonts w:ascii="Arial" w:hAnsi="Arial"/>
        </w:rPr>
        <w:t xml:space="preserve">Like if you if you're going to lose your job, I totally get that I didn't lose my job. </w:t>
      </w:r>
      <w:proofErr w:type="gramStart"/>
      <w:r>
        <w:rPr>
          <w:rFonts w:ascii="Arial" w:hAnsi="Arial"/>
        </w:rPr>
        <w:t>So</w:t>
      </w:r>
      <w:proofErr w:type="gramEnd"/>
      <w:r>
        <w:rPr>
          <w:rFonts w:ascii="Arial" w:hAnsi="Arial"/>
        </w:rPr>
        <w:t xml:space="preserve"> I don't know what it's like for the people that lost their job and had to go on Served from the government and wanting to get back to work, like I feel for those people. But it's like, the people that are like, you know, I'm </w:t>
      </w:r>
      <w:proofErr w:type="spellStart"/>
      <w:r>
        <w:rPr>
          <w:rFonts w:ascii="Arial" w:hAnsi="Arial"/>
        </w:rPr>
        <w:t>gonna</w:t>
      </w:r>
      <w:proofErr w:type="spellEnd"/>
      <w:r>
        <w:rPr>
          <w:rFonts w:ascii="Arial" w:hAnsi="Arial"/>
        </w:rPr>
        <w:t xml:space="preserve"> do what I want to do. I'm going to have a gathering my weddings </w:t>
      </w:r>
      <w:proofErr w:type="spellStart"/>
      <w:r>
        <w:rPr>
          <w:rFonts w:ascii="Arial" w:hAnsi="Arial"/>
        </w:rPr>
        <w:t>gonna</w:t>
      </w:r>
      <w:proofErr w:type="spellEnd"/>
      <w:r>
        <w:rPr>
          <w:rFonts w:ascii="Arial" w:hAnsi="Arial"/>
        </w:rPr>
        <w:t xml:space="preserve"> go on, I'm not going to wear a </w:t>
      </w:r>
      <w:r>
        <w:rPr>
          <w:rFonts w:ascii="Arial" w:hAnsi="Arial"/>
        </w:rPr>
        <w:lastRenderedPageBreak/>
        <w:t xml:space="preserve">mask, like screw all you guys. I'm looking out for me. I'm more important. I'm wondering if that happened during the Spanish Flu too if that's just human nature, that there's this inherent </w:t>
      </w:r>
      <w:proofErr w:type="spellStart"/>
      <w:r>
        <w:rPr>
          <w:rFonts w:ascii="Arial" w:hAnsi="Arial"/>
        </w:rPr>
        <w:t>selfishn</w:t>
      </w:r>
      <w:proofErr w:type="spellEnd"/>
      <w:r>
        <w:rPr>
          <w:rFonts w:ascii="Arial" w:hAnsi="Arial"/>
        </w:rPr>
        <w:t>- selfish- selfishness, in a certain percentage of people that no matter what anybody says, they're just going to do what they want to do.</w:t>
      </w:r>
    </w:p>
    <w:p w14:paraId="18BDDB79" w14:textId="77777777" w:rsidR="00506B82" w:rsidRDefault="00506B82">
      <w:pPr>
        <w:spacing w:after="0"/>
      </w:pPr>
    </w:p>
    <w:p w14:paraId="4699669B"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23:24</w:t>
      </w:r>
      <w:proofErr w:type="gramEnd"/>
    </w:p>
    <w:p w14:paraId="06022440" w14:textId="77777777" w:rsidR="00506B82" w:rsidRDefault="00000000">
      <w:pPr>
        <w:spacing w:after="0"/>
      </w:pPr>
      <w:r>
        <w:rPr>
          <w:rFonts w:ascii="Arial" w:hAnsi="Arial"/>
        </w:rPr>
        <w:t xml:space="preserve">Yeah. </w:t>
      </w:r>
    </w:p>
    <w:p w14:paraId="1B3559DC" w14:textId="77777777" w:rsidR="00506B82" w:rsidRDefault="00506B82">
      <w:pPr>
        <w:spacing w:after="0"/>
      </w:pPr>
    </w:p>
    <w:p w14:paraId="68C4FFA5"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23:26</w:t>
      </w:r>
      <w:proofErr w:type="gramEnd"/>
    </w:p>
    <w:p w14:paraId="68905C05" w14:textId="77777777" w:rsidR="00506B82" w:rsidRDefault="00000000">
      <w:pPr>
        <w:spacing w:after="0"/>
      </w:pPr>
      <w:r>
        <w:rPr>
          <w:rFonts w:ascii="Arial" w:hAnsi="Arial"/>
        </w:rPr>
        <w:t xml:space="preserve">And the consequences be damned. </w:t>
      </w:r>
    </w:p>
    <w:p w14:paraId="0527080F" w14:textId="77777777" w:rsidR="00506B82" w:rsidRDefault="00506B82">
      <w:pPr>
        <w:spacing w:after="0"/>
      </w:pPr>
    </w:p>
    <w:p w14:paraId="456CCB91"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23:35</w:t>
      </w:r>
      <w:proofErr w:type="gramEnd"/>
    </w:p>
    <w:p w14:paraId="79CA4247" w14:textId="77777777" w:rsidR="00506B82" w:rsidRDefault="00000000">
      <w:pPr>
        <w:spacing w:after="0"/>
      </w:pPr>
      <w:r>
        <w:rPr>
          <w:rFonts w:ascii="Arial" w:hAnsi="Arial"/>
        </w:rPr>
        <w:t>Choosing for the record.</w:t>
      </w:r>
    </w:p>
    <w:p w14:paraId="5F5D9E5E" w14:textId="77777777" w:rsidR="00506B82" w:rsidRDefault="00506B82">
      <w:pPr>
        <w:spacing w:after="0"/>
      </w:pPr>
    </w:p>
    <w:p w14:paraId="259170A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23:47</w:t>
      </w:r>
      <w:proofErr w:type="gramEnd"/>
    </w:p>
    <w:p w14:paraId="579BEE8A" w14:textId="77777777" w:rsidR="00506B82" w:rsidRDefault="00000000">
      <w:pPr>
        <w:spacing w:after="0"/>
      </w:pPr>
      <w:r>
        <w:rPr>
          <w:rFonts w:ascii="Arial" w:hAnsi="Arial"/>
        </w:rPr>
        <w:t>Yeah.</w:t>
      </w:r>
    </w:p>
    <w:p w14:paraId="141B1A99" w14:textId="77777777" w:rsidR="00506B82" w:rsidRDefault="00506B82">
      <w:pPr>
        <w:spacing w:after="0"/>
      </w:pPr>
    </w:p>
    <w:p w14:paraId="6ED819B9"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23:49</w:t>
      </w:r>
      <w:proofErr w:type="gramEnd"/>
    </w:p>
    <w:p w14:paraId="735FCC9C" w14:textId="77777777" w:rsidR="00506B82" w:rsidRDefault="00000000">
      <w:pPr>
        <w:spacing w:after="0"/>
      </w:pPr>
      <w:r>
        <w:rPr>
          <w:rFonts w:ascii="Arial" w:hAnsi="Arial"/>
        </w:rPr>
        <w:t xml:space="preserve">For the record, </w:t>
      </w:r>
      <w:proofErr w:type="gramStart"/>
      <w:r>
        <w:rPr>
          <w:rFonts w:ascii="Arial" w:hAnsi="Arial"/>
        </w:rPr>
        <w:t>Served</w:t>
      </w:r>
      <w:proofErr w:type="gramEnd"/>
      <w:r>
        <w:rPr>
          <w:rFonts w:ascii="Arial" w:hAnsi="Arial"/>
        </w:rPr>
        <w:t xml:space="preserve"> is just because Americans might be listening to this.</w:t>
      </w:r>
    </w:p>
    <w:p w14:paraId="3D3966FF" w14:textId="77777777" w:rsidR="00506B82" w:rsidRDefault="00506B82">
      <w:pPr>
        <w:spacing w:after="0"/>
      </w:pPr>
    </w:p>
    <w:p w14:paraId="5E3114E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23:57</w:t>
      </w:r>
      <w:proofErr w:type="gramEnd"/>
    </w:p>
    <w:p w14:paraId="1BFB108C" w14:textId="77777777" w:rsidR="00506B82" w:rsidRDefault="00000000">
      <w:pPr>
        <w:spacing w:after="0"/>
      </w:pPr>
      <w:r>
        <w:rPr>
          <w:rFonts w:ascii="Arial" w:hAnsi="Arial"/>
        </w:rPr>
        <w:t>Oh yeah.</w:t>
      </w:r>
    </w:p>
    <w:p w14:paraId="09B69AA9" w14:textId="77777777" w:rsidR="00506B82" w:rsidRDefault="00506B82">
      <w:pPr>
        <w:spacing w:after="0"/>
      </w:pPr>
    </w:p>
    <w:p w14:paraId="3D580A08"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23:57</w:t>
      </w:r>
      <w:proofErr w:type="gramEnd"/>
    </w:p>
    <w:p w14:paraId="75859711" w14:textId="77777777" w:rsidR="00506B82" w:rsidRDefault="00000000">
      <w:pPr>
        <w:spacing w:after="0"/>
      </w:pPr>
      <w:r>
        <w:rPr>
          <w:rFonts w:ascii="Arial" w:hAnsi="Arial"/>
        </w:rPr>
        <w:t xml:space="preserve">Or somebody else served is Canadian emergency response benefit. </w:t>
      </w:r>
    </w:p>
    <w:p w14:paraId="21014FEE" w14:textId="77777777" w:rsidR="00506B82" w:rsidRDefault="00506B82">
      <w:pPr>
        <w:spacing w:after="0"/>
      </w:pPr>
    </w:p>
    <w:p w14:paraId="4A640E8A"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24:19</w:t>
      </w:r>
      <w:proofErr w:type="gramEnd"/>
    </w:p>
    <w:p w14:paraId="7B8E9CFF" w14:textId="77777777" w:rsidR="00506B82" w:rsidRDefault="00000000">
      <w:pPr>
        <w:spacing w:after="0"/>
      </w:pPr>
      <w:r>
        <w:rPr>
          <w:rFonts w:ascii="Arial" w:hAnsi="Arial"/>
        </w:rPr>
        <w:t>Yeah.</w:t>
      </w:r>
    </w:p>
    <w:p w14:paraId="2929CCD0" w14:textId="77777777" w:rsidR="00506B82" w:rsidRDefault="00506B82">
      <w:pPr>
        <w:spacing w:after="0"/>
      </w:pPr>
    </w:p>
    <w:p w14:paraId="43A309E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24:19</w:t>
      </w:r>
      <w:proofErr w:type="gramEnd"/>
    </w:p>
    <w:p w14:paraId="60BEA6B2" w14:textId="77777777" w:rsidR="00506B82" w:rsidRDefault="00000000">
      <w:pPr>
        <w:spacing w:after="0"/>
      </w:pPr>
      <w:r>
        <w:rPr>
          <w:rFonts w:ascii="Arial" w:hAnsi="Arial"/>
        </w:rPr>
        <w:t xml:space="preserve">And then, yes, as a historian, I can tell you, they did. There were anti mask meetings and organizations. And then they also got the Spanish flu. </w:t>
      </w:r>
      <w:proofErr w:type="gramStart"/>
      <w:r>
        <w:rPr>
          <w:rFonts w:ascii="Arial" w:hAnsi="Arial"/>
        </w:rPr>
        <w:t>So</w:t>
      </w:r>
      <w:proofErr w:type="gramEnd"/>
      <w:r>
        <w:rPr>
          <w:rFonts w:ascii="Arial" w:hAnsi="Arial"/>
        </w:rPr>
        <w:t xml:space="preserve"> this is this is not unprecedented in the least in that regard. </w:t>
      </w:r>
    </w:p>
    <w:p w14:paraId="0D0DF015" w14:textId="77777777" w:rsidR="00506B82" w:rsidRDefault="00506B82">
      <w:pPr>
        <w:spacing w:after="0"/>
      </w:pPr>
    </w:p>
    <w:p w14:paraId="6ABFFAF1"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24:36</w:t>
      </w:r>
      <w:proofErr w:type="gramEnd"/>
    </w:p>
    <w:p w14:paraId="620ADAEC" w14:textId="77777777" w:rsidR="00506B82" w:rsidRDefault="00000000">
      <w:pPr>
        <w:spacing w:after="0"/>
      </w:pPr>
      <w:proofErr w:type="gramStart"/>
      <w:r>
        <w:rPr>
          <w:rFonts w:ascii="Arial" w:hAnsi="Arial"/>
        </w:rPr>
        <w:t>So</w:t>
      </w:r>
      <w:proofErr w:type="gramEnd"/>
      <w:r>
        <w:rPr>
          <w:rFonts w:ascii="Arial" w:hAnsi="Arial"/>
        </w:rPr>
        <w:t xml:space="preserve"> it's just inherent</w:t>
      </w:r>
    </w:p>
    <w:p w14:paraId="557D74BD" w14:textId="77777777" w:rsidR="00506B82" w:rsidRDefault="00506B82">
      <w:pPr>
        <w:spacing w:after="0"/>
      </w:pPr>
    </w:p>
    <w:p w14:paraId="48F44ACE"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24:37</w:t>
      </w:r>
      <w:proofErr w:type="gramEnd"/>
    </w:p>
    <w:p w14:paraId="5EE69A00" w14:textId="77777777" w:rsidR="00506B82" w:rsidRDefault="00000000">
      <w:pPr>
        <w:spacing w:after="0"/>
      </w:pPr>
      <w:r>
        <w:rPr>
          <w:rFonts w:ascii="Arial" w:hAnsi="Arial"/>
        </w:rPr>
        <w:t xml:space="preserve">in humans that there's a certain percentage of us that are just </w:t>
      </w:r>
      <w:proofErr w:type="gramStart"/>
      <w:r>
        <w:rPr>
          <w:rFonts w:ascii="Arial" w:hAnsi="Arial"/>
        </w:rPr>
        <w:t>assholes</w:t>
      </w:r>
      <w:proofErr w:type="gramEnd"/>
      <w:r>
        <w:rPr>
          <w:rFonts w:ascii="Arial" w:hAnsi="Arial"/>
        </w:rPr>
        <w:t>? Like-</w:t>
      </w:r>
    </w:p>
    <w:p w14:paraId="4FAED1AF" w14:textId="77777777" w:rsidR="00506B82" w:rsidRDefault="00506B82">
      <w:pPr>
        <w:spacing w:after="0"/>
      </w:pPr>
    </w:p>
    <w:p w14:paraId="00AEFEB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24:41</w:t>
      </w:r>
      <w:proofErr w:type="gramEnd"/>
    </w:p>
    <w:p w14:paraId="546D9727" w14:textId="77777777" w:rsidR="00506B82" w:rsidRDefault="00000000">
      <w:pPr>
        <w:spacing w:after="0"/>
      </w:pPr>
      <w:r>
        <w:rPr>
          <w:rFonts w:ascii="Arial" w:hAnsi="Arial"/>
        </w:rPr>
        <w:t xml:space="preserve"> just a bunch of selfish jerks.</w:t>
      </w:r>
    </w:p>
    <w:p w14:paraId="0B4C9E9F" w14:textId="77777777" w:rsidR="00506B82" w:rsidRDefault="00506B82">
      <w:pPr>
        <w:spacing w:after="0"/>
      </w:pPr>
    </w:p>
    <w:p w14:paraId="156DE479"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24:41</w:t>
      </w:r>
      <w:proofErr w:type="gramEnd"/>
    </w:p>
    <w:p w14:paraId="33E2BDF7" w14:textId="77777777" w:rsidR="00506B82" w:rsidRDefault="00000000">
      <w:pPr>
        <w:spacing w:after="0"/>
      </w:pPr>
      <w:r>
        <w:rPr>
          <w:rFonts w:ascii="Arial" w:hAnsi="Arial"/>
        </w:rPr>
        <w:lastRenderedPageBreak/>
        <w:t xml:space="preserve"> Yeah. Yeah. And then it was put into Canadian law that you had to wear a </w:t>
      </w:r>
      <w:proofErr w:type="gramStart"/>
      <w:r>
        <w:rPr>
          <w:rFonts w:ascii="Arial" w:hAnsi="Arial"/>
        </w:rPr>
        <w:t>mask</w:t>
      </w:r>
      <w:proofErr w:type="gramEnd"/>
      <w:r>
        <w:rPr>
          <w:rFonts w:ascii="Arial" w:hAnsi="Arial"/>
        </w:rPr>
        <w:t xml:space="preserve"> or you would be arrested, so. Well, we may get there.  We may get there. We're not there yet.</w:t>
      </w:r>
    </w:p>
    <w:p w14:paraId="1C9E7590" w14:textId="77777777" w:rsidR="00506B82" w:rsidRDefault="00506B82">
      <w:pPr>
        <w:spacing w:after="0"/>
      </w:pPr>
    </w:p>
    <w:p w14:paraId="0610DE1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24:51</w:t>
      </w:r>
      <w:proofErr w:type="gramEnd"/>
    </w:p>
    <w:p w14:paraId="50241A53" w14:textId="77777777" w:rsidR="00506B82" w:rsidRDefault="00000000">
      <w:pPr>
        <w:spacing w:after="0"/>
      </w:pPr>
      <w:r>
        <w:rPr>
          <w:rFonts w:ascii="Arial" w:hAnsi="Arial"/>
        </w:rPr>
        <w:t>No.</w:t>
      </w:r>
    </w:p>
    <w:p w14:paraId="1412CE6D" w14:textId="77777777" w:rsidR="00506B82" w:rsidRDefault="00506B82">
      <w:pPr>
        <w:spacing w:after="0"/>
      </w:pPr>
    </w:p>
    <w:p w14:paraId="3085F12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24:51</w:t>
      </w:r>
      <w:proofErr w:type="gramEnd"/>
    </w:p>
    <w:p w14:paraId="1D806E69" w14:textId="77777777" w:rsidR="00506B82" w:rsidRDefault="00000000">
      <w:pPr>
        <w:spacing w:after="0"/>
      </w:pPr>
      <w:r>
        <w:rPr>
          <w:rFonts w:ascii="Arial" w:hAnsi="Arial"/>
        </w:rPr>
        <w:t>Do you guys have a mask mandate? Now that I think about it.</w:t>
      </w:r>
    </w:p>
    <w:p w14:paraId="63186971" w14:textId="77777777" w:rsidR="00506B82" w:rsidRDefault="00506B82">
      <w:pPr>
        <w:spacing w:after="0"/>
      </w:pPr>
    </w:p>
    <w:p w14:paraId="3A91EFD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24:53</w:t>
      </w:r>
      <w:proofErr w:type="gramEnd"/>
    </w:p>
    <w:p w14:paraId="0BAAD224" w14:textId="77777777" w:rsidR="00506B82" w:rsidRDefault="00000000">
      <w:pPr>
        <w:spacing w:after="0"/>
      </w:pPr>
      <w:r>
        <w:rPr>
          <w:rFonts w:ascii="Arial" w:hAnsi="Arial"/>
        </w:rPr>
        <w:t xml:space="preserve">No, not Red Deer. Calgary. Mayor </w:t>
      </w:r>
      <w:proofErr w:type="spellStart"/>
      <w:r>
        <w:rPr>
          <w:rFonts w:ascii="Arial" w:hAnsi="Arial"/>
        </w:rPr>
        <w:t>Naheed</w:t>
      </w:r>
      <w:proofErr w:type="spellEnd"/>
      <w:r>
        <w:rPr>
          <w:rFonts w:ascii="Arial" w:hAnsi="Arial"/>
        </w:rPr>
        <w:t xml:space="preserve"> Nenshi in Calgary, he just put one in than all public places, you need to be wearing a mask. I don't know if that includes school like the </w:t>
      </w:r>
      <w:proofErr w:type="spellStart"/>
      <w:r>
        <w:rPr>
          <w:rFonts w:ascii="Arial" w:hAnsi="Arial"/>
        </w:rPr>
        <w:t>the</w:t>
      </w:r>
      <w:proofErr w:type="spellEnd"/>
      <w:r>
        <w:rPr>
          <w:rFonts w:ascii="Arial" w:hAnsi="Arial"/>
        </w:rPr>
        <w:t xml:space="preserve"> government Alberta has been super coy-</w:t>
      </w:r>
    </w:p>
    <w:p w14:paraId="334C6A0C" w14:textId="77777777" w:rsidR="00506B82" w:rsidRDefault="00506B82">
      <w:pPr>
        <w:spacing w:after="0"/>
      </w:pPr>
    </w:p>
    <w:p w14:paraId="158D265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25:07</w:t>
      </w:r>
      <w:proofErr w:type="gramEnd"/>
    </w:p>
    <w:p w14:paraId="6304216E" w14:textId="77777777" w:rsidR="00506B82" w:rsidRDefault="00000000">
      <w:pPr>
        <w:spacing w:after="0"/>
      </w:pPr>
      <w:proofErr w:type="spellStart"/>
      <w:r>
        <w:rPr>
          <w:rFonts w:ascii="Arial" w:hAnsi="Arial"/>
        </w:rPr>
        <w:t>Mhm</w:t>
      </w:r>
      <w:proofErr w:type="spellEnd"/>
      <w:r>
        <w:rPr>
          <w:rFonts w:ascii="Arial" w:hAnsi="Arial"/>
        </w:rPr>
        <w:t xml:space="preserve">. </w:t>
      </w:r>
    </w:p>
    <w:p w14:paraId="30836CA7" w14:textId="77777777" w:rsidR="00506B82" w:rsidRDefault="00506B82">
      <w:pPr>
        <w:spacing w:after="0"/>
      </w:pPr>
    </w:p>
    <w:p w14:paraId="3CEC078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25:08</w:t>
      </w:r>
      <w:proofErr w:type="gramEnd"/>
    </w:p>
    <w:p w14:paraId="45E99D1C" w14:textId="77777777" w:rsidR="00506B82" w:rsidRDefault="00000000">
      <w:pPr>
        <w:spacing w:after="0"/>
      </w:pPr>
      <w:r>
        <w:rPr>
          <w:rFonts w:ascii="Arial" w:hAnsi="Arial"/>
        </w:rPr>
        <w:t xml:space="preserve"> About masks in school. Like I get not putting masks on a kindergartener kid because they're going to eat it or, or </w:t>
      </w:r>
      <w:proofErr w:type="spellStart"/>
      <w:r>
        <w:rPr>
          <w:rFonts w:ascii="Arial" w:hAnsi="Arial"/>
        </w:rPr>
        <w:t>spling</w:t>
      </w:r>
      <w:proofErr w:type="spellEnd"/>
      <w:r>
        <w:rPr>
          <w:rFonts w:ascii="Arial" w:hAnsi="Arial"/>
        </w:rPr>
        <w:t xml:space="preserve"> it. But high school kids can wear masks like they can, like </w:t>
      </w:r>
      <w:proofErr w:type="gramStart"/>
      <w:r>
        <w:rPr>
          <w:rFonts w:ascii="Arial" w:hAnsi="Arial"/>
        </w:rPr>
        <w:t>you can you can</w:t>
      </w:r>
      <w:proofErr w:type="gramEnd"/>
      <w:r>
        <w:rPr>
          <w:rFonts w:ascii="Arial" w:hAnsi="Arial"/>
        </w:rPr>
        <w:t xml:space="preserve"> tell a grade 10 kid to wear a mask and make it like you either wear the mask or you don't get to come to school. Like, you can do that. </w:t>
      </w:r>
    </w:p>
    <w:p w14:paraId="2E3D178F" w14:textId="77777777" w:rsidR="00506B82" w:rsidRDefault="00506B82">
      <w:pPr>
        <w:spacing w:after="0"/>
      </w:pPr>
    </w:p>
    <w:p w14:paraId="78BDA15D"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25:29</w:t>
      </w:r>
      <w:proofErr w:type="gramEnd"/>
    </w:p>
    <w:p w14:paraId="1DE45384" w14:textId="77777777" w:rsidR="00506B82" w:rsidRDefault="00000000">
      <w:pPr>
        <w:spacing w:after="0"/>
      </w:pPr>
      <w:proofErr w:type="spellStart"/>
      <w:r>
        <w:rPr>
          <w:rFonts w:ascii="Arial" w:hAnsi="Arial"/>
        </w:rPr>
        <w:t>Mhm</w:t>
      </w:r>
      <w:proofErr w:type="spellEnd"/>
      <w:r>
        <w:rPr>
          <w:rFonts w:ascii="Arial" w:hAnsi="Arial"/>
        </w:rPr>
        <w:t>.</w:t>
      </w:r>
    </w:p>
    <w:p w14:paraId="5B64A3A0" w14:textId="77777777" w:rsidR="00506B82" w:rsidRDefault="00506B82">
      <w:pPr>
        <w:spacing w:after="0"/>
      </w:pPr>
    </w:p>
    <w:p w14:paraId="3EE6259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25:29</w:t>
      </w:r>
      <w:proofErr w:type="gramEnd"/>
    </w:p>
    <w:p w14:paraId="1E3BE97E" w14:textId="77777777" w:rsidR="00506B82" w:rsidRDefault="00000000">
      <w:pPr>
        <w:spacing w:after="0"/>
      </w:pPr>
      <w:proofErr w:type="gramStart"/>
      <w:r>
        <w:rPr>
          <w:rFonts w:ascii="Arial" w:hAnsi="Arial"/>
        </w:rPr>
        <w:t>So</w:t>
      </w:r>
      <w:proofErr w:type="gramEnd"/>
      <w:r>
        <w:rPr>
          <w:rFonts w:ascii="Arial" w:hAnsi="Arial"/>
        </w:rPr>
        <w:t xml:space="preserve"> I'm not sure why I'm not sure. Like, that's a big puzzle for me right now. So, yeah, well, that's good to know that there was just as many idiots back in the Spanish Flu times as there is right now.</w:t>
      </w:r>
    </w:p>
    <w:p w14:paraId="7B795AFD" w14:textId="77777777" w:rsidR="00506B82" w:rsidRDefault="00506B82">
      <w:pPr>
        <w:spacing w:after="0"/>
      </w:pPr>
    </w:p>
    <w:p w14:paraId="79A4A267"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25:42</w:t>
      </w:r>
      <w:proofErr w:type="gramEnd"/>
    </w:p>
    <w:p w14:paraId="3BF74B6B" w14:textId="77777777" w:rsidR="00506B82" w:rsidRDefault="00000000">
      <w:pPr>
        <w:spacing w:after="0"/>
      </w:pPr>
      <w:r>
        <w:rPr>
          <w:rFonts w:ascii="Arial" w:hAnsi="Arial"/>
        </w:rPr>
        <w:t>Yeah.</w:t>
      </w:r>
    </w:p>
    <w:p w14:paraId="19152768" w14:textId="77777777" w:rsidR="00506B82" w:rsidRDefault="00506B82">
      <w:pPr>
        <w:spacing w:after="0"/>
      </w:pPr>
    </w:p>
    <w:p w14:paraId="5B958AF5"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25:43</w:t>
      </w:r>
      <w:proofErr w:type="gramEnd"/>
    </w:p>
    <w:p w14:paraId="1300D277" w14:textId="77777777" w:rsidR="00506B82" w:rsidRDefault="00000000">
      <w:pPr>
        <w:spacing w:after="0"/>
      </w:pPr>
      <w:r>
        <w:rPr>
          <w:rFonts w:ascii="Arial" w:hAnsi="Arial"/>
        </w:rPr>
        <w:t xml:space="preserve"> </w:t>
      </w:r>
      <w:proofErr w:type="gramStart"/>
      <w:r>
        <w:rPr>
          <w:rFonts w:ascii="Arial" w:hAnsi="Arial"/>
        </w:rPr>
        <w:t>So</w:t>
      </w:r>
      <w:proofErr w:type="gramEnd"/>
      <w:r>
        <w:rPr>
          <w:rFonts w:ascii="Arial" w:hAnsi="Arial"/>
        </w:rPr>
        <w:t xml:space="preserve"> I think they just didn't have Twitter or Facebook or social-</w:t>
      </w:r>
    </w:p>
    <w:p w14:paraId="2196E391" w14:textId="77777777" w:rsidR="00506B82" w:rsidRDefault="00506B82">
      <w:pPr>
        <w:spacing w:after="0"/>
      </w:pPr>
    </w:p>
    <w:p w14:paraId="34A4FE5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25:48</w:t>
      </w:r>
      <w:proofErr w:type="gramEnd"/>
    </w:p>
    <w:p w14:paraId="38BDAF63" w14:textId="77777777" w:rsidR="00506B82" w:rsidRDefault="00000000">
      <w:pPr>
        <w:spacing w:after="0"/>
      </w:pPr>
      <w:r>
        <w:rPr>
          <w:rFonts w:ascii="Arial" w:hAnsi="Arial"/>
        </w:rPr>
        <w:t>No.</w:t>
      </w:r>
    </w:p>
    <w:p w14:paraId="5FFE3EC2" w14:textId="77777777" w:rsidR="00506B82" w:rsidRDefault="00506B82">
      <w:pPr>
        <w:spacing w:after="0"/>
      </w:pPr>
    </w:p>
    <w:p w14:paraId="37BA717E"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25:48</w:t>
      </w:r>
      <w:proofErr w:type="gramEnd"/>
    </w:p>
    <w:p w14:paraId="06A0C086" w14:textId="77777777" w:rsidR="00506B82" w:rsidRDefault="00000000">
      <w:pPr>
        <w:spacing w:after="0"/>
      </w:pPr>
      <w:r>
        <w:rPr>
          <w:rFonts w:ascii="Arial" w:hAnsi="Arial"/>
        </w:rPr>
        <w:t xml:space="preserve"> Media to spread their idiocy around as quickly.</w:t>
      </w:r>
    </w:p>
    <w:p w14:paraId="60068EAC" w14:textId="77777777" w:rsidR="00506B82" w:rsidRDefault="00506B82">
      <w:pPr>
        <w:spacing w:after="0"/>
      </w:pPr>
    </w:p>
    <w:p w14:paraId="769C4CF3"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25:51</w:t>
      </w:r>
      <w:proofErr w:type="gramEnd"/>
    </w:p>
    <w:p w14:paraId="6540F8C4" w14:textId="77777777" w:rsidR="00506B82" w:rsidRDefault="00000000">
      <w:pPr>
        <w:spacing w:after="0"/>
      </w:pPr>
      <w:r>
        <w:rPr>
          <w:rFonts w:ascii="Arial" w:hAnsi="Arial"/>
        </w:rPr>
        <w:t>They had leaflets, which is great, because then we saved the leaflets, but (inaudible).</w:t>
      </w:r>
    </w:p>
    <w:p w14:paraId="08946607" w14:textId="77777777" w:rsidR="00506B82" w:rsidRDefault="00506B82">
      <w:pPr>
        <w:spacing w:after="0"/>
      </w:pPr>
    </w:p>
    <w:p w14:paraId="401AC075"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25:55</w:t>
      </w:r>
      <w:proofErr w:type="gramEnd"/>
    </w:p>
    <w:p w14:paraId="5D561EE5" w14:textId="77777777" w:rsidR="00506B82" w:rsidRDefault="00000000">
      <w:pPr>
        <w:spacing w:after="0"/>
      </w:pPr>
      <w:r>
        <w:rPr>
          <w:rFonts w:ascii="Arial" w:hAnsi="Arial"/>
        </w:rPr>
        <w:t xml:space="preserve"> Oh. Yeah.</w:t>
      </w:r>
    </w:p>
    <w:p w14:paraId="4BEC2197" w14:textId="77777777" w:rsidR="00506B82" w:rsidRDefault="00506B82">
      <w:pPr>
        <w:spacing w:after="0"/>
      </w:pPr>
    </w:p>
    <w:p w14:paraId="3CD174FF"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25:59</w:t>
      </w:r>
      <w:proofErr w:type="gramEnd"/>
    </w:p>
    <w:p w14:paraId="4A823DFE" w14:textId="77777777" w:rsidR="00506B82" w:rsidRDefault="00000000">
      <w:pPr>
        <w:spacing w:after="0"/>
      </w:pPr>
      <w:r>
        <w:rPr>
          <w:rFonts w:ascii="Arial" w:hAnsi="Arial"/>
        </w:rPr>
        <w:t xml:space="preserve">Yeah. </w:t>
      </w:r>
      <w:proofErr w:type="gramStart"/>
      <w:r>
        <w:rPr>
          <w:rFonts w:ascii="Arial" w:hAnsi="Arial"/>
        </w:rPr>
        <w:t>So</w:t>
      </w:r>
      <w:proofErr w:type="gramEnd"/>
      <w:r>
        <w:rPr>
          <w:rFonts w:ascii="Arial" w:hAnsi="Arial"/>
        </w:rPr>
        <w:t xml:space="preserve"> is there anything else that you would like to be on the record? Anything else you'd like anyone to know?</w:t>
      </w:r>
    </w:p>
    <w:p w14:paraId="01910D92" w14:textId="77777777" w:rsidR="00506B82" w:rsidRDefault="00506B82">
      <w:pPr>
        <w:spacing w:after="0"/>
      </w:pPr>
    </w:p>
    <w:p w14:paraId="34C25AC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26:06</w:t>
      </w:r>
      <w:proofErr w:type="gramEnd"/>
    </w:p>
    <w:p w14:paraId="1F215BBD" w14:textId="77777777" w:rsidR="00506B82" w:rsidRDefault="00000000">
      <w:pPr>
        <w:spacing w:after="0"/>
      </w:pPr>
      <w:r>
        <w:rPr>
          <w:rFonts w:ascii="Arial" w:hAnsi="Arial"/>
        </w:rPr>
        <w:t>I think like because I'm a scientist and I teach science. I wonder if this needs to be a huge part of the neck like teaching kids that that the authority of science will change its mind based on data. That seems to be the biggest problem right now-</w:t>
      </w:r>
    </w:p>
    <w:p w14:paraId="5DC91FA9" w14:textId="77777777" w:rsidR="00506B82" w:rsidRDefault="00506B82">
      <w:pPr>
        <w:spacing w:after="0"/>
      </w:pPr>
    </w:p>
    <w:p w14:paraId="07D08F38"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26:26</w:t>
      </w:r>
      <w:proofErr w:type="gramEnd"/>
    </w:p>
    <w:p w14:paraId="67131A07" w14:textId="77777777" w:rsidR="00506B82" w:rsidRDefault="00000000">
      <w:pPr>
        <w:spacing w:after="0"/>
      </w:pPr>
      <w:proofErr w:type="spellStart"/>
      <w:r>
        <w:rPr>
          <w:rFonts w:ascii="Arial" w:hAnsi="Arial"/>
        </w:rPr>
        <w:t>Mhm</w:t>
      </w:r>
      <w:proofErr w:type="spellEnd"/>
      <w:r>
        <w:rPr>
          <w:rFonts w:ascii="Arial" w:hAnsi="Arial"/>
        </w:rPr>
        <w:t>.</w:t>
      </w:r>
    </w:p>
    <w:p w14:paraId="62DA71B5" w14:textId="77777777" w:rsidR="00506B82" w:rsidRDefault="00506B82">
      <w:pPr>
        <w:spacing w:after="0"/>
      </w:pPr>
    </w:p>
    <w:p w14:paraId="71490D8F"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26:27</w:t>
      </w:r>
      <w:proofErr w:type="gramEnd"/>
    </w:p>
    <w:p w14:paraId="1A9A1ADE" w14:textId="77777777" w:rsidR="00506B82" w:rsidRDefault="00000000">
      <w:pPr>
        <w:spacing w:after="0"/>
      </w:pPr>
      <w:proofErr w:type="gramStart"/>
      <w:r>
        <w:rPr>
          <w:rFonts w:ascii="Arial" w:hAnsi="Arial"/>
        </w:rPr>
        <w:t>Is</w:t>
      </w:r>
      <w:proofErr w:type="gramEnd"/>
      <w:r>
        <w:rPr>
          <w:rFonts w:ascii="Arial" w:hAnsi="Arial"/>
        </w:rPr>
        <w:t xml:space="preserve"> people are like, Well, scientists said in January, blah blah blah blah blah, and now- They're saying, blah, blah, blah. And it's just because I don't know if those people took an advanced science class that-</w:t>
      </w:r>
    </w:p>
    <w:p w14:paraId="25056A20" w14:textId="77777777" w:rsidR="00506B82" w:rsidRDefault="00506B82">
      <w:pPr>
        <w:spacing w:after="0"/>
      </w:pPr>
    </w:p>
    <w:p w14:paraId="5BC51F4C"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26:32</w:t>
      </w:r>
      <w:proofErr w:type="gramEnd"/>
    </w:p>
    <w:p w14:paraId="344E8000" w14:textId="77777777" w:rsidR="00506B82" w:rsidRDefault="00000000">
      <w:pPr>
        <w:spacing w:after="0"/>
      </w:pPr>
      <w:r>
        <w:rPr>
          <w:rFonts w:ascii="Arial" w:hAnsi="Arial"/>
        </w:rPr>
        <w:t>Yeah. Right.</w:t>
      </w:r>
    </w:p>
    <w:p w14:paraId="42914E3A" w14:textId="77777777" w:rsidR="00506B82" w:rsidRDefault="00506B82">
      <w:pPr>
        <w:spacing w:after="0"/>
      </w:pPr>
    </w:p>
    <w:p w14:paraId="5B72D2D2"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26:39</w:t>
      </w:r>
      <w:proofErr w:type="gramEnd"/>
    </w:p>
    <w:p w14:paraId="5F0EB4A1" w14:textId="77777777" w:rsidR="00506B82" w:rsidRDefault="00000000">
      <w:pPr>
        <w:spacing w:after="0"/>
      </w:pPr>
      <w:r>
        <w:rPr>
          <w:rFonts w:ascii="Arial" w:hAnsi="Arial"/>
        </w:rPr>
        <w:t xml:space="preserve"> explained that science moves based on data.</w:t>
      </w:r>
    </w:p>
    <w:p w14:paraId="5234655F" w14:textId="77777777" w:rsidR="00506B82" w:rsidRDefault="00506B82">
      <w:pPr>
        <w:spacing w:after="0"/>
      </w:pPr>
    </w:p>
    <w:p w14:paraId="3F21C208"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26:43</w:t>
      </w:r>
      <w:proofErr w:type="gramEnd"/>
    </w:p>
    <w:p w14:paraId="0D1D828D" w14:textId="77777777" w:rsidR="00506B82" w:rsidRDefault="00000000">
      <w:pPr>
        <w:spacing w:after="0"/>
      </w:pPr>
      <w:proofErr w:type="spellStart"/>
      <w:r>
        <w:rPr>
          <w:rFonts w:ascii="Arial" w:hAnsi="Arial"/>
        </w:rPr>
        <w:t>Mhm</w:t>
      </w:r>
      <w:proofErr w:type="spellEnd"/>
      <w:r>
        <w:rPr>
          <w:rFonts w:ascii="Arial" w:hAnsi="Arial"/>
        </w:rPr>
        <w:t>.</w:t>
      </w:r>
    </w:p>
    <w:p w14:paraId="4026264D" w14:textId="77777777" w:rsidR="00506B82" w:rsidRDefault="00506B82">
      <w:pPr>
        <w:spacing w:after="0"/>
      </w:pPr>
    </w:p>
    <w:p w14:paraId="129831F7"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26:43</w:t>
      </w:r>
      <w:proofErr w:type="gramEnd"/>
    </w:p>
    <w:p w14:paraId="73C189F9" w14:textId="77777777" w:rsidR="00506B82" w:rsidRDefault="00000000">
      <w:pPr>
        <w:spacing w:after="0"/>
      </w:pPr>
      <w:r>
        <w:rPr>
          <w:rFonts w:ascii="Arial" w:hAnsi="Arial"/>
        </w:rPr>
        <w:t xml:space="preserve">And it's not a conspiracy. It's not because, you know, there's a new world order out there lurking behind the weed charity or whatever the new conspiracy theory there is. But yeah, that's </w:t>
      </w:r>
      <w:proofErr w:type="spellStart"/>
      <w:r>
        <w:rPr>
          <w:rFonts w:ascii="Arial" w:hAnsi="Arial"/>
        </w:rPr>
        <w:t>that's</w:t>
      </w:r>
      <w:proofErr w:type="spellEnd"/>
      <w:r>
        <w:rPr>
          <w:rFonts w:ascii="Arial" w:hAnsi="Arial"/>
        </w:rPr>
        <w:t xml:space="preserve"> what I think people need to know from a scientific perspective is that there has been maybe not as much in Canada, but you can see it in the United States. A colossal failure of science education. Because which country is doing the worst right now? It's the United States. And I'm, I'm in the amount of disregarding for public health is just, it's just bamboozling me. </w:t>
      </w:r>
    </w:p>
    <w:p w14:paraId="62D70CF7" w14:textId="77777777" w:rsidR="00506B82" w:rsidRDefault="00506B82">
      <w:pPr>
        <w:spacing w:after="0"/>
      </w:pPr>
    </w:p>
    <w:p w14:paraId="6F195524"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27:26</w:t>
      </w:r>
      <w:proofErr w:type="gramEnd"/>
    </w:p>
    <w:p w14:paraId="39E4381F" w14:textId="77777777" w:rsidR="00506B82" w:rsidRDefault="00000000">
      <w:pPr>
        <w:spacing w:after="0"/>
      </w:pPr>
      <w:r>
        <w:rPr>
          <w:rFonts w:ascii="Arial" w:hAnsi="Arial"/>
        </w:rPr>
        <w:t>All right. Wow.</w:t>
      </w:r>
    </w:p>
    <w:p w14:paraId="0349C26D" w14:textId="77777777" w:rsidR="00506B82" w:rsidRDefault="00506B82">
      <w:pPr>
        <w:spacing w:after="0"/>
      </w:pPr>
    </w:p>
    <w:p w14:paraId="3FB475D0"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27:27</w:t>
      </w:r>
      <w:proofErr w:type="gramEnd"/>
    </w:p>
    <w:p w14:paraId="09187879" w14:textId="77777777" w:rsidR="00506B82" w:rsidRDefault="00000000">
      <w:pPr>
        <w:spacing w:after="0"/>
      </w:pPr>
      <w:r>
        <w:rPr>
          <w:rFonts w:ascii="Arial" w:hAnsi="Arial"/>
        </w:rPr>
        <w:t>Yeah, sorry. That's-</w:t>
      </w:r>
    </w:p>
    <w:p w14:paraId="0AD25E27" w14:textId="77777777" w:rsidR="00506B82" w:rsidRDefault="00506B82">
      <w:pPr>
        <w:spacing w:after="0"/>
      </w:pPr>
    </w:p>
    <w:p w14:paraId="4372A761"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27:28</w:t>
      </w:r>
      <w:proofErr w:type="gramEnd"/>
    </w:p>
    <w:p w14:paraId="208C0A55" w14:textId="77777777" w:rsidR="00506B82" w:rsidRDefault="00000000">
      <w:pPr>
        <w:spacing w:after="0"/>
      </w:pPr>
      <w:r>
        <w:rPr>
          <w:rFonts w:ascii="Arial" w:hAnsi="Arial"/>
        </w:rPr>
        <w:lastRenderedPageBreak/>
        <w:t xml:space="preserve"> No.</w:t>
      </w:r>
    </w:p>
    <w:p w14:paraId="37752D68" w14:textId="77777777" w:rsidR="00506B82" w:rsidRDefault="00506B82">
      <w:pPr>
        <w:spacing w:after="0"/>
      </w:pPr>
    </w:p>
    <w:p w14:paraId="255BB00C"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27:29</w:t>
      </w:r>
      <w:proofErr w:type="gramEnd"/>
    </w:p>
    <w:p w14:paraId="497D77DA" w14:textId="77777777" w:rsidR="00506B82" w:rsidRDefault="00000000">
      <w:pPr>
        <w:spacing w:after="0"/>
      </w:pPr>
      <w:r>
        <w:rPr>
          <w:rFonts w:ascii="Arial" w:hAnsi="Arial"/>
        </w:rPr>
        <w:t xml:space="preserve">Well, who cares? I don't know if anybody's </w:t>
      </w:r>
      <w:proofErr w:type="spellStart"/>
      <w:r>
        <w:rPr>
          <w:rFonts w:ascii="Arial" w:hAnsi="Arial"/>
        </w:rPr>
        <w:t>gonna</w:t>
      </w:r>
      <w:proofErr w:type="spellEnd"/>
      <w:r>
        <w:rPr>
          <w:rFonts w:ascii="Arial" w:hAnsi="Arial"/>
        </w:rPr>
        <w:t xml:space="preserve"> </w:t>
      </w:r>
      <w:proofErr w:type="gramStart"/>
      <w:r>
        <w:rPr>
          <w:rFonts w:ascii="Arial" w:hAnsi="Arial"/>
        </w:rPr>
        <w:t>listen, if</w:t>
      </w:r>
      <w:proofErr w:type="gramEnd"/>
      <w:r>
        <w:rPr>
          <w:rFonts w:ascii="Arial" w:hAnsi="Arial"/>
        </w:rPr>
        <w:t xml:space="preserve"> you're listening to this in here in the future. Don't be a jerk. There's-</w:t>
      </w:r>
    </w:p>
    <w:p w14:paraId="6D6BC893" w14:textId="77777777" w:rsidR="00506B82" w:rsidRDefault="00506B82">
      <w:pPr>
        <w:spacing w:after="0"/>
      </w:pPr>
    </w:p>
    <w:p w14:paraId="5AFA9C32"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27:34</w:t>
      </w:r>
      <w:proofErr w:type="gramEnd"/>
    </w:p>
    <w:p w14:paraId="5B472079" w14:textId="77777777" w:rsidR="00506B82" w:rsidRDefault="00000000">
      <w:pPr>
        <w:spacing w:after="0"/>
      </w:pPr>
      <w:r>
        <w:rPr>
          <w:rFonts w:ascii="Arial" w:hAnsi="Arial"/>
        </w:rPr>
        <w:t>Yeah.</w:t>
      </w:r>
    </w:p>
    <w:p w14:paraId="52B5BAE4" w14:textId="77777777" w:rsidR="00506B82" w:rsidRDefault="00506B82">
      <w:pPr>
        <w:spacing w:after="0"/>
      </w:pPr>
    </w:p>
    <w:p w14:paraId="20CF9D1D"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27:34</w:t>
      </w:r>
      <w:proofErr w:type="gramEnd"/>
    </w:p>
    <w:p w14:paraId="57CB24AB" w14:textId="77777777" w:rsidR="00506B82" w:rsidRDefault="00000000">
      <w:pPr>
        <w:spacing w:after="0"/>
      </w:pPr>
      <w:r>
        <w:rPr>
          <w:rFonts w:ascii="Arial" w:hAnsi="Arial"/>
        </w:rPr>
        <w:t xml:space="preserve"> My PSA.</w:t>
      </w:r>
    </w:p>
    <w:p w14:paraId="274AAABC" w14:textId="77777777" w:rsidR="00506B82" w:rsidRDefault="00506B82">
      <w:pPr>
        <w:spacing w:after="0"/>
      </w:pPr>
    </w:p>
    <w:p w14:paraId="7684B66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27:37</w:t>
      </w:r>
      <w:proofErr w:type="gramEnd"/>
    </w:p>
    <w:p w14:paraId="5C557709" w14:textId="77777777" w:rsidR="00506B82" w:rsidRDefault="00000000">
      <w:pPr>
        <w:spacing w:after="0"/>
      </w:pPr>
      <w:r>
        <w:rPr>
          <w:rFonts w:ascii="Arial" w:hAnsi="Arial"/>
        </w:rPr>
        <w:t xml:space="preserve">All right. Well, I think we're done then if we didn't </w:t>
      </w:r>
      <w:proofErr w:type="gramStart"/>
      <w:r>
        <w:rPr>
          <w:rFonts w:ascii="Arial" w:hAnsi="Arial"/>
        </w:rPr>
        <w:t>have</w:t>
      </w:r>
      <w:proofErr w:type="gramEnd"/>
      <w:r>
        <w:rPr>
          <w:rFonts w:ascii="Arial" w:hAnsi="Arial"/>
        </w:rPr>
        <w:t xml:space="preserve"> we don't have anything else.</w:t>
      </w:r>
    </w:p>
    <w:p w14:paraId="55C47F57" w14:textId="77777777" w:rsidR="00506B82" w:rsidRDefault="00506B82">
      <w:pPr>
        <w:spacing w:after="0"/>
      </w:pPr>
    </w:p>
    <w:p w14:paraId="6E561C19" w14:textId="77777777" w:rsidR="00506B82" w:rsidRDefault="00000000">
      <w:pPr>
        <w:spacing w:after="0"/>
      </w:pPr>
      <w:r>
        <w:rPr>
          <w:rFonts w:ascii="Arial" w:hAnsi="Arial"/>
          <w:b/>
        </w:rPr>
        <w:t xml:space="preserve">Jason </w:t>
      </w:r>
      <w:proofErr w:type="spellStart"/>
      <w:proofErr w:type="gramStart"/>
      <w:r>
        <w:rPr>
          <w:rFonts w:ascii="Arial" w:hAnsi="Arial"/>
          <w:b/>
        </w:rPr>
        <w:t>Zackowski</w:t>
      </w:r>
      <w:proofErr w:type="spellEnd"/>
      <w:r>
        <w:rPr>
          <w:rFonts w:ascii="Arial" w:hAnsi="Arial"/>
          <w:b/>
        </w:rPr>
        <w:t xml:space="preserve">  </w:t>
      </w:r>
      <w:r>
        <w:rPr>
          <w:rFonts w:ascii="Arial" w:hAnsi="Arial"/>
          <w:color w:val="5D7284"/>
        </w:rPr>
        <w:t>27:43</w:t>
      </w:r>
      <w:proofErr w:type="gramEnd"/>
    </w:p>
    <w:p w14:paraId="7880CFB5" w14:textId="77777777" w:rsidR="00506B82" w:rsidRDefault="00000000">
      <w:pPr>
        <w:spacing w:after="0"/>
      </w:pPr>
      <w:r>
        <w:rPr>
          <w:rFonts w:ascii="Arial" w:hAnsi="Arial"/>
        </w:rPr>
        <w:t xml:space="preserve">Nope. I'm good. </w:t>
      </w:r>
    </w:p>
    <w:p w14:paraId="00AD50DD" w14:textId="77777777" w:rsidR="00506B82" w:rsidRDefault="00506B82">
      <w:pPr>
        <w:spacing w:after="0"/>
      </w:pPr>
    </w:p>
    <w:p w14:paraId="1403D660" w14:textId="77777777" w:rsidR="00506B82"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27:44</w:t>
      </w:r>
      <w:proofErr w:type="gramEnd"/>
    </w:p>
    <w:p w14:paraId="7243DB2B" w14:textId="77777777" w:rsidR="00506B82" w:rsidRDefault="00000000">
      <w:pPr>
        <w:spacing w:after="0"/>
      </w:pPr>
      <w:r>
        <w:rPr>
          <w:rFonts w:ascii="Arial" w:hAnsi="Arial"/>
        </w:rPr>
        <w:t>All right.</w:t>
      </w:r>
    </w:p>
    <w:sectPr w:rsidR="00506B8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21E" w14:textId="77777777" w:rsidR="004C19E9" w:rsidRDefault="004C19E9">
      <w:pPr>
        <w:spacing w:after="0" w:line="240" w:lineRule="auto"/>
      </w:pPr>
      <w:r>
        <w:separator/>
      </w:r>
    </w:p>
  </w:endnote>
  <w:endnote w:type="continuationSeparator" w:id="0">
    <w:p w14:paraId="3BB8FE0E" w14:textId="77777777" w:rsidR="004C19E9" w:rsidRDefault="004C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535368B" w14:textId="6A2F543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D3955">
          <w:rPr>
            <w:rStyle w:val="PageNumber"/>
          </w:rPr>
          <w:fldChar w:fldCharType="separate"/>
        </w:r>
        <w:r w:rsidR="000D395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57A582C" w14:textId="1163A25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D3955">
          <w:rPr>
            <w:rStyle w:val="PageNumber"/>
          </w:rPr>
          <w:fldChar w:fldCharType="separate"/>
        </w:r>
        <w:r w:rsidR="000D3955">
          <w:rPr>
            <w:rStyle w:val="PageNumber"/>
            <w:noProof/>
          </w:rPr>
          <w:t>- 1 -</w:t>
        </w:r>
        <w:r>
          <w:rPr>
            <w:rStyle w:val="PageNumber"/>
          </w:rPr>
          <w:fldChar w:fldCharType="end"/>
        </w:r>
      </w:p>
    </w:sdtContent>
  </w:sdt>
  <w:p w14:paraId="71957C7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92F696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EB0715" w14:textId="7BACD59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014D" w14:textId="77777777" w:rsidR="004C19E9" w:rsidRDefault="004C19E9">
      <w:pPr>
        <w:spacing w:after="0" w:line="240" w:lineRule="auto"/>
      </w:pPr>
      <w:r>
        <w:separator/>
      </w:r>
    </w:p>
  </w:footnote>
  <w:footnote w:type="continuationSeparator" w:id="0">
    <w:p w14:paraId="77CF5176" w14:textId="77777777" w:rsidR="004C19E9" w:rsidRDefault="004C1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9593225">
    <w:abstractNumId w:val="8"/>
  </w:num>
  <w:num w:numId="2" w16cid:durableId="95252093">
    <w:abstractNumId w:val="6"/>
  </w:num>
  <w:num w:numId="3" w16cid:durableId="2084595937">
    <w:abstractNumId w:val="5"/>
  </w:num>
  <w:num w:numId="4" w16cid:durableId="615453166">
    <w:abstractNumId w:val="4"/>
  </w:num>
  <w:num w:numId="5" w16cid:durableId="323708197">
    <w:abstractNumId w:val="7"/>
  </w:num>
  <w:num w:numId="6" w16cid:durableId="1370764134">
    <w:abstractNumId w:val="3"/>
  </w:num>
  <w:num w:numId="7" w16cid:durableId="1082069092">
    <w:abstractNumId w:val="2"/>
  </w:num>
  <w:num w:numId="8" w16cid:durableId="764350767">
    <w:abstractNumId w:val="1"/>
  </w:num>
  <w:num w:numId="9" w16cid:durableId="127351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3955"/>
    <w:rsid w:val="001216B9"/>
    <w:rsid w:val="0015074B"/>
    <w:rsid w:val="0029639D"/>
    <w:rsid w:val="00326F90"/>
    <w:rsid w:val="004A641F"/>
    <w:rsid w:val="004B593C"/>
    <w:rsid w:val="004C19E9"/>
    <w:rsid w:val="00506B82"/>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4BC6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2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4583</Words>
  <Characters>26125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2022-11-12T13:29:00Z</dcterms:modified>
  <cp:category/>
</cp:coreProperties>
</file>