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B16B" w14:textId="77777777" w:rsidR="00930F33" w:rsidRPr="006E04A7" w:rsidRDefault="00930F33">
      <w:pPr>
        <w:spacing w:after="0"/>
        <w:rPr>
          <w:rFonts w:ascii="Times New Roman" w:hAnsi="Times New Roman" w:cs="Times New Roman"/>
          <w:lang w:eastAsia="zh-CN"/>
        </w:rPr>
      </w:pPr>
    </w:p>
    <w:p w14:paraId="6AC262BE" w14:textId="6F7CB896" w:rsidR="00830A93" w:rsidRPr="006E04A7" w:rsidRDefault="00830A93" w:rsidP="00830A93">
      <w:pPr>
        <w:jc w:val="center"/>
        <w:rPr>
          <w:rFonts w:ascii="Times New Roman" w:hAnsi="Times New Roman" w:cs="Times New Roman"/>
          <w:b/>
          <w:sz w:val="28"/>
          <w:szCs w:val="28"/>
        </w:rPr>
      </w:pPr>
      <w:r w:rsidRPr="006E04A7">
        <w:rPr>
          <w:rFonts w:ascii="Times New Roman" w:eastAsia="Times New Roman" w:hAnsi="Times New Roman" w:cs="Times New Roman"/>
          <w:b/>
          <w:sz w:val="28"/>
          <w:szCs w:val="28"/>
        </w:rPr>
        <w:t xml:space="preserve">Transcript of Interview with </w:t>
      </w:r>
      <w:r w:rsidRPr="006E04A7">
        <w:rPr>
          <w:rFonts w:ascii="Times New Roman" w:eastAsia="Times New Roman" w:hAnsi="Times New Roman" w:cs="Times New Roman"/>
          <w:b/>
          <w:sz w:val="28"/>
          <w:szCs w:val="28"/>
        </w:rPr>
        <w:t xml:space="preserve">Nancy Campbell </w:t>
      </w:r>
      <w:r w:rsidRPr="006E04A7">
        <w:rPr>
          <w:rFonts w:ascii="Times New Roman" w:eastAsia="Times New Roman" w:hAnsi="Times New Roman" w:cs="Times New Roman"/>
          <w:b/>
          <w:sz w:val="28"/>
          <w:szCs w:val="28"/>
        </w:rPr>
        <w:t xml:space="preserve">by </w:t>
      </w:r>
      <w:r w:rsidRPr="006E04A7">
        <w:rPr>
          <w:rFonts w:ascii="Times New Roman" w:eastAsia="Times New Roman" w:hAnsi="Times New Roman" w:cs="Times New Roman"/>
          <w:b/>
          <w:sz w:val="28"/>
          <w:szCs w:val="28"/>
        </w:rPr>
        <w:t>Karen Kilby</w:t>
      </w:r>
    </w:p>
    <w:p w14:paraId="3E52FDCC" w14:textId="77777777" w:rsidR="00830A93" w:rsidRPr="006E04A7" w:rsidRDefault="00830A93" w:rsidP="00830A93">
      <w:pPr>
        <w:spacing w:line="259" w:lineRule="auto"/>
        <w:rPr>
          <w:rFonts w:ascii="Times New Roman" w:hAnsi="Times New Roman" w:cs="Times New Roman"/>
        </w:rPr>
      </w:pPr>
      <w:r w:rsidRPr="006E04A7">
        <w:rPr>
          <w:rFonts w:ascii="Times New Roman" w:hAnsi="Times New Roman" w:cs="Times New Roman"/>
        </w:rPr>
        <w:t xml:space="preserve"> </w:t>
      </w:r>
    </w:p>
    <w:p w14:paraId="10DF4EBC" w14:textId="50BA99A3" w:rsidR="00830A93" w:rsidRPr="006E04A7" w:rsidRDefault="00830A93" w:rsidP="00830A93">
      <w:pPr>
        <w:rPr>
          <w:rFonts w:ascii="Times New Roman" w:eastAsia="Times New Roman" w:hAnsi="Times New Roman" w:cs="Times New Roman"/>
          <w:sz w:val="24"/>
          <w:szCs w:val="24"/>
        </w:rPr>
      </w:pPr>
      <w:r w:rsidRPr="006E04A7">
        <w:rPr>
          <w:rFonts w:ascii="Times New Roman" w:eastAsia="Times New Roman" w:hAnsi="Times New Roman" w:cs="Times New Roman"/>
          <w:b/>
        </w:rPr>
        <w:t>Interviewee:</w:t>
      </w:r>
      <w:r w:rsidRPr="006E04A7">
        <w:rPr>
          <w:rFonts w:ascii="Times New Roman" w:hAnsi="Times New Roman" w:cs="Times New Roman"/>
        </w:rPr>
        <w:t xml:space="preserve"> </w:t>
      </w:r>
      <w:r w:rsidRPr="006E04A7">
        <w:rPr>
          <w:rFonts w:ascii="Times New Roman" w:eastAsia="Times New Roman" w:hAnsi="Times New Roman" w:cs="Times New Roman"/>
          <w:sz w:val="24"/>
          <w:szCs w:val="24"/>
        </w:rPr>
        <w:t>Nancy Campbell</w:t>
      </w:r>
    </w:p>
    <w:p w14:paraId="61DC2AAE" w14:textId="1F5530C6" w:rsidR="00830A93" w:rsidRPr="006E04A7" w:rsidRDefault="00830A93" w:rsidP="00830A93">
      <w:pPr>
        <w:spacing w:line="259" w:lineRule="auto"/>
        <w:ind w:left="-5"/>
        <w:rPr>
          <w:rFonts w:ascii="Times New Roman" w:hAnsi="Times New Roman" w:cs="Times New Roman"/>
        </w:rPr>
      </w:pPr>
      <w:r w:rsidRPr="006E04A7">
        <w:rPr>
          <w:rFonts w:ascii="Times New Roman" w:eastAsia="Times New Roman" w:hAnsi="Times New Roman" w:cs="Times New Roman"/>
          <w:b/>
        </w:rPr>
        <w:t>Interviewer:</w:t>
      </w:r>
      <w:r w:rsidRPr="006E04A7">
        <w:rPr>
          <w:rFonts w:ascii="Times New Roman" w:hAnsi="Times New Roman" w:cs="Times New Roman"/>
        </w:rPr>
        <w:t xml:space="preserve">  </w:t>
      </w:r>
      <w:r w:rsidRPr="006E04A7">
        <w:rPr>
          <w:rFonts w:ascii="Times New Roman" w:hAnsi="Times New Roman" w:cs="Times New Roman"/>
          <w:sz w:val="24"/>
          <w:szCs w:val="24"/>
          <w:shd w:val="clear" w:color="auto" w:fill="FFFFFF"/>
        </w:rPr>
        <w:t>Karen Kilby</w:t>
      </w:r>
    </w:p>
    <w:p w14:paraId="565E51BE" w14:textId="4A2DB7A3" w:rsidR="00830A93" w:rsidRPr="006E04A7" w:rsidRDefault="00830A93" w:rsidP="00830A93">
      <w:pPr>
        <w:tabs>
          <w:tab w:val="center" w:pos="1987"/>
        </w:tabs>
        <w:spacing w:after="12"/>
        <w:ind w:left="-15"/>
        <w:rPr>
          <w:rFonts w:ascii="Times New Roman" w:hAnsi="Times New Roman" w:cs="Times New Roman"/>
        </w:rPr>
      </w:pPr>
      <w:r w:rsidRPr="006E04A7">
        <w:rPr>
          <w:rFonts w:ascii="Times New Roman" w:eastAsia="Times New Roman" w:hAnsi="Times New Roman" w:cs="Times New Roman"/>
          <w:b/>
        </w:rPr>
        <w:t>Date:</w:t>
      </w:r>
      <w:r w:rsidRPr="006E04A7">
        <w:rPr>
          <w:rFonts w:ascii="Times New Roman" w:hAnsi="Times New Roman" w:cs="Times New Roman"/>
        </w:rPr>
        <w:t xml:space="preserve">   0</w:t>
      </w:r>
      <w:r w:rsidRPr="006E04A7">
        <w:rPr>
          <w:rFonts w:ascii="Times New Roman" w:hAnsi="Times New Roman" w:cs="Times New Roman"/>
        </w:rPr>
        <w:t>5</w:t>
      </w:r>
      <w:r w:rsidRPr="006E04A7">
        <w:rPr>
          <w:rFonts w:ascii="Times New Roman" w:hAnsi="Times New Roman" w:cs="Times New Roman"/>
        </w:rPr>
        <w:t>/2</w:t>
      </w:r>
      <w:r w:rsidRPr="006E04A7">
        <w:rPr>
          <w:rFonts w:ascii="Times New Roman" w:hAnsi="Times New Roman" w:cs="Times New Roman"/>
        </w:rPr>
        <w:t>2</w:t>
      </w:r>
      <w:r w:rsidRPr="006E04A7">
        <w:rPr>
          <w:rFonts w:ascii="Times New Roman" w:hAnsi="Times New Roman" w:cs="Times New Roman"/>
        </w:rPr>
        <w:t>/2020</w:t>
      </w:r>
    </w:p>
    <w:p w14:paraId="7B72BB83" w14:textId="6C27B862" w:rsidR="00830A93" w:rsidRPr="006E04A7" w:rsidRDefault="00830A93" w:rsidP="00830A93">
      <w:pPr>
        <w:tabs>
          <w:tab w:val="center" w:pos="4144"/>
        </w:tabs>
        <w:spacing w:line="259" w:lineRule="auto"/>
        <w:ind w:left="-15"/>
        <w:rPr>
          <w:rFonts w:ascii="Times New Roman" w:hAnsi="Times New Roman" w:cs="Times New Roman"/>
          <w:u w:val="single"/>
        </w:rPr>
      </w:pPr>
      <w:r w:rsidRPr="006E04A7">
        <w:rPr>
          <w:rFonts w:ascii="Times New Roman" w:eastAsia="Times New Roman" w:hAnsi="Times New Roman" w:cs="Times New Roman"/>
          <w:b/>
        </w:rPr>
        <w:t>Location (Interviewee):</w:t>
      </w:r>
      <w:r w:rsidRPr="006E04A7">
        <w:rPr>
          <w:rFonts w:ascii="Times New Roman" w:hAnsi="Times New Roman" w:cs="Times New Roman"/>
        </w:rPr>
        <w:t xml:space="preserve">  </w:t>
      </w:r>
      <w:r w:rsidR="00FC5349" w:rsidRPr="006E04A7">
        <w:rPr>
          <w:rFonts w:ascii="Times New Roman" w:hAnsi="Times New Roman" w:cs="Times New Roman"/>
        </w:rPr>
        <w:t xml:space="preserve">Owings, </w:t>
      </w:r>
      <w:r w:rsidRPr="006E04A7">
        <w:rPr>
          <w:rFonts w:ascii="Times New Roman" w:hAnsi="Times New Roman" w:cs="Times New Roman"/>
        </w:rPr>
        <w:t>Maryland</w:t>
      </w:r>
    </w:p>
    <w:p w14:paraId="7B909A74" w14:textId="2143E1DF" w:rsidR="00830A93" w:rsidRPr="006E04A7" w:rsidRDefault="00830A93" w:rsidP="00830A93">
      <w:pPr>
        <w:tabs>
          <w:tab w:val="center" w:pos="3914"/>
        </w:tabs>
        <w:spacing w:line="259" w:lineRule="auto"/>
        <w:ind w:left="-15"/>
        <w:rPr>
          <w:rFonts w:ascii="Times New Roman" w:hAnsi="Times New Roman" w:cs="Times New Roman"/>
        </w:rPr>
      </w:pPr>
      <w:r w:rsidRPr="006E04A7">
        <w:rPr>
          <w:rFonts w:ascii="Times New Roman" w:eastAsia="Times New Roman" w:hAnsi="Times New Roman" w:cs="Times New Roman"/>
          <w:b/>
        </w:rPr>
        <w:t>Location (Interviewer):</w:t>
      </w:r>
      <w:r w:rsidRPr="006E04A7">
        <w:rPr>
          <w:rFonts w:ascii="Times New Roman" w:hAnsi="Times New Roman" w:cs="Times New Roman"/>
        </w:rPr>
        <w:t xml:space="preserve">  </w:t>
      </w:r>
      <w:proofErr w:type="spellStart"/>
      <w:r w:rsidRPr="006E04A7">
        <w:rPr>
          <w:rFonts w:ascii="Times New Roman" w:hAnsi="Times New Roman" w:cs="Times New Roman"/>
        </w:rPr>
        <w:t>Eua</w:t>
      </w:r>
      <w:proofErr w:type="spellEnd"/>
      <w:r w:rsidRPr="006E04A7">
        <w:rPr>
          <w:rFonts w:ascii="Times New Roman" w:hAnsi="Times New Roman" w:cs="Times New Roman"/>
        </w:rPr>
        <w:t xml:space="preserve"> Claire, Wisconsin</w:t>
      </w:r>
      <w:r w:rsidRPr="006E04A7">
        <w:rPr>
          <w:rFonts w:ascii="Times New Roman" w:hAnsi="Times New Roman" w:cs="Times New Roman"/>
        </w:rPr>
        <w:t xml:space="preserve"> </w:t>
      </w:r>
    </w:p>
    <w:p w14:paraId="75825CBB" w14:textId="77777777" w:rsidR="00830A93" w:rsidRPr="006E04A7" w:rsidRDefault="00830A93" w:rsidP="00830A93">
      <w:pPr>
        <w:rPr>
          <w:rFonts w:ascii="Times New Roman" w:eastAsia="Times New Roman" w:hAnsi="Times New Roman" w:cs="Times New Roman"/>
          <w:sz w:val="24"/>
          <w:szCs w:val="24"/>
        </w:rPr>
      </w:pPr>
    </w:p>
    <w:p w14:paraId="00A14CA5" w14:textId="7E92200F" w:rsidR="007A5346" w:rsidRPr="006E04A7" w:rsidRDefault="00830A93" w:rsidP="00830A93">
      <w:pPr>
        <w:spacing w:after="0"/>
        <w:rPr>
          <w:rFonts w:ascii="Times New Roman" w:eastAsia="Times New Roman" w:hAnsi="Times New Roman" w:cs="Times New Roman"/>
          <w:bCs/>
          <w:sz w:val="24"/>
          <w:szCs w:val="24"/>
        </w:rPr>
      </w:pPr>
      <w:r w:rsidRPr="006E04A7">
        <w:rPr>
          <w:rFonts w:ascii="Times New Roman" w:eastAsia="Times New Roman" w:hAnsi="Times New Roman" w:cs="Times New Roman"/>
          <w:b/>
          <w:sz w:val="24"/>
          <w:szCs w:val="24"/>
        </w:rPr>
        <w:t>Abstract:</w:t>
      </w:r>
      <w:r w:rsidRPr="006E04A7">
        <w:rPr>
          <w:rFonts w:ascii="Times New Roman" w:eastAsia="Times New Roman" w:hAnsi="Times New Roman" w:cs="Times New Roman"/>
          <w:b/>
          <w:sz w:val="24"/>
          <w:szCs w:val="24"/>
        </w:rPr>
        <w:t xml:space="preserve"> </w:t>
      </w:r>
      <w:r w:rsidR="00FC5349" w:rsidRPr="006E04A7">
        <w:rPr>
          <w:rFonts w:ascii="Times New Roman" w:eastAsia="Times New Roman" w:hAnsi="Times New Roman" w:cs="Times New Roman"/>
          <w:bCs/>
          <w:sz w:val="24"/>
          <w:szCs w:val="24"/>
        </w:rPr>
        <w:t xml:space="preserve">In this interview by Karen Kilby, a government contracts manager Nancy Campbell discusses how the COVID 19 virus has affected her life. She discusses </w:t>
      </w:r>
      <w:r w:rsidR="006E04A7" w:rsidRPr="006E04A7">
        <w:rPr>
          <w:rFonts w:ascii="Times New Roman" w:eastAsia="Times New Roman" w:hAnsi="Times New Roman" w:cs="Times New Roman"/>
          <w:bCs/>
          <w:sz w:val="24"/>
          <w:szCs w:val="24"/>
        </w:rPr>
        <w:t xml:space="preserve">the toilet paper shortage, the changes in her family dynamic, social isolation and the shortage of hand sanitizer and cleaners. Nancy also discusses her life as a senior citizen living in a rural area, the economy and her opinions on how government has delt with the virus. </w:t>
      </w:r>
    </w:p>
    <w:p w14:paraId="3F6F17A4" w14:textId="23EAD049" w:rsidR="00830A93" w:rsidRPr="006E04A7" w:rsidRDefault="00830A93" w:rsidP="00830A93">
      <w:pPr>
        <w:spacing w:after="0"/>
        <w:rPr>
          <w:rFonts w:ascii="Times New Roman" w:eastAsia="Times New Roman" w:hAnsi="Times New Roman" w:cs="Times New Roman"/>
          <w:b/>
          <w:sz w:val="24"/>
          <w:szCs w:val="24"/>
        </w:rPr>
      </w:pPr>
    </w:p>
    <w:p w14:paraId="024554F8" w14:textId="77777777" w:rsidR="00830A93" w:rsidRPr="006E04A7" w:rsidRDefault="00830A93" w:rsidP="00830A93">
      <w:pPr>
        <w:spacing w:after="0"/>
        <w:rPr>
          <w:rFonts w:ascii="Times New Roman" w:hAnsi="Times New Roman" w:cs="Times New Roman"/>
        </w:rPr>
      </w:pPr>
    </w:p>
    <w:p w14:paraId="4705FDA7"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00:01</w:t>
      </w:r>
      <w:proofErr w:type="gramEnd"/>
    </w:p>
    <w:p w14:paraId="4BE0D3D9"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Okay, I am recording. And this is for the public history seminar COVID-19 project. I'm interviewing Nancy Campbell. It is May 22</w:t>
      </w:r>
      <w:proofErr w:type="gramStart"/>
      <w:r w:rsidRPr="006E04A7">
        <w:rPr>
          <w:rFonts w:ascii="Times New Roman" w:hAnsi="Times New Roman" w:cs="Times New Roman"/>
        </w:rPr>
        <w:t xml:space="preserve"> 2020</w:t>
      </w:r>
      <w:proofErr w:type="gramEnd"/>
      <w:r w:rsidRPr="006E04A7">
        <w:rPr>
          <w:rFonts w:ascii="Times New Roman" w:hAnsi="Times New Roman" w:cs="Times New Roman"/>
        </w:rPr>
        <w:t>, around 1:24pm and I am i</w:t>
      </w:r>
      <w:r w:rsidRPr="006E04A7">
        <w:rPr>
          <w:rFonts w:ascii="Times New Roman" w:hAnsi="Times New Roman" w:cs="Times New Roman"/>
        </w:rPr>
        <w:t xml:space="preserve">n </w:t>
      </w:r>
      <w:proofErr w:type="spellStart"/>
      <w:r w:rsidRPr="006E04A7">
        <w:rPr>
          <w:rFonts w:ascii="Times New Roman" w:hAnsi="Times New Roman" w:cs="Times New Roman"/>
        </w:rPr>
        <w:t>Eau</w:t>
      </w:r>
      <w:proofErr w:type="spellEnd"/>
      <w:r w:rsidRPr="006E04A7">
        <w:rPr>
          <w:rFonts w:ascii="Times New Roman" w:hAnsi="Times New Roman" w:cs="Times New Roman"/>
        </w:rPr>
        <w:t xml:space="preserve"> Claire, Wisconsin and Nancy, where do you live?</w:t>
      </w:r>
    </w:p>
    <w:p w14:paraId="0B2C0B85" w14:textId="77777777" w:rsidR="007A5346" w:rsidRPr="006E04A7" w:rsidRDefault="007A5346">
      <w:pPr>
        <w:spacing w:after="0"/>
        <w:rPr>
          <w:rFonts w:ascii="Times New Roman" w:hAnsi="Times New Roman" w:cs="Times New Roman"/>
        </w:rPr>
      </w:pPr>
    </w:p>
    <w:p w14:paraId="33C29F12"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00:23</w:t>
      </w:r>
      <w:proofErr w:type="gramEnd"/>
    </w:p>
    <w:p w14:paraId="4C5D4064"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I'm in Owings, Maryland.</w:t>
      </w:r>
    </w:p>
    <w:p w14:paraId="307C27C7" w14:textId="77777777" w:rsidR="007A5346" w:rsidRPr="006E04A7" w:rsidRDefault="007A5346">
      <w:pPr>
        <w:spacing w:after="0"/>
        <w:rPr>
          <w:rFonts w:ascii="Times New Roman" w:hAnsi="Times New Roman" w:cs="Times New Roman"/>
        </w:rPr>
      </w:pPr>
    </w:p>
    <w:p w14:paraId="260EC2E7"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00:27</w:t>
      </w:r>
      <w:proofErr w:type="gramEnd"/>
    </w:p>
    <w:p w14:paraId="1F57E7F2"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And what is your job,</w:t>
      </w:r>
    </w:p>
    <w:p w14:paraId="0A69E218" w14:textId="77777777" w:rsidR="007A5346" w:rsidRPr="006E04A7" w:rsidRDefault="007A5346">
      <w:pPr>
        <w:spacing w:after="0"/>
        <w:rPr>
          <w:rFonts w:ascii="Times New Roman" w:hAnsi="Times New Roman" w:cs="Times New Roman"/>
        </w:rPr>
      </w:pPr>
    </w:p>
    <w:p w14:paraId="1B136885"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00:29</w:t>
      </w:r>
      <w:proofErr w:type="gramEnd"/>
    </w:p>
    <w:p w14:paraId="529D79D3"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I still work as a contracts manager for a government contractor. Our customers </w:t>
      </w:r>
      <w:r w:rsidRPr="006E04A7">
        <w:rPr>
          <w:rFonts w:ascii="Times New Roman" w:hAnsi="Times New Roman" w:cs="Times New Roman"/>
        </w:rPr>
        <w:t>include NOAA, the Census Bureau, Idaho National Laboratory. And that's it for now.</w:t>
      </w:r>
    </w:p>
    <w:p w14:paraId="7E5786BD" w14:textId="77777777" w:rsidR="007A5346" w:rsidRPr="006E04A7" w:rsidRDefault="007A5346">
      <w:pPr>
        <w:spacing w:after="0"/>
        <w:rPr>
          <w:rFonts w:ascii="Times New Roman" w:hAnsi="Times New Roman" w:cs="Times New Roman"/>
        </w:rPr>
      </w:pPr>
    </w:p>
    <w:p w14:paraId="7ED900DC"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00:50</w:t>
      </w:r>
      <w:proofErr w:type="gramEnd"/>
    </w:p>
    <w:p w14:paraId="6602F008"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So how has the pandemic and COVID-19 affected your job?</w:t>
      </w:r>
    </w:p>
    <w:p w14:paraId="19BF4357" w14:textId="77777777" w:rsidR="007A5346" w:rsidRPr="006E04A7" w:rsidRDefault="007A5346">
      <w:pPr>
        <w:spacing w:after="0"/>
        <w:rPr>
          <w:rFonts w:ascii="Times New Roman" w:hAnsi="Times New Roman" w:cs="Times New Roman"/>
        </w:rPr>
      </w:pPr>
    </w:p>
    <w:p w14:paraId="598731AD"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00:56</w:t>
      </w:r>
      <w:proofErr w:type="gramEnd"/>
    </w:p>
    <w:p w14:paraId="3289A838"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We were lucky because everything is available electronically.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all the e</w:t>
      </w:r>
      <w:r w:rsidRPr="006E04A7">
        <w:rPr>
          <w:rFonts w:ascii="Times New Roman" w:hAnsi="Times New Roman" w:cs="Times New Roman"/>
        </w:rPr>
        <w:t xml:space="preserve">mployees are still on the job working from their homes.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in that regard, I only have to go to the office one day a week to pick up mail, print out checks if bills are due that sort of thing. Which is good because I live 58 miles from the office</w:t>
      </w:r>
    </w:p>
    <w:p w14:paraId="6607352C" w14:textId="77777777" w:rsidR="007A5346" w:rsidRPr="006E04A7" w:rsidRDefault="007A5346">
      <w:pPr>
        <w:spacing w:after="0"/>
        <w:rPr>
          <w:rFonts w:ascii="Times New Roman" w:hAnsi="Times New Roman" w:cs="Times New Roman"/>
        </w:rPr>
      </w:pPr>
    </w:p>
    <w:p w14:paraId="3D8FC81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lastRenderedPageBreak/>
        <w:t>Kare</w:t>
      </w:r>
      <w:r w:rsidRPr="006E04A7">
        <w:rPr>
          <w:rFonts w:ascii="Times New Roman" w:hAnsi="Times New Roman" w:cs="Times New Roman"/>
          <w:b/>
        </w:rPr>
        <w:t xml:space="preserve">n </w:t>
      </w:r>
      <w:proofErr w:type="gramStart"/>
      <w:r w:rsidRPr="006E04A7">
        <w:rPr>
          <w:rFonts w:ascii="Times New Roman" w:hAnsi="Times New Roman" w:cs="Times New Roman"/>
          <w:b/>
        </w:rPr>
        <w:t xml:space="preserve">Kilby  </w:t>
      </w:r>
      <w:r w:rsidRPr="006E04A7">
        <w:rPr>
          <w:rFonts w:ascii="Times New Roman" w:hAnsi="Times New Roman" w:cs="Times New Roman"/>
        </w:rPr>
        <w:t>01:28</w:t>
      </w:r>
      <w:proofErr w:type="gramEnd"/>
    </w:p>
    <w:p w14:paraId="4FFC7598" w14:textId="77777777" w:rsidR="007A5346" w:rsidRPr="006E04A7" w:rsidRDefault="00F10389">
      <w:pPr>
        <w:spacing w:after="0"/>
        <w:rPr>
          <w:rFonts w:ascii="Times New Roman" w:hAnsi="Times New Roman" w:cs="Times New Roman"/>
        </w:rPr>
      </w:pP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is there any concerns you have about how the COVID-19 was </w:t>
      </w:r>
      <w:proofErr w:type="spellStart"/>
      <w:r w:rsidRPr="006E04A7">
        <w:rPr>
          <w:rFonts w:ascii="Times New Roman" w:hAnsi="Times New Roman" w:cs="Times New Roman"/>
        </w:rPr>
        <w:t>gonna</w:t>
      </w:r>
      <w:proofErr w:type="spellEnd"/>
      <w:r w:rsidRPr="006E04A7">
        <w:rPr>
          <w:rFonts w:ascii="Times New Roman" w:hAnsi="Times New Roman" w:cs="Times New Roman"/>
        </w:rPr>
        <w:t xml:space="preserve"> affect your job?</w:t>
      </w:r>
    </w:p>
    <w:p w14:paraId="2338347E" w14:textId="77777777" w:rsidR="007A5346" w:rsidRPr="006E04A7" w:rsidRDefault="007A5346">
      <w:pPr>
        <w:spacing w:after="0"/>
        <w:rPr>
          <w:rFonts w:ascii="Times New Roman" w:hAnsi="Times New Roman" w:cs="Times New Roman"/>
        </w:rPr>
      </w:pPr>
    </w:p>
    <w:p w14:paraId="3E428B4F"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01:36</w:t>
      </w:r>
      <w:proofErr w:type="gramEnd"/>
    </w:p>
    <w:p w14:paraId="19E71EC2"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No, we were able to obtain one of the PPP loans the protection payroll plan where we were able to get enough money to cover eight week</w:t>
      </w:r>
      <w:r w:rsidRPr="006E04A7">
        <w:rPr>
          <w:rFonts w:ascii="Times New Roman" w:hAnsi="Times New Roman" w:cs="Times New Roman"/>
        </w:rPr>
        <w:t xml:space="preserve">s of </w:t>
      </w:r>
      <w:proofErr w:type="spellStart"/>
      <w:r w:rsidRPr="006E04A7">
        <w:rPr>
          <w:rFonts w:ascii="Times New Roman" w:hAnsi="Times New Roman" w:cs="Times New Roman"/>
        </w:rPr>
        <w:t>of</w:t>
      </w:r>
      <w:proofErr w:type="spellEnd"/>
      <w:r w:rsidRPr="006E04A7">
        <w:rPr>
          <w:rFonts w:ascii="Times New Roman" w:hAnsi="Times New Roman" w:cs="Times New Roman"/>
        </w:rPr>
        <w:t xml:space="preserve"> salary and so that will </w:t>
      </w:r>
      <w:proofErr w:type="gramStart"/>
      <w:r w:rsidRPr="006E04A7">
        <w:rPr>
          <w:rFonts w:ascii="Times New Roman" w:hAnsi="Times New Roman" w:cs="Times New Roman"/>
        </w:rPr>
        <w:t>definitely help</w:t>
      </w:r>
      <w:proofErr w:type="gramEnd"/>
      <w:r w:rsidRPr="006E04A7">
        <w:rPr>
          <w:rFonts w:ascii="Times New Roman" w:hAnsi="Times New Roman" w:cs="Times New Roman"/>
        </w:rPr>
        <w:t xml:space="preserve"> out</w:t>
      </w:r>
    </w:p>
    <w:p w14:paraId="5293AFC6" w14:textId="77777777" w:rsidR="007A5346" w:rsidRPr="006E04A7" w:rsidRDefault="007A5346">
      <w:pPr>
        <w:spacing w:after="0"/>
        <w:rPr>
          <w:rFonts w:ascii="Times New Roman" w:hAnsi="Times New Roman" w:cs="Times New Roman"/>
        </w:rPr>
      </w:pPr>
    </w:p>
    <w:p w14:paraId="06CB1AB8"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02:04</w:t>
      </w:r>
      <w:proofErr w:type="gramEnd"/>
    </w:p>
    <w:p w14:paraId="38CCCBE0"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Let's see here say have you or anybody you know have been sick with the COVID-19?</w:t>
      </w:r>
    </w:p>
    <w:p w14:paraId="23B631B5" w14:textId="77777777" w:rsidR="007A5346" w:rsidRPr="006E04A7" w:rsidRDefault="007A5346">
      <w:pPr>
        <w:spacing w:after="0"/>
        <w:rPr>
          <w:rFonts w:ascii="Times New Roman" w:hAnsi="Times New Roman" w:cs="Times New Roman"/>
        </w:rPr>
      </w:pPr>
    </w:p>
    <w:p w14:paraId="1F9DC4B9"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02:15</w:t>
      </w:r>
      <w:proofErr w:type="gramEnd"/>
    </w:p>
    <w:p w14:paraId="0290AA21"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No, we've all been isolating</w:t>
      </w:r>
    </w:p>
    <w:p w14:paraId="02DB5AF4" w14:textId="77777777" w:rsidR="007A5346" w:rsidRPr="006E04A7" w:rsidRDefault="007A5346">
      <w:pPr>
        <w:spacing w:after="0"/>
        <w:rPr>
          <w:rFonts w:ascii="Times New Roman" w:hAnsi="Times New Roman" w:cs="Times New Roman"/>
        </w:rPr>
      </w:pPr>
    </w:p>
    <w:p w14:paraId="343D0781"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02:23</w:t>
      </w:r>
      <w:proofErr w:type="gramEnd"/>
    </w:p>
    <w:p w14:paraId="2455A791" w14:textId="77777777" w:rsidR="007A5346" w:rsidRPr="006E04A7" w:rsidRDefault="00F10389">
      <w:pPr>
        <w:spacing w:after="0"/>
        <w:rPr>
          <w:rFonts w:ascii="Times New Roman" w:hAnsi="Times New Roman" w:cs="Times New Roman"/>
        </w:rPr>
      </w:pP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what have been the </w:t>
      </w:r>
      <w:r w:rsidRPr="006E04A7">
        <w:rPr>
          <w:rFonts w:ascii="Times New Roman" w:hAnsi="Times New Roman" w:cs="Times New Roman"/>
        </w:rPr>
        <w:t>biggest challenges you have faced during the outbreak?</w:t>
      </w:r>
    </w:p>
    <w:p w14:paraId="050A315B" w14:textId="77777777" w:rsidR="007A5346" w:rsidRPr="006E04A7" w:rsidRDefault="007A5346">
      <w:pPr>
        <w:spacing w:after="0"/>
        <w:rPr>
          <w:rFonts w:ascii="Times New Roman" w:hAnsi="Times New Roman" w:cs="Times New Roman"/>
        </w:rPr>
      </w:pPr>
    </w:p>
    <w:p w14:paraId="73143511"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02:28</w:t>
      </w:r>
      <w:proofErr w:type="gramEnd"/>
    </w:p>
    <w:p w14:paraId="6944B22D"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Finding toilet paper. I found a package last week and that is the first I have seen since January. And I elected not to be a hoarder. At that time. It was getting to the point wh</w:t>
      </w:r>
      <w:r w:rsidRPr="006E04A7">
        <w:rPr>
          <w:rFonts w:ascii="Times New Roman" w:hAnsi="Times New Roman" w:cs="Times New Roman"/>
        </w:rPr>
        <w:t xml:space="preserve">ere I wished I had a little bit </w:t>
      </w:r>
      <w:proofErr w:type="gramStart"/>
      <w:r w:rsidRPr="006E04A7">
        <w:rPr>
          <w:rFonts w:ascii="Times New Roman" w:hAnsi="Times New Roman" w:cs="Times New Roman"/>
        </w:rPr>
        <w:t>extra</w:t>
      </w:r>
      <w:proofErr w:type="gramEnd"/>
      <w:r w:rsidRPr="006E04A7">
        <w:rPr>
          <w:rFonts w:ascii="Times New Roman" w:hAnsi="Times New Roman" w:cs="Times New Roman"/>
        </w:rPr>
        <w:t xml:space="preserve"> and a friend found some extra at her supermarket and pick some up for me so I'm not so worried about that anymore. It that's a common problem with it around here anyway. Other than that, keeping my husband safe and kee</w:t>
      </w:r>
      <w:r w:rsidRPr="006E04A7">
        <w:rPr>
          <w:rFonts w:ascii="Times New Roman" w:hAnsi="Times New Roman" w:cs="Times New Roman"/>
        </w:rPr>
        <w:t>ping me clear of bringing the virus home to him because he has some underlying conditions.</w:t>
      </w:r>
    </w:p>
    <w:p w14:paraId="0B7462DC" w14:textId="77777777" w:rsidR="007A5346" w:rsidRPr="006E04A7" w:rsidRDefault="007A5346">
      <w:pPr>
        <w:spacing w:after="0"/>
        <w:rPr>
          <w:rFonts w:ascii="Times New Roman" w:hAnsi="Times New Roman" w:cs="Times New Roman"/>
        </w:rPr>
      </w:pPr>
    </w:p>
    <w:p w14:paraId="0B0144B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03:20</w:t>
      </w:r>
      <w:proofErr w:type="gramEnd"/>
    </w:p>
    <w:p w14:paraId="4AB64CE4"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What else has been out of the </w:t>
      </w:r>
      <w:proofErr w:type="spellStart"/>
      <w:r w:rsidRPr="006E04A7">
        <w:rPr>
          <w:rFonts w:ascii="Times New Roman" w:hAnsi="Times New Roman" w:cs="Times New Roman"/>
        </w:rPr>
        <w:t>the</w:t>
      </w:r>
      <w:proofErr w:type="spellEnd"/>
      <w:r w:rsidRPr="006E04A7">
        <w:rPr>
          <w:rFonts w:ascii="Times New Roman" w:hAnsi="Times New Roman" w:cs="Times New Roman"/>
        </w:rPr>
        <w:t xml:space="preserve"> stars besides toilet paper?</w:t>
      </w:r>
    </w:p>
    <w:p w14:paraId="4EB09EF1" w14:textId="77777777" w:rsidR="007A5346" w:rsidRPr="006E04A7" w:rsidRDefault="007A5346">
      <w:pPr>
        <w:spacing w:after="0"/>
        <w:rPr>
          <w:rFonts w:ascii="Times New Roman" w:hAnsi="Times New Roman" w:cs="Times New Roman"/>
        </w:rPr>
      </w:pPr>
    </w:p>
    <w:p w14:paraId="68CE74C4"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03:26</w:t>
      </w:r>
      <w:proofErr w:type="gramEnd"/>
    </w:p>
    <w:p w14:paraId="53626EA6"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Well, I have haven't seen hand sanitizer and for a </w:t>
      </w:r>
      <w:r w:rsidRPr="006E04A7">
        <w:rPr>
          <w:rFonts w:ascii="Times New Roman" w:hAnsi="Times New Roman" w:cs="Times New Roman"/>
        </w:rPr>
        <w:t xml:space="preserve">while you could not find facial tissues. There are no alcohol wipes </w:t>
      </w:r>
      <w:proofErr w:type="gramStart"/>
      <w:r w:rsidRPr="006E04A7">
        <w:rPr>
          <w:rFonts w:ascii="Times New Roman" w:hAnsi="Times New Roman" w:cs="Times New Roman"/>
        </w:rPr>
        <w:t>no</w:t>
      </w:r>
      <w:proofErr w:type="gramEnd"/>
      <w:r w:rsidRPr="006E04A7">
        <w:rPr>
          <w:rFonts w:ascii="Times New Roman" w:hAnsi="Times New Roman" w:cs="Times New Roman"/>
        </w:rPr>
        <w:t xml:space="preserve"> the sanitizing wipes that you can that we can find them at the doors of the supermarkets but can't find them on the shelves at the supermarkets. And for a while. Eggs for very expensive</w:t>
      </w:r>
      <w:r w:rsidRPr="006E04A7">
        <w:rPr>
          <w:rFonts w:ascii="Times New Roman" w:hAnsi="Times New Roman" w:cs="Times New Roman"/>
        </w:rPr>
        <w:t>. They went up like $1 a carton of milk was in short supply for a while but that seems to have evened out.</w:t>
      </w:r>
    </w:p>
    <w:p w14:paraId="023BC248" w14:textId="77777777" w:rsidR="007A5346" w:rsidRPr="006E04A7" w:rsidRDefault="007A5346">
      <w:pPr>
        <w:spacing w:after="0"/>
        <w:rPr>
          <w:rFonts w:ascii="Times New Roman" w:hAnsi="Times New Roman" w:cs="Times New Roman"/>
        </w:rPr>
      </w:pPr>
    </w:p>
    <w:p w14:paraId="4998EDD1"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04:13</w:t>
      </w:r>
      <w:proofErr w:type="gramEnd"/>
    </w:p>
    <w:p w14:paraId="0AE84479"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So how has it affected your community in the area that you live in?</w:t>
      </w:r>
    </w:p>
    <w:p w14:paraId="0B977C66" w14:textId="77777777" w:rsidR="007A5346" w:rsidRPr="006E04A7" w:rsidRDefault="007A5346">
      <w:pPr>
        <w:spacing w:after="0"/>
        <w:rPr>
          <w:rFonts w:ascii="Times New Roman" w:hAnsi="Times New Roman" w:cs="Times New Roman"/>
        </w:rPr>
      </w:pPr>
    </w:p>
    <w:p w14:paraId="4D8C0F80"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04:18</w:t>
      </w:r>
      <w:proofErr w:type="gramEnd"/>
    </w:p>
    <w:p w14:paraId="113B6F0E"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We have 315 known cases in Calvert Cou</w:t>
      </w:r>
      <w:r w:rsidRPr="006E04A7">
        <w:rPr>
          <w:rFonts w:ascii="Times New Roman" w:hAnsi="Times New Roman" w:cs="Times New Roman"/>
        </w:rPr>
        <w:t xml:space="preserve">nty </w:t>
      </w:r>
      <w:proofErr w:type="gramStart"/>
      <w:r w:rsidRPr="006E04A7">
        <w:rPr>
          <w:rFonts w:ascii="Times New Roman" w:hAnsi="Times New Roman" w:cs="Times New Roman"/>
        </w:rPr>
        <w:t>at the moment</w:t>
      </w:r>
      <w:proofErr w:type="gramEnd"/>
      <w:r w:rsidRPr="006E04A7">
        <w:rPr>
          <w:rFonts w:ascii="Times New Roman" w:hAnsi="Times New Roman" w:cs="Times New Roman"/>
        </w:rPr>
        <w:t xml:space="preserve">. Five people have died. We're a rural county.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we don't have a large population center. Everyone is spread </w:t>
      </w:r>
      <w:proofErr w:type="gramStart"/>
      <w:r w:rsidRPr="006E04A7">
        <w:rPr>
          <w:rFonts w:ascii="Times New Roman" w:hAnsi="Times New Roman" w:cs="Times New Roman"/>
        </w:rPr>
        <w:t>out</w:t>
      </w:r>
      <w:proofErr w:type="gramEnd"/>
      <w:r w:rsidRPr="006E04A7">
        <w:rPr>
          <w:rFonts w:ascii="Times New Roman" w:hAnsi="Times New Roman" w:cs="Times New Roman"/>
        </w:rPr>
        <w:t xml:space="preserve"> but our population contains a lot of federal workers.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they've been staying home schools are closed and daycare centers</w:t>
      </w:r>
      <w:r w:rsidRPr="006E04A7">
        <w:rPr>
          <w:rFonts w:ascii="Times New Roman" w:hAnsi="Times New Roman" w:cs="Times New Roman"/>
        </w:rPr>
        <w:t xml:space="preserve"> are closed so everyone is home, which is unusual, which I think is one of the reasons why we're short on toilet paper. Because normally people would be at their jobs and not be at home. So far, the hospital has not had problems, they've been able to handl</w:t>
      </w:r>
      <w:r w:rsidRPr="006E04A7">
        <w:rPr>
          <w:rFonts w:ascii="Times New Roman" w:hAnsi="Times New Roman" w:cs="Times New Roman"/>
        </w:rPr>
        <w:t>e the cases that have come in. We don't know how many people are not reporting. If a person has a mild case, they don't go to the hospital, there have been no public testing sites, where one could go without having a doctor's basically prescription to go g</w:t>
      </w:r>
      <w:r w:rsidRPr="006E04A7">
        <w:rPr>
          <w:rFonts w:ascii="Times New Roman" w:hAnsi="Times New Roman" w:cs="Times New Roman"/>
        </w:rPr>
        <w:t xml:space="preserve">et tested.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we only know about the ones who have been in the hospital.</w:t>
      </w:r>
    </w:p>
    <w:p w14:paraId="30201F7D" w14:textId="77777777" w:rsidR="007A5346" w:rsidRPr="006E04A7" w:rsidRDefault="007A5346">
      <w:pPr>
        <w:spacing w:after="0"/>
        <w:rPr>
          <w:rFonts w:ascii="Times New Roman" w:hAnsi="Times New Roman" w:cs="Times New Roman"/>
        </w:rPr>
      </w:pPr>
    </w:p>
    <w:p w14:paraId="5B64C91D"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05:37</w:t>
      </w:r>
      <w:proofErr w:type="gramEnd"/>
    </w:p>
    <w:p w14:paraId="44843B0C"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And as a senior citizen, how does that affect how you react to the COVID-19, since senior citizens are more susceptible to the virus?</w:t>
      </w:r>
    </w:p>
    <w:p w14:paraId="1FDA0936" w14:textId="77777777" w:rsidR="007A5346" w:rsidRPr="006E04A7" w:rsidRDefault="007A5346">
      <w:pPr>
        <w:spacing w:after="0"/>
        <w:rPr>
          <w:rFonts w:ascii="Times New Roman" w:hAnsi="Times New Roman" w:cs="Times New Roman"/>
        </w:rPr>
      </w:pPr>
    </w:p>
    <w:p w14:paraId="0AA02BE5"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05:51</w:t>
      </w:r>
      <w:proofErr w:type="gramEnd"/>
    </w:p>
    <w:p w14:paraId="3DC0AA69"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Will </w:t>
      </w:r>
      <w:proofErr w:type="gramStart"/>
      <w:r w:rsidRPr="006E04A7">
        <w:rPr>
          <w:rFonts w:ascii="Times New Roman" w:hAnsi="Times New Roman" w:cs="Times New Roman"/>
        </w:rPr>
        <w:t>m</w:t>
      </w:r>
      <w:r w:rsidRPr="006E04A7">
        <w:rPr>
          <w:rFonts w:ascii="Times New Roman" w:hAnsi="Times New Roman" w:cs="Times New Roman"/>
        </w:rPr>
        <w:t>y</w:t>
      </w:r>
      <w:proofErr w:type="gramEnd"/>
      <w:r w:rsidRPr="006E04A7">
        <w:rPr>
          <w:rFonts w:ascii="Times New Roman" w:hAnsi="Times New Roman" w:cs="Times New Roman"/>
        </w:rPr>
        <w:t xml:space="preserve"> organize the organization that sponsors the craft shows that I take part in was prohibited from meeting Maryland just under a stay at home order. We have just now this week, are authorized to go to a few places that are open. And those are mainly the sup</w:t>
      </w:r>
      <w:r w:rsidRPr="006E04A7">
        <w:rPr>
          <w:rFonts w:ascii="Times New Roman" w:hAnsi="Times New Roman" w:cs="Times New Roman"/>
        </w:rPr>
        <w:t xml:space="preserve">ermarket's, obviously, but some specialty stores have opened. So there really hasn't been that many places to go. The craft show sent out a notice a couple of days ago saying that the </w:t>
      </w:r>
      <w:proofErr w:type="spellStart"/>
      <w:r w:rsidRPr="006E04A7">
        <w:rPr>
          <w:rFonts w:ascii="Times New Roman" w:hAnsi="Times New Roman" w:cs="Times New Roman"/>
        </w:rPr>
        <w:t>the</w:t>
      </w:r>
      <w:proofErr w:type="spellEnd"/>
      <w:r w:rsidRPr="006E04A7">
        <w:rPr>
          <w:rFonts w:ascii="Times New Roman" w:hAnsi="Times New Roman" w:cs="Times New Roman"/>
        </w:rPr>
        <w:t xml:space="preserve"> town that it's in, has given them permission to have the first show </w:t>
      </w:r>
      <w:r w:rsidRPr="006E04A7">
        <w:rPr>
          <w:rFonts w:ascii="Times New Roman" w:hAnsi="Times New Roman" w:cs="Times New Roman"/>
        </w:rPr>
        <w:t>on the 30th of May, it should have been the 16th of May, and there should have been one in April, that they had to be cancelled. So that affected me. Other than that, because it is a rural community, and we live out in the country, I could work outside and</w:t>
      </w:r>
      <w:r w:rsidRPr="006E04A7">
        <w:rPr>
          <w:rFonts w:ascii="Times New Roman" w:hAnsi="Times New Roman" w:cs="Times New Roman"/>
        </w:rPr>
        <w:t xml:space="preserve"> not be under the kinds of restrictions that people in towns and cities were under where they couldn't even go outside. But my biggest concern </w:t>
      </w:r>
      <w:proofErr w:type="gramStart"/>
      <w:r w:rsidRPr="006E04A7">
        <w:rPr>
          <w:rFonts w:ascii="Times New Roman" w:hAnsi="Times New Roman" w:cs="Times New Roman"/>
        </w:rPr>
        <w:t>is just been</w:t>
      </w:r>
      <w:proofErr w:type="gramEnd"/>
      <w:r w:rsidRPr="006E04A7">
        <w:rPr>
          <w:rFonts w:ascii="Times New Roman" w:hAnsi="Times New Roman" w:cs="Times New Roman"/>
        </w:rPr>
        <w:t xml:space="preserve"> not bringing it home to dawn.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I've been going out one day a week, just save up all the errands th</w:t>
      </w:r>
      <w:r w:rsidRPr="006E04A7">
        <w:rPr>
          <w:rFonts w:ascii="Times New Roman" w:hAnsi="Times New Roman" w:cs="Times New Roman"/>
        </w:rPr>
        <w:t>at have to be done, and do them on a single day. I've got hand sanitizer in the car, if it's available at the door of the grocery store or the post office. I use that when I go in and I grab one on the way out. Most I use the hand sanitizer that's in the c</w:t>
      </w:r>
      <w:r w:rsidRPr="006E04A7">
        <w:rPr>
          <w:rFonts w:ascii="Times New Roman" w:hAnsi="Times New Roman" w:cs="Times New Roman"/>
        </w:rPr>
        <w:t xml:space="preserve">ar, which I read today, you're not supposed to leave in the car during high temperatures because it tends to explode. And I didn't know </w:t>
      </w:r>
      <w:proofErr w:type="gramStart"/>
      <w:r w:rsidRPr="006E04A7">
        <w:rPr>
          <w:rFonts w:ascii="Times New Roman" w:hAnsi="Times New Roman" w:cs="Times New Roman"/>
        </w:rPr>
        <w:t>that</w:t>
      </w:r>
      <w:proofErr w:type="gramEnd"/>
      <w:r w:rsidRPr="006E04A7">
        <w:rPr>
          <w:rFonts w:ascii="Times New Roman" w:hAnsi="Times New Roman" w:cs="Times New Roman"/>
        </w:rPr>
        <w:t xml:space="preserve"> but I guess it's alcohol. And beyond that, just trying to be very, very careful and learn as much as possible. Like</w:t>
      </w:r>
      <w:r w:rsidRPr="006E04A7">
        <w:rPr>
          <w:rFonts w:ascii="Times New Roman" w:hAnsi="Times New Roman" w:cs="Times New Roman"/>
        </w:rPr>
        <w:t xml:space="preserve"> I had questions for a while about was the male safe. And they were talking about how long the virus could survive on various services. I don't know who the </w:t>
      </w:r>
      <w:proofErr w:type="spellStart"/>
      <w:r w:rsidRPr="006E04A7">
        <w:rPr>
          <w:rFonts w:ascii="Times New Roman" w:hAnsi="Times New Roman" w:cs="Times New Roman"/>
        </w:rPr>
        <w:t>the</w:t>
      </w:r>
      <w:proofErr w:type="spellEnd"/>
      <w:r w:rsidRPr="006E04A7">
        <w:rPr>
          <w:rFonts w:ascii="Times New Roman" w:hAnsi="Times New Roman" w:cs="Times New Roman"/>
        </w:rPr>
        <w:t xml:space="preserve"> mail carrier is on any given day. I don't know if that person's wearing gloves. But even if the</w:t>
      </w:r>
      <w:r w:rsidRPr="006E04A7">
        <w:rPr>
          <w:rFonts w:ascii="Times New Roman" w:hAnsi="Times New Roman" w:cs="Times New Roman"/>
        </w:rPr>
        <w:t xml:space="preserve">y were wearing gloves, </w:t>
      </w:r>
      <w:proofErr w:type="gramStart"/>
      <w:r w:rsidRPr="006E04A7">
        <w:rPr>
          <w:rFonts w:ascii="Times New Roman" w:hAnsi="Times New Roman" w:cs="Times New Roman"/>
        </w:rPr>
        <w:t>Where</w:t>
      </w:r>
      <w:proofErr w:type="gramEnd"/>
      <w:r w:rsidRPr="006E04A7">
        <w:rPr>
          <w:rFonts w:ascii="Times New Roman" w:hAnsi="Times New Roman" w:cs="Times New Roman"/>
        </w:rPr>
        <w:t xml:space="preserve"> have those gloves banned, what they touched.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all of those things just made us super cautious with John has not been out in public since January, just to give him first line protection.</w:t>
      </w:r>
    </w:p>
    <w:p w14:paraId="23565D28" w14:textId="77777777" w:rsidR="007A5346" w:rsidRPr="006E04A7" w:rsidRDefault="007A5346">
      <w:pPr>
        <w:spacing w:after="0"/>
        <w:rPr>
          <w:rFonts w:ascii="Times New Roman" w:hAnsi="Times New Roman" w:cs="Times New Roman"/>
        </w:rPr>
      </w:pPr>
    </w:p>
    <w:p w14:paraId="4340874C"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08:31</w:t>
      </w:r>
      <w:proofErr w:type="gramEnd"/>
    </w:p>
    <w:p w14:paraId="1D933831"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And to clarify John</w:t>
      </w:r>
      <w:r w:rsidRPr="006E04A7">
        <w:rPr>
          <w:rFonts w:ascii="Times New Roman" w:hAnsi="Times New Roman" w:cs="Times New Roman"/>
        </w:rPr>
        <w:t xml:space="preserve"> as your husband</w:t>
      </w:r>
    </w:p>
    <w:p w14:paraId="33DF7184" w14:textId="77777777" w:rsidR="007A5346" w:rsidRPr="006E04A7" w:rsidRDefault="007A5346">
      <w:pPr>
        <w:spacing w:after="0"/>
        <w:rPr>
          <w:rFonts w:ascii="Times New Roman" w:hAnsi="Times New Roman" w:cs="Times New Roman"/>
        </w:rPr>
      </w:pPr>
    </w:p>
    <w:p w14:paraId="1E1293E5"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08:33</w:t>
      </w:r>
      <w:proofErr w:type="gramEnd"/>
    </w:p>
    <w:p w14:paraId="49C081D8"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Yes, he is just turned 82.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he's even older in that regard, more susceptible than I am.</w:t>
      </w:r>
    </w:p>
    <w:p w14:paraId="79422A82" w14:textId="77777777" w:rsidR="007A5346" w:rsidRPr="006E04A7" w:rsidRDefault="007A5346">
      <w:pPr>
        <w:spacing w:after="0"/>
        <w:rPr>
          <w:rFonts w:ascii="Times New Roman" w:hAnsi="Times New Roman" w:cs="Times New Roman"/>
        </w:rPr>
      </w:pPr>
    </w:p>
    <w:p w14:paraId="7A65C4C5"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08:48</w:t>
      </w:r>
      <w:proofErr w:type="gramEnd"/>
    </w:p>
    <w:p w14:paraId="2D3AAA09"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And how has he been taking the quarantine?</w:t>
      </w:r>
    </w:p>
    <w:p w14:paraId="3E99E779" w14:textId="77777777" w:rsidR="007A5346" w:rsidRPr="006E04A7" w:rsidRDefault="007A5346">
      <w:pPr>
        <w:spacing w:after="0"/>
        <w:rPr>
          <w:rFonts w:ascii="Times New Roman" w:hAnsi="Times New Roman" w:cs="Times New Roman"/>
        </w:rPr>
      </w:pPr>
    </w:p>
    <w:p w14:paraId="3151DC62"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08:53</w:t>
      </w:r>
      <w:proofErr w:type="gramEnd"/>
    </w:p>
    <w:p w14:paraId="2C8063C2"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Doesn't bother him a bit. He's </w:t>
      </w:r>
      <w:proofErr w:type="gramStart"/>
      <w:r w:rsidRPr="006E04A7">
        <w:rPr>
          <w:rFonts w:ascii="Times New Roman" w:hAnsi="Times New Roman" w:cs="Times New Roman"/>
        </w:rPr>
        <w:t>a sits</w:t>
      </w:r>
      <w:proofErr w:type="gramEnd"/>
      <w:r w:rsidRPr="006E04A7">
        <w:rPr>
          <w:rFonts w:ascii="Times New Roman" w:hAnsi="Times New Roman" w:cs="Times New Roman"/>
        </w:rPr>
        <w:t xml:space="preserve"> fr</w:t>
      </w:r>
      <w:r w:rsidRPr="006E04A7">
        <w:rPr>
          <w:rFonts w:ascii="Times New Roman" w:hAnsi="Times New Roman" w:cs="Times New Roman"/>
        </w:rPr>
        <w:t xml:space="preserve">ont of his computer writing and barely notices that there's a virus going on. Except he's very careful. And I say do you want to go out? Are you getting cabin fever? No, I'm fine right here.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he lets me could do the running of the errands.</w:t>
      </w:r>
    </w:p>
    <w:p w14:paraId="547FE03E" w14:textId="77777777" w:rsidR="007A5346" w:rsidRPr="006E04A7" w:rsidRDefault="007A5346">
      <w:pPr>
        <w:spacing w:after="0"/>
        <w:rPr>
          <w:rFonts w:ascii="Times New Roman" w:hAnsi="Times New Roman" w:cs="Times New Roman"/>
        </w:rPr>
      </w:pPr>
    </w:p>
    <w:p w14:paraId="48CA9166"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09:17</w:t>
      </w:r>
      <w:proofErr w:type="gramEnd"/>
    </w:p>
    <w:p w14:paraId="1E38DEF5"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How do you think that the </w:t>
      </w:r>
      <w:proofErr w:type="spellStart"/>
      <w:r w:rsidRPr="006E04A7">
        <w:rPr>
          <w:rFonts w:ascii="Times New Roman" w:hAnsi="Times New Roman" w:cs="Times New Roman"/>
        </w:rPr>
        <w:t>the</w:t>
      </w:r>
      <w:proofErr w:type="spellEnd"/>
      <w:r w:rsidRPr="006E04A7">
        <w:rPr>
          <w:rFonts w:ascii="Times New Roman" w:hAnsi="Times New Roman" w:cs="Times New Roman"/>
        </w:rPr>
        <w:t xml:space="preserve"> pandemic is going to affect the income economy? What concerns do you have about that?</w:t>
      </w:r>
    </w:p>
    <w:p w14:paraId="06CE1BDF" w14:textId="77777777" w:rsidR="007A5346" w:rsidRPr="006E04A7" w:rsidRDefault="007A5346">
      <w:pPr>
        <w:spacing w:after="0"/>
        <w:rPr>
          <w:rFonts w:ascii="Times New Roman" w:hAnsi="Times New Roman" w:cs="Times New Roman"/>
        </w:rPr>
      </w:pPr>
    </w:p>
    <w:p w14:paraId="2C0FFCB3"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09:27</w:t>
      </w:r>
      <w:proofErr w:type="gramEnd"/>
    </w:p>
    <w:p w14:paraId="7C5E2BD3"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lastRenderedPageBreak/>
        <w:t xml:space="preserve">Yeah. Just because </w:t>
      </w:r>
      <w:proofErr w:type="gramStart"/>
      <w:r w:rsidRPr="006E04A7">
        <w:rPr>
          <w:rFonts w:ascii="Times New Roman" w:hAnsi="Times New Roman" w:cs="Times New Roman"/>
        </w:rPr>
        <w:t>our</w:t>
      </w:r>
      <w:proofErr w:type="gramEnd"/>
      <w:r w:rsidRPr="006E04A7">
        <w:rPr>
          <w:rFonts w:ascii="Times New Roman" w:hAnsi="Times New Roman" w:cs="Times New Roman"/>
        </w:rPr>
        <w:t xml:space="preserve"> as of this morning, the national statistics for unemployed was 25% which me</w:t>
      </w:r>
      <w:r w:rsidRPr="006E04A7">
        <w:rPr>
          <w:rFonts w:ascii="Times New Roman" w:hAnsi="Times New Roman" w:cs="Times New Roman"/>
        </w:rPr>
        <w:t>ans a quarter of the people are out of business. Some of them are out of business permanently just because the small mom and pop businesses don't have the capital to continue staying in business and overall. I think the big companies are going to do okay P</w:t>
      </w:r>
      <w:r w:rsidRPr="006E04A7">
        <w:rPr>
          <w:rFonts w:ascii="Times New Roman" w:hAnsi="Times New Roman" w:cs="Times New Roman"/>
        </w:rPr>
        <w:t xml:space="preserve">articularly with government loans. And it's going to be a long while to come back, it took over eight years to recover from the </w:t>
      </w:r>
      <w:proofErr w:type="spellStart"/>
      <w:r w:rsidRPr="006E04A7">
        <w:rPr>
          <w:rFonts w:ascii="Times New Roman" w:hAnsi="Times New Roman" w:cs="Times New Roman"/>
        </w:rPr>
        <w:t>the</w:t>
      </w:r>
      <w:proofErr w:type="spellEnd"/>
      <w:r w:rsidRPr="006E04A7">
        <w:rPr>
          <w:rFonts w:ascii="Times New Roman" w:hAnsi="Times New Roman" w:cs="Times New Roman"/>
        </w:rPr>
        <w:t xml:space="preserve"> housing crash back in 2008.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I suspect it's going to be at least five years if not longer, to get back just to where w</w:t>
      </w:r>
      <w:r w:rsidRPr="006E04A7">
        <w:rPr>
          <w:rFonts w:ascii="Times New Roman" w:hAnsi="Times New Roman" w:cs="Times New Roman"/>
        </w:rPr>
        <w:t xml:space="preserve">e were when the virus showed up. Because </w:t>
      </w:r>
      <w:proofErr w:type="spellStart"/>
      <w:r w:rsidRPr="006E04A7">
        <w:rPr>
          <w:rFonts w:ascii="Times New Roman" w:hAnsi="Times New Roman" w:cs="Times New Roman"/>
        </w:rPr>
        <w:t>because</w:t>
      </w:r>
      <w:proofErr w:type="spellEnd"/>
      <w:r w:rsidRPr="006E04A7">
        <w:rPr>
          <w:rFonts w:ascii="Times New Roman" w:hAnsi="Times New Roman" w:cs="Times New Roman"/>
        </w:rPr>
        <w:t xml:space="preserve"> it's a world crisis, it's affected every country's markets. And getting the supply chain moving again, is going to take the time. Didn't do much for the retirement portfolio either. Every time the stock mark</w:t>
      </w:r>
      <w:r w:rsidRPr="006E04A7">
        <w:rPr>
          <w:rFonts w:ascii="Times New Roman" w:hAnsi="Times New Roman" w:cs="Times New Roman"/>
        </w:rPr>
        <w:t>et crashed, everybody's 401k plan took a hit and dropped in value. Economists keep saying it'll come back. But it took a long time for it to come back after the housing bust.</w:t>
      </w:r>
    </w:p>
    <w:p w14:paraId="43C444D3" w14:textId="77777777" w:rsidR="007A5346" w:rsidRPr="006E04A7" w:rsidRDefault="007A5346">
      <w:pPr>
        <w:spacing w:after="0"/>
        <w:rPr>
          <w:rFonts w:ascii="Times New Roman" w:hAnsi="Times New Roman" w:cs="Times New Roman"/>
        </w:rPr>
      </w:pPr>
    </w:p>
    <w:p w14:paraId="5B912034"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11:07</w:t>
      </w:r>
      <w:proofErr w:type="gramEnd"/>
    </w:p>
    <w:p w14:paraId="698D44A7"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Have you seen any like for sale signs pop up around the commu</w:t>
      </w:r>
      <w:r w:rsidRPr="006E04A7">
        <w:rPr>
          <w:rFonts w:ascii="Times New Roman" w:hAnsi="Times New Roman" w:cs="Times New Roman"/>
        </w:rPr>
        <w:t xml:space="preserve">nity for restaurants or businesses we've seen that are no player </w:t>
      </w:r>
      <w:proofErr w:type="gramStart"/>
      <w:r w:rsidRPr="006E04A7">
        <w:rPr>
          <w:rFonts w:ascii="Times New Roman" w:hAnsi="Times New Roman" w:cs="Times New Roman"/>
        </w:rPr>
        <w:t>here.</w:t>
      </w:r>
      <w:proofErr w:type="gramEnd"/>
    </w:p>
    <w:p w14:paraId="6B8FABBC" w14:textId="77777777" w:rsidR="007A5346" w:rsidRPr="006E04A7" w:rsidRDefault="007A5346">
      <w:pPr>
        <w:spacing w:after="0"/>
        <w:rPr>
          <w:rFonts w:ascii="Times New Roman" w:hAnsi="Times New Roman" w:cs="Times New Roman"/>
        </w:rPr>
      </w:pPr>
    </w:p>
    <w:p w14:paraId="01BC28D0"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11:17</w:t>
      </w:r>
      <w:proofErr w:type="gramEnd"/>
    </w:p>
    <w:p w14:paraId="2A765B0D"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Not for sale, because they've rented buildings. It's so far, most of their restaurants around here, I do curbside pickup. Or you could go </w:t>
      </w:r>
      <w:proofErr w:type="gramStart"/>
      <w:r w:rsidRPr="006E04A7">
        <w:rPr>
          <w:rFonts w:ascii="Times New Roman" w:hAnsi="Times New Roman" w:cs="Times New Roman"/>
        </w:rPr>
        <w:t>in to</w:t>
      </w:r>
      <w:proofErr w:type="gramEnd"/>
      <w:r w:rsidRPr="006E04A7">
        <w:rPr>
          <w:rFonts w:ascii="Times New Roman" w:hAnsi="Times New Roman" w:cs="Times New Roman"/>
        </w:rPr>
        <w:t xml:space="preserve"> some other fast fo</w:t>
      </w:r>
      <w:r w:rsidRPr="006E04A7">
        <w:rPr>
          <w:rFonts w:ascii="Times New Roman" w:hAnsi="Times New Roman" w:cs="Times New Roman"/>
        </w:rPr>
        <w:t>od restaurants. He couldn't eat there. But you could take things out. So no, I haven't seen for sale on restaurant. Okay.</w:t>
      </w:r>
    </w:p>
    <w:p w14:paraId="198FD100" w14:textId="77777777" w:rsidR="007A5346" w:rsidRPr="006E04A7" w:rsidRDefault="007A5346">
      <w:pPr>
        <w:spacing w:after="0"/>
        <w:rPr>
          <w:rFonts w:ascii="Times New Roman" w:hAnsi="Times New Roman" w:cs="Times New Roman"/>
        </w:rPr>
      </w:pPr>
    </w:p>
    <w:p w14:paraId="3D51BE39"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11:46</w:t>
      </w:r>
      <w:proofErr w:type="gramEnd"/>
    </w:p>
    <w:p w14:paraId="03FB66A7"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How do you think the COVID-19 will affect society </w:t>
      </w:r>
      <w:proofErr w:type="gramStart"/>
      <w:r w:rsidRPr="006E04A7">
        <w:rPr>
          <w:rFonts w:ascii="Times New Roman" w:hAnsi="Times New Roman" w:cs="Times New Roman"/>
        </w:rPr>
        <w:t>as a whole mentally</w:t>
      </w:r>
      <w:proofErr w:type="gramEnd"/>
      <w:r w:rsidRPr="006E04A7">
        <w:rPr>
          <w:rFonts w:ascii="Times New Roman" w:hAnsi="Times New Roman" w:cs="Times New Roman"/>
        </w:rPr>
        <w:t>?</w:t>
      </w:r>
    </w:p>
    <w:p w14:paraId="5E9DD541" w14:textId="77777777" w:rsidR="007A5346" w:rsidRPr="006E04A7" w:rsidRDefault="007A5346">
      <w:pPr>
        <w:spacing w:after="0"/>
        <w:rPr>
          <w:rFonts w:ascii="Times New Roman" w:hAnsi="Times New Roman" w:cs="Times New Roman"/>
        </w:rPr>
      </w:pPr>
    </w:p>
    <w:p w14:paraId="680B0E7B"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11:52</w:t>
      </w:r>
      <w:proofErr w:type="gramEnd"/>
    </w:p>
    <w:p w14:paraId="0B3765CB"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Well, for those </w:t>
      </w:r>
      <w:r w:rsidRPr="006E04A7">
        <w:rPr>
          <w:rFonts w:ascii="Times New Roman" w:hAnsi="Times New Roman" w:cs="Times New Roman"/>
        </w:rPr>
        <w:t xml:space="preserve">people who are out of work and who don't have great prospects of being called back, I suspect it's, it's going to be very damaging mentally. I've been watching interviews on the evening news for people, single mothers, for instance, with children to feed, </w:t>
      </w:r>
      <w:r w:rsidRPr="006E04A7">
        <w:rPr>
          <w:rFonts w:ascii="Times New Roman" w:hAnsi="Times New Roman" w:cs="Times New Roman"/>
        </w:rPr>
        <w:t xml:space="preserve">they have no clue as to where they're going to get their next paycheck from. They interviewed a man last night or showed the bank his bank statement, it had 69 cents in it.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this mental state, but what status is not great, I think there's going to be</w:t>
      </w:r>
      <w:r w:rsidRPr="006E04A7">
        <w:rPr>
          <w:rFonts w:ascii="Times New Roman" w:hAnsi="Times New Roman" w:cs="Times New Roman"/>
        </w:rPr>
        <w:t xml:space="preserve"> a lot more depression, a lot more anxiety, certainly. I think people are going to be very short tempered with one another. That was getting to the point where the joke around here was sales that gun stores were up because the availability of toilet paper </w:t>
      </w:r>
      <w:r w:rsidRPr="006E04A7">
        <w:rPr>
          <w:rFonts w:ascii="Times New Roman" w:hAnsi="Times New Roman" w:cs="Times New Roman"/>
        </w:rPr>
        <w:t xml:space="preserve">was </w:t>
      </w:r>
      <w:proofErr w:type="gramStart"/>
      <w:r w:rsidRPr="006E04A7">
        <w:rPr>
          <w:rFonts w:ascii="Times New Roman" w:hAnsi="Times New Roman" w:cs="Times New Roman"/>
        </w:rPr>
        <w:t>down</w:t>
      </w:r>
      <w:proofErr w:type="gramEnd"/>
      <w:r w:rsidRPr="006E04A7">
        <w:rPr>
          <w:rFonts w:ascii="Times New Roman" w:hAnsi="Times New Roman" w:cs="Times New Roman"/>
        </w:rPr>
        <w:t xml:space="preserve"> and they were protecting the stash that they already had. That's just people trying to keep their humor intact. But I don't think it's going to be very good for everyone's mental status.</w:t>
      </w:r>
    </w:p>
    <w:p w14:paraId="6748DFCE" w14:textId="77777777" w:rsidR="007A5346" w:rsidRPr="006E04A7" w:rsidRDefault="007A5346">
      <w:pPr>
        <w:spacing w:after="0"/>
        <w:rPr>
          <w:rFonts w:ascii="Times New Roman" w:hAnsi="Times New Roman" w:cs="Times New Roman"/>
        </w:rPr>
      </w:pPr>
    </w:p>
    <w:p w14:paraId="71BED17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13:09</w:t>
      </w:r>
      <w:proofErr w:type="gramEnd"/>
    </w:p>
    <w:p w14:paraId="407727E3" w14:textId="77777777" w:rsidR="007A5346" w:rsidRPr="006E04A7" w:rsidRDefault="00F10389">
      <w:pPr>
        <w:spacing w:after="0"/>
        <w:rPr>
          <w:rFonts w:ascii="Times New Roman" w:hAnsi="Times New Roman" w:cs="Times New Roman"/>
        </w:rPr>
      </w:pP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how's your experience with a pandemic</w:t>
      </w:r>
      <w:r w:rsidRPr="006E04A7">
        <w:rPr>
          <w:rFonts w:ascii="Times New Roman" w:hAnsi="Times New Roman" w:cs="Times New Roman"/>
        </w:rPr>
        <w:t xml:space="preserve"> transformed how you think about your family and friends in the community?</w:t>
      </w:r>
    </w:p>
    <w:p w14:paraId="3641FEF7" w14:textId="77777777" w:rsidR="007A5346" w:rsidRPr="006E04A7" w:rsidRDefault="007A5346">
      <w:pPr>
        <w:spacing w:after="0"/>
        <w:rPr>
          <w:rFonts w:ascii="Times New Roman" w:hAnsi="Times New Roman" w:cs="Times New Roman"/>
        </w:rPr>
      </w:pPr>
    </w:p>
    <w:p w14:paraId="1CDF18DB"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13:18</w:t>
      </w:r>
      <w:proofErr w:type="gramEnd"/>
    </w:p>
    <w:p w14:paraId="35C95C35"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Not all that much because we've always lived cautiously. And so </w:t>
      </w:r>
      <w:proofErr w:type="gramStart"/>
      <w:r w:rsidRPr="006E04A7">
        <w:rPr>
          <w:rFonts w:ascii="Times New Roman" w:hAnsi="Times New Roman" w:cs="Times New Roman"/>
        </w:rPr>
        <w:t>far</w:t>
      </w:r>
      <w:proofErr w:type="gramEnd"/>
      <w:r w:rsidRPr="006E04A7">
        <w:rPr>
          <w:rFonts w:ascii="Times New Roman" w:hAnsi="Times New Roman" w:cs="Times New Roman"/>
        </w:rPr>
        <w:t xml:space="preserve"> it was there was not an issue of being separated from just because our family is very wide</w:t>
      </w:r>
      <w:r w:rsidRPr="006E04A7">
        <w:rPr>
          <w:rFonts w:ascii="Times New Roman" w:hAnsi="Times New Roman" w:cs="Times New Roman"/>
        </w:rPr>
        <w:t xml:space="preserve">spread. John and Lisa, for instance, are 74 miles away. We haven't seen them since Christmas, but we talk on the phone. I have a friend here that is also been isolating. And </w:t>
      </w:r>
      <w:proofErr w:type="gramStart"/>
      <w:r w:rsidRPr="006E04A7">
        <w:rPr>
          <w:rFonts w:ascii="Times New Roman" w:hAnsi="Times New Roman" w:cs="Times New Roman"/>
        </w:rPr>
        <w:t>so</w:t>
      </w:r>
      <w:proofErr w:type="gramEnd"/>
      <w:r w:rsidRPr="006E04A7">
        <w:rPr>
          <w:rFonts w:ascii="Times New Roman" w:hAnsi="Times New Roman" w:cs="Times New Roman"/>
        </w:rPr>
        <w:t xml:space="preserve"> because she lives alone, and Don and I live alone, we interact carefully. We st</w:t>
      </w:r>
      <w:r w:rsidRPr="006E04A7">
        <w:rPr>
          <w:rFonts w:ascii="Times New Roman" w:hAnsi="Times New Roman" w:cs="Times New Roman"/>
        </w:rPr>
        <w:t>ill see each other. We just don't go out shopping together. Like we used to.</w:t>
      </w:r>
    </w:p>
    <w:p w14:paraId="08E31E25" w14:textId="77777777" w:rsidR="007A5346" w:rsidRPr="006E04A7" w:rsidRDefault="007A5346">
      <w:pPr>
        <w:spacing w:after="0"/>
        <w:rPr>
          <w:rFonts w:ascii="Times New Roman" w:hAnsi="Times New Roman" w:cs="Times New Roman"/>
        </w:rPr>
      </w:pPr>
    </w:p>
    <w:p w14:paraId="0C083076"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14:09</w:t>
      </w:r>
      <w:proofErr w:type="gramEnd"/>
    </w:p>
    <w:p w14:paraId="3137C921"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Knowing what you know now, what do you think that </w:t>
      </w:r>
      <w:proofErr w:type="gramStart"/>
      <w:r w:rsidRPr="006E04A7">
        <w:rPr>
          <w:rFonts w:ascii="Times New Roman" w:hAnsi="Times New Roman" w:cs="Times New Roman"/>
        </w:rPr>
        <w:t>individuals</w:t>
      </w:r>
      <w:proofErr w:type="gramEnd"/>
      <w:r w:rsidRPr="006E04A7">
        <w:rPr>
          <w:rFonts w:ascii="Times New Roman" w:hAnsi="Times New Roman" w:cs="Times New Roman"/>
        </w:rPr>
        <w:t xml:space="preserve"> communities or governments need to keep in mind for the future? If this happens again.</w:t>
      </w:r>
    </w:p>
    <w:p w14:paraId="442BBB8C" w14:textId="77777777" w:rsidR="007A5346" w:rsidRPr="006E04A7" w:rsidRDefault="007A5346">
      <w:pPr>
        <w:spacing w:after="0"/>
        <w:rPr>
          <w:rFonts w:ascii="Times New Roman" w:hAnsi="Times New Roman" w:cs="Times New Roman"/>
        </w:rPr>
      </w:pPr>
    </w:p>
    <w:p w14:paraId="5CC6CB6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Cam</w:t>
      </w:r>
      <w:r w:rsidRPr="006E04A7">
        <w:rPr>
          <w:rFonts w:ascii="Times New Roman" w:hAnsi="Times New Roman" w:cs="Times New Roman"/>
          <w:b/>
        </w:rPr>
        <w:t xml:space="preserve">pbell  </w:t>
      </w:r>
      <w:r w:rsidRPr="006E04A7">
        <w:rPr>
          <w:rFonts w:ascii="Times New Roman" w:hAnsi="Times New Roman" w:cs="Times New Roman"/>
        </w:rPr>
        <w:t>14:19</w:t>
      </w:r>
      <w:proofErr w:type="gramEnd"/>
    </w:p>
    <w:p w14:paraId="51768E61"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They </w:t>
      </w:r>
      <w:proofErr w:type="gramStart"/>
      <w:r w:rsidRPr="006E04A7">
        <w:rPr>
          <w:rFonts w:ascii="Times New Roman" w:hAnsi="Times New Roman" w:cs="Times New Roman"/>
        </w:rPr>
        <w:t>have to</w:t>
      </w:r>
      <w:proofErr w:type="gramEnd"/>
      <w:r w:rsidRPr="006E04A7">
        <w:rPr>
          <w:rFonts w:ascii="Times New Roman" w:hAnsi="Times New Roman" w:cs="Times New Roman"/>
        </w:rPr>
        <w:t xml:space="preserve"> stop pretending that these sorts of things are going to happen again. Dr. Fauci has been saying for years that a pandemic was inevitable, and he was right. He never </w:t>
      </w:r>
      <w:proofErr w:type="gramStart"/>
      <w:r w:rsidRPr="006E04A7">
        <w:rPr>
          <w:rFonts w:ascii="Times New Roman" w:hAnsi="Times New Roman" w:cs="Times New Roman"/>
        </w:rPr>
        <w:t>profess</w:t>
      </w:r>
      <w:proofErr w:type="gramEnd"/>
      <w:r w:rsidRPr="006E04A7">
        <w:rPr>
          <w:rFonts w:ascii="Times New Roman" w:hAnsi="Times New Roman" w:cs="Times New Roman"/>
        </w:rPr>
        <w:t xml:space="preserve"> to know exactly when it was going to happen. But it's </w:t>
      </w:r>
      <w:r w:rsidRPr="006E04A7">
        <w:rPr>
          <w:rFonts w:ascii="Times New Roman" w:hAnsi="Times New Roman" w:cs="Times New Roman"/>
        </w:rPr>
        <w:t xml:space="preserve">inevitable when you're dealing with science to know that things come in cycles. I think our leaders need to stop fighting wars and spending all the money on military gear and put a little bit more money into the warehousing of supplies so that there are </w:t>
      </w:r>
      <w:proofErr w:type="spellStart"/>
      <w:r w:rsidRPr="006E04A7">
        <w:rPr>
          <w:rFonts w:ascii="Times New Roman" w:hAnsi="Times New Roman" w:cs="Times New Roman"/>
        </w:rPr>
        <w:t>va</w:t>
      </w:r>
      <w:r w:rsidRPr="006E04A7">
        <w:rPr>
          <w:rFonts w:ascii="Times New Roman" w:hAnsi="Times New Roman" w:cs="Times New Roman"/>
        </w:rPr>
        <w:t>ilable</w:t>
      </w:r>
      <w:proofErr w:type="spellEnd"/>
      <w:r w:rsidRPr="006E04A7">
        <w:rPr>
          <w:rFonts w:ascii="Times New Roman" w:hAnsi="Times New Roman" w:cs="Times New Roman"/>
        </w:rPr>
        <w:t xml:space="preserve"> I </w:t>
      </w:r>
      <w:proofErr w:type="gramStart"/>
      <w:r w:rsidRPr="006E04A7">
        <w:rPr>
          <w:rFonts w:ascii="Times New Roman" w:hAnsi="Times New Roman" w:cs="Times New Roman"/>
        </w:rPr>
        <w:t>really fearful</w:t>
      </w:r>
      <w:proofErr w:type="gramEnd"/>
      <w:r w:rsidRPr="006E04A7">
        <w:rPr>
          <w:rFonts w:ascii="Times New Roman" w:hAnsi="Times New Roman" w:cs="Times New Roman"/>
        </w:rPr>
        <w:t xml:space="preserve"> that they're not going to pay attention and somewhere down the line, this is going to happen all over again because they don't believe it's going to happen again. And individuals, we need to believe in science and what science tells</w:t>
      </w:r>
      <w:r w:rsidRPr="006E04A7">
        <w:rPr>
          <w:rFonts w:ascii="Times New Roman" w:hAnsi="Times New Roman" w:cs="Times New Roman"/>
        </w:rPr>
        <w:t xml:space="preserve"> us and not what's politically correct.</w:t>
      </w:r>
    </w:p>
    <w:p w14:paraId="4C40F628" w14:textId="77777777" w:rsidR="007A5346" w:rsidRPr="006E04A7" w:rsidRDefault="007A5346">
      <w:pPr>
        <w:spacing w:after="0"/>
        <w:rPr>
          <w:rFonts w:ascii="Times New Roman" w:hAnsi="Times New Roman" w:cs="Times New Roman"/>
        </w:rPr>
      </w:pPr>
    </w:p>
    <w:p w14:paraId="73302AF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15:28</w:t>
      </w:r>
      <w:proofErr w:type="gramEnd"/>
    </w:p>
    <w:p w14:paraId="19EDBFD8"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Okay, that's all the questions I have. Would you like to add anything?</w:t>
      </w:r>
    </w:p>
    <w:p w14:paraId="50E5813B" w14:textId="77777777" w:rsidR="007A5346" w:rsidRPr="006E04A7" w:rsidRDefault="007A5346">
      <w:pPr>
        <w:spacing w:after="0"/>
        <w:rPr>
          <w:rFonts w:ascii="Times New Roman" w:hAnsi="Times New Roman" w:cs="Times New Roman"/>
        </w:rPr>
      </w:pPr>
    </w:p>
    <w:p w14:paraId="0F9BA461"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15:32</w:t>
      </w:r>
      <w:proofErr w:type="gramEnd"/>
    </w:p>
    <w:p w14:paraId="60FDDEF3"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No, but I think this is a great project. It's interviews like this, that maybe just maybe someone will</w:t>
      </w:r>
      <w:r w:rsidRPr="006E04A7">
        <w:rPr>
          <w:rFonts w:ascii="Times New Roman" w:hAnsi="Times New Roman" w:cs="Times New Roman"/>
        </w:rPr>
        <w:t xml:space="preserve"> be able to pick up information from and use in terms of watching out for future trends and make more toilet paper.</w:t>
      </w:r>
    </w:p>
    <w:p w14:paraId="065EF596" w14:textId="77777777" w:rsidR="007A5346" w:rsidRPr="006E04A7" w:rsidRDefault="007A5346">
      <w:pPr>
        <w:spacing w:after="0"/>
        <w:rPr>
          <w:rFonts w:ascii="Times New Roman" w:hAnsi="Times New Roman" w:cs="Times New Roman"/>
        </w:rPr>
      </w:pPr>
    </w:p>
    <w:p w14:paraId="04001ECA"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Karen </w:t>
      </w:r>
      <w:proofErr w:type="gramStart"/>
      <w:r w:rsidRPr="006E04A7">
        <w:rPr>
          <w:rFonts w:ascii="Times New Roman" w:hAnsi="Times New Roman" w:cs="Times New Roman"/>
          <w:b/>
        </w:rPr>
        <w:t xml:space="preserve">Kilby  </w:t>
      </w:r>
      <w:r w:rsidRPr="006E04A7">
        <w:rPr>
          <w:rFonts w:ascii="Times New Roman" w:hAnsi="Times New Roman" w:cs="Times New Roman"/>
        </w:rPr>
        <w:t>15:54</w:t>
      </w:r>
      <w:proofErr w:type="gramEnd"/>
    </w:p>
    <w:p w14:paraId="13A9CDB4"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 xml:space="preserve">Okay, thank you so much. </w:t>
      </w:r>
    </w:p>
    <w:p w14:paraId="74452D35" w14:textId="77777777" w:rsidR="007A5346" w:rsidRPr="006E04A7" w:rsidRDefault="007A5346">
      <w:pPr>
        <w:spacing w:after="0"/>
        <w:rPr>
          <w:rFonts w:ascii="Times New Roman" w:hAnsi="Times New Roman" w:cs="Times New Roman"/>
        </w:rPr>
      </w:pPr>
    </w:p>
    <w:p w14:paraId="1CE43AA6" w14:textId="77777777" w:rsidR="007A5346" w:rsidRPr="006E04A7" w:rsidRDefault="00F10389">
      <w:pPr>
        <w:spacing w:after="0"/>
        <w:rPr>
          <w:rFonts w:ascii="Times New Roman" w:hAnsi="Times New Roman" w:cs="Times New Roman"/>
        </w:rPr>
      </w:pPr>
      <w:r w:rsidRPr="006E04A7">
        <w:rPr>
          <w:rFonts w:ascii="Times New Roman" w:hAnsi="Times New Roman" w:cs="Times New Roman"/>
          <w:b/>
        </w:rPr>
        <w:t xml:space="preserve">Nancy </w:t>
      </w:r>
      <w:proofErr w:type="gramStart"/>
      <w:r w:rsidRPr="006E04A7">
        <w:rPr>
          <w:rFonts w:ascii="Times New Roman" w:hAnsi="Times New Roman" w:cs="Times New Roman"/>
          <w:b/>
        </w:rPr>
        <w:t xml:space="preserve">Campbell  </w:t>
      </w:r>
      <w:r w:rsidRPr="006E04A7">
        <w:rPr>
          <w:rFonts w:ascii="Times New Roman" w:hAnsi="Times New Roman" w:cs="Times New Roman"/>
        </w:rPr>
        <w:t>15:56</w:t>
      </w:r>
      <w:proofErr w:type="gramEnd"/>
    </w:p>
    <w:p w14:paraId="7AAAB776" w14:textId="77777777" w:rsidR="007A5346" w:rsidRPr="006E04A7" w:rsidRDefault="00F10389">
      <w:pPr>
        <w:spacing w:after="0"/>
        <w:rPr>
          <w:rFonts w:ascii="Times New Roman" w:hAnsi="Times New Roman" w:cs="Times New Roman"/>
        </w:rPr>
      </w:pPr>
      <w:r w:rsidRPr="006E04A7">
        <w:rPr>
          <w:rFonts w:ascii="Times New Roman" w:hAnsi="Times New Roman" w:cs="Times New Roman"/>
        </w:rPr>
        <w:t>You're welcome.</w:t>
      </w:r>
    </w:p>
    <w:sectPr w:rsidR="007A5346" w:rsidRPr="006E04A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C2D2" w14:textId="77777777" w:rsidR="00F10389" w:rsidRDefault="00F10389">
      <w:pPr>
        <w:spacing w:after="0" w:line="240" w:lineRule="auto"/>
      </w:pPr>
      <w:r>
        <w:separator/>
      </w:r>
    </w:p>
  </w:endnote>
  <w:endnote w:type="continuationSeparator" w:id="0">
    <w:p w14:paraId="3FDA8D05" w14:textId="77777777" w:rsidR="00F10389" w:rsidRDefault="00F1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0A3E4A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A88D30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4C25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2ED598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900DDF" w14:textId="6A0008C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B6E8" w14:textId="77777777" w:rsidR="00F10389" w:rsidRDefault="00F10389">
      <w:pPr>
        <w:spacing w:after="0" w:line="240" w:lineRule="auto"/>
      </w:pPr>
      <w:r>
        <w:separator/>
      </w:r>
    </w:p>
  </w:footnote>
  <w:footnote w:type="continuationSeparator" w:id="0">
    <w:p w14:paraId="21562CB1" w14:textId="77777777" w:rsidR="00F10389" w:rsidRDefault="00F10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5322C"/>
    <w:rsid w:val="0029639D"/>
    <w:rsid w:val="00326F90"/>
    <w:rsid w:val="004A641F"/>
    <w:rsid w:val="004B593C"/>
    <w:rsid w:val="006E04A7"/>
    <w:rsid w:val="006E2A8C"/>
    <w:rsid w:val="007749AF"/>
    <w:rsid w:val="00794EBC"/>
    <w:rsid w:val="007A5346"/>
    <w:rsid w:val="00830A93"/>
    <w:rsid w:val="00930F33"/>
    <w:rsid w:val="009C3AF0"/>
    <w:rsid w:val="00A12EE5"/>
    <w:rsid w:val="00AA1D8D"/>
    <w:rsid w:val="00B47730"/>
    <w:rsid w:val="00BA4C2B"/>
    <w:rsid w:val="00BD0140"/>
    <w:rsid w:val="00C24502"/>
    <w:rsid w:val="00CB0664"/>
    <w:rsid w:val="00D57E81"/>
    <w:rsid w:val="00ED3244"/>
    <w:rsid w:val="00F10389"/>
    <w:rsid w:val="00FC534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A9BB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2022-03-24T16:41:00Z</dcterms:created>
  <dcterms:modified xsi:type="dcterms:W3CDTF">2022-03-24T16:41:00Z</dcterms:modified>
  <cp:category/>
</cp:coreProperties>
</file>