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AF0" w14:textId="7CBFD422" w:rsidR="00993AC6" w:rsidRPr="00233693" w:rsidRDefault="00993AC6" w:rsidP="00993AC6">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Unknown Consenting Pastor</w:t>
      </w:r>
    </w:p>
    <w:p w14:paraId="3BCBF635" w14:textId="679A1D0F" w:rsidR="00993AC6" w:rsidRPr="00233693" w:rsidRDefault="00993AC6" w:rsidP="00993AC6">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Unknown Consenting Pastor</w:t>
      </w:r>
    </w:p>
    <w:p w14:paraId="1AB1341C" w14:textId="253FCA85" w:rsidR="00993AC6" w:rsidRPr="00233693" w:rsidRDefault="00993AC6" w:rsidP="00993AC6">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Chelsea Langerud</w:t>
      </w:r>
    </w:p>
    <w:p w14:paraId="1B28DC62" w14:textId="77777777" w:rsidR="00993AC6" w:rsidRPr="00233693" w:rsidRDefault="00993AC6" w:rsidP="00993AC6">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05/04/2022</w:t>
      </w:r>
    </w:p>
    <w:p w14:paraId="099B56A6" w14:textId="2B3EAB09" w:rsidR="00993AC6" w:rsidRPr="00751EEA" w:rsidRDefault="00993AC6" w:rsidP="00993AC6">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2757D6E1" w14:textId="6E20ACC7" w:rsidR="00993AC6" w:rsidRPr="00233693" w:rsidRDefault="00993AC6" w:rsidP="00993AC6">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6FDB2E88" w14:textId="77777777" w:rsidR="00993AC6" w:rsidRPr="00233693" w:rsidRDefault="00993AC6" w:rsidP="00993AC6">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46950B78" w14:textId="77777777" w:rsidR="00993AC6" w:rsidRPr="00233693" w:rsidRDefault="00993AC6" w:rsidP="00993AC6">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533427E9" w14:textId="77777777" w:rsidR="00993AC6" w:rsidRPr="00993AC6" w:rsidRDefault="00993AC6" w:rsidP="00993AC6">
      <w:pPr>
        <w:spacing w:after="0"/>
        <w:rPr>
          <w:rFonts w:ascii="Times New Roman" w:hAnsi="Times New Roman" w:cs="Times New Roman"/>
          <w:b/>
          <w:bCs/>
          <w:sz w:val="24"/>
          <w:szCs w:val="24"/>
        </w:rPr>
      </w:pPr>
    </w:p>
    <w:p w14:paraId="181BC198" w14:textId="37B5038A" w:rsidR="00930F33" w:rsidRPr="00993AC6" w:rsidRDefault="00993AC6" w:rsidP="00993AC6">
      <w:pPr>
        <w:spacing w:after="0"/>
        <w:rPr>
          <w:rFonts w:ascii="Times New Roman" w:hAnsi="Times New Roman" w:cs="Times New Roman"/>
          <w:sz w:val="24"/>
          <w:szCs w:val="24"/>
          <w:lang w:eastAsia="zh-CN"/>
        </w:rPr>
      </w:pPr>
      <w:r w:rsidRPr="00993AC6">
        <w:rPr>
          <w:rFonts w:ascii="Times New Roman" w:hAnsi="Times New Roman" w:cs="Times New Roman"/>
          <w:b/>
          <w:bCs/>
          <w:sz w:val="24"/>
          <w:szCs w:val="24"/>
        </w:rPr>
        <w:t>Abstract:</w:t>
      </w:r>
      <w:r>
        <w:rPr>
          <w:rFonts w:ascii="Times New Roman" w:hAnsi="Times New Roman" w:cs="Times New Roman"/>
          <w:b/>
          <w:bCs/>
          <w:sz w:val="24"/>
          <w:szCs w:val="24"/>
        </w:rPr>
        <w:t xml:space="preserve"> </w:t>
      </w:r>
      <w:r w:rsidRPr="00993AC6">
        <w:rPr>
          <w:rFonts w:ascii="Times New Roman" w:hAnsi="Times New Roman" w:cs="Times New Roman"/>
          <w:sz w:val="24"/>
          <w:szCs w:val="24"/>
        </w:rPr>
        <w:t xml:space="preserve">Chelsea interviews a California pastor about how services were altered in their church during the COVID-19 pandemic </w:t>
      </w:r>
      <w:proofErr w:type="gramStart"/>
      <w:r w:rsidRPr="00993AC6">
        <w:rPr>
          <w:rFonts w:ascii="Times New Roman" w:hAnsi="Times New Roman" w:cs="Times New Roman"/>
          <w:sz w:val="24"/>
          <w:szCs w:val="24"/>
        </w:rPr>
        <w:t>and also</w:t>
      </w:r>
      <w:proofErr w:type="gramEnd"/>
      <w:r w:rsidRPr="00993AC6">
        <w:rPr>
          <w:rFonts w:ascii="Times New Roman" w:hAnsi="Times New Roman" w:cs="Times New Roman"/>
          <w:sz w:val="24"/>
          <w:szCs w:val="24"/>
        </w:rPr>
        <w:t xml:space="preserve"> about his thoughts what COVID was and how it changed life. He discusses how he thinks COVID was an answer to prayer to find time with family and pay attention.</w:t>
      </w:r>
    </w:p>
    <w:p w14:paraId="01FEEABB" w14:textId="77777777" w:rsidR="007B137A" w:rsidRPr="00993AC6" w:rsidRDefault="007B137A">
      <w:pPr>
        <w:spacing w:after="0"/>
        <w:rPr>
          <w:rFonts w:ascii="Times New Roman" w:hAnsi="Times New Roman" w:cs="Times New Roman"/>
          <w:sz w:val="24"/>
          <w:szCs w:val="24"/>
        </w:rPr>
      </w:pPr>
    </w:p>
    <w:p w14:paraId="2B7FC1EE" w14:textId="2A760F7F"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Chelsea Langerud </w:t>
      </w:r>
      <w:r w:rsidRPr="00993AC6">
        <w:rPr>
          <w:rFonts w:ascii="Times New Roman" w:hAnsi="Times New Roman" w:cs="Times New Roman"/>
          <w:sz w:val="24"/>
          <w:szCs w:val="24"/>
        </w:rPr>
        <w:t>00:01</w:t>
      </w:r>
    </w:p>
    <w:p w14:paraId="5F3F9191" w14:textId="77777777"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This interview will be recorded and uploaded to the ASU COVID-19 archive project, which is public, do you understand and grant permissi</w:t>
      </w:r>
      <w:r w:rsidRPr="00993AC6">
        <w:rPr>
          <w:rFonts w:ascii="Times New Roman" w:hAnsi="Times New Roman" w:cs="Times New Roman"/>
          <w:sz w:val="24"/>
          <w:szCs w:val="24"/>
        </w:rPr>
        <w:t xml:space="preserve">on that this interview can be recorded and made public at the ASC website? </w:t>
      </w:r>
    </w:p>
    <w:p w14:paraId="24C04ACF" w14:textId="77777777" w:rsidR="007B137A" w:rsidRPr="00993AC6" w:rsidRDefault="007B137A">
      <w:pPr>
        <w:spacing w:after="0"/>
        <w:rPr>
          <w:rFonts w:ascii="Times New Roman" w:hAnsi="Times New Roman" w:cs="Times New Roman"/>
          <w:sz w:val="24"/>
          <w:szCs w:val="24"/>
        </w:rPr>
      </w:pPr>
    </w:p>
    <w:p w14:paraId="0002A698" w14:textId="0E3D46E5"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Unknown Consenting Pastor </w:t>
      </w:r>
      <w:r w:rsidRPr="00993AC6">
        <w:rPr>
          <w:rFonts w:ascii="Times New Roman" w:hAnsi="Times New Roman" w:cs="Times New Roman"/>
          <w:sz w:val="24"/>
          <w:szCs w:val="24"/>
        </w:rPr>
        <w:t>00:14</w:t>
      </w:r>
    </w:p>
    <w:p w14:paraId="00BDBBF6" w14:textId="77777777"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 xml:space="preserve">Yes. </w:t>
      </w:r>
    </w:p>
    <w:p w14:paraId="09E07C54" w14:textId="77777777" w:rsidR="007B137A" w:rsidRPr="00993AC6" w:rsidRDefault="007B137A">
      <w:pPr>
        <w:spacing w:after="0"/>
        <w:rPr>
          <w:rFonts w:ascii="Times New Roman" w:hAnsi="Times New Roman" w:cs="Times New Roman"/>
          <w:sz w:val="24"/>
          <w:szCs w:val="24"/>
        </w:rPr>
      </w:pPr>
    </w:p>
    <w:p w14:paraId="040E470F" w14:textId="5FD564CE"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Chelsea Langerud </w:t>
      </w:r>
      <w:r w:rsidRPr="00993AC6">
        <w:rPr>
          <w:rFonts w:ascii="Times New Roman" w:hAnsi="Times New Roman" w:cs="Times New Roman"/>
          <w:sz w:val="24"/>
          <w:szCs w:val="24"/>
        </w:rPr>
        <w:t>00:16</w:t>
      </w:r>
    </w:p>
    <w:p w14:paraId="32C8B43B" w14:textId="77777777"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Okay, perfect. So how has COVID 19 affected your faith or beliefs?</w:t>
      </w:r>
    </w:p>
    <w:p w14:paraId="58B71B80" w14:textId="77777777" w:rsidR="007B137A" w:rsidRPr="00993AC6" w:rsidRDefault="007B137A">
      <w:pPr>
        <w:spacing w:after="0"/>
        <w:rPr>
          <w:rFonts w:ascii="Times New Roman" w:hAnsi="Times New Roman" w:cs="Times New Roman"/>
          <w:sz w:val="24"/>
          <w:szCs w:val="24"/>
        </w:rPr>
      </w:pPr>
    </w:p>
    <w:p w14:paraId="03A6E159" w14:textId="188913B9"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Unknown Consenting Pastor </w:t>
      </w:r>
      <w:r w:rsidRPr="00993AC6">
        <w:rPr>
          <w:rFonts w:ascii="Times New Roman" w:hAnsi="Times New Roman" w:cs="Times New Roman"/>
          <w:sz w:val="24"/>
          <w:szCs w:val="24"/>
        </w:rPr>
        <w:t>00:33</w:t>
      </w:r>
    </w:p>
    <w:p w14:paraId="341FB50D" w14:textId="72B51EC5"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Well, I mean, I think that that's a great, that's a great question, Chelsea. I think that right now, it's almost like the whole world is kind of in like a timeout, if that makes sense. Like, it's like, remember, when you're</w:t>
      </w:r>
      <w:r w:rsidRPr="00993AC6">
        <w:rPr>
          <w:rFonts w:ascii="Times New Roman" w:hAnsi="Times New Roman" w:cs="Times New Roman"/>
          <w:sz w:val="24"/>
          <w:szCs w:val="24"/>
        </w:rPr>
        <w:t xml:space="preserve"> younger, and your parents would like </w:t>
      </w:r>
      <w:proofErr w:type="gramStart"/>
      <w:r w:rsidRPr="00993AC6">
        <w:rPr>
          <w:rFonts w:ascii="Times New Roman" w:hAnsi="Times New Roman" w:cs="Times New Roman"/>
          <w:sz w:val="24"/>
          <w:szCs w:val="24"/>
        </w:rPr>
        <w:t>make</w:t>
      </w:r>
      <w:proofErr w:type="gramEnd"/>
      <w:r w:rsidRPr="00993AC6">
        <w:rPr>
          <w:rFonts w:ascii="Times New Roman" w:hAnsi="Times New Roman" w:cs="Times New Roman"/>
          <w:sz w:val="24"/>
          <w:szCs w:val="24"/>
        </w:rPr>
        <w:t xml:space="preserve"> you go to your room and you couldn't like do the things that you wanted to do. I feel like right now, everyone is sort of in this like, timeout kind of space, where it's like, the things that we wanted to do, we c</w:t>
      </w:r>
      <w:r w:rsidRPr="00993AC6">
        <w:rPr>
          <w:rFonts w:ascii="Times New Roman" w:hAnsi="Times New Roman" w:cs="Times New Roman"/>
          <w:sz w:val="24"/>
          <w:szCs w:val="24"/>
        </w:rPr>
        <w:t>an't do and the things the crazy thing is that the prayers that were praying, probably five, six weeks ago, "God take me out of all this anxiety, or I feel overwhelmed, I feel stressed, I feel like giving up," those prayers have been answered. And now we'r</w:t>
      </w:r>
      <w:r w:rsidRPr="00993AC6">
        <w:rPr>
          <w:rFonts w:ascii="Times New Roman" w:hAnsi="Times New Roman" w:cs="Times New Roman"/>
          <w:sz w:val="24"/>
          <w:szCs w:val="24"/>
        </w:rPr>
        <w:t xml:space="preserve">e almost praying, "God take me back to, to that place, I want to go back to normal, I want to go back to where I was before." And </w:t>
      </w:r>
      <w:proofErr w:type="gramStart"/>
      <w:r w:rsidRPr="00993AC6">
        <w:rPr>
          <w:rFonts w:ascii="Times New Roman" w:hAnsi="Times New Roman" w:cs="Times New Roman"/>
          <w:sz w:val="24"/>
          <w:szCs w:val="24"/>
        </w:rPr>
        <w:t>so</w:t>
      </w:r>
      <w:proofErr w:type="gramEnd"/>
      <w:r w:rsidRPr="00993AC6">
        <w:rPr>
          <w:rFonts w:ascii="Times New Roman" w:hAnsi="Times New Roman" w:cs="Times New Roman"/>
          <w:sz w:val="24"/>
          <w:szCs w:val="24"/>
        </w:rPr>
        <w:t xml:space="preserve"> it's like we're forgetting almost even. And I'm forgetting even right now in my face, that God is answering the prayers tha</w:t>
      </w:r>
      <w:r w:rsidRPr="00993AC6">
        <w:rPr>
          <w:rFonts w:ascii="Times New Roman" w:hAnsi="Times New Roman" w:cs="Times New Roman"/>
          <w:sz w:val="24"/>
          <w:szCs w:val="24"/>
        </w:rPr>
        <w:t>t I was praying two months ago. And I think it's normal to feel discontent all the time. There's this sense of the sense of always wanting more, or always wanting something different and never actually finally resting and accepting where we are right now i</w:t>
      </w:r>
      <w:r w:rsidRPr="00993AC6">
        <w:rPr>
          <w:rFonts w:ascii="Times New Roman" w:hAnsi="Times New Roman" w:cs="Times New Roman"/>
          <w:sz w:val="24"/>
          <w:szCs w:val="24"/>
        </w:rPr>
        <w:t xml:space="preserve">n the moment. And </w:t>
      </w:r>
      <w:proofErr w:type="gramStart"/>
      <w:r w:rsidRPr="00993AC6">
        <w:rPr>
          <w:rFonts w:ascii="Times New Roman" w:hAnsi="Times New Roman" w:cs="Times New Roman"/>
          <w:sz w:val="24"/>
          <w:szCs w:val="24"/>
        </w:rPr>
        <w:t>so</w:t>
      </w:r>
      <w:proofErr w:type="gramEnd"/>
      <w:r w:rsidRPr="00993AC6">
        <w:rPr>
          <w:rFonts w:ascii="Times New Roman" w:hAnsi="Times New Roman" w:cs="Times New Roman"/>
          <w:sz w:val="24"/>
          <w:szCs w:val="24"/>
        </w:rPr>
        <w:t xml:space="preserve"> it's kind of like, it's like Egypt. And when God freed the Israelites from Pharaoh, and then after a while, they wanted to go back to Egypt, they wanted to go back to normal, they wanted to go back to that other place. And I feel that </w:t>
      </w:r>
      <w:r w:rsidRPr="00993AC6">
        <w:rPr>
          <w:rFonts w:ascii="Times New Roman" w:hAnsi="Times New Roman" w:cs="Times New Roman"/>
          <w:sz w:val="24"/>
          <w:szCs w:val="24"/>
        </w:rPr>
        <w:t xml:space="preserve">in moments like this, if I'm not careful, I won't recognize what God is doing right now, and how God has answered my prayers right now. So, how it is affecting my </w:t>
      </w:r>
      <w:r w:rsidRPr="00993AC6">
        <w:rPr>
          <w:rFonts w:ascii="Times New Roman" w:hAnsi="Times New Roman" w:cs="Times New Roman"/>
          <w:sz w:val="24"/>
          <w:szCs w:val="24"/>
        </w:rPr>
        <w:lastRenderedPageBreak/>
        <w:t>faith, I would say is it's waking me up to recognize God is still faithful. And he still is a</w:t>
      </w:r>
      <w:r w:rsidRPr="00993AC6">
        <w:rPr>
          <w:rFonts w:ascii="Times New Roman" w:hAnsi="Times New Roman" w:cs="Times New Roman"/>
          <w:sz w:val="24"/>
          <w:szCs w:val="24"/>
        </w:rPr>
        <w:t xml:space="preserve">nswering my </w:t>
      </w:r>
      <w:proofErr w:type="gramStart"/>
      <w:r w:rsidRPr="00993AC6">
        <w:rPr>
          <w:rFonts w:ascii="Times New Roman" w:hAnsi="Times New Roman" w:cs="Times New Roman"/>
          <w:sz w:val="24"/>
          <w:szCs w:val="24"/>
        </w:rPr>
        <w:t>prayers, because</w:t>
      </w:r>
      <w:proofErr w:type="gramEnd"/>
      <w:r w:rsidRPr="00993AC6">
        <w:rPr>
          <w:rFonts w:ascii="Times New Roman" w:hAnsi="Times New Roman" w:cs="Times New Roman"/>
          <w:sz w:val="24"/>
          <w:szCs w:val="24"/>
        </w:rPr>
        <w:t xml:space="preserve"> he's answering ones that I've been praying for years, once that I've been praying for moments, I'm home with family, I'm home, raising my </w:t>
      </w:r>
      <w:r w:rsidR="00993AC6" w:rsidRPr="00993AC6">
        <w:rPr>
          <w:rFonts w:ascii="Times New Roman" w:hAnsi="Times New Roman" w:cs="Times New Roman"/>
          <w:sz w:val="24"/>
          <w:szCs w:val="24"/>
        </w:rPr>
        <w:t>brand-new</w:t>
      </w:r>
      <w:r w:rsidRPr="00993AC6">
        <w:rPr>
          <w:rFonts w:ascii="Times New Roman" w:hAnsi="Times New Roman" w:cs="Times New Roman"/>
          <w:sz w:val="24"/>
          <w:szCs w:val="24"/>
        </w:rPr>
        <w:t xml:space="preserve"> son. And that would not be physically possible, given my schedule, and my calen</w:t>
      </w:r>
      <w:r w:rsidRPr="00993AC6">
        <w:rPr>
          <w:rFonts w:ascii="Times New Roman" w:hAnsi="Times New Roman" w:cs="Times New Roman"/>
          <w:sz w:val="24"/>
          <w:szCs w:val="24"/>
        </w:rPr>
        <w:t>dar, God has allowed me to slow down to where I'm not traveling to where I'm not having to go speak at different places. And I'm able to be present in the moment. So</w:t>
      </w:r>
      <w:r w:rsidR="00EF3445">
        <w:rPr>
          <w:rFonts w:ascii="Times New Roman" w:hAnsi="Times New Roman" w:cs="Times New Roman"/>
          <w:sz w:val="24"/>
          <w:szCs w:val="24"/>
        </w:rPr>
        <w:t>,</w:t>
      </w:r>
      <w:r w:rsidRPr="00993AC6">
        <w:rPr>
          <w:rFonts w:ascii="Times New Roman" w:hAnsi="Times New Roman" w:cs="Times New Roman"/>
          <w:sz w:val="24"/>
          <w:szCs w:val="24"/>
        </w:rPr>
        <w:t xml:space="preserve"> </w:t>
      </w:r>
      <w:r w:rsidRPr="00993AC6">
        <w:rPr>
          <w:rFonts w:ascii="Times New Roman" w:hAnsi="Times New Roman" w:cs="Times New Roman"/>
          <w:sz w:val="24"/>
          <w:szCs w:val="24"/>
        </w:rPr>
        <w:t xml:space="preserve">whereas most people might, </w:t>
      </w:r>
      <w:proofErr w:type="gramStart"/>
      <w:r w:rsidRPr="00993AC6">
        <w:rPr>
          <w:rFonts w:ascii="Times New Roman" w:hAnsi="Times New Roman" w:cs="Times New Roman"/>
          <w:sz w:val="24"/>
          <w:szCs w:val="24"/>
        </w:rPr>
        <w:t>off the cuff very</w:t>
      </w:r>
      <w:proofErr w:type="gramEnd"/>
      <w:r w:rsidRPr="00993AC6">
        <w:rPr>
          <w:rFonts w:ascii="Times New Roman" w:hAnsi="Times New Roman" w:cs="Times New Roman"/>
          <w:sz w:val="24"/>
          <w:szCs w:val="24"/>
        </w:rPr>
        <w:t xml:space="preserve"> naturally, very quickly say that it's challen</w:t>
      </w:r>
      <w:r w:rsidRPr="00993AC6">
        <w:rPr>
          <w:rFonts w:ascii="Times New Roman" w:hAnsi="Times New Roman" w:cs="Times New Roman"/>
          <w:sz w:val="24"/>
          <w:szCs w:val="24"/>
        </w:rPr>
        <w:t xml:space="preserve">ging them in a negative way. I would say that it's challenging and more of an invitation than a challenge. It's more of </w:t>
      </w:r>
      <w:proofErr w:type="spellStart"/>
      <w:proofErr w:type="gramStart"/>
      <w:r w:rsidRPr="00993AC6">
        <w:rPr>
          <w:rFonts w:ascii="Times New Roman" w:hAnsi="Times New Roman" w:cs="Times New Roman"/>
          <w:sz w:val="24"/>
          <w:szCs w:val="24"/>
        </w:rPr>
        <w:t>a</w:t>
      </w:r>
      <w:proofErr w:type="spellEnd"/>
      <w:proofErr w:type="gramEnd"/>
      <w:r w:rsidRPr="00993AC6">
        <w:rPr>
          <w:rFonts w:ascii="Times New Roman" w:hAnsi="Times New Roman" w:cs="Times New Roman"/>
          <w:sz w:val="24"/>
          <w:szCs w:val="24"/>
        </w:rPr>
        <w:t xml:space="preserve"> invitation into recognizing, you know, what if God answered my prayers before, then what kind of prayer? Should I be praying right now</w:t>
      </w:r>
      <w:r w:rsidRPr="00993AC6">
        <w:rPr>
          <w:rFonts w:ascii="Times New Roman" w:hAnsi="Times New Roman" w:cs="Times New Roman"/>
          <w:sz w:val="24"/>
          <w:szCs w:val="24"/>
        </w:rPr>
        <w:t>? That I can wait to see God answer when we do go back to this, this this future tense, this releasing of the lifting of COVID-19? Does that make sense?</w:t>
      </w:r>
    </w:p>
    <w:p w14:paraId="3F718386" w14:textId="77777777" w:rsidR="007B137A" w:rsidRPr="00993AC6" w:rsidRDefault="007B137A">
      <w:pPr>
        <w:spacing w:after="0"/>
        <w:rPr>
          <w:rFonts w:ascii="Times New Roman" w:hAnsi="Times New Roman" w:cs="Times New Roman"/>
          <w:sz w:val="24"/>
          <w:szCs w:val="24"/>
        </w:rPr>
      </w:pPr>
    </w:p>
    <w:p w14:paraId="00CF7051" w14:textId="5DC64E5D"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Chelsea Langerud </w:t>
      </w:r>
      <w:r w:rsidRPr="00993AC6">
        <w:rPr>
          <w:rFonts w:ascii="Times New Roman" w:hAnsi="Times New Roman" w:cs="Times New Roman"/>
          <w:sz w:val="24"/>
          <w:szCs w:val="24"/>
        </w:rPr>
        <w:t>03:31</w:t>
      </w:r>
    </w:p>
    <w:p w14:paraId="31149597" w14:textId="77777777"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Yeah, no, that's awesome. Thank you. Um, is your religious community still gat</w:t>
      </w:r>
      <w:r w:rsidRPr="00993AC6">
        <w:rPr>
          <w:rFonts w:ascii="Times New Roman" w:hAnsi="Times New Roman" w:cs="Times New Roman"/>
          <w:sz w:val="24"/>
          <w:szCs w:val="24"/>
        </w:rPr>
        <w:t>hering currently and how has COVID-19 affected your participation in your religious community?</w:t>
      </w:r>
    </w:p>
    <w:p w14:paraId="7DBB843D" w14:textId="77777777" w:rsidR="007B137A" w:rsidRPr="00993AC6" w:rsidRDefault="007B137A">
      <w:pPr>
        <w:spacing w:after="0"/>
        <w:rPr>
          <w:rFonts w:ascii="Times New Roman" w:hAnsi="Times New Roman" w:cs="Times New Roman"/>
          <w:sz w:val="24"/>
          <w:szCs w:val="24"/>
        </w:rPr>
      </w:pPr>
    </w:p>
    <w:p w14:paraId="1DCD2152" w14:textId="0F6E77AB"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Unknown Consenting Pastor </w:t>
      </w:r>
      <w:r w:rsidRPr="00993AC6">
        <w:rPr>
          <w:rFonts w:ascii="Times New Roman" w:hAnsi="Times New Roman" w:cs="Times New Roman"/>
          <w:sz w:val="24"/>
          <w:szCs w:val="24"/>
        </w:rPr>
        <w:t>03:45</w:t>
      </w:r>
    </w:p>
    <w:p w14:paraId="6183FA1D" w14:textId="77777777"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 xml:space="preserve">So, we're gathering virtually, so we grab, we gather online, I think it's </w:t>
      </w:r>
      <w:proofErr w:type="gramStart"/>
      <w:r w:rsidRPr="00993AC6">
        <w:rPr>
          <w:rFonts w:ascii="Times New Roman" w:hAnsi="Times New Roman" w:cs="Times New Roman"/>
          <w:sz w:val="24"/>
          <w:szCs w:val="24"/>
        </w:rPr>
        <w:t>really important</w:t>
      </w:r>
      <w:proofErr w:type="gramEnd"/>
      <w:r w:rsidRPr="00993AC6">
        <w:rPr>
          <w:rFonts w:ascii="Times New Roman" w:hAnsi="Times New Roman" w:cs="Times New Roman"/>
          <w:sz w:val="24"/>
          <w:szCs w:val="24"/>
        </w:rPr>
        <w:t xml:space="preserve"> in times like this, as a leader in t</w:t>
      </w:r>
      <w:r w:rsidRPr="00993AC6">
        <w:rPr>
          <w:rFonts w:ascii="Times New Roman" w:hAnsi="Times New Roman" w:cs="Times New Roman"/>
          <w:sz w:val="24"/>
          <w:szCs w:val="24"/>
        </w:rPr>
        <w:t xml:space="preserve">he church, as a pastor in a church to recognize, you know, like, what Romans 13 One says, to honor the government officials and authorities and the rules of the land. And </w:t>
      </w:r>
      <w:proofErr w:type="gramStart"/>
      <w:r w:rsidRPr="00993AC6">
        <w:rPr>
          <w:rFonts w:ascii="Times New Roman" w:hAnsi="Times New Roman" w:cs="Times New Roman"/>
          <w:sz w:val="24"/>
          <w:szCs w:val="24"/>
        </w:rPr>
        <w:t>so</w:t>
      </w:r>
      <w:proofErr w:type="gramEnd"/>
      <w:r w:rsidRPr="00993AC6">
        <w:rPr>
          <w:rFonts w:ascii="Times New Roman" w:hAnsi="Times New Roman" w:cs="Times New Roman"/>
          <w:sz w:val="24"/>
          <w:szCs w:val="24"/>
        </w:rPr>
        <w:t xml:space="preserve"> we're not we're not saying right now, "You know, to heck with fear, you know, fait</w:t>
      </w:r>
      <w:r w:rsidRPr="00993AC6">
        <w:rPr>
          <w:rFonts w:ascii="Times New Roman" w:hAnsi="Times New Roman" w:cs="Times New Roman"/>
          <w:sz w:val="24"/>
          <w:szCs w:val="24"/>
        </w:rPr>
        <w:t xml:space="preserve">h all the way virus </w:t>
      </w:r>
      <w:proofErr w:type="spellStart"/>
      <w:r w:rsidRPr="00993AC6">
        <w:rPr>
          <w:rFonts w:ascii="Times New Roman" w:hAnsi="Times New Roman" w:cs="Times New Roman"/>
          <w:sz w:val="24"/>
          <w:szCs w:val="24"/>
        </w:rPr>
        <w:t>ain't</w:t>
      </w:r>
      <w:proofErr w:type="spellEnd"/>
      <w:r w:rsidRPr="00993AC6">
        <w:rPr>
          <w:rFonts w:ascii="Times New Roman" w:hAnsi="Times New Roman" w:cs="Times New Roman"/>
          <w:sz w:val="24"/>
          <w:szCs w:val="24"/>
        </w:rPr>
        <w:t xml:space="preserve"> </w:t>
      </w:r>
      <w:proofErr w:type="spellStart"/>
      <w:r w:rsidRPr="00993AC6">
        <w:rPr>
          <w:rFonts w:ascii="Times New Roman" w:hAnsi="Times New Roman" w:cs="Times New Roman"/>
          <w:sz w:val="24"/>
          <w:szCs w:val="24"/>
        </w:rPr>
        <w:t>gonna</w:t>
      </w:r>
      <w:proofErr w:type="spellEnd"/>
      <w:r w:rsidRPr="00993AC6">
        <w:rPr>
          <w:rFonts w:ascii="Times New Roman" w:hAnsi="Times New Roman" w:cs="Times New Roman"/>
          <w:sz w:val="24"/>
          <w:szCs w:val="24"/>
        </w:rPr>
        <w:t xml:space="preserve"> touch me," you know, and then like trying to gather everybody and getting you know, all of Marietta Temecula sick. Instead, we're being very responsible. We're being very cautious. We're taking things we're leaning into prec</w:t>
      </w:r>
      <w:r w:rsidRPr="00993AC6">
        <w:rPr>
          <w:rFonts w:ascii="Times New Roman" w:hAnsi="Times New Roman" w:cs="Times New Roman"/>
          <w:sz w:val="24"/>
          <w:szCs w:val="24"/>
        </w:rPr>
        <w:t xml:space="preserve">aution, because the problem with COVID-19 and with </w:t>
      </w:r>
      <w:proofErr w:type="spellStart"/>
      <w:r w:rsidRPr="00993AC6">
        <w:rPr>
          <w:rFonts w:ascii="Times New Roman" w:hAnsi="Times New Roman" w:cs="Times New Roman"/>
          <w:sz w:val="24"/>
          <w:szCs w:val="24"/>
        </w:rPr>
        <w:t>with</w:t>
      </w:r>
      <w:proofErr w:type="spellEnd"/>
      <w:r w:rsidRPr="00993AC6">
        <w:rPr>
          <w:rFonts w:ascii="Times New Roman" w:hAnsi="Times New Roman" w:cs="Times New Roman"/>
          <w:sz w:val="24"/>
          <w:szCs w:val="24"/>
        </w:rPr>
        <w:t xml:space="preserve"> gatherings, large gatherings is, you know, two months ago, eight weeks ago, I was already in meetings, three weeks before COVID </w:t>
      </w:r>
      <w:proofErr w:type="gramStart"/>
      <w:r w:rsidRPr="00993AC6">
        <w:rPr>
          <w:rFonts w:ascii="Times New Roman" w:hAnsi="Times New Roman" w:cs="Times New Roman"/>
          <w:sz w:val="24"/>
          <w:szCs w:val="24"/>
        </w:rPr>
        <w:t>actually shut</w:t>
      </w:r>
      <w:proofErr w:type="gramEnd"/>
      <w:r w:rsidRPr="00993AC6">
        <w:rPr>
          <w:rFonts w:ascii="Times New Roman" w:hAnsi="Times New Roman" w:cs="Times New Roman"/>
          <w:sz w:val="24"/>
          <w:szCs w:val="24"/>
        </w:rPr>
        <w:t xml:space="preserve"> down us gathering locally. And people were laughing becaus</w:t>
      </w:r>
      <w:r w:rsidRPr="00993AC6">
        <w:rPr>
          <w:rFonts w:ascii="Times New Roman" w:hAnsi="Times New Roman" w:cs="Times New Roman"/>
          <w:sz w:val="24"/>
          <w:szCs w:val="24"/>
        </w:rPr>
        <w:t xml:space="preserve">e they're like, "this is ridiculous." "You mean REALLY like we're taking all these precautions, it's never </w:t>
      </w:r>
      <w:proofErr w:type="spellStart"/>
      <w:r w:rsidRPr="00993AC6">
        <w:rPr>
          <w:rFonts w:ascii="Times New Roman" w:hAnsi="Times New Roman" w:cs="Times New Roman"/>
          <w:sz w:val="24"/>
          <w:szCs w:val="24"/>
        </w:rPr>
        <w:t>gonna</w:t>
      </w:r>
      <w:proofErr w:type="spellEnd"/>
      <w:r w:rsidRPr="00993AC6">
        <w:rPr>
          <w:rFonts w:ascii="Times New Roman" w:hAnsi="Times New Roman" w:cs="Times New Roman"/>
          <w:sz w:val="24"/>
          <w:szCs w:val="24"/>
        </w:rPr>
        <w:t xml:space="preserve"> touch California." And, and the wisdom is that if you don't do something, then you'll be seen as negligent but if you do something and nothing </w:t>
      </w:r>
      <w:r w:rsidRPr="00993AC6">
        <w:rPr>
          <w:rFonts w:ascii="Times New Roman" w:hAnsi="Times New Roman" w:cs="Times New Roman"/>
          <w:sz w:val="24"/>
          <w:szCs w:val="24"/>
        </w:rPr>
        <w:t xml:space="preserve">happens, you'll be seen as taking too much precaution. And </w:t>
      </w:r>
      <w:proofErr w:type="gramStart"/>
      <w:r w:rsidRPr="00993AC6">
        <w:rPr>
          <w:rFonts w:ascii="Times New Roman" w:hAnsi="Times New Roman" w:cs="Times New Roman"/>
          <w:sz w:val="24"/>
          <w:szCs w:val="24"/>
        </w:rPr>
        <w:t>so</w:t>
      </w:r>
      <w:proofErr w:type="gramEnd"/>
      <w:r w:rsidRPr="00993AC6">
        <w:rPr>
          <w:rFonts w:ascii="Times New Roman" w:hAnsi="Times New Roman" w:cs="Times New Roman"/>
          <w:sz w:val="24"/>
          <w:szCs w:val="24"/>
        </w:rPr>
        <w:t xml:space="preserve"> people are going to always say that we're not doing what we should be doing. And I think that's one of the things that we're noticing right now is, you know, people want to get back to gathering</w:t>
      </w:r>
      <w:r w:rsidRPr="00993AC6">
        <w:rPr>
          <w:rFonts w:ascii="Times New Roman" w:hAnsi="Times New Roman" w:cs="Times New Roman"/>
          <w:sz w:val="24"/>
          <w:szCs w:val="24"/>
        </w:rPr>
        <w:t xml:space="preserve"> every single week. And it's like, I agree, but I also recognize that I don't want to do before it's, it's not released from the government officials, the CDC, the health care officials in orders, and even just our governor in California. So, right now we'</w:t>
      </w:r>
      <w:r w:rsidRPr="00993AC6">
        <w:rPr>
          <w:rFonts w:ascii="Times New Roman" w:hAnsi="Times New Roman" w:cs="Times New Roman"/>
          <w:sz w:val="24"/>
          <w:szCs w:val="24"/>
        </w:rPr>
        <w:t xml:space="preserve">re gathering virtually, we're gathering we're watching weekend service online. And we're doing small groups throughout the week, virtually. And I would say </w:t>
      </w:r>
      <w:proofErr w:type="gramStart"/>
      <w:r w:rsidRPr="00993AC6">
        <w:rPr>
          <w:rFonts w:ascii="Times New Roman" w:hAnsi="Times New Roman" w:cs="Times New Roman"/>
          <w:sz w:val="24"/>
          <w:szCs w:val="24"/>
        </w:rPr>
        <w:t>that,</w:t>
      </w:r>
      <w:proofErr w:type="gramEnd"/>
      <w:r w:rsidRPr="00993AC6">
        <w:rPr>
          <w:rFonts w:ascii="Times New Roman" w:hAnsi="Times New Roman" w:cs="Times New Roman"/>
          <w:sz w:val="24"/>
          <w:szCs w:val="24"/>
        </w:rPr>
        <w:t xml:space="preserve"> I would say that right now is the time when fatigue is settling in for a lot of people. So COV</w:t>
      </w:r>
      <w:r w:rsidRPr="00993AC6">
        <w:rPr>
          <w:rFonts w:ascii="Times New Roman" w:hAnsi="Times New Roman" w:cs="Times New Roman"/>
          <w:sz w:val="24"/>
          <w:szCs w:val="24"/>
        </w:rPr>
        <w:t xml:space="preserve">ID is </w:t>
      </w:r>
      <w:proofErr w:type="gramStart"/>
      <w:r w:rsidRPr="00993AC6">
        <w:rPr>
          <w:rFonts w:ascii="Times New Roman" w:hAnsi="Times New Roman" w:cs="Times New Roman"/>
          <w:sz w:val="24"/>
          <w:szCs w:val="24"/>
        </w:rPr>
        <w:t>still continuing</w:t>
      </w:r>
      <w:proofErr w:type="gramEnd"/>
      <w:r w:rsidRPr="00993AC6">
        <w:rPr>
          <w:rFonts w:ascii="Times New Roman" w:hAnsi="Times New Roman" w:cs="Times New Roman"/>
          <w:sz w:val="24"/>
          <w:szCs w:val="24"/>
        </w:rPr>
        <w:t xml:space="preserve"> to effect just because we're having church online doesn't mean that everybody's still like, all in. I would say that right now, more than ever, there's a fight for to be present to show up to church. You know, even if that means in y</w:t>
      </w:r>
      <w:r w:rsidRPr="00993AC6">
        <w:rPr>
          <w:rFonts w:ascii="Times New Roman" w:hAnsi="Times New Roman" w:cs="Times New Roman"/>
          <w:sz w:val="24"/>
          <w:szCs w:val="24"/>
        </w:rPr>
        <w:t xml:space="preserve">our PJs, eating oatmeal, you know, versus sitting in a suit, you know, in the front row </w:t>
      </w:r>
      <w:r w:rsidRPr="00993AC6">
        <w:rPr>
          <w:rFonts w:ascii="Times New Roman" w:hAnsi="Times New Roman" w:cs="Times New Roman"/>
          <w:sz w:val="24"/>
          <w:szCs w:val="24"/>
        </w:rPr>
        <w:lastRenderedPageBreak/>
        <w:t xml:space="preserve">with your Bible, I </w:t>
      </w:r>
      <w:proofErr w:type="gramStart"/>
      <w:r w:rsidRPr="00993AC6">
        <w:rPr>
          <w:rFonts w:ascii="Times New Roman" w:hAnsi="Times New Roman" w:cs="Times New Roman"/>
          <w:sz w:val="24"/>
          <w:szCs w:val="24"/>
        </w:rPr>
        <w:t>would</w:t>
      </w:r>
      <w:proofErr w:type="gramEnd"/>
      <w:r w:rsidRPr="00993AC6">
        <w:rPr>
          <w:rFonts w:ascii="Times New Roman" w:hAnsi="Times New Roman" w:cs="Times New Roman"/>
          <w:sz w:val="24"/>
          <w:szCs w:val="24"/>
        </w:rPr>
        <w:t xml:space="preserve"> say that we're still we're still trying to have church, it just is physically distant, but not spiritually distant.</w:t>
      </w:r>
    </w:p>
    <w:p w14:paraId="1F1F14A3" w14:textId="77777777" w:rsidR="007B137A" w:rsidRPr="00993AC6" w:rsidRDefault="007B137A">
      <w:pPr>
        <w:spacing w:after="0"/>
        <w:rPr>
          <w:rFonts w:ascii="Times New Roman" w:hAnsi="Times New Roman" w:cs="Times New Roman"/>
          <w:sz w:val="24"/>
          <w:szCs w:val="24"/>
        </w:rPr>
      </w:pPr>
    </w:p>
    <w:p w14:paraId="06676C7D" w14:textId="5F80579F"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Chelsea Langerud </w:t>
      </w:r>
      <w:r w:rsidRPr="00993AC6">
        <w:rPr>
          <w:rFonts w:ascii="Times New Roman" w:hAnsi="Times New Roman" w:cs="Times New Roman"/>
          <w:sz w:val="24"/>
          <w:szCs w:val="24"/>
        </w:rPr>
        <w:t>06:27</w:t>
      </w:r>
    </w:p>
    <w:p w14:paraId="48B99E86" w14:textId="77777777"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Ye</w:t>
      </w:r>
      <w:r w:rsidRPr="00993AC6">
        <w:rPr>
          <w:rFonts w:ascii="Times New Roman" w:hAnsi="Times New Roman" w:cs="Times New Roman"/>
          <w:sz w:val="24"/>
          <w:szCs w:val="24"/>
        </w:rPr>
        <w:t xml:space="preserve">ah. That's awesome. And then the last question, is your religious community supplying or engaged any kind of community service </w:t>
      </w:r>
      <w:proofErr w:type="gramStart"/>
      <w:r w:rsidRPr="00993AC6">
        <w:rPr>
          <w:rFonts w:ascii="Times New Roman" w:hAnsi="Times New Roman" w:cs="Times New Roman"/>
          <w:sz w:val="24"/>
          <w:szCs w:val="24"/>
        </w:rPr>
        <w:t>in an attempt to</w:t>
      </w:r>
      <w:proofErr w:type="gramEnd"/>
      <w:r w:rsidRPr="00993AC6">
        <w:rPr>
          <w:rFonts w:ascii="Times New Roman" w:hAnsi="Times New Roman" w:cs="Times New Roman"/>
          <w:sz w:val="24"/>
          <w:szCs w:val="24"/>
        </w:rPr>
        <w:t xml:space="preserve"> help alleviate issues caused by the pandemic? And if so, what are those</w:t>
      </w:r>
    </w:p>
    <w:p w14:paraId="14034D7A" w14:textId="77777777" w:rsidR="007B137A" w:rsidRPr="00993AC6" w:rsidRDefault="007B137A">
      <w:pPr>
        <w:spacing w:after="0"/>
        <w:rPr>
          <w:rFonts w:ascii="Times New Roman" w:hAnsi="Times New Roman" w:cs="Times New Roman"/>
          <w:sz w:val="24"/>
          <w:szCs w:val="24"/>
        </w:rPr>
      </w:pPr>
    </w:p>
    <w:p w14:paraId="5DC01025" w14:textId="59AE4E5E"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Unknown Consenting Pastor </w:t>
      </w:r>
      <w:r w:rsidRPr="00993AC6">
        <w:rPr>
          <w:rFonts w:ascii="Times New Roman" w:hAnsi="Times New Roman" w:cs="Times New Roman"/>
          <w:sz w:val="24"/>
          <w:szCs w:val="24"/>
        </w:rPr>
        <w:t>06:44</w:t>
      </w:r>
    </w:p>
    <w:p w14:paraId="2C383894" w14:textId="072FB21D"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effort</w:t>
      </w:r>
      <w:r w:rsidRPr="00993AC6">
        <w:rPr>
          <w:rFonts w:ascii="Times New Roman" w:hAnsi="Times New Roman" w:cs="Times New Roman"/>
          <w:sz w:val="24"/>
          <w:szCs w:val="24"/>
        </w:rPr>
        <w:t xml:space="preserve">s? Yeah, so, um, so the answer is yes. </w:t>
      </w:r>
      <w:r w:rsidR="00993AC6" w:rsidRPr="00993AC6">
        <w:rPr>
          <w:rFonts w:ascii="Times New Roman" w:hAnsi="Times New Roman" w:cs="Times New Roman"/>
          <w:sz w:val="24"/>
          <w:szCs w:val="24"/>
        </w:rPr>
        <w:t>So,</w:t>
      </w:r>
      <w:r w:rsidRPr="00993AC6">
        <w:rPr>
          <w:rFonts w:ascii="Times New Roman" w:hAnsi="Times New Roman" w:cs="Times New Roman"/>
          <w:sz w:val="24"/>
          <w:szCs w:val="24"/>
        </w:rPr>
        <w:t xml:space="preserve"> we've been doing different things. We've, in the last five weeks, we've, we've already created 500 masks for, for our city. And the first ones went out to the medical officials and doctors and nurses to provide the</w:t>
      </w:r>
      <w:r w:rsidRPr="00993AC6">
        <w:rPr>
          <w:rFonts w:ascii="Times New Roman" w:hAnsi="Times New Roman" w:cs="Times New Roman"/>
          <w:sz w:val="24"/>
          <w:szCs w:val="24"/>
        </w:rPr>
        <w:t xml:space="preserve">m with N95s. </w:t>
      </w:r>
      <w:proofErr w:type="gramStart"/>
      <w:r w:rsidRPr="00993AC6">
        <w:rPr>
          <w:rFonts w:ascii="Times New Roman" w:hAnsi="Times New Roman" w:cs="Times New Roman"/>
          <w:sz w:val="24"/>
          <w:szCs w:val="24"/>
        </w:rPr>
        <w:t>And also</w:t>
      </w:r>
      <w:proofErr w:type="gramEnd"/>
      <w:r w:rsidRPr="00993AC6">
        <w:rPr>
          <w:rFonts w:ascii="Times New Roman" w:hAnsi="Times New Roman" w:cs="Times New Roman"/>
          <w:sz w:val="24"/>
          <w:szCs w:val="24"/>
        </w:rPr>
        <w:t xml:space="preserve">, we've been providing meals just yesterday, we </w:t>
      </w:r>
      <w:r w:rsidR="00993AC6" w:rsidRPr="00993AC6">
        <w:rPr>
          <w:rFonts w:ascii="Times New Roman" w:hAnsi="Times New Roman" w:cs="Times New Roman"/>
          <w:sz w:val="24"/>
          <w:szCs w:val="24"/>
        </w:rPr>
        <w:t>went,</w:t>
      </w:r>
      <w:r w:rsidRPr="00993AC6">
        <w:rPr>
          <w:rFonts w:ascii="Times New Roman" w:hAnsi="Times New Roman" w:cs="Times New Roman"/>
          <w:sz w:val="24"/>
          <w:szCs w:val="24"/>
        </w:rPr>
        <w:t xml:space="preserve"> and we fed the Marietta Police Department, with </w:t>
      </w:r>
      <w:proofErr w:type="spellStart"/>
      <w:r w:rsidRPr="00993AC6">
        <w:rPr>
          <w:rFonts w:ascii="Times New Roman" w:hAnsi="Times New Roman" w:cs="Times New Roman"/>
          <w:sz w:val="24"/>
          <w:szCs w:val="24"/>
        </w:rPr>
        <w:t>with</w:t>
      </w:r>
      <w:proofErr w:type="spellEnd"/>
      <w:r w:rsidRPr="00993AC6">
        <w:rPr>
          <w:rFonts w:ascii="Times New Roman" w:hAnsi="Times New Roman" w:cs="Times New Roman"/>
          <w:sz w:val="24"/>
          <w:szCs w:val="24"/>
        </w:rPr>
        <w:t xml:space="preserve"> meals. We've also been partnering with the homeless community shelter, which is project of Project Hope, yeah, it's project of ho</w:t>
      </w:r>
      <w:r w:rsidRPr="00993AC6">
        <w:rPr>
          <w:rFonts w:ascii="Times New Roman" w:hAnsi="Times New Roman" w:cs="Times New Roman"/>
          <w:sz w:val="24"/>
          <w:szCs w:val="24"/>
        </w:rPr>
        <w:t xml:space="preserve">pe. And that's in Lake Elsinore. And </w:t>
      </w:r>
      <w:r w:rsidR="00993AC6" w:rsidRPr="00993AC6">
        <w:rPr>
          <w:rFonts w:ascii="Times New Roman" w:hAnsi="Times New Roman" w:cs="Times New Roman"/>
          <w:sz w:val="24"/>
          <w:szCs w:val="24"/>
        </w:rPr>
        <w:t>so,</w:t>
      </w:r>
      <w:r w:rsidRPr="00993AC6">
        <w:rPr>
          <w:rFonts w:ascii="Times New Roman" w:hAnsi="Times New Roman" w:cs="Times New Roman"/>
          <w:sz w:val="24"/>
          <w:szCs w:val="24"/>
        </w:rPr>
        <w:t xml:space="preserve"> we go there. And basically, if you don't have enough money for groceries, you just basically park your car, you, you let us know that you're coming. And then you don't even have to get out of the car, you just </w:t>
      </w:r>
      <w:proofErr w:type="gramStart"/>
      <w:r w:rsidRPr="00993AC6">
        <w:rPr>
          <w:rFonts w:ascii="Times New Roman" w:hAnsi="Times New Roman" w:cs="Times New Roman"/>
          <w:sz w:val="24"/>
          <w:szCs w:val="24"/>
        </w:rPr>
        <w:t>open u</w:t>
      </w:r>
      <w:r w:rsidRPr="00993AC6">
        <w:rPr>
          <w:rFonts w:ascii="Times New Roman" w:hAnsi="Times New Roman" w:cs="Times New Roman"/>
          <w:sz w:val="24"/>
          <w:szCs w:val="24"/>
        </w:rPr>
        <w:t>p</w:t>
      </w:r>
      <w:proofErr w:type="gramEnd"/>
      <w:r w:rsidRPr="00993AC6">
        <w:rPr>
          <w:rFonts w:ascii="Times New Roman" w:hAnsi="Times New Roman" w:cs="Times New Roman"/>
          <w:sz w:val="24"/>
          <w:szCs w:val="24"/>
        </w:rPr>
        <w:t xml:space="preserve"> your trunk, and we just load it with groceries. So center point has been making a lot of efforts to do those kinds of things. We've also been doing a phone </w:t>
      </w:r>
      <w:proofErr w:type="gramStart"/>
      <w:r w:rsidRPr="00993AC6">
        <w:rPr>
          <w:rFonts w:ascii="Times New Roman" w:hAnsi="Times New Roman" w:cs="Times New Roman"/>
          <w:sz w:val="24"/>
          <w:szCs w:val="24"/>
        </w:rPr>
        <w:t>calls</w:t>
      </w:r>
      <w:proofErr w:type="gramEnd"/>
      <w:r w:rsidRPr="00993AC6">
        <w:rPr>
          <w:rFonts w:ascii="Times New Roman" w:hAnsi="Times New Roman" w:cs="Times New Roman"/>
          <w:sz w:val="24"/>
          <w:szCs w:val="24"/>
        </w:rPr>
        <w:t xml:space="preserve">. </w:t>
      </w:r>
      <w:r w:rsidR="00993AC6" w:rsidRPr="00993AC6">
        <w:rPr>
          <w:rFonts w:ascii="Times New Roman" w:hAnsi="Times New Roman" w:cs="Times New Roman"/>
          <w:sz w:val="24"/>
          <w:szCs w:val="24"/>
        </w:rPr>
        <w:t>So,</w:t>
      </w:r>
      <w:r w:rsidRPr="00993AC6">
        <w:rPr>
          <w:rFonts w:ascii="Times New Roman" w:hAnsi="Times New Roman" w:cs="Times New Roman"/>
          <w:sz w:val="24"/>
          <w:szCs w:val="24"/>
        </w:rPr>
        <w:t xml:space="preserve"> we did, we did an April call list we called 7000 families that are still connected to ou</w:t>
      </w:r>
      <w:r w:rsidRPr="00993AC6">
        <w:rPr>
          <w:rFonts w:ascii="Times New Roman" w:hAnsi="Times New Roman" w:cs="Times New Roman"/>
          <w:sz w:val="24"/>
          <w:szCs w:val="24"/>
        </w:rPr>
        <w:t xml:space="preserve">r church to reach and connect with them, pray for </w:t>
      </w:r>
      <w:proofErr w:type="gramStart"/>
      <w:r w:rsidRPr="00993AC6">
        <w:rPr>
          <w:rFonts w:ascii="Times New Roman" w:hAnsi="Times New Roman" w:cs="Times New Roman"/>
          <w:sz w:val="24"/>
          <w:szCs w:val="24"/>
        </w:rPr>
        <w:t>them</w:t>
      </w:r>
      <w:proofErr w:type="gramEnd"/>
      <w:r w:rsidRPr="00993AC6">
        <w:rPr>
          <w:rFonts w:ascii="Times New Roman" w:hAnsi="Times New Roman" w:cs="Times New Roman"/>
          <w:sz w:val="24"/>
          <w:szCs w:val="24"/>
        </w:rPr>
        <w:t xml:space="preserve"> and ask if they need any types of needs that we can help with. We've also, we've also been sending out care packages to students in the youth ministry that this is something we're working on even curre</w:t>
      </w:r>
      <w:r w:rsidRPr="00993AC6">
        <w:rPr>
          <w:rFonts w:ascii="Times New Roman" w:hAnsi="Times New Roman" w:cs="Times New Roman"/>
          <w:sz w:val="24"/>
          <w:szCs w:val="24"/>
        </w:rPr>
        <w:t xml:space="preserve">ntly right now this week that we should be finishing up. But sending out just little boxes has like a sticker in it has like a note in there. Maybe some other different things like hygiene stuff for face masks, and we're continuing to create more and more </w:t>
      </w:r>
      <w:r w:rsidRPr="00993AC6">
        <w:rPr>
          <w:rFonts w:ascii="Times New Roman" w:hAnsi="Times New Roman" w:cs="Times New Roman"/>
          <w:sz w:val="24"/>
          <w:szCs w:val="24"/>
        </w:rPr>
        <w:t>masks, which seems to be the greatest necessity. And it also is</w:t>
      </w:r>
      <w:r w:rsidR="00993AC6" w:rsidRPr="00993AC6">
        <w:rPr>
          <w:rFonts w:ascii="Times New Roman" w:hAnsi="Times New Roman" w:cs="Times New Roman"/>
          <w:sz w:val="24"/>
          <w:szCs w:val="24"/>
        </w:rPr>
        <w:t>.... Yeah</w:t>
      </w:r>
      <w:r w:rsidRPr="00993AC6">
        <w:rPr>
          <w:rFonts w:ascii="Times New Roman" w:hAnsi="Times New Roman" w:cs="Times New Roman"/>
          <w:sz w:val="24"/>
          <w:szCs w:val="24"/>
        </w:rPr>
        <w:t xml:space="preserve">, so that would say those are </w:t>
      </w:r>
      <w:proofErr w:type="gramStart"/>
      <w:r w:rsidRPr="00993AC6">
        <w:rPr>
          <w:rFonts w:ascii="Times New Roman" w:hAnsi="Times New Roman" w:cs="Times New Roman"/>
          <w:sz w:val="24"/>
          <w:szCs w:val="24"/>
        </w:rPr>
        <w:t>like off the cuff</w:t>
      </w:r>
      <w:proofErr w:type="gramEnd"/>
      <w:r w:rsidRPr="00993AC6">
        <w:rPr>
          <w:rFonts w:ascii="Times New Roman" w:hAnsi="Times New Roman" w:cs="Times New Roman"/>
          <w:sz w:val="24"/>
          <w:szCs w:val="24"/>
        </w:rPr>
        <w:t>. Those are some of the things that we're doing right now. And then just from the get go, we've been really we've been really on board wit</w:t>
      </w:r>
      <w:r w:rsidRPr="00993AC6">
        <w:rPr>
          <w:rFonts w:ascii="Times New Roman" w:hAnsi="Times New Roman" w:cs="Times New Roman"/>
          <w:sz w:val="24"/>
          <w:szCs w:val="24"/>
        </w:rPr>
        <w:t>h CDC about not gathering like so even when, when they said, you know, "50 or less" like we were 50 or less when they said that it was 10 or less, we were 10 or less and we practice social distancing, even on camera, which I think is also a really big deal</w:t>
      </w:r>
      <w:r w:rsidRPr="00993AC6">
        <w:rPr>
          <w:rFonts w:ascii="Times New Roman" w:hAnsi="Times New Roman" w:cs="Times New Roman"/>
          <w:sz w:val="24"/>
          <w:szCs w:val="24"/>
        </w:rPr>
        <w:t xml:space="preserve"> like, so even if like the worship team and like the pastor who's speaking in the service on camera, we even want to be six feet apart, just to help model for our community the importance of following the health guidelines.</w:t>
      </w:r>
    </w:p>
    <w:p w14:paraId="03DF5724" w14:textId="77777777" w:rsidR="007B137A" w:rsidRPr="00993AC6" w:rsidRDefault="007B137A">
      <w:pPr>
        <w:spacing w:after="0"/>
        <w:rPr>
          <w:rFonts w:ascii="Times New Roman" w:hAnsi="Times New Roman" w:cs="Times New Roman"/>
          <w:sz w:val="24"/>
          <w:szCs w:val="24"/>
        </w:rPr>
      </w:pPr>
    </w:p>
    <w:p w14:paraId="2A1EBD99" w14:textId="4BD0AB72"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b/>
          <w:sz w:val="24"/>
          <w:szCs w:val="24"/>
        </w:rPr>
        <w:t xml:space="preserve">Chelsea Langerud </w:t>
      </w:r>
      <w:r w:rsidRPr="00993AC6">
        <w:rPr>
          <w:rFonts w:ascii="Times New Roman" w:hAnsi="Times New Roman" w:cs="Times New Roman"/>
          <w:sz w:val="24"/>
          <w:szCs w:val="24"/>
        </w:rPr>
        <w:t>09:16</w:t>
      </w:r>
    </w:p>
    <w:p w14:paraId="785C4EED" w14:textId="36E3F512" w:rsidR="007B137A" w:rsidRPr="00993AC6" w:rsidRDefault="00292093">
      <w:pPr>
        <w:spacing w:after="0"/>
        <w:rPr>
          <w:rFonts w:ascii="Times New Roman" w:hAnsi="Times New Roman" w:cs="Times New Roman"/>
          <w:sz w:val="24"/>
          <w:szCs w:val="24"/>
        </w:rPr>
      </w:pPr>
      <w:r w:rsidRPr="00993AC6">
        <w:rPr>
          <w:rFonts w:ascii="Times New Roman" w:hAnsi="Times New Roman" w:cs="Times New Roman"/>
          <w:sz w:val="24"/>
          <w:szCs w:val="24"/>
        </w:rPr>
        <w:t>Yeah. T</w:t>
      </w:r>
      <w:r w:rsidRPr="00993AC6">
        <w:rPr>
          <w:rFonts w:ascii="Times New Roman" w:hAnsi="Times New Roman" w:cs="Times New Roman"/>
          <w:sz w:val="24"/>
          <w:szCs w:val="24"/>
        </w:rPr>
        <w:t xml:space="preserve">hat's awesome. That's so good. Okay, those are all my questions. </w:t>
      </w:r>
      <w:r w:rsidR="00993AC6" w:rsidRPr="00993AC6">
        <w:rPr>
          <w:rFonts w:ascii="Times New Roman" w:hAnsi="Times New Roman" w:cs="Times New Roman"/>
          <w:sz w:val="24"/>
          <w:szCs w:val="24"/>
        </w:rPr>
        <w:t>So,</w:t>
      </w:r>
      <w:r w:rsidRPr="00993AC6">
        <w:rPr>
          <w:rFonts w:ascii="Times New Roman" w:hAnsi="Times New Roman" w:cs="Times New Roman"/>
          <w:sz w:val="24"/>
          <w:szCs w:val="24"/>
        </w:rPr>
        <w:t xml:space="preserve"> thank you so much. No problem.</w:t>
      </w:r>
    </w:p>
    <w:sectPr w:rsidR="007B137A" w:rsidRPr="00993AC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217C" w14:textId="77777777" w:rsidR="00292093" w:rsidRDefault="00292093">
      <w:pPr>
        <w:spacing w:after="0" w:line="240" w:lineRule="auto"/>
      </w:pPr>
      <w:r>
        <w:separator/>
      </w:r>
    </w:p>
  </w:endnote>
  <w:endnote w:type="continuationSeparator" w:id="0">
    <w:p w14:paraId="3B2F21F1" w14:textId="77777777" w:rsidR="00292093" w:rsidRDefault="0029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5F439D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55BCB8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B5BB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F0A4AB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8E069C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44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801C" w14:textId="77777777" w:rsidR="00292093" w:rsidRDefault="00292093">
      <w:pPr>
        <w:spacing w:after="0" w:line="240" w:lineRule="auto"/>
      </w:pPr>
      <w:r>
        <w:separator/>
      </w:r>
    </w:p>
  </w:footnote>
  <w:footnote w:type="continuationSeparator" w:id="0">
    <w:p w14:paraId="346EFF99" w14:textId="77777777" w:rsidR="00292093" w:rsidRDefault="0029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FDE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D08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DF4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6411370">
    <w:abstractNumId w:val="8"/>
  </w:num>
  <w:num w:numId="2" w16cid:durableId="555161713">
    <w:abstractNumId w:val="6"/>
  </w:num>
  <w:num w:numId="3" w16cid:durableId="747311257">
    <w:abstractNumId w:val="5"/>
  </w:num>
  <w:num w:numId="4" w16cid:durableId="201940596">
    <w:abstractNumId w:val="4"/>
  </w:num>
  <w:num w:numId="5" w16cid:durableId="411003306">
    <w:abstractNumId w:val="7"/>
  </w:num>
  <w:num w:numId="6" w16cid:durableId="257174795">
    <w:abstractNumId w:val="3"/>
  </w:num>
  <w:num w:numId="7" w16cid:durableId="69279296">
    <w:abstractNumId w:val="2"/>
  </w:num>
  <w:num w:numId="8" w16cid:durableId="1133715774">
    <w:abstractNumId w:val="1"/>
  </w:num>
  <w:num w:numId="9" w16cid:durableId="91154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2093"/>
    <w:rsid w:val="0029639D"/>
    <w:rsid w:val="00326F90"/>
    <w:rsid w:val="004A641F"/>
    <w:rsid w:val="004B593C"/>
    <w:rsid w:val="006E2A8C"/>
    <w:rsid w:val="007749AF"/>
    <w:rsid w:val="00794EBC"/>
    <w:rsid w:val="007B137A"/>
    <w:rsid w:val="00864962"/>
    <w:rsid w:val="00930F33"/>
    <w:rsid w:val="00993AC6"/>
    <w:rsid w:val="009C3AF0"/>
    <w:rsid w:val="00A12EE5"/>
    <w:rsid w:val="00AA1D8D"/>
    <w:rsid w:val="00B47730"/>
    <w:rsid w:val="00BA4C2B"/>
    <w:rsid w:val="00BD0140"/>
    <w:rsid w:val="00C24502"/>
    <w:rsid w:val="00CB0664"/>
    <w:rsid w:val="00D57E81"/>
    <w:rsid w:val="00ED3244"/>
    <w:rsid w:val="00EF344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D2F04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993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3</cp:revision>
  <cp:lastPrinted>2022-06-06T00:23:00Z</cp:lastPrinted>
  <dcterms:created xsi:type="dcterms:W3CDTF">2022-06-06T00:23:00Z</dcterms:created>
  <dcterms:modified xsi:type="dcterms:W3CDTF">2022-06-06T00:24:00Z</dcterms:modified>
  <cp:category/>
</cp:coreProperties>
</file>