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68AA" w14:textId="2A0760F7" w:rsidR="00E42832" w:rsidRPr="00414563" w:rsidRDefault="00E42832" w:rsidP="00E42832">
      <w:pPr>
        <w:jc w:val="center"/>
        <w:rPr>
          <w:rFonts w:ascii="Times New Roman" w:hAnsi="Times New Roman" w:cs="Times New Roman"/>
          <w:b/>
          <w:sz w:val="28"/>
        </w:rPr>
      </w:pPr>
      <w:bookmarkStart w:id="0" w:name="_Hlk154594299"/>
      <w:r w:rsidRPr="00414563">
        <w:rPr>
          <w:rFonts w:ascii="Times New Roman" w:hAnsi="Times New Roman" w:cs="Times New Roman"/>
          <w:b/>
          <w:sz w:val="28"/>
        </w:rPr>
        <w:t xml:space="preserve">Transcript of Interview with </w:t>
      </w:r>
      <w:r>
        <w:rPr>
          <w:rFonts w:ascii="Times New Roman" w:hAnsi="Times New Roman" w:cs="Times New Roman"/>
          <w:b/>
          <w:sz w:val="28"/>
          <w:szCs w:val="28"/>
        </w:rPr>
        <w:t>Mark Letourneau</w:t>
      </w:r>
      <w:r w:rsidRPr="00414563">
        <w:rPr>
          <w:rFonts w:ascii="Times New Roman" w:hAnsi="Times New Roman" w:cs="Times New Roman"/>
          <w:b/>
        </w:rPr>
        <w:t xml:space="preserve"> </w:t>
      </w:r>
      <w:proofErr w:type="gramStart"/>
      <w:r w:rsidRPr="00414563">
        <w:rPr>
          <w:rFonts w:ascii="Times New Roman" w:hAnsi="Times New Roman" w:cs="Times New Roman"/>
          <w:b/>
          <w:bCs/>
          <w:sz w:val="28"/>
          <w:szCs w:val="28"/>
        </w:rPr>
        <w:t>By</w:t>
      </w:r>
      <w:proofErr w:type="gramEnd"/>
      <w:r w:rsidRPr="00414563">
        <w:rPr>
          <w:rFonts w:ascii="Times New Roman" w:hAnsi="Times New Roman" w:cs="Times New Roman"/>
          <w:b/>
          <w:bCs/>
          <w:sz w:val="28"/>
          <w:szCs w:val="28"/>
        </w:rPr>
        <w:t xml:space="preserve"> Kit Heintzman</w:t>
      </w:r>
      <w:r>
        <w:rPr>
          <w:rFonts w:ascii="Times New Roman" w:hAnsi="Times New Roman" w:cs="Times New Roman"/>
          <w:b/>
          <w:bCs/>
          <w:sz w:val="28"/>
          <w:szCs w:val="28"/>
        </w:rPr>
        <w:t xml:space="preserve"> pt 2</w:t>
      </w:r>
    </w:p>
    <w:p w14:paraId="55F243D5" w14:textId="7B09D664"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Interviewee:</w:t>
      </w:r>
      <w:r>
        <w:rPr>
          <w:rFonts w:ascii="Times New Roman" w:hAnsi="Times New Roman" w:cs="Times New Roman"/>
        </w:rPr>
        <w:t xml:space="preserve"> Mark Letourneau</w:t>
      </w:r>
    </w:p>
    <w:p w14:paraId="4A2128CE" w14:textId="77777777"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Interviewer:</w:t>
      </w:r>
      <w:r w:rsidRPr="00414563">
        <w:rPr>
          <w:rFonts w:ascii="Times New Roman" w:hAnsi="Times New Roman" w:cs="Times New Roman"/>
        </w:rPr>
        <w:t xml:space="preserve"> Kit Heintzman</w:t>
      </w:r>
    </w:p>
    <w:p w14:paraId="75274C49" w14:textId="3A59F480"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Date:</w:t>
      </w:r>
      <w:r w:rsidRPr="00414563">
        <w:rPr>
          <w:rFonts w:ascii="Times New Roman" w:hAnsi="Times New Roman" w:cs="Times New Roman"/>
        </w:rPr>
        <w:t xml:space="preserve"> </w:t>
      </w:r>
      <w:r w:rsidRPr="00414563">
        <w:rPr>
          <w:rFonts w:ascii="Times New Roman" w:hAnsi="Times New Roman" w:cs="Times New Roman"/>
        </w:rPr>
        <w:tab/>
        <w:t>0</w:t>
      </w:r>
      <w:r>
        <w:rPr>
          <w:rFonts w:ascii="Times New Roman" w:hAnsi="Times New Roman" w:cs="Times New Roman"/>
        </w:rPr>
        <w:t>9</w:t>
      </w:r>
      <w:r w:rsidRPr="00414563">
        <w:rPr>
          <w:rFonts w:ascii="Times New Roman" w:hAnsi="Times New Roman" w:cs="Times New Roman"/>
        </w:rPr>
        <w:t>/0</w:t>
      </w:r>
      <w:r>
        <w:rPr>
          <w:rFonts w:ascii="Times New Roman" w:hAnsi="Times New Roman" w:cs="Times New Roman"/>
        </w:rPr>
        <w:t>7</w:t>
      </w:r>
      <w:r w:rsidRPr="00414563">
        <w:rPr>
          <w:rFonts w:ascii="Times New Roman" w:hAnsi="Times New Roman" w:cs="Times New Roman"/>
        </w:rPr>
        <w:t>/202</w:t>
      </w:r>
      <w:r>
        <w:rPr>
          <w:rFonts w:ascii="Times New Roman" w:hAnsi="Times New Roman" w:cs="Times New Roman"/>
        </w:rPr>
        <w:t>2</w:t>
      </w:r>
    </w:p>
    <w:p w14:paraId="7FA68A78" w14:textId="7F639C6F"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Location (Interviewee):</w:t>
      </w:r>
      <w:r w:rsidRPr="00414563">
        <w:rPr>
          <w:rFonts w:ascii="Times New Roman" w:hAnsi="Times New Roman" w:cs="Times New Roman"/>
        </w:rPr>
        <w:t xml:space="preserve"> </w:t>
      </w:r>
      <w:r>
        <w:rPr>
          <w:rFonts w:ascii="Times New Roman" w:hAnsi="Times New Roman" w:cs="Times New Roman"/>
        </w:rPr>
        <w:t>Los Angeles, California</w:t>
      </w:r>
    </w:p>
    <w:p w14:paraId="331B2AD6" w14:textId="77777777"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 xml:space="preserve">Location (Interviewer): </w:t>
      </w:r>
    </w:p>
    <w:p w14:paraId="3447165B" w14:textId="77777777" w:rsidR="00E42832" w:rsidRPr="00414563" w:rsidRDefault="00E42832" w:rsidP="00E42832">
      <w:pPr>
        <w:pStyle w:val="NoSpacing"/>
        <w:rPr>
          <w:rFonts w:ascii="Times New Roman" w:hAnsi="Times New Roman" w:cs="Times New Roman"/>
        </w:rPr>
      </w:pPr>
      <w:r w:rsidRPr="00414563">
        <w:rPr>
          <w:rFonts w:ascii="Times New Roman" w:hAnsi="Times New Roman" w:cs="Times New Roman"/>
          <w:b/>
        </w:rPr>
        <w:t>Transcriber:</w:t>
      </w:r>
      <w:r w:rsidRPr="00414563">
        <w:rPr>
          <w:rFonts w:ascii="Times New Roman" w:hAnsi="Times New Roman" w:cs="Times New Roman"/>
        </w:rPr>
        <w:t xml:space="preserve"> Angelica S Ramos</w:t>
      </w:r>
    </w:p>
    <w:p w14:paraId="263166E5" w14:textId="77777777" w:rsidR="00E42832" w:rsidRPr="00414563" w:rsidRDefault="00E42832" w:rsidP="00E42832">
      <w:pPr>
        <w:spacing w:after="0"/>
        <w:rPr>
          <w:rFonts w:ascii="Times New Roman" w:hAnsi="Times New Roman" w:cs="Times New Roman"/>
          <w:b/>
          <w:bCs/>
          <w:sz w:val="24"/>
          <w:szCs w:val="24"/>
        </w:rPr>
      </w:pPr>
    </w:p>
    <w:p w14:paraId="50451DC2" w14:textId="77777777" w:rsidR="00E42832" w:rsidRDefault="00E42832" w:rsidP="00E42832">
      <w:pPr>
        <w:spacing w:after="0"/>
        <w:rPr>
          <w:rFonts w:ascii="Times New Roman" w:hAnsi="Times New Roman" w:cs="Times New Roman"/>
          <w:b/>
          <w:bCs/>
          <w:shd w:val="clear" w:color="auto" w:fill="FFFFFF"/>
        </w:rPr>
      </w:pPr>
      <w:r w:rsidRPr="00414563">
        <w:rPr>
          <w:rFonts w:ascii="Times New Roman" w:hAnsi="Times New Roman" w:cs="Times New Roman"/>
          <w:b/>
          <w:bCs/>
          <w:shd w:val="clear" w:color="auto" w:fill="FFFFFF"/>
        </w:rPr>
        <w:t>Some of the things we spoke about include:</w:t>
      </w:r>
    </w:p>
    <w:p w14:paraId="74F1D91F" w14:textId="1510BCB2" w:rsidR="00E42832" w:rsidRPr="00414563" w:rsidRDefault="00E42832" w:rsidP="00E42832">
      <w:pPr>
        <w:spacing w:after="0"/>
        <w:rPr>
          <w:rFonts w:ascii="Times New Roman" w:hAnsi="Times New Roman" w:cs="Times New Roman"/>
          <w:b/>
          <w:bCs/>
          <w:shd w:val="clear" w:color="auto" w:fill="FFFFFF"/>
        </w:rPr>
      </w:pPr>
      <w:r w:rsidRPr="006160C6">
        <w:rPr>
          <w:rFonts w:ascii="Times New Roman" w:hAnsi="Times New Roman" w:cs="Times New Roman"/>
          <w:shd w:val="clear" w:color="auto" w:fill="FFFFFF"/>
        </w:rPr>
        <w:t xml:space="preserve">Being raised catholic, becoming an atheist who believed in evolution and then becoming a </w:t>
      </w:r>
      <w:proofErr w:type="spellStart"/>
      <w:r w:rsidRPr="006160C6">
        <w:rPr>
          <w:rFonts w:ascii="Times New Roman" w:hAnsi="Times New Roman" w:cs="Times New Roman"/>
          <w:shd w:val="clear" w:color="auto" w:fill="FFFFFF"/>
        </w:rPr>
        <w:t>Raelian</w:t>
      </w:r>
      <w:proofErr w:type="spellEnd"/>
      <w:r w:rsidRPr="006160C6">
        <w:rPr>
          <w:rFonts w:ascii="Times New Roman" w:hAnsi="Times New Roman" w:cs="Times New Roman"/>
          <w:shd w:val="clear" w:color="auto" w:fill="FFFFFF"/>
        </w:rPr>
        <w:t xml:space="preserve"> for the last 46 years.</w:t>
      </w:r>
      <w:r>
        <w:rPr>
          <w:rFonts w:ascii="Times New Roman" w:hAnsi="Times New Roman" w:cs="Times New Roman"/>
        </w:rPr>
        <w:t xml:space="preserve"> </w:t>
      </w:r>
      <w:r w:rsidRPr="006160C6">
        <w:rPr>
          <w:rFonts w:ascii="Times New Roman" w:hAnsi="Times New Roman" w:cs="Times New Roman"/>
          <w:shd w:val="clear" w:color="auto" w:fill="FFFFFF"/>
        </w:rPr>
        <w:t>Inventing the correlation coefficient; publishing on YouTube.</w:t>
      </w:r>
      <w:r>
        <w:rPr>
          <w:rFonts w:ascii="Times New Roman" w:hAnsi="Times New Roman" w:cs="Times New Roman"/>
        </w:rPr>
        <w:t xml:space="preserve"> </w:t>
      </w:r>
      <w:r w:rsidRPr="006160C6">
        <w:rPr>
          <w:rFonts w:ascii="Times New Roman" w:hAnsi="Times New Roman" w:cs="Times New Roman"/>
          <w:shd w:val="clear" w:color="auto" w:fill="FFFFFF"/>
        </w:rPr>
        <w:t>Getting sick in 2019.</w:t>
      </w:r>
      <w:r>
        <w:rPr>
          <w:rFonts w:ascii="Times New Roman" w:hAnsi="Times New Roman" w:cs="Times New Roman"/>
        </w:rPr>
        <w:t xml:space="preserve"> </w:t>
      </w:r>
      <w:r w:rsidRPr="006160C6">
        <w:rPr>
          <w:rFonts w:ascii="Times New Roman" w:hAnsi="Times New Roman" w:cs="Times New Roman"/>
          <w:shd w:val="clear" w:color="auto" w:fill="FFFFFF"/>
        </w:rPr>
        <w:t>Extraterrestrials as the origin of human life on earth.</w:t>
      </w:r>
      <w:r>
        <w:rPr>
          <w:rFonts w:ascii="Times New Roman" w:hAnsi="Times New Roman" w:cs="Times New Roman"/>
        </w:rPr>
        <w:t xml:space="preserve"> </w:t>
      </w:r>
      <w:r w:rsidRPr="006160C6">
        <w:rPr>
          <w:rFonts w:ascii="Times New Roman" w:hAnsi="Times New Roman" w:cs="Times New Roman"/>
          <w:shd w:val="clear" w:color="auto" w:fill="FFFFFF"/>
        </w:rPr>
        <w:t xml:space="preserve">Being a </w:t>
      </w:r>
      <w:proofErr w:type="spellStart"/>
      <w:r w:rsidRPr="006160C6">
        <w:rPr>
          <w:rFonts w:ascii="Times New Roman" w:hAnsi="Times New Roman" w:cs="Times New Roman"/>
          <w:shd w:val="clear" w:color="auto" w:fill="FFFFFF"/>
        </w:rPr>
        <w:t>Raelian</w:t>
      </w:r>
      <w:proofErr w:type="spellEnd"/>
      <w:r w:rsidRPr="006160C6">
        <w:rPr>
          <w:rFonts w:ascii="Times New Roman" w:hAnsi="Times New Roman" w:cs="Times New Roman"/>
          <w:shd w:val="clear" w:color="auto" w:fill="FFFFFF"/>
        </w:rPr>
        <w:t xml:space="preserve"> representative of the West Coast; the pandemic’s impact on programming, </w:t>
      </w:r>
      <w:proofErr w:type="spellStart"/>
      <w:r w:rsidRPr="006160C6">
        <w:rPr>
          <w:rFonts w:ascii="Times New Roman" w:hAnsi="Times New Roman" w:cs="Times New Roman"/>
          <w:shd w:val="clear" w:color="auto" w:fill="FFFFFF"/>
        </w:rPr>
        <w:t>eg.</w:t>
      </w:r>
      <w:proofErr w:type="spellEnd"/>
      <w:r w:rsidRPr="006160C6">
        <w:rPr>
          <w:rFonts w:ascii="Times New Roman" w:hAnsi="Times New Roman" w:cs="Times New Roman"/>
          <w:shd w:val="clear" w:color="auto" w:fill="FFFFFF"/>
        </w:rPr>
        <w:t xml:space="preserve"> cancellation of Go Topless protests (</w:t>
      </w:r>
      <w:hyperlink r:id="rId8" w:history="1">
        <w:r w:rsidRPr="00A82201">
          <w:rPr>
            <w:rStyle w:val="Hyperlink"/>
            <w:rFonts w:ascii="Times New Roman" w:hAnsi="Times New Roman" w:cs="Times New Roman"/>
            <w:shd w:val="clear" w:color="auto" w:fill="FFFFFF"/>
          </w:rPr>
          <w:t>https://gotopless.org/</w:t>
        </w:r>
      </w:hyperlink>
      <w:r w:rsidRPr="006160C6">
        <w:rPr>
          <w:rFonts w:ascii="Times New Roman" w:hAnsi="Times New Roman" w:cs="Times New Roman"/>
          <w:shd w:val="clear" w:color="auto" w:fill="FFFFFF"/>
        </w:rPr>
        <w:t>).</w:t>
      </w:r>
      <w:r>
        <w:rPr>
          <w:rFonts w:ascii="Times New Roman" w:hAnsi="Times New Roman" w:cs="Times New Roman"/>
        </w:rPr>
        <w:t xml:space="preserve"> </w:t>
      </w:r>
      <w:r w:rsidRPr="006160C6">
        <w:rPr>
          <w:rFonts w:ascii="Times New Roman" w:hAnsi="Times New Roman" w:cs="Times New Roman"/>
          <w:shd w:val="clear" w:color="auto" w:fill="FFFFFF"/>
        </w:rPr>
        <w:t xml:space="preserve">Losing a fellow </w:t>
      </w:r>
      <w:proofErr w:type="spellStart"/>
      <w:r w:rsidRPr="006160C6">
        <w:rPr>
          <w:rFonts w:ascii="Times New Roman" w:hAnsi="Times New Roman" w:cs="Times New Roman"/>
          <w:shd w:val="clear" w:color="auto" w:fill="FFFFFF"/>
        </w:rPr>
        <w:t>Raelian</w:t>
      </w:r>
      <w:proofErr w:type="spellEnd"/>
      <w:r w:rsidRPr="006160C6">
        <w:rPr>
          <w:rFonts w:ascii="Times New Roman" w:hAnsi="Times New Roman" w:cs="Times New Roman"/>
          <w:shd w:val="clear" w:color="auto" w:fill="FFFFFF"/>
        </w:rPr>
        <w:t xml:space="preserve"> and friend to COVID [edit from Letourneau “and motorcycle accident that preceded the illness and was a factor of his weak health state”</w:t>
      </w:r>
      <w:proofErr w:type="gramStart"/>
      <w:r w:rsidRPr="006160C6">
        <w:rPr>
          <w:rFonts w:ascii="Times New Roman" w:hAnsi="Times New Roman" w:cs="Times New Roman"/>
          <w:shd w:val="clear" w:color="auto" w:fill="FFFFFF"/>
        </w:rPr>
        <w:t>];</w:t>
      </w:r>
      <w:proofErr w:type="gramEnd"/>
      <w:r w:rsidRPr="006160C6">
        <w:rPr>
          <w:rFonts w:ascii="Times New Roman" w:hAnsi="Times New Roman" w:cs="Times New Roman"/>
          <w:shd w:val="clear" w:color="auto" w:fill="FFFFFF"/>
        </w:rPr>
        <w:t xml:space="preserve"> alien cloning.</w:t>
      </w:r>
      <w:r>
        <w:rPr>
          <w:rFonts w:ascii="Times New Roman" w:hAnsi="Times New Roman" w:cs="Times New Roman"/>
        </w:rPr>
        <w:t xml:space="preserve"> </w:t>
      </w:r>
      <w:r w:rsidRPr="006160C6">
        <w:rPr>
          <w:rFonts w:ascii="Times New Roman" w:hAnsi="Times New Roman" w:cs="Times New Roman"/>
          <w:shd w:val="clear" w:color="auto" w:fill="FFFFFF"/>
        </w:rPr>
        <w:t>Traveling back to Canada to visit sick family; mother dying; different ideas about vaccination from family members.</w:t>
      </w:r>
      <w:r>
        <w:rPr>
          <w:rFonts w:ascii="Times New Roman" w:hAnsi="Times New Roman" w:cs="Times New Roman"/>
        </w:rPr>
        <w:t xml:space="preserve"> </w:t>
      </w:r>
      <w:r w:rsidRPr="006160C6">
        <w:rPr>
          <w:rFonts w:ascii="Times New Roman" w:hAnsi="Times New Roman" w:cs="Times New Roman"/>
          <w:shd w:val="clear" w:color="auto" w:fill="FFFFFF"/>
        </w:rPr>
        <w:t>The expenses associated with traveling unvaccinated.</w:t>
      </w:r>
      <w:r>
        <w:rPr>
          <w:rFonts w:ascii="Times New Roman" w:hAnsi="Times New Roman" w:cs="Times New Roman"/>
        </w:rPr>
        <w:t xml:space="preserve"> </w:t>
      </w:r>
      <w:r w:rsidRPr="006160C6">
        <w:rPr>
          <w:rFonts w:ascii="Times New Roman" w:hAnsi="Times New Roman" w:cs="Times New Roman"/>
          <w:shd w:val="clear" w:color="auto" w:fill="FFFFFF"/>
        </w:rPr>
        <w:t>Hydroxychloroquine, Ivermectin, and Big Pharma.</w:t>
      </w:r>
      <w:r>
        <w:rPr>
          <w:rFonts w:ascii="Times New Roman" w:hAnsi="Times New Roman" w:cs="Times New Roman"/>
        </w:rPr>
        <w:t xml:space="preserve"> </w:t>
      </w:r>
      <w:r w:rsidRPr="006160C6">
        <w:rPr>
          <w:rFonts w:ascii="Times New Roman" w:hAnsi="Times New Roman" w:cs="Times New Roman"/>
          <w:shd w:val="clear" w:color="auto" w:fill="FFFFFF"/>
        </w:rPr>
        <w:t>Vaccine development and experimentation; vaccine mandates; informed consent.</w:t>
      </w:r>
      <w:r>
        <w:rPr>
          <w:rFonts w:ascii="Times New Roman" w:hAnsi="Times New Roman" w:cs="Times New Roman"/>
        </w:rPr>
        <w:t xml:space="preserve"> </w:t>
      </w:r>
      <w:r w:rsidRPr="006160C6">
        <w:rPr>
          <w:rFonts w:ascii="Times New Roman" w:hAnsi="Times New Roman" w:cs="Times New Roman"/>
          <w:shd w:val="clear" w:color="auto" w:fill="FFFFFF"/>
        </w:rPr>
        <w:t>Biological weapons.</w:t>
      </w:r>
      <w:r>
        <w:rPr>
          <w:rFonts w:ascii="Times New Roman" w:hAnsi="Times New Roman" w:cs="Times New Roman"/>
        </w:rPr>
        <w:t xml:space="preserve"> </w:t>
      </w:r>
      <w:r w:rsidRPr="006160C6">
        <w:rPr>
          <w:rFonts w:ascii="Times New Roman" w:hAnsi="Times New Roman" w:cs="Times New Roman"/>
          <w:shd w:val="clear" w:color="auto" w:fill="FFFFFF"/>
        </w:rPr>
        <w:t>Recent Pentagon statements on UFOs.</w:t>
      </w:r>
      <w:r>
        <w:rPr>
          <w:rFonts w:ascii="Times New Roman" w:hAnsi="Times New Roman" w:cs="Times New Roman"/>
        </w:rPr>
        <w:t xml:space="preserve"> </w:t>
      </w:r>
      <w:r w:rsidRPr="006160C6">
        <w:rPr>
          <w:rFonts w:ascii="Times New Roman" w:hAnsi="Times New Roman" w:cs="Times New Roman"/>
          <w:shd w:val="clear" w:color="auto" w:fill="FFFFFF"/>
        </w:rPr>
        <w:t>The Trucker Convery in Canada; martial law.</w:t>
      </w:r>
      <w:r>
        <w:rPr>
          <w:rFonts w:ascii="Times New Roman" w:hAnsi="Times New Roman" w:cs="Times New Roman"/>
        </w:rPr>
        <w:t xml:space="preserve"> </w:t>
      </w:r>
      <w:r w:rsidRPr="006160C6">
        <w:rPr>
          <w:rFonts w:ascii="Times New Roman" w:hAnsi="Times New Roman" w:cs="Times New Roman"/>
          <w:shd w:val="clear" w:color="auto" w:fill="FFFFFF"/>
        </w:rPr>
        <w:t>The politicization of science; representations of scientists in the media; government control over the media.</w:t>
      </w:r>
      <w:r>
        <w:rPr>
          <w:rFonts w:ascii="Times New Roman" w:hAnsi="Times New Roman" w:cs="Times New Roman"/>
        </w:rPr>
        <w:t xml:space="preserve"> </w:t>
      </w:r>
      <w:r w:rsidRPr="006160C6">
        <w:rPr>
          <w:rFonts w:ascii="Times New Roman" w:hAnsi="Times New Roman" w:cs="Times New Roman"/>
          <w:shd w:val="clear" w:color="auto" w:fill="FFFFFF"/>
        </w:rPr>
        <w:t>The villainization of Elon Musk, Russia, scientists.</w:t>
      </w:r>
      <w:r>
        <w:rPr>
          <w:rFonts w:ascii="Times New Roman" w:hAnsi="Times New Roman" w:cs="Times New Roman"/>
        </w:rPr>
        <w:t xml:space="preserve"> </w:t>
      </w:r>
      <w:r w:rsidRPr="006160C6">
        <w:rPr>
          <w:rFonts w:ascii="Times New Roman" w:hAnsi="Times New Roman" w:cs="Times New Roman"/>
          <w:shd w:val="clear" w:color="auto" w:fill="FFFFFF"/>
        </w:rPr>
        <w:t>Automated labor and the right-not-to-work.</w:t>
      </w:r>
      <w:r>
        <w:rPr>
          <w:rFonts w:ascii="Times New Roman" w:hAnsi="Times New Roman" w:cs="Times New Roman"/>
        </w:rPr>
        <w:t xml:space="preserve"> </w:t>
      </w:r>
      <w:r w:rsidRPr="006160C6">
        <w:rPr>
          <w:rFonts w:ascii="Times New Roman" w:hAnsi="Times New Roman" w:cs="Times New Roman"/>
          <w:shd w:val="clear" w:color="auto" w:fill="FFFFFF"/>
        </w:rPr>
        <w:t>Limiting democracy by forming tests that determine who is smart enough to run for office and who is smart enough to vote [Edit from Letourneau: “Definition of smart (important): Top level in being able to understand problems, even scientific ones + top level in being able to find solutions.”]; policies for reproduction [​​Edit from Letourneau: “Not completely similar- example of something similar: driver license: not all people can drive, they need training and pass a test / so to have children, a women would have to be trained and pass a test.”].</w:t>
      </w:r>
      <w:r>
        <w:rPr>
          <w:rFonts w:ascii="Times New Roman" w:hAnsi="Times New Roman" w:cs="Times New Roman"/>
        </w:rPr>
        <w:t xml:space="preserve"> </w:t>
      </w:r>
      <w:r w:rsidRPr="006160C6">
        <w:rPr>
          <w:rFonts w:ascii="Times New Roman" w:hAnsi="Times New Roman" w:cs="Times New Roman"/>
          <w:shd w:val="clear" w:color="auto" w:fill="FFFFFF"/>
        </w:rPr>
        <w:t>The swastika as a symbol of infinity [Edit from Letourneau: “rehabilitation of the swastika by explaining that it is a symbol of Eastern religions- Buddhism for example, and North America via the native people symbolism.”].</w:t>
      </w:r>
      <w:r>
        <w:rPr>
          <w:rFonts w:ascii="Times New Roman" w:hAnsi="Times New Roman" w:cs="Times New Roman"/>
        </w:rPr>
        <w:t xml:space="preserve"> </w:t>
      </w:r>
      <w:r w:rsidRPr="006160C6">
        <w:rPr>
          <w:rFonts w:ascii="Times New Roman" w:hAnsi="Times New Roman" w:cs="Times New Roman"/>
          <w:shd w:val="clear" w:color="auto" w:fill="FFFFFF"/>
        </w:rPr>
        <w:t>Calculated risk.</w:t>
      </w:r>
    </w:p>
    <w:bookmarkEnd w:id="0"/>
    <w:p w14:paraId="009CB082" w14:textId="77777777" w:rsidR="00882125" w:rsidRPr="00E42832" w:rsidRDefault="00882125">
      <w:pPr>
        <w:spacing w:after="0"/>
        <w:rPr>
          <w:rFonts w:ascii="Times New Roman" w:hAnsi="Times New Roman" w:cs="Times New Roman"/>
        </w:rPr>
      </w:pPr>
    </w:p>
    <w:p w14:paraId="162C26CC"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00:00</w:t>
      </w:r>
      <w:proofErr w:type="gramEnd"/>
    </w:p>
    <w:p w14:paraId="36D92319"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That works. When we open a position, any position, we're trying to take the best that will do the job in that position. Though with the walk movement, we kind of try to choose, okay, is that person is Asian we're going to take, but we should take the best. And when we do that normally for position and for work and stuff like that, now what to govern, to be in position of power to, you need to be the best at what, because that's what my specialty is. I'm a specialist in measurement, </w:t>
      </w:r>
      <w:proofErr w:type="gramStart"/>
      <w:r w:rsidRPr="00E42832">
        <w:rPr>
          <w:rFonts w:ascii="Times New Roman" w:hAnsi="Times New Roman" w:cs="Times New Roman"/>
        </w:rPr>
        <w:t>measurement</w:t>
      </w:r>
      <w:proofErr w:type="gramEnd"/>
      <w:r w:rsidRPr="00E42832">
        <w:rPr>
          <w:rFonts w:ascii="Times New Roman" w:hAnsi="Times New Roman" w:cs="Times New Roman"/>
        </w:rPr>
        <w:t xml:space="preserve"> and evaluation, that's a master's degree in education, that's what I got. And so, what you need a person that is, understand problems, they need to, you know, you need if you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if you need to govern, you need to understand the problem that occurs in society, you need to be able to have the mind to understand, you have to have this ability. And you need to be able to imagine </w:t>
      </w:r>
      <w:proofErr w:type="gramStart"/>
      <w:r w:rsidRPr="00E42832">
        <w:rPr>
          <w:rFonts w:ascii="Times New Roman" w:hAnsi="Times New Roman" w:cs="Times New Roman"/>
        </w:rPr>
        <w:t>solution</w:t>
      </w:r>
      <w:proofErr w:type="gramEnd"/>
      <w:r w:rsidRPr="00E42832">
        <w:rPr>
          <w:rFonts w:ascii="Times New Roman" w:hAnsi="Times New Roman" w:cs="Times New Roman"/>
        </w:rPr>
        <w:t xml:space="preserve"> to not only understand, but imagine what could do, but this </w:t>
      </w:r>
      <w:proofErr w:type="gramStart"/>
      <w:r w:rsidRPr="00E42832">
        <w:rPr>
          <w:rFonts w:ascii="Times New Roman" w:hAnsi="Times New Roman" w:cs="Times New Roman"/>
        </w:rPr>
        <w:t>require</w:t>
      </w:r>
      <w:proofErr w:type="gramEnd"/>
      <w:r w:rsidRPr="00E42832">
        <w:rPr>
          <w:rFonts w:ascii="Times New Roman" w:hAnsi="Times New Roman" w:cs="Times New Roman"/>
        </w:rPr>
        <w:t xml:space="preserve"> knowledge to scientific knowledge. Because if </w:t>
      </w:r>
      <w:proofErr w:type="gramStart"/>
      <w:r w:rsidRPr="00E42832">
        <w:rPr>
          <w:rFonts w:ascii="Times New Roman" w:hAnsi="Times New Roman" w:cs="Times New Roman"/>
        </w:rPr>
        <w:t>you</w:t>
      </w:r>
      <w:proofErr w:type="gramEnd"/>
      <w:r w:rsidRPr="00E42832">
        <w:rPr>
          <w:rFonts w:ascii="Times New Roman" w:hAnsi="Times New Roman" w:cs="Times New Roman"/>
        </w:rPr>
        <w:t xml:space="preserve"> don't know anything, yeah, the solution you're going to find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not going to fit. </w:t>
      </w:r>
      <w:proofErr w:type="gramStart"/>
      <w:r w:rsidRPr="00E42832">
        <w:rPr>
          <w:rFonts w:ascii="Times New Roman" w:hAnsi="Times New Roman" w:cs="Times New Roman"/>
        </w:rPr>
        <w:t>So, but</w:t>
      </w:r>
      <w:proofErr w:type="gramEnd"/>
      <w:r w:rsidRPr="00E42832">
        <w:rPr>
          <w:rFonts w:ascii="Times New Roman" w:hAnsi="Times New Roman" w:cs="Times New Roman"/>
        </w:rPr>
        <w:t xml:space="preserve"> usually, those who can understand from very, very high level and imagined solution are already very knowledgeable. It goes can see very, very highly correlated.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by the way, I invented the correlation coefficient and what I was studying in my master's degree, by first year, I published it on YouTube. Because I was too lazy to publish a paper, I just </w:t>
      </w:r>
      <w:proofErr w:type="gramStart"/>
      <w:r w:rsidRPr="00E42832">
        <w:rPr>
          <w:rFonts w:ascii="Times New Roman" w:hAnsi="Times New Roman" w:cs="Times New Roman"/>
        </w:rPr>
        <w:t>explain</w:t>
      </w:r>
      <w:proofErr w:type="gramEnd"/>
      <w:r w:rsidRPr="00E42832">
        <w:rPr>
          <w:rFonts w:ascii="Times New Roman" w:hAnsi="Times New Roman" w:cs="Times New Roman"/>
        </w:rPr>
        <w:t xml:space="preserve"> it on YouTube.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 I could recognize one day if </w:t>
      </w:r>
      <w:proofErr w:type="gramStart"/>
      <w:r w:rsidRPr="00E42832">
        <w:rPr>
          <w:rFonts w:ascii="Times New Roman" w:hAnsi="Times New Roman" w:cs="Times New Roman"/>
        </w:rPr>
        <w:t>somebody I agree</w:t>
      </w:r>
      <w:proofErr w:type="gramEnd"/>
      <w:r w:rsidRPr="00E42832">
        <w:rPr>
          <w:rFonts w:ascii="Times New Roman" w:hAnsi="Times New Roman" w:cs="Times New Roman"/>
        </w:rPr>
        <w:t xml:space="preserve"> with this. But anyway. Talking about </w:t>
      </w:r>
      <w:r w:rsidRPr="00E42832">
        <w:rPr>
          <w:rFonts w:ascii="Times New Roman" w:hAnsi="Times New Roman" w:cs="Times New Roman"/>
        </w:rPr>
        <w:lastRenderedPageBreak/>
        <w:t>correlation, yeah. So that's what we, we should measure people on the degree of capacity of understanding problem kept us to funny solution.</w:t>
      </w:r>
    </w:p>
    <w:p w14:paraId="432443E5" w14:textId="77777777" w:rsidR="00882125" w:rsidRPr="00E42832" w:rsidRDefault="00882125">
      <w:pPr>
        <w:spacing w:after="0"/>
        <w:rPr>
          <w:rFonts w:ascii="Times New Roman" w:hAnsi="Times New Roman" w:cs="Times New Roman"/>
        </w:rPr>
      </w:pPr>
    </w:p>
    <w:p w14:paraId="614D8733"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02:27</w:t>
      </w:r>
      <w:proofErr w:type="gramEnd"/>
    </w:p>
    <w:p w14:paraId="764895A7"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And only those could be elected. They will be detectable. Like in hockey team, only those who have a high degree of hockey skills are electable to be part of that team. And somebody has money, and you want to play hockey, and I'm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give you $1 million money, like an idiot to play hockey. Yeah, everybody's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laugh at our </w:t>
      </w:r>
      <w:proofErr w:type="gramStart"/>
      <w:r w:rsidRPr="00E42832">
        <w:rPr>
          <w:rFonts w:ascii="Times New Roman" w:hAnsi="Times New Roman" w:cs="Times New Roman"/>
        </w:rPr>
        <w:t>team, if</w:t>
      </w:r>
      <w:proofErr w:type="gramEnd"/>
      <w:r w:rsidRPr="00E42832">
        <w:rPr>
          <w:rFonts w:ascii="Times New Roman" w:hAnsi="Times New Roman" w:cs="Times New Roman"/>
        </w:rPr>
        <w:t xml:space="preserve"> that's what's happening with Biden right now.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but anyway. So that's what we should have. Not a wide democracy, but a selective democracy, that mean, is democratic in the sense that everybody that has those capacity, that have those capacity would be electable, no matter their race, no matter their religion, that will be democracy, can that sense and logical to you don't put it yet and power? What is this? What's going on? You know, and, of course, it </w:t>
      </w:r>
      <w:proofErr w:type="gramStart"/>
      <w:r w:rsidRPr="00E42832">
        <w:rPr>
          <w:rFonts w:ascii="Times New Roman" w:hAnsi="Times New Roman" w:cs="Times New Roman"/>
        </w:rPr>
        <w:t>has to</w:t>
      </w:r>
      <w:proofErr w:type="gramEnd"/>
      <w:r w:rsidRPr="00E42832">
        <w:rPr>
          <w:rFonts w:ascii="Times New Roman" w:hAnsi="Times New Roman" w:cs="Times New Roman"/>
        </w:rPr>
        <w:t xml:space="preserve"> be this way. But people are afraid of elitism. But that's what we have, we have financial it is elite that controls, but it's not necessarily correlated to doing good to people, we need an elite, but the right one not </w:t>
      </w:r>
      <w:proofErr w:type="spellStart"/>
      <w:proofErr w:type="gramStart"/>
      <w:r w:rsidRPr="00E42832">
        <w:rPr>
          <w:rFonts w:ascii="Times New Roman" w:hAnsi="Times New Roman" w:cs="Times New Roman"/>
        </w:rPr>
        <w:t>not</w:t>
      </w:r>
      <w:proofErr w:type="spellEnd"/>
      <w:r w:rsidRPr="00E42832">
        <w:rPr>
          <w:rFonts w:ascii="Times New Roman" w:hAnsi="Times New Roman" w:cs="Times New Roman"/>
        </w:rPr>
        <w:t xml:space="preserve"> </w:t>
      </w:r>
      <w:proofErr w:type="spellStart"/>
      <w:r w:rsidRPr="00E42832">
        <w:rPr>
          <w:rFonts w:ascii="Times New Roman" w:hAnsi="Times New Roman" w:cs="Times New Roman"/>
        </w:rPr>
        <w:t>not</w:t>
      </w:r>
      <w:proofErr w:type="spellEnd"/>
      <w:proofErr w:type="gramEnd"/>
      <w:r w:rsidRPr="00E42832">
        <w:rPr>
          <w:rFonts w:ascii="Times New Roman" w:hAnsi="Times New Roman" w:cs="Times New Roman"/>
        </w:rPr>
        <w:t xml:space="preserve"> another kind of elite that is not looking out for us. So, we need an elite of the mind capacity to understand problem can still be imagined any solution and there will be an election.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every part of any region, you have 20 people and then people would vote, which one is the we liked the most, to be the most human among them, that would happen.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choose among </w:t>
      </w:r>
      <w:proofErr w:type="gramStart"/>
      <w:r w:rsidRPr="00E42832">
        <w:rPr>
          <w:rFonts w:ascii="Times New Roman" w:hAnsi="Times New Roman" w:cs="Times New Roman"/>
        </w:rPr>
        <w:t>the most capable the</w:t>
      </w:r>
      <w:proofErr w:type="gramEnd"/>
      <w:r w:rsidRPr="00E42832">
        <w:rPr>
          <w:rFonts w:ascii="Times New Roman" w:hAnsi="Times New Roman" w:cs="Times New Roman"/>
        </w:rPr>
        <w:t xml:space="preserve"> most capable people we choose the most human one people will like him and people can </w:t>
      </w:r>
      <w:proofErr w:type="spellStart"/>
      <w:r w:rsidRPr="00E42832">
        <w:rPr>
          <w:rFonts w:ascii="Times New Roman" w:hAnsi="Times New Roman" w:cs="Times New Roman"/>
        </w:rPr>
        <w:t>Can</w:t>
      </w:r>
      <w:proofErr w:type="spellEnd"/>
      <w:r w:rsidRPr="00E42832">
        <w:rPr>
          <w:rFonts w:ascii="Times New Roman" w:hAnsi="Times New Roman" w:cs="Times New Roman"/>
        </w:rPr>
        <w:t xml:space="preserve"> </w:t>
      </w:r>
      <w:proofErr w:type="spellStart"/>
      <w:r w:rsidRPr="00E42832">
        <w:rPr>
          <w:rFonts w:ascii="Times New Roman" w:hAnsi="Times New Roman" w:cs="Times New Roman"/>
        </w:rPr>
        <w:t>Can</w:t>
      </w:r>
      <w:proofErr w:type="spellEnd"/>
      <w:r w:rsidRPr="00E42832">
        <w:rPr>
          <w:rFonts w:ascii="Times New Roman" w:hAnsi="Times New Roman" w:cs="Times New Roman"/>
        </w:rPr>
        <w:t xml:space="preserve"> </w:t>
      </w:r>
      <w:proofErr w:type="spellStart"/>
      <w:r w:rsidRPr="00E42832">
        <w:rPr>
          <w:rFonts w:ascii="Times New Roman" w:hAnsi="Times New Roman" w:cs="Times New Roman"/>
        </w:rPr>
        <w:t>Can</w:t>
      </w:r>
      <w:proofErr w:type="spellEnd"/>
      <w:r w:rsidRPr="00E42832">
        <w:rPr>
          <w:rFonts w:ascii="Times New Roman" w:hAnsi="Times New Roman" w:cs="Times New Roman"/>
        </w:rPr>
        <w:t xml:space="preserve">, can decide that. This we might go we could go further than that. We could decide to only those who have maybe 10% of Those capacity could vote.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because they would select the best one ready to make sure that the best one is selected, we could do that. Me personally, I would do a card, a voting card, everybody will be evaluated on those tests, and you will have a score and you vote and if your score is high enough, your vote will count. If not, you will not count the people will not </w:t>
      </w:r>
      <w:proofErr w:type="gramStart"/>
      <w:r w:rsidRPr="00E42832">
        <w:rPr>
          <w:rFonts w:ascii="Times New Roman" w:hAnsi="Times New Roman" w:cs="Times New Roman"/>
        </w:rPr>
        <w:t>do not</w:t>
      </w:r>
      <w:proofErr w:type="gramEnd"/>
      <w:r w:rsidRPr="00E42832">
        <w:rPr>
          <w:rFonts w:ascii="Times New Roman" w:hAnsi="Times New Roman" w:cs="Times New Roman"/>
        </w:rPr>
        <w:t xml:space="preserve"> people will not know if they want to know they will have to see a psychologist because people don't like to be told that they are not smart enough. </w:t>
      </w:r>
      <w:proofErr w:type="gramStart"/>
      <w:r w:rsidRPr="00E42832">
        <w:rPr>
          <w:rFonts w:ascii="Times New Roman" w:hAnsi="Times New Roman" w:cs="Times New Roman"/>
        </w:rPr>
        <w:t>Of course</w:t>
      </w:r>
      <w:proofErr w:type="gramEnd"/>
      <w:r w:rsidRPr="00E42832">
        <w:rPr>
          <w:rFonts w:ascii="Times New Roman" w:hAnsi="Times New Roman" w:cs="Times New Roman"/>
        </w:rPr>
        <w:t xml:space="preserve"> this </w:t>
      </w:r>
      <w:proofErr w:type="gramStart"/>
      <w:r w:rsidRPr="00E42832">
        <w:rPr>
          <w:rFonts w:ascii="Times New Roman" w:hAnsi="Times New Roman" w:cs="Times New Roman"/>
        </w:rPr>
        <w:t>is</w:t>
      </w:r>
      <w:proofErr w:type="gramEnd"/>
      <w:r w:rsidRPr="00E42832">
        <w:rPr>
          <w:rFonts w:ascii="Times New Roman" w:hAnsi="Times New Roman" w:cs="Times New Roman"/>
        </w:rPr>
        <w:t xml:space="preserve"> I think it'd be in the future. We're not ready now. Because it's kind of it's to this idea is vilified. Were afraid of elites. </w:t>
      </w:r>
      <w:proofErr w:type="gramStart"/>
      <w:r w:rsidRPr="00E42832">
        <w:rPr>
          <w:rFonts w:ascii="Times New Roman" w:hAnsi="Times New Roman" w:cs="Times New Roman"/>
        </w:rPr>
        <w:t>Were</w:t>
      </w:r>
      <w:proofErr w:type="gramEnd"/>
      <w:r w:rsidRPr="00E42832">
        <w:rPr>
          <w:rFonts w:ascii="Times New Roman" w:hAnsi="Times New Roman" w:cs="Times New Roman"/>
        </w:rPr>
        <w:t xml:space="preserve"> many people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afraid to know that other people are smarter than them is the most sensitive issue. There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the ego is very big in this world. We don't like to know that somebody is smarter than us. Especially in our group of </w:t>
      </w:r>
      <w:proofErr w:type="gramStart"/>
      <w:r w:rsidRPr="00E42832">
        <w:rPr>
          <w:rFonts w:ascii="Times New Roman" w:hAnsi="Times New Roman" w:cs="Times New Roman"/>
        </w:rPr>
        <w:t>tribe</w:t>
      </w:r>
      <w:proofErr w:type="gramEnd"/>
      <w:r w:rsidRPr="00E42832">
        <w:rPr>
          <w:rFonts w:ascii="Times New Roman" w:hAnsi="Times New Roman" w:cs="Times New Roman"/>
        </w:rPr>
        <w:t xml:space="preserve">. Other </w:t>
      </w:r>
      <w:proofErr w:type="gramStart"/>
      <w:r w:rsidRPr="00E42832">
        <w:rPr>
          <w:rFonts w:ascii="Times New Roman" w:hAnsi="Times New Roman" w:cs="Times New Roman"/>
        </w:rPr>
        <w:t>people they</w:t>
      </w:r>
      <w:proofErr w:type="gramEnd"/>
      <w:r w:rsidRPr="00E42832">
        <w:rPr>
          <w:rFonts w:ascii="Times New Roman" w:hAnsi="Times New Roman" w:cs="Times New Roman"/>
        </w:rPr>
        <w:t xml:space="preserve"> don't know it's okay. But in our tribe, no, no, I'm just smarter. You know.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have a problem with this a go problem. So that's why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be difficult to implement this. But it will save us to quit Elon Musk is doing is your brand man Dr. With that because the thing is, is that because it's brilliant. It's both he's brilliant. And </w:t>
      </w:r>
      <w:proofErr w:type="gramStart"/>
      <w:r w:rsidRPr="00E42832">
        <w:rPr>
          <w:rFonts w:ascii="Times New Roman" w:hAnsi="Times New Roman" w:cs="Times New Roman"/>
        </w:rPr>
        <w:t>also</w:t>
      </w:r>
      <w:proofErr w:type="gramEnd"/>
      <w:r w:rsidRPr="00E42832">
        <w:rPr>
          <w:rFonts w:ascii="Times New Roman" w:hAnsi="Times New Roman" w:cs="Times New Roman"/>
        </w:rPr>
        <w:t xml:space="preserve"> he has a heart. He wants to do good for humanity. Want to save by creating, removing pollution by electric cars? If we destroy ourselves, we can go to Mars before that </w:t>
      </w:r>
      <w:proofErr w:type="gramStart"/>
      <w:r w:rsidRPr="00E42832">
        <w:rPr>
          <w:rFonts w:ascii="Times New Roman" w:hAnsi="Times New Roman" w:cs="Times New Roman"/>
        </w:rPr>
        <w:t>happened</w:t>
      </w:r>
      <w:proofErr w:type="gramEnd"/>
      <w:r w:rsidRPr="00E42832">
        <w:rPr>
          <w:rFonts w:ascii="Times New Roman" w:hAnsi="Times New Roman" w:cs="Times New Roman"/>
        </w:rPr>
        <w:t xml:space="preserve">. Yeah.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he's trying to do good, but he's vilified. Now normally, because you know, people don't like </w:t>
      </w:r>
      <w:proofErr w:type="gramStart"/>
      <w:r w:rsidRPr="00E42832">
        <w:rPr>
          <w:rFonts w:ascii="Times New Roman" w:hAnsi="Times New Roman" w:cs="Times New Roman"/>
        </w:rPr>
        <w:t>people</w:t>
      </w:r>
      <w:proofErr w:type="gramEnd"/>
      <w:r w:rsidRPr="00E42832">
        <w:rPr>
          <w:rFonts w:ascii="Times New Roman" w:hAnsi="Times New Roman" w:cs="Times New Roman"/>
        </w:rPr>
        <w:t xml:space="preserve"> are smart, or succeed or destroying their company, if they are in oil, the normal car </w:t>
      </w:r>
      <w:proofErr w:type="gramStart"/>
      <w:r w:rsidRPr="00E42832">
        <w:rPr>
          <w:rFonts w:ascii="Times New Roman" w:hAnsi="Times New Roman" w:cs="Times New Roman"/>
        </w:rPr>
        <w:t>business</w:t>
      </w:r>
      <w:proofErr w:type="gramEnd"/>
      <w:r w:rsidRPr="00E42832">
        <w:rPr>
          <w:rFonts w:ascii="Times New Roman" w:hAnsi="Times New Roman" w:cs="Times New Roman"/>
        </w:rPr>
        <w:t xml:space="preserve"> and those company they pay the media so has been vilified a lot. But </w:t>
      </w:r>
      <w:proofErr w:type="gramStart"/>
      <w:r w:rsidRPr="00E42832">
        <w:rPr>
          <w:rFonts w:ascii="Times New Roman" w:hAnsi="Times New Roman" w:cs="Times New Roman"/>
        </w:rPr>
        <w:t>him</w:t>
      </w:r>
      <w:proofErr w:type="gramEnd"/>
      <w:r w:rsidRPr="00E42832">
        <w:rPr>
          <w:rFonts w:ascii="Times New Roman" w:hAnsi="Times New Roman" w:cs="Times New Roman"/>
        </w:rPr>
        <w:t xml:space="preserve"> and his harvest friend geniuses they are, it is a train that is unstoppable right now. And they will succeed. And they want to change the world. But </w:t>
      </w:r>
      <w:proofErr w:type="gramStart"/>
      <w:r w:rsidRPr="00E42832">
        <w:rPr>
          <w:rFonts w:ascii="Times New Roman" w:hAnsi="Times New Roman" w:cs="Times New Roman"/>
        </w:rPr>
        <w:t>they might they might</w:t>
      </w:r>
      <w:proofErr w:type="gramEnd"/>
      <w:r w:rsidRPr="00E42832">
        <w:rPr>
          <w:rFonts w:ascii="Times New Roman" w:hAnsi="Times New Roman" w:cs="Times New Roman"/>
        </w:rPr>
        <w:t xml:space="preserve"> bring this idea when they because that's what they do in their company. They choose the best they don't choose who has the most diplomas. They really choose the best people who are not normal. Will they go outside of the trail, Discovery create things that are new, and Venters. That's what the that's the kind of people they want. And that's why they succeed. And the best people </w:t>
      </w:r>
      <w:proofErr w:type="gramStart"/>
      <w:r w:rsidRPr="00E42832">
        <w:rPr>
          <w:rFonts w:ascii="Times New Roman" w:hAnsi="Times New Roman" w:cs="Times New Roman"/>
        </w:rPr>
        <w:t>wants</w:t>
      </w:r>
      <w:proofErr w:type="gramEnd"/>
      <w:r w:rsidRPr="00E42832">
        <w:rPr>
          <w:rFonts w:ascii="Times New Roman" w:hAnsi="Times New Roman" w:cs="Times New Roman"/>
        </w:rPr>
        <w:t xml:space="preserve"> to go to work for them too. Because they know what the revolution is there. They're going to build a robot. Now </w:t>
      </w:r>
      <w:proofErr w:type="gramStart"/>
      <w:r w:rsidRPr="00E42832">
        <w:rPr>
          <w:rFonts w:ascii="Times New Roman" w:hAnsi="Times New Roman" w:cs="Times New Roman"/>
        </w:rPr>
        <w:t>the September</w:t>
      </w:r>
      <w:proofErr w:type="gramEnd"/>
      <w:r w:rsidRPr="00E42832">
        <w:rPr>
          <w:rFonts w:ascii="Times New Roman" w:hAnsi="Times New Roman" w:cs="Times New Roman"/>
        </w:rPr>
        <w:t xml:space="preserve"> 30, which is the birthday of anniversary of Raul. That's probably not by accident. I don't know. But </w:t>
      </w:r>
      <w:proofErr w:type="gramStart"/>
      <w:r w:rsidRPr="00E42832">
        <w:rPr>
          <w:rFonts w:ascii="Times New Roman" w:hAnsi="Times New Roman" w:cs="Times New Roman"/>
        </w:rPr>
        <w:t>because</w:t>
      </w:r>
      <w:proofErr w:type="gramEnd"/>
      <w:r w:rsidRPr="00E42832">
        <w:rPr>
          <w:rFonts w:ascii="Times New Roman" w:hAnsi="Times New Roman" w:cs="Times New Roman"/>
        </w:rPr>
        <w:t xml:space="preserve"> the philosophy, right, because if you don't know, we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build a robot to liberate the world from forced labor. And we can create a paradise on Earth by doing that, but we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change the health system.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people don't want to </w:t>
      </w:r>
      <w:proofErr w:type="gramStart"/>
      <w:r w:rsidRPr="00E42832">
        <w:rPr>
          <w:rFonts w:ascii="Times New Roman" w:hAnsi="Times New Roman" w:cs="Times New Roman"/>
        </w:rPr>
        <w:t>change</w:t>
      </w:r>
      <w:proofErr w:type="gramEnd"/>
      <w:r w:rsidRPr="00E42832">
        <w:rPr>
          <w:rFonts w:ascii="Times New Roman" w:hAnsi="Times New Roman" w:cs="Times New Roman"/>
        </w:rPr>
        <w:t xml:space="preserve"> that's a problem. But that's why you know, people change when Dr. Anish shipped </w:t>
      </w:r>
      <w:r w:rsidRPr="00E42832">
        <w:rPr>
          <w:rFonts w:ascii="Times New Roman" w:hAnsi="Times New Roman" w:cs="Times New Roman"/>
        </w:rPr>
        <w:lastRenderedPageBreak/>
        <w:t xml:space="preserve">into the nose, when he cannot breathe </w:t>
      </w:r>
      <w:proofErr w:type="gramStart"/>
      <w:r w:rsidRPr="00E42832">
        <w:rPr>
          <w:rFonts w:ascii="Times New Roman" w:hAnsi="Times New Roman" w:cs="Times New Roman"/>
        </w:rPr>
        <w:t>now</w:t>
      </w:r>
      <w:proofErr w:type="gramEnd"/>
      <w:r w:rsidRPr="00E42832">
        <w:rPr>
          <w:rFonts w:ascii="Times New Roman" w:hAnsi="Times New Roman" w:cs="Times New Roman"/>
        </w:rPr>
        <w:t xml:space="preserve"> they want to change. That's probably what's going to happen, you know, we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be in misery and now we accept the change. And probably how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happen. But the robot, the one of the </w:t>
      </w:r>
      <w:proofErr w:type="gramStart"/>
      <w:r w:rsidRPr="00E42832">
        <w:rPr>
          <w:rFonts w:ascii="Times New Roman" w:hAnsi="Times New Roman" w:cs="Times New Roman"/>
        </w:rPr>
        <w:t>solution</w:t>
      </w:r>
      <w:proofErr w:type="gramEnd"/>
      <w:r w:rsidRPr="00E42832">
        <w:rPr>
          <w:rFonts w:ascii="Times New Roman" w:hAnsi="Times New Roman" w:cs="Times New Roman"/>
        </w:rPr>
        <w:t xml:space="preserve">, </w:t>
      </w:r>
      <w:proofErr w:type="gramStart"/>
      <w:r w:rsidRPr="00E42832">
        <w:rPr>
          <w:rFonts w:ascii="Times New Roman" w:hAnsi="Times New Roman" w:cs="Times New Roman"/>
        </w:rPr>
        <w:t>it's</w:t>
      </w:r>
      <w:proofErr w:type="gramEnd"/>
      <w:r w:rsidRPr="00E42832">
        <w:rPr>
          <w:rFonts w:ascii="Times New Roman" w:hAnsi="Times New Roman" w:cs="Times New Roman"/>
        </w:rPr>
        <w:t xml:space="preserve"> going to change completely the people will want to have the right not to work and to be free and do whatever they want. And that's like the alien planet. That's what you do. Everything is automated. Only some people are working to create the machine and stuff, the best geneticists and they are arena mandated by leaving eternally so this is the demise. There's no money there. Well, but everybody wants to </w:t>
      </w:r>
      <w:proofErr w:type="gramStart"/>
      <w:r w:rsidRPr="00E42832">
        <w:rPr>
          <w:rFonts w:ascii="Times New Roman" w:hAnsi="Times New Roman" w:cs="Times New Roman"/>
        </w:rPr>
        <w:t>live</w:t>
      </w:r>
      <w:proofErr w:type="gramEnd"/>
      <w:r w:rsidRPr="00E42832">
        <w:rPr>
          <w:rFonts w:ascii="Times New Roman" w:hAnsi="Times New Roman" w:cs="Times New Roman"/>
        </w:rPr>
        <w:t xml:space="preserve"> a tunnel eternally.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it's like the carrot in their world, that everybody gets it. But their normal life is 1000 so it's not like 100 here 1000 It's To put a good spin is good. It's a good number.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but to get to eternal life, you need to do a lot to be at the service of the world and do a lot. And so only a few, you know, 700 700 are eternal over there.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this is their motivation and their will. That's money.</w:t>
      </w:r>
    </w:p>
    <w:p w14:paraId="59A2179C" w14:textId="77777777" w:rsidR="00882125" w:rsidRPr="00E42832" w:rsidRDefault="00882125">
      <w:pPr>
        <w:spacing w:after="0"/>
        <w:rPr>
          <w:rFonts w:ascii="Times New Roman" w:hAnsi="Times New Roman" w:cs="Times New Roman"/>
        </w:rPr>
      </w:pPr>
    </w:p>
    <w:p w14:paraId="3A70A3E6"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10:28</w:t>
      </w:r>
      <w:proofErr w:type="gramEnd"/>
    </w:p>
    <w:p w14:paraId="0E4C7B6F"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Could you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there any examples of leaders across the world, it doesn't need to be in Canada or the US who you think, meet that criteria of being smart enough to run their governments,</w:t>
      </w:r>
    </w:p>
    <w:p w14:paraId="272812BD" w14:textId="77777777" w:rsidR="00882125" w:rsidRPr="00E42832" w:rsidRDefault="00882125">
      <w:pPr>
        <w:spacing w:after="0"/>
        <w:rPr>
          <w:rFonts w:ascii="Times New Roman" w:hAnsi="Times New Roman" w:cs="Times New Roman"/>
        </w:rPr>
      </w:pPr>
    </w:p>
    <w:p w14:paraId="4763A617"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10:44</w:t>
      </w:r>
      <w:proofErr w:type="gramEnd"/>
    </w:p>
    <w:p w14:paraId="54E79A7E"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No one. </w:t>
      </w:r>
      <w:proofErr w:type="gramStart"/>
      <w:r w:rsidRPr="00E42832">
        <w:rPr>
          <w:rFonts w:ascii="Times New Roman" w:hAnsi="Times New Roman" w:cs="Times New Roman"/>
        </w:rPr>
        <w:t>First of all</w:t>
      </w:r>
      <w:proofErr w:type="gramEnd"/>
      <w:r w:rsidRPr="00E42832">
        <w:rPr>
          <w:rFonts w:ascii="Times New Roman" w:hAnsi="Times New Roman" w:cs="Times New Roman"/>
        </w:rPr>
        <w:t xml:space="preserve">, to do would have to pass a test, test capacity, intellectual, intellectual capacity to see if they meet the criteria. It's a minimum, the rest is human quality stuff can be voted, you know, by people. But you need to have this minimum intellectual minimum to be sure that that person will understand the problem </w:t>
      </w:r>
      <w:proofErr w:type="gramStart"/>
      <w:r w:rsidRPr="00E42832">
        <w:rPr>
          <w:rFonts w:ascii="Times New Roman" w:hAnsi="Times New Roman" w:cs="Times New Roman"/>
        </w:rPr>
        <w:t>and, and</w:t>
      </w:r>
      <w:proofErr w:type="gramEnd"/>
      <w:r w:rsidRPr="00E42832">
        <w:rPr>
          <w:rFonts w:ascii="Times New Roman" w:hAnsi="Times New Roman" w:cs="Times New Roman"/>
        </w:rPr>
        <w:t xml:space="preserve"> find solutions you need. We need to be sure that otherwise, otherwise, stupidity will happen. That's what happened. That's what we have war. No, no, no. It's like, the problems aren't solvable. Of course, we have the Jetsons with </w:t>
      </w:r>
      <w:proofErr w:type="gramStart"/>
      <w:r w:rsidRPr="00E42832">
        <w:rPr>
          <w:rFonts w:ascii="Times New Roman" w:hAnsi="Times New Roman" w:cs="Times New Roman"/>
        </w:rPr>
        <w:t>its</w:t>
      </w:r>
      <w:proofErr w:type="gramEnd"/>
      <w:r w:rsidRPr="00E42832">
        <w:rPr>
          <w:rFonts w:ascii="Times New Roman" w:hAnsi="Times New Roman" w:cs="Times New Roman"/>
        </w:rPr>
        <w:t xml:space="preserve"> weights and stuff, and corrupted the course is, you know, but I think if you put that kind of people in power, they will I think there is a correlation between this capacity and corruption adversely. </w:t>
      </w:r>
      <w:proofErr w:type="spellStart"/>
      <w:r w:rsidRPr="00E42832">
        <w:rPr>
          <w:rFonts w:ascii="Times New Roman" w:hAnsi="Times New Roman" w:cs="Times New Roman"/>
        </w:rPr>
        <w:t>neveress</w:t>
      </w:r>
      <w:proofErr w:type="spellEnd"/>
      <w:r w:rsidRPr="00E42832">
        <w:rPr>
          <w:rFonts w:ascii="Times New Roman" w:hAnsi="Times New Roman" w:cs="Times New Roman"/>
        </w:rPr>
        <w:t xml:space="preserve"> correlation, when you are, there is a level to which you reach to which you cannot be corrupted. Because doesn't make any sense. See, so, of course, you be below that you can, but at some point, I'm talking about the geniuses, you know, the top of the top it's impossible to be corrupted, it will be insane. And then that because their value as a person is not based on money is based on what they can do for humanity, you see the difference? A lot of people their value is based on how much money they have. I'm Rich, I have somebody, when </w:t>
      </w:r>
      <w:proofErr w:type="spellStart"/>
      <w:r w:rsidRPr="00E42832">
        <w:rPr>
          <w:rFonts w:ascii="Times New Roman" w:hAnsi="Times New Roman" w:cs="Times New Roman"/>
        </w:rPr>
        <w:t>when</w:t>
      </w:r>
      <w:proofErr w:type="spellEnd"/>
      <w:r w:rsidRPr="00E42832">
        <w:rPr>
          <w:rFonts w:ascii="Times New Roman" w:hAnsi="Times New Roman" w:cs="Times New Roman"/>
        </w:rPr>
        <w:t xml:space="preserve"> you're smart, you know that your value is you're smart. You can do we can help you can bring something it's not the money. It's a I can create this racket. This is their </w:t>
      </w:r>
      <w:proofErr w:type="gramStart"/>
      <w:r w:rsidRPr="00E42832">
        <w:rPr>
          <w:rFonts w:ascii="Times New Roman" w:hAnsi="Times New Roman" w:cs="Times New Roman"/>
        </w:rPr>
        <w:t>value,</w:t>
      </w:r>
      <w:proofErr w:type="gramEnd"/>
      <w:r w:rsidRPr="00E42832">
        <w:rPr>
          <w:rFonts w:ascii="Times New Roman" w:hAnsi="Times New Roman" w:cs="Times New Roman"/>
        </w:rPr>
        <w:t xml:space="preserve"> they can I can do this. It's nice. That that's that I have $1 million. If you study it on mass, he didn't care about the money at all. Because </w:t>
      </w:r>
      <w:proofErr w:type="gramStart"/>
      <w:r w:rsidRPr="00E42832">
        <w:rPr>
          <w:rFonts w:ascii="Times New Roman" w:hAnsi="Times New Roman" w:cs="Times New Roman"/>
        </w:rPr>
        <w:t>the what</w:t>
      </w:r>
      <w:proofErr w:type="gramEnd"/>
      <w:r w:rsidRPr="00E42832">
        <w:rPr>
          <w:rFonts w:ascii="Times New Roman" w:hAnsi="Times New Roman" w:cs="Times New Roman"/>
        </w:rPr>
        <w:t xml:space="preserve"> he does has a lot more value than the money used money is like a tool </w:t>
      </w:r>
      <w:proofErr w:type="spellStart"/>
      <w:r w:rsidRPr="00E42832">
        <w:rPr>
          <w:rFonts w:ascii="Times New Roman" w:hAnsi="Times New Roman" w:cs="Times New Roman"/>
        </w:rPr>
        <w:t>tool</w:t>
      </w:r>
      <w:proofErr w:type="spellEnd"/>
      <w:r w:rsidRPr="00E42832">
        <w:rPr>
          <w:rFonts w:ascii="Times New Roman" w:hAnsi="Times New Roman" w:cs="Times New Roman"/>
        </w:rPr>
        <w:t xml:space="preserve">. It's a little tool. But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a lot of people say oh, yeah, you know, do you deal with the villains also because the </w:t>
      </w:r>
      <w:proofErr w:type="spellStart"/>
      <w:r w:rsidRPr="00E42832">
        <w:rPr>
          <w:rFonts w:ascii="Times New Roman" w:hAnsi="Times New Roman" w:cs="Times New Roman"/>
        </w:rPr>
        <w:t>the</w:t>
      </w:r>
      <w:proofErr w:type="spellEnd"/>
      <w:r w:rsidRPr="00E42832">
        <w:rPr>
          <w:rFonts w:ascii="Times New Roman" w:hAnsi="Times New Roman" w:cs="Times New Roman"/>
        </w:rPr>
        <w:t xml:space="preserve"> movie the movie, the villain is always a scientist, a mad scientist, you know, we're brainwashed with that. But in fact, this test here the opposite who </w:t>
      </w:r>
      <w:proofErr w:type="spellStart"/>
      <w:r w:rsidRPr="00E42832">
        <w:rPr>
          <w:rFonts w:ascii="Times New Roman" w:hAnsi="Times New Roman" w:cs="Times New Roman"/>
        </w:rPr>
        <w:t>who</w:t>
      </w:r>
      <w:proofErr w:type="spellEnd"/>
      <w:r w:rsidRPr="00E42832">
        <w:rPr>
          <w:rFonts w:ascii="Times New Roman" w:hAnsi="Times New Roman" w:cs="Times New Roman"/>
        </w:rPr>
        <w:t xml:space="preserve"> helped the most these worlds the hard the </w:t>
      </w:r>
      <w:proofErr w:type="gramStart"/>
      <w:r w:rsidRPr="00E42832">
        <w:rPr>
          <w:rFonts w:ascii="Times New Roman" w:hAnsi="Times New Roman" w:cs="Times New Roman"/>
        </w:rPr>
        <w:t>inventors</w:t>
      </w:r>
      <w:proofErr w:type="gramEnd"/>
      <w:r w:rsidRPr="00E42832">
        <w:rPr>
          <w:rFonts w:ascii="Times New Roman" w:hAnsi="Times New Roman" w:cs="Times New Roman"/>
        </w:rPr>
        <w:t xml:space="preserve"> </w:t>
      </w:r>
      <w:proofErr w:type="spellStart"/>
      <w:r w:rsidRPr="00E42832">
        <w:rPr>
          <w:rFonts w:ascii="Times New Roman" w:hAnsi="Times New Roman" w:cs="Times New Roman"/>
        </w:rPr>
        <w:t>inventors</w:t>
      </w:r>
      <w:proofErr w:type="spellEnd"/>
      <w:r w:rsidRPr="00E42832">
        <w:rPr>
          <w:rFonts w:ascii="Times New Roman" w:hAnsi="Times New Roman" w:cs="Times New Roman"/>
        </w:rPr>
        <w:t xml:space="preserve"> always helping this world there they make us make our life easier. The washing machine, the automobile, the politician are using those </w:t>
      </w:r>
      <w:proofErr w:type="gramStart"/>
      <w:r w:rsidRPr="00E42832">
        <w:rPr>
          <w:rFonts w:ascii="Times New Roman" w:hAnsi="Times New Roman" w:cs="Times New Roman"/>
        </w:rPr>
        <w:t>invention</w:t>
      </w:r>
      <w:proofErr w:type="gramEnd"/>
      <w:r w:rsidRPr="00E42832">
        <w:rPr>
          <w:rFonts w:ascii="Times New Roman" w:hAnsi="Times New Roman" w:cs="Times New Roman"/>
        </w:rPr>
        <w:t xml:space="preserve"> to the wars to </w:t>
      </w:r>
      <w:proofErr w:type="gramStart"/>
      <w:r w:rsidRPr="00E42832">
        <w:rPr>
          <w:rFonts w:ascii="Times New Roman" w:hAnsi="Times New Roman" w:cs="Times New Roman"/>
        </w:rPr>
        <w:t>those little, little mind</w:t>
      </w:r>
      <w:proofErr w:type="gramEnd"/>
      <w:r w:rsidRPr="00E42832">
        <w:rPr>
          <w:rFonts w:ascii="Times New Roman" w:hAnsi="Times New Roman" w:cs="Times New Roman"/>
        </w:rPr>
        <w:t xml:space="preserve">. egoist things they are using by them by giving salary to the geniuses. See </w:t>
      </w:r>
      <w:proofErr w:type="spellStart"/>
      <w:r w:rsidRPr="00E42832">
        <w:rPr>
          <w:rFonts w:ascii="Times New Roman" w:hAnsi="Times New Roman" w:cs="Times New Roman"/>
        </w:rPr>
        <w:t>ya</w:t>
      </w:r>
      <w:proofErr w:type="spellEnd"/>
      <w:r w:rsidRPr="00E42832">
        <w:rPr>
          <w:rFonts w:ascii="Times New Roman" w:hAnsi="Times New Roman" w:cs="Times New Roman"/>
        </w:rPr>
        <w:t xml:space="preserve">. The genius is not always cognizant of the whole game. Especially if they </w:t>
      </w:r>
      <w:proofErr w:type="gramStart"/>
      <w:r w:rsidRPr="00E42832">
        <w:rPr>
          <w:rFonts w:ascii="Times New Roman" w:hAnsi="Times New Roman" w:cs="Times New Roman"/>
        </w:rPr>
        <w:t>are been</w:t>
      </w:r>
      <w:proofErr w:type="gramEnd"/>
      <w:r w:rsidRPr="00E42832">
        <w:rPr>
          <w:rFonts w:ascii="Times New Roman" w:hAnsi="Times New Roman" w:cs="Times New Roman"/>
        </w:rPr>
        <w:t xml:space="preserve"> passionate about something and they have worked all their life on something very focused. And they when they get older, they understand it like in China, you know, helped to create the atomic bomb but he regretted a lot of scientists at the time regretted. They thought it would be if they were convinced it </w:t>
      </w:r>
      <w:proofErr w:type="gramStart"/>
      <w:r w:rsidRPr="00E42832">
        <w:rPr>
          <w:rFonts w:ascii="Times New Roman" w:hAnsi="Times New Roman" w:cs="Times New Roman"/>
        </w:rPr>
        <w:t>will</w:t>
      </w:r>
      <w:proofErr w:type="gramEnd"/>
      <w:r w:rsidRPr="00E42832">
        <w:rPr>
          <w:rFonts w:ascii="Times New Roman" w:hAnsi="Times New Roman" w:cs="Times New Roman"/>
        </w:rPr>
        <w:t xml:space="preserve"> be that will protect them and similar. Nobody's going to attack us if we had that ball. That was the philosophy One day saw Hiroshima and Nagasaki they were so depressed it's terrible what we did it says genocide and killing all people you know young babies mother whole city disappearing This is a crime This is would never apologize there was a movie talking about hey, the flag American flags were brought America and there was a movie in the </w:t>
      </w:r>
      <w:r w:rsidRPr="00E42832">
        <w:rPr>
          <w:rFonts w:ascii="Times New Roman" w:hAnsi="Times New Roman" w:cs="Times New Roman"/>
        </w:rPr>
        <w:lastRenderedPageBreak/>
        <w:t xml:space="preserve">there was a call lock and Student Yeah, America was so good. And the guy </w:t>
      </w:r>
      <w:proofErr w:type="gramStart"/>
      <w:r w:rsidRPr="00E42832">
        <w:rPr>
          <w:rFonts w:ascii="Times New Roman" w:hAnsi="Times New Roman" w:cs="Times New Roman"/>
        </w:rPr>
        <w:t xml:space="preserve">said </w:t>
      </w:r>
      <w:proofErr w:type="gramEnd"/>
      <w:r w:rsidRPr="00E42832">
        <w:rPr>
          <w:rFonts w:ascii="Times New Roman" w:hAnsi="Times New Roman" w:cs="Times New Roman"/>
        </w:rPr>
        <w:t xml:space="preserve">You're so good. You think so? And now your limit is he put all the facts together? No, we're not that good. We're kind </w:t>
      </w:r>
      <w:proofErr w:type="gramStart"/>
      <w:r w:rsidRPr="00E42832">
        <w:rPr>
          <w:rFonts w:ascii="Times New Roman" w:hAnsi="Times New Roman" w:cs="Times New Roman"/>
        </w:rPr>
        <w:t>of the villain</w:t>
      </w:r>
      <w:proofErr w:type="gramEnd"/>
      <w:r w:rsidRPr="00E42832">
        <w:rPr>
          <w:rFonts w:ascii="Times New Roman" w:hAnsi="Times New Roman" w:cs="Times New Roman"/>
        </w:rPr>
        <w:t xml:space="preserve">. But the </w:t>
      </w:r>
      <w:proofErr w:type="gramStart"/>
      <w:r w:rsidRPr="00E42832">
        <w:rPr>
          <w:rFonts w:ascii="Times New Roman" w:hAnsi="Times New Roman" w:cs="Times New Roman"/>
        </w:rPr>
        <w:t>media</w:t>
      </w:r>
      <w:proofErr w:type="gramEnd"/>
      <w:r w:rsidRPr="00E42832">
        <w:rPr>
          <w:rFonts w:ascii="Times New Roman" w:hAnsi="Times New Roman" w:cs="Times New Roman"/>
        </w:rPr>
        <w:t xml:space="preserve"> the government tried to convince otherwise. There's so much war, we have 400 bases we try to control the world and of course we're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have war if we try to control the world nobody wants to be controlled. So we vilify right Russia but Russia is just trying to defend itself against this invasion of NATO against his border but now they have a coalition with China and it it's </w:t>
      </w:r>
      <w:proofErr w:type="spellStart"/>
      <w:r w:rsidRPr="00E42832">
        <w:rPr>
          <w:rFonts w:ascii="Times New Roman" w:hAnsi="Times New Roman" w:cs="Times New Roman"/>
        </w:rPr>
        <w:t>it's</w:t>
      </w:r>
      <w:proofErr w:type="spellEnd"/>
      <w:r w:rsidRPr="00E42832">
        <w:rPr>
          <w:rFonts w:ascii="Times New Roman" w:hAnsi="Times New Roman" w:cs="Times New Roman"/>
        </w:rPr>
        <w:t xml:space="preserve"> good otherwise if the United States would have controlled the whole world I don't know what those elites what they would do because they don't have good intention because we can see in this one society we don't we have a lot of misery and the creative misery on other people I think they consider people like you know how they call it the pill and French could like a chess board you know that piece on the chalkboard upon </w:t>
      </w:r>
      <w:proofErr w:type="spellStart"/>
      <w:r w:rsidRPr="00E42832">
        <w:rPr>
          <w:rFonts w:ascii="Times New Roman" w:hAnsi="Times New Roman" w:cs="Times New Roman"/>
        </w:rPr>
        <w:t>upon</w:t>
      </w:r>
      <w:proofErr w:type="spellEnd"/>
      <w:r w:rsidRPr="00E42832">
        <w:rPr>
          <w:rFonts w:ascii="Times New Roman" w:hAnsi="Times New Roman" w:cs="Times New Roman"/>
        </w:rPr>
        <w:t xml:space="preserve"> Yeah, so people are pawns for them that's why you don't care about the wars you kill people they want a country they're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kill everybody there are a lot of people just to get control they don't say they don't care but people so we don't we're not we're not see Russia about four bases and China for 400 bases. They don't have the same imperialist idea of course China has its own problem because they don't </w:t>
      </w:r>
      <w:proofErr w:type="gramStart"/>
      <w:r w:rsidRPr="00E42832">
        <w:rPr>
          <w:rFonts w:ascii="Times New Roman" w:hAnsi="Times New Roman" w:cs="Times New Roman"/>
        </w:rPr>
        <w:t>have</w:t>
      </w:r>
      <w:proofErr w:type="gramEnd"/>
      <w:r w:rsidRPr="00E42832">
        <w:rPr>
          <w:rFonts w:ascii="Times New Roman" w:hAnsi="Times New Roman" w:cs="Times New Roman"/>
        </w:rPr>
        <w:t xml:space="preserve"> they don't have Junio </w:t>
      </w:r>
      <w:proofErr w:type="spellStart"/>
      <w:r w:rsidRPr="00E42832">
        <w:rPr>
          <w:rFonts w:ascii="Times New Roman" w:hAnsi="Times New Roman" w:cs="Times New Roman"/>
        </w:rPr>
        <w:t>cracy</w:t>
      </w:r>
      <w:proofErr w:type="spellEnd"/>
      <w:r w:rsidRPr="00E42832">
        <w:rPr>
          <w:rFonts w:ascii="Times New Roman" w:hAnsi="Times New Roman" w:cs="Times New Roman"/>
        </w:rPr>
        <w:t xml:space="preserve"> and so when you don't have Jr Chris you cannot resolve the problem entirely. But at least they don't try to invade oil like the US is doing for the West to control the whole world and if they don't you invade you know they find a reason and then lead so yeah, I don't find anybody just well I don't know that person maybe the media don't talk about that person. It is you know, they asked Dan Stein to be President of Israel one day and yet he refused he refused I guess he would have been killed at some point. So yeah, so it's but I have hope because what the media are spreading is the narrative the government </w:t>
      </w:r>
      <w:proofErr w:type="gramStart"/>
      <w:r w:rsidRPr="00E42832">
        <w:rPr>
          <w:rFonts w:ascii="Times New Roman" w:hAnsi="Times New Roman" w:cs="Times New Roman"/>
        </w:rPr>
        <w:t>and also</w:t>
      </w:r>
      <w:proofErr w:type="gramEnd"/>
      <w:r w:rsidRPr="00E42832">
        <w:rPr>
          <w:rFonts w:ascii="Times New Roman" w:hAnsi="Times New Roman" w:cs="Times New Roman"/>
        </w:rPr>
        <w:t xml:space="preserve"> not the positive one. Good news piece. Stuff They Don't they don't show that they don't so but let's dive in </w:t>
      </w:r>
      <w:proofErr w:type="gramStart"/>
      <w:r w:rsidRPr="00E42832">
        <w:rPr>
          <w:rFonts w:ascii="Times New Roman" w:hAnsi="Times New Roman" w:cs="Times New Roman"/>
        </w:rPr>
        <w:t>know</w:t>
      </w:r>
      <w:proofErr w:type="gramEnd"/>
      <w:r w:rsidRPr="00E42832">
        <w:rPr>
          <w:rFonts w:ascii="Times New Roman" w:hAnsi="Times New Roman" w:cs="Times New Roman"/>
        </w:rPr>
        <w:t xml:space="preserve"> I consider the world like, you know, an avalanche. Before they have an answer. You have a lot of snow. You see the mountain a lot of snow. Nothing happened. Nothing happened. Nothing happened in </w:t>
      </w:r>
      <w:proofErr w:type="gramStart"/>
      <w:r w:rsidRPr="00E42832">
        <w:rPr>
          <w:rFonts w:ascii="Times New Roman" w:hAnsi="Times New Roman" w:cs="Times New Roman"/>
        </w:rPr>
        <w:t>bank</w:t>
      </w:r>
      <w:proofErr w:type="gramEnd"/>
      <w:r w:rsidRPr="00E42832">
        <w:rPr>
          <w:rFonts w:ascii="Times New Roman" w:hAnsi="Times New Roman" w:cs="Times New Roman"/>
        </w:rPr>
        <w:t xml:space="preserve"> suddenly, right? Yeah. But if you could see through the snow, and you could see the forces working on the structure of the snow itself. You could see an increase and downward forces and their resistance weakening and the lower part until you reach a critical point, and everything falls.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in the world, we don't see those </w:t>
      </w:r>
      <w:proofErr w:type="gramStart"/>
      <w:r w:rsidRPr="00E42832">
        <w:rPr>
          <w:rFonts w:ascii="Times New Roman" w:hAnsi="Times New Roman" w:cs="Times New Roman"/>
        </w:rPr>
        <w:t>structure</w:t>
      </w:r>
      <w:proofErr w:type="gramEnd"/>
      <w:r w:rsidRPr="00E42832">
        <w:rPr>
          <w:rFonts w:ascii="Times New Roman" w:hAnsi="Times New Roman" w:cs="Times New Roman"/>
        </w:rPr>
        <w:t xml:space="preserve"> those forces for good. We don't see them because the media don't show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but they are there. And worst would be more Energy will go towards the good to counterbalance the bad and to the critical point where it will be so bad that there will be a big portion of the energy of the world going to towards the good to change it and the evidence will occur it will occur like the Berlin Wall quickly so, I believe in that the rain is the organizer. So, every week, planetarium net pledge and planter button meditation for peace in us one for Canada every country to meditate for peace because we do believe in telepathy. Telepathy is not something mysteries like waveforms from the brain and there is a communication happening. That's why there's </w:t>
      </w:r>
      <w:proofErr w:type="gramStart"/>
      <w:r w:rsidRPr="00E42832">
        <w:rPr>
          <w:rFonts w:ascii="Times New Roman" w:hAnsi="Times New Roman" w:cs="Times New Roman"/>
        </w:rPr>
        <w:t>a we</w:t>
      </w:r>
      <w:proofErr w:type="gramEnd"/>
      <w:r w:rsidRPr="00E42832">
        <w:rPr>
          <w:rFonts w:ascii="Times New Roman" w:hAnsi="Times New Roman" w:cs="Times New Roman"/>
        </w:rPr>
        <w:t xml:space="preserve"> have a site in </w:t>
      </w:r>
      <w:proofErr w:type="gramStart"/>
      <w:r w:rsidRPr="00E42832">
        <w:rPr>
          <w:rFonts w:ascii="Times New Roman" w:hAnsi="Times New Roman" w:cs="Times New Roman"/>
        </w:rPr>
        <w:t>psychology</w:t>
      </w:r>
      <w:proofErr w:type="gramEnd"/>
      <w:r w:rsidRPr="00E42832">
        <w:rPr>
          <w:rFonts w:ascii="Times New Roman" w:hAnsi="Times New Roman" w:cs="Times New Roman"/>
        </w:rPr>
        <w:t xml:space="preserve"> we have clues that telepathy exists, we don't have the we just don't have the physical substrate to explain it. What is the waveform that is existed to communication is possible so we don't know that waveform it is </w:t>
      </w:r>
      <w:proofErr w:type="gramStart"/>
      <w:r w:rsidRPr="00E42832">
        <w:rPr>
          <w:rFonts w:ascii="Times New Roman" w:hAnsi="Times New Roman" w:cs="Times New Roman"/>
        </w:rPr>
        <w:t>possibly</w:t>
      </w:r>
      <w:proofErr w:type="gramEnd"/>
      <w:r w:rsidRPr="00E42832">
        <w:rPr>
          <w:rFonts w:ascii="Times New Roman" w:hAnsi="Times New Roman" w:cs="Times New Roman"/>
        </w:rPr>
        <w:t xml:space="preserve"> that's possible that the waveform </w:t>
      </w:r>
      <w:proofErr w:type="gramStart"/>
      <w:r w:rsidRPr="00E42832">
        <w:rPr>
          <w:rFonts w:ascii="Times New Roman" w:hAnsi="Times New Roman" w:cs="Times New Roman"/>
        </w:rPr>
        <w:t>is</w:t>
      </w:r>
      <w:proofErr w:type="gramEnd"/>
      <w:r w:rsidRPr="00E42832">
        <w:rPr>
          <w:rFonts w:ascii="Times New Roman" w:hAnsi="Times New Roman" w:cs="Times New Roman"/>
        </w:rPr>
        <w:t xml:space="preserve"> so he's located in the Infinity small it's very small that we haven't discovered those waves yet. But it's like radio or </w:t>
      </w:r>
      <w:proofErr w:type="gramStart"/>
      <w:r w:rsidRPr="00E42832">
        <w:rPr>
          <w:rFonts w:ascii="Times New Roman" w:hAnsi="Times New Roman" w:cs="Times New Roman"/>
        </w:rPr>
        <w:t>television</w:t>
      </w:r>
      <w:proofErr w:type="gramEnd"/>
      <w:r w:rsidRPr="00E42832">
        <w:rPr>
          <w:rFonts w:ascii="Times New Roman" w:hAnsi="Times New Roman" w:cs="Times New Roman"/>
        </w:rPr>
        <w:t xml:space="preserve"> the antennas satellite there is there is a wave and between device devices. And there's a decoder encoder and we can decode the information into the waves and decode this information and see the images in the audio.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something same thing with the brain except that the wave is unknown you probably too small in the microwave and </w:t>
      </w:r>
      <w:proofErr w:type="spellStart"/>
      <w:r w:rsidRPr="00E42832">
        <w:rPr>
          <w:rFonts w:ascii="Times New Roman" w:hAnsi="Times New Roman" w:cs="Times New Roman"/>
        </w:rPr>
        <w:t>and</w:t>
      </w:r>
      <w:proofErr w:type="spellEnd"/>
      <w:r w:rsidRPr="00E42832">
        <w:rPr>
          <w:rFonts w:ascii="Times New Roman" w:hAnsi="Times New Roman" w:cs="Times New Roman"/>
        </w:rPr>
        <w:t xml:space="preserve"> very fast faster than the speed of light. And because the speed of light is the limit when you be when you understand that the universe is </w:t>
      </w:r>
      <w:proofErr w:type="gramStart"/>
      <w:r w:rsidRPr="00E42832">
        <w:rPr>
          <w:rFonts w:ascii="Times New Roman" w:hAnsi="Times New Roman" w:cs="Times New Roman"/>
        </w:rPr>
        <w:t>infinite</w:t>
      </w:r>
      <w:proofErr w:type="gramEnd"/>
      <w:r w:rsidRPr="00E42832">
        <w:rPr>
          <w:rFonts w:ascii="Times New Roman" w:hAnsi="Times New Roman" w:cs="Times New Roman"/>
        </w:rPr>
        <w:t xml:space="preserve"> they cannot be a limit to speed. Because there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infinite </w:t>
      </w:r>
      <w:proofErr w:type="gramStart"/>
      <w:r w:rsidRPr="00E42832">
        <w:rPr>
          <w:rFonts w:ascii="Times New Roman" w:hAnsi="Times New Roman" w:cs="Times New Roman"/>
        </w:rPr>
        <w:t>level</w:t>
      </w:r>
      <w:proofErr w:type="gramEnd"/>
      <w:r w:rsidRPr="00E42832">
        <w:rPr>
          <w:rFonts w:ascii="Times New Roman" w:hAnsi="Times New Roman" w:cs="Times New Roman"/>
        </w:rPr>
        <w:t xml:space="preserve"> of matter. Inside yeah told inside electron inside the proton and the quarks and </w:t>
      </w:r>
      <w:proofErr w:type="gramStart"/>
      <w:r w:rsidRPr="00E42832">
        <w:rPr>
          <w:rFonts w:ascii="Times New Roman" w:hAnsi="Times New Roman" w:cs="Times New Roman"/>
        </w:rPr>
        <w:t>the all</w:t>
      </w:r>
      <w:proofErr w:type="gramEnd"/>
      <w:r w:rsidRPr="00E42832">
        <w:rPr>
          <w:rFonts w:ascii="Times New Roman" w:hAnsi="Times New Roman" w:cs="Times New Roman"/>
        </w:rPr>
        <w:t xml:space="preserve"> of the particles, you cannot find the smallest particle because you just cut into too small as it's </w:t>
      </w:r>
      <w:proofErr w:type="gramStart"/>
      <w:r w:rsidRPr="00E42832">
        <w:rPr>
          <w:rFonts w:ascii="Times New Roman" w:hAnsi="Times New Roman" w:cs="Times New Roman"/>
        </w:rPr>
        <w:t>infinity</w:t>
      </w:r>
      <w:proofErr w:type="gramEnd"/>
      <w:r w:rsidRPr="00E42832">
        <w:rPr>
          <w:rFonts w:ascii="Times New Roman" w:hAnsi="Times New Roman" w:cs="Times New Roman"/>
        </w:rPr>
        <w:t xml:space="preserve"> everywhere.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everything vibrates at their level. And as you go into the Infinity small the vibration of those waveforms </w:t>
      </w:r>
      <w:proofErr w:type="gramStart"/>
      <w:r w:rsidRPr="00E42832">
        <w:rPr>
          <w:rFonts w:ascii="Times New Roman" w:hAnsi="Times New Roman" w:cs="Times New Roman"/>
        </w:rPr>
        <w:t>are</w:t>
      </w:r>
      <w:proofErr w:type="gramEnd"/>
      <w:r w:rsidRPr="00E42832">
        <w:rPr>
          <w:rFonts w:ascii="Times New Roman" w:hAnsi="Times New Roman" w:cs="Times New Roman"/>
        </w:rPr>
        <w:t xml:space="preserve"> smaller and faster, very faster as you go.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there is no limit to speed. There is because there is an infinite level of substrate and vibration into </w:t>
      </w:r>
      <w:proofErr w:type="gramStart"/>
      <w:r w:rsidRPr="00E42832">
        <w:rPr>
          <w:rFonts w:ascii="Times New Roman" w:hAnsi="Times New Roman" w:cs="Times New Roman"/>
        </w:rPr>
        <w:t>that</w:t>
      </w:r>
      <w:proofErr w:type="gramEnd"/>
      <w:r w:rsidRPr="00E42832">
        <w:rPr>
          <w:rFonts w:ascii="Times New Roman" w:hAnsi="Times New Roman" w:cs="Times New Roman"/>
        </w:rPr>
        <w:t xml:space="preserve"> </w:t>
      </w:r>
      <w:r w:rsidRPr="00E42832">
        <w:rPr>
          <w:rFonts w:ascii="Times New Roman" w:hAnsi="Times New Roman" w:cs="Times New Roman"/>
        </w:rPr>
        <w:lastRenderedPageBreak/>
        <w:t xml:space="preserve">substrates. And it goes to infinity.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it's faster and the Infinity small built out world and we will we are building at large. So </w:t>
      </w:r>
      <w:proofErr w:type="spellStart"/>
      <w:proofErr w:type="gramStart"/>
      <w:r w:rsidRPr="00E42832">
        <w:rPr>
          <w:rFonts w:ascii="Times New Roman" w:hAnsi="Times New Roman" w:cs="Times New Roman"/>
        </w:rPr>
        <w:t>So</w:t>
      </w:r>
      <w:proofErr w:type="spellEnd"/>
      <w:proofErr w:type="gramEnd"/>
      <w:r w:rsidRPr="00E42832">
        <w:rPr>
          <w:rFonts w:ascii="Times New Roman" w:hAnsi="Times New Roman" w:cs="Times New Roman"/>
        </w:rPr>
        <w:t xml:space="preserve"> yeah, so it's probably one of those waves.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believe in telepathy that means we grew up with the LHC</w:t>
      </w:r>
      <w:proofErr w:type="gramStart"/>
      <w:r w:rsidRPr="00E42832">
        <w:rPr>
          <w:rFonts w:ascii="Times New Roman" w:hAnsi="Times New Roman" w:cs="Times New Roman"/>
        </w:rPr>
        <w:t xml:space="preserve"> It</w:t>
      </w:r>
      <w:proofErr w:type="gramEnd"/>
      <w:r w:rsidRPr="00E42832">
        <w:rPr>
          <w:rFonts w:ascii="Times New Roman" w:hAnsi="Times New Roman" w:cs="Times New Roman"/>
        </w:rPr>
        <w:t xml:space="preserve"> is revealed to me that this message from space that telepathy is like the prayer people were praying they were trying to communicate.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and it is it has been as has been demonstrated with some studies and when a group of people meditate for peace together, it was less cry during that time.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 seems a correlation. They don't know how to explain it though. That's the problem. You know, and you need to have a biological explanation, a physical explanation, but it's a correlation.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but it's dilemma it's telling us that we can infer the world by sending thoughts and emotion through a group of people which increase exponentially its power if you're a group so that's why every Monday at six o'clock Pacific time we're all united states have radians and people who believe in in group telepathy influencing the world. We do that that's one way it's a little bit just effort and that's the only thing we can do because what can we do so yeah, that Maitreya rallies. I have proposed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do this It was a planetary meditation loss for that, and they've a quarter will happen soon, actually. So, yeah, so I don't think what was the question? Tell us a question.</w:t>
      </w:r>
    </w:p>
    <w:p w14:paraId="541EC151" w14:textId="77777777" w:rsidR="00882125" w:rsidRPr="00E42832" w:rsidRDefault="00882125">
      <w:pPr>
        <w:spacing w:after="0"/>
        <w:rPr>
          <w:rFonts w:ascii="Times New Roman" w:hAnsi="Times New Roman" w:cs="Times New Roman"/>
        </w:rPr>
      </w:pPr>
    </w:p>
    <w:p w14:paraId="3AEB2FB2"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25:19</w:t>
      </w:r>
      <w:proofErr w:type="gramEnd"/>
    </w:p>
    <w:p w14:paraId="6B918F63"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It was about other issues that have been. </w:t>
      </w:r>
    </w:p>
    <w:p w14:paraId="4A36ACFE" w14:textId="77777777" w:rsidR="00882125" w:rsidRPr="00E42832" w:rsidRDefault="00882125">
      <w:pPr>
        <w:spacing w:after="0"/>
        <w:rPr>
          <w:rFonts w:ascii="Times New Roman" w:hAnsi="Times New Roman" w:cs="Times New Roman"/>
        </w:rPr>
      </w:pPr>
    </w:p>
    <w:p w14:paraId="2E9778FF"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25:22</w:t>
      </w:r>
      <w:proofErr w:type="gramEnd"/>
    </w:p>
    <w:p w14:paraId="0409979F"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Oh, yeah. Yes. Other issues. Yeah.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democracy. </w:t>
      </w:r>
      <w:proofErr w:type="gramStart"/>
      <w:r w:rsidRPr="00E42832">
        <w:rPr>
          <w:rFonts w:ascii="Times New Roman" w:hAnsi="Times New Roman" w:cs="Times New Roman"/>
        </w:rPr>
        <w:t>And also</w:t>
      </w:r>
      <w:proofErr w:type="gramEnd"/>
      <w:r w:rsidRPr="00E42832">
        <w:rPr>
          <w:rFonts w:ascii="Times New Roman" w:hAnsi="Times New Roman" w:cs="Times New Roman"/>
        </w:rPr>
        <w:t xml:space="preserve">, I'm very into electrification of transport, about a Tesla, so part of the revolution so yeah, so that's going to remove pollution in cities. Big, big game. </w:t>
      </w:r>
      <w:proofErr w:type="spellStart"/>
      <w:r w:rsidRPr="00E42832">
        <w:rPr>
          <w:rFonts w:ascii="Times New Roman" w:hAnsi="Times New Roman" w:cs="Times New Roman"/>
        </w:rPr>
        <w:t>i</w:t>
      </w:r>
      <w:proofErr w:type="spellEnd"/>
      <w:r w:rsidRPr="00E42832">
        <w:rPr>
          <w:rFonts w:ascii="Times New Roman" w:hAnsi="Times New Roman" w:cs="Times New Roman"/>
        </w:rPr>
        <w:t xml:space="preserve"> People think I was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take more electricity. No, because I charged </w:t>
      </w:r>
      <w:proofErr w:type="gramStart"/>
      <w:r w:rsidRPr="00E42832">
        <w:rPr>
          <w:rFonts w:ascii="Times New Roman" w:hAnsi="Times New Roman" w:cs="Times New Roman"/>
        </w:rPr>
        <w:t>a car</w:t>
      </w:r>
      <w:proofErr w:type="gramEnd"/>
      <w:r w:rsidRPr="00E42832">
        <w:rPr>
          <w:rFonts w:ascii="Times New Roman" w:hAnsi="Times New Roman" w:cs="Times New Roman"/>
        </w:rPr>
        <w:t xml:space="preserve"> on that night. And not the whole car. Just if what you spend during the day and what you need the next day, even if you drive 20 miles, you're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charge for 20 Miles is going to be all the trash for five hours. What? The wanton plug, you know, anyway. So that's things. overpopulation. This is very important. And I'm against it on </w:t>
      </w:r>
      <w:proofErr w:type="gramStart"/>
      <w:r w:rsidRPr="00E42832">
        <w:rPr>
          <w:rFonts w:ascii="Times New Roman" w:hAnsi="Times New Roman" w:cs="Times New Roman"/>
        </w:rPr>
        <w:t>last</w:t>
      </w:r>
      <w:proofErr w:type="gramEnd"/>
      <w:r w:rsidRPr="00E42832">
        <w:rPr>
          <w:rFonts w:ascii="Times New Roman" w:hAnsi="Times New Roman" w:cs="Times New Roman"/>
        </w:rPr>
        <w:t xml:space="preserve"> idea, but that there is a real problem overpopulation. Because this planet is limited in resources. And people are, a lot of people are in misery.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should resolve that first before going to another planet. resolve this, the problem we have here instead of exporting death, either wealth. And so that's why Jr </w:t>
      </w:r>
      <w:proofErr w:type="spellStart"/>
      <w:r w:rsidRPr="00E42832">
        <w:rPr>
          <w:rFonts w:ascii="Times New Roman" w:hAnsi="Times New Roman" w:cs="Times New Roman"/>
        </w:rPr>
        <w:t>cracy</w:t>
      </w:r>
      <w:proofErr w:type="spellEnd"/>
      <w:r w:rsidRPr="00E42832">
        <w:rPr>
          <w:rFonts w:ascii="Times New Roman" w:hAnsi="Times New Roman" w:cs="Times New Roman"/>
        </w:rPr>
        <w:t xml:space="preserve"> is important. And once we have that, the problems will be resolved. Yeah, so overpopulation is a big, big, big problem, because we need more energy, more food, Molly's mother. And right now, we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work too many, I mean, because half of the </w:t>
      </w:r>
      <w:proofErr w:type="gramStart"/>
      <w:r w:rsidRPr="00E42832">
        <w:rPr>
          <w:rFonts w:ascii="Times New Roman" w:hAnsi="Times New Roman" w:cs="Times New Roman"/>
        </w:rPr>
        <w:t>world</w:t>
      </w:r>
      <w:proofErr w:type="gramEnd"/>
      <w:r w:rsidRPr="00E42832">
        <w:rPr>
          <w:rFonts w:ascii="Times New Roman" w:hAnsi="Times New Roman" w:cs="Times New Roman"/>
        </w:rPr>
        <w:t xml:space="preserve"> 1/3 of the world is not fed properly.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should stop, stay constant. But the problem is that the system we have doesn't </w:t>
      </w:r>
      <w:proofErr w:type="gramStart"/>
      <w:r w:rsidRPr="00E42832">
        <w:rPr>
          <w:rFonts w:ascii="Times New Roman" w:hAnsi="Times New Roman" w:cs="Times New Roman"/>
        </w:rPr>
        <w:t>allow that</w:t>
      </w:r>
      <w:proofErr w:type="gramEnd"/>
      <w:r w:rsidRPr="00E42832">
        <w:rPr>
          <w:rFonts w:ascii="Times New Roman" w:hAnsi="Times New Roman" w:cs="Times New Roman"/>
        </w:rPr>
        <w:t xml:space="preserve"> we need to grow population, so the system can work. And that's what Elon </w:t>
      </w:r>
      <w:proofErr w:type="gramStart"/>
      <w:r w:rsidRPr="00E42832">
        <w:rPr>
          <w:rFonts w:ascii="Times New Roman" w:hAnsi="Times New Roman" w:cs="Times New Roman"/>
        </w:rPr>
        <w:t>Musk he</w:t>
      </w:r>
      <w:proofErr w:type="gramEnd"/>
      <w:r w:rsidRPr="00E42832">
        <w:rPr>
          <w:rFonts w:ascii="Times New Roman" w:hAnsi="Times New Roman" w:cs="Times New Roman"/>
        </w:rPr>
        <w:t xml:space="preserve"> made the mistake is, yes, right? If we keep the same system, but we need to stop population, it changes system.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to stabilize population stay constant. And there's a solution in the book.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you know, you can, a woman could have the right to have only two children. And she would have to pass a test to be to see if she can be a good mother. She </w:t>
      </w:r>
      <w:proofErr w:type="gramStart"/>
      <w:r w:rsidRPr="00E42832">
        <w:rPr>
          <w:rFonts w:ascii="Times New Roman" w:hAnsi="Times New Roman" w:cs="Times New Roman"/>
        </w:rPr>
        <w:t>has to</w:t>
      </w:r>
      <w:proofErr w:type="gramEnd"/>
      <w:r w:rsidRPr="00E42832">
        <w:rPr>
          <w:rFonts w:ascii="Times New Roman" w:hAnsi="Times New Roman" w:cs="Times New Roman"/>
        </w:rPr>
        <w:t xml:space="preserve"> fit, like a driver's license, you know, it's not a right to drive, it's a privilege. Same thing for to having children should be a privilege. If you don't, you're not allowed senile woman to have a child. I mean, this would be she cannot. He cannot This is too, it's criminal to do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 should women should be trained, and pass a test. And they should have those who pass the test and the judge, they could be a good mother. Good enough. You know, we just said the level you know, </w:t>
      </w:r>
      <w:proofErr w:type="gramStart"/>
      <w:r w:rsidRPr="00E42832">
        <w:rPr>
          <w:rFonts w:ascii="Times New Roman" w:hAnsi="Times New Roman" w:cs="Times New Roman"/>
        </w:rPr>
        <w:t>According</w:t>
      </w:r>
      <w:proofErr w:type="gramEnd"/>
      <w:r w:rsidRPr="00E42832">
        <w:rPr>
          <w:rFonts w:ascii="Times New Roman" w:hAnsi="Times New Roman" w:cs="Times New Roman"/>
        </w:rPr>
        <w:t xml:space="preserve"> to psychologists, and the genius one, and you have a license who are children, but only two only two children. But you could give that you could decide to a woman could decide I don't want children I give my best to another woman that woman could have. She could, you know, could have that no matter the </w:t>
      </w:r>
      <w:proofErr w:type="gramStart"/>
      <w:r w:rsidRPr="00E42832">
        <w:rPr>
          <w:rFonts w:ascii="Times New Roman" w:hAnsi="Times New Roman" w:cs="Times New Roman"/>
        </w:rPr>
        <w:t>Father</w:t>
      </w:r>
      <w:proofErr w:type="gramEnd"/>
      <w:r w:rsidRPr="00E42832">
        <w:rPr>
          <w:rFonts w:ascii="Times New Roman" w:hAnsi="Times New Roman" w:cs="Times New Roman"/>
        </w:rPr>
        <w:t xml:space="preserve">. Father is not </w:t>
      </w:r>
      <w:proofErr w:type="gramStart"/>
      <w:r w:rsidRPr="00E42832">
        <w:rPr>
          <w:rFonts w:ascii="Times New Roman" w:hAnsi="Times New Roman" w:cs="Times New Roman"/>
        </w:rPr>
        <w:t>important</w:t>
      </w:r>
      <w:proofErr w:type="gramEnd"/>
      <w:r w:rsidRPr="00E42832">
        <w:rPr>
          <w:rFonts w:ascii="Times New Roman" w:hAnsi="Times New Roman" w:cs="Times New Roman"/>
        </w:rPr>
        <w:t xml:space="preserve"> the mother or the mother the child only to child. So that's a state the population in which they constant to child to parent to </w:t>
      </w:r>
      <w:proofErr w:type="gramStart"/>
      <w:r w:rsidRPr="00E42832">
        <w:rPr>
          <w:rFonts w:ascii="Times New Roman" w:hAnsi="Times New Roman" w:cs="Times New Roman"/>
        </w:rPr>
        <w:t>parents</w:t>
      </w:r>
      <w:proofErr w:type="gramEnd"/>
      <w:r w:rsidRPr="00E42832">
        <w:rPr>
          <w:rFonts w:ascii="Times New Roman" w:hAnsi="Times New Roman" w:cs="Times New Roman"/>
        </w:rPr>
        <w:t>. To replace to.</w:t>
      </w:r>
    </w:p>
    <w:p w14:paraId="7F0A5F16" w14:textId="77777777" w:rsidR="00882125" w:rsidRPr="00E42832" w:rsidRDefault="00882125">
      <w:pPr>
        <w:spacing w:after="0"/>
        <w:rPr>
          <w:rFonts w:ascii="Times New Roman" w:hAnsi="Times New Roman" w:cs="Times New Roman"/>
        </w:rPr>
      </w:pPr>
    </w:p>
    <w:p w14:paraId="4BEED543"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lastRenderedPageBreak/>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29:39</w:t>
      </w:r>
      <w:proofErr w:type="gramEnd"/>
    </w:p>
    <w:p w14:paraId="2478585D"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You'd mentioned being responsible for a region of </w:t>
      </w:r>
      <w:proofErr w:type="spellStart"/>
      <w:proofErr w:type="gramStart"/>
      <w:r w:rsidRPr="00E42832">
        <w:rPr>
          <w:rFonts w:ascii="Times New Roman" w:hAnsi="Times New Roman" w:cs="Times New Roman"/>
        </w:rPr>
        <w:t>Raelians</w:t>
      </w:r>
      <w:proofErr w:type="spellEnd"/>
      <w:proofErr w:type="gramEnd"/>
      <w:r w:rsidRPr="00E42832">
        <w:rPr>
          <w:rFonts w:ascii="Times New Roman" w:hAnsi="Times New Roman" w:cs="Times New Roman"/>
        </w:rPr>
        <w:t xml:space="preserve"> </w:t>
      </w:r>
    </w:p>
    <w:p w14:paraId="37E2A647" w14:textId="77777777" w:rsidR="00882125" w:rsidRPr="00E42832" w:rsidRDefault="00882125">
      <w:pPr>
        <w:spacing w:after="0"/>
        <w:rPr>
          <w:rFonts w:ascii="Times New Roman" w:hAnsi="Times New Roman" w:cs="Times New Roman"/>
        </w:rPr>
      </w:pPr>
    </w:p>
    <w:p w14:paraId="0D11B80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29:44</w:t>
      </w:r>
      <w:proofErr w:type="gramEnd"/>
    </w:p>
    <w:p w14:paraId="7BCCB967"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Yeah.</w:t>
      </w:r>
    </w:p>
    <w:p w14:paraId="77F1A9B6" w14:textId="77777777" w:rsidR="00882125" w:rsidRPr="00E42832" w:rsidRDefault="00882125">
      <w:pPr>
        <w:spacing w:after="0"/>
        <w:rPr>
          <w:rFonts w:ascii="Times New Roman" w:hAnsi="Times New Roman" w:cs="Times New Roman"/>
        </w:rPr>
      </w:pPr>
    </w:p>
    <w:p w14:paraId="0D08B0B8"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29:45</w:t>
      </w:r>
      <w:proofErr w:type="gramEnd"/>
    </w:p>
    <w:p w14:paraId="2170313A"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We have the programming interrupted by the pandemic. Was there anything that had to,</w:t>
      </w:r>
    </w:p>
    <w:p w14:paraId="681D4241" w14:textId="77777777" w:rsidR="00882125" w:rsidRPr="00E42832" w:rsidRDefault="00882125">
      <w:pPr>
        <w:spacing w:after="0"/>
        <w:rPr>
          <w:rFonts w:ascii="Times New Roman" w:hAnsi="Times New Roman" w:cs="Times New Roman"/>
        </w:rPr>
      </w:pPr>
    </w:p>
    <w:p w14:paraId="45839CB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29:49</w:t>
      </w:r>
      <w:proofErr w:type="gramEnd"/>
    </w:p>
    <w:p w14:paraId="651F0D69"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Oh, yeah, oh, yeah. Because we couldn't. We used to do extra curriculum activities around </w:t>
      </w:r>
      <w:proofErr w:type="gramStart"/>
      <w:r w:rsidRPr="00E42832">
        <w:rPr>
          <w:rFonts w:ascii="Times New Roman" w:hAnsi="Times New Roman" w:cs="Times New Roman"/>
        </w:rPr>
        <w:t>women's</w:t>
      </w:r>
      <w:proofErr w:type="gramEnd"/>
      <w:r w:rsidRPr="00E42832">
        <w:rPr>
          <w:rFonts w:ascii="Times New Roman" w:hAnsi="Times New Roman" w:cs="Times New Roman"/>
        </w:rPr>
        <w:t xml:space="preserve"> like a go topless. You know, we created that movement. We had also we had so good office it's like every once a year, once a year we're gather and we've got a protest but we're going to street in the beach and we have sign and then we have we, you can you can you can Google it and we promote toplessness right for a woman to be topless like man as </w:t>
      </w:r>
      <w:proofErr w:type="spellStart"/>
      <w:r w:rsidRPr="00E42832">
        <w:rPr>
          <w:rFonts w:ascii="Times New Roman" w:hAnsi="Times New Roman" w:cs="Times New Roman"/>
        </w:rPr>
        <w:t>as</w:t>
      </w:r>
      <w:proofErr w:type="spellEnd"/>
      <w:r w:rsidRPr="00E42832">
        <w:rPr>
          <w:rFonts w:ascii="Times New Roman" w:hAnsi="Times New Roman" w:cs="Times New Roman"/>
        </w:rPr>
        <w:t xml:space="preserve"> men so just not to force people to a woman can decided they want to be nice like in some region of the world they can be topless no problem. And in France to some </w:t>
      </w:r>
      <w:proofErr w:type="gramStart"/>
      <w:r w:rsidRPr="00E42832">
        <w:rPr>
          <w:rFonts w:ascii="Times New Roman" w:hAnsi="Times New Roman" w:cs="Times New Roman"/>
        </w:rPr>
        <w:t>beaches</w:t>
      </w:r>
      <w:proofErr w:type="gramEnd"/>
      <w:r w:rsidRPr="00E42832">
        <w:rPr>
          <w:rFonts w:ascii="Times New Roman" w:hAnsi="Times New Roman" w:cs="Times New Roman"/>
        </w:rPr>
        <w:t xml:space="preserve"> you can be taught there's no problem with that. Of course, here this Christian and you know, the see, to see a browsers like Chrome, you know, while BB scepter press or a new porn I mean, it's not a crime. It is. Anyway, so we do that, but we couldn't do that. With </w:t>
      </w:r>
      <w:proofErr w:type="gramStart"/>
      <w:r w:rsidRPr="00E42832">
        <w:rPr>
          <w:rFonts w:ascii="Times New Roman" w:hAnsi="Times New Roman" w:cs="Times New Roman"/>
        </w:rPr>
        <w:t>all of</w:t>
      </w:r>
      <w:proofErr w:type="gramEnd"/>
      <w:r w:rsidRPr="00E42832">
        <w:rPr>
          <w:rFonts w:ascii="Times New Roman" w:hAnsi="Times New Roman" w:cs="Times New Roman"/>
        </w:rPr>
        <w:t xml:space="preserve"> the practice protests, festivities and groups </w:t>
      </w:r>
      <w:proofErr w:type="gramStart"/>
      <w:r w:rsidRPr="00E42832">
        <w:rPr>
          <w:rFonts w:ascii="Times New Roman" w:hAnsi="Times New Roman" w:cs="Times New Roman"/>
        </w:rPr>
        <w:t>were canceled</w:t>
      </w:r>
      <w:proofErr w:type="gramEnd"/>
      <w:r w:rsidRPr="00E42832">
        <w:rPr>
          <w:rFonts w:ascii="Times New Roman" w:hAnsi="Times New Roman" w:cs="Times New Roman"/>
        </w:rPr>
        <w:t xml:space="preserve"> we're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know the city didn't allow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were stopped from doing any </w:t>
      </w:r>
      <w:proofErr w:type="spellStart"/>
      <w:r w:rsidRPr="00E42832">
        <w:rPr>
          <w:rFonts w:ascii="Times New Roman" w:hAnsi="Times New Roman" w:cs="Times New Roman"/>
        </w:rPr>
        <w:t>any</w:t>
      </w:r>
      <w:proofErr w:type="spellEnd"/>
      <w:r w:rsidRPr="00E42832">
        <w:rPr>
          <w:rFonts w:ascii="Times New Roman" w:hAnsi="Times New Roman" w:cs="Times New Roman"/>
        </w:rPr>
        <w:t xml:space="preserve"> gathering big gathering at parks and stuff. So that blocked us at the block bed. It was good at the time for them because they can control more people no protests, no university you know, this is a way to control people more I think it's the pandemic is was a tool for the politician to the like that is he went he went with their where they like you know, a politician did not like they don't like protest against that policy.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by stepping protest and gathering and they could control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were stopped from doing that and also our seminars you know, group of Brian together who can couldn't do that. We have a planetary gathering in Okinawa where Metro Rail </w:t>
      </w:r>
      <w:proofErr w:type="gramStart"/>
      <w:r w:rsidRPr="00E42832">
        <w:rPr>
          <w:rFonts w:ascii="Times New Roman" w:hAnsi="Times New Roman" w:cs="Times New Roman"/>
        </w:rPr>
        <w:t>reside</w:t>
      </w:r>
      <w:proofErr w:type="gramEnd"/>
      <w:r w:rsidRPr="00E42832">
        <w:rPr>
          <w:rFonts w:ascii="Times New Roman" w:hAnsi="Times New Roman" w:cs="Times New Roman"/>
        </w:rPr>
        <w:t xml:space="preserve"> and we couldn't do it. So now we plan to have one in 2023 and December planetary one, so there would be a lot of people because we haven't had one for a long time. So, we had zoom meetings that Yeah, but it was it was not well, you know right into IP by nature, do you want to always be positive that positive attitude for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but we couldn't do gatherings like we used to on a smaller one</w:t>
      </w:r>
    </w:p>
    <w:p w14:paraId="7352708C" w14:textId="77777777" w:rsidR="00882125" w:rsidRPr="00E42832" w:rsidRDefault="00882125">
      <w:pPr>
        <w:spacing w:after="0"/>
        <w:rPr>
          <w:rFonts w:ascii="Times New Roman" w:hAnsi="Times New Roman" w:cs="Times New Roman"/>
        </w:rPr>
      </w:pPr>
    </w:p>
    <w:p w14:paraId="3CB4B148"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33:18</w:t>
      </w:r>
      <w:proofErr w:type="gramEnd"/>
    </w:p>
    <w:p w14:paraId="7B01EBE6"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What does the word health mean to you?</w:t>
      </w:r>
    </w:p>
    <w:p w14:paraId="13C3C11B" w14:textId="77777777" w:rsidR="00882125" w:rsidRPr="00E42832" w:rsidRDefault="00882125">
      <w:pPr>
        <w:spacing w:after="0"/>
        <w:rPr>
          <w:rFonts w:ascii="Times New Roman" w:hAnsi="Times New Roman" w:cs="Times New Roman"/>
        </w:rPr>
      </w:pPr>
    </w:p>
    <w:p w14:paraId="57D3E7AC"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33:25</w:t>
      </w:r>
      <w:proofErr w:type="gramEnd"/>
    </w:p>
    <w:p w14:paraId="776B9A88"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Well, there is </w:t>
      </w:r>
      <w:proofErr w:type="gramStart"/>
      <w:r w:rsidRPr="00E42832">
        <w:rPr>
          <w:rFonts w:ascii="Times New Roman" w:hAnsi="Times New Roman" w:cs="Times New Roman"/>
        </w:rPr>
        <w:t>a mental</w:t>
      </w:r>
      <w:proofErr w:type="gramEnd"/>
      <w:r w:rsidRPr="00E42832">
        <w:rPr>
          <w:rFonts w:ascii="Times New Roman" w:hAnsi="Times New Roman" w:cs="Times New Roman"/>
        </w:rPr>
        <w:t xml:space="preserve"> health and the physical health both are very important. Difference each other. Mental health is more important. Because it will refer to physical health many people are only focused on </w:t>
      </w:r>
      <w:proofErr w:type="gramStart"/>
      <w:r w:rsidRPr="00E42832">
        <w:rPr>
          <w:rFonts w:ascii="Times New Roman" w:hAnsi="Times New Roman" w:cs="Times New Roman"/>
        </w:rPr>
        <w:t>the physical</w:t>
      </w:r>
      <w:proofErr w:type="gramEnd"/>
      <w:r w:rsidRPr="00E42832">
        <w:rPr>
          <w:rFonts w:ascii="Times New Roman" w:hAnsi="Times New Roman" w:cs="Times New Roman"/>
        </w:rPr>
        <w:t xml:space="preserve"> </w:t>
      </w:r>
      <w:proofErr w:type="gramStart"/>
      <w:r w:rsidRPr="00E42832">
        <w:rPr>
          <w:rFonts w:ascii="Times New Roman" w:hAnsi="Times New Roman" w:cs="Times New Roman"/>
        </w:rPr>
        <w:t>health</w:t>
      </w:r>
      <w:proofErr w:type="gramEnd"/>
      <w:r w:rsidRPr="00E42832">
        <w:rPr>
          <w:rFonts w:ascii="Times New Roman" w:hAnsi="Times New Roman" w:cs="Times New Roman"/>
        </w:rPr>
        <w:t xml:space="preserve"> and they are stressed and the </w:t>
      </w:r>
      <w:proofErr w:type="spellStart"/>
      <w:r w:rsidRPr="00E42832">
        <w:rPr>
          <w:rFonts w:ascii="Times New Roman" w:hAnsi="Times New Roman" w:cs="Times New Roman"/>
        </w:rPr>
        <w:t>the</w:t>
      </w:r>
      <w:proofErr w:type="spellEnd"/>
      <w:r w:rsidRPr="00E42832">
        <w:rPr>
          <w:rFonts w:ascii="Times New Roman" w:hAnsi="Times New Roman" w:cs="Times New Roman"/>
        </w:rPr>
        <w:t xml:space="preserve"> </w:t>
      </w:r>
      <w:proofErr w:type="spellStart"/>
      <w:r w:rsidRPr="00E42832">
        <w:rPr>
          <w:rFonts w:ascii="Times New Roman" w:hAnsi="Times New Roman" w:cs="Times New Roman"/>
        </w:rPr>
        <w:t>the</w:t>
      </w:r>
      <w:proofErr w:type="spellEnd"/>
      <w:r w:rsidRPr="00E42832">
        <w:rPr>
          <w:rFonts w:ascii="Times New Roman" w:hAnsi="Times New Roman" w:cs="Times New Roman"/>
        </w:rPr>
        <w:t xml:space="preserve"> stress would destroy their health you know.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if you're, if you learn how to be we meditate right? Right and meditate I learned meditation from what </w:t>
      </w:r>
      <w:proofErr w:type="gramStart"/>
      <w:r w:rsidRPr="00E42832">
        <w:rPr>
          <w:rFonts w:ascii="Times New Roman" w:hAnsi="Times New Roman" w:cs="Times New Roman"/>
        </w:rPr>
        <w:t>actually I</w:t>
      </w:r>
      <w:proofErr w:type="gramEnd"/>
      <w:r w:rsidRPr="00E42832">
        <w:rPr>
          <w:rFonts w:ascii="Times New Roman" w:hAnsi="Times New Roman" w:cs="Times New Roman"/>
        </w:rPr>
        <w:t xml:space="preserve"> learned with meditation from hunting. And naturally, that's the kind of </w:t>
      </w:r>
      <w:proofErr w:type="gramStart"/>
      <w:r w:rsidRPr="00E42832">
        <w:rPr>
          <w:rFonts w:ascii="Times New Roman" w:hAnsi="Times New Roman" w:cs="Times New Roman"/>
        </w:rPr>
        <w:t>people</w:t>
      </w:r>
      <w:proofErr w:type="gramEnd"/>
      <w:r w:rsidRPr="00E42832">
        <w:rPr>
          <w:rFonts w:ascii="Times New Roman" w:hAnsi="Times New Roman" w:cs="Times New Roman"/>
        </w:rPr>
        <w:t xml:space="preserve"> will not understand this, but it's the best scent exercise you can have. Especially grouse hunting what I use because I'm a thinker, I was </w:t>
      </w:r>
      <w:proofErr w:type="gramStart"/>
      <w:r w:rsidRPr="00E42832">
        <w:rPr>
          <w:rFonts w:ascii="Times New Roman" w:hAnsi="Times New Roman" w:cs="Times New Roman"/>
        </w:rPr>
        <w:t>always thinking</w:t>
      </w:r>
      <w:proofErr w:type="gramEnd"/>
      <w:r w:rsidRPr="00E42832">
        <w:rPr>
          <w:rFonts w:ascii="Times New Roman" w:hAnsi="Times New Roman" w:cs="Times New Roman"/>
        </w:rPr>
        <w:t xml:space="preserve"> </w:t>
      </w:r>
      <w:proofErr w:type="spellStart"/>
      <w:r w:rsidRPr="00E42832">
        <w:rPr>
          <w:rFonts w:ascii="Times New Roman" w:hAnsi="Times New Roman" w:cs="Times New Roman"/>
        </w:rPr>
        <w:t>thinking</w:t>
      </w:r>
      <w:proofErr w:type="spellEnd"/>
      <w:r w:rsidRPr="00E42832">
        <w:rPr>
          <w:rFonts w:ascii="Times New Roman" w:hAnsi="Times New Roman" w:cs="Times New Roman"/>
        </w:rPr>
        <w:t xml:space="preserve"> all the time. Stop thinking because I pleasure to think but I love hunting to buy </w:t>
      </w:r>
      <w:proofErr w:type="gramStart"/>
      <w:r w:rsidRPr="00E42832">
        <w:rPr>
          <w:rFonts w:ascii="Times New Roman" w:hAnsi="Times New Roman" w:cs="Times New Roman"/>
        </w:rPr>
        <w:t>to hunting</w:t>
      </w:r>
      <w:proofErr w:type="gramEnd"/>
      <w:r w:rsidRPr="00E42832">
        <w:rPr>
          <w:rFonts w:ascii="Times New Roman" w:hAnsi="Times New Roman" w:cs="Times New Roman"/>
        </w:rPr>
        <w:t xml:space="preserve"> you cannot think it stop thinking covertly you have to feel </w:t>
      </w:r>
      <w:proofErr w:type="spellStart"/>
      <w:r w:rsidRPr="00E42832">
        <w:rPr>
          <w:rFonts w:ascii="Times New Roman" w:hAnsi="Times New Roman" w:cs="Times New Roman"/>
        </w:rPr>
        <w:t>feel</w:t>
      </w:r>
      <w:proofErr w:type="spellEnd"/>
      <w:r w:rsidRPr="00E42832">
        <w:rPr>
          <w:rFonts w:ascii="Times New Roman" w:hAnsi="Times New Roman" w:cs="Times New Roman"/>
        </w:rPr>
        <w:t xml:space="preserve"> the words. Listen, see, </w:t>
      </w:r>
      <w:proofErr w:type="gramStart"/>
      <w:r w:rsidRPr="00E42832">
        <w:rPr>
          <w:rFonts w:ascii="Times New Roman" w:hAnsi="Times New Roman" w:cs="Times New Roman"/>
        </w:rPr>
        <w:t>smell</w:t>
      </w:r>
      <w:proofErr w:type="gramEnd"/>
      <w:r w:rsidRPr="00E42832">
        <w:rPr>
          <w:rFonts w:ascii="Times New Roman" w:hAnsi="Times New Roman" w:cs="Times New Roman"/>
        </w:rPr>
        <w:t xml:space="preserve"> and try to feel the animals where they have to be</w:t>
      </w:r>
      <w:proofErr w:type="gramStart"/>
      <w:r w:rsidRPr="00E42832">
        <w:rPr>
          <w:rFonts w:ascii="Times New Roman" w:hAnsi="Times New Roman" w:cs="Times New Roman"/>
        </w:rPr>
        <w:t xml:space="preserve"> It's</w:t>
      </w:r>
      <w:proofErr w:type="gramEnd"/>
      <w:r w:rsidRPr="00E42832">
        <w:rPr>
          <w:rFonts w:ascii="Times New Roman" w:hAnsi="Times New Roman" w:cs="Times New Roman"/>
        </w:rPr>
        <w:t xml:space="preserve"> a sense, it's essential activity, central meaning Centaurea the pleasure to be connected to your environment.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at the beginning, it was hard like hell, I was always thinking, instead of thinking, because I was missing, you </w:t>
      </w:r>
      <w:r w:rsidRPr="00E42832">
        <w:rPr>
          <w:rFonts w:ascii="Times New Roman" w:hAnsi="Times New Roman" w:cs="Times New Roman"/>
        </w:rPr>
        <w:lastRenderedPageBreak/>
        <w:t xml:space="preserve">know, the birds are flying all around, and I was startled by them. And I was forcing myself to stop thinking.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t>
      </w:r>
      <w:proofErr w:type="gramStart"/>
      <w:r w:rsidRPr="00E42832">
        <w:rPr>
          <w:rFonts w:ascii="Times New Roman" w:hAnsi="Times New Roman" w:cs="Times New Roman"/>
        </w:rPr>
        <w:t>by</w:t>
      </w:r>
      <w:proofErr w:type="gramEnd"/>
      <w:r w:rsidRPr="00E42832">
        <w:rPr>
          <w:rFonts w:ascii="Times New Roman" w:hAnsi="Times New Roman" w:cs="Times New Roman"/>
        </w:rPr>
        <w:t xml:space="preserve">, and you have to do that the whole day. It's not </w:t>
      </w:r>
      <w:proofErr w:type="gramStart"/>
      <w:r w:rsidRPr="00E42832">
        <w:rPr>
          <w:rFonts w:ascii="Times New Roman" w:hAnsi="Times New Roman" w:cs="Times New Roman"/>
        </w:rPr>
        <w:t>like</w:t>
      </w:r>
      <w:proofErr w:type="gramEnd"/>
      <w:r w:rsidRPr="00E42832">
        <w:rPr>
          <w:rFonts w:ascii="Times New Roman" w:hAnsi="Times New Roman" w:cs="Times New Roman"/>
        </w:rPr>
        <w:t xml:space="preserve"> a little 30 minute Zen exercise, you seem to park with people. No, you do the whole day, and you walk in, and you just try to not think, </w:t>
      </w:r>
      <w:proofErr w:type="gramStart"/>
      <w:r w:rsidRPr="00E42832">
        <w:rPr>
          <w:rFonts w:ascii="Times New Roman" w:hAnsi="Times New Roman" w:cs="Times New Roman"/>
        </w:rPr>
        <w:t>Oh</w:t>
      </w:r>
      <w:proofErr w:type="gramEnd"/>
      <w:r w:rsidRPr="00E42832">
        <w:rPr>
          <w:rFonts w:ascii="Times New Roman" w:hAnsi="Times New Roman" w:cs="Times New Roman"/>
        </w:rPr>
        <w:t xml:space="preserve">, you think a little bit here and there with you, okay, I'm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turn that trail that trail, you know, but mostly, to try to feel and after years of doing that, I succeeded to balance myself. And to be able to stop thinking, to control that. And, and Orion movement is also taught to be able to balance yourself the thought of thinking, but also stop thinking, relax your brain, just connect to your senses. Your senses </w:t>
      </w:r>
      <w:proofErr w:type="gramStart"/>
      <w:r w:rsidRPr="00E42832">
        <w:rPr>
          <w:rFonts w:ascii="Times New Roman" w:hAnsi="Times New Roman" w:cs="Times New Roman"/>
        </w:rPr>
        <w:t>is</w:t>
      </w:r>
      <w:proofErr w:type="gramEnd"/>
      <w:r w:rsidRPr="00E42832">
        <w:rPr>
          <w:rFonts w:ascii="Times New Roman" w:hAnsi="Times New Roman" w:cs="Times New Roman"/>
        </w:rPr>
        <w:t xml:space="preserve"> getting information. If you're always thinking, you don't get more information. It's like you had enough information and now you just keep going with this information. But sensory information is important for enriching the brain. Of because this is what connects you to the universe around you.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when I became Brian, it as part of it, so I feel that I was doing naturally I was kind of going that direction too. So meditating is to be conscious of inside what you have and outside. And </w:t>
      </w:r>
      <w:proofErr w:type="gramStart"/>
      <w:r w:rsidRPr="00E42832">
        <w:rPr>
          <w:rFonts w:ascii="Times New Roman" w:hAnsi="Times New Roman" w:cs="Times New Roman"/>
        </w:rPr>
        <w:t>also</w:t>
      </w:r>
      <w:proofErr w:type="gramEnd"/>
      <w:r w:rsidRPr="00E42832">
        <w:rPr>
          <w:rFonts w:ascii="Times New Roman" w:hAnsi="Times New Roman" w:cs="Times New Roman"/>
        </w:rPr>
        <w:t xml:space="preserve"> when I became Rhydian, I was a psychology also, I went to </w:t>
      </w:r>
      <w:proofErr w:type="gramStart"/>
      <w:r w:rsidRPr="00E42832">
        <w:rPr>
          <w:rFonts w:ascii="Times New Roman" w:hAnsi="Times New Roman" w:cs="Times New Roman"/>
        </w:rPr>
        <w:t>study in</w:t>
      </w:r>
      <w:proofErr w:type="gramEnd"/>
      <w:r w:rsidRPr="00E42832">
        <w:rPr>
          <w:rFonts w:ascii="Times New Roman" w:hAnsi="Times New Roman" w:cs="Times New Roman"/>
        </w:rPr>
        <w:t xml:space="preserve"> psychology. And any why? Because psychology always passion me </w:t>
      </w:r>
      <w:proofErr w:type="gramStart"/>
      <w:r w:rsidRPr="00E42832">
        <w:rPr>
          <w:rFonts w:ascii="Times New Roman" w:hAnsi="Times New Roman" w:cs="Times New Roman"/>
        </w:rPr>
        <w:t>understanding</w:t>
      </w:r>
      <w:proofErr w:type="gramEnd"/>
      <w:r w:rsidRPr="00E42832">
        <w:rPr>
          <w:rFonts w:ascii="Times New Roman" w:hAnsi="Times New Roman" w:cs="Times New Roman"/>
        </w:rPr>
        <w:t xml:space="preserve"> the mind if people Why </w:t>
      </w:r>
      <w:proofErr w:type="gramStart"/>
      <w:r w:rsidRPr="00E42832">
        <w:rPr>
          <w:rFonts w:ascii="Times New Roman" w:hAnsi="Times New Roman" w:cs="Times New Roman"/>
        </w:rPr>
        <w:t>did you test</w:t>
      </w:r>
      <w:proofErr w:type="gramEnd"/>
      <w:r w:rsidRPr="00E42832">
        <w:rPr>
          <w:rFonts w:ascii="Times New Roman" w:hAnsi="Times New Roman" w:cs="Times New Roman"/>
        </w:rPr>
        <w:t xml:space="preserve"> why have this emotion why what's going on by </w:t>
      </w:r>
      <w:proofErr w:type="spellStart"/>
      <w:r w:rsidRPr="00E42832">
        <w:rPr>
          <w:rFonts w:ascii="Times New Roman" w:hAnsi="Times New Roman" w:cs="Times New Roman"/>
        </w:rPr>
        <w:t>by</w:t>
      </w:r>
      <w:proofErr w:type="spellEnd"/>
      <w:r w:rsidRPr="00E42832">
        <w:rPr>
          <w:rFonts w:ascii="Times New Roman" w:hAnsi="Times New Roman" w:cs="Times New Roman"/>
        </w:rPr>
        <w:t xml:space="preserve"> trying to go into the rabbit hole into that, I realized that it's too simple. In fact, it was just but many people thought I was crazy at the time. Even though </w:t>
      </w:r>
      <w:proofErr w:type="gramStart"/>
      <w:r w:rsidRPr="00E42832">
        <w:rPr>
          <w:rFonts w:ascii="Times New Roman" w:hAnsi="Times New Roman" w:cs="Times New Roman"/>
        </w:rPr>
        <w:t>there</w:t>
      </w:r>
      <w:proofErr w:type="gramEnd"/>
      <w:r w:rsidRPr="00E42832">
        <w:rPr>
          <w:rFonts w:ascii="Times New Roman" w:hAnsi="Times New Roman" w:cs="Times New Roman"/>
        </w:rPr>
        <w:t xml:space="preserve"> rain movement, it was not clear as it was but it became clear like we what I understood and Orion movement went to the same direction like and I understood it's a perception is creating the emotion when you perceive you have an example. For example, if you're on a bus, and you hold the little thing, and somebody hits you in the back, </w:t>
      </w:r>
      <w:proofErr w:type="gramStart"/>
      <w:r w:rsidRPr="00E42832">
        <w:rPr>
          <w:rFonts w:ascii="Times New Roman" w:hAnsi="Times New Roman" w:cs="Times New Roman"/>
        </w:rPr>
        <w:t>you</w:t>
      </w:r>
      <w:proofErr w:type="gramEnd"/>
      <w:r w:rsidRPr="00E42832">
        <w:rPr>
          <w:rFonts w:ascii="Times New Roman" w:hAnsi="Times New Roman" w:cs="Times New Roman"/>
        </w:rPr>
        <w:t xml:space="preserve"> angry, you know, come somebody's you know, doesn't take care of taking kick getting his position.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you look at this a blind person I know from </w:t>
      </w:r>
      <w:proofErr w:type="gramStart"/>
      <w:r w:rsidRPr="00E42832">
        <w:rPr>
          <w:rFonts w:ascii="Times New Roman" w:hAnsi="Times New Roman" w:cs="Times New Roman"/>
        </w:rPr>
        <w:t>angry</w:t>
      </w:r>
      <w:proofErr w:type="gramEnd"/>
      <w:r w:rsidRPr="00E42832">
        <w:rPr>
          <w:rFonts w:ascii="Times New Roman" w:hAnsi="Times New Roman" w:cs="Times New Roman"/>
        </w:rPr>
        <w:t xml:space="preserve">, you become pm PTF A pity for that person.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 call me change emotion is the same event, the same event </w:t>
      </w:r>
      <w:proofErr w:type="gramStart"/>
      <w:r w:rsidRPr="00E42832">
        <w:rPr>
          <w:rFonts w:ascii="Times New Roman" w:hAnsi="Times New Roman" w:cs="Times New Roman"/>
        </w:rPr>
        <w:t>cause</w:t>
      </w:r>
      <w:proofErr w:type="gramEnd"/>
      <w:r w:rsidRPr="00E42832">
        <w:rPr>
          <w:rFonts w:ascii="Times New Roman" w:hAnsi="Times New Roman" w:cs="Times New Roman"/>
        </w:rPr>
        <w:t xml:space="preserve"> two different reaction, because you had two different perception. First, you thought it was not fair, but somebody </w:t>
      </w:r>
      <w:proofErr w:type="gramStart"/>
      <w:r w:rsidRPr="00E42832">
        <w:rPr>
          <w:rFonts w:ascii="Times New Roman" w:hAnsi="Times New Roman" w:cs="Times New Roman"/>
        </w:rPr>
        <w:t>hits</w:t>
      </w:r>
      <w:proofErr w:type="gramEnd"/>
      <w:r w:rsidRPr="00E42832">
        <w:rPr>
          <w:rFonts w:ascii="Times New Roman" w:hAnsi="Times New Roman" w:cs="Times New Roman"/>
        </w:rPr>
        <w:t xml:space="preserve"> you. That person is not. Sitting </w:t>
      </w:r>
      <w:proofErr w:type="gramStart"/>
      <w:r w:rsidRPr="00E42832">
        <w:rPr>
          <w:rFonts w:ascii="Times New Roman" w:hAnsi="Times New Roman" w:cs="Times New Roman"/>
        </w:rPr>
        <w:t>goes</w:t>
      </w:r>
      <w:proofErr w:type="gramEnd"/>
      <w:r w:rsidRPr="00E42832">
        <w:rPr>
          <w:rFonts w:ascii="Times New Roman" w:hAnsi="Times New Roman" w:cs="Times New Roman"/>
        </w:rPr>
        <w:t xml:space="preserve"> not doing the right thing in the bus. And when you turn your seats, a blind person. Oh, you know, she's Antica </w:t>
      </w:r>
      <w:proofErr w:type="gramStart"/>
      <w:r w:rsidRPr="00E42832">
        <w:rPr>
          <w:rFonts w:ascii="Times New Roman" w:hAnsi="Times New Roman" w:cs="Times New Roman"/>
        </w:rPr>
        <w:t>that's can happen</w:t>
      </w:r>
      <w:proofErr w:type="gramEnd"/>
      <w:r w:rsidRPr="00E42832">
        <w:rPr>
          <w:rFonts w:ascii="Times New Roman" w:hAnsi="Times New Roman" w:cs="Times New Roman"/>
        </w:rPr>
        <w:t xml:space="preserve">, you know? So now you have pity.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everything's perception.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thinking positively she being positive thing, instead of judging and if everything is unfair, you're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be angry all the time. But if you understand that, well, that's, that's no longer something happened like that. Like, Bill Burr. You know, Bill Burr is a comedian, a monologue comedian. And he's angry man, but he's working on it. And it is exactly what he's doing now. Because he's driving and somebody's very slow, you know? It's yeah, very slowly. And now after that, he's angry now. Now he's thinking, </w:t>
      </w:r>
      <w:proofErr w:type="gramStart"/>
      <w:r w:rsidRPr="00E42832">
        <w:rPr>
          <w:rFonts w:ascii="Times New Roman" w:hAnsi="Times New Roman" w:cs="Times New Roman"/>
        </w:rPr>
        <w:t>Oh</w:t>
      </w:r>
      <w:proofErr w:type="gramEnd"/>
      <w:r w:rsidRPr="00E42832">
        <w:rPr>
          <w:rFonts w:ascii="Times New Roman" w:hAnsi="Times New Roman" w:cs="Times New Roman"/>
        </w:rPr>
        <w:t xml:space="preserve">, maybe BB has a bad day. Yeah. Maybe He is discussing with his wife and they </w:t>
      </w:r>
      <w:proofErr w:type="gramStart"/>
      <w:r w:rsidRPr="00E42832">
        <w:rPr>
          <w:rFonts w:ascii="Times New Roman" w:hAnsi="Times New Roman" w:cs="Times New Roman"/>
        </w:rPr>
        <w:t>is</w:t>
      </w:r>
      <w:proofErr w:type="gramEnd"/>
      <w:r w:rsidRPr="00E42832">
        <w:rPr>
          <w:rFonts w:ascii="Times New Roman" w:hAnsi="Times New Roman" w:cs="Times New Roman"/>
        </w:rPr>
        <w:t xml:space="preserve"> really busy talking and so he slowed down.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he tried to understand what's happening to be empathetic, empathetic to the other person, that sometimes himself is slow. Sometimes he himself is slow, like, sometimes I'm slower because I do this oh yeah, maybe that's what's happening to another person. So, I Gerges up here. And now money comes back. So that's how you change your emotion by trying to use your mind your intelligence and your imagination to perceive event in a way that will be positive even at death of a person you can see past anything, you can you can see the positive in it of course, you can cry at the beginning, but after that, you </w:t>
      </w:r>
      <w:proofErr w:type="spellStart"/>
      <w:r w:rsidRPr="00E42832">
        <w:rPr>
          <w:rFonts w:ascii="Times New Roman" w:hAnsi="Times New Roman" w:cs="Times New Roman"/>
        </w:rPr>
        <w:t>you</w:t>
      </w:r>
      <w:proofErr w:type="spellEnd"/>
      <w:r w:rsidRPr="00E42832">
        <w:rPr>
          <w:rFonts w:ascii="Times New Roman" w:hAnsi="Times New Roman" w:cs="Times New Roman"/>
        </w:rPr>
        <w:t xml:space="preserve"> modify your perception or you change it can have a first reaction, because you have reflexes and perceptive Ria, reaction, reflexes, perception that is ingrain a program in your brain that is automatic, and to change that you need to, to </w:t>
      </w:r>
      <w:proofErr w:type="spellStart"/>
      <w:r w:rsidRPr="00E42832">
        <w:rPr>
          <w:rFonts w:ascii="Times New Roman" w:hAnsi="Times New Roman" w:cs="Times New Roman"/>
        </w:rPr>
        <w:t>to</w:t>
      </w:r>
      <w:proofErr w:type="spellEnd"/>
      <w:r w:rsidRPr="00E42832">
        <w:rPr>
          <w:rFonts w:ascii="Times New Roman" w:hAnsi="Times New Roman" w:cs="Times New Roman"/>
        </w:rPr>
        <w:t xml:space="preserve"> be persistent to always create a new perception.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you're going to change your as </w:t>
      </w:r>
      <w:proofErr w:type="spellStart"/>
      <w:r w:rsidRPr="00E42832">
        <w:rPr>
          <w:rFonts w:ascii="Times New Roman" w:hAnsi="Times New Roman" w:cs="Times New Roman"/>
        </w:rPr>
        <w:t>as</w:t>
      </w:r>
      <w:proofErr w:type="spellEnd"/>
      <w:r w:rsidRPr="00E42832">
        <w:rPr>
          <w:rFonts w:ascii="Times New Roman" w:hAnsi="Times New Roman" w:cs="Times New Roman"/>
        </w:rPr>
        <w:t xml:space="preserve"> you go, you're going to modify your connection and your brain and change them. And one day you're going to be reacting completely differently, you're going to be a different person, but you need to prepare persistently to </w:t>
      </w:r>
      <w:proofErr w:type="gramStart"/>
      <w:r w:rsidRPr="00E42832">
        <w:rPr>
          <w:rFonts w:ascii="Times New Roman" w:hAnsi="Times New Roman" w:cs="Times New Roman"/>
        </w:rPr>
        <w:t>thinking</w:t>
      </w:r>
      <w:proofErr w:type="gramEnd"/>
      <w:r w:rsidRPr="00E42832">
        <w:rPr>
          <w:rFonts w:ascii="Times New Roman" w:hAnsi="Times New Roman" w:cs="Times New Roman"/>
        </w:rPr>
        <w:t xml:space="preserve"> differently.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teach that around movement to how to be positive and understanding.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you become happier more often and stay stable in terms of happiness. And so yeah, so I understood that early on and I worked on </w:t>
      </w:r>
      <w:proofErr w:type="gramStart"/>
      <w:r w:rsidRPr="00E42832">
        <w:rPr>
          <w:rFonts w:ascii="Times New Roman" w:hAnsi="Times New Roman" w:cs="Times New Roman"/>
        </w:rPr>
        <w:t>it</w:t>
      </w:r>
      <w:proofErr w:type="gramEnd"/>
      <w:r w:rsidRPr="00E42832">
        <w:rPr>
          <w:rFonts w:ascii="Times New Roman" w:hAnsi="Times New Roman" w:cs="Times New Roman"/>
        </w:rPr>
        <w:t xml:space="preserve"> and it helped me I was a very generous person at the beginning and modified that and maybe lost 80% of that</w:t>
      </w:r>
    </w:p>
    <w:p w14:paraId="76144691" w14:textId="77777777" w:rsidR="00882125" w:rsidRPr="00E42832" w:rsidRDefault="00882125">
      <w:pPr>
        <w:spacing w:after="0"/>
        <w:rPr>
          <w:rFonts w:ascii="Times New Roman" w:hAnsi="Times New Roman" w:cs="Times New Roman"/>
        </w:rPr>
      </w:pPr>
    </w:p>
    <w:p w14:paraId="02E42FED"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lastRenderedPageBreak/>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42:23</w:t>
      </w:r>
      <w:proofErr w:type="gramEnd"/>
    </w:p>
    <w:p w14:paraId="070F4555"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What does the word safety mean to you? </w:t>
      </w:r>
    </w:p>
    <w:p w14:paraId="6FE38420" w14:textId="77777777" w:rsidR="00882125" w:rsidRPr="00E42832" w:rsidRDefault="00882125">
      <w:pPr>
        <w:spacing w:after="0"/>
        <w:rPr>
          <w:rFonts w:ascii="Times New Roman" w:hAnsi="Times New Roman" w:cs="Times New Roman"/>
        </w:rPr>
      </w:pPr>
    </w:p>
    <w:p w14:paraId="0650C3F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42:26</w:t>
      </w:r>
      <w:proofErr w:type="gramEnd"/>
    </w:p>
    <w:p w14:paraId="6379B6B6"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And </w:t>
      </w:r>
      <w:proofErr w:type="gramStart"/>
      <w:r w:rsidRPr="00E42832">
        <w:rPr>
          <w:rFonts w:ascii="Times New Roman" w:hAnsi="Times New Roman" w:cs="Times New Roman"/>
        </w:rPr>
        <w:t>also</w:t>
      </w:r>
      <w:proofErr w:type="gramEnd"/>
      <w:r w:rsidRPr="00E42832">
        <w:rPr>
          <w:rFonts w:ascii="Times New Roman" w:hAnsi="Times New Roman" w:cs="Times New Roman"/>
        </w:rPr>
        <w:t xml:space="preserve"> physical health so you know organic and eating you know chemicals are bad for you buddy not drink too much alcohol and you know that smokers stop smoking when it became right in so it's an important thing physically to you know, so yeah it says you're physically to resolve this then mentally mental health is difficult more difficult than the physical</w:t>
      </w:r>
    </w:p>
    <w:p w14:paraId="4F634CDE" w14:textId="77777777" w:rsidR="00882125" w:rsidRPr="00E42832" w:rsidRDefault="00882125">
      <w:pPr>
        <w:spacing w:after="0"/>
        <w:rPr>
          <w:rFonts w:ascii="Times New Roman" w:hAnsi="Times New Roman" w:cs="Times New Roman"/>
        </w:rPr>
      </w:pPr>
    </w:p>
    <w:p w14:paraId="2F88B7F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43:04</w:t>
      </w:r>
      <w:proofErr w:type="gramEnd"/>
    </w:p>
    <w:p w14:paraId="2B05637B"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What does the word safety mean to you?</w:t>
      </w:r>
    </w:p>
    <w:p w14:paraId="08C631BD" w14:textId="77777777" w:rsidR="00882125" w:rsidRPr="00E42832" w:rsidRDefault="00882125">
      <w:pPr>
        <w:spacing w:after="0"/>
        <w:rPr>
          <w:rFonts w:ascii="Times New Roman" w:hAnsi="Times New Roman" w:cs="Times New Roman"/>
        </w:rPr>
      </w:pPr>
    </w:p>
    <w:p w14:paraId="366EE126"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43:12</w:t>
      </w:r>
      <w:proofErr w:type="gramEnd"/>
    </w:p>
    <w:p w14:paraId="56C03F34"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Safety can be an add to cap like I think about our use safety was very important for me was locked in Israel Why do you put himself in a prison it can become irrational safety it has to be balanced because one needs to take risk to live a life if you don't want to take risk you don't have any freedom. You put yourself in a prison of course there are a reason a reasonable risk.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 depends on the intelligence you have and the knowledge you know, somebody that killed that believes that COVID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kill them if they get it. </w:t>
      </w:r>
      <w:proofErr w:type="gramStart"/>
      <w:r w:rsidRPr="00E42832">
        <w:rPr>
          <w:rFonts w:ascii="Times New Roman" w:hAnsi="Times New Roman" w:cs="Times New Roman"/>
        </w:rPr>
        <w:t>Of course</w:t>
      </w:r>
      <w:proofErr w:type="gramEnd"/>
      <w:r w:rsidRPr="00E42832">
        <w:rPr>
          <w:rFonts w:ascii="Times New Roman" w:hAnsi="Times New Roman" w:cs="Times New Roman"/>
        </w:rPr>
        <w:t xml:space="preserve"> it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be like closed I mean,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wear a mask the car or wear a mess in the countryside when they are alone. And or just the end </w:t>
      </w:r>
      <w:proofErr w:type="gramStart"/>
      <w:r w:rsidRPr="00E42832">
        <w:rPr>
          <w:rFonts w:ascii="Times New Roman" w:hAnsi="Times New Roman" w:cs="Times New Roman"/>
        </w:rPr>
        <w:t>present</w:t>
      </w:r>
      <w:proofErr w:type="gramEnd"/>
      <w:r w:rsidRPr="00E42832">
        <w:rPr>
          <w:rFonts w:ascii="Times New Roman" w:hAnsi="Times New Roman" w:cs="Times New Roman"/>
        </w:rPr>
        <w:t xml:space="preserve"> themselves in their house and not getting out. Safety can be a prison, if you're not knowledgeable enough and rational enough to understand the risk are what is the information given to you? That's what the media and the government are responsible of the information that was given to us And bad information can make people act in a way that will be against their freedom because they think it's a good thing to do the right thing to do because they are misinformed and if they don't know how to get in form so there is a balance freedom is very important it's a balance between freedom and safety need to be reasonably reasonable what happened was not reasonable. were misinformed. And that helped the government to continue what he was doing. So yeah, I prefer to be free </w:t>
      </w:r>
      <w:proofErr w:type="gramStart"/>
      <w:r w:rsidRPr="00E42832">
        <w:rPr>
          <w:rFonts w:ascii="Times New Roman" w:hAnsi="Times New Roman" w:cs="Times New Roman"/>
        </w:rPr>
        <w:t>then</w:t>
      </w:r>
      <w:proofErr w:type="gramEnd"/>
      <w:r w:rsidRPr="00E42832">
        <w:rPr>
          <w:rFonts w:ascii="Times New Roman" w:hAnsi="Times New Roman" w:cs="Times New Roman"/>
        </w:rPr>
        <w:t xml:space="preserve"> to safe I prefer freedom but to a reasonable point, you know, of course I'm not going to jump off a cliff just to feel the sensation of falling and I'm free and I'm going to die You know, so I knew I'm going to die.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there is a rational to everything we </w:t>
      </w:r>
      <w:proofErr w:type="gramStart"/>
      <w:r w:rsidRPr="00E42832">
        <w:rPr>
          <w:rFonts w:ascii="Times New Roman" w:hAnsi="Times New Roman" w:cs="Times New Roman"/>
        </w:rPr>
        <w:t>do</w:t>
      </w:r>
      <w:proofErr w:type="gramEnd"/>
      <w:r w:rsidRPr="00E42832">
        <w:rPr>
          <w:rFonts w:ascii="Times New Roman" w:hAnsi="Times New Roman" w:cs="Times New Roman"/>
        </w:rPr>
        <w:t xml:space="preserve"> you need to be rational enough.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need to we need to get to balance the risk but you need to be informed </w:t>
      </w:r>
      <w:proofErr w:type="gramStart"/>
      <w:r w:rsidRPr="00E42832">
        <w:rPr>
          <w:rFonts w:ascii="Times New Roman" w:hAnsi="Times New Roman" w:cs="Times New Roman"/>
        </w:rPr>
        <w:t>for</w:t>
      </w:r>
      <w:proofErr w:type="gramEnd"/>
      <w:r w:rsidRPr="00E42832">
        <w:rPr>
          <w:rFonts w:ascii="Times New Roman" w:hAnsi="Times New Roman" w:cs="Times New Roman"/>
        </w:rPr>
        <w:t xml:space="preserve"> that.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need to get information where it's good information. The problem that's sad is that we were misinformed but for me personally, I wanted to derive it hold on I got the right information so but of course I was blocked by the rules in society forced to wear a mask stupid mask that the virus can go through easy because it's not the fiber on the thin enough and </w:t>
      </w:r>
      <w:proofErr w:type="spellStart"/>
      <w:r w:rsidRPr="00E42832">
        <w:rPr>
          <w:rFonts w:ascii="Times New Roman" w:hAnsi="Times New Roman" w:cs="Times New Roman"/>
        </w:rPr>
        <w:t>but</w:t>
      </w:r>
      <w:proofErr w:type="spellEnd"/>
      <w:r w:rsidRPr="00E42832">
        <w:rPr>
          <w:rFonts w:ascii="Times New Roman" w:hAnsi="Times New Roman" w:cs="Times New Roman"/>
        </w:rPr>
        <w:t xml:space="preserve"> and also difficulty to travel so that was forced on me but I didn't take I was free to not take the vaccine they almost succeeded to force it down on people though. But I went around it at the time I was Yeah, I was work still working.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 work from home so </w:t>
      </w:r>
      <w:proofErr w:type="gramStart"/>
      <w:r w:rsidRPr="00E42832">
        <w:rPr>
          <w:rFonts w:ascii="Times New Roman" w:hAnsi="Times New Roman" w:cs="Times New Roman"/>
        </w:rPr>
        <w:t>no</w:t>
      </w:r>
      <w:proofErr w:type="gramEnd"/>
      <w:r w:rsidRPr="00E42832">
        <w:rPr>
          <w:rFonts w:ascii="Times New Roman" w:hAnsi="Times New Roman" w:cs="Times New Roman"/>
        </w:rPr>
        <w:t xml:space="preserve"> problem for me. And but I wasn't afraid to see my friends and you know, </w:t>
      </w:r>
      <w:proofErr w:type="gramStart"/>
      <w:r w:rsidRPr="00E42832">
        <w:rPr>
          <w:rFonts w:ascii="Times New Roman" w:hAnsi="Times New Roman" w:cs="Times New Roman"/>
        </w:rPr>
        <w:t>because we</w:t>
      </w:r>
      <w:proofErr w:type="gramEnd"/>
      <w:r w:rsidRPr="00E42832">
        <w:rPr>
          <w:rFonts w:ascii="Times New Roman" w:hAnsi="Times New Roman" w:cs="Times New Roman"/>
        </w:rPr>
        <w:t xml:space="preserve"> </w:t>
      </w:r>
      <w:proofErr w:type="spellStart"/>
      <w:r w:rsidRPr="00E42832">
        <w:rPr>
          <w:rFonts w:ascii="Times New Roman" w:hAnsi="Times New Roman" w:cs="Times New Roman"/>
        </w:rPr>
        <w:t>we</w:t>
      </w:r>
      <w:proofErr w:type="spellEnd"/>
      <w:r w:rsidRPr="00E42832">
        <w:rPr>
          <w:rFonts w:ascii="Times New Roman" w:hAnsi="Times New Roman" w:cs="Times New Roman"/>
        </w:rPr>
        <w:t xml:space="preserve"> had the, the same philosophy. So</w:t>
      </w:r>
    </w:p>
    <w:p w14:paraId="284583E9" w14:textId="77777777" w:rsidR="00882125" w:rsidRPr="00E42832" w:rsidRDefault="00882125">
      <w:pPr>
        <w:spacing w:after="0"/>
        <w:rPr>
          <w:rFonts w:ascii="Times New Roman" w:hAnsi="Times New Roman" w:cs="Times New Roman"/>
        </w:rPr>
      </w:pPr>
    </w:p>
    <w:p w14:paraId="0DE24934"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47:48</w:t>
      </w:r>
      <w:proofErr w:type="gramEnd"/>
    </w:p>
    <w:p w14:paraId="3D1F1546"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Were there any safety precautions around COVID that felt reasonable to you?</w:t>
      </w:r>
    </w:p>
    <w:p w14:paraId="6C7FFFE9" w14:textId="77777777" w:rsidR="00882125" w:rsidRPr="00E42832" w:rsidRDefault="00882125">
      <w:pPr>
        <w:spacing w:after="0"/>
        <w:rPr>
          <w:rFonts w:ascii="Times New Roman" w:hAnsi="Times New Roman" w:cs="Times New Roman"/>
        </w:rPr>
      </w:pPr>
    </w:p>
    <w:p w14:paraId="0589738D"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48:00</w:t>
      </w:r>
      <w:proofErr w:type="gramEnd"/>
    </w:p>
    <w:p w14:paraId="05229CE7"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Like any anything layered any precaution I'd like to call you know, yes, somebody has a cozy Okay, stay home and you know, I don't know how to catch a cold, same thing.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everything outside that is too much. </w:t>
      </w:r>
      <w:proofErr w:type="gramStart"/>
      <w:r w:rsidRPr="00E42832">
        <w:rPr>
          <w:rFonts w:ascii="Times New Roman" w:hAnsi="Times New Roman" w:cs="Times New Roman"/>
        </w:rPr>
        <w:t>Of course</w:t>
      </w:r>
      <w:proofErr w:type="gramEnd"/>
      <w:r w:rsidRPr="00E42832">
        <w:rPr>
          <w:rFonts w:ascii="Times New Roman" w:hAnsi="Times New Roman" w:cs="Times New Roman"/>
        </w:rPr>
        <w:t xml:space="preserve"> you need to protect the old people that can get </w:t>
      </w:r>
      <w:proofErr w:type="gramStart"/>
      <w:r w:rsidRPr="00E42832">
        <w:rPr>
          <w:rFonts w:ascii="Times New Roman" w:hAnsi="Times New Roman" w:cs="Times New Roman"/>
        </w:rPr>
        <w:t>cold</w:t>
      </w:r>
      <w:proofErr w:type="gramEnd"/>
      <w:r w:rsidRPr="00E42832">
        <w:rPr>
          <w:rFonts w:ascii="Times New Roman" w:hAnsi="Times New Roman" w:cs="Times New Roman"/>
        </w:rPr>
        <w:t xml:space="preserve"> and die from it. </w:t>
      </w:r>
      <w:proofErr w:type="gramStart"/>
      <w:r w:rsidRPr="00E42832">
        <w:rPr>
          <w:rFonts w:ascii="Times New Roman" w:hAnsi="Times New Roman" w:cs="Times New Roman"/>
        </w:rPr>
        <w:t>Same</w:t>
      </w:r>
      <w:proofErr w:type="gramEnd"/>
      <w:r w:rsidRPr="00E42832">
        <w:rPr>
          <w:rFonts w:ascii="Times New Roman" w:hAnsi="Times New Roman" w:cs="Times New Roman"/>
        </w:rPr>
        <w:t xml:space="preserve"> thing is true. If you have a call if you </w:t>
      </w:r>
      <w:r w:rsidRPr="00E42832">
        <w:rPr>
          <w:rFonts w:ascii="Times New Roman" w:hAnsi="Times New Roman" w:cs="Times New Roman"/>
        </w:rPr>
        <w:lastRenderedPageBreak/>
        <w:t xml:space="preserve">have symptoms, stay home. But if you don't have some tone, you cannot propagate the </w:t>
      </w:r>
      <w:proofErr w:type="gramStart"/>
      <w:r w:rsidRPr="00E42832">
        <w:rPr>
          <w:rFonts w:ascii="Times New Roman" w:hAnsi="Times New Roman" w:cs="Times New Roman"/>
        </w:rPr>
        <w:t>virus</w:t>
      </w:r>
      <w:proofErr w:type="gramEnd"/>
      <w:r w:rsidRPr="00E42832">
        <w:rPr>
          <w:rFonts w:ascii="Times New Roman" w:hAnsi="Times New Roman" w:cs="Times New Roman"/>
        </w:rPr>
        <w:t xml:space="preserve"> but they made you believe that you could that's that was not true. It's important to have the right information </w:t>
      </w:r>
      <w:proofErr w:type="gramStart"/>
      <w:r w:rsidRPr="00E42832">
        <w:rPr>
          <w:rFonts w:ascii="Times New Roman" w:hAnsi="Times New Roman" w:cs="Times New Roman"/>
        </w:rPr>
        <w:t>and also</w:t>
      </w:r>
      <w:proofErr w:type="gramEnd"/>
      <w:r w:rsidRPr="00E42832">
        <w:rPr>
          <w:rFonts w:ascii="Times New Roman" w:hAnsi="Times New Roman" w:cs="Times New Roman"/>
        </w:rPr>
        <w:t xml:space="preserve"> you need to have a good sleep you know, because if you don't have a good sleep that's how people get the virus that's how I get it That's Joe Rogan was talking all of his friends that got COVID they were traveling and not sleeping well. And I know it because when I don't sleep at some </w:t>
      </w:r>
      <w:proofErr w:type="gramStart"/>
      <w:r w:rsidRPr="00E42832">
        <w:rPr>
          <w:rFonts w:ascii="Times New Roman" w:hAnsi="Times New Roman" w:cs="Times New Roman"/>
        </w:rPr>
        <w:t>point</w:t>
      </w:r>
      <w:proofErr w:type="gramEnd"/>
      <w:r w:rsidRPr="00E42832">
        <w:rPr>
          <w:rFonts w:ascii="Times New Roman" w:hAnsi="Times New Roman" w:cs="Times New Roman"/>
        </w:rPr>
        <w:t xml:space="preserve"> I start to feel </w:t>
      </w:r>
      <w:proofErr w:type="gramStart"/>
      <w:r w:rsidRPr="00E42832">
        <w:rPr>
          <w:rFonts w:ascii="Times New Roman" w:hAnsi="Times New Roman" w:cs="Times New Roman"/>
        </w:rPr>
        <w:t>tickle</w:t>
      </w:r>
      <w:proofErr w:type="gramEnd"/>
      <w:r w:rsidRPr="00E42832">
        <w:rPr>
          <w:rFonts w:ascii="Times New Roman" w:hAnsi="Times New Roman" w:cs="Times New Roman"/>
        </w:rPr>
        <w:t xml:space="preserve"> in my throat and I when I go too late that means the human system is start stopping working and so the virus start taking over.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it's very obvious to me and so again to take some precaution you don't want to be to have the flu for a week anyway. So COVID was a little bit </w:t>
      </w:r>
      <w:proofErr w:type="gramStart"/>
      <w:r w:rsidRPr="00E42832">
        <w:rPr>
          <w:rFonts w:ascii="Times New Roman" w:hAnsi="Times New Roman" w:cs="Times New Roman"/>
        </w:rPr>
        <w:t>more strong</w:t>
      </w:r>
      <w:proofErr w:type="gramEnd"/>
      <w:r w:rsidRPr="00E42832">
        <w:rPr>
          <w:rFonts w:ascii="Times New Roman" w:hAnsi="Times New Roman" w:cs="Times New Roman"/>
        </w:rPr>
        <w:t xml:space="preserve">. And yeah, </w:t>
      </w:r>
      <w:proofErr w:type="gramStart"/>
      <w:r w:rsidRPr="00E42832">
        <w:rPr>
          <w:rFonts w:ascii="Times New Roman" w:hAnsi="Times New Roman" w:cs="Times New Roman"/>
        </w:rPr>
        <w:t>you could you could</w:t>
      </w:r>
      <w:proofErr w:type="gramEnd"/>
      <w:r w:rsidRPr="00E42832">
        <w:rPr>
          <w:rFonts w:ascii="Times New Roman" w:hAnsi="Times New Roman" w:cs="Times New Roman"/>
        </w:rPr>
        <w:t xml:space="preserve"> die from it. If you if you don't take your precaution, but they weren't they were Treatment </w:t>
      </w:r>
      <w:proofErr w:type="spellStart"/>
      <w:proofErr w:type="gramStart"/>
      <w:r w:rsidRPr="00E42832">
        <w:rPr>
          <w:rFonts w:ascii="Times New Roman" w:hAnsi="Times New Roman" w:cs="Times New Roman"/>
        </w:rPr>
        <w:t>Treatment</w:t>
      </w:r>
      <w:proofErr w:type="spellEnd"/>
      <w:proofErr w:type="gramEnd"/>
      <w:r w:rsidRPr="00E42832">
        <w:rPr>
          <w:rFonts w:ascii="Times New Roman" w:hAnsi="Times New Roman" w:cs="Times New Roman"/>
        </w:rPr>
        <w:t xml:space="preserve"> but they were really fired you. You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be very informed. Yeah, the ivermectin here, just in case, but I think I'm immune already because I </w:t>
      </w:r>
      <w:proofErr w:type="gramStart"/>
      <w:r w:rsidRPr="00E42832">
        <w:rPr>
          <w:rFonts w:ascii="Times New Roman" w:hAnsi="Times New Roman" w:cs="Times New Roman"/>
        </w:rPr>
        <w:t>got</w:t>
      </w:r>
      <w:proofErr w:type="gramEnd"/>
      <w:r w:rsidRPr="00E42832">
        <w:rPr>
          <w:rFonts w:ascii="Times New Roman" w:hAnsi="Times New Roman" w:cs="Times New Roman"/>
        </w:rPr>
        <w:t xml:space="preserve"> I think I got COVID I cannot prove it, but I think according to what I fell from my buddy, I think that was COVID. And because it was different, quite different.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 was immune naturally. So, I was positive about that. But I haven't ivermectin here so can take it to find your diamond C A. D. And that's enough. Can in France secret. They got </w:t>
      </w:r>
      <w:proofErr w:type="gramStart"/>
      <w:r w:rsidRPr="00E42832">
        <w:rPr>
          <w:rFonts w:ascii="Times New Roman" w:hAnsi="Times New Roman" w:cs="Times New Roman"/>
        </w:rPr>
        <w:t>that 97</w:t>
      </w:r>
      <w:proofErr w:type="gramEnd"/>
      <w:r w:rsidRPr="00E42832">
        <w:rPr>
          <w:rFonts w:ascii="Times New Roman" w:hAnsi="Times New Roman" w:cs="Times New Roman"/>
        </w:rPr>
        <w:t xml:space="preserve">% successful treatment at eat DD row. Tt era was present beta one of the top </w:t>
      </w:r>
      <w:proofErr w:type="gramStart"/>
      <w:r w:rsidRPr="00E42832">
        <w:rPr>
          <w:rFonts w:ascii="Times New Roman" w:hAnsi="Times New Roman" w:cs="Times New Roman"/>
        </w:rPr>
        <w:t>virologist</w:t>
      </w:r>
      <w:proofErr w:type="gramEnd"/>
      <w:r w:rsidRPr="00E42832">
        <w:rPr>
          <w:rFonts w:ascii="Times New Roman" w:hAnsi="Times New Roman" w:cs="Times New Roman"/>
        </w:rPr>
        <w:t xml:space="preserve"> in the world. Yeah.</w:t>
      </w:r>
    </w:p>
    <w:p w14:paraId="1BE9F1A2" w14:textId="77777777" w:rsidR="00882125" w:rsidRPr="00E42832" w:rsidRDefault="00882125">
      <w:pPr>
        <w:spacing w:after="0"/>
        <w:rPr>
          <w:rFonts w:ascii="Times New Roman" w:hAnsi="Times New Roman" w:cs="Times New Roman"/>
        </w:rPr>
      </w:pPr>
    </w:p>
    <w:p w14:paraId="78E791AA"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50:48</w:t>
      </w:r>
      <w:proofErr w:type="gramEnd"/>
    </w:p>
    <w:p w14:paraId="66CC2157"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Was it easy for you to get the ivermectin?</w:t>
      </w:r>
    </w:p>
    <w:p w14:paraId="4027E6BD" w14:textId="77777777" w:rsidR="00882125" w:rsidRPr="00E42832" w:rsidRDefault="00882125">
      <w:pPr>
        <w:spacing w:after="0"/>
        <w:rPr>
          <w:rFonts w:ascii="Times New Roman" w:hAnsi="Times New Roman" w:cs="Times New Roman"/>
        </w:rPr>
      </w:pPr>
    </w:p>
    <w:p w14:paraId="55CBBC39"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50:52</w:t>
      </w:r>
      <w:proofErr w:type="gramEnd"/>
    </w:p>
    <w:p w14:paraId="0400AF34"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Oh, you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search. You </w:t>
      </w:r>
      <w:proofErr w:type="gramStart"/>
      <w:r w:rsidRPr="00E42832">
        <w:rPr>
          <w:rFonts w:ascii="Times New Roman" w:hAnsi="Times New Roman" w:cs="Times New Roman"/>
        </w:rPr>
        <w:t>have to</w:t>
      </w:r>
      <w:proofErr w:type="gramEnd"/>
      <w:r w:rsidRPr="00E42832">
        <w:rPr>
          <w:rFonts w:ascii="Times New Roman" w:hAnsi="Times New Roman" w:cs="Times New Roman"/>
        </w:rPr>
        <w:t xml:space="preserve"> </w:t>
      </w:r>
      <w:proofErr w:type="gramStart"/>
      <w:r w:rsidRPr="00E42832">
        <w:rPr>
          <w:rFonts w:ascii="Times New Roman" w:hAnsi="Times New Roman" w:cs="Times New Roman"/>
        </w:rPr>
        <w:t>search</w:t>
      </w:r>
      <w:proofErr w:type="gramEnd"/>
      <w:r w:rsidRPr="00E42832">
        <w:rPr>
          <w:rFonts w:ascii="Times New Roman" w:hAnsi="Times New Roman" w:cs="Times New Roman"/>
        </w:rPr>
        <w:t xml:space="preserve"> it. But I got it. Yeah, you have to kind of, you know, Google it enough to find a place where you can buy </w:t>
      </w:r>
      <w:proofErr w:type="gramStart"/>
      <w:r w:rsidRPr="00E42832">
        <w:rPr>
          <w:rFonts w:ascii="Times New Roman" w:hAnsi="Times New Roman" w:cs="Times New Roman"/>
        </w:rPr>
        <w:t>it</w:t>
      </w:r>
      <w:proofErr w:type="gramEnd"/>
    </w:p>
    <w:p w14:paraId="294DFEDC" w14:textId="77777777" w:rsidR="00882125" w:rsidRPr="00E42832" w:rsidRDefault="00882125">
      <w:pPr>
        <w:spacing w:after="0"/>
        <w:rPr>
          <w:rFonts w:ascii="Times New Roman" w:hAnsi="Times New Roman" w:cs="Times New Roman"/>
        </w:rPr>
      </w:pPr>
    </w:p>
    <w:p w14:paraId="303714C4"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51:12</w:t>
      </w:r>
      <w:proofErr w:type="gramEnd"/>
    </w:p>
    <w:p w14:paraId="4C246AAF"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How are you feeling about the immediate future?</w:t>
      </w:r>
    </w:p>
    <w:p w14:paraId="2C1DA05B" w14:textId="77777777" w:rsidR="00882125" w:rsidRPr="00E42832" w:rsidRDefault="00882125">
      <w:pPr>
        <w:spacing w:after="0"/>
        <w:rPr>
          <w:rFonts w:ascii="Times New Roman" w:hAnsi="Times New Roman" w:cs="Times New Roman"/>
        </w:rPr>
      </w:pPr>
    </w:p>
    <w:p w14:paraId="079D824D"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51:17</w:t>
      </w:r>
      <w:proofErr w:type="gramEnd"/>
    </w:p>
    <w:p w14:paraId="409C8323"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The immediate future. I'm always positive, even if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go </w:t>
      </w:r>
      <w:proofErr w:type="gramStart"/>
      <w:r w:rsidRPr="00E42832">
        <w:rPr>
          <w:rFonts w:ascii="Times New Roman" w:hAnsi="Times New Roman" w:cs="Times New Roman"/>
        </w:rPr>
        <w:t>bad, actually</w:t>
      </w:r>
      <w:proofErr w:type="gramEnd"/>
      <w:r w:rsidRPr="00E42832">
        <w:rPr>
          <w:rFonts w:ascii="Times New Roman" w:hAnsi="Times New Roman" w:cs="Times New Roman"/>
        </w:rPr>
        <w:t xml:space="preserve">. Worse is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be closer, we're going to be to D resolution. Because as I said, People move when they are in big </w:t>
      </w:r>
      <w:proofErr w:type="gramStart"/>
      <w:r w:rsidRPr="00E42832">
        <w:rPr>
          <w:rFonts w:ascii="Times New Roman" w:hAnsi="Times New Roman" w:cs="Times New Roman"/>
        </w:rPr>
        <w:t>shit</w:t>
      </w:r>
      <w:proofErr w:type="gramEnd"/>
      <w:r w:rsidRPr="00E42832">
        <w:rPr>
          <w:rFonts w:ascii="Times New Roman" w:hAnsi="Times New Roman" w:cs="Times New Roman"/>
        </w:rPr>
        <w:t xml:space="preserve">. When they are in the minor to the nose. Now they resist the fight to get out. And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when I see the world going in a bad direction and worse and worse and misery, say, Okay, we're getting close, I'm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close, you're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explode at some point. And it's like, what happened after the Second War, Second World War, </w:t>
      </w:r>
      <w:proofErr w:type="gramStart"/>
      <w:r w:rsidRPr="00E42832">
        <w:rPr>
          <w:rFonts w:ascii="Times New Roman" w:hAnsi="Times New Roman" w:cs="Times New Roman"/>
        </w:rPr>
        <w:t>or</w:t>
      </w:r>
      <w:proofErr w:type="gramEnd"/>
      <w:r w:rsidRPr="00E42832">
        <w:rPr>
          <w:rFonts w:ascii="Times New Roman" w:hAnsi="Times New Roman" w:cs="Times New Roman"/>
        </w:rPr>
        <w:t xml:space="preserve"> there </w:t>
      </w:r>
      <w:proofErr w:type="gramStart"/>
      <w:r w:rsidRPr="00E42832">
        <w:rPr>
          <w:rFonts w:ascii="Times New Roman" w:hAnsi="Times New Roman" w:cs="Times New Roman"/>
        </w:rPr>
        <w:t>was</w:t>
      </w:r>
      <w:proofErr w:type="gramEnd"/>
      <w:r w:rsidRPr="00E42832">
        <w:rPr>
          <w:rFonts w:ascii="Times New Roman" w:hAnsi="Times New Roman" w:cs="Times New Roman"/>
        </w:rPr>
        <w:t xml:space="preserve"> a people wanted so much peace. And there was so much love around the world. </w:t>
      </w:r>
      <w:proofErr w:type="gramStart"/>
      <w:r w:rsidRPr="00E42832">
        <w:rPr>
          <w:rFonts w:ascii="Times New Roman" w:hAnsi="Times New Roman" w:cs="Times New Roman"/>
        </w:rPr>
        <w:t>It's ending</w:t>
      </w:r>
      <w:proofErr w:type="gramEnd"/>
      <w:r w:rsidRPr="00E42832">
        <w:rPr>
          <w:rFonts w:ascii="Times New Roman" w:hAnsi="Times New Roman" w:cs="Times New Roman"/>
        </w:rPr>
        <w:t xml:space="preserve"> and people were celebrating, and they created the United Nation. I don't know if they created but they </w:t>
      </w:r>
      <w:proofErr w:type="spellStart"/>
      <w:r w:rsidRPr="00E42832">
        <w:rPr>
          <w:rFonts w:ascii="Times New Roman" w:hAnsi="Times New Roman" w:cs="Times New Roman"/>
        </w:rPr>
        <w:t>they</w:t>
      </w:r>
      <w:proofErr w:type="spellEnd"/>
      <w:r w:rsidRPr="00E42832">
        <w:rPr>
          <w:rFonts w:ascii="Times New Roman" w:hAnsi="Times New Roman" w:cs="Times New Roman"/>
        </w:rPr>
        <w:t xml:space="preserve"> fortified it. And not to </w:t>
      </w:r>
      <w:proofErr w:type="gramStart"/>
      <w:r w:rsidRPr="00E42832">
        <w:rPr>
          <w:rFonts w:ascii="Times New Roman" w:hAnsi="Times New Roman" w:cs="Times New Roman"/>
        </w:rPr>
        <w:t>never</w:t>
      </w:r>
      <w:proofErr w:type="gramEnd"/>
      <w:r w:rsidRPr="00E42832">
        <w:rPr>
          <w:rFonts w:ascii="Times New Roman" w:hAnsi="Times New Roman" w:cs="Times New Roman"/>
        </w:rPr>
        <w:t xml:space="preserve"> happen again.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 predict there will be a war pig Well, I think especially Israel in Iran. We already know from the time that Israel would no longer exist.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a wall must a wall will happen sometime. They remove their protection to Israel to anyone were protected his room, but they now no longer do it.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there would be big things happening. That's why they say to the Israeli Israelis to tie in Israel to </w:t>
      </w:r>
      <w:proofErr w:type="spellStart"/>
      <w:r w:rsidRPr="00E42832">
        <w:rPr>
          <w:rFonts w:ascii="Times New Roman" w:hAnsi="Times New Roman" w:cs="Times New Roman"/>
        </w:rPr>
        <w:t>to</w:t>
      </w:r>
      <w:proofErr w:type="spellEnd"/>
      <w:r w:rsidRPr="00E42832">
        <w:rPr>
          <w:rFonts w:ascii="Times New Roman" w:hAnsi="Times New Roman" w:cs="Times New Roman"/>
        </w:rPr>
        <w:t xml:space="preserve"> leave Israel. If </w:t>
      </w:r>
      <w:proofErr w:type="gramStart"/>
      <w:r w:rsidRPr="00E42832">
        <w:rPr>
          <w:rFonts w:ascii="Times New Roman" w:hAnsi="Times New Roman" w:cs="Times New Roman"/>
        </w:rPr>
        <w:t>Yeah</w:t>
      </w:r>
      <w:proofErr w:type="gramEnd"/>
      <w:r w:rsidRPr="00E42832">
        <w:rPr>
          <w:rFonts w:ascii="Times New Roman" w:hAnsi="Times New Roman" w:cs="Times New Roman"/>
        </w:rPr>
        <w:t xml:space="preserve">, because of the Palestinian conflict. I don't know about Iranians, but they weren't the only embassy to be near Jerusalem. We're building an embassy as you know.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and when they saw it, Israelis government was doing to the Palestinians with which are Jewish too, but they were converted by force by Muslim. But you have genetically the archers to have no idea. They wanted their embassy to be near Jerusalem. And they're the one they saw that they removed their protection to Israel. And they say if you what you do is horrible. and Israeli was created to get the embassy and we were hoping that he would integrate with the Palestinians and big guys a big family and you did the opposite.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remove up we don't </w:t>
      </w:r>
      <w:r w:rsidRPr="00E42832">
        <w:rPr>
          <w:rFonts w:ascii="Times New Roman" w:hAnsi="Times New Roman" w:cs="Times New Roman"/>
        </w:rPr>
        <w:lastRenderedPageBreak/>
        <w:t xml:space="preserve">deserve our protection anymore. And because of that, Israel will be disappearing. But as Tony would take will be reborn and the embassy will be there. So that's what I </w:t>
      </w:r>
      <w:proofErr w:type="gramStart"/>
      <w:r w:rsidRPr="00E42832">
        <w:rPr>
          <w:rFonts w:ascii="Times New Roman" w:hAnsi="Times New Roman" w:cs="Times New Roman"/>
        </w:rPr>
        <w:t>presume that</w:t>
      </w:r>
      <w:proofErr w:type="gramEnd"/>
      <w:r w:rsidRPr="00E42832">
        <w:rPr>
          <w:rFonts w:ascii="Times New Roman" w:hAnsi="Times New Roman" w:cs="Times New Roman"/>
        </w:rPr>
        <w:t xml:space="preserve"> was predicted 10 years ago.</w:t>
      </w:r>
    </w:p>
    <w:p w14:paraId="4F5FB446" w14:textId="77777777" w:rsidR="00882125" w:rsidRPr="00E42832" w:rsidRDefault="00882125">
      <w:pPr>
        <w:spacing w:after="0"/>
        <w:rPr>
          <w:rFonts w:ascii="Times New Roman" w:hAnsi="Times New Roman" w:cs="Times New Roman"/>
        </w:rPr>
      </w:pPr>
    </w:p>
    <w:p w14:paraId="2593C41D"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54:57</w:t>
      </w:r>
      <w:proofErr w:type="gramEnd"/>
    </w:p>
    <w:p w14:paraId="30D7487B"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What are some of your hopes for a </w:t>
      </w:r>
      <w:proofErr w:type="gramStart"/>
      <w:r w:rsidRPr="00E42832">
        <w:rPr>
          <w:rFonts w:ascii="Times New Roman" w:hAnsi="Times New Roman" w:cs="Times New Roman"/>
        </w:rPr>
        <w:t>longer term</w:t>
      </w:r>
      <w:proofErr w:type="gramEnd"/>
      <w:r w:rsidRPr="00E42832">
        <w:rPr>
          <w:rFonts w:ascii="Times New Roman" w:hAnsi="Times New Roman" w:cs="Times New Roman"/>
        </w:rPr>
        <w:t xml:space="preserve"> future?</w:t>
      </w:r>
    </w:p>
    <w:p w14:paraId="4E045626" w14:textId="77777777" w:rsidR="00882125" w:rsidRPr="00E42832" w:rsidRDefault="00882125">
      <w:pPr>
        <w:spacing w:after="0"/>
        <w:rPr>
          <w:rFonts w:ascii="Times New Roman" w:hAnsi="Times New Roman" w:cs="Times New Roman"/>
        </w:rPr>
      </w:pPr>
    </w:p>
    <w:p w14:paraId="1769C3E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55:01</w:t>
      </w:r>
      <w:proofErr w:type="gramEnd"/>
    </w:p>
    <w:p w14:paraId="4F8C3A92"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So the short term is that they're doing the bad the longer term after bad thing happen the world would be forced to have peace and there will be a renewal towards the good and all of the nefarious things that the government would have done will be revealed and the embassy will be built and everyone will land and now the world will realize that what the truth is and they will read the message of the NLM and then the message our suggestion how to build this world can your </w:t>
      </w:r>
      <w:proofErr w:type="spellStart"/>
      <w:r w:rsidRPr="00E42832">
        <w:rPr>
          <w:rFonts w:ascii="Times New Roman" w:hAnsi="Times New Roman" w:cs="Times New Roman"/>
        </w:rPr>
        <w:t>cracy</w:t>
      </w:r>
      <w:proofErr w:type="spellEnd"/>
      <w:r w:rsidRPr="00E42832">
        <w:rPr>
          <w:rFonts w:ascii="Times New Roman" w:hAnsi="Times New Roman" w:cs="Times New Roman"/>
        </w:rPr>
        <w:t xml:space="preserve"> monetarism are the suggestion that to make a better world and that's what we're going to start the world will start to follow this guidance and also the room will give us some secret technological secret probably in logging the life to 1000 years we'll be able to live 1000 A year and they would get give us technology to create a paradise on earth but gradually little by little to see what we do with it.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 will be a completely different world Yeah, so I think it's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happen in 10 years I mean, 10 years I mean the embassy built in 10 years so they learn that long after that</w:t>
      </w:r>
    </w:p>
    <w:p w14:paraId="51AFD6D8" w14:textId="77777777" w:rsidR="00882125" w:rsidRPr="00E42832" w:rsidRDefault="00882125">
      <w:pPr>
        <w:spacing w:after="0"/>
        <w:rPr>
          <w:rFonts w:ascii="Times New Roman" w:hAnsi="Times New Roman" w:cs="Times New Roman"/>
        </w:rPr>
      </w:pPr>
    </w:p>
    <w:p w14:paraId="61D1F435"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56:52</w:t>
      </w:r>
      <w:proofErr w:type="gramEnd"/>
    </w:p>
    <w:p w14:paraId="4E9289FE"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When you needed support over the pandemic, </w:t>
      </w:r>
      <w:proofErr w:type="spellStart"/>
      <w:r w:rsidRPr="00E42832">
        <w:rPr>
          <w:rFonts w:ascii="Times New Roman" w:hAnsi="Times New Roman" w:cs="Times New Roman"/>
        </w:rPr>
        <w:t>well</w:t>
      </w:r>
      <w:proofErr w:type="spellEnd"/>
      <w:r w:rsidRPr="00E42832">
        <w:rPr>
          <w:rFonts w:ascii="Times New Roman" w:hAnsi="Times New Roman" w:cs="Times New Roman"/>
        </w:rPr>
        <w:t xml:space="preserve"> have you turned to who's been who is supportive of you when you're stressed?</w:t>
      </w:r>
    </w:p>
    <w:p w14:paraId="66C4AEF6" w14:textId="77777777" w:rsidR="00882125" w:rsidRPr="00E42832" w:rsidRDefault="00882125">
      <w:pPr>
        <w:spacing w:after="0"/>
        <w:rPr>
          <w:rFonts w:ascii="Times New Roman" w:hAnsi="Times New Roman" w:cs="Times New Roman"/>
        </w:rPr>
      </w:pPr>
    </w:p>
    <w:p w14:paraId="2278FD78"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57:03</w:t>
      </w:r>
      <w:proofErr w:type="gramEnd"/>
    </w:p>
    <w:p w14:paraId="16A09FDD"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Myself I add to </w:t>
      </w:r>
      <w:proofErr w:type="spellStart"/>
      <w:r w:rsidRPr="00E42832">
        <w:rPr>
          <w:rFonts w:ascii="Times New Roman" w:hAnsi="Times New Roman" w:cs="Times New Roman"/>
        </w:rPr>
        <w:t>to</w:t>
      </w:r>
      <w:proofErr w:type="spellEnd"/>
      <w:r w:rsidRPr="00E42832">
        <w:rPr>
          <w:rFonts w:ascii="Times New Roman" w:hAnsi="Times New Roman" w:cs="Times New Roman"/>
        </w:rPr>
        <w:t xml:space="preserve"> </w:t>
      </w:r>
      <w:proofErr w:type="spellStart"/>
      <w:r w:rsidRPr="00E42832">
        <w:rPr>
          <w:rFonts w:ascii="Times New Roman" w:hAnsi="Times New Roman" w:cs="Times New Roman"/>
        </w:rPr>
        <w:t>to</w:t>
      </w:r>
      <w:proofErr w:type="spellEnd"/>
      <w:r w:rsidRPr="00E42832">
        <w:rPr>
          <w:rFonts w:ascii="Times New Roman" w:hAnsi="Times New Roman" w:cs="Times New Roman"/>
        </w:rPr>
        <w:t xml:space="preserve"> the ways you can have friends who can talk but I already know the tool too because I'm positive you know, I learned the tools to get into positive mode and so I switch my money to finding the way to see positive it happens so I don't need somebody to tell me this is I know the trick but I have friends and we cut together and you know but I'm all I'm rather as ping others I would say to find a positive and things the one who people will call to help them so my wife and I we talk and so what people are turned to that's what you Christian.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it's Yeah, as a tool to help myself but I help other people mostly and Maitreya is always posting on Facebook and stuff and there's always a nice philosophy that he posts reminding us what is positive in this world</w:t>
      </w:r>
    </w:p>
    <w:p w14:paraId="2B21AEC3" w14:textId="77777777" w:rsidR="00882125" w:rsidRPr="00E42832" w:rsidRDefault="00882125">
      <w:pPr>
        <w:spacing w:after="0"/>
        <w:rPr>
          <w:rFonts w:ascii="Times New Roman" w:hAnsi="Times New Roman" w:cs="Times New Roman"/>
        </w:rPr>
      </w:pPr>
    </w:p>
    <w:p w14:paraId="463A41A3"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58:47</w:t>
      </w:r>
      <w:proofErr w:type="gramEnd"/>
    </w:p>
    <w:p w14:paraId="43F4D90A"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What are some of the things you do to take care of yourself?</w:t>
      </w:r>
    </w:p>
    <w:p w14:paraId="233731C5" w14:textId="77777777" w:rsidR="00882125" w:rsidRPr="00E42832" w:rsidRDefault="00882125">
      <w:pPr>
        <w:spacing w:after="0"/>
        <w:rPr>
          <w:rFonts w:ascii="Times New Roman" w:hAnsi="Times New Roman" w:cs="Times New Roman"/>
        </w:rPr>
      </w:pPr>
    </w:p>
    <w:p w14:paraId="177D23F1"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58:52</w:t>
      </w:r>
      <w:proofErr w:type="gramEnd"/>
    </w:p>
    <w:p w14:paraId="36D89211"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Meditating drinking a lot of water fasting trying to lose weight I like to eat but </w:t>
      </w:r>
      <w:proofErr w:type="gramStart"/>
      <w:r w:rsidRPr="00E42832">
        <w:rPr>
          <w:rFonts w:ascii="Times New Roman" w:hAnsi="Times New Roman" w:cs="Times New Roman"/>
        </w:rPr>
        <w:t>yeah</w:t>
      </w:r>
      <w:proofErr w:type="gramEnd"/>
      <w:r w:rsidRPr="00E42832">
        <w:rPr>
          <w:rFonts w:ascii="Times New Roman" w:hAnsi="Times New Roman" w:cs="Times New Roman"/>
        </w:rPr>
        <w:t xml:space="preserve"> I need to lose weight difficult now I'm </w:t>
      </w:r>
      <w:proofErr w:type="spellStart"/>
      <w:r w:rsidRPr="00E42832">
        <w:rPr>
          <w:rFonts w:ascii="Times New Roman" w:hAnsi="Times New Roman" w:cs="Times New Roman"/>
        </w:rPr>
        <w:t>gonna</w:t>
      </w:r>
      <w:proofErr w:type="spellEnd"/>
      <w:r w:rsidRPr="00E42832">
        <w:rPr>
          <w:rFonts w:ascii="Times New Roman" w:hAnsi="Times New Roman" w:cs="Times New Roman"/>
        </w:rPr>
        <w:t xml:space="preserve"> fastest week fasting is one of the best tool to have to buddy cure itself. Because when you </w:t>
      </w:r>
      <w:proofErr w:type="gramStart"/>
      <w:r w:rsidRPr="00E42832">
        <w:rPr>
          <w:rFonts w:ascii="Times New Roman" w:hAnsi="Times New Roman" w:cs="Times New Roman"/>
        </w:rPr>
        <w:t>fast to</w:t>
      </w:r>
      <w:proofErr w:type="gramEnd"/>
      <w:r w:rsidRPr="00E42832">
        <w:rPr>
          <w:rFonts w:ascii="Times New Roman" w:hAnsi="Times New Roman" w:cs="Times New Roman"/>
        </w:rPr>
        <w:t xml:space="preserve"> draw little robots that goes along nanotechnology, you know it's in the body that goes around the DNA and repair to nuclear DNA pays and it's a way of cleaning the body. Because when you eat these busy to digest and store the food and this is the main priority, whatever you don't need when you don't eat. Nobody goes into a cleaning mode, but you need to drink a lot of water. And so that's how Should I do to take care of myself? Also meditating, breathing a lot in the morning to get tucks into my brain. </w:t>
      </w:r>
      <w:proofErr w:type="gramStart"/>
      <w:r w:rsidRPr="00E42832">
        <w:rPr>
          <w:rFonts w:ascii="Times New Roman" w:hAnsi="Times New Roman" w:cs="Times New Roman"/>
        </w:rPr>
        <w:t>Sometime</w:t>
      </w:r>
      <w:proofErr w:type="gramEnd"/>
      <w:r w:rsidRPr="00E42832">
        <w:rPr>
          <w:rFonts w:ascii="Times New Roman" w:hAnsi="Times New Roman" w:cs="Times New Roman"/>
        </w:rPr>
        <w:t xml:space="preserve"> I </w:t>
      </w:r>
      <w:proofErr w:type="gramStart"/>
      <w:r w:rsidRPr="00E42832">
        <w:rPr>
          <w:rFonts w:ascii="Times New Roman" w:hAnsi="Times New Roman" w:cs="Times New Roman"/>
        </w:rPr>
        <w:t>thought</w:t>
      </w:r>
      <w:proofErr w:type="gramEnd"/>
      <w:r w:rsidRPr="00E42832">
        <w:rPr>
          <w:rFonts w:ascii="Times New Roman" w:hAnsi="Times New Roman" w:cs="Times New Roman"/>
        </w:rPr>
        <w:t xml:space="preserve"> I'm forgetful. I'm six, seven.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I'm forgetful but yeah, try to do that. </w:t>
      </w:r>
      <w:proofErr w:type="gramStart"/>
      <w:r w:rsidRPr="00E42832">
        <w:rPr>
          <w:rFonts w:ascii="Times New Roman" w:hAnsi="Times New Roman" w:cs="Times New Roman"/>
        </w:rPr>
        <w:t>Also</w:t>
      </w:r>
      <w:proofErr w:type="gramEnd"/>
      <w:r w:rsidRPr="00E42832">
        <w:rPr>
          <w:rFonts w:ascii="Times New Roman" w:hAnsi="Times New Roman" w:cs="Times New Roman"/>
        </w:rPr>
        <w:t xml:space="preserve"> I that my dog dough man, I do a lot of support scuba diving. Bicycling, </w:t>
      </w:r>
      <w:r w:rsidRPr="00E42832">
        <w:rPr>
          <w:rFonts w:ascii="Times New Roman" w:hAnsi="Times New Roman" w:cs="Times New Roman"/>
        </w:rPr>
        <w:lastRenderedPageBreak/>
        <w:t xml:space="preserve">kayaking, like I just went to Catalina Island, my wife, Kay yakking a lot, </w:t>
      </w:r>
      <w:proofErr w:type="gramStart"/>
      <w:r w:rsidRPr="00E42832">
        <w:rPr>
          <w:rFonts w:ascii="Times New Roman" w:hAnsi="Times New Roman" w:cs="Times New Roman"/>
        </w:rPr>
        <w:t>and also</w:t>
      </w:r>
      <w:proofErr w:type="gramEnd"/>
      <w:r w:rsidRPr="00E42832">
        <w:rPr>
          <w:rFonts w:ascii="Times New Roman" w:hAnsi="Times New Roman" w:cs="Times New Roman"/>
        </w:rPr>
        <w:t xml:space="preserve"> snorkeling. So, yeah. So, jogging or so, to be in shape, I do some </w:t>
      </w:r>
      <w:proofErr w:type="gramStart"/>
      <w:r w:rsidRPr="00E42832">
        <w:rPr>
          <w:rFonts w:ascii="Times New Roman" w:hAnsi="Times New Roman" w:cs="Times New Roman"/>
        </w:rPr>
        <w:t>weight</w:t>
      </w:r>
      <w:proofErr w:type="gramEnd"/>
    </w:p>
    <w:p w14:paraId="2D6874E3" w14:textId="77777777" w:rsidR="00882125" w:rsidRPr="00E42832" w:rsidRDefault="00882125">
      <w:pPr>
        <w:spacing w:after="0"/>
        <w:rPr>
          <w:rFonts w:ascii="Times New Roman" w:hAnsi="Times New Roman" w:cs="Times New Roman"/>
        </w:rPr>
      </w:pPr>
    </w:p>
    <w:p w14:paraId="1B58F2B9"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1:00:52</w:t>
      </w:r>
      <w:proofErr w:type="gramEnd"/>
    </w:p>
    <w:p w14:paraId="3E6456E8"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What do you think scholars in the humanities and the social sciences so disciplines like literature and sociology and poli </w:t>
      </w:r>
      <w:proofErr w:type="gramStart"/>
      <w:r w:rsidRPr="00E42832">
        <w:rPr>
          <w:rFonts w:ascii="Times New Roman" w:hAnsi="Times New Roman" w:cs="Times New Roman"/>
        </w:rPr>
        <w:t>sci,  what</w:t>
      </w:r>
      <w:proofErr w:type="gramEnd"/>
      <w:r w:rsidRPr="00E42832">
        <w:rPr>
          <w:rFonts w:ascii="Times New Roman" w:hAnsi="Times New Roman" w:cs="Times New Roman"/>
        </w:rPr>
        <w:t xml:space="preserve"> should we be doing to help us understand the human experience of the last couple years?</w:t>
      </w:r>
    </w:p>
    <w:p w14:paraId="2A66E8DC" w14:textId="77777777" w:rsidR="00882125" w:rsidRPr="00E42832" w:rsidRDefault="00882125">
      <w:pPr>
        <w:spacing w:after="0"/>
        <w:rPr>
          <w:rFonts w:ascii="Times New Roman" w:hAnsi="Times New Roman" w:cs="Times New Roman"/>
        </w:rPr>
      </w:pPr>
    </w:p>
    <w:p w14:paraId="49000CF3"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1:01:09</w:t>
      </w:r>
      <w:proofErr w:type="gramEnd"/>
    </w:p>
    <w:p w14:paraId="21FD95A1"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Tell the truth. Find the truth. First. You need to really find the truth because everybody has been. I would say they were submitted to false information.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does everybody </w:t>
      </w:r>
      <w:proofErr w:type="gramStart"/>
      <w:r w:rsidRPr="00E42832">
        <w:rPr>
          <w:rFonts w:ascii="Times New Roman" w:hAnsi="Times New Roman" w:cs="Times New Roman"/>
        </w:rPr>
        <w:t>needs</w:t>
      </w:r>
      <w:proofErr w:type="gramEnd"/>
      <w:r w:rsidRPr="00E42832">
        <w:rPr>
          <w:rFonts w:ascii="Times New Roman" w:hAnsi="Times New Roman" w:cs="Times New Roman"/>
        </w:rPr>
        <w:t xml:space="preserve"> to go into rabbit holes and find the truth and spread it? Just private information right now the priority is to get the right information to us, as </w:t>
      </w:r>
      <w:proofErr w:type="gramStart"/>
      <w:r w:rsidRPr="00E42832">
        <w:rPr>
          <w:rFonts w:ascii="Times New Roman" w:hAnsi="Times New Roman" w:cs="Times New Roman"/>
        </w:rPr>
        <w:t>most</w:t>
      </w:r>
      <w:proofErr w:type="gramEnd"/>
      <w:r w:rsidRPr="00E42832">
        <w:rPr>
          <w:rFonts w:ascii="Times New Roman" w:hAnsi="Times New Roman" w:cs="Times New Roman"/>
        </w:rPr>
        <w:t xml:space="preserve"> people as possible. People need to know to know what </w:t>
      </w:r>
      <w:proofErr w:type="gramStart"/>
      <w:r w:rsidRPr="00E42832">
        <w:rPr>
          <w:rFonts w:ascii="Times New Roman" w:hAnsi="Times New Roman" w:cs="Times New Roman"/>
        </w:rPr>
        <w:t>happened</w:t>
      </w:r>
      <w:proofErr w:type="gramEnd"/>
      <w:r w:rsidRPr="00E42832">
        <w:rPr>
          <w:rFonts w:ascii="Times New Roman" w:hAnsi="Times New Roman" w:cs="Times New Roman"/>
        </w:rPr>
        <w:t xml:space="preserve"> what is real. First, this is a priority.</w:t>
      </w:r>
    </w:p>
    <w:p w14:paraId="186202AE" w14:textId="77777777" w:rsidR="00882125" w:rsidRPr="00E42832" w:rsidRDefault="00882125">
      <w:pPr>
        <w:spacing w:after="0"/>
        <w:rPr>
          <w:rFonts w:ascii="Times New Roman" w:hAnsi="Times New Roman" w:cs="Times New Roman"/>
        </w:rPr>
      </w:pPr>
    </w:p>
    <w:p w14:paraId="030D81BD"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1:01:59</w:t>
      </w:r>
      <w:proofErr w:type="gramEnd"/>
    </w:p>
    <w:p w14:paraId="3836EFCD"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I'd like you to imagine speaking to a historian in the future, someone listening to this who is far enough away, that they have no lived experience of this pandemic. What </w:t>
      </w:r>
      <w:proofErr w:type="gramStart"/>
      <w:r w:rsidRPr="00E42832">
        <w:rPr>
          <w:rFonts w:ascii="Times New Roman" w:hAnsi="Times New Roman" w:cs="Times New Roman"/>
        </w:rPr>
        <w:t>would you what would</w:t>
      </w:r>
      <w:proofErr w:type="gramEnd"/>
      <w:r w:rsidRPr="00E42832">
        <w:rPr>
          <w:rFonts w:ascii="Times New Roman" w:hAnsi="Times New Roman" w:cs="Times New Roman"/>
        </w:rPr>
        <w:t xml:space="preserve"> you tell them cannot be forgotten about this experience?</w:t>
      </w:r>
    </w:p>
    <w:p w14:paraId="2E9A5189" w14:textId="77777777" w:rsidR="00882125" w:rsidRPr="00E42832" w:rsidRDefault="00882125">
      <w:pPr>
        <w:spacing w:after="0"/>
        <w:rPr>
          <w:rFonts w:ascii="Times New Roman" w:hAnsi="Times New Roman" w:cs="Times New Roman"/>
        </w:rPr>
      </w:pPr>
    </w:p>
    <w:p w14:paraId="7136B8E0"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1:02:22</w:t>
      </w:r>
      <w:proofErr w:type="gramEnd"/>
    </w:p>
    <w:p w14:paraId="5B5F6DD9"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I would say, what happened </w:t>
      </w:r>
      <w:proofErr w:type="gramStart"/>
      <w:r w:rsidRPr="00E42832">
        <w:rPr>
          <w:rFonts w:ascii="Times New Roman" w:hAnsi="Times New Roman" w:cs="Times New Roman"/>
        </w:rPr>
        <w:t>is</w:t>
      </w:r>
      <w:proofErr w:type="gramEnd"/>
      <w:r w:rsidRPr="00E42832">
        <w:rPr>
          <w:rFonts w:ascii="Times New Roman" w:hAnsi="Times New Roman" w:cs="Times New Roman"/>
        </w:rPr>
        <w:t xml:space="preserve"> was an effort from the government to control the media. They succeeded </w:t>
      </w:r>
      <w:proofErr w:type="gramStart"/>
      <w:r w:rsidRPr="00E42832">
        <w:rPr>
          <w:rFonts w:ascii="Times New Roman" w:hAnsi="Times New Roman" w:cs="Times New Roman"/>
        </w:rPr>
        <w:t>to brainwash</w:t>
      </w:r>
      <w:proofErr w:type="gramEnd"/>
      <w:r w:rsidRPr="00E42832">
        <w:rPr>
          <w:rFonts w:ascii="Times New Roman" w:hAnsi="Times New Roman" w:cs="Times New Roman"/>
        </w:rPr>
        <w:t xml:space="preserve"> people, to remote their freedom to censor the different voices. Become like most a dictator, it become a dictator almost and we're losing freedom exponentially. And it's a very, very we weren't, we </w:t>
      </w:r>
      <w:proofErr w:type="gramStart"/>
      <w:r w:rsidRPr="00E42832">
        <w:rPr>
          <w:rFonts w:ascii="Times New Roman" w:hAnsi="Times New Roman" w:cs="Times New Roman"/>
        </w:rPr>
        <w:t>were</w:t>
      </w:r>
      <w:proofErr w:type="gramEnd"/>
      <w:r w:rsidRPr="00E42832">
        <w:rPr>
          <w:rFonts w:ascii="Times New Roman" w:hAnsi="Times New Roman" w:cs="Times New Roman"/>
        </w:rPr>
        <w:t xml:space="preserve"> are in that direction right now. And it's important we </w:t>
      </w:r>
      <w:proofErr w:type="gramStart"/>
      <w:r w:rsidRPr="00E42832">
        <w:rPr>
          <w:rFonts w:ascii="Times New Roman" w:hAnsi="Times New Roman" w:cs="Times New Roman"/>
        </w:rPr>
        <w:t>chant</w:t>
      </w:r>
      <w:proofErr w:type="gramEnd"/>
      <w:r w:rsidRPr="00E42832">
        <w:rPr>
          <w:rFonts w:ascii="Times New Roman" w:hAnsi="Times New Roman" w:cs="Times New Roman"/>
        </w:rPr>
        <w:t xml:space="preserve"> course, and so I don't know what </w:t>
      </w:r>
      <w:proofErr w:type="gramStart"/>
      <w:r w:rsidRPr="00E42832">
        <w:rPr>
          <w:rFonts w:ascii="Times New Roman" w:hAnsi="Times New Roman" w:cs="Times New Roman"/>
        </w:rPr>
        <w:t>would be the outcome</w:t>
      </w:r>
      <w:proofErr w:type="gramEnd"/>
      <w:r w:rsidRPr="00E42832">
        <w:rPr>
          <w:rFonts w:ascii="Times New Roman" w:hAnsi="Times New Roman" w:cs="Times New Roman"/>
        </w:rPr>
        <w:t xml:space="preserve">. But I am hopeful that you had come would be a revolution. And we're talking about, you know, insurrection, I'm talking about a revolution that can what happened in Soviet Union, but straight to where there was a revolution in terms of a we want to know the truth, because there was a lot of propaganda Soviet Union and go batch of product revolution to tell the truth, what is really happening. Right. And there was a revolution in the </w:t>
      </w:r>
      <w:proofErr w:type="gramStart"/>
      <w:r w:rsidRPr="00E42832">
        <w:rPr>
          <w:rFonts w:ascii="Times New Roman" w:hAnsi="Times New Roman" w:cs="Times New Roman"/>
        </w:rPr>
        <w:t>wall</w:t>
      </w:r>
      <w:proofErr w:type="gramEnd"/>
      <w:r w:rsidRPr="00E42832">
        <w:rPr>
          <w:rFonts w:ascii="Times New Roman" w:hAnsi="Times New Roman" w:cs="Times New Roman"/>
        </w:rPr>
        <w:t xml:space="preserve"> failed.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something must happen now and we're in it didn't happen yet.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are </w:t>
      </w:r>
      <w:proofErr w:type="gramStart"/>
      <w:r w:rsidRPr="00E42832">
        <w:rPr>
          <w:rFonts w:ascii="Times New Roman" w:hAnsi="Times New Roman" w:cs="Times New Roman"/>
        </w:rPr>
        <w:t>in</w:t>
      </w:r>
      <w:proofErr w:type="gramEnd"/>
      <w:r w:rsidRPr="00E42832">
        <w:rPr>
          <w:rFonts w:ascii="Times New Roman" w:hAnsi="Times New Roman" w:cs="Times New Roman"/>
        </w:rPr>
        <w:t xml:space="preserve"> the verge of our either become completely controlled by the government or are changing it. We are just at that fork. And </w:t>
      </w:r>
      <w:proofErr w:type="gramStart"/>
      <w:r w:rsidRPr="00E42832">
        <w:rPr>
          <w:rFonts w:ascii="Times New Roman" w:hAnsi="Times New Roman" w:cs="Times New Roman"/>
        </w:rPr>
        <w:t>very</w:t>
      </w:r>
      <w:proofErr w:type="gramEnd"/>
      <w:r w:rsidRPr="00E42832">
        <w:rPr>
          <w:rFonts w:ascii="Times New Roman" w:hAnsi="Times New Roman" w:cs="Times New Roman"/>
        </w:rPr>
        <w:t xml:space="preserve"> important we get the right one. And people don't know </w:t>
      </w:r>
      <w:proofErr w:type="gramStart"/>
      <w:r w:rsidRPr="00E42832">
        <w:rPr>
          <w:rFonts w:ascii="Times New Roman" w:hAnsi="Times New Roman" w:cs="Times New Roman"/>
        </w:rPr>
        <w:t>it, because</w:t>
      </w:r>
      <w:proofErr w:type="gramEnd"/>
      <w:r w:rsidRPr="00E42832">
        <w:rPr>
          <w:rFonts w:ascii="Times New Roman" w:hAnsi="Times New Roman" w:cs="Times New Roman"/>
        </w:rPr>
        <w:t xml:space="preserve"> they were misinformed. But this very, very important that this information get known.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are able to make the change. And of course, people struggled. Me personally it takes </w:t>
      </w:r>
      <w:proofErr w:type="spellStart"/>
      <w:r w:rsidRPr="00E42832">
        <w:rPr>
          <w:rFonts w:ascii="Times New Roman" w:hAnsi="Times New Roman" w:cs="Times New Roman"/>
        </w:rPr>
        <w:t>takes</w:t>
      </w:r>
      <w:proofErr w:type="spellEnd"/>
      <w:r w:rsidRPr="00E42832">
        <w:rPr>
          <w:rFonts w:ascii="Times New Roman" w:hAnsi="Times New Roman" w:cs="Times New Roman"/>
        </w:rPr>
        <w:t xml:space="preserve"> a lot to struggle, but I can see the struggle and other people, but I can see also how brainwashed you were believing they were doing the right thing. But they were removing freedom from other people like it happened in Nazi Germany. There is Jewish, a Jewish take them away. Today doesn't ask a is not vaccinated. You know, we are at that phase now to the to the bit relaxed because the internet is here and even though there were sensors, there was a lot of a lot I would say there was a proportion of good and pharma that are gaining. But I'm afraid it would be censored too. </w:t>
      </w:r>
      <w:proofErr w:type="gramStart"/>
      <w:r w:rsidRPr="00E42832">
        <w:rPr>
          <w:rFonts w:ascii="Times New Roman" w:hAnsi="Times New Roman" w:cs="Times New Roman"/>
        </w:rPr>
        <w:t>So</w:t>
      </w:r>
      <w:proofErr w:type="gramEnd"/>
      <w:r w:rsidRPr="00E42832">
        <w:rPr>
          <w:rFonts w:ascii="Times New Roman" w:hAnsi="Times New Roman" w:cs="Times New Roman"/>
        </w:rPr>
        <w:t xml:space="preserve"> we are right in the middle of it. And I have hope. I hope it's in my DNA.</w:t>
      </w:r>
    </w:p>
    <w:p w14:paraId="7705FD10" w14:textId="77777777" w:rsidR="00882125" w:rsidRPr="00E42832" w:rsidRDefault="00882125">
      <w:pPr>
        <w:spacing w:after="0"/>
        <w:rPr>
          <w:rFonts w:ascii="Times New Roman" w:hAnsi="Times New Roman" w:cs="Times New Roman"/>
        </w:rPr>
      </w:pPr>
    </w:p>
    <w:p w14:paraId="3BCA49D8"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Kit </w:t>
      </w:r>
      <w:proofErr w:type="gramStart"/>
      <w:r w:rsidRPr="00E42832">
        <w:rPr>
          <w:rFonts w:ascii="Times New Roman" w:hAnsi="Times New Roman" w:cs="Times New Roman"/>
          <w:b/>
        </w:rPr>
        <w:t xml:space="preserve">Heintzman  </w:t>
      </w:r>
      <w:r w:rsidRPr="00E42832">
        <w:rPr>
          <w:rFonts w:ascii="Times New Roman" w:hAnsi="Times New Roman" w:cs="Times New Roman"/>
        </w:rPr>
        <w:t>1:06:06</w:t>
      </w:r>
      <w:proofErr w:type="gramEnd"/>
    </w:p>
    <w:p w14:paraId="5A7FC732"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t xml:space="preserve">I want to thank you so much for the generosity of your time and the thoughtfulness of your answers. Those are </w:t>
      </w:r>
      <w:proofErr w:type="gramStart"/>
      <w:r w:rsidRPr="00E42832">
        <w:rPr>
          <w:rFonts w:ascii="Times New Roman" w:hAnsi="Times New Roman" w:cs="Times New Roman"/>
        </w:rPr>
        <w:t>all of</w:t>
      </w:r>
      <w:proofErr w:type="gramEnd"/>
      <w:r w:rsidRPr="00E42832">
        <w:rPr>
          <w:rFonts w:ascii="Times New Roman" w:hAnsi="Times New Roman" w:cs="Times New Roman"/>
        </w:rPr>
        <w:t xml:space="preserve"> the questions I know how to ask right now, but if there's anything you'd like to share that my questions haven't made room for, please take some space and share it.</w:t>
      </w:r>
    </w:p>
    <w:p w14:paraId="7309C04C" w14:textId="77777777" w:rsidR="00882125" w:rsidRPr="00E42832" w:rsidRDefault="00882125">
      <w:pPr>
        <w:spacing w:after="0"/>
        <w:rPr>
          <w:rFonts w:ascii="Times New Roman" w:hAnsi="Times New Roman" w:cs="Times New Roman"/>
        </w:rPr>
      </w:pPr>
    </w:p>
    <w:p w14:paraId="58231C78" w14:textId="77777777" w:rsidR="00882125" w:rsidRPr="00E42832" w:rsidRDefault="00000000">
      <w:pPr>
        <w:spacing w:after="0"/>
        <w:rPr>
          <w:rFonts w:ascii="Times New Roman" w:hAnsi="Times New Roman" w:cs="Times New Roman"/>
        </w:rPr>
      </w:pPr>
      <w:r w:rsidRPr="00E42832">
        <w:rPr>
          <w:rFonts w:ascii="Times New Roman" w:hAnsi="Times New Roman" w:cs="Times New Roman"/>
          <w:b/>
        </w:rPr>
        <w:t xml:space="preserve">Marc </w:t>
      </w:r>
      <w:proofErr w:type="gramStart"/>
      <w:r w:rsidRPr="00E42832">
        <w:rPr>
          <w:rFonts w:ascii="Times New Roman" w:hAnsi="Times New Roman" w:cs="Times New Roman"/>
          <w:b/>
        </w:rPr>
        <w:t xml:space="preserve">Letourneau  </w:t>
      </w:r>
      <w:r w:rsidRPr="00E42832">
        <w:rPr>
          <w:rFonts w:ascii="Times New Roman" w:hAnsi="Times New Roman" w:cs="Times New Roman"/>
        </w:rPr>
        <w:t>1:06:33</w:t>
      </w:r>
      <w:proofErr w:type="gramEnd"/>
    </w:p>
    <w:p w14:paraId="560800FB" w14:textId="77777777" w:rsidR="00882125" w:rsidRPr="00E42832" w:rsidRDefault="00000000">
      <w:pPr>
        <w:spacing w:after="0"/>
        <w:rPr>
          <w:rFonts w:ascii="Times New Roman" w:hAnsi="Times New Roman" w:cs="Times New Roman"/>
        </w:rPr>
      </w:pPr>
      <w:r w:rsidRPr="00E42832">
        <w:rPr>
          <w:rFonts w:ascii="Times New Roman" w:hAnsi="Times New Roman" w:cs="Times New Roman"/>
        </w:rPr>
        <w:lastRenderedPageBreak/>
        <w:t>Nothing comes to mind. I think I said a lot more than I thought that I would.</w:t>
      </w:r>
    </w:p>
    <w:sectPr w:rsidR="00882125" w:rsidRPr="00E42832"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8D1B" w14:textId="77777777" w:rsidR="00013C05" w:rsidRDefault="00013C05">
      <w:pPr>
        <w:spacing w:after="0" w:line="240" w:lineRule="auto"/>
      </w:pPr>
      <w:r>
        <w:separator/>
      </w:r>
    </w:p>
  </w:endnote>
  <w:endnote w:type="continuationSeparator" w:id="0">
    <w:p w14:paraId="26460E26" w14:textId="77777777" w:rsidR="00013C05" w:rsidRDefault="0001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A9FD43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9C617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43A9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B1AE9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582FC31" w14:textId="2805B841" w:rsidR="00930F33" w:rsidRPr="009C3AF0" w:rsidRDefault="00930F33" w:rsidP="00E4283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8923" w14:textId="77777777" w:rsidR="00013C05" w:rsidRDefault="00013C05">
      <w:pPr>
        <w:spacing w:after="0" w:line="240" w:lineRule="auto"/>
      </w:pPr>
      <w:r>
        <w:separator/>
      </w:r>
    </w:p>
  </w:footnote>
  <w:footnote w:type="continuationSeparator" w:id="0">
    <w:p w14:paraId="7D7E981C" w14:textId="77777777" w:rsidR="00013C05" w:rsidRDefault="0001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84041151">
    <w:abstractNumId w:val="8"/>
  </w:num>
  <w:num w:numId="2" w16cid:durableId="708652924">
    <w:abstractNumId w:val="6"/>
  </w:num>
  <w:num w:numId="3" w16cid:durableId="1771202221">
    <w:abstractNumId w:val="5"/>
  </w:num>
  <w:num w:numId="4" w16cid:durableId="1141457497">
    <w:abstractNumId w:val="4"/>
  </w:num>
  <w:num w:numId="5" w16cid:durableId="693961696">
    <w:abstractNumId w:val="7"/>
  </w:num>
  <w:num w:numId="6" w16cid:durableId="698554509">
    <w:abstractNumId w:val="3"/>
  </w:num>
  <w:num w:numId="7" w16cid:durableId="1516924118">
    <w:abstractNumId w:val="2"/>
  </w:num>
  <w:num w:numId="8" w16cid:durableId="2090225779">
    <w:abstractNumId w:val="1"/>
  </w:num>
  <w:num w:numId="9" w16cid:durableId="189461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C05"/>
    <w:rsid w:val="00034616"/>
    <w:rsid w:val="00050A6B"/>
    <w:rsid w:val="0006063C"/>
    <w:rsid w:val="00066610"/>
    <w:rsid w:val="001216B9"/>
    <w:rsid w:val="0015074B"/>
    <w:rsid w:val="0029639D"/>
    <w:rsid w:val="00326F90"/>
    <w:rsid w:val="004A641F"/>
    <w:rsid w:val="004B593C"/>
    <w:rsid w:val="006E2A8C"/>
    <w:rsid w:val="007749AF"/>
    <w:rsid w:val="00794EBC"/>
    <w:rsid w:val="00882125"/>
    <w:rsid w:val="00930F33"/>
    <w:rsid w:val="009C3AF0"/>
    <w:rsid w:val="00A12EE5"/>
    <w:rsid w:val="00AA1D8D"/>
    <w:rsid w:val="00B47730"/>
    <w:rsid w:val="00BA4C2B"/>
    <w:rsid w:val="00BD0140"/>
    <w:rsid w:val="00C24502"/>
    <w:rsid w:val="00CB0664"/>
    <w:rsid w:val="00D57E81"/>
    <w:rsid w:val="00E4283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426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pl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8318</Words>
  <Characters>36436</Characters>
  <Application>Microsoft Office Word</Application>
  <DocSecurity>0</DocSecurity>
  <Lines>482</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2023-12-28T01:37:00Z</dcterms:created>
  <dcterms:modified xsi:type="dcterms:W3CDTF">2023-12-28T01:37:00Z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74ad6867c5a42bb5001f3b54d6cfebce0c338683422f676e8308b7997e2bc8a3</vt:lpwstr>
  </property>
</Properties>
</file>