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0505" w14:textId="6F7FB6EC" w:rsidR="00CD3B85" w:rsidRPr="00CD3B85" w:rsidRDefault="00CD3B85" w:rsidP="00CD3B85">
      <w:pPr>
        <w:jc w:val="center"/>
        <w:rPr>
          <w:rFonts w:ascii="Times New Roman" w:hAnsi="Times New Roman" w:cs="Times New Roman"/>
          <w:b/>
          <w:sz w:val="28"/>
        </w:rPr>
      </w:pPr>
      <w:r w:rsidRPr="00CD3B85">
        <w:rPr>
          <w:rFonts w:ascii="Times New Roman" w:hAnsi="Times New Roman" w:cs="Times New Roman"/>
          <w:b/>
          <w:sz w:val="28"/>
        </w:rPr>
        <w:t xml:space="preserve">Transcript of Interview with </w:t>
      </w:r>
      <w:r w:rsidRPr="00CD3B85">
        <w:rPr>
          <w:rFonts w:ascii="Times New Roman" w:hAnsi="Times New Roman" w:cs="Times New Roman"/>
          <w:b/>
          <w:sz w:val="28"/>
        </w:rPr>
        <w:t xml:space="preserve">Juju </w:t>
      </w:r>
      <w:proofErr w:type="spellStart"/>
      <w:r w:rsidRPr="00CD3B85">
        <w:rPr>
          <w:rFonts w:ascii="Times New Roman" w:hAnsi="Times New Roman" w:cs="Times New Roman"/>
          <w:b/>
          <w:sz w:val="28"/>
        </w:rPr>
        <w:t>Urcis</w:t>
      </w:r>
      <w:proofErr w:type="spellEnd"/>
      <w:r w:rsidRPr="00CD3B85">
        <w:rPr>
          <w:rFonts w:ascii="Times New Roman" w:hAnsi="Times New Roman" w:cs="Times New Roman"/>
          <w:b/>
          <w:bCs/>
          <w:sz w:val="28"/>
          <w:szCs w:val="28"/>
        </w:rPr>
        <w:t xml:space="preserve"> </w:t>
      </w:r>
      <w:proofErr w:type="gramStart"/>
      <w:r w:rsidRPr="00CD3B85">
        <w:rPr>
          <w:rFonts w:ascii="Times New Roman" w:hAnsi="Times New Roman" w:cs="Times New Roman"/>
          <w:b/>
          <w:bCs/>
          <w:sz w:val="28"/>
          <w:szCs w:val="28"/>
        </w:rPr>
        <w:t>By</w:t>
      </w:r>
      <w:proofErr w:type="gramEnd"/>
      <w:r w:rsidRPr="00CD3B85">
        <w:rPr>
          <w:rFonts w:ascii="Times New Roman" w:hAnsi="Times New Roman" w:cs="Times New Roman"/>
          <w:b/>
          <w:bCs/>
          <w:sz w:val="28"/>
          <w:szCs w:val="28"/>
        </w:rPr>
        <w:t xml:space="preserve"> Kit Heintzman</w:t>
      </w:r>
    </w:p>
    <w:p w14:paraId="79F07332" w14:textId="6F438A3A"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Interviewee:</w:t>
      </w:r>
      <w:r w:rsidRPr="00CD3B85">
        <w:rPr>
          <w:rFonts w:ascii="Times New Roman" w:hAnsi="Times New Roman" w:cs="Times New Roman"/>
        </w:rPr>
        <w:t xml:space="preserve"> </w:t>
      </w:r>
      <w:r w:rsidRPr="00CD3B85">
        <w:rPr>
          <w:rFonts w:ascii="Times New Roman" w:hAnsi="Times New Roman" w:cs="Times New Roman"/>
        </w:rPr>
        <w:t xml:space="preserve">Juju </w:t>
      </w:r>
      <w:proofErr w:type="spellStart"/>
      <w:r w:rsidRPr="00CD3B85">
        <w:rPr>
          <w:rFonts w:ascii="Times New Roman" w:hAnsi="Times New Roman" w:cs="Times New Roman"/>
        </w:rPr>
        <w:t>Urcis</w:t>
      </w:r>
      <w:proofErr w:type="spellEnd"/>
    </w:p>
    <w:p w14:paraId="188031F6" w14:textId="77777777"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Interviewer:</w:t>
      </w:r>
      <w:r w:rsidRPr="00CD3B85">
        <w:rPr>
          <w:rFonts w:ascii="Times New Roman" w:hAnsi="Times New Roman" w:cs="Times New Roman"/>
        </w:rPr>
        <w:t xml:space="preserve"> Kit Heintzman</w:t>
      </w:r>
    </w:p>
    <w:p w14:paraId="09097A52" w14:textId="16BE29A8"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Date:</w:t>
      </w:r>
      <w:r w:rsidRPr="00CD3B85">
        <w:rPr>
          <w:rFonts w:ascii="Times New Roman" w:hAnsi="Times New Roman" w:cs="Times New Roman"/>
        </w:rPr>
        <w:t xml:space="preserve"> </w:t>
      </w:r>
      <w:r w:rsidRPr="00CD3B85">
        <w:rPr>
          <w:rFonts w:ascii="Times New Roman" w:hAnsi="Times New Roman" w:cs="Times New Roman"/>
        </w:rPr>
        <w:tab/>
      </w:r>
      <w:r w:rsidRPr="00CD3B85">
        <w:rPr>
          <w:rFonts w:ascii="Times New Roman" w:eastAsia="Times New Roman" w:hAnsi="Times New Roman" w:cs="Times New Roman"/>
        </w:rPr>
        <w:t>0</w:t>
      </w:r>
      <w:r w:rsidRPr="00CD3B85">
        <w:rPr>
          <w:rFonts w:ascii="Times New Roman" w:eastAsia="Times New Roman" w:hAnsi="Times New Roman" w:cs="Times New Roman"/>
        </w:rPr>
        <w:t>7</w:t>
      </w:r>
      <w:r w:rsidRPr="00CD3B85">
        <w:rPr>
          <w:rFonts w:ascii="Times New Roman" w:eastAsia="Times New Roman" w:hAnsi="Times New Roman" w:cs="Times New Roman"/>
        </w:rPr>
        <w:t>/1</w:t>
      </w:r>
      <w:r w:rsidRPr="00CD3B85">
        <w:rPr>
          <w:rFonts w:ascii="Times New Roman" w:eastAsia="Times New Roman" w:hAnsi="Times New Roman" w:cs="Times New Roman"/>
        </w:rPr>
        <w:t>4</w:t>
      </w:r>
      <w:r w:rsidRPr="00CD3B85">
        <w:rPr>
          <w:rFonts w:ascii="Times New Roman" w:eastAsia="Times New Roman" w:hAnsi="Times New Roman" w:cs="Times New Roman"/>
        </w:rPr>
        <w:t>/2022</w:t>
      </w:r>
    </w:p>
    <w:p w14:paraId="4BA647FF" w14:textId="0EC37AE4"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Location (Interviewee):</w:t>
      </w:r>
      <w:r w:rsidRPr="00CD3B85">
        <w:rPr>
          <w:rFonts w:ascii="Times New Roman" w:hAnsi="Times New Roman" w:cs="Times New Roman"/>
        </w:rPr>
        <w:t xml:space="preserve"> </w:t>
      </w:r>
      <w:r w:rsidRPr="00CD3B85">
        <w:rPr>
          <w:rFonts w:ascii="Times New Roman" w:hAnsi="Times New Roman" w:cs="Times New Roman"/>
        </w:rPr>
        <w:t>Nevada City, California</w:t>
      </w:r>
    </w:p>
    <w:p w14:paraId="4524E1EB" w14:textId="77777777"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Location (Interviewer):</w:t>
      </w:r>
    </w:p>
    <w:p w14:paraId="32FBDDDF" w14:textId="77777777" w:rsidR="00CD3B85" w:rsidRPr="00CD3B85" w:rsidRDefault="00CD3B85" w:rsidP="00CD3B85">
      <w:pPr>
        <w:pStyle w:val="NoSpacing"/>
        <w:rPr>
          <w:rFonts w:ascii="Times New Roman" w:hAnsi="Times New Roman" w:cs="Times New Roman"/>
        </w:rPr>
      </w:pPr>
      <w:r w:rsidRPr="00CD3B85">
        <w:rPr>
          <w:rFonts w:ascii="Times New Roman" w:hAnsi="Times New Roman" w:cs="Times New Roman"/>
          <w:b/>
        </w:rPr>
        <w:t>Transcriber:</w:t>
      </w:r>
      <w:r w:rsidRPr="00CD3B85">
        <w:rPr>
          <w:rFonts w:ascii="Times New Roman" w:hAnsi="Times New Roman" w:cs="Times New Roman"/>
        </w:rPr>
        <w:t xml:space="preserve"> Angelica S Ramos</w:t>
      </w:r>
    </w:p>
    <w:p w14:paraId="037B8444" w14:textId="77777777" w:rsidR="00CD3B85" w:rsidRPr="00CD3B85" w:rsidRDefault="00CD3B85" w:rsidP="00CD3B85">
      <w:pPr>
        <w:spacing w:after="0"/>
        <w:rPr>
          <w:rFonts w:ascii="Times New Roman" w:hAnsi="Times New Roman" w:cs="Times New Roman"/>
          <w:b/>
          <w:bCs/>
          <w:sz w:val="24"/>
          <w:szCs w:val="24"/>
        </w:rPr>
      </w:pPr>
    </w:p>
    <w:p w14:paraId="348DC66C" w14:textId="77777777" w:rsidR="00CD3B85" w:rsidRPr="00CD3B85" w:rsidRDefault="00CD3B85" w:rsidP="00CD3B85">
      <w:pPr>
        <w:spacing w:after="0"/>
        <w:rPr>
          <w:rFonts w:ascii="Times New Roman" w:hAnsi="Times New Roman" w:cs="Times New Roman"/>
          <w:b/>
          <w:bCs/>
          <w:shd w:val="clear" w:color="auto" w:fill="FFFFFF"/>
        </w:rPr>
      </w:pPr>
      <w:r w:rsidRPr="00CD3B85">
        <w:rPr>
          <w:rFonts w:ascii="Times New Roman" w:hAnsi="Times New Roman" w:cs="Times New Roman"/>
          <w:b/>
          <w:bCs/>
          <w:shd w:val="clear" w:color="auto" w:fill="FFFFFF"/>
        </w:rPr>
        <w:t>Some of the things we spoke about include:</w:t>
      </w:r>
    </w:p>
    <w:p w14:paraId="4E9B723C" w14:textId="6ED626EA" w:rsidR="00C41A6F" w:rsidRPr="00CD3B85" w:rsidRDefault="00CD3B85">
      <w:pPr>
        <w:spacing w:after="0"/>
        <w:rPr>
          <w:rFonts w:ascii="Times New Roman" w:hAnsi="Times New Roman" w:cs="Times New Roman"/>
          <w:shd w:val="clear" w:color="auto" w:fill="FFFFFF"/>
        </w:rPr>
      </w:pPr>
      <w:r w:rsidRPr="00CD3B85">
        <w:rPr>
          <w:rFonts w:ascii="Times New Roman" w:hAnsi="Times New Roman" w:cs="Times New Roman"/>
          <w:shd w:val="clear" w:color="auto" w:fill="FFFFFF"/>
        </w:rPr>
        <w:t>Pre-pandemic premonitions about a wave of illness; seeing patterns in the universe; ethics of telling others; observing cycles in nature.</w:t>
      </w:r>
      <w:r w:rsidRPr="00CD3B85">
        <w:rPr>
          <w:rFonts w:ascii="Times New Roman" w:hAnsi="Times New Roman" w:cs="Times New Roman"/>
        </w:rPr>
        <w:t xml:space="preserve"> </w:t>
      </w:r>
      <w:r w:rsidRPr="00CD3B85">
        <w:rPr>
          <w:rFonts w:ascii="Times New Roman" w:hAnsi="Times New Roman" w:cs="Times New Roman"/>
          <w:shd w:val="clear" w:color="auto" w:fill="FFFFFF"/>
        </w:rPr>
        <w:t>Making a tincture with elderberry in November 2019.</w:t>
      </w:r>
      <w:r w:rsidRPr="00CD3B85">
        <w:rPr>
          <w:rFonts w:ascii="Times New Roman" w:hAnsi="Times New Roman" w:cs="Times New Roman"/>
        </w:rPr>
        <w:t xml:space="preserve"> </w:t>
      </w:r>
      <w:r w:rsidRPr="00CD3B85">
        <w:rPr>
          <w:rFonts w:ascii="Times New Roman" w:hAnsi="Times New Roman" w:cs="Times New Roman"/>
          <w:shd w:val="clear" w:color="auto" w:fill="FFFFFF"/>
        </w:rPr>
        <w:t>Foreseeing illness with TCM; emotions and spirituality in TCM.</w:t>
      </w:r>
      <w:r w:rsidRPr="00CD3B85">
        <w:rPr>
          <w:rFonts w:ascii="Times New Roman" w:hAnsi="Times New Roman" w:cs="Times New Roman"/>
        </w:rPr>
        <w:t xml:space="preserve"> </w:t>
      </w:r>
      <w:r w:rsidRPr="00CD3B85">
        <w:rPr>
          <w:rFonts w:ascii="Times New Roman" w:hAnsi="Times New Roman" w:cs="Times New Roman"/>
          <w:shd w:val="clear" w:color="auto" w:fill="FFFFFF"/>
        </w:rPr>
        <w:t>Humans are not separate from nature; villainization of bacteria, viruses, and parasites.</w:t>
      </w:r>
      <w:r w:rsidRPr="00CD3B85">
        <w:rPr>
          <w:rFonts w:ascii="Times New Roman" w:hAnsi="Times New Roman" w:cs="Times New Roman"/>
        </w:rPr>
        <w:t xml:space="preserve"> </w:t>
      </w:r>
      <w:r w:rsidRPr="00CD3B85">
        <w:rPr>
          <w:rFonts w:ascii="Times New Roman" w:hAnsi="Times New Roman" w:cs="Times New Roman"/>
          <w:shd w:val="clear" w:color="auto" w:fill="FFFFFF"/>
        </w:rPr>
        <w:t>Lab-manufactured COVID.</w:t>
      </w:r>
      <w:r w:rsidRPr="00CD3B85">
        <w:rPr>
          <w:rFonts w:ascii="Times New Roman" w:hAnsi="Times New Roman" w:cs="Times New Roman"/>
        </w:rPr>
        <w:t xml:space="preserve"> </w:t>
      </w:r>
      <w:r w:rsidRPr="00CD3B85">
        <w:rPr>
          <w:rFonts w:ascii="Times New Roman" w:hAnsi="Times New Roman" w:cs="Times New Roman"/>
          <w:shd w:val="clear" w:color="auto" w:fill="FFFFFF"/>
        </w:rPr>
        <w:t>Living in a tiny home.</w:t>
      </w:r>
      <w:r w:rsidRPr="00CD3B85">
        <w:rPr>
          <w:rFonts w:ascii="Times New Roman" w:hAnsi="Times New Roman" w:cs="Times New Roman"/>
        </w:rPr>
        <w:t xml:space="preserve"> </w:t>
      </w:r>
      <w:r w:rsidRPr="00CD3B85">
        <w:rPr>
          <w:rFonts w:ascii="Times New Roman" w:hAnsi="Times New Roman" w:cs="Times New Roman"/>
          <w:shd w:val="clear" w:color="auto" w:fill="FFFFFF"/>
        </w:rPr>
        <w:t>Isolating with one person in the woods, March 2020-September/October 2020.</w:t>
      </w:r>
      <w:r w:rsidRPr="00CD3B85">
        <w:rPr>
          <w:rFonts w:ascii="Times New Roman" w:hAnsi="Times New Roman" w:cs="Times New Roman"/>
        </w:rPr>
        <w:t xml:space="preserve"> </w:t>
      </w:r>
      <w:r w:rsidRPr="00CD3B85">
        <w:rPr>
          <w:rFonts w:ascii="Times New Roman" w:hAnsi="Times New Roman" w:cs="Times New Roman"/>
          <w:shd w:val="clear" w:color="auto" w:fill="FFFFFF"/>
        </w:rPr>
        <w:t>New ways of convening: small groups, online; drifting from friends who didn’t want to meet in person.</w:t>
      </w:r>
      <w:r w:rsidRPr="00CD3B85">
        <w:rPr>
          <w:rFonts w:ascii="Times New Roman" w:hAnsi="Times New Roman" w:cs="Times New Roman"/>
        </w:rPr>
        <w:t xml:space="preserve"> </w:t>
      </w:r>
      <w:r w:rsidRPr="00CD3B85">
        <w:rPr>
          <w:rFonts w:ascii="Times New Roman" w:hAnsi="Times New Roman" w:cs="Times New Roman"/>
          <w:shd w:val="clear" w:color="auto" w:fill="FFFFFF"/>
        </w:rPr>
        <w:t>First online Passover with homemade oat matzah; Counting of the Omer; Yom Kippur on Zoom; Shabbat online.</w:t>
      </w:r>
      <w:r w:rsidRPr="00CD3B85">
        <w:rPr>
          <w:rFonts w:ascii="Times New Roman" w:hAnsi="Times New Roman" w:cs="Times New Roman"/>
        </w:rPr>
        <w:t xml:space="preserve"> </w:t>
      </w:r>
      <w:r w:rsidRPr="00CD3B85">
        <w:rPr>
          <w:rFonts w:ascii="Times New Roman" w:hAnsi="Times New Roman" w:cs="Times New Roman"/>
          <w:shd w:val="clear" w:color="auto" w:fill="FFFFFF"/>
        </w:rPr>
        <w:t>A pregnant friend’s COVID precautions.</w:t>
      </w:r>
      <w:r w:rsidRPr="00CD3B85">
        <w:rPr>
          <w:rFonts w:ascii="Times New Roman" w:hAnsi="Times New Roman" w:cs="Times New Roman"/>
        </w:rPr>
        <w:t xml:space="preserve"> </w:t>
      </w:r>
      <w:r w:rsidRPr="00CD3B85">
        <w:rPr>
          <w:rFonts w:ascii="Times New Roman" w:hAnsi="Times New Roman" w:cs="Times New Roman"/>
          <w:shd w:val="clear" w:color="auto" w:fill="FFFFFF"/>
        </w:rPr>
        <w:t>Discomfort with the government and western medicine; fear tactics.</w:t>
      </w:r>
      <w:r w:rsidRPr="00CD3B85">
        <w:rPr>
          <w:rFonts w:ascii="Times New Roman" w:hAnsi="Times New Roman" w:cs="Times New Roman"/>
        </w:rPr>
        <w:t xml:space="preserve"> </w:t>
      </w:r>
      <w:proofErr w:type="spellStart"/>
      <w:r w:rsidRPr="00CD3B85">
        <w:rPr>
          <w:rFonts w:ascii="Times New Roman" w:hAnsi="Times New Roman" w:cs="Times New Roman"/>
          <w:shd w:val="clear" w:color="auto" w:fill="FFFFFF"/>
        </w:rPr>
        <w:t>BigPharma</w:t>
      </w:r>
      <w:proofErr w:type="spellEnd"/>
      <w:r w:rsidRPr="00CD3B85">
        <w:rPr>
          <w:rFonts w:ascii="Times New Roman" w:hAnsi="Times New Roman" w:cs="Times New Roman"/>
          <w:shd w:val="clear" w:color="auto" w:fill="FFFFFF"/>
        </w:rPr>
        <w:t>; placebo effect; allopathic medicine co-opting natural remedies.</w:t>
      </w:r>
      <w:r w:rsidRPr="00CD3B85">
        <w:rPr>
          <w:rFonts w:ascii="Times New Roman" w:hAnsi="Times New Roman" w:cs="Times New Roman"/>
        </w:rPr>
        <w:t xml:space="preserve"> </w:t>
      </w:r>
      <w:r w:rsidRPr="00CD3B85">
        <w:rPr>
          <w:rFonts w:ascii="Times New Roman" w:hAnsi="Times New Roman" w:cs="Times New Roman"/>
          <w:shd w:val="clear" w:color="auto" w:fill="FFFFFF"/>
        </w:rPr>
        <w:t>Additives and allergies in vaccines; quick development of the vaccine.</w:t>
      </w:r>
      <w:r w:rsidRPr="00CD3B85">
        <w:rPr>
          <w:rFonts w:ascii="Times New Roman" w:hAnsi="Times New Roman" w:cs="Times New Roman"/>
        </w:rPr>
        <w:t xml:space="preserve"> </w:t>
      </w:r>
      <w:r w:rsidRPr="00CD3B85">
        <w:rPr>
          <w:rFonts w:ascii="Times New Roman" w:hAnsi="Times New Roman" w:cs="Times New Roman"/>
          <w:shd w:val="clear" w:color="auto" w:fill="FFFFFF"/>
        </w:rPr>
        <w:t>Comparisons between the flu vaccine and COVID vaccine.</w:t>
      </w:r>
      <w:r w:rsidRPr="00CD3B85">
        <w:rPr>
          <w:rFonts w:ascii="Times New Roman" w:hAnsi="Times New Roman" w:cs="Times New Roman"/>
        </w:rPr>
        <w:t xml:space="preserve"> </w:t>
      </w:r>
      <w:r w:rsidRPr="00CD3B85">
        <w:rPr>
          <w:rFonts w:ascii="Times New Roman" w:hAnsi="Times New Roman" w:cs="Times New Roman"/>
          <w:shd w:val="clear" w:color="auto" w:fill="FFFFFF"/>
        </w:rPr>
        <w:t>Choosing not to get vaccinated; vaccinated family members getting sick; right to personal choice; being turned away from services and a birthday party, not having access to travel; safety as a feeling of freedom.</w:t>
      </w:r>
      <w:r w:rsidRPr="00CD3B85">
        <w:rPr>
          <w:rFonts w:ascii="Times New Roman" w:hAnsi="Times New Roman" w:cs="Times New Roman"/>
        </w:rPr>
        <w:t xml:space="preserve"> </w:t>
      </w:r>
      <w:r w:rsidRPr="00CD3B85">
        <w:rPr>
          <w:rFonts w:ascii="Times New Roman" w:hAnsi="Times New Roman" w:cs="Times New Roman"/>
          <w:shd w:val="clear" w:color="auto" w:fill="FFFFFF"/>
        </w:rPr>
        <w:t>Mandated vaccination and outlawed abortions.</w:t>
      </w:r>
      <w:r w:rsidRPr="00CD3B85">
        <w:rPr>
          <w:rFonts w:ascii="Times New Roman" w:hAnsi="Times New Roman" w:cs="Times New Roman"/>
        </w:rPr>
        <w:t xml:space="preserve"> </w:t>
      </w:r>
      <w:r w:rsidRPr="00CD3B85">
        <w:rPr>
          <w:rFonts w:ascii="Times New Roman" w:hAnsi="Times New Roman" w:cs="Times New Roman"/>
          <w:shd w:val="clear" w:color="auto" w:fill="FFFFFF"/>
        </w:rPr>
        <w:t>Terrain theory and germ theory.</w:t>
      </w:r>
      <w:r w:rsidRPr="00CD3B85">
        <w:rPr>
          <w:rFonts w:ascii="Times New Roman" w:hAnsi="Times New Roman" w:cs="Times New Roman"/>
        </w:rPr>
        <w:t xml:space="preserve"> </w:t>
      </w:r>
      <w:r w:rsidRPr="00CD3B85">
        <w:rPr>
          <w:rFonts w:ascii="Times New Roman" w:hAnsi="Times New Roman" w:cs="Times New Roman"/>
          <w:shd w:val="clear" w:color="auto" w:fill="FFFFFF"/>
        </w:rPr>
        <w:t>Autoimmune compromised sister in isolation; family’s sentiments about masking.</w:t>
      </w:r>
      <w:r w:rsidRPr="00CD3B85">
        <w:rPr>
          <w:rFonts w:ascii="Times New Roman" w:hAnsi="Times New Roman" w:cs="Times New Roman"/>
        </w:rPr>
        <w:t xml:space="preserve"> </w:t>
      </w:r>
      <w:r w:rsidRPr="00CD3B85">
        <w:rPr>
          <w:rFonts w:ascii="Times New Roman" w:hAnsi="Times New Roman" w:cs="Times New Roman"/>
          <w:shd w:val="clear" w:color="auto" w:fill="FFFFFF"/>
        </w:rPr>
        <w:t>Siblings in healthcare: physician and physical therapist.</w:t>
      </w:r>
      <w:r w:rsidRPr="00CD3B85">
        <w:rPr>
          <w:rFonts w:ascii="Times New Roman" w:hAnsi="Times New Roman" w:cs="Times New Roman"/>
        </w:rPr>
        <w:t xml:space="preserve"> </w:t>
      </w:r>
      <w:r w:rsidRPr="00CD3B85">
        <w:rPr>
          <w:rFonts w:ascii="Times New Roman" w:hAnsi="Times New Roman" w:cs="Times New Roman"/>
          <w:shd w:val="clear" w:color="auto" w:fill="FFFFFF"/>
        </w:rPr>
        <w:t>Treatment of the elderly in western medicine: nursing homes.</w:t>
      </w:r>
      <w:r w:rsidRPr="00CD3B85">
        <w:rPr>
          <w:rFonts w:ascii="Times New Roman" w:hAnsi="Times New Roman" w:cs="Times New Roman"/>
        </w:rPr>
        <w:t xml:space="preserve"> </w:t>
      </w:r>
      <w:r w:rsidRPr="00CD3B85">
        <w:rPr>
          <w:rFonts w:ascii="Times New Roman" w:hAnsi="Times New Roman" w:cs="Times New Roman"/>
          <w:shd w:val="clear" w:color="auto" w:fill="FFFFFF"/>
        </w:rPr>
        <w:t>Masks weakening lung pulses; easy access to masking.</w:t>
      </w:r>
      <w:r w:rsidRPr="00CD3B85">
        <w:rPr>
          <w:rFonts w:ascii="Times New Roman" w:hAnsi="Times New Roman" w:cs="Times New Roman"/>
        </w:rPr>
        <w:t xml:space="preserve"> </w:t>
      </w:r>
      <w:r w:rsidRPr="00CD3B85">
        <w:rPr>
          <w:rFonts w:ascii="Times New Roman" w:hAnsi="Times New Roman" w:cs="Times New Roman"/>
          <w:shd w:val="clear" w:color="auto" w:fill="FFFFFF"/>
        </w:rPr>
        <w:t>COVID comparisons with other ailments: the flu, Herpes, tuberculosis, cholera.</w:t>
      </w:r>
      <w:r w:rsidRPr="00CD3B85">
        <w:rPr>
          <w:rFonts w:ascii="Times New Roman" w:hAnsi="Times New Roman" w:cs="Times New Roman"/>
        </w:rPr>
        <w:t xml:space="preserve"> </w:t>
      </w:r>
      <w:r w:rsidRPr="00CD3B85">
        <w:rPr>
          <w:rFonts w:ascii="Times New Roman" w:hAnsi="Times New Roman" w:cs="Times New Roman"/>
          <w:shd w:val="clear" w:color="auto" w:fill="FFFFFF"/>
        </w:rPr>
        <w:t>Fat cells and COVID, obesity.</w:t>
      </w:r>
      <w:r w:rsidRPr="00CD3B85">
        <w:rPr>
          <w:rFonts w:ascii="Times New Roman" w:hAnsi="Times New Roman" w:cs="Times New Roman"/>
        </w:rPr>
        <w:t xml:space="preserve"> </w:t>
      </w:r>
      <w:r w:rsidRPr="00CD3B85">
        <w:rPr>
          <w:rFonts w:ascii="Times New Roman" w:hAnsi="Times New Roman" w:cs="Times New Roman"/>
          <w:shd w:val="clear" w:color="auto" w:fill="FFFFFF"/>
        </w:rPr>
        <w:t>Observations about patients: post-COVID depression, lassitude, shortness of breath.</w:t>
      </w:r>
      <w:r w:rsidRPr="00CD3B85">
        <w:rPr>
          <w:rFonts w:ascii="Times New Roman" w:hAnsi="Times New Roman" w:cs="Times New Roman"/>
        </w:rPr>
        <w:t xml:space="preserve"> </w:t>
      </w:r>
      <w:r w:rsidRPr="00CD3B85">
        <w:rPr>
          <w:rFonts w:ascii="Times New Roman" w:hAnsi="Times New Roman" w:cs="Times New Roman"/>
          <w:shd w:val="clear" w:color="auto" w:fill="FFFFFF"/>
        </w:rPr>
        <w:t>Catching COVID twice/ COVID going dormant; shortages of COVID tests; the importance of free testing.</w:t>
      </w:r>
      <w:r w:rsidRPr="00CD3B85">
        <w:rPr>
          <w:rFonts w:ascii="Times New Roman" w:hAnsi="Times New Roman" w:cs="Times New Roman"/>
        </w:rPr>
        <w:t xml:space="preserve"> </w:t>
      </w:r>
      <w:r w:rsidRPr="00CD3B85">
        <w:rPr>
          <w:rFonts w:ascii="Times New Roman" w:hAnsi="Times New Roman" w:cs="Times New Roman"/>
          <w:shd w:val="clear" w:color="auto" w:fill="FFFFFF"/>
        </w:rPr>
        <w:t>Having natural antibodies from an illness.</w:t>
      </w:r>
      <w:r w:rsidRPr="00CD3B85">
        <w:rPr>
          <w:rFonts w:ascii="Times New Roman" w:hAnsi="Times New Roman" w:cs="Times New Roman"/>
        </w:rPr>
        <w:t xml:space="preserve"> </w:t>
      </w:r>
      <w:r w:rsidRPr="00CD3B85">
        <w:rPr>
          <w:rFonts w:ascii="Times New Roman" w:hAnsi="Times New Roman" w:cs="Times New Roman"/>
          <w:shd w:val="clear" w:color="auto" w:fill="FFFFFF"/>
        </w:rPr>
        <w:t>Music: chanting, Kirtan, didgeridoo, concerts.</w:t>
      </w:r>
      <w:r w:rsidRPr="00CD3B85">
        <w:rPr>
          <w:rFonts w:ascii="Times New Roman" w:hAnsi="Times New Roman" w:cs="Times New Roman"/>
        </w:rPr>
        <w:t xml:space="preserve"> </w:t>
      </w:r>
      <w:r w:rsidRPr="00CD3B85">
        <w:rPr>
          <w:rFonts w:ascii="Times New Roman" w:hAnsi="Times New Roman" w:cs="Times New Roman"/>
          <w:shd w:val="clear" w:color="auto" w:fill="FFFFFF"/>
        </w:rPr>
        <w:t>Hashem’s protection.</w:t>
      </w:r>
      <w:r w:rsidRPr="00CD3B85">
        <w:rPr>
          <w:rFonts w:ascii="Times New Roman" w:hAnsi="Times New Roman" w:cs="Times New Roman"/>
        </w:rPr>
        <w:t xml:space="preserve"> </w:t>
      </w:r>
      <w:r w:rsidRPr="00CD3B85">
        <w:rPr>
          <w:rFonts w:ascii="Times New Roman" w:hAnsi="Times New Roman" w:cs="Times New Roman"/>
          <w:shd w:val="clear" w:color="auto" w:fill="FFFFFF"/>
        </w:rPr>
        <w:t>Growing up in a racially diverse town; BLM.</w:t>
      </w:r>
      <w:r w:rsidRPr="00CD3B85">
        <w:rPr>
          <w:rFonts w:ascii="Times New Roman" w:hAnsi="Times New Roman" w:cs="Times New Roman"/>
        </w:rPr>
        <w:t xml:space="preserve"> </w:t>
      </w:r>
      <w:r w:rsidRPr="00CD3B85">
        <w:rPr>
          <w:rFonts w:ascii="Times New Roman" w:hAnsi="Times New Roman" w:cs="Times New Roman"/>
          <w:shd w:val="clear" w:color="auto" w:fill="FFFFFF"/>
        </w:rPr>
        <w:t>Concerns about increasing outer space investigations; science, exploration and recklessness.</w:t>
      </w:r>
      <w:r w:rsidRPr="00CD3B85">
        <w:rPr>
          <w:rFonts w:ascii="Times New Roman" w:hAnsi="Times New Roman" w:cs="Times New Roman"/>
        </w:rPr>
        <w:t xml:space="preserve"> </w:t>
      </w:r>
      <w:r w:rsidRPr="00CD3B85">
        <w:rPr>
          <w:rFonts w:ascii="Times New Roman" w:hAnsi="Times New Roman" w:cs="Times New Roman"/>
          <w:shd w:val="clear" w:color="auto" w:fill="FFFFFF"/>
        </w:rPr>
        <w:t>Spending time at a horse rescue.</w:t>
      </w:r>
      <w:r w:rsidRPr="00CD3B85">
        <w:rPr>
          <w:rFonts w:ascii="Times New Roman" w:hAnsi="Times New Roman" w:cs="Times New Roman"/>
        </w:rPr>
        <w:t xml:space="preserve"> </w:t>
      </w:r>
      <w:r w:rsidRPr="00CD3B85">
        <w:rPr>
          <w:rFonts w:ascii="Times New Roman" w:hAnsi="Times New Roman" w:cs="Times New Roman"/>
          <w:shd w:val="clear" w:color="auto" w:fill="FFFFFF"/>
        </w:rPr>
        <w:t>Having learned more about the Oregon trail than Native Americans history and the history of women in the Torah.</w:t>
      </w:r>
    </w:p>
    <w:p w14:paraId="4128823A" w14:textId="77777777" w:rsidR="00CD3B85" w:rsidRPr="00CD3B85" w:rsidRDefault="00CD3B85">
      <w:pPr>
        <w:spacing w:after="0"/>
        <w:rPr>
          <w:rFonts w:ascii="Times New Roman" w:hAnsi="Times New Roman" w:cs="Times New Roman"/>
        </w:rPr>
      </w:pPr>
    </w:p>
    <w:p w14:paraId="3C7A353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00:02</w:t>
      </w:r>
      <w:proofErr w:type="gramEnd"/>
    </w:p>
    <w:p w14:paraId="3757B15B"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Hello, would you tell me your name, the date, the time and your location?</w:t>
      </w:r>
    </w:p>
    <w:p w14:paraId="3A3BC301" w14:textId="77777777" w:rsidR="00C41A6F" w:rsidRPr="00CD3B85" w:rsidRDefault="00C41A6F">
      <w:pPr>
        <w:spacing w:after="0"/>
        <w:rPr>
          <w:rFonts w:ascii="Times New Roman" w:hAnsi="Times New Roman" w:cs="Times New Roman"/>
        </w:rPr>
      </w:pPr>
    </w:p>
    <w:p w14:paraId="21B4DA2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00:08</w:t>
      </w:r>
      <w:proofErr w:type="gramEnd"/>
    </w:p>
    <w:p w14:paraId="3220D285"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Hi, my name is Julia </w:t>
      </w:r>
      <w:proofErr w:type="spellStart"/>
      <w:r w:rsidRPr="00CD3B85">
        <w:rPr>
          <w:rFonts w:ascii="Times New Roman" w:hAnsi="Times New Roman" w:cs="Times New Roman"/>
        </w:rPr>
        <w:t>Urcis</w:t>
      </w:r>
      <w:proofErr w:type="spellEnd"/>
      <w:r w:rsidRPr="00CD3B85">
        <w:rPr>
          <w:rFonts w:ascii="Times New Roman" w:hAnsi="Times New Roman" w:cs="Times New Roman"/>
        </w:rPr>
        <w:t xml:space="preserve"> and I go </w:t>
      </w:r>
      <w:proofErr w:type="gramStart"/>
      <w:r w:rsidRPr="00CD3B85">
        <w:rPr>
          <w:rFonts w:ascii="Times New Roman" w:hAnsi="Times New Roman" w:cs="Times New Roman"/>
        </w:rPr>
        <w:t>by</w:t>
      </w:r>
      <w:proofErr w:type="gramEnd"/>
      <w:r w:rsidRPr="00CD3B85">
        <w:rPr>
          <w:rFonts w:ascii="Times New Roman" w:hAnsi="Times New Roman" w:cs="Times New Roman"/>
        </w:rPr>
        <w:t xml:space="preserve"> Juju. The date is July 14</w:t>
      </w:r>
      <w:proofErr w:type="gramStart"/>
      <w:r w:rsidRPr="00CD3B85">
        <w:rPr>
          <w:rFonts w:ascii="Times New Roman" w:hAnsi="Times New Roman" w:cs="Times New Roman"/>
        </w:rPr>
        <w:t xml:space="preserve"> 2022</w:t>
      </w:r>
      <w:proofErr w:type="gramEnd"/>
      <w:r w:rsidRPr="00CD3B85">
        <w:rPr>
          <w:rFonts w:ascii="Times New Roman" w:hAnsi="Times New Roman" w:cs="Times New Roman"/>
        </w:rPr>
        <w:t>. And I live currently in Nevada City, California.</w:t>
      </w:r>
    </w:p>
    <w:p w14:paraId="30390A70" w14:textId="77777777" w:rsidR="00C41A6F" w:rsidRPr="00CD3B85" w:rsidRDefault="00C41A6F">
      <w:pPr>
        <w:spacing w:after="0"/>
        <w:rPr>
          <w:rFonts w:ascii="Times New Roman" w:hAnsi="Times New Roman" w:cs="Times New Roman"/>
        </w:rPr>
      </w:pPr>
    </w:p>
    <w:p w14:paraId="1752478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00:26</w:t>
      </w:r>
      <w:proofErr w:type="gramEnd"/>
    </w:p>
    <w:p w14:paraId="4A8EBB8B"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And the time?</w:t>
      </w:r>
    </w:p>
    <w:p w14:paraId="60BD917F" w14:textId="77777777" w:rsidR="00C41A6F" w:rsidRPr="00CD3B85" w:rsidRDefault="00C41A6F">
      <w:pPr>
        <w:spacing w:after="0"/>
        <w:rPr>
          <w:rFonts w:ascii="Times New Roman" w:hAnsi="Times New Roman" w:cs="Times New Roman"/>
        </w:rPr>
      </w:pPr>
    </w:p>
    <w:p w14:paraId="6383925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00:28</w:t>
      </w:r>
      <w:proofErr w:type="gramEnd"/>
    </w:p>
    <w:p w14:paraId="499238A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And the time is 9:45am. Pacific Standard Time.</w:t>
      </w:r>
    </w:p>
    <w:p w14:paraId="0994FE3F" w14:textId="77777777" w:rsidR="00C41A6F" w:rsidRPr="00CD3B85" w:rsidRDefault="00C41A6F">
      <w:pPr>
        <w:spacing w:after="0"/>
        <w:rPr>
          <w:rFonts w:ascii="Times New Roman" w:hAnsi="Times New Roman" w:cs="Times New Roman"/>
        </w:rPr>
      </w:pPr>
    </w:p>
    <w:p w14:paraId="33EA6F9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lastRenderedPageBreak/>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00:35</w:t>
      </w:r>
      <w:proofErr w:type="gramEnd"/>
    </w:p>
    <w:p w14:paraId="43C87A6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And do you consent to having this interview recorded, digitally uploaded and publicly released under Creative Commons License attribution noncommercial </w:t>
      </w:r>
      <w:proofErr w:type="spellStart"/>
      <w:r w:rsidRPr="00CD3B85">
        <w:rPr>
          <w:rFonts w:ascii="Times New Roman" w:hAnsi="Times New Roman" w:cs="Times New Roman"/>
        </w:rPr>
        <w:t>sharealike</w:t>
      </w:r>
      <w:proofErr w:type="spellEnd"/>
      <w:r w:rsidRPr="00CD3B85">
        <w:rPr>
          <w:rFonts w:ascii="Times New Roman" w:hAnsi="Times New Roman" w:cs="Times New Roman"/>
        </w:rPr>
        <w:t xml:space="preserve">? </w:t>
      </w:r>
    </w:p>
    <w:p w14:paraId="7D0CAD3D" w14:textId="77777777" w:rsidR="00C41A6F" w:rsidRPr="00CD3B85" w:rsidRDefault="00C41A6F">
      <w:pPr>
        <w:spacing w:after="0"/>
        <w:rPr>
          <w:rFonts w:ascii="Times New Roman" w:hAnsi="Times New Roman" w:cs="Times New Roman"/>
        </w:rPr>
      </w:pPr>
    </w:p>
    <w:p w14:paraId="6A5EE59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00:45</w:t>
      </w:r>
      <w:proofErr w:type="gramEnd"/>
    </w:p>
    <w:p w14:paraId="559B739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I do.</w:t>
      </w:r>
    </w:p>
    <w:p w14:paraId="47AEC44B" w14:textId="77777777" w:rsidR="00C41A6F" w:rsidRPr="00CD3B85" w:rsidRDefault="00C41A6F">
      <w:pPr>
        <w:spacing w:after="0"/>
        <w:rPr>
          <w:rFonts w:ascii="Times New Roman" w:hAnsi="Times New Roman" w:cs="Times New Roman"/>
        </w:rPr>
      </w:pPr>
    </w:p>
    <w:p w14:paraId="16AD59E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00:46</w:t>
      </w:r>
      <w:proofErr w:type="gramEnd"/>
    </w:p>
    <w:p w14:paraId="135F8310"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Thank you so much for being here. Would you please start by just introducing yourself to anyone who might find themselves listening, what would you want them to know about you?</w:t>
      </w:r>
    </w:p>
    <w:p w14:paraId="5233A57F" w14:textId="77777777" w:rsidR="00C41A6F" w:rsidRPr="00CD3B85" w:rsidRDefault="00C41A6F">
      <w:pPr>
        <w:spacing w:after="0"/>
        <w:rPr>
          <w:rFonts w:ascii="Times New Roman" w:hAnsi="Times New Roman" w:cs="Times New Roman"/>
        </w:rPr>
      </w:pPr>
    </w:p>
    <w:p w14:paraId="2260EB2E"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00:53</w:t>
      </w:r>
      <w:proofErr w:type="gramEnd"/>
    </w:p>
    <w:p w14:paraId="7B2B08B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Well, I'm a </w:t>
      </w:r>
      <w:proofErr w:type="gramStart"/>
      <w:r w:rsidRPr="00CD3B85">
        <w:rPr>
          <w:rFonts w:ascii="Times New Roman" w:hAnsi="Times New Roman" w:cs="Times New Roman"/>
        </w:rPr>
        <w:t>40 year old</w:t>
      </w:r>
      <w:proofErr w:type="gramEnd"/>
      <w:r w:rsidRPr="00CD3B85">
        <w:rPr>
          <w:rFonts w:ascii="Times New Roman" w:hAnsi="Times New Roman" w:cs="Times New Roman"/>
        </w:rPr>
        <w:t xml:space="preserve"> female identifying person with the pronouns she, her or they, and I'm not married and not in relationship. And I'm a very open minded and curious person about the world and about people and relationships and spirituality. I am a licensed acupuncturist and I </w:t>
      </w:r>
      <w:proofErr w:type="gramStart"/>
      <w:r w:rsidRPr="00CD3B85">
        <w:rPr>
          <w:rFonts w:ascii="Times New Roman" w:hAnsi="Times New Roman" w:cs="Times New Roman"/>
        </w:rPr>
        <w:t>pretty deeply</w:t>
      </w:r>
      <w:proofErr w:type="gramEnd"/>
      <w:r w:rsidRPr="00CD3B85">
        <w:rPr>
          <w:rFonts w:ascii="Times New Roman" w:hAnsi="Times New Roman" w:cs="Times New Roman"/>
        </w:rPr>
        <w:t xml:space="preserve"> woven into the Chinese medicine lineage. I have a few very prominent or teachers who I would say play a </w:t>
      </w:r>
      <w:proofErr w:type="gramStart"/>
      <w:r w:rsidRPr="00CD3B85">
        <w:rPr>
          <w:rFonts w:ascii="Times New Roman" w:hAnsi="Times New Roman" w:cs="Times New Roman"/>
        </w:rPr>
        <w:t>pretty crucial</w:t>
      </w:r>
      <w:proofErr w:type="gramEnd"/>
      <w:r w:rsidRPr="00CD3B85">
        <w:rPr>
          <w:rFonts w:ascii="Times New Roman" w:hAnsi="Times New Roman" w:cs="Times New Roman"/>
        </w:rPr>
        <w:t xml:space="preserve"> role in my life, including Jeffrey Yuen, and Lonnie Jarrett, and kind of a very emotional and spiritual based practice of Chinese medicine.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look at people and I don't I don't judge people based so much on a physical level, but rather, not even judge I would say, my, my understanding of people and wellness or illness is often much more rooted in emotional and spiritual place, even though I also treat like physiological issues. So that whole realm is extremely interesting to me. And I spent most of my life and most of my days understanding all that and as well as how is how it affects my body, my life and my mind and spirit. So that's, and then I'm also very much a plant lover, nature lover. I live in a tiny home in the woods. And yeah, I'm an animal lover, I love my weekly visit to a horse rescue ideally to work eventually doing acupuncture on horses, and yeah, and my spiritual practice. As both a priestess and practitioner the medicine kind of interestingly weaves me through </w:t>
      </w:r>
      <w:proofErr w:type="spellStart"/>
      <w:r w:rsidRPr="00CD3B85">
        <w:rPr>
          <w:rFonts w:ascii="Times New Roman" w:hAnsi="Times New Roman" w:cs="Times New Roman"/>
        </w:rPr>
        <w:t>through</w:t>
      </w:r>
      <w:proofErr w:type="spellEnd"/>
      <w:r w:rsidRPr="00CD3B85">
        <w:rPr>
          <w:rFonts w:ascii="Times New Roman" w:hAnsi="Times New Roman" w:cs="Times New Roman"/>
        </w:rPr>
        <w:t xml:space="preserve"> life with that sort of lens. Yeah, and I also work with this group called the Lilium initiative, and it's, I do presentations with them also, based on like, plant </w:t>
      </w:r>
      <w:proofErr w:type="spellStart"/>
      <w:r w:rsidRPr="00CD3B85">
        <w:rPr>
          <w:rFonts w:ascii="Times New Roman" w:hAnsi="Times New Roman" w:cs="Times New Roman"/>
        </w:rPr>
        <w:t>plant</w:t>
      </w:r>
      <w:proofErr w:type="spellEnd"/>
      <w:r w:rsidRPr="00CD3B85">
        <w:rPr>
          <w:rFonts w:ascii="Times New Roman" w:hAnsi="Times New Roman" w:cs="Times New Roman"/>
        </w:rPr>
        <w:t xml:space="preserve"> history, wisdom, cultivation. So yeah.</w:t>
      </w:r>
    </w:p>
    <w:p w14:paraId="3CFA5FD9" w14:textId="77777777" w:rsidR="00C41A6F" w:rsidRPr="00CD3B85" w:rsidRDefault="00C41A6F">
      <w:pPr>
        <w:spacing w:after="0"/>
        <w:rPr>
          <w:rFonts w:ascii="Times New Roman" w:hAnsi="Times New Roman" w:cs="Times New Roman"/>
        </w:rPr>
      </w:pPr>
    </w:p>
    <w:p w14:paraId="6C3BDBF9"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03:56</w:t>
      </w:r>
      <w:proofErr w:type="gramEnd"/>
    </w:p>
    <w:p w14:paraId="4F72DEF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Tell me a story about your life during the pandemic.</w:t>
      </w:r>
    </w:p>
    <w:p w14:paraId="04E14962" w14:textId="77777777" w:rsidR="00C41A6F" w:rsidRPr="00CD3B85" w:rsidRDefault="00C41A6F">
      <w:pPr>
        <w:spacing w:after="0"/>
        <w:rPr>
          <w:rFonts w:ascii="Times New Roman" w:hAnsi="Times New Roman" w:cs="Times New Roman"/>
        </w:rPr>
      </w:pPr>
    </w:p>
    <w:p w14:paraId="51C8F44A"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03:59</w:t>
      </w:r>
      <w:proofErr w:type="gramEnd"/>
    </w:p>
    <w:p w14:paraId="2550A3D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my life during the pandemic, it was </w:t>
      </w:r>
      <w:proofErr w:type="gramStart"/>
      <w:r w:rsidRPr="00CD3B85">
        <w:rPr>
          <w:rFonts w:ascii="Times New Roman" w:hAnsi="Times New Roman" w:cs="Times New Roman"/>
        </w:rPr>
        <w:t>actually the</w:t>
      </w:r>
      <w:proofErr w:type="gramEnd"/>
      <w:r w:rsidRPr="00CD3B85">
        <w:rPr>
          <w:rFonts w:ascii="Times New Roman" w:hAnsi="Times New Roman" w:cs="Times New Roman"/>
        </w:rPr>
        <w:t xml:space="preserve"> first year when it started, it came upon us. I had personal premonitions about it happening. And some of my teachers also knew that a </w:t>
      </w:r>
      <w:proofErr w:type="gramStart"/>
      <w:r w:rsidRPr="00CD3B85">
        <w:rPr>
          <w:rFonts w:ascii="Times New Roman" w:hAnsi="Times New Roman" w:cs="Times New Roman"/>
        </w:rPr>
        <w:t>big</w:t>
      </w:r>
      <w:proofErr w:type="gramEnd"/>
      <w:r w:rsidRPr="00CD3B85">
        <w:rPr>
          <w:rFonts w:ascii="Times New Roman" w:hAnsi="Times New Roman" w:cs="Times New Roman"/>
        </w:rPr>
        <w:t xml:space="preserve"> you know, a wave of illness was coming. And what's interesting for me is that I sort of came into it with this perspective of like nature coming up and </w:t>
      </w:r>
      <w:proofErr w:type="spellStart"/>
      <w:r w:rsidRPr="00CD3B85">
        <w:rPr>
          <w:rFonts w:ascii="Times New Roman" w:hAnsi="Times New Roman" w:cs="Times New Roman"/>
        </w:rPr>
        <w:t>and</w:t>
      </w:r>
      <w:proofErr w:type="spellEnd"/>
      <w:r w:rsidRPr="00CD3B85">
        <w:rPr>
          <w:rFonts w:ascii="Times New Roman" w:hAnsi="Times New Roman" w:cs="Times New Roman"/>
        </w:rPr>
        <w:t xml:space="preserve"> having this you know, like a force from nature, especially this almost like a feminine force, but actually when I kind of see it now, it wasn't as much feminine necessarily, as it was this like a Yin versus Yang like a Yin </w:t>
      </w:r>
      <w:proofErr w:type="spellStart"/>
      <w:r w:rsidRPr="00CD3B85">
        <w:rPr>
          <w:rFonts w:ascii="Times New Roman" w:hAnsi="Times New Roman" w:cs="Times New Roman"/>
        </w:rPr>
        <w:t>precense</w:t>
      </w:r>
      <w:proofErr w:type="spellEnd"/>
      <w:r w:rsidRPr="00CD3B85">
        <w:rPr>
          <w:rFonts w:ascii="Times New Roman" w:hAnsi="Times New Roman" w:cs="Times New Roman"/>
        </w:rPr>
        <w:t xml:space="preserve">, coming into being and I wasn't as concerned about the origin of the illness being fabricated by man or, you know, in a lab, like when that sort of information came out, I don't see man as separate from nature.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for me, it was more of a, you know, it wasn't like a conspiracy or anything, it was just like, well, this is where nature is taking us basically, you know, also showing us like, you can't mess with Mother Nature. And like, this is what happens, you know, not so much of a punishment, but of like, oh, this is where we are going now, you know. And I, at the time, had just moved from Santa Cruz, where I finished my master's in Chinese medicine. I had been studying </w:t>
      </w:r>
      <w:proofErr w:type="gramStart"/>
      <w:r w:rsidRPr="00CD3B85">
        <w:rPr>
          <w:rFonts w:ascii="Times New Roman" w:hAnsi="Times New Roman" w:cs="Times New Roman"/>
        </w:rPr>
        <w:t>the medicine</w:t>
      </w:r>
      <w:proofErr w:type="gramEnd"/>
      <w:r w:rsidRPr="00CD3B85">
        <w:rPr>
          <w:rFonts w:ascii="Times New Roman" w:hAnsi="Times New Roman" w:cs="Times New Roman"/>
        </w:rPr>
        <w:t xml:space="preserve"> since 2005. And took some time off and then in </w:t>
      </w:r>
      <w:proofErr w:type="gramStart"/>
      <w:r w:rsidRPr="00CD3B85">
        <w:rPr>
          <w:rFonts w:ascii="Times New Roman" w:hAnsi="Times New Roman" w:cs="Times New Roman"/>
        </w:rPr>
        <w:t>2017, and</w:t>
      </w:r>
      <w:proofErr w:type="gramEnd"/>
      <w:r w:rsidRPr="00CD3B85">
        <w:rPr>
          <w:rFonts w:ascii="Times New Roman" w:hAnsi="Times New Roman" w:cs="Times New Roman"/>
        </w:rPr>
        <w:t xml:space="preserve"> went back to school and finished </w:t>
      </w:r>
      <w:r w:rsidRPr="00CD3B85">
        <w:rPr>
          <w:rFonts w:ascii="Times New Roman" w:hAnsi="Times New Roman" w:cs="Times New Roman"/>
        </w:rPr>
        <w:lastRenderedPageBreak/>
        <w:t xml:space="preserve">in 2019. And so yeah, I had just moved from Santa Cruz, back to Nevada County. And I lived pretty </w:t>
      </w:r>
      <w:proofErr w:type="spellStart"/>
      <w:proofErr w:type="gramStart"/>
      <w:r w:rsidRPr="00CD3B85">
        <w:rPr>
          <w:rFonts w:ascii="Times New Roman" w:hAnsi="Times New Roman" w:cs="Times New Roman"/>
        </w:rPr>
        <w:t>ruraly</w:t>
      </w:r>
      <w:proofErr w:type="spellEnd"/>
      <w:proofErr w:type="gramEnd"/>
      <w:r w:rsidRPr="00CD3B85">
        <w:rPr>
          <w:rFonts w:ascii="Times New Roman" w:hAnsi="Times New Roman" w:cs="Times New Roman"/>
        </w:rPr>
        <w:t xml:space="preserve"> on some land with a friend that I knew from before I left Nevada County for Santa Cruz.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 was a very interesting isolation period with a person who I mean, also I knew her, but I wasn't very close with her.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 was very nice to have that sort of insular period to really get to know this person. And I felt like it was a journey of getting to know this person for me, of being in isolation, not really going into town or seeing other people for about two weeks at a time. And, and having neighbors that were friendly, that I you know, saw occasionally, but not a lot of people that I see for, for at least the first see from about March until well, </w:t>
      </w:r>
      <w:proofErr w:type="gramStart"/>
      <w:r w:rsidRPr="00CD3B85">
        <w:rPr>
          <w:rFonts w:ascii="Times New Roman" w:hAnsi="Times New Roman" w:cs="Times New Roman"/>
        </w:rPr>
        <w:t>definitely until</w:t>
      </w:r>
      <w:proofErr w:type="gramEnd"/>
      <w:r w:rsidRPr="00CD3B85">
        <w:rPr>
          <w:rFonts w:ascii="Times New Roman" w:hAnsi="Times New Roman" w:cs="Times New Roman"/>
        </w:rPr>
        <w:t xml:space="preserve"> September, October. One of my friends at that </w:t>
      </w:r>
      <w:proofErr w:type="gramStart"/>
      <w:r w:rsidRPr="00CD3B85">
        <w:rPr>
          <w:rFonts w:ascii="Times New Roman" w:hAnsi="Times New Roman" w:cs="Times New Roman"/>
        </w:rPr>
        <w:t>time was</w:t>
      </w:r>
      <w:proofErr w:type="gramEnd"/>
      <w:r w:rsidRPr="00CD3B85">
        <w:rPr>
          <w:rFonts w:ascii="Times New Roman" w:hAnsi="Times New Roman" w:cs="Times New Roman"/>
        </w:rPr>
        <w:t xml:space="preserve"> </w:t>
      </w:r>
      <w:proofErr w:type="spellStart"/>
      <w:r w:rsidRPr="00CD3B85">
        <w:rPr>
          <w:rFonts w:ascii="Times New Roman" w:hAnsi="Times New Roman" w:cs="Times New Roman"/>
        </w:rPr>
        <w:t>was</w:t>
      </w:r>
      <w:proofErr w:type="spellEnd"/>
      <w:r w:rsidRPr="00CD3B85">
        <w:rPr>
          <w:rFonts w:ascii="Times New Roman" w:hAnsi="Times New Roman" w:cs="Times New Roman"/>
        </w:rPr>
        <w:t xml:space="preserve"> just getting pregnant.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think I kind of gauge it on that person because like she was one of the more kind of like, standoffish of like, Oh, should we hang out because I'm pregnant? You know, I don't want to get sick.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didn't have a lot of friends who were immunocompromised so I didn't see you know, that impact us as much usually gathered with only like five or less people at any time anyway. But yeah, my experience the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first year was </w:t>
      </w:r>
      <w:proofErr w:type="gramStart"/>
      <w:r w:rsidRPr="00CD3B85">
        <w:rPr>
          <w:rFonts w:ascii="Times New Roman" w:hAnsi="Times New Roman" w:cs="Times New Roman"/>
        </w:rPr>
        <w:t>pretty painless</w:t>
      </w:r>
      <w:proofErr w:type="gramEnd"/>
      <w:r w:rsidRPr="00CD3B85">
        <w:rPr>
          <w:rFonts w:ascii="Times New Roman" w:hAnsi="Times New Roman" w:cs="Times New Roman"/>
        </w:rPr>
        <w:t xml:space="preserve">, I would say it was interesting to have my first Passover online, I hadn't done that before. And I also found this period of time counting the </w:t>
      </w:r>
      <w:proofErr w:type="spellStart"/>
      <w:r w:rsidRPr="00CD3B85">
        <w:rPr>
          <w:rFonts w:ascii="Times New Roman" w:hAnsi="Times New Roman" w:cs="Times New Roman"/>
        </w:rPr>
        <w:t>omer</w:t>
      </w:r>
      <w:proofErr w:type="spellEnd"/>
      <w:r w:rsidRPr="00CD3B85">
        <w:rPr>
          <w:rFonts w:ascii="Times New Roman" w:hAnsi="Times New Roman" w:cs="Times New Roman"/>
        </w:rPr>
        <w:t xml:space="preserve"> after Passover, which is a sort of practice Kabbalistic practice of introducing each day having this attribute, kind of like a you could call it a moral </w:t>
      </w:r>
      <w:proofErr w:type="gramStart"/>
      <w:r w:rsidRPr="00CD3B85">
        <w:rPr>
          <w:rFonts w:ascii="Times New Roman" w:hAnsi="Times New Roman" w:cs="Times New Roman"/>
        </w:rPr>
        <w:t>attribute</w:t>
      </w:r>
      <w:proofErr w:type="gramEnd"/>
      <w:r w:rsidRPr="00CD3B85">
        <w:rPr>
          <w:rFonts w:ascii="Times New Roman" w:hAnsi="Times New Roman" w:cs="Times New Roman"/>
        </w:rPr>
        <w:t xml:space="preserve"> or you could also just call it more of like a way of seeing the divine in an ordinary things. And, but then </w:t>
      </w:r>
      <w:proofErr w:type="gramStart"/>
      <w:r w:rsidRPr="00CD3B85">
        <w:rPr>
          <w:rFonts w:ascii="Times New Roman" w:hAnsi="Times New Roman" w:cs="Times New Roman"/>
        </w:rPr>
        <w:t>you</w:t>
      </w:r>
      <w:proofErr w:type="gramEnd"/>
      <w:r w:rsidRPr="00CD3B85">
        <w:rPr>
          <w:rFonts w:ascii="Times New Roman" w:hAnsi="Times New Roman" w:cs="Times New Roman"/>
        </w:rPr>
        <w:t xml:space="preserve"> kind of specifically look into that in terms of relationships with others and, and relationship to myself and, and the divine. And </w:t>
      </w:r>
      <w:proofErr w:type="spellStart"/>
      <w:r w:rsidRPr="00CD3B85">
        <w:rPr>
          <w:rFonts w:ascii="Times New Roman" w:hAnsi="Times New Roman" w:cs="Times New Roman"/>
        </w:rPr>
        <w:t>and</w:t>
      </w:r>
      <w:proofErr w:type="spellEnd"/>
      <w:r w:rsidRPr="00CD3B85">
        <w:rPr>
          <w:rFonts w:ascii="Times New Roman" w:hAnsi="Times New Roman" w:cs="Times New Roman"/>
        </w:rPr>
        <w:t xml:space="preserve"> that was a </w:t>
      </w:r>
      <w:proofErr w:type="gramStart"/>
      <w:r w:rsidRPr="00CD3B85">
        <w:rPr>
          <w:rFonts w:ascii="Times New Roman" w:hAnsi="Times New Roman" w:cs="Times New Roman"/>
        </w:rPr>
        <w:t>really</w:t>
      </w:r>
      <w:proofErr w:type="gramEnd"/>
      <w:r w:rsidRPr="00CD3B85">
        <w:rPr>
          <w:rFonts w:ascii="Times New Roman" w:hAnsi="Times New Roman" w:cs="Times New Roman"/>
        </w:rPr>
        <w:t xml:space="preserve"> special I felt like it was it magnified that experience, which I guess happens in kind of extreme times is there's a magnification I think the connection with the Divine or some people go the other way, you know, some people completely abandon that, that possibility. So, um, so yeah, counting the </w:t>
      </w:r>
      <w:proofErr w:type="spellStart"/>
      <w:r w:rsidRPr="00CD3B85">
        <w:rPr>
          <w:rFonts w:ascii="Times New Roman" w:hAnsi="Times New Roman" w:cs="Times New Roman"/>
        </w:rPr>
        <w:t>omer</w:t>
      </w:r>
      <w:proofErr w:type="spellEnd"/>
      <w:r w:rsidRPr="00CD3B85">
        <w:rPr>
          <w:rFonts w:ascii="Times New Roman" w:hAnsi="Times New Roman" w:cs="Times New Roman"/>
        </w:rPr>
        <w:t xml:space="preserve"> was extremely important to me that year. Connecting with other people in a digital way was new, but also </w:t>
      </w:r>
      <w:proofErr w:type="gramStart"/>
      <w:r w:rsidRPr="00CD3B85">
        <w:rPr>
          <w:rFonts w:ascii="Times New Roman" w:hAnsi="Times New Roman" w:cs="Times New Roman"/>
        </w:rPr>
        <w:t>really profound</w:t>
      </w:r>
      <w:proofErr w:type="gramEnd"/>
      <w:r w:rsidRPr="00CD3B85">
        <w:rPr>
          <w:rFonts w:ascii="Times New Roman" w:hAnsi="Times New Roman" w:cs="Times New Roman"/>
        </w:rPr>
        <w:t xml:space="preserve">. And there was even I would say, an amplification of connection for me with certain groups like the </w:t>
      </w:r>
      <w:proofErr w:type="spellStart"/>
      <w:r w:rsidRPr="00CD3B85">
        <w:rPr>
          <w:rFonts w:ascii="Times New Roman" w:hAnsi="Times New Roman" w:cs="Times New Roman"/>
        </w:rPr>
        <w:t>Cohanet</w:t>
      </w:r>
      <w:proofErr w:type="spellEnd"/>
      <w:r w:rsidRPr="00CD3B85">
        <w:rPr>
          <w:rFonts w:ascii="Times New Roman" w:hAnsi="Times New Roman" w:cs="Times New Roman"/>
        </w:rPr>
        <w:t xml:space="preserve"> community, which is the priestess community, I'm a part of, I'm ordained as being a </w:t>
      </w:r>
      <w:proofErr w:type="spellStart"/>
      <w:r w:rsidRPr="00CD3B85">
        <w:rPr>
          <w:rFonts w:ascii="Times New Roman" w:hAnsi="Times New Roman" w:cs="Times New Roman"/>
        </w:rPr>
        <w:t>cohanet</w:t>
      </w:r>
      <w:proofErr w:type="spellEnd"/>
      <w:r w:rsidRPr="00CD3B85">
        <w:rPr>
          <w:rFonts w:ascii="Times New Roman" w:hAnsi="Times New Roman" w:cs="Times New Roman"/>
        </w:rPr>
        <w:t xml:space="preserve"> priestess and then also with the wilderness Torah community that I'm one of the core members of I'm not a core member, but I'm </w:t>
      </w:r>
      <w:proofErr w:type="gramStart"/>
      <w:r w:rsidRPr="00CD3B85">
        <w:rPr>
          <w:rFonts w:ascii="Times New Roman" w:hAnsi="Times New Roman" w:cs="Times New Roman"/>
        </w:rPr>
        <w:t>a they</w:t>
      </w:r>
      <w:proofErr w:type="gramEnd"/>
      <w:r w:rsidRPr="00CD3B85">
        <w:rPr>
          <w:rFonts w:ascii="Times New Roman" w:hAnsi="Times New Roman" w:cs="Times New Roman"/>
        </w:rPr>
        <w:t xml:space="preserve"> call it there. It's </w:t>
      </w:r>
      <w:proofErr w:type="spellStart"/>
      <w:r w:rsidRPr="00CD3B85">
        <w:rPr>
          <w:rFonts w:ascii="Times New Roman" w:hAnsi="Times New Roman" w:cs="Times New Roman"/>
        </w:rPr>
        <w:t>it's</w:t>
      </w:r>
      <w:proofErr w:type="spellEnd"/>
      <w:r w:rsidRPr="00CD3B85">
        <w:rPr>
          <w:rFonts w:ascii="Times New Roman" w:hAnsi="Times New Roman" w:cs="Times New Roman"/>
        </w:rPr>
        <w:t xml:space="preserve"> </w:t>
      </w:r>
      <w:proofErr w:type="gramStart"/>
      <w:r w:rsidRPr="00CD3B85">
        <w:rPr>
          <w:rFonts w:ascii="Times New Roman" w:hAnsi="Times New Roman" w:cs="Times New Roman"/>
        </w:rPr>
        <w:t>some kind of like</w:t>
      </w:r>
      <w:proofErr w:type="gramEnd"/>
      <w:r w:rsidRPr="00CD3B85">
        <w:rPr>
          <w:rFonts w:ascii="Times New Roman" w:hAnsi="Times New Roman" w:cs="Times New Roman"/>
        </w:rPr>
        <w:t xml:space="preserve">, poor core counsel that I because I was really involved with them for a really wide Well, or for a few years. And yeah, </w:t>
      </w:r>
      <w:proofErr w:type="gramStart"/>
      <w:r w:rsidRPr="00CD3B85">
        <w:rPr>
          <w:rFonts w:ascii="Times New Roman" w:hAnsi="Times New Roman" w:cs="Times New Roman"/>
        </w:rPr>
        <w:t>so that was</w:t>
      </w:r>
      <w:proofErr w:type="gramEnd"/>
      <w:r w:rsidRPr="00CD3B85">
        <w:rPr>
          <w:rFonts w:ascii="Times New Roman" w:hAnsi="Times New Roman" w:cs="Times New Roman"/>
        </w:rPr>
        <w:t xml:space="preserve"> that was proof I found I did a Yom Kippur service the year before with a group in Santa Cruz. And it was like kind of partly possible more possible to be part of it this, not this year, but year 2020. Because I was able to do the Kol Nidrei chant from zoom. And that, you know, it's interesting, </w:t>
      </w:r>
      <w:proofErr w:type="gramStart"/>
      <w:r w:rsidRPr="00CD3B85">
        <w:rPr>
          <w:rFonts w:ascii="Times New Roman" w:hAnsi="Times New Roman" w:cs="Times New Roman"/>
        </w:rPr>
        <w:t>and also</w:t>
      </w:r>
      <w:proofErr w:type="gramEnd"/>
      <w:r w:rsidRPr="00CD3B85">
        <w:rPr>
          <w:rFonts w:ascii="Times New Roman" w:hAnsi="Times New Roman" w:cs="Times New Roman"/>
        </w:rPr>
        <w:t xml:space="preserve"> kind of nice to be far away and still be able to participate. I don't know if that probably wouldn't, you know, that wouldn't have been the case, if it were if we weren't restricted in that way. So yeah, I would say the harder time period was the second year for me. And that was because I had some personal things happen for me that kind of some decisions that I made that were not wise. And that kind of left me feeling. I think, in a sense, disconnected from my community. Interestingly enough, it was sort of that period of getting to know this person I was living </w:t>
      </w:r>
      <w:proofErr w:type="gramStart"/>
      <w:r w:rsidRPr="00CD3B85">
        <w:rPr>
          <w:rFonts w:ascii="Times New Roman" w:hAnsi="Times New Roman" w:cs="Times New Roman"/>
        </w:rPr>
        <w:t>with, and</w:t>
      </w:r>
      <w:proofErr w:type="gramEnd"/>
      <w:r w:rsidRPr="00CD3B85">
        <w:rPr>
          <w:rFonts w:ascii="Times New Roman" w:hAnsi="Times New Roman" w:cs="Times New Roman"/>
        </w:rPr>
        <w:t xml:space="preserve"> being extremely connected with them. That sort of reduced, I'd say, </w:t>
      </w:r>
      <w:proofErr w:type="gramStart"/>
      <w:r w:rsidRPr="00CD3B85">
        <w:rPr>
          <w:rFonts w:ascii="Times New Roman" w:hAnsi="Times New Roman" w:cs="Times New Roman"/>
        </w:rPr>
        <w:t>My</w:t>
      </w:r>
      <w:proofErr w:type="gramEnd"/>
      <w:r w:rsidRPr="00CD3B85">
        <w:rPr>
          <w:rFonts w:ascii="Times New Roman" w:hAnsi="Times New Roman" w:cs="Times New Roman"/>
        </w:rPr>
        <w:t xml:space="preserve"> connection with other people in my community, especially certain friends who are extremely, like, they're inhibited from connecting or being in a physical place with me because of COVID. And, you know, just fear, basically fear of getting sick. And so, yeah, I found myself and I kind of in a, what do you call that, like, um, like a funnel or something, you know, like, I kind of funneled my, my time and energy to one person. And then once that relation, once I started to move away from that relationship to find a place, you know, to be more interested in, in a different living situation, basically, because living situation was intentionally temporary, it was kind of like this place from moving to Santa Cruz to living here with no, like, no real awareness that it was going to be so isolated in that way. You know, yeah, I knew there was something coming, but I didn't know it was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be that widespread of, you know, isolation. And so yeah, it was, the second year was much harder for me after kind of as a, like a, like a, you know, backlash or whatever have </w:t>
      </w:r>
      <w:proofErr w:type="spellStart"/>
      <w:proofErr w:type="gramStart"/>
      <w:r w:rsidRPr="00CD3B85">
        <w:rPr>
          <w:rFonts w:ascii="Times New Roman" w:hAnsi="Times New Roman" w:cs="Times New Roman"/>
        </w:rPr>
        <w:t>have</w:t>
      </w:r>
      <w:proofErr w:type="spellEnd"/>
      <w:proofErr w:type="gramEnd"/>
      <w:r w:rsidRPr="00CD3B85">
        <w:rPr>
          <w:rFonts w:ascii="Times New Roman" w:hAnsi="Times New Roman" w:cs="Times New Roman"/>
        </w:rPr>
        <w:t xml:space="preserve"> the experience rather than that first year of worry or fear of being ill. So.</w:t>
      </w:r>
    </w:p>
    <w:p w14:paraId="21AAF4C2" w14:textId="77777777" w:rsidR="00C41A6F" w:rsidRPr="00CD3B85" w:rsidRDefault="00C41A6F">
      <w:pPr>
        <w:spacing w:after="0"/>
        <w:rPr>
          <w:rFonts w:ascii="Times New Roman" w:hAnsi="Times New Roman" w:cs="Times New Roman"/>
        </w:rPr>
      </w:pPr>
    </w:p>
    <w:p w14:paraId="367C750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12:58</w:t>
      </w:r>
      <w:proofErr w:type="gramEnd"/>
    </w:p>
    <w:p w14:paraId="5FA2F42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Would you share more about your longer journey with premonitions, and what it felt like to have this awareness of a dawning before one sees what that awareness was, in fact about?</w:t>
      </w:r>
    </w:p>
    <w:p w14:paraId="097E1946" w14:textId="77777777" w:rsidR="00C41A6F" w:rsidRPr="00CD3B85" w:rsidRDefault="00C41A6F">
      <w:pPr>
        <w:spacing w:after="0"/>
        <w:rPr>
          <w:rFonts w:ascii="Times New Roman" w:hAnsi="Times New Roman" w:cs="Times New Roman"/>
        </w:rPr>
      </w:pPr>
    </w:p>
    <w:p w14:paraId="459C4B6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13:13</w:t>
      </w:r>
      <w:proofErr w:type="gramEnd"/>
    </w:p>
    <w:p w14:paraId="18047D8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it's very interesting. I mean, I look at I think that's just part of where, like, I think that's what I'm I like, it's a gift sometimes. But it's also a challenge. I think, I mean, this is true for </w:t>
      </w:r>
      <w:proofErr w:type="spellStart"/>
      <w:proofErr w:type="gramStart"/>
      <w:r w:rsidRPr="00CD3B85">
        <w:rPr>
          <w:rFonts w:ascii="Times New Roman" w:hAnsi="Times New Roman" w:cs="Times New Roman"/>
        </w:rPr>
        <w:t>for</w:t>
      </w:r>
      <w:proofErr w:type="spellEnd"/>
      <w:proofErr w:type="gramEnd"/>
      <w:r w:rsidRPr="00CD3B85">
        <w:rPr>
          <w:rFonts w:ascii="Times New Roman" w:hAnsi="Times New Roman" w:cs="Times New Roman"/>
        </w:rPr>
        <w:t xml:space="preserve"> people too. Like I can see things coming with people including illness, right? I mean, that's part of Chinese medicine is that people don't just show up with illness, it </w:t>
      </w:r>
      <w:proofErr w:type="gramStart"/>
      <w:r w:rsidRPr="00CD3B85">
        <w:rPr>
          <w:rFonts w:ascii="Times New Roman" w:hAnsi="Times New Roman" w:cs="Times New Roman"/>
        </w:rPr>
        <w:t>actually you</w:t>
      </w:r>
      <w:proofErr w:type="gramEnd"/>
      <w:r w:rsidRPr="00CD3B85">
        <w:rPr>
          <w:rFonts w:ascii="Times New Roman" w:hAnsi="Times New Roman" w:cs="Times New Roman"/>
        </w:rPr>
        <w:t xml:space="preserve"> can kind of foresee it based on certain patterns. And that's and I'm also, you know, </w:t>
      </w:r>
      <w:proofErr w:type="gramStart"/>
      <w:r w:rsidRPr="00CD3B85">
        <w:rPr>
          <w:rFonts w:ascii="Times New Roman" w:hAnsi="Times New Roman" w:cs="Times New Roman"/>
        </w:rPr>
        <w:t>pretty deep</w:t>
      </w:r>
      <w:proofErr w:type="gramEnd"/>
      <w:r w:rsidRPr="00CD3B85">
        <w:rPr>
          <w:rFonts w:ascii="Times New Roman" w:hAnsi="Times New Roman" w:cs="Times New Roman"/>
        </w:rPr>
        <w:t xml:space="preserve"> into astrology.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there's, you know, that premonition aspect or know seeing patterns in the universe and seeing how, like, you can sort of, like, some people would call it predictive astrology, but I kind of like, come back from that, because you don't really know what's going to happen. But it is like this sort of, like awareness of change and awareness of </w:t>
      </w:r>
      <w:proofErr w:type="gramStart"/>
      <w:r w:rsidRPr="00CD3B85">
        <w:rPr>
          <w:rFonts w:ascii="Times New Roman" w:hAnsi="Times New Roman" w:cs="Times New Roman"/>
        </w:rPr>
        <w:t>an a</w:t>
      </w:r>
      <w:proofErr w:type="gramEnd"/>
      <w:r w:rsidRPr="00CD3B85">
        <w:rPr>
          <w:rFonts w:ascii="Times New Roman" w:hAnsi="Times New Roman" w:cs="Times New Roman"/>
        </w:rPr>
        <w:t xml:space="preserve"> propensity for something to happen. So, um, I guess for me, I don't, I don't fear anything. Really. That's kind of a, I think a might be a trait for a rooster. I'm a year of a rooster.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it's kind of just like, okay, just, you know, go, go </w:t>
      </w:r>
      <w:proofErr w:type="spellStart"/>
      <w:r w:rsidRPr="00CD3B85">
        <w:rPr>
          <w:rFonts w:ascii="Times New Roman" w:hAnsi="Times New Roman" w:cs="Times New Roman"/>
        </w:rPr>
        <w:t>go</w:t>
      </w:r>
      <w:proofErr w:type="spellEnd"/>
      <w:r w:rsidRPr="00CD3B85">
        <w:rPr>
          <w:rFonts w:ascii="Times New Roman" w:hAnsi="Times New Roman" w:cs="Times New Roman"/>
        </w:rPr>
        <w:t xml:space="preserve"> at it or go, it's just, you know, it's just what it is. It's, it's easy to just see like, </w:t>
      </w:r>
      <w:proofErr w:type="gramStart"/>
      <w:r w:rsidRPr="00CD3B85">
        <w:rPr>
          <w:rFonts w:ascii="Times New Roman" w:hAnsi="Times New Roman" w:cs="Times New Roman"/>
        </w:rPr>
        <w:t>Okay</w:t>
      </w:r>
      <w:proofErr w:type="gramEnd"/>
      <w:r w:rsidRPr="00CD3B85">
        <w:rPr>
          <w:rFonts w:ascii="Times New Roman" w:hAnsi="Times New Roman" w:cs="Times New Roman"/>
        </w:rPr>
        <w:t xml:space="preserve">, this is just what it is. And, yeah, I don't feel like I need to like, well, there was a time in the past when I felt like I needed to warn people or I need it to be like the person to, you know, to take on some heroic role of, you know, informing people or, or, yeah, something like that. But I think as I've gotten older, I just realized, you know, it's not my place to do that. It's more of like, yeah, just to be, I think there's more of a gentleness in my approach to life in general, and </w:t>
      </w:r>
      <w:proofErr w:type="gramStart"/>
      <w:r w:rsidRPr="00CD3B85">
        <w:rPr>
          <w:rFonts w:ascii="Times New Roman" w:hAnsi="Times New Roman" w:cs="Times New Roman"/>
        </w:rPr>
        <w:t>definitely kind</w:t>
      </w:r>
      <w:proofErr w:type="gramEnd"/>
      <w:r w:rsidRPr="00CD3B85">
        <w:rPr>
          <w:rFonts w:ascii="Times New Roman" w:hAnsi="Times New Roman" w:cs="Times New Roman"/>
        </w:rPr>
        <w:t xml:space="preserve"> of steering clear of any sort of need to be the hero in any way of anything.</w:t>
      </w:r>
    </w:p>
    <w:p w14:paraId="7F4FEA0C" w14:textId="77777777" w:rsidR="00C41A6F" w:rsidRPr="00CD3B85" w:rsidRDefault="00C41A6F">
      <w:pPr>
        <w:spacing w:after="0"/>
        <w:rPr>
          <w:rFonts w:ascii="Times New Roman" w:hAnsi="Times New Roman" w:cs="Times New Roman"/>
        </w:rPr>
      </w:pPr>
    </w:p>
    <w:p w14:paraId="37D2B7EF"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15:27</w:t>
      </w:r>
      <w:proofErr w:type="gramEnd"/>
    </w:p>
    <w:p w14:paraId="29E7231E"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Do you remember when you first heard about COVID-19.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like, thinking of it as like, a thing with a name?</w:t>
      </w:r>
    </w:p>
    <w:p w14:paraId="233B00D4" w14:textId="77777777" w:rsidR="00C41A6F" w:rsidRPr="00CD3B85" w:rsidRDefault="00C41A6F">
      <w:pPr>
        <w:spacing w:after="0"/>
        <w:rPr>
          <w:rFonts w:ascii="Times New Roman" w:hAnsi="Times New Roman" w:cs="Times New Roman"/>
        </w:rPr>
      </w:pPr>
    </w:p>
    <w:p w14:paraId="299B9112"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15:39</w:t>
      </w:r>
      <w:proofErr w:type="gramEnd"/>
    </w:p>
    <w:p w14:paraId="5019210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um, it was either late February, I think it was late February or right around the kind of the big shutdown, and like, the second week of March, I think it was, but it was interesting, because I started reading some literature about viruses and germ theory shortly before the announcements from the government. And, and </w:t>
      </w:r>
      <w:proofErr w:type="gramStart"/>
      <w:r w:rsidRPr="00CD3B85">
        <w:rPr>
          <w:rFonts w:ascii="Times New Roman" w:hAnsi="Times New Roman" w:cs="Times New Roman"/>
        </w:rPr>
        <w:t>it</w:t>
      </w:r>
      <w:proofErr w:type="gramEnd"/>
      <w:r w:rsidRPr="00CD3B85">
        <w:rPr>
          <w:rFonts w:ascii="Times New Roman" w:hAnsi="Times New Roman" w:cs="Times New Roman"/>
        </w:rPr>
        <w:t xml:space="preserve"> kind of, I mean, I have a thing with government, I have a thing with, you know, with Western medicine in general.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my perspective is just like, oh, really, you know, like, are you really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do this? Do you even you know, do you even get it like nobody gets, you know, it's just not nobody, but it's just, it's so old, not old school, even. It's just so like, like, elementary. I just feel like, like, </w:t>
      </w:r>
      <w:proofErr w:type="gramStart"/>
      <w:r w:rsidRPr="00CD3B85">
        <w:rPr>
          <w:rFonts w:ascii="Times New Roman" w:hAnsi="Times New Roman" w:cs="Times New Roman"/>
        </w:rPr>
        <w:t>and also</w:t>
      </w:r>
      <w:proofErr w:type="gramEnd"/>
      <w:r w:rsidRPr="00CD3B85">
        <w:rPr>
          <w:rFonts w:ascii="Times New Roman" w:hAnsi="Times New Roman" w:cs="Times New Roman"/>
        </w:rPr>
        <w:t xml:space="preserve"> government, like politics, you know, politics to me. It's, I It saddens me to some extent that there isn't a greater, like intelligence, I think, but it also like, that's another place well, okay, well, I just need to understand, you know, most people don't get it, or most people aren't developed in that way to understand this bigger picture. But it also is just </w:t>
      </w:r>
      <w:proofErr w:type="gramStart"/>
      <w:r w:rsidRPr="00CD3B85">
        <w:rPr>
          <w:rFonts w:ascii="Times New Roman" w:hAnsi="Times New Roman" w:cs="Times New Roman"/>
        </w:rPr>
        <w:t>really sad</w:t>
      </w:r>
      <w:proofErr w:type="gramEnd"/>
      <w:r w:rsidRPr="00CD3B85">
        <w:rPr>
          <w:rFonts w:ascii="Times New Roman" w:hAnsi="Times New Roman" w:cs="Times New Roman"/>
        </w:rPr>
        <w:t xml:space="preserve"> to me that people of power. It seemed to me at the time, also like that people of power, we're using the fear tactic. And that's kind of how I </w:t>
      </w:r>
      <w:proofErr w:type="gramStart"/>
      <w:r w:rsidRPr="00CD3B85">
        <w:rPr>
          <w:rFonts w:ascii="Times New Roman" w:hAnsi="Times New Roman" w:cs="Times New Roman"/>
        </w:rPr>
        <w:t>saw</w:t>
      </w:r>
      <w:proofErr w:type="gramEnd"/>
      <w:r w:rsidRPr="00CD3B85">
        <w:rPr>
          <w:rFonts w:ascii="Times New Roman" w:hAnsi="Times New Roman" w:cs="Times New Roman"/>
        </w:rPr>
        <w:t xml:space="preserve">. That's how I saw that initial response from the government. And it was like, </w:t>
      </w:r>
      <w:proofErr w:type="gramStart"/>
      <w:r w:rsidRPr="00CD3B85">
        <w:rPr>
          <w:rFonts w:ascii="Times New Roman" w:hAnsi="Times New Roman" w:cs="Times New Roman"/>
        </w:rPr>
        <w:t>Okay</w:t>
      </w:r>
      <w:proofErr w:type="gramEnd"/>
      <w:r w:rsidRPr="00CD3B85">
        <w:rPr>
          <w:rFonts w:ascii="Times New Roman" w:hAnsi="Times New Roman" w:cs="Times New Roman"/>
        </w:rPr>
        <w:t xml:space="preserve">, we're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just like </w:t>
      </w:r>
      <w:proofErr w:type="gramStart"/>
      <w:r w:rsidRPr="00CD3B85">
        <w:rPr>
          <w:rFonts w:ascii="Times New Roman" w:hAnsi="Times New Roman" w:cs="Times New Roman"/>
        </w:rPr>
        <w:t>heard</w:t>
      </w:r>
      <w:proofErr w:type="gramEnd"/>
      <w:r w:rsidRPr="00CD3B85">
        <w:rPr>
          <w:rFonts w:ascii="Times New Roman" w:hAnsi="Times New Roman" w:cs="Times New Roman"/>
        </w:rPr>
        <w:t xml:space="preserve"> all the sheep now, because, you know, there's this wolf, the virus, but you know, is hungry. So, um, yeah, so I think and then I remember going to a </w:t>
      </w:r>
      <w:proofErr w:type="gramStart"/>
      <w:r w:rsidRPr="00CD3B85">
        <w:rPr>
          <w:rFonts w:ascii="Times New Roman" w:hAnsi="Times New Roman" w:cs="Times New Roman"/>
        </w:rPr>
        <w:t>farmers</w:t>
      </w:r>
      <w:proofErr w:type="gramEnd"/>
      <w:r w:rsidRPr="00CD3B85">
        <w:rPr>
          <w:rFonts w:ascii="Times New Roman" w:hAnsi="Times New Roman" w:cs="Times New Roman"/>
        </w:rPr>
        <w:t xml:space="preserve"> market in Santa Cruz before I left, and one of my teachers and I, oh, and I hadn't made this tincture in November the year before. And it was very much like, </w:t>
      </w:r>
      <w:proofErr w:type="gramStart"/>
      <w:r w:rsidRPr="00CD3B85">
        <w:rPr>
          <w:rFonts w:ascii="Times New Roman" w:hAnsi="Times New Roman" w:cs="Times New Roman"/>
        </w:rPr>
        <w:t>Okay</w:t>
      </w:r>
      <w:proofErr w:type="gramEnd"/>
      <w:r w:rsidRPr="00CD3B85">
        <w:rPr>
          <w:rFonts w:ascii="Times New Roman" w:hAnsi="Times New Roman" w:cs="Times New Roman"/>
        </w:rPr>
        <w:t xml:space="preserve">, this, I need to make this medicine. For whatever reason, I don't always make I like to make medicine, but I'm not very like, regimented. I don't have a product line or anything like that. But I decided to make this tincture with some old elderberries that I </w:t>
      </w:r>
      <w:r w:rsidRPr="00CD3B85">
        <w:rPr>
          <w:rFonts w:ascii="Times New Roman" w:hAnsi="Times New Roman" w:cs="Times New Roman"/>
        </w:rPr>
        <w:lastRenderedPageBreak/>
        <w:t xml:space="preserve">had, and a bunch of other Chinese herbs that I was, you know, able to get and, and I sold it to a lot of my colleagues at a health fair that we had, you know, like a winter holiday fair. And one of my teachers bought it too. And then like, yeah, so, and I think it was January of 2020, I ran into one of my professors at the farmers market, and he's like, </w:t>
      </w:r>
      <w:proofErr w:type="gramStart"/>
      <w:r w:rsidRPr="00CD3B85">
        <w:rPr>
          <w:rFonts w:ascii="Times New Roman" w:hAnsi="Times New Roman" w:cs="Times New Roman"/>
        </w:rPr>
        <w:t>Oh</w:t>
      </w:r>
      <w:proofErr w:type="gramEnd"/>
      <w:r w:rsidRPr="00CD3B85">
        <w:rPr>
          <w:rFonts w:ascii="Times New Roman" w:hAnsi="Times New Roman" w:cs="Times New Roman"/>
        </w:rPr>
        <w:t xml:space="preserve">, I'm so glad I got that medicine from you. I think it's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come and use, you know, and, and we need, we need your help, like, we're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need your help this year, there's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be a big one. And like, Yeah, well, sorry, I'm not going to be around because I'm going to be in Nevada County, you know, like, so. And that's another interesting thing. You know, it's like, what are the chances that, like, Hashem I call Hashem like Divine is going to, like, give me this, I mean, I just feel so fortunate in that sense of like, I had </w:t>
      </w:r>
      <w:proofErr w:type="gramStart"/>
      <w:r w:rsidRPr="00CD3B85">
        <w:rPr>
          <w:rFonts w:ascii="Times New Roman" w:hAnsi="Times New Roman" w:cs="Times New Roman"/>
        </w:rPr>
        <w:t>really no</w:t>
      </w:r>
      <w:proofErr w:type="gramEnd"/>
      <w:r w:rsidRPr="00CD3B85">
        <w:rPr>
          <w:rFonts w:ascii="Times New Roman" w:hAnsi="Times New Roman" w:cs="Times New Roman"/>
        </w:rPr>
        <w:t xml:space="preserve">, like, I didn't know the magnitude of the event. But I knew that I wanted to be in Nevada County. I knew I wanted to be </w:t>
      </w:r>
      <w:proofErr w:type="gramStart"/>
      <w:r w:rsidRPr="00CD3B85">
        <w:rPr>
          <w:rFonts w:ascii="Times New Roman" w:hAnsi="Times New Roman" w:cs="Times New Roman"/>
        </w:rPr>
        <w:t>like,</w:t>
      </w:r>
      <w:proofErr w:type="gramEnd"/>
      <w:r w:rsidRPr="00CD3B85">
        <w:rPr>
          <w:rFonts w:ascii="Times New Roman" w:hAnsi="Times New Roman" w:cs="Times New Roman"/>
        </w:rPr>
        <w:t xml:space="preserve"> the place that I felt most </w:t>
      </w:r>
      <w:proofErr w:type="gramStart"/>
      <w:r w:rsidRPr="00CD3B85">
        <w:rPr>
          <w:rFonts w:ascii="Times New Roman" w:hAnsi="Times New Roman" w:cs="Times New Roman"/>
        </w:rPr>
        <w:t>comfortable</w:t>
      </w:r>
      <w:proofErr w:type="gramEnd"/>
      <w:r w:rsidRPr="00CD3B85">
        <w:rPr>
          <w:rFonts w:ascii="Times New Roman" w:hAnsi="Times New Roman" w:cs="Times New Roman"/>
        </w:rPr>
        <w:t xml:space="preserve"> and I wanted to live in </w:t>
      </w:r>
      <w:proofErr w:type="spellStart"/>
      <w:r w:rsidRPr="00CD3B85">
        <w:rPr>
          <w:rFonts w:ascii="Times New Roman" w:hAnsi="Times New Roman" w:cs="Times New Roman"/>
        </w:rPr>
        <w:t>ruraly</w:t>
      </w:r>
      <w:proofErr w:type="spellEnd"/>
      <w:r w:rsidRPr="00CD3B85">
        <w:rPr>
          <w:rFonts w:ascii="Times New Roman" w:hAnsi="Times New Roman" w:cs="Times New Roman"/>
        </w:rPr>
        <w:t xml:space="preserve"> again. And yeah, but just, you know, I mean, it just crazy that within a month of moving to the back to Nevada County, that it just all, you know, went </w:t>
      </w:r>
      <w:proofErr w:type="gramStart"/>
      <w:r w:rsidRPr="00CD3B85">
        <w:rPr>
          <w:rFonts w:ascii="Times New Roman" w:hAnsi="Times New Roman" w:cs="Times New Roman"/>
        </w:rPr>
        <w:t>down</w:t>
      </w:r>
      <w:proofErr w:type="gramEnd"/>
    </w:p>
    <w:p w14:paraId="6F14D9F0" w14:textId="77777777" w:rsidR="00C41A6F" w:rsidRPr="00CD3B85" w:rsidRDefault="00C41A6F">
      <w:pPr>
        <w:spacing w:after="0"/>
        <w:rPr>
          <w:rFonts w:ascii="Times New Roman" w:hAnsi="Times New Roman" w:cs="Times New Roman"/>
        </w:rPr>
      </w:pPr>
    </w:p>
    <w:p w14:paraId="0DF9C892"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19:45</w:t>
      </w:r>
      <w:proofErr w:type="gramEnd"/>
    </w:p>
    <w:p w14:paraId="42905099"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To this extent that you're comfortable sharing, would you say something about what your experiences with health and healthcare infrastructure and I'm thinking about sort of a standard Western medicalizing structure were pre pandemic?</w:t>
      </w:r>
    </w:p>
    <w:p w14:paraId="3570C2F7" w14:textId="77777777" w:rsidR="00C41A6F" w:rsidRPr="00CD3B85" w:rsidRDefault="00C41A6F">
      <w:pPr>
        <w:spacing w:after="0"/>
        <w:rPr>
          <w:rFonts w:ascii="Times New Roman" w:hAnsi="Times New Roman" w:cs="Times New Roman"/>
        </w:rPr>
      </w:pPr>
    </w:p>
    <w:p w14:paraId="41F45F3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19:58</w:t>
      </w:r>
      <w:proofErr w:type="gramEnd"/>
    </w:p>
    <w:p w14:paraId="56F58085"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mean, I'm </w:t>
      </w:r>
      <w:proofErr w:type="gramStart"/>
      <w:r w:rsidRPr="00CD3B85">
        <w:rPr>
          <w:rFonts w:ascii="Times New Roman" w:hAnsi="Times New Roman" w:cs="Times New Roman"/>
        </w:rPr>
        <w:t>pretty cynical</w:t>
      </w:r>
      <w:proofErr w:type="gramEnd"/>
      <w:r w:rsidRPr="00CD3B85">
        <w:rPr>
          <w:rFonts w:ascii="Times New Roman" w:hAnsi="Times New Roman" w:cs="Times New Roman"/>
        </w:rPr>
        <w:t xml:space="preserve">. I say this from a few different perspectives, one from </w:t>
      </w:r>
      <w:proofErr w:type="gramStart"/>
      <w:r w:rsidRPr="00CD3B85">
        <w:rPr>
          <w:rFonts w:ascii="Times New Roman" w:hAnsi="Times New Roman" w:cs="Times New Roman"/>
        </w:rPr>
        <w:t>educational</w:t>
      </w:r>
      <w:proofErr w:type="gramEnd"/>
      <w:r w:rsidRPr="00CD3B85">
        <w:rPr>
          <w:rFonts w:ascii="Times New Roman" w:hAnsi="Times New Roman" w:cs="Times New Roman"/>
        </w:rPr>
        <w:t xml:space="preserve"> perspective, you know, I </w:t>
      </w:r>
      <w:proofErr w:type="gramStart"/>
      <w:r w:rsidRPr="00CD3B85">
        <w:rPr>
          <w:rFonts w:ascii="Times New Roman" w:hAnsi="Times New Roman" w:cs="Times New Roman"/>
        </w:rPr>
        <w:t>have definitely, and</w:t>
      </w:r>
      <w:proofErr w:type="gramEnd"/>
      <w:r w:rsidRPr="00CD3B85">
        <w:rPr>
          <w:rFonts w:ascii="Times New Roman" w:hAnsi="Times New Roman" w:cs="Times New Roman"/>
        </w:rPr>
        <w:t xml:space="preserve"> I've been interested in medicine for a long time. And I basically see most of Western medicine as a band aid to what a deeper illness is. And most of the time, Western medicine does not address that deeper illness. Not only that Western medicine loves to compartmentalize things, and not really see the integration of all the all the effects, nor is there any sort of, I guess, like, it's not awareness, but it is just, there's no, nobody takes responsibility of, of the, the role of the pharmaceutical industry, I feel like the pharmaceutical industry just has this like free rein to come up with medicine, you know, that is, may or may not be supportive, you know, even the tests, like a lot of the case studies from pharmaceutical companies. Just yeah, it's just, it's, it's not consistent, first of all, and yet, they, they are given a lot of free </w:t>
      </w:r>
      <w:proofErr w:type="gramStart"/>
      <w:r w:rsidRPr="00CD3B85">
        <w:rPr>
          <w:rFonts w:ascii="Times New Roman" w:hAnsi="Times New Roman" w:cs="Times New Roman"/>
        </w:rPr>
        <w:t>rein</w:t>
      </w:r>
      <w:proofErr w:type="gramEnd"/>
      <w:r w:rsidRPr="00CD3B85">
        <w:rPr>
          <w:rFonts w:ascii="Times New Roman" w:hAnsi="Times New Roman" w:cs="Times New Roman"/>
        </w:rPr>
        <w:t xml:space="preserve"> to, to naturally, like, come up with, like, cut to create products that have extremely, like horrible side effects for a lot of people. So it's kind of like a </w:t>
      </w:r>
      <w:proofErr w:type="spellStart"/>
      <w:r w:rsidRPr="00CD3B85">
        <w:rPr>
          <w:rFonts w:ascii="Times New Roman" w:hAnsi="Times New Roman" w:cs="Times New Roman"/>
        </w:rPr>
        <w:t>trade off</w:t>
      </w:r>
      <w:proofErr w:type="spellEnd"/>
      <w:r w:rsidRPr="00CD3B85">
        <w:rPr>
          <w:rFonts w:ascii="Times New Roman" w:hAnsi="Times New Roman" w:cs="Times New Roman"/>
        </w:rPr>
        <w:t xml:space="preserve"> of like, are you, you know, when if you if it's like, it's you choose, you're suffering, you know, and then I'm really saddened by like, sort of this decision to, to use herbal medicine or to kind of like, go in the direction of herbal medicine, but really, it's to extract very specific substances. And that doesn't, that does not make it effective. For the most part there, you know, again, there's all sorts of placebo effect, which is like 60% of the most medication is placebo effect anyway, which has its own, you know, like, mind effect, you know, </w:t>
      </w:r>
      <w:proofErr w:type="gramStart"/>
      <w:r w:rsidRPr="00CD3B85">
        <w:rPr>
          <w:rFonts w:ascii="Times New Roman" w:hAnsi="Times New Roman" w:cs="Times New Roman"/>
        </w:rPr>
        <w:t>you're</w:t>
      </w:r>
      <w:proofErr w:type="gramEnd"/>
      <w:r w:rsidRPr="00CD3B85">
        <w:rPr>
          <w:rFonts w:ascii="Times New Roman" w:hAnsi="Times New Roman" w:cs="Times New Roman"/>
        </w:rPr>
        <w:t xml:space="preserve"> kind of using, you're using the mind to, to heal. And that's important, because that's a big part of healing too. But I think it's kind of manipulative, actually, to create this </w:t>
      </w:r>
      <w:proofErr w:type="gramStart"/>
      <w:r w:rsidRPr="00CD3B85">
        <w:rPr>
          <w:rFonts w:ascii="Times New Roman" w:hAnsi="Times New Roman" w:cs="Times New Roman"/>
        </w:rPr>
        <w:t>billion multibillion</w:t>
      </w:r>
      <w:proofErr w:type="gramEnd"/>
      <w:r w:rsidRPr="00CD3B85">
        <w:rPr>
          <w:rFonts w:ascii="Times New Roman" w:hAnsi="Times New Roman" w:cs="Times New Roman"/>
        </w:rPr>
        <w:t xml:space="preserve"> dollar industry, that, that also controls the physicians, like controls the people that actually know, something, you know, that are trying to help people, but then there's the insurance companies and the insurance companies, you know, control to some extent, what the physicians do too. And it's sad to me because it becomes so much more of </w:t>
      </w:r>
      <w:proofErr w:type="gramStart"/>
      <w:r w:rsidRPr="00CD3B85">
        <w:rPr>
          <w:rFonts w:ascii="Times New Roman" w:hAnsi="Times New Roman" w:cs="Times New Roman"/>
        </w:rPr>
        <w:t>economic</w:t>
      </w:r>
      <w:proofErr w:type="gramEnd"/>
      <w:r w:rsidRPr="00CD3B85">
        <w:rPr>
          <w:rFonts w:ascii="Times New Roman" w:hAnsi="Times New Roman" w:cs="Times New Roman"/>
        </w:rPr>
        <w:t xml:space="preserve"> centric situation and it does have like the goodwill of, of helping humanity. My, you know, I have siblings who are physician, I have a physician, my brother's a physician, my sister's a physical therapist, and, honestly, they're not </w:t>
      </w:r>
      <w:proofErr w:type="spellStart"/>
      <w:r w:rsidRPr="00CD3B85">
        <w:rPr>
          <w:rFonts w:ascii="Times New Roman" w:hAnsi="Times New Roman" w:cs="Times New Roman"/>
        </w:rPr>
        <w:t>they're</w:t>
      </w:r>
      <w:proofErr w:type="spellEnd"/>
      <w:r w:rsidRPr="00CD3B85">
        <w:rPr>
          <w:rFonts w:ascii="Times New Roman" w:hAnsi="Times New Roman" w:cs="Times New Roman"/>
        </w:rPr>
        <w:t xml:space="preserve">, you know, they're not necessarily people who are, who, who seek the best way to heal, you know, they're, they're really in it more for being able to have a job, first of all, and for my brother a job that pays really well. But me, especially my brother, you know, health is not a priority for him. And, and I think that's </w:t>
      </w:r>
      <w:proofErr w:type="gramStart"/>
      <w:r w:rsidRPr="00CD3B85">
        <w:rPr>
          <w:rFonts w:ascii="Times New Roman" w:hAnsi="Times New Roman" w:cs="Times New Roman"/>
        </w:rPr>
        <w:t>really common</w:t>
      </w:r>
      <w:proofErr w:type="gramEnd"/>
      <w:r w:rsidRPr="00CD3B85">
        <w:rPr>
          <w:rFonts w:ascii="Times New Roman" w:hAnsi="Times New Roman" w:cs="Times New Roman"/>
        </w:rPr>
        <w:t xml:space="preserve">. I mean, it's just, it's just </w:t>
      </w:r>
      <w:r w:rsidRPr="00CD3B85">
        <w:rPr>
          <w:rFonts w:ascii="Times New Roman" w:hAnsi="Times New Roman" w:cs="Times New Roman"/>
        </w:rPr>
        <w:lastRenderedPageBreak/>
        <w:t xml:space="preserve">kind of where medicine in western medicine </w:t>
      </w:r>
      <w:proofErr w:type="gramStart"/>
      <w:r w:rsidRPr="00CD3B85">
        <w:rPr>
          <w:rFonts w:ascii="Times New Roman" w:hAnsi="Times New Roman" w:cs="Times New Roman"/>
        </w:rPr>
        <w:t>is these days</w:t>
      </w:r>
      <w:proofErr w:type="gramEnd"/>
      <w:r w:rsidRPr="00CD3B85">
        <w:rPr>
          <w:rFonts w:ascii="Times New Roman" w:hAnsi="Times New Roman" w:cs="Times New Roman"/>
        </w:rPr>
        <w:t xml:space="preserve"> is it's not looking at the whole like, it's not looking even as the individual like the healthy individual. It's, it's become </w:t>
      </w:r>
      <w:proofErr w:type="gramStart"/>
      <w:r w:rsidRPr="00CD3B85">
        <w:rPr>
          <w:rFonts w:ascii="Times New Roman" w:hAnsi="Times New Roman" w:cs="Times New Roman"/>
        </w:rPr>
        <w:t>this more</w:t>
      </w:r>
      <w:proofErr w:type="gramEnd"/>
      <w:r w:rsidRPr="00CD3B85">
        <w:rPr>
          <w:rFonts w:ascii="Times New Roman" w:hAnsi="Times New Roman" w:cs="Times New Roman"/>
        </w:rPr>
        <w:t xml:space="preserve"> of like a money driven industry.</w:t>
      </w:r>
    </w:p>
    <w:p w14:paraId="2350495B" w14:textId="77777777" w:rsidR="00C41A6F" w:rsidRPr="00CD3B85" w:rsidRDefault="00C41A6F">
      <w:pPr>
        <w:spacing w:after="0"/>
        <w:rPr>
          <w:rFonts w:ascii="Times New Roman" w:hAnsi="Times New Roman" w:cs="Times New Roman"/>
        </w:rPr>
      </w:pPr>
    </w:p>
    <w:p w14:paraId="5A1AF622"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24:27</w:t>
      </w:r>
      <w:proofErr w:type="gramEnd"/>
    </w:p>
    <w:p w14:paraId="57615A8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Do you feel healthy in your own life?</w:t>
      </w:r>
    </w:p>
    <w:p w14:paraId="4CDAE7A0" w14:textId="77777777" w:rsidR="00C41A6F" w:rsidRPr="00CD3B85" w:rsidRDefault="00C41A6F">
      <w:pPr>
        <w:spacing w:after="0"/>
        <w:rPr>
          <w:rFonts w:ascii="Times New Roman" w:hAnsi="Times New Roman" w:cs="Times New Roman"/>
        </w:rPr>
      </w:pPr>
    </w:p>
    <w:p w14:paraId="04F4C54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24:30</w:t>
      </w:r>
      <w:proofErr w:type="gramEnd"/>
    </w:p>
    <w:p w14:paraId="3D40508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make a big point to </w:t>
      </w:r>
      <w:proofErr w:type="spellStart"/>
      <w:r w:rsidRPr="00CD3B85">
        <w:rPr>
          <w:rFonts w:ascii="Times New Roman" w:hAnsi="Times New Roman" w:cs="Times New Roman"/>
        </w:rPr>
        <w:t>to</w:t>
      </w:r>
      <w:proofErr w:type="spellEnd"/>
      <w:r w:rsidRPr="00CD3B85">
        <w:rPr>
          <w:rFonts w:ascii="Times New Roman" w:hAnsi="Times New Roman" w:cs="Times New Roman"/>
        </w:rPr>
        <w:t xml:space="preserve"> live a healthy life. I mean, I have my issues as well, that I deal with. And, you know, I certainly feel grateful that I'm able to use Western medicine, educated, you know, I get very educated about what I'm doing when I do use Western medicine. But and I realized that you know, There are certain modern conditions, but you know, for which Western medicine is has well asserted itself, you know, I'm not saying that the whole, like, all the history of, of Western medicine is, you know, is not valid, but I mean, even just, it's just there's so many interesting things right now in particular, like, we look at the aging community and how most, so many people just want to put old people into homes, you know, and kind of just like, oh, well, you know, you're basically done.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we're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let you rot old, old person's home, and, and then to, like, push so much medication on them, most of which ends up like rendering them, you know, not fully there. And, yeah, so.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think there are definitely some aspects where I don't want to sound entirely. You know, negative. But I feel like for the most part I am </w:t>
      </w:r>
      <w:proofErr w:type="gramStart"/>
      <w:r w:rsidRPr="00CD3B85">
        <w:rPr>
          <w:rFonts w:ascii="Times New Roman" w:hAnsi="Times New Roman" w:cs="Times New Roman"/>
        </w:rPr>
        <w:t>pretty cynical</w:t>
      </w:r>
      <w:proofErr w:type="gramEnd"/>
      <w:r w:rsidRPr="00CD3B85">
        <w:rPr>
          <w:rFonts w:ascii="Times New Roman" w:hAnsi="Times New Roman" w:cs="Times New Roman"/>
        </w:rPr>
        <w:t xml:space="preserve"> about </w:t>
      </w:r>
      <w:proofErr w:type="spellStart"/>
      <w:r w:rsidRPr="00CD3B85">
        <w:rPr>
          <w:rFonts w:ascii="Times New Roman" w:hAnsi="Times New Roman" w:cs="Times New Roman"/>
        </w:rPr>
        <w:t>about</w:t>
      </w:r>
      <w:proofErr w:type="spellEnd"/>
      <w:r w:rsidRPr="00CD3B85">
        <w:rPr>
          <w:rFonts w:ascii="Times New Roman" w:hAnsi="Times New Roman" w:cs="Times New Roman"/>
        </w:rPr>
        <w:t xml:space="preserve"> Western medicine.</w:t>
      </w:r>
    </w:p>
    <w:p w14:paraId="675E969F" w14:textId="77777777" w:rsidR="00C41A6F" w:rsidRPr="00CD3B85" w:rsidRDefault="00C41A6F">
      <w:pPr>
        <w:spacing w:after="0"/>
        <w:rPr>
          <w:rFonts w:ascii="Times New Roman" w:hAnsi="Times New Roman" w:cs="Times New Roman"/>
        </w:rPr>
      </w:pPr>
    </w:p>
    <w:p w14:paraId="32C53F75"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26:14</w:t>
      </w:r>
      <w:proofErr w:type="gramEnd"/>
    </w:p>
    <w:p w14:paraId="5420425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wanted to jump back to what you had said about doing your first online Seder, would you give, I'd love to hear a little bit about what felt different about that first online Seder for you and like with that, some of the reference to what it looked like for you </w:t>
      </w:r>
      <w:proofErr w:type="gramStart"/>
      <w:r w:rsidRPr="00CD3B85">
        <w:rPr>
          <w:rFonts w:ascii="Times New Roman" w:hAnsi="Times New Roman" w:cs="Times New Roman"/>
        </w:rPr>
        <w:t>in particular before</w:t>
      </w:r>
      <w:proofErr w:type="gramEnd"/>
      <w:r w:rsidRPr="00CD3B85">
        <w:rPr>
          <w:rFonts w:ascii="Times New Roman" w:hAnsi="Times New Roman" w:cs="Times New Roman"/>
        </w:rPr>
        <w:t xml:space="preserve"> that.</w:t>
      </w:r>
    </w:p>
    <w:p w14:paraId="749E17D0" w14:textId="77777777" w:rsidR="00C41A6F" w:rsidRPr="00CD3B85" w:rsidRDefault="00C41A6F">
      <w:pPr>
        <w:spacing w:after="0"/>
        <w:rPr>
          <w:rFonts w:ascii="Times New Roman" w:hAnsi="Times New Roman" w:cs="Times New Roman"/>
        </w:rPr>
      </w:pPr>
    </w:p>
    <w:p w14:paraId="70046B5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26:36</w:t>
      </w:r>
      <w:proofErr w:type="gramEnd"/>
    </w:p>
    <w:p w14:paraId="7496CE4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Well, I </w:t>
      </w:r>
      <w:proofErr w:type="gramStart"/>
      <w:r w:rsidRPr="00CD3B85">
        <w:rPr>
          <w:rFonts w:ascii="Times New Roman" w:hAnsi="Times New Roman" w:cs="Times New Roman"/>
        </w:rPr>
        <w:t>think I,</w:t>
      </w:r>
      <w:proofErr w:type="gramEnd"/>
      <w:r w:rsidRPr="00CD3B85">
        <w:rPr>
          <w:rFonts w:ascii="Times New Roman" w:hAnsi="Times New Roman" w:cs="Times New Roman"/>
        </w:rPr>
        <w:t xml:space="preserve"> that was one of the first years that I made homemade oat matzah, which is something I've never done before. And I think, because I wasn't, you know, in a group of a lot of family, well, first of all, I usually go to see my family, or </w:t>
      </w:r>
      <w:proofErr w:type="gramStart"/>
      <w:r w:rsidRPr="00CD3B85">
        <w:rPr>
          <w:rFonts w:ascii="Times New Roman" w:hAnsi="Times New Roman" w:cs="Times New Roman"/>
        </w:rPr>
        <w:t>Historically</w:t>
      </w:r>
      <w:proofErr w:type="gramEnd"/>
      <w:r w:rsidRPr="00CD3B85">
        <w:rPr>
          <w:rFonts w:ascii="Times New Roman" w:hAnsi="Times New Roman" w:cs="Times New Roman"/>
        </w:rPr>
        <w:t xml:space="preserve">, it's been family time. And, and my family can be very traditional, and sometimes oppressive, where, you know, I don't feel like I have the liberty to do the things that I want to do, especially the service, that part you know, becomes kind of dominated by my dad. And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 was kind of a little more liberating that year to try different things. And I mean, it, it became </w:t>
      </w:r>
      <w:proofErr w:type="gramStart"/>
      <w:r w:rsidRPr="00CD3B85">
        <w:rPr>
          <w:rFonts w:ascii="Times New Roman" w:hAnsi="Times New Roman" w:cs="Times New Roman"/>
        </w:rPr>
        <w:t>pretty intimate</w:t>
      </w:r>
      <w:proofErr w:type="gramEnd"/>
      <w:r w:rsidRPr="00CD3B85">
        <w:rPr>
          <w:rFonts w:ascii="Times New Roman" w:hAnsi="Times New Roman" w:cs="Times New Roman"/>
        </w:rPr>
        <w:t xml:space="preserve"> for me also, just like, okay, these are all the I got to know, the parts of the Seder are a little better, because I wasn't relying on my aunt or my, you know, family to tell me what I needed to put on the Seder plate. Um, but yeah, I was in my little, I was living in a pretty like a tiny home then too.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 was just me and the tiny home and then, you know, people on the internet. But I feel like things </w:t>
      </w:r>
      <w:proofErr w:type="gramStart"/>
      <w:r w:rsidRPr="00CD3B85">
        <w:rPr>
          <w:rFonts w:ascii="Times New Roman" w:hAnsi="Times New Roman" w:cs="Times New Roman"/>
        </w:rPr>
        <w:t>definitely were</w:t>
      </w:r>
      <w:proofErr w:type="gramEnd"/>
      <w:r w:rsidRPr="00CD3B85">
        <w:rPr>
          <w:rFonts w:ascii="Times New Roman" w:hAnsi="Times New Roman" w:cs="Times New Roman"/>
        </w:rPr>
        <w:t xml:space="preserve"> slower. The Seder itself wasn't rushed. Sometimes that can happen. People just want to rush through</w:t>
      </w:r>
      <w:proofErr w:type="gramStart"/>
      <w:r w:rsidRPr="00CD3B85">
        <w:rPr>
          <w:rFonts w:ascii="Times New Roman" w:hAnsi="Times New Roman" w:cs="Times New Roman"/>
        </w:rPr>
        <w:t xml:space="preserve"> I just felt</w:t>
      </w:r>
      <w:proofErr w:type="gramEnd"/>
      <w:r w:rsidRPr="00CD3B85">
        <w:rPr>
          <w:rFonts w:ascii="Times New Roman" w:hAnsi="Times New Roman" w:cs="Times New Roman"/>
        </w:rPr>
        <w:t xml:space="preserve"> like it was more people were savoring that time together. Because it was very </w:t>
      </w:r>
      <w:proofErr w:type="gramStart"/>
      <w:r w:rsidRPr="00CD3B85">
        <w:rPr>
          <w:rFonts w:ascii="Times New Roman" w:hAnsi="Times New Roman" w:cs="Times New Roman"/>
        </w:rPr>
        <w:t>fresh after</w:t>
      </w:r>
      <w:proofErr w:type="gramEnd"/>
      <w:r w:rsidRPr="00CD3B85">
        <w:rPr>
          <w:rFonts w:ascii="Times New Roman" w:hAnsi="Times New Roman" w:cs="Times New Roman"/>
        </w:rPr>
        <w:t xml:space="preserve"> </w:t>
      </w:r>
      <w:proofErr w:type="spellStart"/>
      <w:r w:rsidRPr="00CD3B85">
        <w:rPr>
          <w:rFonts w:ascii="Times New Roman" w:hAnsi="Times New Roman" w:cs="Times New Roman"/>
        </w:rPr>
        <w:t>after</w:t>
      </w:r>
      <w:proofErr w:type="spellEnd"/>
      <w:r w:rsidRPr="00CD3B85">
        <w:rPr>
          <w:rFonts w:ascii="Times New Roman" w:hAnsi="Times New Roman" w:cs="Times New Roman"/>
        </w:rPr>
        <w:t xml:space="preserve"> March, it was I think, either the end of March or beginning of April that year. I think it was the beginning of April that year. So. So that made them more precious, I think, you know, yeah. And then historically, I, I either go down south, or I've done paths, </w:t>
      </w:r>
      <w:proofErr w:type="gramStart"/>
      <w:r w:rsidRPr="00CD3B85">
        <w:rPr>
          <w:rFonts w:ascii="Times New Roman" w:hAnsi="Times New Roman" w:cs="Times New Roman"/>
        </w:rPr>
        <w:t>pay</w:t>
      </w:r>
      <w:proofErr w:type="gramEnd"/>
      <w:r w:rsidRPr="00CD3B85">
        <w:rPr>
          <w:rFonts w:ascii="Times New Roman" w:hAnsi="Times New Roman" w:cs="Times New Roman"/>
        </w:rPr>
        <w:t xml:space="preserve"> south with friends, you know, I posted it before, but like, even with my friends, it's kind of nice to have that support, and it's so much more of a community building thing.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w:t>
      </w:r>
      <w:proofErr w:type="gramStart"/>
      <w:r w:rsidRPr="00CD3B85">
        <w:rPr>
          <w:rFonts w:ascii="Times New Roman" w:hAnsi="Times New Roman" w:cs="Times New Roman"/>
        </w:rPr>
        <w:t>to do</w:t>
      </w:r>
      <w:proofErr w:type="gramEnd"/>
      <w:r w:rsidRPr="00CD3B85">
        <w:rPr>
          <w:rFonts w:ascii="Times New Roman" w:hAnsi="Times New Roman" w:cs="Times New Roman"/>
        </w:rPr>
        <w:t xml:space="preserve"> it on your own, especially to do it on the internet. It's awkward. It's awkward. It's sweet, because you know, you also get to see people that you don't always get to see it's more you know, like that it's more open to </w:t>
      </w:r>
      <w:proofErr w:type="spellStart"/>
      <w:r w:rsidRPr="00CD3B85">
        <w:rPr>
          <w:rFonts w:ascii="Times New Roman" w:hAnsi="Times New Roman" w:cs="Times New Roman"/>
        </w:rPr>
        <w:t>to</w:t>
      </w:r>
      <w:proofErr w:type="spellEnd"/>
      <w:r w:rsidRPr="00CD3B85">
        <w:rPr>
          <w:rFonts w:ascii="Times New Roman" w:hAnsi="Times New Roman" w:cs="Times New Roman"/>
        </w:rPr>
        <w:t xml:space="preserve"> a diversity of friends and family. But yeah, I don't know is that sufficient? Do you want more?</w:t>
      </w:r>
    </w:p>
    <w:p w14:paraId="58748CBA" w14:textId="77777777" w:rsidR="00C41A6F" w:rsidRPr="00CD3B85" w:rsidRDefault="00C41A6F">
      <w:pPr>
        <w:spacing w:after="0"/>
        <w:rPr>
          <w:rFonts w:ascii="Times New Roman" w:hAnsi="Times New Roman" w:cs="Times New Roman"/>
        </w:rPr>
      </w:pPr>
    </w:p>
    <w:p w14:paraId="0A479D0E"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lastRenderedPageBreak/>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29:16</w:t>
      </w:r>
      <w:proofErr w:type="gramEnd"/>
    </w:p>
    <w:p w14:paraId="7860E19F"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It is, and maybe more will emerge, because my next question is like, what about the winner? We've made it through three Seders in the pandemic I think so the one after the first online one what has </w:t>
      </w:r>
      <w:proofErr w:type="spellStart"/>
      <w:proofErr w:type="gramStart"/>
      <w:r w:rsidRPr="00CD3B85">
        <w:rPr>
          <w:rFonts w:ascii="Times New Roman" w:hAnsi="Times New Roman" w:cs="Times New Roman"/>
        </w:rPr>
        <w:t>has</w:t>
      </w:r>
      <w:proofErr w:type="spellEnd"/>
      <w:proofErr w:type="gramEnd"/>
      <w:r w:rsidRPr="00CD3B85">
        <w:rPr>
          <w:rFonts w:ascii="Times New Roman" w:hAnsi="Times New Roman" w:cs="Times New Roman"/>
        </w:rPr>
        <w:t xml:space="preserve"> that changed?</w:t>
      </w:r>
    </w:p>
    <w:p w14:paraId="37BC922A" w14:textId="77777777" w:rsidR="00C41A6F" w:rsidRPr="00CD3B85" w:rsidRDefault="00C41A6F">
      <w:pPr>
        <w:spacing w:after="0"/>
        <w:rPr>
          <w:rFonts w:ascii="Times New Roman" w:hAnsi="Times New Roman" w:cs="Times New Roman"/>
        </w:rPr>
      </w:pPr>
    </w:p>
    <w:p w14:paraId="5840236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29:32</w:t>
      </w:r>
      <w:proofErr w:type="gramEnd"/>
    </w:p>
    <w:p w14:paraId="2F9B37EE"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Well, funny thing is that the second year Seder I think I might have </w:t>
      </w:r>
      <w:proofErr w:type="gramStart"/>
      <w:r w:rsidRPr="00CD3B85">
        <w:rPr>
          <w:rFonts w:ascii="Times New Roman" w:hAnsi="Times New Roman" w:cs="Times New Roman"/>
        </w:rPr>
        <w:t>actually gone</w:t>
      </w:r>
      <w:proofErr w:type="gramEnd"/>
      <w:r w:rsidRPr="00CD3B85">
        <w:rPr>
          <w:rFonts w:ascii="Times New Roman" w:hAnsi="Times New Roman" w:cs="Times New Roman"/>
        </w:rPr>
        <w:t xml:space="preserve"> to someone's house that's weird. I can't remember the second, second year as well like remember the first year right because that also happens it's when the intensity like have a situation and you're just like whoa, this is this is big deal. And second years Seder. To be honest, I can't Don't remember, if I </w:t>
      </w:r>
      <w:proofErr w:type="gramStart"/>
      <w:r w:rsidRPr="00CD3B85">
        <w:rPr>
          <w:rFonts w:ascii="Times New Roman" w:hAnsi="Times New Roman" w:cs="Times New Roman"/>
        </w:rPr>
        <w:t>went</w:t>
      </w:r>
      <w:proofErr w:type="gramEnd"/>
      <w:r w:rsidRPr="00CD3B85">
        <w:rPr>
          <w:rFonts w:ascii="Times New Roman" w:hAnsi="Times New Roman" w:cs="Times New Roman"/>
        </w:rPr>
        <w:t xml:space="preserve"> I think I went to someone's house that year.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let's just leave. But the third year, this year, I did go down south, I made a trip to be with my family. My family is a funny group. Whereas like, sometimes they're hypochondriacs, you know, during COVID. I don't think anybody </w:t>
      </w:r>
      <w:proofErr w:type="gramStart"/>
      <w:r w:rsidRPr="00CD3B85">
        <w:rPr>
          <w:rFonts w:ascii="Times New Roman" w:hAnsi="Times New Roman" w:cs="Times New Roman"/>
        </w:rPr>
        <w:t>like,</w:t>
      </w:r>
      <w:proofErr w:type="gramEnd"/>
      <w:r w:rsidRPr="00CD3B85">
        <w:rPr>
          <w:rFonts w:ascii="Times New Roman" w:hAnsi="Times New Roman" w:cs="Times New Roman"/>
        </w:rPr>
        <w:t xml:space="preserve"> besides my sister, nobody really made a big deal of like, not, you know, restricting their travel or not going to the grocery store. You know, they </w:t>
      </w:r>
      <w:proofErr w:type="gramStart"/>
      <w:r w:rsidRPr="00CD3B85">
        <w:rPr>
          <w:rFonts w:ascii="Times New Roman" w:hAnsi="Times New Roman" w:cs="Times New Roman"/>
        </w:rPr>
        <w:t>all</w:t>
      </w:r>
      <w:proofErr w:type="gramEnd"/>
      <w:r w:rsidRPr="00CD3B85">
        <w:rPr>
          <w:rFonts w:ascii="Times New Roman" w:hAnsi="Times New Roman" w:cs="Times New Roman"/>
        </w:rPr>
        <w:t xml:space="preserve"> just like, I think for my dad, </w:t>
      </w:r>
      <w:proofErr w:type="gramStart"/>
      <w:r w:rsidRPr="00CD3B85">
        <w:rPr>
          <w:rFonts w:ascii="Times New Roman" w:hAnsi="Times New Roman" w:cs="Times New Roman"/>
        </w:rPr>
        <w:t>first of all</w:t>
      </w:r>
      <w:proofErr w:type="gramEnd"/>
      <w:r w:rsidRPr="00CD3B85">
        <w:rPr>
          <w:rFonts w:ascii="Times New Roman" w:hAnsi="Times New Roman" w:cs="Times New Roman"/>
        </w:rPr>
        <w:t xml:space="preserve">, I know for him his reasoning, his reasoning is that if Ashem wants him to get sick, he gets sick. Or it's God teaching him something, you know, he needs that. And then for my aunt, I think she just didn't want people to tell her what she could or couldn't do. You know, I think she just needed her and her </w:t>
      </w:r>
      <w:proofErr w:type="gramStart"/>
      <w:r w:rsidRPr="00CD3B85">
        <w:rPr>
          <w:rFonts w:ascii="Times New Roman" w:hAnsi="Times New Roman" w:cs="Times New Roman"/>
        </w:rPr>
        <w:t>husband's</w:t>
      </w:r>
      <w:proofErr w:type="gramEnd"/>
      <w:r w:rsidRPr="00CD3B85">
        <w:rPr>
          <w:rFonts w:ascii="Times New Roman" w:hAnsi="Times New Roman" w:cs="Times New Roman"/>
        </w:rPr>
        <w:t xml:space="preserve"> like that, too.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think both of them, just, you know, they don't let they don't let other people dictate to them, what they're kind of Republican, actually.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there's, </w:t>
      </w:r>
      <w:proofErr w:type="spellStart"/>
      <w:r w:rsidRPr="00CD3B85">
        <w:rPr>
          <w:rFonts w:ascii="Times New Roman" w:hAnsi="Times New Roman" w:cs="Times New Roman"/>
        </w:rPr>
        <w:t>theres</w:t>
      </w:r>
      <w:proofErr w:type="spellEnd"/>
      <w:r w:rsidRPr="00CD3B85">
        <w:rPr>
          <w:rFonts w:ascii="Times New Roman" w:hAnsi="Times New Roman" w:cs="Times New Roman"/>
        </w:rPr>
        <w:t xml:space="preserve">, this like, kind of a conservative mentality for them of like, I'm going to carry a gun, if I want to carry I want to go travel to Oregon if I want to travel to Oregon. And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they, they didn't, they didn't hold back from going out to eat or you know, or even wearing a mask a lot of the time, they just did whatever the they want it. And, you know, God bless them too, because I, you know, I can appreciate, I can appreciate that, you know, liberty. It was a little irresponsible, I thought to some extent, but kind of I even still, I think. Yeah, I think it was interesting to see the diversity of opinions, because then there was my sister who does have an autoimmune disorder. And she was extremely fearful, like, the whole time, she didn't even let me see my nephews, or come in close contact with my nephews for most of those two years. And that that was sad to me. And she even like, really went off on my cousin, who he and I both decided not to get vaccinated. And she just, it was awful to see kind of that family, you know, tension. And that's interesting, too, </w:t>
      </w:r>
      <w:proofErr w:type="gramStart"/>
      <w:r w:rsidRPr="00CD3B85">
        <w:rPr>
          <w:rFonts w:ascii="Times New Roman" w:hAnsi="Times New Roman" w:cs="Times New Roman"/>
        </w:rPr>
        <w:t>because</w:t>
      </w:r>
      <w:proofErr w:type="gramEnd"/>
      <w:r w:rsidRPr="00CD3B85">
        <w:rPr>
          <w:rFonts w:ascii="Times New Roman" w:hAnsi="Times New Roman" w:cs="Times New Roman"/>
        </w:rPr>
        <w:t xml:space="preserve"> like my cousin is this son of the two that were like not wanting to be restricted about anything. So not only did he want to get this, you know, to be restricted, he also didn't want to abide by the majority. And I certainly didn't feel safe with getting the vaccine personally.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just decided not to do that. But yeah, it was it was kind of divisive in family ties. Because we did decide to get together, Rachel did come to pass over this year. And then her son eventually not during Passover, probably I think it was like two months later, one of her sons got sick with COVID. And she did not get sick.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it's just you know, I think for her, it's for everybody. It's been kind of mysterious to some extent of like, who gets sick, who doesn't get sick? Like, what can we do? What's important to you know, is it important, is it necessary to get vaccinated and, of course, like most of government and, and the Western medical community, you're saying, </w:t>
      </w:r>
      <w:proofErr w:type="gramStart"/>
      <w:r w:rsidRPr="00CD3B85">
        <w:rPr>
          <w:rFonts w:ascii="Times New Roman" w:hAnsi="Times New Roman" w:cs="Times New Roman"/>
        </w:rPr>
        <w:t>You</w:t>
      </w:r>
      <w:proofErr w:type="gramEnd"/>
      <w:r w:rsidRPr="00CD3B85">
        <w:rPr>
          <w:rFonts w:ascii="Times New Roman" w:hAnsi="Times New Roman" w:cs="Times New Roman"/>
        </w:rPr>
        <w:t xml:space="preserve"> need to get vaccinated, and you need to have a vaccination card. And you know, if you don't, your </w:t>
      </w:r>
      <w:proofErr w:type="spellStart"/>
      <w:r w:rsidRPr="00CD3B85">
        <w:rPr>
          <w:rFonts w:ascii="Times New Roman" w:hAnsi="Times New Roman" w:cs="Times New Roman"/>
        </w:rPr>
        <w:t>your</w:t>
      </w:r>
      <w:proofErr w:type="spellEnd"/>
      <w:r w:rsidRPr="00CD3B85">
        <w:rPr>
          <w:rFonts w:ascii="Times New Roman" w:hAnsi="Times New Roman" w:cs="Times New Roman"/>
        </w:rPr>
        <w:t xml:space="preserve"> movement around the world is going to be restricted. And you know, and that's also based on germ theory, which I questioned myself, and I have colleagues and professors who don't believe that that's, that's the that's the presiding issue, like germ theory was debunked by Pasteur before he died even. So, yeah, so it's interesting.</w:t>
      </w:r>
    </w:p>
    <w:p w14:paraId="70BD758E" w14:textId="77777777" w:rsidR="00C41A6F" w:rsidRPr="00CD3B85" w:rsidRDefault="00C41A6F">
      <w:pPr>
        <w:spacing w:after="0"/>
        <w:rPr>
          <w:rFonts w:ascii="Times New Roman" w:hAnsi="Times New Roman" w:cs="Times New Roman"/>
        </w:rPr>
      </w:pPr>
    </w:p>
    <w:p w14:paraId="2F53CF75"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34:31</w:t>
      </w:r>
      <w:proofErr w:type="gramEnd"/>
    </w:p>
    <w:p w14:paraId="3D4A938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Love to hear more about your understanding of germ theory and how you saw others in our western medical perspective, referencing it in the context of COVID.</w:t>
      </w:r>
    </w:p>
    <w:p w14:paraId="710B25BE" w14:textId="77777777" w:rsidR="00C41A6F" w:rsidRPr="00CD3B85" w:rsidRDefault="00C41A6F">
      <w:pPr>
        <w:spacing w:after="0"/>
        <w:rPr>
          <w:rFonts w:ascii="Times New Roman" w:hAnsi="Times New Roman" w:cs="Times New Roman"/>
        </w:rPr>
      </w:pPr>
    </w:p>
    <w:p w14:paraId="53B3D99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lastRenderedPageBreak/>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34:42</w:t>
      </w:r>
      <w:proofErr w:type="gramEnd"/>
    </w:p>
    <w:p w14:paraId="35AF618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mean, germ theory is basically the contagion you know, as though you're going to if </w:t>
      </w:r>
      <w:proofErr w:type="spellStart"/>
      <w:r w:rsidRPr="00CD3B85">
        <w:rPr>
          <w:rFonts w:ascii="Times New Roman" w:hAnsi="Times New Roman" w:cs="Times New Roman"/>
        </w:rPr>
        <w:t>if</w:t>
      </w:r>
      <w:proofErr w:type="spellEnd"/>
      <w:r w:rsidRPr="00CD3B85">
        <w:rPr>
          <w:rFonts w:ascii="Times New Roman" w:hAnsi="Times New Roman" w:cs="Times New Roman"/>
        </w:rPr>
        <w:t xml:space="preserve"> this thing is present, you're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get sick, like, you know, don't come in contact with people who are sick in that and that can be true for a lot a lot of people, especially people who have, you know, compromised immune systems, which, why do they have compromised immune systems in the first place? You know, like, there's, it's like tracking all of it. Kind of, it's, it's there.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there's terrain theory and germ theory, and they're kind of sometimes linked together. Sometimes there's one or the other terrain theory is more of the body, like, the body's condition before exposure to anything. So, you know, whether a person is predisposed to getting ill, or they have a weakened immune system, or they are overweight, or, you know, have diabetes have lung cancer, or any sort of lung illness, like if they've had pneumonia, if they are, you know, experiencing bronchitis, you know, the chronic smoker for that matter, you know, there are certain things that leave us predisposed for illness. And, and that is a big part of </w:t>
      </w:r>
      <w:proofErr w:type="gramStart"/>
      <w:r w:rsidRPr="00CD3B85">
        <w:rPr>
          <w:rFonts w:ascii="Times New Roman" w:hAnsi="Times New Roman" w:cs="Times New Roman"/>
        </w:rPr>
        <w:t>whether or not</w:t>
      </w:r>
      <w:proofErr w:type="gramEnd"/>
      <w:r w:rsidRPr="00CD3B85">
        <w:rPr>
          <w:rFonts w:ascii="Times New Roman" w:hAnsi="Times New Roman" w:cs="Times New Roman"/>
        </w:rPr>
        <w:t xml:space="preserve"> a person who is exposed to a virus or bacteria or any of those things, like that's, that's a part of what leaves them susceptible. And then there's also I mean, this is good, I'm just </w:t>
      </w:r>
      <w:proofErr w:type="spellStart"/>
      <w:r w:rsidRPr="00CD3B85">
        <w:rPr>
          <w:rFonts w:ascii="Times New Roman" w:hAnsi="Times New Roman" w:cs="Times New Roman"/>
        </w:rPr>
        <w:t>gonna</w:t>
      </w:r>
      <w:proofErr w:type="spellEnd"/>
      <w:r w:rsidRPr="00CD3B85">
        <w:rPr>
          <w:rFonts w:ascii="Times New Roman" w:hAnsi="Times New Roman" w:cs="Times New Roman"/>
        </w:rPr>
        <w:t xml:space="preserve"> throw it in because it's it is it does play a role. But there's another part of this idea that a virus or a </w:t>
      </w:r>
      <w:proofErr w:type="gramStart"/>
      <w:r w:rsidRPr="00CD3B85">
        <w:rPr>
          <w:rFonts w:ascii="Times New Roman" w:hAnsi="Times New Roman" w:cs="Times New Roman"/>
        </w:rPr>
        <w:t>bacteria</w:t>
      </w:r>
      <w:proofErr w:type="gramEnd"/>
      <w:r w:rsidRPr="00CD3B85">
        <w:rPr>
          <w:rFonts w:ascii="Times New Roman" w:hAnsi="Times New Roman" w:cs="Times New Roman"/>
        </w:rPr>
        <w:t xml:space="preserve"> or anything that's inhabiting Earth and our community or our immediate surroundings that that we </w:t>
      </w:r>
      <w:proofErr w:type="spellStart"/>
      <w:r w:rsidRPr="00CD3B85">
        <w:rPr>
          <w:rFonts w:ascii="Times New Roman" w:hAnsi="Times New Roman" w:cs="Times New Roman"/>
        </w:rPr>
        <w:t>we</w:t>
      </w:r>
      <w:proofErr w:type="spellEnd"/>
      <w:r w:rsidRPr="00CD3B85">
        <w:rPr>
          <w:rFonts w:ascii="Times New Roman" w:hAnsi="Times New Roman" w:cs="Times New Roman"/>
        </w:rPr>
        <w:t xml:space="preserve"> shouldn't we can't like we can't back away from it. Like we shouldn't find ourselves separate like this to separate ourselves from our surrounding is to come at war it really with it, and that there </w:t>
      </w:r>
      <w:proofErr w:type="gramStart"/>
      <w:r w:rsidRPr="00CD3B85">
        <w:rPr>
          <w:rFonts w:ascii="Times New Roman" w:hAnsi="Times New Roman" w:cs="Times New Roman"/>
        </w:rPr>
        <w:t>has to</w:t>
      </w:r>
      <w:proofErr w:type="gramEnd"/>
      <w:r w:rsidRPr="00CD3B85">
        <w:rPr>
          <w:rFonts w:ascii="Times New Roman" w:hAnsi="Times New Roman" w:cs="Times New Roman"/>
        </w:rPr>
        <w:t xml:space="preserve"> be some way of unification and if not unification, there's some kind of like, you know, like a reciprocity even. There's it's a weird thing to think that we are separate from nature, or that we need to separate from it, we even need to villainize that we need to villainize a </w:t>
      </w:r>
      <w:proofErr w:type="gramStart"/>
      <w:r w:rsidRPr="00CD3B85">
        <w:rPr>
          <w:rFonts w:ascii="Times New Roman" w:hAnsi="Times New Roman" w:cs="Times New Roman"/>
        </w:rPr>
        <w:t>bacteria</w:t>
      </w:r>
      <w:proofErr w:type="gramEnd"/>
      <w:r w:rsidRPr="00CD3B85">
        <w:rPr>
          <w:rFonts w:ascii="Times New Roman" w:hAnsi="Times New Roman" w:cs="Times New Roman"/>
        </w:rPr>
        <w:t xml:space="preserve"> or a virus or a parasite for that matter. But there is yeah, there is something about like finding the balance with it. I'm no expert. I'm just this is my, you know, philosophy. From what I've learned thus far.</w:t>
      </w:r>
    </w:p>
    <w:p w14:paraId="243D528F" w14:textId="77777777" w:rsidR="00C41A6F" w:rsidRPr="00CD3B85" w:rsidRDefault="00C41A6F">
      <w:pPr>
        <w:spacing w:after="0"/>
        <w:rPr>
          <w:rFonts w:ascii="Times New Roman" w:hAnsi="Times New Roman" w:cs="Times New Roman"/>
        </w:rPr>
      </w:pPr>
    </w:p>
    <w:p w14:paraId="5F94FB9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37:40</w:t>
      </w:r>
      <w:proofErr w:type="gramEnd"/>
    </w:p>
    <w:p w14:paraId="71856A55"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I'd be grateful if you could share more about what those conversations with your sister look like around the tensions and you're making different decisions about vaccination. </w:t>
      </w:r>
    </w:p>
    <w:p w14:paraId="264D36D7" w14:textId="77777777" w:rsidR="00C41A6F" w:rsidRPr="00CD3B85" w:rsidRDefault="00C41A6F">
      <w:pPr>
        <w:spacing w:after="0"/>
        <w:rPr>
          <w:rFonts w:ascii="Times New Roman" w:hAnsi="Times New Roman" w:cs="Times New Roman"/>
        </w:rPr>
      </w:pPr>
    </w:p>
    <w:p w14:paraId="7B3DA899"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37:52</w:t>
      </w:r>
      <w:proofErr w:type="gramEnd"/>
    </w:p>
    <w:p w14:paraId="0779F54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Well, one of them, I remember very clearly was talking about abortion actually, and, and also having the right like the right to personal, having the, like, you know, the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freedom of the body, like you, you know, making choices, the freedom of choice of what happens to your body, and to mandate that people are vaccinated is, in a similar way, kind of saying that, you know, people should not have a choice to whether or not they have abortion. </w:t>
      </w:r>
      <w:proofErr w:type="gramStart"/>
      <w:r w:rsidRPr="00CD3B85">
        <w:rPr>
          <w:rFonts w:ascii="Times New Roman" w:hAnsi="Times New Roman" w:cs="Times New Roman"/>
        </w:rPr>
        <w:t>And interestingly enough, we</w:t>
      </w:r>
      <w:proofErr w:type="gramEnd"/>
      <w:r w:rsidRPr="00CD3B85">
        <w:rPr>
          <w:rFonts w:ascii="Times New Roman" w:hAnsi="Times New Roman" w:cs="Times New Roman"/>
        </w:rPr>
        <w:t xml:space="preserve"> find ourselves now abortion is illegal. I mean, it's just like, Yeah, I saw that one coming, you know? Yeah, you </w:t>
      </w:r>
      <w:proofErr w:type="gramStart"/>
      <w:r w:rsidRPr="00CD3B85">
        <w:rPr>
          <w:rFonts w:ascii="Times New Roman" w:hAnsi="Times New Roman" w:cs="Times New Roman"/>
        </w:rPr>
        <w:t>have to</w:t>
      </w:r>
      <w:proofErr w:type="gramEnd"/>
      <w:r w:rsidRPr="00CD3B85">
        <w:rPr>
          <w:rFonts w:ascii="Times New Roman" w:hAnsi="Times New Roman" w:cs="Times New Roman"/>
        </w:rPr>
        <w:t xml:space="preserve"> get vaccinated. Yeah, you can't have an abortion, because, you know, that's a medical procedure that we are against now.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it's just, yeah, that was one conversation. Of course, she was not into that. She was like, </w:t>
      </w:r>
      <w:proofErr w:type="gramStart"/>
      <w:r w:rsidRPr="00CD3B85">
        <w:rPr>
          <w:rFonts w:ascii="Times New Roman" w:hAnsi="Times New Roman" w:cs="Times New Roman"/>
        </w:rPr>
        <w:t>Oh</w:t>
      </w:r>
      <w:proofErr w:type="gramEnd"/>
      <w:r w:rsidRPr="00CD3B85">
        <w:rPr>
          <w:rFonts w:ascii="Times New Roman" w:hAnsi="Times New Roman" w:cs="Times New Roman"/>
        </w:rPr>
        <w:t xml:space="preserve">, of course, people need to have choice to have an abortion. Well, people should have choice to be vaccinated. But yeah, it was started to become so authoritarian the vaccination issue that at some point, I think she started to kind of be more understanding. But at first it was like community </w:t>
      </w:r>
      <w:proofErr w:type="gramStart"/>
      <w:r w:rsidRPr="00CD3B85">
        <w:rPr>
          <w:rFonts w:ascii="Times New Roman" w:hAnsi="Times New Roman" w:cs="Times New Roman"/>
        </w:rPr>
        <w:t>health</w:t>
      </w:r>
      <w:proofErr w:type="gramEnd"/>
      <w:r w:rsidRPr="00CD3B85">
        <w:rPr>
          <w:rFonts w:ascii="Times New Roman" w:hAnsi="Times New Roman" w:cs="Times New Roman"/>
        </w:rPr>
        <w:t xml:space="preserve"> or, like, you know, the health of the mass overrules the health of the individual. And I didn't, I didn't feel like I could be fully on board with that.</w:t>
      </w:r>
    </w:p>
    <w:p w14:paraId="6CC2D298" w14:textId="77777777" w:rsidR="00C41A6F" w:rsidRPr="00CD3B85" w:rsidRDefault="00C41A6F">
      <w:pPr>
        <w:spacing w:after="0"/>
        <w:rPr>
          <w:rFonts w:ascii="Times New Roman" w:hAnsi="Times New Roman" w:cs="Times New Roman"/>
        </w:rPr>
      </w:pPr>
    </w:p>
    <w:p w14:paraId="0916077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39:44</w:t>
      </w:r>
      <w:proofErr w:type="gramEnd"/>
    </w:p>
    <w:p w14:paraId="2D28DF42"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Would you share more about the way that restrictions personally impacted you?</w:t>
      </w:r>
    </w:p>
    <w:p w14:paraId="1409B2F5" w14:textId="77777777" w:rsidR="00C41A6F" w:rsidRPr="00CD3B85" w:rsidRDefault="00C41A6F">
      <w:pPr>
        <w:spacing w:after="0"/>
        <w:rPr>
          <w:rFonts w:ascii="Times New Roman" w:hAnsi="Times New Roman" w:cs="Times New Roman"/>
        </w:rPr>
      </w:pPr>
    </w:p>
    <w:p w14:paraId="53231B8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39:55</w:t>
      </w:r>
      <w:proofErr w:type="gramEnd"/>
    </w:p>
    <w:p w14:paraId="04E3B83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lastRenderedPageBreak/>
        <w:t xml:space="preserve">Well, I mean, I couldn't go to concerts sometimes that you know, kind of it more pissed me off when they told me they didn't like, write it out on the, you know, I bought I bought a ticket and it didn't say on the website, you know, you must have </w:t>
      </w:r>
      <w:proofErr w:type="gramStart"/>
      <w:r w:rsidRPr="00CD3B85">
        <w:rPr>
          <w:rFonts w:ascii="Times New Roman" w:hAnsi="Times New Roman" w:cs="Times New Roman"/>
        </w:rPr>
        <w:t>vaccinate</w:t>
      </w:r>
      <w:proofErr w:type="gramEnd"/>
      <w:r w:rsidRPr="00CD3B85">
        <w:rPr>
          <w:rFonts w:ascii="Times New Roman" w:hAnsi="Times New Roman" w:cs="Times New Roman"/>
        </w:rPr>
        <w:t xml:space="preserve"> proof of vaccination or negative COVID test. And that makes sense. Like I did have a couple of times where I took a negative, you know, I took a test and I came out negative I just brought that with me and that was pretty, you know, I could, thank you, you know, it's like, okay, thank you for that option opportunity to, to have variety to have my choice, honored and respected. And yeah, so I think it was mainly just like concerts. Sometimes, there was a person's birthday party that required proof of vaccination. And honestly, I was just like, you know, that's okay. I don't need to go. And I think travel at first, but then that was, you know, now you don't need that so much. Maybe international travel, I haven't tried traveling to like Japan, so I probably would need it if I went to Japan or something. But I honestly didn't feel other than a few of those restrictions. I didn't, I didn't mind wearing a mask. I never minded wearing a mask. So I kind of like I kind of felt I wouldn't want to wear a mask for like, you know, if I were a medical prefer, like in, you know, like a medicine, medical office and have to wear like all the stuff like that would bother me, I think to wear that all day, I wouldn't actually even noticing the pulses of a lot of my clients, the lung pulse was often weak during COVID. And not for people necessarily that had COVID It was just from wearing a mask all the time. Yeah. </w:t>
      </w:r>
    </w:p>
    <w:p w14:paraId="2F1E522C" w14:textId="77777777" w:rsidR="00C41A6F" w:rsidRPr="00CD3B85" w:rsidRDefault="00C41A6F">
      <w:pPr>
        <w:spacing w:after="0"/>
        <w:rPr>
          <w:rFonts w:ascii="Times New Roman" w:hAnsi="Times New Roman" w:cs="Times New Roman"/>
        </w:rPr>
      </w:pPr>
    </w:p>
    <w:p w14:paraId="39432D1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41:53</w:t>
      </w:r>
      <w:proofErr w:type="gramEnd"/>
    </w:p>
    <w:p w14:paraId="612498CD"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How easy was access to things like masks, but also testing where you've been?</w:t>
      </w:r>
    </w:p>
    <w:p w14:paraId="5406D015" w14:textId="77777777" w:rsidR="00C41A6F" w:rsidRPr="00CD3B85" w:rsidRDefault="00C41A6F">
      <w:pPr>
        <w:spacing w:after="0"/>
        <w:rPr>
          <w:rFonts w:ascii="Times New Roman" w:hAnsi="Times New Roman" w:cs="Times New Roman"/>
        </w:rPr>
      </w:pPr>
    </w:p>
    <w:p w14:paraId="246986C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41:59</w:t>
      </w:r>
      <w:proofErr w:type="gramEnd"/>
    </w:p>
    <w:p w14:paraId="7F644F4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Masks were very easy to come by. But there were a few times, like I'd say at least three times when I needed to buy COVID </w:t>
      </w:r>
      <w:proofErr w:type="gramStart"/>
      <w:r w:rsidRPr="00CD3B85">
        <w:rPr>
          <w:rFonts w:ascii="Times New Roman" w:hAnsi="Times New Roman" w:cs="Times New Roman"/>
        </w:rPr>
        <w:t>tests</w:t>
      </w:r>
      <w:proofErr w:type="gramEnd"/>
      <w:r w:rsidRPr="00CD3B85">
        <w:rPr>
          <w:rFonts w:ascii="Times New Roman" w:hAnsi="Times New Roman" w:cs="Times New Roman"/>
        </w:rPr>
        <w:t xml:space="preserve"> and they weren't available in the pharmacy.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ended up having, you know, buying a bunch online. And again, like I hate to say it, but it just felt like such a scam, like, oh no $25 for a COVID test that you know, in any sort of like, organized, you know, healthcare system, you think that the government would subsidize or that there would be something like, like, why are they caught, why do they cost so much they don't cost that, like, they don't need to cost that much and or, like you should be able to get those at like a community clinic somewhere for free. I just thought that that was just such a scam.</w:t>
      </w:r>
    </w:p>
    <w:p w14:paraId="4641CEC7" w14:textId="77777777" w:rsidR="00C41A6F" w:rsidRPr="00CD3B85" w:rsidRDefault="00C41A6F">
      <w:pPr>
        <w:spacing w:after="0"/>
        <w:rPr>
          <w:rFonts w:ascii="Times New Roman" w:hAnsi="Times New Roman" w:cs="Times New Roman"/>
        </w:rPr>
      </w:pPr>
    </w:p>
    <w:p w14:paraId="65A6717F"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42:54</w:t>
      </w:r>
      <w:proofErr w:type="gramEnd"/>
    </w:p>
    <w:p w14:paraId="3D5D00B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Would you be willing to share some of the information, feelings, whatever it was that brought you to the ultimate decision not to become vac, vaccinated?</w:t>
      </w:r>
    </w:p>
    <w:p w14:paraId="33F1FFD8" w14:textId="77777777" w:rsidR="00C41A6F" w:rsidRPr="00CD3B85" w:rsidRDefault="00C41A6F">
      <w:pPr>
        <w:spacing w:after="0"/>
        <w:rPr>
          <w:rFonts w:ascii="Times New Roman" w:hAnsi="Times New Roman" w:cs="Times New Roman"/>
        </w:rPr>
      </w:pPr>
    </w:p>
    <w:p w14:paraId="65F0C94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43:06</w:t>
      </w:r>
      <w:proofErr w:type="gramEnd"/>
    </w:p>
    <w:p w14:paraId="61657689"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Ultimate decisions? </w:t>
      </w:r>
      <w:proofErr w:type="gramStart"/>
      <w:r w:rsidRPr="00CD3B85">
        <w:rPr>
          <w:rFonts w:ascii="Times New Roman" w:hAnsi="Times New Roman" w:cs="Times New Roman"/>
        </w:rPr>
        <w:t>First of all</w:t>
      </w:r>
      <w:proofErr w:type="gramEnd"/>
      <w:r w:rsidRPr="00CD3B85">
        <w:rPr>
          <w:rFonts w:ascii="Times New Roman" w:hAnsi="Times New Roman" w:cs="Times New Roman"/>
        </w:rPr>
        <w:t xml:space="preserve">, I was just, I mean, my </w:t>
      </w:r>
      <w:proofErr w:type="spellStart"/>
      <w:r w:rsidRPr="00CD3B85">
        <w:rPr>
          <w:rFonts w:ascii="Times New Roman" w:hAnsi="Times New Roman" w:cs="Times New Roman"/>
        </w:rPr>
        <w:t>my</w:t>
      </w:r>
      <w:proofErr w:type="spellEnd"/>
      <w:r w:rsidRPr="00CD3B85">
        <w:rPr>
          <w:rFonts w:ascii="Times New Roman" w:hAnsi="Times New Roman" w:cs="Times New Roman"/>
        </w:rPr>
        <w:t xml:space="preserve"> skepticism of the pharmaceutical industry and of, you know, the virus itself like I had, I got sick, if I hadn't gotten natural antibodies. If that wasn't an option, then I would have been very clearly Yeah, maybe, you know, maybe it's important, like if you know, like cholera or something, you know, I would I think I have a vaccination in my body, you know, from </w:t>
      </w:r>
      <w:proofErr w:type="spellStart"/>
      <w:r w:rsidRPr="00CD3B85">
        <w:rPr>
          <w:rFonts w:ascii="Times New Roman" w:hAnsi="Times New Roman" w:cs="Times New Roman"/>
        </w:rPr>
        <w:t>from</w:t>
      </w:r>
      <w:proofErr w:type="spellEnd"/>
      <w:r w:rsidRPr="00CD3B85">
        <w:rPr>
          <w:rFonts w:ascii="Times New Roman" w:hAnsi="Times New Roman" w:cs="Times New Roman"/>
        </w:rPr>
        <w:t xml:space="preserve"> cholera, or for the cholera. But I just, I think if my body can produce natural antibodies, I'm going to go that route. And I did, I did get </w:t>
      </w:r>
      <w:proofErr w:type="gramStart"/>
      <w:r w:rsidRPr="00CD3B85">
        <w:rPr>
          <w:rFonts w:ascii="Times New Roman" w:hAnsi="Times New Roman" w:cs="Times New Roman"/>
        </w:rPr>
        <w:t>COVID</w:t>
      </w:r>
      <w:proofErr w:type="gramEnd"/>
      <w:r w:rsidRPr="00CD3B85">
        <w:rPr>
          <w:rFonts w:ascii="Times New Roman" w:hAnsi="Times New Roman" w:cs="Times New Roman"/>
        </w:rPr>
        <w:t xml:space="preserve"> And I did go that route. And there </w:t>
      </w:r>
      <w:proofErr w:type="gramStart"/>
      <w:r w:rsidRPr="00CD3B85">
        <w:rPr>
          <w:rFonts w:ascii="Times New Roman" w:hAnsi="Times New Roman" w:cs="Times New Roman"/>
        </w:rPr>
        <w:t>were interestingly enough, you</w:t>
      </w:r>
      <w:proofErr w:type="gramEnd"/>
      <w:r w:rsidRPr="00CD3B85">
        <w:rPr>
          <w:rFonts w:ascii="Times New Roman" w:hAnsi="Times New Roman" w:cs="Times New Roman"/>
        </w:rPr>
        <w:t xml:space="preserve"> know, it didn't it was like the there was a period of time I think it did change at some point that they didn't, that the medical community did not accept that. Getting COVID You </w:t>
      </w:r>
      <w:proofErr w:type="spellStart"/>
      <w:r w:rsidRPr="00CD3B85">
        <w:rPr>
          <w:rFonts w:ascii="Times New Roman" w:hAnsi="Times New Roman" w:cs="Times New Roman"/>
        </w:rPr>
        <w:t>You</w:t>
      </w:r>
      <w:proofErr w:type="spellEnd"/>
      <w:r w:rsidRPr="00CD3B85">
        <w:rPr>
          <w:rFonts w:ascii="Times New Roman" w:hAnsi="Times New Roman" w:cs="Times New Roman"/>
        </w:rPr>
        <w:t xml:space="preserve"> know what, that you still had to get vaccinated at least within like, </w:t>
      </w:r>
      <w:proofErr w:type="gramStart"/>
      <w:r w:rsidRPr="00CD3B85">
        <w:rPr>
          <w:rFonts w:ascii="Times New Roman" w:hAnsi="Times New Roman" w:cs="Times New Roman"/>
        </w:rPr>
        <w:t>a period of time</w:t>
      </w:r>
      <w:proofErr w:type="gramEnd"/>
      <w:r w:rsidRPr="00CD3B85">
        <w:rPr>
          <w:rFonts w:ascii="Times New Roman" w:hAnsi="Times New Roman" w:cs="Times New Roman"/>
        </w:rPr>
        <w:t xml:space="preserve">, like three months or something like that. And I, I just yeah, I didn't I think it was more of the authoritarian aspect of it that it started to really like turn me off from it. There was a point where I was more open to it. Yeah, like when I thought that if, if it was really that intense of a of an illness that you know, it meant getting the </w:t>
      </w:r>
      <w:r w:rsidRPr="00CD3B85">
        <w:rPr>
          <w:rFonts w:ascii="Times New Roman" w:hAnsi="Times New Roman" w:cs="Times New Roman"/>
        </w:rPr>
        <w:lastRenderedPageBreak/>
        <w:t xml:space="preserve">vaccination or not or getting sick. Um, like if I couldn't get sick and develop natural antibodies that that, that made it somewhat more legitimate to get a vaccination, but honestly, like, I just I'm also I'm also aware that a lot of vaccinations, they have additives in there or allergens and like random crap that they put it into vaccinations that are not things that I want in my body. And yeah, the sort of the </w:t>
      </w:r>
      <w:proofErr w:type="gramStart"/>
      <w:r w:rsidRPr="00CD3B85">
        <w:rPr>
          <w:rFonts w:ascii="Times New Roman" w:hAnsi="Times New Roman" w:cs="Times New Roman"/>
        </w:rPr>
        <w:t>period of time</w:t>
      </w:r>
      <w:proofErr w:type="gramEnd"/>
      <w:r w:rsidRPr="00CD3B85">
        <w:rPr>
          <w:rFonts w:ascii="Times New Roman" w:hAnsi="Times New Roman" w:cs="Times New Roman"/>
        </w:rPr>
        <w:t xml:space="preserve"> of them developing the vaccination just didn't make sense to me that I could trust, like, you know, if it was like, again, yeah, like 30 years or something down the line. Oh, yeah, we have this vaccination now that you can use, I do even get the flu vaccination. You know, like, I don't believe in doing that. I want. I don't, it's just not my preference.</w:t>
      </w:r>
    </w:p>
    <w:p w14:paraId="0C816141" w14:textId="77777777" w:rsidR="00C41A6F" w:rsidRPr="00CD3B85" w:rsidRDefault="00C41A6F">
      <w:pPr>
        <w:spacing w:after="0"/>
        <w:rPr>
          <w:rFonts w:ascii="Times New Roman" w:hAnsi="Times New Roman" w:cs="Times New Roman"/>
        </w:rPr>
      </w:pPr>
    </w:p>
    <w:p w14:paraId="5A7CBB4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45:59</w:t>
      </w:r>
      <w:proofErr w:type="gramEnd"/>
    </w:p>
    <w:p w14:paraId="7E29634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What changed with your acupuncture practice, over this </w:t>
      </w:r>
      <w:proofErr w:type="gramStart"/>
      <w:r w:rsidRPr="00CD3B85">
        <w:rPr>
          <w:rFonts w:ascii="Times New Roman" w:hAnsi="Times New Roman" w:cs="Times New Roman"/>
        </w:rPr>
        <w:t>period of time</w:t>
      </w:r>
      <w:proofErr w:type="gramEnd"/>
      <w:r w:rsidRPr="00CD3B85">
        <w:rPr>
          <w:rFonts w:ascii="Times New Roman" w:hAnsi="Times New Roman" w:cs="Times New Roman"/>
        </w:rPr>
        <w:t>?</w:t>
      </w:r>
    </w:p>
    <w:p w14:paraId="14D204B1" w14:textId="77777777" w:rsidR="00C41A6F" w:rsidRPr="00CD3B85" w:rsidRDefault="00C41A6F">
      <w:pPr>
        <w:spacing w:after="0"/>
        <w:rPr>
          <w:rFonts w:ascii="Times New Roman" w:hAnsi="Times New Roman" w:cs="Times New Roman"/>
        </w:rPr>
      </w:pPr>
    </w:p>
    <w:p w14:paraId="580ABDCF"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46:04</w:t>
      </w:r>
      <w:proofErr w:type="gramEnd"/>
    </w:p>
    <w:p w14:paraId="2F20A14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Um, what changed? Well, I mean, I was really getting, like, professionally, I was just getting started.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had to wear a mask from the get go. And yeah, I don't know if anything really changed.</w:t>
      </w:r>
    </w:p>
    <w:p w14:paraId="11D86DBA" w14:textId="77777777" w:rsidR="00C41A6F" w:rsidRPr="00CD3B85" w:rsidRDefault="00C41A6F">
      <w:pPr>
        <w:spacing w:after="0"/>
        <w:rPr>
          <w:rFonts w:ascii="Times New Roman" w:hAnsi="Times New Roman" w:cs="Times New Roman"/>
        </w:rPr>
      </w:pPr>
    </w:p>
    <w:p w14:paraId="36F623E1"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46:31</w:t>
      </w:r>
      <w:proofErr w:type="gramEnd"/>
    </w:p>
    <w:p w14:paraId="1BCB482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Would you share a bit about what it was like when you contracted COVID, during the pandemic?</w:t>
      </w:r>
    </w:p>
    <w:p w14:paraId="609AE836" w14:textId="77777777" w:rsidR="00C41A6F" w:rsidRPr="00CD3B85" w:rsidRDefault="00C41A6F">
      <w:pPr>
        <w:spacing w:after="0"/>
        <w:rPr>
          <w:rFonts w:ascii="Times New Roman" w:hAnsi="Times New Roman" w:cs="Times New Roman"/>
        </w:rPr>
      </w:pPr>
    </w:p>
    <w:p w14:paraId="31CB51B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46:40</w:t>
      </w:r>
      <w:proofErr w:type="gramEnd"/>
    </w:p>
    <w:p w14:paraId="600B6546"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well, </w:t>
      </w:r>
      <w:proofErr w:type="spellStart"/>
      <w:r w:rsidRPr="00CD3B85">
        <w:rPr>
          <w:rFonts w:ascii="Times New Roman" w:hAnsi="Times New Roman" w:cs="Times New Roman"/>
        </w:rPr>
        <w:t>cuz</w:t>
      </w:r>
      <w:proofErr w:type="spellEnd"/>
      <w:r w:rsidRPr="00CD3B85">
        <w:rPr>
          <w:rFonts w:ascii="Times New Roman" w:hAnsi="Times New Roman" w:cs="Times New Roman"/>
        </w:rPr>
        <w:t xml:space="preserve"> I got it twice. And they were very different each time. Or I got it twice, right. Like, I'll have I have a whole other theory around the second time because I don't think I got anything. I think there was some latent. I know for a fact because none of my housemates at the time, I </w:t>
      </w:r>
      <w:proofErr w:type="gramStart"/>
      <w:r w:rsidRPr="00CD3B85">
        <w:rPr>
          <w:rFonts w:ascii="Times New Roman" w:hAnsi="Times New Roman" w:cs="Times New Roman"/>
        </w:rPr>
        <w:t>actually was</w:t>
      </w:r>
      <w:proofErr w:type="gramEnd"/>
      <w:r w:rsidRPr="00CD3B85">
        <w:rPr>
          <w:rFonts w:ascii="Times New Roman" w:hAnsi="Times New Roman" w:cs="Times New Roman"/>
        </w:rPr>
        <w:t xml:space="preserve"> living with three other people. And I was in close contact because we had just gone backpacking with one of my housemates. Anyway, and they didn't get sick, that no one else got sick. And I have a theory of why I got sick that time.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the first time I got it was horrible. I like at first it felt like a sinus infection. And but then I just like, I just like could not get off. I was camping at the time. I had gotten I gone to like a concert. It wasn't exactly concert was called the cure time. Are you familiar with cure time? No? It's like devotional singing, but it's more of like a Hindu devotional singing group. And I went to one of those. And I was playing my didgeridoo. And then that weekend, I went camping. And it was while I was camping, that I started developing symptoms. And yeah, interestingly enough, it was kind of like both </w:t>
      </w:r>
      <w:proofErr w:type="spellStart"/>
      <w:r w:rsidRPr="00CD3B85">
        <w:rPr>
          <w:rFonts w:ascii="Times New Roman" w:hAnsi="Times New Roman" w:cs="Times New Roman"/>
        </w:rPr>
        <w:t>both</w:t>
      </w:r>
      <w:proofErr w:type="spellEnd"/>
      <w:r w:rsidRPr="00CD3B85">
        <w:rPr>
          <w:rFonts w:ascii="Times New Roman" w:hAnsi="Times New Roman" w:cs="Times New Roman"/>
        </w:rPr>
        <w:t xml:space="preserve"> times it was recently either camping or backpacking. And so yeah, I got, I started to </w:t>
      </w:r>
      <w:proofErr w:type="gramStart"/>
      <w:r w:rsidRPr="00CD3B85">
        <w:rPr>
          <w:rFonts w:ascii="Times New Roman" w:hAnsi="Times New Roman" w:cs="Times New Roman"/>
        </w:rPr>
        <w:t>started</w:t>
      </w:r>
      <w:proofErr w:type="gramEnd"/>
      <w:r w:rsidRPr="00CD3B85">
        <w:rPr>
          <w:rFonts w:ascii="Times New Roman" w:hAnsi="Times New Roman" w:cs="Times New Roman"/>
        </w:rPr>
        <w:t xml:space="preserve"> to get some kind of like sinus infection. And then I went to go get tested. And it wasn't till after I went to go get tested </w:t>
      </w:r>
      <w:proofErr w:type="gramStart"/>
      <w:r w:rsidRPr="00CD3B85">
        <w:rPr>
          <w:rFonts w:ascii="Times New Roman" w:hAnsi="Times New Roman" w:cs="Times New Roman"/>
        </w:rPr>
        <w:t>that I felt</w:t>
      </w:r>
      <w:proofErr w:type="gramEnd"/>
      <w:r w:rsidRPr="00CD3B85">
        <w:rPr>
          <w:rFonts w:ascii="Times New Roman" w:hAnsi="Times New Roman" w:cs="Times New Roman"/>
        </w:rPr>
        <w:t xml:space="preserve"> I felt </w:t>
      </w:r>
      <w:proofErr w:type="gramStart"/>
      <w:r w:rsidRPr="00CD3B85">
        <w:rPr>
          <w:rFonts w:ascii="Times New Roman" w:hAnsi="Times New Roman" w:cs="Times New Roman"/>
        </w:rPr>
        <w:t>really strange</w:t>
      </w:r>
      <w:proofErr w:type="gramEnd"/>
      <w:r w:rsidRPr="00CD3B85">
        <w:rPr>
          <w:rFonts w:ascii="Times New Roman" w:hAnsi="Times New Roman" w:cs="Times New Roman"/>
        </w:rPr>
        <w:t xml:space="preserve">. I started having chills and fever. And then I just lay down I did not want to get up and I started getting like really like sad and just like, all my energy was like all my energy just wanted to collapse. And </w:t>
      </w:r>
      <w:proofErr w:type="spellStart"/>
      <w:r w:rsidRPr="00CD3B85">
        <w:rPr>
          <w:rFonts w:ascii="Times New Roman" w:hAnsi="Times New Roman" w:cs="Times New Roman"/>
        </w:rPr>
        <w:t>and</w:t>
      </w:r>
      <w:proofErr w:type="spellEnd"/>
      <w:r w:rsidRPr="00CD3B85">
        <w:rPr>
          <w:rFonts w:ascii="Times New Roman" w:hAnsi="Times New Roman" w:cs="Times New Roman"/>
        </w:rPr>
        <w:t xml:space="preserve"> then, within a couple of days, I wasn't feeling that way. I don't know exactly. I wasn't I did not take any medication. I took some herbs. But um, yeah, this was like a year and a half ago, or was it? It was, it was around this time was about a year ago that I had it this way. And yeah, I mean, I just I basically isolated I stayed I rented a space. So I could be in isolation, because at that time, I was just transitioning from </w:t>
      </w:r>
      <w:proofErr w:type="gramStart"/>
      <w:r w:rsidRPr="00CD3B85">
        <w:rPr>
          <w:rFonts w:ascii="Times New Roman" w:hAnsi="Times New Roman" w:cs="Times New Roman"/>
        </w:rPr>
        <w:t>the where</w:t>
      </w:r>
      <w:proofErr w:type="gramEnd"/>
      <w:r w:rsidRPr="00CD3B85">
        <w:rPr>
          <w:rFonts w:ascii="Times New Roman" w:hAnsi="Times New Roman" w:cs="Times New Roman"/>
        </w:rPr>
        <w:t xml:space="preserve"> I was living to a house with other people.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decided to just rent this space apart. And I couldn't sleep very well. My period was </w:t>
      </w:r>
      <w:proofErr w:type="gramStart"/>
      <w:r w:rsidRPr="00CD3B85">
        <w:rPr>
          <w:rFonts w:ascii="Times New Roman" w:hAnsi="Times New Roman" w:cs="Times New Roman"/>
        </w:rPr>
        <w:t>really off</w:t>
      </w:r>
      <w:proofErr w:type="gramEnd"/>
      <w:r w:rsidRPr="00CD3B85">
        <w:rPr>
          <w:rFonts w:ascii="Times New Roman" w:hAnsi="Times New Roman" w:cs="Times New Roman"/>
        </w:rPr>
        <w:t xml:space="preserve">. So it was just like a very disorienting time, I think. And I was sick for about a week. And then I started getting better. </w:t>
      </w:r>
      <w:proofErr w:type="gramStart"/>
      <w:r w:rsidRPr="00CD3B85">
        <w:rPr>
          <w:rFonts w:ascii="Times New Roman" w:hAnsi="Times New Roman" w:cs="Times New Roman"/>
        </w:rPr>
        <w:t>I was I</w:t>
      </w:r>
      <w:proofErr w:type="gramEnd"/>
      <w:r w:rsidRPr="00CD3B85">
        <w:rPr>
          <w:rFonts w:ascii="Times New Roman" w:hAnsi="Times New Roman" w:cs="Times New Roman"/>
        </w:rPr>
        <w:t xml:space="preserve"> was better within 10 days. Yeah, but then I </w:t>
      </w:r>
      <w:proofErr w:type="gramStart"/>
      <w:r w:rsidRPr="00CD3B85">
        <w:rPr>
          <w:rFonts w:ascii="Times New Roman" w:hAnsi="Times New Roman" w:cs="Times New Roman"/>
        </w:rPr>
        <w:t>definitely had</w:t>
      </w:r>
      <w:proofErr w:type="gramEnd"/>
      <w:r w:rsidRPr="00CD3B85">
        <w:rPr>
          <w:rFonts w:ascii="Times New Roman" w:hAnsi="Times New Roman" w:cs="Times New Roman"/>
        </w:rPr>
        <w:t xml:space="preserve"> some lingering kind of lassitude. And little it did leave me a little </w:t>
      </w:r>
      <w:proofErr w:type="gramStart"/>
      <w:r w:rsidRPr="00CD3B85">
        <w:rPr>
          <w:rFonts w:ascii="Times New Roman" w:hAnsi="Times New Roman" w:cs="Times New Roman"/>
        </w:rPr>
        <w:t>bit like</w:t>
      </w:r>
      <w:proofErr w:type="gramEnd"/>
      <w:r w:rsidRPr="00CD3B85">
        <w:rPr>
          <w:rFonts w:ascii="Times New Roman" w:hAnsi="Times New Roman" w:cs="Times New Roman"/>
        </w:rPr>
        <w:t xml:space="preserve"> depleted.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like for a while, yeah. And then the last time I got it, I had just been backpacking with my housemate and we got back. And I started having Yeah, like kind of some, not even coughing, or it was a little was more of like a, like a fever, I started having like a sore throat and a fever, which was totally different than the first time. But my, my understanding is that the COVID like virus can, I </w:t>
      </w:r>
      <w:r w:rsidRPr="00CD3B85">
        <w:rPr>
          <w:rFonts w:ascii="Times New Roman" w:hAnsi="Times New Roman" w:cs="Times New Roman"/>
        </w:rPr>
        <w:lastRenderedPageBreak/>
        <w:t xml:space="preserve">mean, like any virus can </w:t>
      </w:r>
      <w:proofErr w:type="spellStart"/>
      <w:r w:rsidRPr="00CD3B85">
        <w:rPr>
          <w:rFonts w:ascii="Times New Roman" w:hAnsi="Times New Roman" w:cs="Times New Roman"/>
        </w:rPr>
        <w:t>can</w:t>
      </w:r>
      <w:proofErr w:type="spellEnd"/>
      <w:r w:rsidRPr="00CD3B85">
        <w:rPr>
          <w:rFonts w:ascii="Times New Roman" w:hAnsi="Times New Roman" w:cs="Times New Roman"/>
        </w:rPr>
        <w:t xml:space="preserve"> go dormant in your body. And I have a feeling that it went dormant in my body, like I didn't fully expel it. And like, just like tuberculosis, I mean, all sorts of tuberculosis </w:t>
      </w:r>
      <w:proofErr w:type="gramStart"/>
      <w:r w:rsidRPr="00CD3B85">
        <w:rPr>
          <w:rFonts w:ascii="Times New Roman" w:hAnsi="Times New Roman" w:cs="Times New Roman"/>
        </w:rPr>
        <w:t>is</w:t>
      </w:r>
      <w:proofErr w:type="gramEnd"/>
      <w:r w:rsidRPr="00CD3B85">
        <w:rPr>
          <w:rFonts w:ascii="Times New Roman" w:hAnsi="Times New Roman" w:cs="Times New Roman"/>
        </w:rPr>
        <w:t xml:space="preserve"> bacteria, but it can do the same thing. But like the herpes virus does the same thing. And if it's not, like cleared fully from the, from the, usually it hangs out, like in the spine somewhere. But I have a feeling, not just a feeling, I have a theory that </w:t>
      </w:r>
      <w:proofErr w:type="gramStart"/>
      <w:r w:rsidRPr="00CD3B85">
        <w:rPr>
          <w:rFonts w:ascii="Times New Roman" w:hAnsi="Times New Roman" w:cs="Times New Roman"/>
        </w:rPr>
        <w:t>the COVID</w:t>
      </w:r>
      <w:proofErr w:type="gramEnd"/>
      <w:r w:rsidRPr="00CD3B85">
        <w:rPr>
          <w:rFonts w:ascii="Times New Roman" w:hAnsi="Times New Roman" w:cs="Times New Roman"/>
        </w:rPr>
        <w:t xml:space="preserve"> hangs out in fat cells. And I burned a lot of fat that week. It was </w:t>
      </w:r>
      <w:proofErr w:type="gramStart"/>
      <w:r w:rsidRPr="00CD3B85">
        <w:rPr>
          <w:rFonts w:ascii="Times New Roman" w:hAnsi="Times New Roman" w:cs="Times New Roman"/>
        </w:rPr>
        <w:t>a it</w:t>
      </w:r>
      <w:proofErr w:type="gramEnd"/>
      <w:r w:rsidRPr="00CD3B85">
        <w:rPr>
          <w:rFonts w:ascii="Times New Roman" w:hAnsi="Times New Roman" w:cs="Times New Roman"/>
        </w:rPr>
        <w:t xml:space="preserve"> was a hard backpacking trip. And I have a theory that from burning that much fat and like kind of really pushing myself that the latent virus was able to kind of get expressed. And so that was sort of a second wind of it.</w:t>
      </w:r>
    </w:p>
    <w:p w14:paraId="30390F50" w14:textId="77777777" w:rsidR="00C41A6F" w:rsidRPr="00CD3B85" w:rsidRDefault="00C41A6F">
      <w:pPr>
        <w:spacing w:after="0"/>
        <w:rPr>
          <w:rFonts w:ascii="Times New Roman" w:hAnsi="Times New Roman" w:cs="Times New Roman"/>
        </w:rPr>
      </w:pPr>
    </w:p>
    <w:p w14:paraId="180D449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51:33</w:t>
      </w:r>
      <w:proofErr w:type="gramEnd"/>
    </w:p>
    <w:p w14:paraId="500CDDC5"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Have you been developing that theory with any of your medical mentors, the people you </w:t>
      </w:r>
      <w:proofErr w:type="gramStart"/>
      <w:r w:rsidRPr="00CD3B85">
        <w:rPr>
          <w:rFonts w:ascii="Times New Roman" w:hAnsi="Times New Roman" w:cs="Times New Roman"/>
        </w:rPr>
        <w:t>work</w:t>
      </w:r>
      <w:proofErr w:type="gramEnd"/>
      <w:r w:rsidRPr="00CD3B85">
        <w:rPr>
          <w:rFonts w:ascii="Times New Roman" w:hAnsi="Times New Roman" w:cs="Times New Roman"/>
        </w:rPr>
        <w:t xml:space="preserve">? </w:t>
      </w:r>
    </w:p>
    <w:p w14:paraId="18A4C003" w14:textId="77777777" w:rsidR="00C41A6F" w:rsidRPr="00CD3B85" w:rsidRDefault="00C41A6F">
      <w:pPr>
        <w:spacing w:after="0"/>
        <w:rPr>
          <w:rFonts w:ascii="Times New Roman" w:hAnsi="Times New Roman" w:cs="Times New Roman"/>
        </w:rPr>
      </w:pPr>
    </w:p>
    <w:p w14:paraId="0366E6B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51:38</w:t>
      </w:r>
      <w:proofErr w:type="gramEnd"/>
    </w:p>
    <w:p w14:paraId="1DADDA1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Definitely. Yeah, definitely. And that's also, you know, there's this whole other aspect if you do any research on, like, the fat cells in like, and why people who are overweight tend to get COVID more predominantly than other people's because COVID has an affinity for, for fat cells. Yeah.</w:t>
      </w:r>
    </w:p>
    <w:p w14:paraId="31947581" w14:textId="77777777" w:rsidR="00C41A6F" w:rsidRPr="00CD3B85" w:rsidRDefault="00C41A6F">
      <w:pPr>
        <w:spacing w:after="0"/>
        <w:rPr>
          <w:rFonts w:ascii="Times New Roman" w:hAnsi="Times New Roman" w:cs="Times New Roman"/>
        </w:rPr>
      </w:pPr>
    </w:p>
    <w:p w14:paraId="276CA4D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52:03</w:t>
      </w:r>
      <w:proofErr w:type="gramEnd"/>
    </w:p>
    <w:p w14:paraId="0DFC90D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You had mentioned treating patients who had COVID, wat was that like, what did you notice in their bodies?</w:t>
      </w:r>
    </w:p>
    <w:p w14:paraId="2D4C6B0F" w14:textId="77777777" w:rsidR="00C41A6F" w:rsidRPr="00CD3B85" w:rsidRDefault="00C41A6F">
      <w:pPr>
        <w:spacing w:after="0"/>
        <w:rPr>
          <w:rFonts w:ascii="Times New Roman" w:hAnsi="Times New Roman" w:cs="Times New Roman"/>
        </w:rPr>
      </w:pPr>
    </w:p>
    <w:p w14:paraId="67B3DCB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52:10</w:t>
      </w:r>
      <w:proofErr w:type="gramEnd"/>
    </w:p>
    <w:p w14:paraId="7A273025"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Um, well, I usually didn't treat them </w:t>
      </w:r>
      <w:proofErr w:type="gramStart"/>
      <w:r w:rsidRPr="00CD3B85">
        <w:rPr>
          <w:rFonts w:ascii="Times New Roman" w:hAnsi="Times New Roman" w:cs="Times New Roman"/>
        </w:rPr>
        <w:t>while,</w:t>
      </w:r>
      <w:proofErr w:type="gramEnd"/>
      <w:r w:rsidRPr="00CD3B85">
        <w:rPr>
          <w:rFonts w:ascii="Times New Roman" w:hAnsi="Times New Roman" w:cs="Times New Roman"/>
        </w:rPr>
        <w:t xml:space="preserve"> they had active COVID. But I treated after when they were not symptomatic and tested negative for residual symptoms, and it was often for lassitude, or just low energy, sometimes for more of a depressive experience, feeling depressed, and just like not as motivated to go about their daily lives. Some people did have other you know, like physical lung issues, coughing or shortness of breath, things like that, that just would linger. But yeah, so the Chinese medicine perspective on COVID is that it's a Tie Yin condition, which means that it affects the lung and the spleen organ systems. And that's just like, </w:t>
      </w:r>
      <w:proofErr w:type="gramStart"/>
      <w:r w:rsidRPr="00CD3B85">
        <w:rPr>
          <w:rFonts w:ascii="Times New Roman" w:hAnsi="Times New Roman" w:cs="Times New Roman"/>
        </w:rPr>
        <w:t>Absolutely</w:t>
      </w:r>
      <w:proofErr w:type="gramEnd"/>
      <w:r w:rsidRPr="00CD3B85">
        <w:rPr>
          <w:rFonts w:ascii="Times New Roman" w:hAnsi="Times New Roman" w:cs="Times New Roman"/>
        </w:rPr>
        <w:t xml:space="preserve"> so clear. For a person who studies Chinese medicine, you're like, oh, yeah, of course, that's the case. You know, that's also, you know, when you see people, the lung and spleen that has a lot to do with, you know, any sort of respiratory illness, but also digestive illness also that like lassitude can is directly correlated with the spleen. Any sort of phlegm or </w:t>
      </w:r>
      <w:proofErr w:type="spellStart"/>
      <w:r w:rsidRPr="00CD3B85">
        <w:rPr>
          <w:rFonts w:ascii="Times New Roman" w:hAnsi="Times New Roman" w:cs="Times New Roman"/>
        </w:rPr>
        <w:t>flemmi</w:t>
      </w:r>
      <w:proofErr w:type="spellEnd"/>
      <w:r w:rsidRPr="00CD3B85">
        <w:rPr>
          <w:rFonts w:ascii="Times New Roman" w:hAnsi="Times New Roman" w:cs="Times New Roman"/>
        </w:rPr>
        <w:t xml:space="preserve"> condition, including overweight, </w:t>
      </w:r>
      <w:proofErr w:type="gramStart"/>
      <w:r w:rsidRPr="00CD3B85">
        <w:rPr>
          <w:rFonts w:ascii="Times New Roman" w:hAnsi="Times New Roman" w:cs="Times New Roman"/>
        </w:rPr>
        <w:t>including like</w:t>
      </w:r>
      <w:proofErr w:type="gramEnd"/>
      <w:r w:rsidRPr="00CD3B85">
        <w:rPr>
          <w:rFonts w:ascii="Times New Roman" w:hAnsi="Times New Roman" w:cs="Times New Roman"/>
        </w:rPr>
        <w:t xml:space="preserve"> sinus congestion. All of </w:t>
      </w:r>
      <w:proofErr w:type="gramStart"/>
      <w:r w:rsidRPr="00CD3B85">
        <w:rPr>
          <w:rFonts w:ascii="Times New Roman" w:hAnsi="Times New Roman" w:cs="Times New Roman"/>
        </w:rPr>
        <w:t>that is it</w:t>
      </w:r>
      <w:proofErr w:type="gramEnd"/>
      <w:r w:rsidRPr="00CD3B85">
        <w:rPr>
          <w:rFonts w:ascii="Times New Roman" w:hAnsi="Times New Roman" w:cs="Times New Roman"/>
        </w:rPr>
        <w:t xml:space="preserve"> lies within those, those two, the Tie Yin system.</w:t>
      </w:r>
    </w:p>
    <w:p w14:paraId="4C6EE936" w14:textId="77777777" w:rsidR="00C41A6F" w:rsidRPr="00CD3B85" w:rsidRDefault="00C41A6F">
      <w:pPr>
        <w:spacing w:after="0"/>
        <w:rPr>
          <w:rFonts w:ascii="Times New Roman" w:hAnsi="Times New Roman" w:cs="Times New Roman"/>
        </w:rPr>
      </w:pPr>
    </w:p>
    <w:p w14:paraId="55F59A8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53:51</w:t>
      </w:r>
      <w:proofErr w:type="gramEnd"/>
    </w:p>
    <w:p w14:paraId="4A35113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I'm curious, other than the pandemic, what have been some of the other big political issues, social issues that have been on your mind and heart over the last couple of years?</w:t>
      </w:r>
    </w:p>
    <w:p w14:paraId="70E165D5" w14:textId="77777777" w:rsidR="00C41A6F" w:rsidRPr="00CD3B85" w:rsidRDefault="00C41A6F">
      <w:pPr>
        <w:spacing w:after="0"/>
        <w:rPr>
          <w:rFonts w:ascii="Times New Roman" w:hAnsi="Times New Roman" w:cs="Times New Roman"/>
        </w:rPr>
      </w:pPr>
    </w:p>
    <w:p w14:paraId="120C7ED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54:00</w:t>
      </w:r>
      <w:proofErr w:type="gramEnd"/>
    </w:p>
    <w:p w14:paraId="046AA54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Well, I mean, it's, interestingly, like, Black Lives Matter kind of just took off, you know, like, that really took a big leap, it seemed shortly after, you know, after March of 2020. And that was, that was kind of </w:t>
      </w:r>
      <w:proofErr w:type="gramStart"/>
      <w:r w:rsidRPr="00CD3B85">
        <w:rPr>
          <w:rFonts w:ascii="Times New Roman" w:hAnsi="Times New Roman" w:cs="Times New Roman"/>
        </w:rPr>
        <w:t>a beautiful</w:t>
      </w:r>
      <w:proofErr w:type="gramEnd"/>
      <w:r w:rsidRPr="00CD3B85">
        <w:rPr>
          <w:rFonts w:ascii="Times New Roman" w:hAnsi="Times New Roman" w:cs="Times New Roman"/>
        </w:rPr>
        <w:t>, like, I guess. catalyst in a sense for, for people of color getting more recognition, or even more, you know, more rights or something. It's not like they got more rights, but just more like there was more awareness around like, what it's like to be a marginalized person of color. Even the woman I lived with who was super, like super white, and, you know, like, privileged, like one of the more privileged people that I knew</w:t>
      </w:r>
      <w:proofErr w:type="gramStart"/>
      <w:r w:rsidRPr="00CD3B85">
        <w:rPr>
          <w:rFonts w:ascii="Times New Roman" w:hAnsi="Times New Roman" w:cs="Times New Roman"/>
        </w:rPr>
        <w:t>, actually, that</w:t>
      </w:r>
      <w:proofErr w:type="gramEnd"/>
      <w:r w:rsidRPr="00CD3B85">
        <w:rPr>
          <w:rFonts w:ascii="Times New Roman" w:hAnsi="Times New Roman" w:cs="Times New Roman"/>
        </w:rPr>
        <w:t xml:space="preserve"> she was even like, I'm willing to start reading certain books and have more awareness on what it might be like to be a person of color. </w:t>
      </w:r>
      <w:r w:rsidRPr="00CD3B85">
        <w:rPr>
          <w:rFonts w:ascii="Times New Roman" w:hAnsi="Times New Roman" w:cs="Times New Roman"/>
        </w:rPr>
        <w:lastRenderedPageBreak/>
        <w:t xml:space="preserve">And like, just having more regard for that. I feel like I've always had sort of higher awareness of people of color. Partly because I grew up in Orange County and like, I don't know, Orange County, not itself, but just like the part of Orange County where I live, there was a lot of more Asian community, a lot more Latino community. And I yeah, I grew up speaking Spanish. One of the first people I ever dated was black. I mean, I just had, like, my own curiosity, I think to have what that is like to be a person of color, </w:t>
      </w:r>
      <w:proofErr w:type="gramStart"/>
      <w:r w:rsidRPr="00CD3B85">
        <w:rPr>
          <w:rFonts w:ascii="Times New Roman" w:hAnsi="Times New Roman" w:cs="Times New Roman"/>
        </w:rPr>
        <w:t>and also</w:t>
      </w:r>
      <w:proofErr w:type="gramEnd"/>
      <w:r w:rsidRPr="00CD3B85">
        <w:rPr>
          <w:rFonts w:ascii="Times New Roman" w:hAnsi="Times New Roman" w:cs="Times New Roman"/>
        </w:rPr>
        <w:t xml:space="preserve"> to be a marginalized person of color. You know, it's always been like, I've always had a soft spot for that and curiosity. And so, so that was interesting. And, and important. And let's see. Yeah, there was also I think, at some point there was, there was more space exploration. And that troubles me, I don't love that that kind of came up around that same, like in the last couple, two or three, two and a half years, three years now. I think that was </w:t>
      </w:r>
      <w:proofErr w:type="gramStart"/>
      <w:r w:rsidRPr="00CD3B85">
        <w:rPr>
          <w:rFonts w:ascii="Times New Roman" w:hAnsi="Times New Roman" w:cs="Times New Roman"/>
        </w:rPr>
        <w:t>really bothersome</w:t>
      </w:r>
      <w:proofErr w:type="gramEnd"/>
      <w:r w:rsidRPr="00CD3B85">
        <w:rPr>
          <w:rFonts w:ascii="Times New Roman" w:hAnsi="Times New Roman" w:cs="Times New Roman"/>
        </w:rPr>
        <w:t xml:space="preserve"> to me that while we were in the pandemic, that there was like, kind of a green light to explore space more and yeah, that I just, I also feel like there's just been so much more of this division of wealth that kind of accentuated that that's troublesome to me. I </w:t>
      </w:r>
      <w:proofErr w:type="spellStart"/>
      <w:r w:rsidRPr="00CD3B85">
        <w:rPr>
          <w:rFonts w:ascii="Times New Roman" w:hAnsi="Times New Roman" w:cs="Times New Roman"/>
        </w:rPr>
        <w:t>dont</w:t>
      </w:r>
      <w:proofErr w:type="spellEnd"/>
      <w:r w:rsidRPr="00CD3B85">
        <w:rPr>
          <w:rFonts w:ascii="Times New Roman" w:hAnsi="Times New Roman" w:cs="Times New Roman"/>
        </w:rPr>
        <w:t xml:space="preserve"> know, is that enough?</w:t>
      </w:r>
    </w:p>
    <w:p w14:paraId="0A540804" w14:textId="77777777" w:rsidR="00C41A6F" w:rsidRPr="00CD3B85" w:rsidRDefault="00C41A6F">
      <w:pPr>
        <w:spacing w:after="0"/>
        <w:rPr>
          <w:rFonts w:ascii="Times New Roman" w:hAnsi="Times New Roman" w:cs="Times New Roman"/>
        </w:rPr>
      </w:pPr>
    </w:p>
    <w:p w14:paraId="54C425C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57:05</w:t>
      </w:r>
      <w:proofErr w:type="gramEnd"/>
    </w:p>
    <w:p w14:paraId="03EABA4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Everything you do is </w:t>
      </w:r>
      <w:proofErr w:type="gramStart"/>
      <w:r w:rsidRPr="00CD3B85">
        <w:rPr>
          <w:rFonts w:ascii="Times New Roman" w:hAnsi="Times New Roman" w:cs="Times New Roman"/>
        </w:rPr>
        <w:t>enough,</w:t>
      </w:r>
      <w:proofErr w:type="gramEnd"/>
      <w:r w:rsidRPr="00CD3B85">
        <w:rPr>
          <w:rFonts w:ascii="Times New Roman" w:hAnsi="Times New Roman" w:cs="Times New Roman"/>
        </w:rPr>
        <w:t xml:space="preserve"> you're </w:t>
      </w:r>
      <w:proofErr w:type="gramStart"/>
      <w:r w:rsidRPr="00CD3B85">
        <w:rPr>
          <w:rFonts w:ascii="Times New Roman" w:hAnsi="Times New Roman" w:cs="Times New Roman"/>
        </w:rPr>
        <w:t>already</w:t>
      </w:r>
      <w:proofErr w:type="gramEnd"/>
      <w:r w:rsidRPr="00CD3B85">
        <w:rPr>
          <w:rFonts w:ascii="Times New Roman" w:hAnsi="Times New Roman" w:cs="Times New Roman"/>
        </w:rPr>
        <w:t xml:space="preserve"> I promise. follow up questions. I, what does it like watching that woman you are living with start to dig into those readings and asks that question those questions. What was it like to witness that?</w:t>
      </w:r>
    </w:p>
    <w:p w14:paraId="5EF843D3" w14:textId="77777777" w:rsidR="00C41A6F" w:rsidRPr="00CD3B85" w:rsidRDefault="00C41A6F">
      <w:pPr>
        <w:spacing w:after="0"/>
        <w:rPr>
          <w:rFonts w:ascii="Times New Roman" w:hAnsi="Times New Roman" w:cs="Times New Roman"/>
        </w:rPr>
      </w:pPr>
    </w:p>
    <w:p w14:paraId="754EEB49"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57:24</w:t>
      </w:r>
      <w:proofErr w:type="gramEnd"/>
    </w:p>
    <w:p w14:paraId="6FA55676"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mean, I had to hold myself back from being judgmental, you know, like, it, she </w:t>
      </w:r>
      <w:proofErr w:type="spellStart"/>
      <w:r w:rsidRPr="00CD3B85">
        <w:rPr>
          <w:rFonts w:ascii="Times New Roman" w:hAnsi="Times New Roman" w:cs="Times New Roman"/>
        </w:rPr>
        <w:t>she</w:t>
      </w:r>
      <w:proofErr w:type="spellEnd"/>
      <w:r w:rsidRPr="00CD3B85">
        <w:rPr>
          <w:rFonts w:ascii="Times New Roman" w:hAnsi="Times New Roman" w:cs="Times New Roman"/>
        </w:rPr>
        <w:t xml:space="preserve"> was pretty, I think the word is, like, almost like precocious, like a child's like, oh, like, I never knew that. Or, you know, I have no experience with that. It's like, yeah. Um, and at the same time, just like </w:t>
      </w:r>
      <w:proofErr w:type="gramStart"/>
      <w:r w:rsidRPr="00CD3B85">
        <w:rPr>
          <w:rFonts w:ascii="Times New Roman" w:hAnsi="Times New Roman" w:cs="Times New Roman"/>
        </w:rPr>
        <w:t>really proud</w:t>
      </w:r>
      <w:proofErr w:type="gramEnd"/>
      <w:r w:rsidRPr="00CD3B85">
        <w:rPr>
          <w:rFonts w:ascii="Times New Roman" w:hAnsi="Times New Roman" w:cs="Times New Roman"/>
        </w:rPr>
        <w:t xml:space="preserve"> of her for doing that, you know, of reading and, but there was also an interesting moment of denial. </w:t>
      </w:r>
      <w:proofErr w:type="gramStart"/>
      <w:r w:rsidRPr="00CD3B85">
        <w:rPr>
          <w:rFonts w:ascii="Times New Roman" w:hAnsi="Times New Roman" w:cs="Times New Roman"/>
        </w:rPr>
        <w:t>Also</w:t>
      </w:r>
      <w:proofErr w:type="gramEnd"/>
      <w:r w:rsidRPr="00CD3B85">
        <w:rPr>
          <w:rFonts w:ascii="Times New Roman" w:hAnsi="Times New Roman" w:cs="Times New Roman"/>
        </w:rPr>
        <w:t xml:space="preserve"> a weird connection to like, royalty, this person had like, like kings and queens, like, like, that was, that was okay. You know, I'm just like, </w:t>
      </w:r>
      <w:proofErr w:type="gramStart"/>
      <w:r w:rsidRPr="00CD3B85">
        <w:rPr>
          <w:rFonts w:ascii="Times New Roman" w:hAnsi="Times New Roman" w:cs="Times New Roman"/>
        </w:rPr>
        <w:t>No</w:t>
      </w:r>
      <w:proofErr w:type="gramEnd"/>
      <w:r w:rsidRPr="00CD3B85">
        <w:rPr>
          <w:rFonts w:ascii="Times New Roman" w:hAnsi="Times New Roman" w:cs="Times New Roman"/>
        </w:rPr>
        <w:t xml:space="preserve">, I'm sorry, Kingship, Queenship is not okay. And look at all the people that suffer from those, you know, that that mentality.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guess, part of me was just like, holding space for growth, you know, both parties for me and for her and yeah, and happy that she was even open to taking a different perspective. Of course, she, you know, she didn't like </w:t>
      </w:r>
      <w:proofErr w:type="gramStart"/>
      <w:r w:rsidRPr="00CD3B85">
        <w:rPr>
          <w:rFonts w:ascii="Times New Roman" w:hAnsi="Times New Roman" w:cs="Times New Roman"/>
        </w:rPr>
        <w:t>make</w:t>
      </w:r>
      <w:proofErr w:type="gramEnd"/>
      <w:r w:rsidRPr="00CD3B85">
        <w:rPr>
          <w:rFonts w:ascii="Times New Roman" w:hAnsi="Times New Roman" w:cs="Times New Roman"/>
        </w:rPr>
        <w:t xml:space="preserve"> any movement to connect with people of color on a physical level, just from the reading, you know?</w:t>
      </w:r>
    </w:p>
    <w:p w14:paraId="34F2F251" w14:textId="77777777" w:rsidR="00C41A6F" w:rsidRPr="00CD3B85" w:rsidRDefault="00C41A6F">
      <w:pPr>
        <w:spacing w:after="0"/>
        <w:rPr>
          <w:rFonts w:ascii="Times New Roman" w:hAnsi="Times New Roman" w:cs="Times New Roman"/>
        </w:rPr>
      </w:pPr>
    </w:p>
    <w:p w14:paraId="6746D43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58:52</w:t>
      </w:r>
      <w:proofErr w:type="gramEnd"/>
    </w:p>
    <w:p w14:paraId="2348CE3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And is there anything more you could say on sort of the unease about an increased interest? Sorry, an increased interest in space exploration that it had that you had been witnessing at a bigger sort of structural </w:t>
      </w:r>
      <w:proofErr w:type="gramStart"/>
      <w:r w:rsidRPr="00CD3B85">
        <w:rPr>
          <w:rFonts w:ascii="Times New Roman" w:hAnsi="Times New Roman" w:cs="Times New Roman"/>
        </w:rPr>
        <w:t>level?</w:t>
      </w:r>
      <w:proofErr w:type="gramEnd"/>
    </w:p>
    <w:p w14:paraId="3B1C4509" w14:textId="77777777" w:rsidR="00C41A6F" w:rsidRPr="00CD3B85" w:rsidRDefault="00C41A6F">
      <w:pPr>
        <w:spacing w:after="0"/>
        <w:rPr>
          <w:rFonts w:ascii="Times New Roman" w:hAnsi="Times New Roman" w:cs="Times New Roman"/>
        </w:rPr>
      </w:pPr>
    </w:p>
    <w:p w14:paraId="46914C6D"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59:09</w:t>
      </w:r>
      <w:proofErr w:type="gramEnd"/>
    </w:p>
    <w:p w14:paraId="4F2DC97D"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Sure. Well, I think a lot of what's disrupted sort of, I think there is a natural order in the </w:t>
      </w:r>
      <w:proofErr w:type="gramStart"/>
      <w:r w:rsidRPr="00CD3B85">
        <w:rPr>
          <w:rFonts w:ascii="Times New Roman" w:hAnsi="Times New Roman" w:cs="Times New Roman"/>
        </w:rPr>
        <w:t>world</w:t>
      </w:r>
      <w:proofErr w:type="gramEnd"/>
      <w:r w:rsidRPr="00CD3B85">
        <w:rPr>
          <w:rFonts w:ascii="Times New Roman" w:hAnsi="Times New Roman" w:cs="Times New Roman"/>
        </w:rPr>
        <w:t xml:space="preserve"> and I think the Chinese kind of picked up on that long time ago. I know for a fact that that observing cycles in nature is what has and putting into practice the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theories of like observing nature and how to that how can one live a healthier life or you know, life of a balance that exploring like the and that's </w:t>
      </w:r>
      <w:proofErr w:type="spellStart"/>
      <w:r w:rsidRPr="00CD3B85">
        <w:rPr>
          <w:rFonts w:ascii="Times New Roman" w:hAnsi="Times New Roman" w:cs="Times New Roman"/>
        </w:rPr>
        <w:t>that's</w:t>
      </w:r>
      <w:proofErr w:type="spellEnd"/>
      <w:r w:rsidRPr="00CD3B85">
        <w:rPr>
          <w:rFonts w:ascii="Times New Roman" w:hAnsi="Times New Roman" w:cs="Times New Roman"/>
        </w:rPr>
        <w:t xml:space="preserve"> traditional Chinese, right, like the modern Chinese now, there's a lot has a lot, not that there's a lot more of, oh well Western and Westerners are doing it, let's do it, the young, you know, the younger society, let's, let's like, get on board with that. But I think, yeah, like the wise tradition of Chinese medicine </w:t>
      </w:r>
      <w:proofErr w:type="gramStart"/>
      <w:r w:rsidRPr="00CD3B85">
        <w:rPr>
          <w:rFonts w:ascii="Times New Roman" w:hAnsi="Times New Roman" w:cs="Times New Roman"/>
        </w:rPr>
        <w:t>and also</w:t>
      </w:r>
      <w:proofErr w:type="gramEnd"/>
      <w:r w:rsidRPr="00CD3B85">
        <w:rPr>
          <w:rFonts w:ascii="Times New Roman" w:hAnsi="Times New Roman" w:cs="Times New Roman"/>
        </w:rPr>
        <w:t xml:space="preserve"> the wisdom of other cultures to there isn't this, like, explore into space, Like, we have to, I don't know, there's, there's a limit to what is healthy, I guess. I just don't think that. And I hate to, like, say natural, because I don't want to say natural either, because I do believe that, you know, human, whatever we do, it's natural, because we're just, you know, we are still a part of nature. But I also, you know, </w:t>
      </w:r>
      <w:r w:rsidRPr="00CD3B85">
        <w:rPr>
          <w:rFonts w:ascii="Times New Roman" w:hAnsi="Times New Roman" w:cs="Times New Roman"/>
        </w:rPr>
        <w:lastRenderedPageBreak/>
        <w:t xml:space="preserve">there's like an excess, there's a lot there is this idea of, of excess of anything excess ambition, excess sitting in front of the television, you know, there's just like a point when you just realize that that's just </w:t>
      </w:r>
      <w:proofErr w:type="spellStart"/>
      <w:r w:rsidRPr="00CD3B85">
        <w:rPr>
          <w:rFonts w:ascii="Times New Roman" w:hAnsi="Times New Roman" w:cs="Times New Roman"/>
        </w:rPr>
        <w:t>just</w:t>
      </w:r>
      <w:proofErr w:type="spellEnd"/>
      <w:r w:rsidRPr="00CD3B85">
        <w:rPr>
          <w:rFonts w:ascii="Times New Roman" w:hAnsi="Times New Roman" w:cs="Times New Roman"/>
        </w:rPr>
        <w:t xml:space="preserve"> not looking healthy. And I have I have a suspicion, you know, that it's, at some point, it'll be clear, it's not, it's still not clear to me why I just kind of know, that, you know, putting that kind of resource into, you know, places that require, you know, require such a risky, and like, you know, I just, I don't have a logical explanation, I just know that pushing the boundaries like that. It's, it can disrupt, I mean, even </w:t>
      </w:r>
      <w:proofErr w:type="spellStart"/>
      <w:r w:rsidRPr="00CD3B85">
        <w:rPr>
          <w:rFonts w:ascii="Times New Roman" w:hAnsi="Times New Roman" w:cs="Times New Roman"/>
        </w:rPr>
        <w:t>even</w:t>
      </w:r>
      <w:proofErr w:type="spellEnd"/>
      <w:r w:rsidRPr="00CD3B85">
        <w:rPr>
          <w:rFonts w:ascii="Times New Roman" w:hAnsi="Times New Roman" w:cs="Times New Roman"/>
        </w:rPr>
        <w:t xml:space="preserve"> exploring the Arctic to some extent, you know, like, we need to do that with care, you know, we can't just be reckless about where, you know, what we're exploring here, and I can't tell you what it is exactly, that makes me think it's not wise, but I know that it, it doesn't seem wise to me.</w:t>
      </w:r>
    </w:p>
    <w:p w14:paraId="2A979CB9" w14:textId="77777777" w:rsidR="00C41A6F" w:rsidRPr="00CD3B85" w:rsidRDefault="00C41A6F">
      <w:pPr>
        <w:spacing w:after="0"/>
        <w:rPr>
          <w:rFonts w:ascii="Times New Roman" w:hAnsi="Times New Roman" w:cs="Times New Roman"/>
        </w:rPr>
      </w:pPr>
    </w:p>
    <w:p w14:paraId="156436A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1:02:19</w:t>
      </w:r>
      <w:proofErr w:type="gramEnd"/>
    </w:p>
    <w:p w14:paraId="40918F8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What brought you to traditional Chinese medicine?</w:t>
      </w:r>
    </w:p>
    <w:p w14:paraId="2B3B958B" w14:textId="77777777" w:rsidR="00C41A6F" w:rsidRPr="00CD3B85" w:rsidRDefault="00C41A6F">
      <w:pPr>
        <w:spacing w:after="0"/>
        <w:rPr>
          <w:rFonts w:ascii="Times New Roman" w:hAnsi="Times New Roman" w:cs="Times New Roman"/>
        </w:rPr>
      </w:pPr>
    </w:p>
    <w:p w14:paraId="27E4C02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1:02:24</w:t>
      </w:r>
      <w:proofErr w:type="gramEnd"/>
    </w:p>
    <w:p w14:paraId="0DAB622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was interested in alternative health care. And like, I think it was in my early 20s, I was working on a Chinese pear or an Asian pear farm. And I started reading more about, about Chinese culture and Asian, you know, it just got drawn in. I don't know why exact it wasn't the pears. You know, maybe </w:t>
      </w:r>
      <w:proofErr w:type="spellStart"/>
      <w:r w:rsidRPr="00CD3B85">
        <w:rPr>
          <w:rFonts w:ascii="Times New Roman" w:hAnsi="Times New Roman" w:cs="Times New Roman"/>
        </w:rPr>
        <w:t>maybe</w:t>
      </w:r>
      <w:proofErr w:type="spellEnd"/>
      <w:r w:rsidRPr="00CD3B85">
        <w:rPr>
          <w:rFonts w:ascii="Times New Roman" w:hAnsi="Times New Roman" w:cs="Times New Roman"/>
        </w:rPr>
        <w:t xml:space="preserve"> the pears had an impact on my, you know, understanding of the world or something. I also started really getting interested in like, human error and natural systems and, and Asian culture has a lot of history with understanding natural systems.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just knew that the way that Western medicine worked was not working for me, like it didn't, it didn't draw me in at all. And I wanted to get into medicine of some kind. I was </w:t>
      </w:r>
      <w:proofErr w:type="gramStart"/>
      <w:r w:rsidRPr="00CD3B85">
        <w:rPr>
          <w:rFonts w:ascii="Times New Roman" w:hAnsi="Times New Roman" w:cs="Times New Roman"/>
        </w:rPr>
        <w:t>really curious</w:t>
      </w:r>
      <w:proofErr w:type="gramEnd"/>
      <w:r w:rsidRPr="00CD3B85">
        <w:rPr>
          <w:rFonts w:ascii="Times New Roman" w:hAnsi="Times New Roman" w:cs="Times New Roman"/>
        </w:rPr>
        <w:t xml:space="preserve"> about health and healing. And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got acupuncture for the first time when I was living in Sebastopol. And it's also just so interesting like the people that we that I've met that kind of just like one thing after another it's just so synchronistic you know?</w:t>
      </w:r>
    </w:p>
    <w:p w14:paraId="02E1DD99" w14:textId="77777777" w:rsidR="00C41A6F" w:rsidRPr="00CD3B85" w:rsidRDefault="00C41A6F">
      <w:pPr>
        <w:spacing w:after="0"/>
        <w:rPr>
          <w:rFonts w:ascii="Times New Roman" w:hAnsi="Times New Roman" w:cs="Times New Roman"/>
        </w:rPr>
      </w:pPr>
    </w:p>
    <w:p w14:paraId="2DFEDF1F"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1:03:52</w:t>
      </w:r>
      <w:proofErr w:type="gramEnd"/>
    </w:p>
    <w:p w14:paraId="25C26602"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What does the word health mean to you?</w:t>
      </w:r>
    </w:p>
    <w:p w14:paraId="2DD0189E" w14:textId="77777777" w:rsidR="00C41A6F" w:rsidRPr="00CD3B85" w:rsidRDefault="00C41A6F">
      <w:pPr>
        <w:spacing w:after="0"/>
        <w:rPr>
          <w:rFonts w:ascii="Times New Roman" w:hAnsi="Times New Roman" w:cs="Times New Roman"/>
        </w:rPr>
      </w:pPr>
    </w:p>
    <w:p w14:paraId="234D409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1:03:55</w:t>
      </w:r>
      <w:proofErr w:type="gramEnd"/>
    </w:p>
    <w:p w14:paraId="65B3968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Well, health to me is feeling well, there's like a level of peace with health a level where I, I. You know, I feel enabled to be happy and healthy or happy and vibrant. I think there's a vibrancy about life there's like a and a presence. Where like, like healthy body for me is </w:t>
      </w:r>
      <w:proofErr w:type="spellStart"/>
      <w:r w:rsidRPr="00CD3B85">
        <w:rPr>
          <w:rFonts w:ascii="Times New Roman" w:hAnsi="Times New Roman" w:cs="Times New Roman"/>
        </w:rPr>
        <w:t>is</w:t>
      </w:r>
      <w:proofErr w:type="spellEnd"/>
      <w:r w:rsidRPr="00CD3B85">
        <w:rPr>
          <w:rFonts w:ascii="Times New Roman" w:hAnsi="Times New Roman" w:cs="Times New Roman"/>
        </w:rPr>
        <w:t xml:space="preserve"> feeling enabled to do to </w:t>
      </w:r>
      <w:proofErr w:type="spellStart"/>
      <w:r w:rsidRPr="00CD3B85">
        <w:rPr>
          <w:rFonts w:ascii="Times New Roman" w:hAnsi="Times New Roman" w:cs="Times New Roman"/>
        </w:rPr>
        <w:t>to</w:t>
      </w:r>
      <w:proofErr w:type="spellEnd"/>
      <w:r w:rsidRPr="00CD3B85">
        <w:rPr>
          <w:rFonts w:ascii="Times New Roman" w:hAnsi="Times New Roman" w:cs="Times New Roman"/>
        </w:rPr>
        <w:t xml:space="preserve">, to not be in pain </w:t>
      </w:r>
      <w:proofErr w:type="gramStart"/>
      <w:r w:rsidRPr="00CD3B85">
        <w:rPr>
          <w:rFonts w:ascii="Times New Roman" w:hAnsi="Times New Roman" w:cs="Times New Roman"/>
        </w:rPr>
        <w:t>first of all</w:t>
      </w:r>
      <w:proofErr w:type="gramEnd"/>
      <w:r w:rsidRPr="00CD3B85">
        <w:rPr>
          <w:rFonts w:ascii="Times New Roman" w:hAnsi="Times New Roman" w:cs="Times New Roman"/>
        </w:rPr>
        <w:t xml:space="preserve"> right. I </w:t>
      </w:r>
      <w:proofErr w:type="gramStart"/>
      <w:r w:rsidRPr="00CD3B85">
        <w:rPr>
          <w:rFonts w:ascii="Times New Roman" w:hAnsi="Times New Roman" w:cs="Times New Roman"/>
        </w:rPr>
        <w:t>don't I</w:t>
      </w:r>
      <w:proofErr w:type="gramEnd"/>
      <w:r w:rsidRPr="00CD3B85">
        <w:rPr>
          <w:rFonts w:ascii="Times New Roman" w:hAnsi="Times New Roman" w:cs="Times New Roman"/>
        </w:rPr>
        <w:t xml:space="preserve"> feel like not being in pain is a big part of health. I feel that clarity and ability to inhabit the </w:t>
      </w:r>
      <w:proofErr w:type="gramStart"/>
      <w:r w:rsidRPr="00CD3B85">
        <w:rPr>
          <w:rFonts w:ascii="Times New Roman" w:hAnsi="Times New Roman" w:cs="Times New Roman"/>
        </w:rPr>
        <w:t>body in a</w:t>
      </w:r>
      <w:proofErr w:type="gramEnd"/>
      <w:r w:rsidRPr="00CD3B85">
        <w:rPr>
          <w:rFonts w:ascii="Times New Roman" w:hAnsi="Times New Roman" w:cs="Times New Roman"/>
        </w:rPr>
        <w:t xml:space="preserve"> in a way that feels free and easy. But also inhabiting the mind free and easy, I think, I think mind health, emotional health and body health are </w:t>
      </w:r>
      <w:proofErr w:type="gramStart"/>
      <w:r w:rsidRPr="00CD3B85">
        <w:rPr>
          <w:rFonts w:ascii="Times New Roman" w:hAnsi="Times New Roman" w:cs="Times New Roman"/>
        </w:rPr>
        <w:t>definitely interrelated</w:t>
      </w:r>
      <w:proofErr w:type="gramEnd"/>
      <w:r w:rsidRPr="00CD3B85">
        <w:rPr>
          <w:rFonts w:ascii="Times New Roman" w:hAnsi="Times New Roman" w:cs="Times New Roman"/>
        </w:rPr>
        <w:t xml:space="preserve">. And, and there is like a level of ease and not, you know, absence of pain. And if there is pain that like even that can be healthy if </w:t>
      </w:r>
      <w:proofErr w:type="spellStart"/>
      <w:r w:rsidRPr="00CD3B85">
        <w:rPr>
          <w:rFonts w:ascii="Times New Roman" w:hAnsi="Times New Roman" w:cs="Times New Roman"/>
        </w:rPr>
        <w:t>if</w:t>
      </w:r>
      <w:proofErr w:type="spellEnd"/>
      <w:r w:rsidRPr="00CD3B85">
        <w:rPr>
          <w:rFonts w:ascii="Times New Roman" w:hAnsi="Times New Roman" w:cs="Times New Roman"/>
        </w:rPr>
        <w:t xml:space="preserve"> we're seeing the pain as more communicating with the body, rather than, like, objectifying the pain and wanting it to go away, to like, just seeing how we're constantly in like communication with ourselves.</w:t>
      </w:r>
    </w:p>
    <w:p w14:paraId="35A1AECD" w14:textId="77777777" w:rsidR="00C41A6F" w:rsidRPr="00CD3B85" w:rsidRDefault="00C41A6F">
      <w:pPr>
        <w:spacing w:after="0"/>
        <w:rPr>
          <w:rFonts w:ascii="Times New Roman" w:hAnsi="Times New Roman" w:cs="Times New Roman"/>
        </w:rPr>
      </w:pPr>
    </w:p>
    <w:p w14:paraId="16BBC372"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1:05:35</w:t>
      </w:r>
      <w:proofErr w:type="gramEnd"/>
    </w:p>
    <w:p w14:paraId="3C459F2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What does the word safety mean to you?</w:t>
      </w:r>
    </w:p>
    <w:p w14:paraId="55F700CB" w14:textId="77777777" w:rsidR="00C41A6F" w:rsidRPr="00CD3B85" w:rsidRDefault="00C41A6F">
      <w:pPr>
        <w:spacing w:after="0"/>
        <w:rPr>
          <w:rFonts w:ascii="Times New Roman" w:hAnsi="Times New Roman" w:cs="Times New Roman"/>
        </w:rPr>
      </w:pPr>
    </w:p>
    <w:p w14:paraId="7FE647F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1:05:38</w:t>
      </w:r>
      <w:proofErr w:type="gramEnd"/>
    </w:p>
    <w:p w14:paraId="4064590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Safety? Wow, safety to me, is I think there's something about feeling resourced feel it's a feeling there's </w:t>
      </w:r>
      <w:proofErr w:type="gramStart"/>
      <w:r w:rsidRPr="00CD3B85">
        <w:rPr>
          <w:rFonts w:ascii="Times New Roman" w:hAnsi="Times New Roman" w:cs="Times New Roman"/>
        </w:rPr>
        <w:t>definitely safety</w:t>
      </w:r>
      <w:proofErr w:type="gramEnd"/>
      <w:r w:rsidRPr="00CD3B85">
        <w:rPr>
          <w:rFonts w:ascii="Times New Roman" w:hAnsi="Times New Roman" w:cs="Times New Roman"/>
        </w:rPr>
        <w:t xml:space="preserve"> is more feeling to me than it is like, I mean, physically safe. Again, like, absence of pain, you know, if </w:t>
      </w:r>
      <w:r w:rsidRPr="00CD3B85">
        <w:rPr>
          <w:rFonts w:ascii="Times New Roman" w:hAnsi="Times New Roman" w:cs="Times New Roman"/>
        </w:rPr>
        <w:lastRenderedPageBreak/>
        <w:t xml:space="preserve">you're feeling if you're, if a person is constricted or confined, or like, you know, bound in some way, like that can feel unsafe, even if they're not, you know, mentally feeling unsafe is </w:t>
      </w:r>
      <w:proofErr w:type="spellStart"/>
      <w:r w:rsidRPr="00CD3B85">
        <w:rPr>
          <w:rFonts w:ascii="Times New Roman" w:hAnsi="Times New Roman" w:cs="Times New Roman"/>
        </w:rPr>
        <w:t>is</w:t>
      </w:r>
      <w:proofErr w:type="spellEnd"/>
      <w:r w:rsidRPr="00CD3B85">
        <w:rPr>
          <w:rFonts w:ascii="Times New Roman" w:hAnsi="Times New Roman" w:cs="Times New Roman"/>
        </w:rPr>
        <w:t xml:space="preserve"> a part of, you know, a physical safety in the body. So, I think a person can feel unsafe, but not really be unsafe, too.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think it's, I think it's the feeling of safety is a feeling of freedom. And then I also think safety is </w:t>
      </w:r>
      <w:proofErr w:type="gramStart"/>
      <w:r w:rsidRPr="00CD3B85">
        <w:rPr>
          <w:rFonts w:ascii="Times New Roman" w:hAnsi="Times New Roman" w:cs="Times New Roman"/>
        </w:rPr>
        <w:t>resource</w:t>
      </w:r>
      <w:proofErr w:type="gramEnd"/>
      <w:r w:rsidRPr="00CD3B85">
        <w:rPr>
          <w:rFonts w:ascii="Times New Roman" w:hAnsi="Times New Roman" w:cs="Times New Roman"/>
        </w:rPr>
        <w:t xml:space="preserve"> and feeling resourced. And ease. I think that it has to do with trust that you can, you know, that you can </w:t>
      </w:r>
      <w:proofErr w:type="gramStart"/>
      <w:r w:rsidRPr="00CD3B85">
        <w:rPr>
          <w:rFonts w:ascii="Times New Roman" w:hAnsi="Times New Roman" w:cs="Times New Roman"/>
        </w:rPr>
        <w:t>rely</w:t>
      </w:r>
      <w:proofErr w:type="gramEnd"/>
      <w:r w:rsidRPr="00CD3B85">
        <w:rPr>
          <w:rFonts w:ascii="Times New Roman" w:hAnsi="Times New Roman" w:cs="Times New Roman"/>
        </w:rPr>
        <w:t xml:space="preserve"> or just not even rely, but just trust, like, feeling the ease of trust, and that can be in another person, being safe around somebody, or even just being or just trusting Hashem. You know, like, that's a form of safety, like, I live in, you know, in the woods, like, </w:t>
      </w:r>
      <w:proofErr w:type="gramStart"/>
      <w:r w:rsidRPr="00CD3B85">
        <w:rPr>
          <w:rFonts w:ascii="Times New Roman" w:hAnsi="Times New Roman" w:cs="Times New Roman"/>
        </w:rPr>
        <w:t>There's</w:t>
      </w:r>
      <w:proofErr w:type="gramEnd"/>
      <w:r w:rsidRPr="00CD3B85">
        <w:rPr>
          <w:rFonts w:ascii="Times New Roman" w:hAnsi="Times New Roman" w:cs="Times New Roman"/>
        </w:rPr>
        <w:t xml:space="preserve"> windows, like, couldn't be people around, but I'm just trying to I trust, you know, I trust that that I'm safe. Yeah.</w:t>
      </w:r>
    </w:p>
    <w:p w14:paraId="64B82A4C" w14:textId="77777777" w:rsidR="00C41A6F" w:rsidRPr="00CD3B85" w:rsidRDefault="00C41A6F">
      <w:pPr>
        <w:spacing w:after="0"/>
        <w:rPr>
          <w:rFonts w:ascii="Times New Roman" w:hAnsi="Times New Roman" w:cs="Times New Roman"/>
        </w:rPr>
      </w:pPr>
    </w:p>
    <w:p w14:paraId="083B8DC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1:07:36</w:t>
      </w:r>
      <w:proofErr w:type="gramEnd"/>
    </w:p>
    <w:p w14:paraId="6FBA37BF"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There's been such a narrow conversation about what safety means in the confines of COVID. Thinking about that, like, tiny conversation, what are some of the things you've been doing to make yourself feel safer, and to communicate those needs about safety with others?</w:t>
      </w:r>
    </w:p>
    <w:p w14:paraId="55F98648" w14:textId="77777777" w:rsidR="00C41A6F" w:rsidRPr="00CD3B85" w:rsidRDefault="00C41A6F">
      <w:pPr>
        <w:spacing w:after="0"/>
        <w:rPr>
          <w:rFonts w:ascii="Times New Roman" w:hAnsi="Times New Roman" w:cs="Times New Roman"/>
        </w:rPr>
      </w:pPr>
    </w:p>
    <w:p w14:paraId="60A1679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1:07:54</w:t>
      </w:r>
      <w:proofErr w:type="gramEnd"/>
    </w:p>
    <w:p w14:paraId="2B0F5010"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have no, I have no problems feeling safe. I don't have to communicate. I mean, what would I have to communicate? Um, I don't need you to wear a mask if you don't want to. I mean, if you want to, that's, that's probably helpful. But yeah, I think a lot of it comes in my trust. And </w:t>
      </w:r>
      <w:proofErr w:type="gramStart"/>
      <w:r w:rsidRPr="00CD3B85">
        <w:rPr>
          <w:rFonts w:ascii="Times New Roman" w:hAnsi="Times New Roman" w:cs="Times New Roman"/>
        </w:rPr>
        <w:t>also</w:t>
      </w:r>
      <w:proofErr w:type="gramEnd"/>
      <w:r w:rsidRPr="00CD3B85">
        <w:rPr>
          <w:rFonts w:ascii="Times New Roman" w:hAnsi="Times New Roman" w:cs="Times New Roman"/>
        </w:rPr>
        <w:t xml:space="preserve"> my ability to communicate with, you know, yeah, when I have some issue, but it's not usually about safety. But communication is </w:t>
      </w:r>
      <w:proofErr w:type="gramStart"/>
      <w:r w:rsidRPr="00CD3B85">
        <w:rPr>
          <w:rFonts w:ascii="Times New Roman" w:hAnsi="Times New Roman" w:cs="Times New Roman"/>
        </w:rPr>
        <w:t>definitely important</w:t>
      </w:r>
      <w:proofErr w:type="gramEnd"/>
      <w:r w:rsidRPr="00CD3B85">
        <w:rPr>
          <w:rFonts w:ascii="Times New Roman" w:hAnsi="Times New Roman" w:cs="Times New Roman"/>
        </w:rPr>
        <w:t xml:space="preserve">. In fact, I will also tell you that I will tell </w:t>
      </w:r>
      <w:proofErr w:type="gramStart"/>
      <w:r w:rsidRPr="00CD3B85">
        <w:rPr>
          <w:rFonts w:ascii="Times New Roman" w:hAnsi="Times New Roman" w:cs="Times New Roman"/>
        </w:rPr>
        <w:t>everybody,</w:t>
      </w:r>
      <w:proofErr w:type="gramEnd"/>
      <w:r w:rsidRPr="00CD3B85">
        <w:rPr>
          <w:rFonts w:ascii="Times New Roman" w:hAnsi="Times New Roman" w:cs="Times New Roman"/>
        </w:rPr>
        <w:t xml:space="preserve"> that that I started going to a weekly nonviolent communication meeting online with COVID times COVID times.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felt like that actually really was another gift of, of the experience. Because I had been wanting to join groups of nonviolent communication. And I just never really made time for it. </w:t>
      </w:r>
      <w:proofErr w:type="gramStart"/>
      <w:r w:rsidRPr="00CD3B85">
        <w:rPr>
          <w:rFonts w:ascii="Times New Roman" w:hAnsi="Times New Roman" w:cs="Times New Roman"/>
        </w:rPr>
        <w:t>Like even</w:t>
      </w:r>
      <w:proofErr w:type="gramEnd"/>
      <w:r w:rsidRPr="00CD3B85">
        <w:rPr>
          <w:rFonts w:ascii="Times New Roman" w:hAnsi="Times New Roman" w:cs="Times New Roman"/>
        </w:rPr>
        <w:t xml:space="preserve"> the time that I lived in Santa Cruz, I went to maybe like three workshops total. And in this in this setting of, you know, the zoom, I was, well, this is Google, but zoom, I was able to make a weekly commitment to doing that. And that </w:t>
      </w:r>
      <w:proofErr w:type="gramStart"/>
      <w:r w:rsidRPr="00CD3B85">
        <w:rPr>
          <w:rFonts w:ascii="Times New Roman" w:hAnsi="Times New Roman" w:cs="Times New Roman"/>
        </w:rPr>
        <w:t>felt</w:t>
      </w:r>
      <w:proofErr w:type="gramEnd"/>
      <w:r w:rsidRPr="00CD3B85">
        <w:rPr>
          <w:rFonts w:ascii="Times New Roman" w:hAnsi="Times New Roman" w:cs="Times New Roman"/>
        </w:rPr>
        <w:t xml:space="preserve">, that gave me a lot of peace. </w:t>
      </w:r>
      <w:proofErr w:type="gramStart"/>
      <w:r w:rsidRPr="00CD3B85">
        <w:rPr>
          <w:rFonts w:ascii="Times New Roman" w:hAnsi="Times New Roman" w:cs="Times New Roman"/>
        </w:rPr>
        <w:t>Actually, it</w:t>
      </w:r>
      <w:proofErr w:type="gramEnd"/>
      <w:r w:rsidRPr="00CD3B85">
        <w:rPr>
          <w:rFonts w:ascii="Times New Roman" w:hAnsi="Times New Roman" w:cs="Times New Roman"/>
        </w:rPr>
        <w:t xml:space="preserve"> was a spiritual group within nonviolent communication. I </w:t>
      </w:r>
      <w:proofErr w:type="gramStart"/>
      <w:r w:rsidRPr="00CD3B85">
        <w:rPr>
          <w:rFonts w:ascii="Times New Roman" w:hAnsi="Times New Roman" w:cs="Times New Roman"/>
        </w:rPr>
        <w:t>met</w:t>
      </w:r>
      <w:proofErr w:type="gramEnd"/>
      <w:r w:rsidRPr="00CD3B85">
        <w:rPr>
          <w:rFonts w:ascii="Times New Roman" w:hAnsi="Times New Roman" w:cs="Times New Roman"/>
        </w:rPr>
        <w:t xml:space="preserve"> every Friday. And I </w:t>
      </w:r>
      <w:proofErr w:type="gramStart"/>
      <w:r w:rsidRPr="00CD3B85">
        <w:rPr>
          <w:rFonts w:ascii="Times New Roman" w:hAnsi="Times New Roman" w:cs="Times New Roman"/>
        </w:rPr>
        <w:t>just I</w:t>
      </w:r>
      <w:proofErr w:type="gramEnd"/>
      <w:r w:rsidRPr="00CD3B85">
        <w:rPr>
          <w:rFonts w:ascii="Times New Roman" w:hAnsi="Times New Roman" w:cs="Times New Roman"/>
        </w:rPr>
        <w:t xml:space="preserve"> love the people. I love the host, there were two hosts. I </w:t>
      </w:r>
      <w:proofErr w:type="gramStart"/>
      <w:r w:rsidRPr="00CD3B85">
        <w:rPr>
          <w:rFonts w:ascii="Times New Roman" w:hAnsi="Times New Roman" w:cs="Times New Roman"/>
        </w:rPr>
        <w:t>just I</w:t>
      </w:r>
      <w:proofErr w:type="gramEnd"/>
      <w:r w:rsidRPr="00CD3B85">
        <w:rPr>
          <w:rFonts w:ascii="Times New Roman" w:hAnsi="Times New Roman" w:cs="Times New Roman"/>
        </w:rPr>
        <w:t xml:space="preserve"> felt so held in that group and so safe and on an emotional level, I felt super safe.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think that having that kind of weekly connection </w:t>
      </w:r>
      <w:proofErr w:type="gramStart"/>
      <w:r w:rsidRPr="00CD3B85">
        <w:rPr>
          <w:rFonts w:ascii="Times New Roman" w:hAnsi="Times New Roman" w:cs="Times New Roman"/>
        </w:rPr>
        <w:t>on</w:t>
      </w:r>
      <w:proofErr w:type="gramEnd"/>
      <w:r w:rsidRPr="00CD3B85">
        <w:rPr>
          <w:rFonts w:ascii="Times New Roman" w:hAnsi="Times New Roman" w:cs="Times New Roman"/>
        </w:rPr>
        <w:t xml:space="preserve"> an emotional safe way, you know, and also just like being seen If a person doesn't if I don't feel seen, I don't feel safe. I guess, you know, I guess that's more on like interpersonal level. If a person doesn't like actually </w:t>
      </w:r>
      <w:proofErr w:type="gramStart"/>
      <w:r w:rsidRPr="00CD3B85">
        <w:rPr>
          <w:rFonts w:ascii="Times New Roman" w:hAnsi="Times New Roman" w:cs="Times New Roman"/>
        </w:rPr>
        <w:t>see</w:t>
      </w:r>
      <w:proofErr w:type="gramEnd"/>
      <w:r w:rsidRPr="00CD3B85">
        <w:rPr>
          <w:rFonts w:ascii="Times New Roman" w:hAnsi="Times New Roman" w:cs="Times New Roman"/>
        </w:rPr>
        <w:t xml:space="preserve"> me for who I am, I can't trust them as much as I'd like to. It just doesn't feel safe. But on an overall level like, do I feel safe in my home? Do I feel safe in the car where I'm going? Do I still feel safe at work with people who come in with, you know, who knows what? Sure, I trust, I have to trust if I didn't trust that there was some, you know, order to </w:t>
      </w:r>
      <w:proofErr w:type="gramStart"/>
      <w:r w:rsidRPr="00CD3B85">
        <w:rPr>
          <w:rFonts w:ascii="Times New Roman" w:hAnsi="Times New Roman" w:cs="Times New Roman"/>
        </w:rPr>
        <w:t>this worlds</w:t>
      </w:r>
      <w:proofErr w:type="gramEnd"/>
      <w:r w:rsidRPr="00CD3B85">
        <w:rPr>
          <w:rFonts w:ascii="Times New Roman" w:hAnsi="Times New Roman" w:cs="Times New Roman"/>
        </w:rPr>
        <w:t xml:space="preserve"> that I might live in a constant state of fear. And that would suck. I feel I feel for those people. It's not it's not fair, you know, that they that they can't </w:t>
      </w:r>
      <w:proofErr w:type="gramStart"/>
      <w:r w:rsidRPr="00CD3B85">
        <w:rPr>
          <w:rFonts w:ascii="Times New Roman" w:hAnsi="Times New Roman" w:cs="Times New Roman"/>
        </w:rPr>
        <w:t>trust</w:t>
      </w:r>
      <w:proofErr w:type="gramEnd"/>
      <w:r w:rsidRPr="00CD3B85">
        <w:rPr>
          <w:rFonts w:ascii="Times New Roman" w:hAnsi="Times New Roman" w:cs="Times New Roman"/>
        </w:rPr>
        <w:t xml:space="preserve"> and I can.</w:t>
      </w:r>
    </w:p>
    <w:p w14:paraId="057F519B" w14:textId="77777777" w:rsidR="00C41A6F" w:rsidRPr="00CD3B85" w:rsidRDefault="00C41A6F">
      <w:pPr>
        <w:spacing w:after="0"/>
        <w:rPr>
          <w:rFonts w:ascii="Times New Roman" w:hAnsi="Times New Roman" w:cs="Times New Roman"/>
        </w:rPr>
      </w:pPr>
    </w:p>
    <w:p w14:paraId="006A47F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1:10:55</w:t>
      </w:r>
      <w:proofErr w:type="gramEnd"/>
    </w:p>
    <w:p w14:paraId="0858232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As much in your communication style changed after doing those </w:t>
      </w:r>
      <w:proofErr w:type="gramStart"/>
      <w:r w:rsidRPr="00CD3B85">
        <w:rPr>
          <w:rFonts w:ascii="Times New Roman" w:hAnsi="Times New Roman" w:cs="Times New Roman"/>
        </w:rPr>
        <w:t>workshops?</w:t>
      </w:r>
      <w:proofErr w:type="gramEnd"/>
    </w:p>
    <w:p w14:paraId="38496723" w14:textId="77777777" w:rsidR="00C41A6F" w:rsidRPr="00CD3B85" w:rsidRDefault="00C41A6F">
      <w:pPr>
        <w:spacing w:after="0"/>
        <w:rPr>
          <w:rFonts w:ascii="Times New Roman" w:hAnsi="Times New Roman" w:cs="Times New Roman"/>
        </w:rPr>
      </w:pPr>
    </w:p>
    <w:p w14:paraId="73067221"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1:11:00</w:t>
      </w:r>
      <w:proofErr w:type="gramEnd"/>
    </w:p>
    <w:p w14:paraId="59555E5D"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Um, I'm </w:t>
      </w:r>
      <w:proofErr w:type="gramStart"/>
      <w:r w:rsidRPr="00CD3B85">
        <w:rPr>
          <w:rFonts w:ascii="Times New Roman" w:hAnsi="Times New Roman" w:cs="Times New Roman"/>
        </w:rPr>
        <w:t>definitely I'm</w:t>
      </w:r>
      <w:proofErr w:type="gramEnd"/>
      <w:r w:rsidRPr="00CD3B85">
        <w:rPr>
          <w:rFonts w:ascii="Times New Roman" w:hAnsi="Times New Roman" w:cs="Times New Roman"/>
        </w:rPr>
        <w:t xml:space="preserve"> definitely more.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this is what's interesting, right? I kind of developed my own understanding </w:t>
      </w:r>
      <w:proofErr w:type="gramStart"/>
      <w:r w:rsidRPr="00CD3B85">
        <w:rPr>
          <w:rFonts w:ascii="Times New Roman" w:hAnsi="Times New Roman" w:cs="Times New Roman"/>
        </w:rPr>
        <w:t>that like</w:t>
      </w:r>
      <w:proofErr w:type="gramEnd"/>
      <w:r w:rsidRPr="00CD3B85">
        <w:rPr>
          <w:rFonts w:ascii="Times New Roman" w:hAnsi="Times New Roman" w:cs="Times New Roman"/>
        </w:rPr>
        <w:t xml:space="preserve"> nonviolent communication is </w:t>
      </w:r>
      <w:proofErr w:type="spellStart"/>
      <w:r w:rsidRPr="00CD3B85">
        <w:rPr>
          <w:rFonts w:ascii="Times New Roman" w:hAnsi="Times New Roman" w:cs="Times New Roman"/>
        </w:rPr>
        <w:t>some what</w:t>
      </w:r>
      <w:proofErr w:type="spellEnd"/>
      <w:r w:rsidRPr="00CD3B85">
        <w:rPr>
          <w:rFonts w:ascii="Times New Roman" w:hAnsi="Times New Roman" w:cs="Times New Roman"/>
        </w:rPr>
        <w:t xml:space="preserve"> about what we say. But it's also about what what's said to us. And how can I interpret what's said to us to be, how can I </w:t>
      </w:r>
      <w:proofErr w:type="spellStart"/>
      <w:r w:rsidRPr="00CD3B85">
        <w:rPr>
          <w:rFonts w:ascii="Times New Roman" w:hAnsi="Times New Roman" w:cs="Times New Roman"/>
        </w:rPr>
        <w:t>de escalate</w:t>
      </w:r>
      <w:proofErr w:type="spellEnd"/>
      <w:r w:rsidRPr="00CD3B85">
        <w:rPr>
          <w:rFonts w:ascii="Times New Roman" w:hAnsi="Times New Roman" w:cs="Times New Roman"/>
        </w:rPr>
        <w:t xml:space="preserve"> what's being said to me, so that I don't feel so reactive? And I feel like that's been more useful to me than like, trying to, like, oh, how do I </w:t>
      </w:r>
      <w:r w:rsidRPr="00CD3B85">
        <w:rPr>
          <w:rFonts w:ascii="Times New Roman" w:hAnsi="Times New Roman" w:cs="Times New Roman"/>
        </w:rPr>
        <w:lastRenderedPageBreak/>
        <w:t xml:space="preserve">say this to this person in the right way that I'm not like, hurting their feelings? You know, like, Yeah, that might be successful sometimes, or could seem fake, you know, could seem like, I'm trying too hard. And this person, like, you know, might not receive that very well. I think there's a lot to be said about seeing somebody else too. And like, how can I acknowledge that I've heard somebody else, you know, that's helpful to acknowledge how I can, you know, oh, I've said, </w:t>
      </w:r>
      <w:proofErr w:type="gramStart"/>
      <w:r w:rsidRPr="00CD3B85">
        <w:rPr>
          <w:rFonts w:ascii="Times New Roman" w:hAnsi="Times New Roman" w:cs="Times New Roman"/>
        </w:rPr>
        <w:t>Okay</w:t>
      </w:r>
      <w:proofErr w:type="gramEnd"/>
      <w:r w:rsidRPr="00CD3B85">
        <w:rPr>
          <w:rFonts w:ascii="Times New Roman" w:hAnsi="Times New Roman" w:cs="Times New Roman"/>
        </w:rPr>
        <w:t>, well, I'm hearing you say this and like, and yeah, being a better listener, has helped. I think being involved in NBC helps me be a better listener.</w:t>
      </w:r>
    </w:p>
    <w:p w14:paraId="3B11F1B9" w14:textId="77777777" w:rsidR="00C41A6F" w:rsidRPr="00CD3B85" w:rsidRDefault="00C41A6F">
      <w:pPr>
        <w:spacing w:after="0"/>
        <w:rPr>
          <w:rFonts w:ascii="Times New Roman" w:hAnsi="Times New Roman" w:cs="Times New Roman"/>
        </w:rPr>
      </w:pPr>
    </w:p>
    <w:p w14:paraId="3A731B2D"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1:12:15</w:t>
      </w:r>
      <w:proofErr w:type="gramEnd"/>
    </w:p>
    <w:p w14:paraId="6CE6666F"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How are you feeling about the immediate future?</w:t>
      </w:r>
    </w:p>
    <w:p w14:paraId="5DF4AF67" w14:textId="77777777" w:rsidR="00C41A6F" w:rsidRPr="00CD3B85" w:rsidRDefault="00C41A6F">
      <w:pPr>
        <w:spacing w:after="0"/>
        <w:rPr>
          <w:rFonts w:ascii="Times New Roman" w:hAnsi="Times New Roman" w:cs="Times New Roman"/>
        </w:rPr>
      </w:pPr>
    </w:p>
    <w:p w14:paraId="0EF9DEA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1:12:21</w:t>
      </w:r>
      <w:proofErr w:type="gramEnd"/>
    </w:p>
    <w:p w14:paraId="22DF9D8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One day at a time, I tell this to all my friends one day at a time, you know, like, finding the joy days each day. Yeah, immediate future, I think, yeah, I think I kind of plan my life only a few months at a time. You know? I have, I also </w:t>
      </w:r>
      <w:proofErr w:type="gramStart"/>
      <w:r w:rsidRPr="00CD3B85">
        <w:rPr>
          <w:rFonts w:ascii="Times New Roman" w:hAnsi="Times New Roman" w:cs="Times New Roman"/>
        </w:rPr>
        <w:t>have to</w:t>
      </w:r>
      <w:proofErr w:type="gramEnd"/>
      <w:r w:rsidRPr="00CD3B85">
        <w:rPr>
          <w:rFonts w:ascii="Times New Roman" w:hAnsi="Times New Roman" w:cs="Times New Roman"/>
        </w:rPr>
        <w:t xml:space="preserve"> have some, like, bigger wishes sometimes, like I have, you know, and I if I don't have some kind of like bigger dream or wish, I think that can make me feel a little less optimistic. But um, yeah, I think honestly, I feel like I'm so blessed to have Chinese medicine in my world, </w:t>
      </w:r>
      <w:proofErr w:type="gramStart"/>
      <w:r w:rsidRPr="00CD3B85">
        <w:rPr>
          <w:rFonts w:ascii="Times New Roman" w:hAnsi="Times New Roman" w:cs="Times New Roman"/>
        </w:rPr>
        <w:t>and also</w:t>
      </w:r>
      <w:proofErr w:type="gramEnd"/>
      <w:r w:rsidRPr="00CD3B85">
        <w:rPr>
          <w:rFonts w:ascii="Times New Roman" w:hAnsi="Times New Roman" w:cs="Times New Roman"/>
        </w:rPr>
        <w:t xml:space="preserve"> to live in a really beautiful place. If, you know, if I didn't have these things, I think life would be a lot </w:t>
      </w:r>
      <w:proofErr w:type="gramStart"/>
      <w:r w:rsidRPr="00CD3B85">
        <w:rPr>
          <w:rFonts w:ascii="Times New Roman" w:hAnsi="Times New Roman" w:cs="Times New Roman"/>
        </w:rPr>
        <w:t>more gloomy</w:t>
      </w:r>
      <w:proofErr w:type="gramEnd"/>
      <w:r w:rsidRPr="00CD3B85">
        <w:rPr>
          <w:rFonts w:ascii="Times New Roman" w:hAnsi="Times New Roman" w:cs="Times New Roman"/>
        </w:rPr>
        <w:t>.</w:t>
      </w:r>
    </w:p>
    <w:p w14:paraId="77AA7331" w14:textId="77777777" w:rsidR="00C41A6F" w:rsidRPr="00CD3B85" w:rsidRDefault="00C41A6F">
      <w:pPr>
        <w:spacing w:after="0"/>
        <w:rPr>
          <w:rFonts w:ascii="Times New Roman" w:hAnsi="Times New Roman" w:cs="Times New Roman"/>
        </w:rPr>
      </w:pPr>
    </w:p>
    <w:p w14:paraId="61121F6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1:13:18</w:t>
      </w:r>
      <w:proofErr w:type="gramEnd"/>
    </w:p>
    <w:p w14:paraId="0F4A9A6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What are some of your hopes for a </w:t>
      </w:r>
      <w:proofErr w:type="gramStart"/>
      <w:r w:rsidRPr="00CD3B85">
        <w:rPr>
          <w:rFonts w:ascii="Times New Roman" w:hAnsi="Times New Roman" w:cs="Times New Roman"/>
        </w:rPr>
        <w:t>longer term</w:t>
      </w:r>
      <w:proofErr w:type="gramEnd"/>
      <w:r w:rsidRPr="00CD3B85">
        <w:rPr>
          <w:rFonts w:ascii="Times New Roman" w:hAnsi="Times New Roman" w:cs="Times New Roman"/>
        </w:rPr>
        <w:t xml:space="preserve"> future?</w:t>
      </w:r>
    </w:p>
    <w:p w14:paraId="3C11B31D" w14:textId="77777777" w:rsidR="00C41A6F" w:rsidRPr="00CD3B85" w:rsidRDefault="00C41A6F">
      <w:pPr>
        <w:spacing w:after="0"/>
        <w:rPr>
          <w:rFonts w:ascii="Times New Roman" w:hAnsi="Times New Roman" w:cs="Times New Roman"/>
        </w:rPr>
      </w:pPr>
    </w:p>
    <w:p w14:paraId="0E112FA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1:13:24</w:t>
      </w:r>
      <w:proofErr w:type="gramEnd"/>
    </w:p>
    <w:p w14:paraId="445D3A5C"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want to see more herbs grown domestically and purchase like the herbal market for Chinese medicine. That's a big one for me. I do want to travel, I want to go to Europe, and Asia someday. I'd love to study with other practitioners </w:t>
      </w:r>
      <w:proofErr w:type="gramStart"/>
      <w:r w:rsidRPr="00CD3B85">
        <w:rPr>
          <w:rFonts w:ascii="Times New Roman" w:hAnsi="Times New Roman" w:cs="Times New Roman"/>
        </w:rPr>
        <w:t>continue</w:t>
      </w:r>
      <w:proofErr w:type="gramEnd"/>
      <w:r w:rsidRPr="00CD3B85">
        <w:rPr>
          <w:rFonts w:ascii="Times New Roman" w:hAnsi="Times New Roman" w:cs="Times New Roman"/>
        </w:rPr>
        <w:t xml:space="preserve"> to learn. I'd love to go to </w:t>
      </w:r>
      <w:proofErr w:type="gramStart"/>
      <w:r w:rsidRPr="00CD3B85">
        <w:rPr>
          <w:rFonts w:ascii="Times New Roman" w:hAnsi="Times New Roman" w:cs="Times New Roman"/>
        </w:rPr>
        <w:t>Israel, and</w:t>
      </w:r>
      <w:proofErr w:type="gramEnd"/>
      <w:r w:rsidRPr="00CD3B85">
        <w:rPr>
          <w:rFonts w:ascii="Times New Roman" w:hAnsi="Times New Roman" w:cs="Times New Roman"/>
        </w:rPr>
        <w:t xml:space="preserve"> learn Hebrew. I know a little Hebrew. But I'd like to have more time </w:t>
      </w:r>
      <w:proofErr w:type="gramStart"/>
      <w:r w:rsidRPr="00CD3B85">
        <w:rPr>
          <w:rFonts w:ascii="Times New Roman" w:hAnsi="Times New Roman" w:cs="Times New Roman"/>
        </w:rPr>
        <w:t>really like with</w:t>
      </w:r>
      <w:proofErr w:type="gramEnd"/>
      <w:r w:rsidRPr="00CD3B85">
        <w:rPr>
          <w:rFonts w:ascii="Times New Roman" w:hAnsi="Times New Roman" w:cs="Times New Roman"/>
        </w:rPr>
        <w:t xml:space="preserve"> the language and maybe conversational but </w:t>
      </w:r>
      <w:proofErr w:type="gramStart"/>
      <w:r w:rsidRPr="00CD3B85">
        <w:rPr>
          <w:rFonts w:ascii="Times New Roman" w:hAnsi="Times New Roman" w:cs="Times New Roman"/>
        </w:rPr>
        <w:t>definitely mystical</w:t>
      </w:r>
      <w:proofErr w:type="gramEnd"/>
      <w:r w:rsidRPr="00CD3B85">
        <w:rPr>
          <w:rFonts w:ascii="Times New Roman" w:hAnsi="Times New Roman" w:cs="Times New Roman"/>
        </w:rPr>
        <w:t>. I want to learn more of the mystical language.</w:t>
      </w:r>
    </w:p>
    <w:p w14:paraId="4794B376" w14:textId="77777777" w:rsidR="00C41A6F" w:rsidRPr="00CD3B85" w:rsidRDefault="00C41A6F">
      <w:pPr>
        <w:spacing w:after="0"/>
        <w:rPr>
          <w:rFonts w:ascii="Times New Roman" w:hAnsi="Times New Roman" w:cs="Times New Roman"/>
        </w:rPr>
      </w:pPr>
    </w:p>
    <w:p w14:paraId="2EB5A01E"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1:14:07</w:t>
      </w:r>
      <w:proofErr w:type="gramEnd"/>
    </w:p>
    <w:p w14:paraId="08CC681B"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Who's been supporting you over the last few years?</w:t>
      </w:r>
    </w:p>
    <w:p w14:paraId="24C2990B" w14:textId="77777777" w:rsidR="00C41A6F" w:rsidRPr="00CD3B85" w:rsidRDefault="00C41A6F">
      <w:pPr>
        <w:spacing w:after="0"/>
        <w:rPr>
          <w:rFonts w:ascii="Times New Roman" w:hAnsi="Times New Roman" w:cs="Times New Roman"/>
        </w:rPr>
      </w:pPr>
    </w:p>
    <w:p w14:paraId="58760E8A"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1:14:12</w:t>
      </w:r>
      <w:proofErr w:type="gramEnd"/>
    </w:p>
    <w:p w14:paraId="4418B247"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Like, in what way?</w:t>
      </w:r>
    </w:p>
    <w:p w14:paraId="027C2816" w14:textId="77777777" w:rsidR="00C41A6F" w:rsidRPr="00CD3B85" w:rsidRDefault="00C41A6F">
      <w:pPr>
        <w:spacing w:after="0"/>
        <w:rPr>
          <w:rFonts w:ascii="Times New Roman" w:hAnsi="Times New Roman" w:cs="Times New Roman"/>
        </w:rPr>
      </w:pPr>
    </w:p>
    <w:p w14:paraId="701A82BF"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1:14:15</w:t>
      </w:r>
      <w:proofErr w:type="gramEnd"/>
    </w:p>
    <w:p w14:paraId="4416C06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Emotionally, who do you turn to when you need someone to turn to?</w:t>
      </w:r>
    </w:p>
    <w:p w14:paraId="37E089FC" w14:textId="77777777" w:rsidR="00C41A6F" w:rsidRPr="00CD3B85" w:rsidRDefault="00C41A6F">
      <w:pPr>
        <w:spacing w:after="0"/>
        <w:rPr>
          <w:rFonts w:ascii="Times New Roman" w:hAnsi="Times New Roman" w:cs="Times New Roman"/>
        </w:rPr>
      </w:pPr>
    </w:p>
    <w:p w14:paraId="3C1A5C7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1:14:19</w:t>
      </w:r>
      <w:proofErr w:type="gramEnd"/>
    </w:p>
    <w:p w14:paraId="5A5A2BD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um, strangely, I have my dad and I like we go through, like phases when I just I can't, I can't hear what he has to say you know, like, or I'm so resistant to him, telling me what I need to do that I just shut down. And our relationship has changed a lot over the years since COVID. Because there was </w:t>
      </w:r>
      <w:proofErr w:type="gramStart"/>
      <w:r w:rsidRPr="00CD3B85">
        <w:rPr>
          <w:rFonts w:ascii="Times New Roman" w:hAnsi="Times New Roman" w:cs="Times New Roman"/>
        </w:rPr>
        <w:t>a period of time</w:t>
      </w:r>
      <w:proofErr w:type="gramEnd"/>
      <w:r w:rsidRPr="00CD3B85">
        <w:rPr>
          <w:rFonts w:ascii="Times New Roman" w:hAnsi="Times New Roman" w:cs="Times New Roman"/>
        </w:rPr>
        <w:t xml:space="preserve"> when I told them I just can't talk to you. Sorry, I don't want you to tell me what to do. And even if you don't think you're doing it, I'm feeling that that's what's happening. And I think our Yeah, our relationship has definitely grown tremendously and he's </w:t>
      </w:r>
      <w:proofErr w:type="spellStart"/>
      <w:proofErr w:type="gramStart"/>
      <w:r w:rsidRPr="00CD3B85">
        <w:rPr>
          <w:rFonts w:ascii="Times New Roman" w:hAnsi="Times New Roman" w:cs="Times New Roman"/>
        </w:rPr>
        <w:t>a</w:t>
      </w:r>
      <w:proofErr w:type="spellEnd"/>
      <w:proofErr w:type="gramEnd"/>
      <w:r w:rsidRPr="00CD3B85">
        <w:rPr>
          <w:rFonts w:ascii="Times New Roman" w:hAnsi="Times New Roman" w:cs="Times New Roman"/>
        </w:rPr>
        <w:t xml:space="preserve"> always been a person that's like, always there for me. So yeah, </w:t>
      </w:r>
      <w:proofErr w:type="gramStart"/>
      <w:r w:rsidRPr="00CD3B85">
        <w:rPr>
          <w:rFonts w:ascii="Times New Roman" w:hAnsi="Times New Roman" w:cs="Times New Roman"/>
        </w:rPr>
        <w:t>definitely him</w:t>
      </w:r>
      <w:proofErr w:type="gramEnd"/>
      <w:r w:rsidRPr="00CD3B85">
        <w:rPr>
          <w:rFonts w:ascii="Times New Roman" w:hAnsi="Times New Roman" w:cs="Times New Roman"/>
        </w:rPr>
        <w:t xml:space="preserve"> and a few of my friends who </w:t>
      </w:r>
      <w:r w:rsidRPr="00CD3B85">
        <w:rPr>
          <w:rFonts w:ascii="Times New Roman" w:hAnsi="Times New Roman" w:cs="Times New Roman"/>
        </w:rPr>
        <w:lastRenderedPageBreak/>
        <w:t xml:space="preserve">I've been close with, I wouldn't even say I see them all that often. But it's interesting that a lot of the people that I would say, I can, I can sort of any, anytime I need somebody to talk with, they're, you know, they're willing if they're not out of the country, because one of </w:t>
      </w:r>
      <w:proofErr w:type="spellStart"/>
      <w:r w:rsidRPr="00CD3B85">
        <w:rPr>
          <w:rFonts w:ascii="Times New Roman" w:hAnsi="Times New Roman" w:cs="Times New Roman"/>
        </w:rPr>
        <w:t>them's</w:t>
      </w:r>
      <w:proofErr w:type="spellEnd"/>
      <w:r w:rsidRPr="00CD3B85">
        <w:rPr>
          <w:rFonts w:ascii="Times New Roman" w:hAnsi="Times New Roman" w:cs="Times New Roman"/>
        </w:rPr>
        <w:t xml:space="preserve"> out of the country right now. But, and he's a monk, one of my friends. He's, he's a, he's a funny rabbit. He's like, Yeah, just </w:t>
      </w:r>
      <w:proofErr w:type="spellStart"/>
      <w:r w:rsidRPr="00CD3B85">
        <w:rPr>
          <w:rFonts w:ascii="Times New Roman" w:hAnsi="Times New Roman" w:cs="Times New Roman"/>
        </w:rPr>
        <w:t>just</w:t>
      </w:r>
      <w:proofErr w:type="spellEnd"/>
      <w:r w:rsidRPr="00CD3B85">
        <w:rPr>
          <w:rFonts w:ascii="Times New Roman" w:hAnsi="Times New Roman" w:cs="Times New Roman"/>
        </w:rPr>
        <w:t xml:space="preserve"> a </w:t>
      </w:r>
      <w:proofErr w:type="gramStart"/>
      <w:r w:rsidRPr="00CD3B85">
        <w:rPr>
          <w:rFonts w:ascii="Times New Roman" w:hAnsi="Times New Roman" w:cs="Times New Roman"/>
        </w:rPr>
        <w:t>really good</w:t>
      </w:r>
      <w:proofErr w:type="gramEnd"/>
      <w:r w:rsidRPr="00CD3B85">
        <w:rPr>
          <w:rFonts w:ascii="Times New Roman" w:hAnsi="Times New Roman" w:cs="Times New Roman"/>
        </w:rPr>
        <w:t xml:space="preserve"> </w:t>
      </w:r>
      <w:proofErr w:type="gramStart"/>
      <w:r w:rsidRPr="00CD3B85">
        <w:rPr>
          <w:rFonts w:ascii="Times New Roman" w:hAnsi="Times New Roman" w:cs="Times New Roman"/>
        </w:rPr>
        <w:t>soul to</w:t>
      </w:r>
      <w:proofErr w:type="gramEnd"/>
      <w:r w:rsidRPr="00CD3B85">
        <w:rPr>
          <w:rFonts w:ascii="Times New Roman" w:hAnsi="Times New Roman" w:cs="Times New Roman"/>
        </w:rPr>
        <w:t xml:space="preserve"> </w:t>
      </w:r>
      <w:proofErr w:type="spellStart"/>
      <w:r w:rsidRPr="00CD3B85">
        <w:rPr>
          <w:rFonts w:ascii="Times New Roman" w:hAnsi="Times New Roman" w:cs="Times New Roman"/>
        </w:rPr>
        <w:t>to</w:t>
      </w:r>
      <w:proofErr w:type="spellEnd"/>
      <w:r w:rsidRPr="00CD3B85">
        <w:rPr>
          <w:rFonts w:ascii="Times New Roman" w:hAnsi="Times New Roman" w:cs="Times New Roman"/>
        </w:rPr>
        <w:t xml:space="preserve"> talk to. And I had it, I've had some relationships, to kind of break down sadly, like friends who I was </w:t>
      </w:r>
      <w:proofErr w:type="gramStart"/>
      <w:r w:rsidRPr="00CD3B85">
        <w:rPr>
          <w:rFonts w:ascii="Times New Roman" w:hAnsi="Times New Roman" w:cs="Times New Roman"/>
        </w:rPr>
        <w:t>really close</w:t>
      </w:r>
      <w:proofErr w:type="gramEnd"/>
      <w:r w:rsidRPr="00CD3B85">
        <w:rPr>
          <w:rFonts w:ascii="Times New Roman" w:hAnsi="Times New Roman" w:cs="Times New Roman"/>
        </w:rPr>
        <w:t xml:space="preserve"> with. I even had a couple like romantic relationships that I just like, how did that go wrong? But one of them was based on, you know, we kind of had a distant thing. Like, he was in another place. And I was, and we thought, oh, let's make this work. And </w:t>
      </w:r>
      <w:proofErr w:type="gramStart"/>
      <w:r w:rsidRPr="00CD3B85">
        <w:rPr>
          <w:rFonts w:ascii="Times New Roman" w:hAnsi="Times New Roman" w:cs="Times New Roman"/>
        </w:rPr>
        <w:t>no</w:t>
      </w:r>
      <w:proofErr w:type="gramEnd"/>
      <w:r w:rsidRPr="00CD3B85">
        <w:rPr>
          <w:rFonts w:ascii="Times New Roman" w:hAnsi="Times New Roman" w:cs="Times New Roman"/>
        </w:rPr>
        <w:t xml:space="preserve"> it didn't work. And then yeah, I and the other one was </w:t>
      </w:r>
      <w:proofErr w:type="gramStart"/>
      <w:r w:rsidRPr="00CD3B85">
        <w:rPr>
          <w:rFonts w:ascii="Times New Roman" w:hAnsi="Times New Roman" w:cs="Times New Roman"/>
        </w:rPr>
        <w:t>actually a</w:t>
      </w:r>
      <w:proofErr w:type="gramEnd"/>
      <w:r w:rsidRPr="00CD3B85">
        <w:rPr>
          <w:rFonts w:ascii="Times New Roman" w:hAnsi="Times New Roman" w:cs="Times New Roman"/>
        </w:rPr>
        <w:t xml:space="preserve"> former teacher. And that was interesting. But, um, yeah, and they were people that I got </w:t>
      </w:r>
      <w:proofErr w:type="gramStart"/>
      <w:r w:rsidRPr="00CD3B85">
        <w:rPr>
          <w:rFonts w:ascii="Times New Roman" w:hAnsi="Times New Roman" w:cs="Times New Roman"/>
        </w:rPr>
        <w:t>really close</w:t>
      </w:r>
      <w:proofErr w:type="gramEnd"/>
      <w:r w:rsidRPr="00CD3B85">
        <w:rPr>
          <w:rFonts w:ascii="Times New Roman" w:hAnsi="Times New Roman" w:cs="Times New Roman"/>
        </w:rPr>
        <w:t xml:space="preserve"> to right at the beginning of COVID. You know, it was, it was </w:t>
      </w:r>
      <w:proofErr w:type="gramStart"/>
      <w:r w:rsidRPr="00CD3B85">
        <w:rPr>
          <w:rFonts w:ascii="Times New Roman" w:hAnsi="Times New Roman" w:cs="Times New Roman"/>
        </w:rPr>
        <w:t>really hard</w:t>
      </w:r>
      <w:proofErr w:type="gramEnd"/>
      <w:r w:rsidRPr="00CD3B85">
        <w:rPr>
          <w:rFonts w:ascii="Times New Roman" w:hAnsi="Times New Roman" w:cs="Times New Roman"/>
        </w:rPr>
        <w:t xml:space="preserve">, I think, to have closeness with </w:t>
      </w:r>
      <w:proofErr w:type="spellStart"/>
      <w:r w:rsidRPr="00CD3B85">
        <w:rPr>
          <w:rFonts w:ascii="Times New Roman" w:hAnsi="Times New Roman" w:cs="Times New Roman"/>
        </w:rPr>
        <w:t>with</w:t>
      </w:r>
      <w:proofErr w:type="spellEnd"/>
      <w:r w:rsidRPr="00CD3B85">
        <w:rPr>
          <w:rFonts w:ascii="Times New Roman" w:hAnsi="Times New Roman" w:cs="Times New Roman"/>
        </w:rPr>
        <w:t xml:space="preserve"> people during COVID. And then for that to be gone, like, that was </w:t>
      </w:r>
      <w:proofErr w:type="gramStart"/>
      <w:r w:rsidRPr="00CD3B85">
        <w:rPr>
          <w:rFonts w:ascii="Times New Roman" w:hAnsi="Times New Roman" w:cs="Times New Roman"/>
        </w:rPr>
        <w:t>pretty devastating</w:t>
      </w:r>
      <w:proofErr w:type="gramEnd"/>
      <w:r w:rsidRPr="00CD3B85">
        <w:rPr>
          <w:rFonts w:ascii="Times New Roman" w:hAnsi="Times New Roman" w:cs="Times New Roman"/>
        </w:rPr>
        <w:t xml:space="preserve">. And then and then yeah, kind of like around the second year, the one of my closest friends who had a childhood a baby, ever since then, too. I mean, that's </w:t>
      </w:r>
      <w:proofErr w:type="gramStart"/>
      <w:r w:rsidRPr="00CD3B85">
        <w:rPr>
          <w:rFonts w:ascii="Times New Roman" w:hAnsi="Times New Roman" w:cs="Times New Roman"/>
        </w:rPr>
        <w:t>pretty natural</w:t>
      </w:r>
      <w:proofErr w:type="gramEnd"/>
      <w:r w:rsidRPr="00CD3B85">
        <w:rPr>
          <w:rFonts w:ascii="Times New Roman" w:hAnsi="Times New Roman" w:cs="Times New Roman"/>
        </w:rPr>
        <w:t>. I think people have babies. And if I've, you know, those who don't have babies, it's it. Diverting paths, sort of. So that's been kind of hard.</w:t>
      </w:r>
    </w:p>
    <w:p w14:paraId="5051363E" w14:textId="77777777" w:rsidR="00C41A6F" w:rsidRPr="00CD3B85" w:rsidRDefault="00C41A6F">
      <w:pPr>
        <w:spacing w:after="0"/>
        <w:rPr>
          <w:rFonts w:ascii="Times New Roman" w:hAnsi="Times New Roman" w:cs="Times New Roman"/>
        </w:rPr>
      </w:pPr>
    </w:p>
    <w:p w14:paraId="569ABF84"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1:17:11</w:t>
      </w:r>
      <w:proofErr w:type="gramEnd"/>
    </w:p>
    <w:p w14:paraId="09B20060"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What are some of the ways that you've been taking care of yourself?</w:t>
      </w:r>
    </w:p>
    <w:p w14:paraId="0CC5190D" w14:textId="77777777" w:rsidR="00C41A6F" w:rsidRPr="00CD3B85" w:rsidRDefault="00C41A6F">
      <w:pPr>
        <w:spacing w:after="0"/>
        <w:rPr>
          <w:rFonts w:ascii="Times New Roman" w:hAnsi="Times New Roman" w:cs="Times New Roman"/>
        </w:rPr>
      </w:pPr>
    </w:p>
    <w:p w14:paraId="005EC7B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1:17:16</w:t>
      </w:r>
      <w:proofErr w:type="gramEnd"/>
    </w:p>
    <w:p w14:paraId="4F206F9A"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I've </w:t>
      </w:r>
      <w:proofErr w:type="gramStart"/>
      <w:r w:rsidRPr="00CD3B85">
        <w:rPr>
          <w:rFonts w:ascii="Times New Roman" w:hAnsi="Times New Roman" w:cs="Times New Roman"/>
        </w:rPr>
        <w:t>definitely been</w:t>
      </w:r>
      <w:proofErr w:type="gramEnd"/>
      <w:r w:rsidRPr="00CD3B85">
        <w:rPr>
          <w:rFonts w:ascii="Times New Roman" w:hAnsi="Times New Roman" w:cs="Times New Roman"/>
        </w:rPr>
        <w:t xml:space="preserve"> doing better with that. </w:t>
      </w:r>
      <w:proofErr w:type="gramStart"/>
      <w:r w:rsidRPr="00CD3B85">
        <w:rPr>
          <w:rFonts w:ascii="Times New Roman" w:hAnsi="Times New Roman" w:cs="Times New Roman"/>
        </w:rPr>
        <w:t>I get I do</w:t>
      </w:r>
      <w:proofErr w:type="gramEnd"/>
      <w:r w:rsidRPr="00CD3B85">
        <w:rPr>
          <w:rFonts w:ascii="Times New Roman" w:hAnsi="Times New Roman" w:cs="Times New Roman"/>
        </w:rPr>
        <w:t xml:space="preserve"> get acupuncture regularly. I started getting </w:t>
      </w:r>
      <w:proofErr w:type="gramStart"/>
      <w:r w:rsidRPr="00CD3B85">
        <w:rPr>
          <w:rFonts w:ascii="Times New Roman" w:hAnsi="Times New Roman" w:cs="Times New Roman"/>
        </w:rPr>
        <w:t>massage</w:t>
      </w:r>
      <w:proofErr w:type="gramEnd"/>
      <w:r w:rsidRPr="00CD3B85">
        <w:rPr>
          <w:rFonts w:ascii="Times New Roman" w:hAnsi="Times New Roman" w:cs="Times New Roman"/>
        </w:rPr>
        <w:t xml:space="preserve"> more regularly. We have, I mean</w:t>
      </w:r>
      <w:proofErr w:type="gramStart"/>
      <w:r w:rsidRPr="00CD3B85">
        <w:rPr>
          <w:rFonts w:ascii="Times New Roman" w:hAnsi="Times New Roman" w:cs="Times New Roman"/>
        </w:rPr>
        <w:t>, like</w:t>
      </w:r>
      <w:proofErr w:type="gramEnd"/>
      <w:r w:rsidRPr="00CD3B85">
        <w:rPr>
          <w:rFonts w:ascii="Times New Roman" w:hAnsi="Times New Roman" w:cs="Times New Roman"/>
        </w:rPr>
        <w:t xml:space="preserve"> such beauty here that I </w:t>
      </w:r>
      <w:proofErr w:type="gramStart"/>
      <w:r w:rsidRPr="00CD3B85">
        <w:rPr>
          <w:rFonts w:ascii="Times New Roman" w:hAnsi="Times New Roman" w:cs="Times New Roman"/>
        </w:rPr>
        <w:t>definitely get</w:t>
      </w:r>
      <w:proofErr w:type="gramEnd"/>
      <w:r w:rsidRPr="00CD3B85">
        <w:rPr>
          <w:rFonts w:ascii="Times New Roman" w:hAnsi="Times New Roman" w:cs="Times New Roman"/>
        </w:rPr>
        <w:t xml:space="preserve"> outdoors regularly, like couple times a week. I mean, it's different with working schedule to really like, be outdoors all the time. But the first </w:t>
      </w:r>
      <w:proofErr w:type="spellStart"/>
      <w:r w:rsidRPr="00CD3B85">
        <w:rPr>
          <w:rFonts w:ascii="Times New Roman" w:hAnsi="Times New Roman" w:cs="Times New Roman"/>
        </w:rPr>
        <w:t>first</w:t>
      </w:r>
      <w:proofErr w:type="spellEnd"/>
      <w:r w:rsidRPr="00CD3B85">
        <w:rPr>
          <w:rFonts w:ascii="Times New Roman" w:hAnsi="Times New Roman" w:cs="Times New Roman"/>
        </w:rPr>
        <w:t xml:space="preserve"> year of COVID, I was out so I was outdoors, like every day doing something gardening then was a lot more still do a little gardening now. I picked up cross stitch. That's something I like to do kind of this nice time for myself. I really do think that like making time for therapy, or like last two years ago, it was it was the weekly NBC group. That's, that's been </w:t>
      </w:r>
      <w:proofErr w:type="gramStart"/>
      <w:r w:rsidRPr="00CD3B85">
        <w:rPr>
          <w:rFonts w:ascii="Times New Roman" w:hAnsi="Times New Roman" w:cs="Times New Roman"/>
        </w:rPr>
        <w:t>really supportive</w:t>
      </w:r>
      <w:proofErr w:type="gramEnd"/>
      <w:r w:rsidRPr="00CD3B85">
        <w:rPr>
          <w:rFonts w:ascii="Times New Roman" w:hAnsi="Times New Roman" w:cs="Times New Roman"/>
        </w:rPr>
        <w:t xml:space="preserve"> to me. And like really, therapeutic. Painting can also be good for me writing and yeah, and </w:t>
      </w:r>
      <w:proofErr w:type="gramStart"/>
      <w:r w:rsidRPr="00CD3B85">
        <w:rPr>
          <w:rFonts w:ascii="Times New Roman" w:hAnsi="Times New Roman" w:cs="Times New Roman"/>
        </w:rPr>
        <w:t>definitely the</w:t>
      </w:r>
      <w:proofErr w:type="gramEnd"/>
      <w:r w:rsidRPr="00CD3B85">
        <w:rPr>
          <w:rFonts w:ascii="Times New Roman" w:hAnsi="Times New Roman" w:cs="Times New Roman"/>
        </w:rPr>
        <w:t xml:space="preserv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community, the Jewish community, the Friday night rituals of Shabbat and I keep Shabbat every Saturday, turn off my phone and really have time to connect with </w:t>
      </w:r>
      <w:proofErr w:type="spellStart"/>
      <w:r w:rsidRPr="00CD3B85">
        <w:rPr>
          <w:rFonts w:ascii="Times New Roman" w:hAnsi="Times New Roman" w:cs="Times New Roman"/>
        </w:rPr>
        <w:t>with</w:t>
      </w:r>
      <w:proofErr w:type="spellEnd"/>
      <w:r w:rsidRPr="00CD3B85">
        <w:rPr>
          <w:rFonts w:ascii="Times New Roman" w:hAnsi="Times New Roman" w:cs="Times New Roman"/>
        </w:rPr>
        <w:t xml:space="preserve"> the higher source. And oh yeah, and then also my horse rescue visits. That's been amazing. I started doing that last </w:t>
      </w:r>
      <w:proofErr w:type="spellStart"/>
      <w:r w:rsidRPr="00CD3B85">
        <w:rPr>
          <w:rFonts w:ascii="Times New Roman" w:hAnsi="Times New Roman" w:cs="Times New Roman"/>
        </w:rPr>
        <w:t>last</w:t>
      </w:r>
      <w:proofErr w:type="spellEnd"/>
      <w:r w:rsidRPr="00CD3B85">
        <w:rPr>
          <w:rFonts w:ascii="Times New Roman" w:hAnsi="Times New Roman" w:cs="Times New Roman"/>
        </w:rPr>
        <w:t xml:space="preserve"> fall. And I </w:t>
      </w:r>
      <w:proofErr w:type="gramStart"/>
      <w:r w:rsidRPr="00CD3B85">
        <w:rPr>
          <w:rFonts w:ascii="Times New Roman" w:hAnsi="Times New Roman" w:cs="Times New Roman"/>
        </w:rPr>
        <w:t>just I</w:t>
      </w:r>
      <w:proofErr w:type="gramEnd"/>
      <w:r w:rsidRPr="00CD3B85">
        <w:rPr>
          <w:rFonts w:ascii="Times New Roman" w:hAnsi="Times New Roman" w:cs="Times New Roman"/>
        </w:rPr>
        <w:t xml:space="preserve"> feel so blessed to be around the horses and just to like to get that mentality of the, of the herd mind. And </w:t>
      </w:r>
      <w:proofErr w:type="gramStart"/>
      <w:r w:rsidRPr="00CD3B85">
        <w:rPr>
          <w:rFonts w:ascii="Times New Roman" w:hAnsi="Times New Roman" w:cs="Times New Roman"/>
        </w:rPr>
        <w:t>also</w:t>
      </w:r>
      <w:proofErr w:type="gramEnd"/>
      <w:r w:rsidRPr="00CD3B85">
        <w:rPr>
          <w:rFonts w:ascii="Times New Roman" w:hAnsi="Times New Roman" w:cs="Times New Roman"/>
        </w:rPr>
        <w:t xml:space="preserve"> of just like </w:t>
      </w:r>
      <w:proofErr w:type="spellStart"/>
      <w:r w:rsidRPr="00CD3B85">
        <w:rPr>
          <w:rFonts w:ascii="Times New Roman" w:hAnsi="Times New Roman" w:cs="Times New Roman"/>
        </w:rPr>
        <w:t>non human</w:t>
      </w:r>
      <w:proofErr w:type="spellEnd"/>
      <w:r w:rsidRPr="00CD3B85">
        <w:rPr>
          <w:rFonts w:ascii="Times New Roman" w:hAnsi="Times New Roman" w:cs="Times New Roman"/>
        </w:rPr>
        <w:t xml:space="preserve"> mind. I really get to be in there and they're like, mind state I feel when I'm there.</w:t>
      </w:r>
    </w:p>
    <w:p w14:paraId="2A6642A9" w14:textId="77777777" w:rsidR="00C41A6F" w:rsidRPr="00CD3B85" w:rsidRDefault="00C41A6F">
      <w:pPr>
        <w:spacing w:after="0"/>
        <w:rPr>
          <w:rFonts w:ascii="Times New Roman" w:hAnsi="Times New Roman" w:cs="Times New Roman"/>
        </w:rPr>
      </w:pPr>
    </w:p>
    <w:p w14:paraId="30181BD9"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1:19:28</w:t>
      </w:r>
      <w:proofErr w:type="gramEnd"/>
    </w:p>
    <w:p w14:paraId="27F10E2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Did anything feel different about holding Shabbat during the pandemic?</w:t>
      </w:r>
    </w:p>
    <w:p w14:paraId="65B7C79A" w14:textId="77777777" w:rsidR="00C41A6F" w:rsidRPr="00CD3B85" w:rsidRDefault="00C41A6F">
      <w:pPr>
        <w:spacing w:after="0"/>
        <w:rPr>
          <w:rFonts w:ascii="Times New Roman" w:hAnsi="Times New Roman" w:cs="Times New Roman"/>
        </w:rPr>
      </w:pPr>
    </w:p>
    <w:p w14:paraId="567140F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1:19:35</w:t>
      </w:r>
      <w:proofErr w:type="gramEnd"/>
    </w:p>
    <w:p w14:paraId="51D59A9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used to get together with other friends more. And then yeah, during pandemic I didn't get together with as many people or sometimes with nobody or just myself and you know, online. Yeah, I never really did </w:t>
      </w:r>
      <w:proofErr w:type="gramStart"/>
      <w:r w:rsidRPr="00CD3B85">
        <w:rPr>
          <w:rFonts w:ascii="Times New Roman" w:hAnsi="Times New Roman" w:cs="Times New Roman"/>
        </w:rPr>
        <w:t>online</w:t>
      </w:r>
      <w:proofErr w:type="gramEnd"/>
      <w:r w:rsidRPr="00CD3B85">
        <w:rPr>
          <w:rFonts w:ascii="Times New Roman" w:hAnsi="Times New Roman" w:cs="Times New Roman"/>
        </w:rPr>
        <w:t xml:space="preserve"> Shabbat group. In fact, I never used to turn my computer on for Shabbat. You know, use just have no devices.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had to make an exception to do that. And I like that. I'm glad I'm doing that.</w:t>
      </w:r>
    </w:p>
    <w:p w14:paraId="0A989DC7" w14:textId="77777777" w:rsidR="00C41A6F" w:rsidRPr="00CD3B85" w:rsidRDefault="00C41A6F">
      <w:pPr>
        <w:spacing w:after="0"/>
        <w:rPr>
          <w:rFonts w:ascii="Times New Roman" w:hAnsi="Times New Roman" w:cs="Times New Roman"/>
        </w:rPr>
      </w:pPr>
    </w:p>
    <w:p w14:paraId="1BE985A1"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1:20:11</w:t>
      </w:r>
      <w:proofErr w:type="gramEnd"/>
    </w:p>
    <w:p w14:paraId="68B83D04"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Do you anticipate it changing anything about how you go forward with Shabbat as we move into a more endemic world or post pandemic world or whoever wants to sort of mark time?</w:t>
      </w:r>
    </w:p>
    <w:p w14:paraId="7F099FE3" w14:textId="77777777" w:rsidR="00C41A6F" w:rsidRPr="00CD3B85" w:rsidRDefault="00C41A6F">
      <w:pPr>
        <w:spacing w:after="0"/>
        <w:rPr>
          <w:rFonts w:ascii="Times New Roman" w:hAnsi="Times New Roman" w:cs="Times New Roman"/>
        </w:rPr>
      </w:pPr>
    </w:p>
    <w:p w14:paraId="2F47B4B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lastRenderedPageBreak/>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1:20:22</w:t>
      </w:r>
      <w:proofErr w:type="gramEnd"/>
    </w:p>
    <w:p w14:paraId="6CEC7DA9"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might continue, you know, there isn't a whole lot of Jewish community in Nevada County.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mean, if I were living in Berkeley or something, I'd probably go to wilderness Torah or </w:t>
      </w:r>
      <w:proofErr w:type="spellStart"/>
      <w:r w:rsidRPr="00CD3B85">
        <w:rPr>
          <w:rFonts w:ascii="Times New Roman" w:hAnsi="Times New Roman" w:cs="Times New Roman"/>
        </w:rPr>
        <w:t>or</w:t>
      </w:r>
      <w:proofErr w:type="spellEnd"/>
      <w:r w:rsidRPr="00CD3B85">
        <w:rPr>
          <w:rFonts w:ascii="Times New Roman" w:hAnsi="Times New Roman" w:cs="Times New Roman"/>
        </w:rPr>
        <w:t xml:space="preserve"> not wilderness or the urban </w:t>
      </w:r>
      <w:proofErr w:type="spellStart"/>
      <w:r w:rsidRPr="00CD3B85">
        <w:rPr>
          <w:rFonts w:ascii="Times New Roman" w:hAnsi="Times New Roman" w:cs="Times New Roman"/>
        </w:rPr>
        <w:t>Nagama</w:t>
      </w:r>
      <w:proofErr w:type="spellEnd"/>
      <w:r w:rsidRPr="00CD3B85">
        <w:rPr>
          <w:rFonts w:ascii="Times New Roman" w:hAnsi="Times New Roman" w:cs="Times New Roman"/>
        </w:rPr>
        <w:t xml:space="preserve"> something. But we don't really have that here plus [inaudible] it is. It's kind of all over the world now.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it's </w:t>
      </w:r>
      <w:proofErr w:type="gramStart"/>
      <w:r w:rsidRPr="00CD3B85">
        <w:rPr>
          <w:rFonts w:ascii="Times New Roman" w:hAnsi="Times New Roman" w:cs="Times New Roman"/>
        </w:rPr>
        <w:t>nice to</w:t>
      </w:r>
      <w:proofErr w:type="gramEnd"/>
      <w:r w:rsidRPr="00CD3B85">
        <w:rPr>
          <w:rFonts w:ascii="Times New Roman" w:hAnsi="Times New Roman" w:cs="Times New Roman"/>
        </w:rPr>
        <w:t xml:space="preserve"> </w:t>
      </w:r>
      <w:proofErr w:type="spellStart"/>
      <w:r w:rsidRPr="00CD3B85">
        <w:rPr>
          <w:rFonts w:ascii="Times New Roman" w:hAnsi="Times New Roman" w:cs="Times New Roman"/>
        </w:rPr>
        <w:t>to</w:t>
      </w:r>
      <w:proofErr w:type="spellEnd"/>
      <w:r w:rsidRPr="00CD3B85">
        <w:rPr>
          <w:rFonts w:ascii="Times New Roman" w:hAnsi="Times New Roman" w:cs="Times New Roman"/>
        </w:rPr>
        <w:t xml:space="preserve">, gather online together, I just it feels it feels really unified. It feels like the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coven.</w:t>
      </w:r>
    </w:p>
    <w:p w14:paraId="479DAA8A" w14:textId="77777777" w:rsidR="00C41A6F" w:rsidRPr="00CD3B85" w:rsidRDefault="00C41A6F">
      <w:pPr>
        <w:spacing w:after="0"/>
        <w:rPr>
          <w:rFonts w:ascii="Times New Roman" w:hAnsi="Times New Roman" w:cs="Times New Roman"/>
        </w:rPr>
      </w:pPr>
    </w:p>
    <w:p w14:paraId="06A44A9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1:21:07</w:t>
      </w:r>
      <w:proofErr w:type="gramEnd"/>
    </w:p>
    <w:p w14:paraId="67CDA61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Coming to the end of my </w:t>
      </w:r>
      <w:proofErr w:type="gramStart"/>
      <w:r w:rsidRPr="00CD3B85">
        <w:rPr>
          <w:rFonts w:ascii="Times New Roman" w:hAnsi="Times New Roman" w:cs="Times New Roman"/>
        </w:rPr>
        <w:t>questions, and</w:t>
      </w:r>
      <w:proofErr w:type="gramEnd"/>
      <w:r w:rsidRPr="00CD3B85">
        <w:rPr>
          <w:rFonts w:ascii="Times New Roman" w:hAnsi="Times New Roman" w:cs="Times New Roman"/>
        </w:rPr>
        <w:t xml:space="preserve"> they sort of take a harsh turn. The first is, what do you think people in the humanities in the social sciences can be doing right now to help us understand the human and social experience of the last couple of years?</w:t>
      </w:r>
    </w:p>
    <w:p w14:paraId="5769C580" w14:textId="77777777" w:rsidR="00C41A6F" w:rsidRPr="00CD3B85" w:rsidRDefault="00C41A6F">
      <w:pPr>
        <w:spacing w:after="0"/>
        <w:rPr>
          <w:rFonts w:ascii="Times New Roman" w:hAnsi="Times New Roman" w:cs="Times New Roman"/>
        </w:rPr>
      </w:pPr>
    </w:p>
    <w:p w14:paraId="0FCAB71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1:21:34</w:t>
      </w:r>
      <w:proofErr w:type="gramEnd"/>
    </w:p>
    <w:p w14:paraId="6EDE9CEF"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don't know. Tell me what are some of the things and maybe I'll come up with a tail </w:t>
      </w:r>
      <w:proofErr w:type="spellStart"/>
      <w:r w:rsidRPr="00CD3B85">
        <w:rPr>
          <w:rFonts w:ascii="Times New Roman" w:hAnsi="Times New Roman" w:cs="Times New Roman"/>
        </w:rPr>
        <w:t>tail</w:t>
      </w:r>
      <w:proofErr w:type="spellEnd"/>
      <w:r w:rsidRPr="00CD3B85">
        <w:rPr>
          <w:rFonts w:ascii="Times New Roman" w:hAnsi="Times New Roman" w:cs="Times New Roman"/>
        </w:rPr>
        <w:t xml:space="preserve"> dovetail or something after that?</w:t>
      </w:r>
    </w:p>
    <w:p w14:paraId="6D3763C6" w14:textId="77777777" w:rsidR="00C41A6F" w:rsidRPr="00CD3B85" w:rsidRDefault="00C41A6F">
      <w:pPr>
        <w:spacing w:after="0"/>
        <w:rPr>
          <w:rFonts w:ascii="Times New Roman" w:hAnsi="Times New Roman" w:cs="Times New Roman"/>
        </w:rPr>
      </w:pPr>
    </w:p>
    <w:p w14:paraId="00FB92F4"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1:21:46</w:t>
      </w:r>
      <w:proofErr w:type="gramEnd"/>
    </w:p>
    <w:p w14:paraId="4E413D08"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don't </w:t>
      </w:r>
      <w:proofErr w:type="gramStart"/>
      <w:r w:rsidRPr="00CD3B85">
        <w:rPr>
          <w:rFonts w:ascii="Times New Roman" w:hAnsi="Times New Roman" w:cs="Times New Roman"/>
        </w:rPr>
        <w:t>know</w:t>
      </w:r>
      <w:proofErr w:type="gramEnd"/>
      <w:r w:rsidRPr="00CD3B85">
        <w:rPr>
          <w:rFonts w:ascii="Times New Roman" w:hAnsi="Times New Roman" w:cs="Times New Roman"/>
        </w:rPr>
        <w:t xml:space="preserve"> I really hold this question. As an as someone as an insider who gets to speak to people about their lived experiences of the past, I mean, an insider in humanities and social sciences scholarship, who feels very versed in the kinds of questions that can get asked and what is a </w:t>
      </w:r>
      <w:proofErr w:type="gramStart"/>
      <w:r w:rsidRPr="00CD3B85">
        <w:rPr>
          <w:rFonts w:ascii="Times New Roman" w:hAnsi="Times New Roman" w:cs="Times New Roman"/>
        </w:rPr>
        <w:t>really broad</w:t>
      </w:r>
      <w:proofErr w:type="gramEnd"/>
      <w:r w:rsidRPr="00CD3B85">
        <w:rPr>
          <w:rFonts w:ascii="Times New Roman" w:hAnsi="Times New Roman" w:cs="Times New Roman"/>
        </w:rPr>
        <w:t xml:space="preserve"> array of fields. I really hold this question as a chance for the people who are affected by the world we live in, to tell us what we could and should be doing to </w:t>
      </w:r>
      <w:proofErr w:type="gramStart"/>
      <w:r w:rsidRPr="00CD3B85">
        <w:rPr>
          <w:rFonts w:ascii="Times New Roman" w:hAnsi="Times New Roman" w:cs="Times New Roman"/>
        </w:rPr>
        <w:t>better for</w:t>
      </w:r>
      <w:proofErr w:type="gramEnd"/>
      <w:r w:rsidRPr="00CD3B85">
        <w:rPr>
          <w:rFonts w:ascii="Times New Roman" w:hAnsi="Times New Roman" w:cs="Times New Roman"/>
        </w:rPr>
        <w:t xml:space="preserve"> them. And so like, I have 1,000 ideas, but really what I, the reason I asked this question is precisely because, I mean, it wasn't at the beginning, but is at this point, certainly because the </w:t>
      </w:r>
      <w:proofErr w:type="spellStart"/>
      <w:r w:rsidRPr="00CD3B85">
        <w:rPr>
          <w:rFonts w:ascii="Times New Roman" w:hAnsi="Times New Roman" w:cs="Times New Roman"/>
        </w:rPr>
        <w:t>the</w:t>
      </w:r>
      <w:proofErr w:type="spellEnd"/>
      <w:r w:rsidRPr="00CD3B85">
        <w:rPr>
          <w:rFonts w:ascii="Times New Roman" w:hAnsi="Times New Roman" w:cs="Times New Roman"/>
        </w:rPr>
        <w:t xml:space="preserve"> response you gave is in fact, so common. And I think that there's a very important lesson for us in the humanities and the social sciences to hear that exactly. As it is.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I'm not sure that really helps you then come back with the answer, but I do hope it affirms sort of like the perfectionists of the answer you gave. </w:t>
      </w:r>
    </w:p>
    <w:p w14:paraId="37CF440F" w14:textId="77777777" w:rsidR="00C41A6F" w:rsidRPr="00CD3B85" w:rsidRDefault="00C41A6F">
      <w:pPr>
        <w:spacing w:after="0"/>
        <w:rPr>
          <w:rFonts w:ascii="Times New Roman" w:hAnsi="Times New Roman" w:cs="Times New Roman"/>
        </w:rPr>
      </w:pPr>
    </w:p>
    <w:p w14:paraId="2572C4D3"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1:23:02</w:t>
      </w:r>
      <w:proofErr w:type="gramEnd"/>
    </w:p>
    <w:p w14:paraId="3EF5902B"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w:t>
      </w:r>
    </w:p>
    <w:p w14:paraId="6DA8A054" w14:textId="77777777" w:rsidR="00C41A6F" w:rsidRPr="00CD3B85" w:rsidRDefault="00C41A6F">
      <w:pPr>
        <w:spacing w:after="0"/>
        <w:rPr>
          <w:rFonts w:ascii="Times New Roman" w:hAnsi="Times New Roman" w:cs="Times New Roman"/>
        </w:rPr>
      </w:pPr>
    </w:p>
    <w:p w14:paraId="791BA721"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1:23:06</w:t>
      </w:r>
      <w:proofErr w:type="gramEnd"/>
    </w:p>
    <w:p w14:paraId="34E79D7E"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Is there anything you wish you'd learned more about in history when you were growing up? </w:t>
      </w:r>
    </w:p>
    <w:p w14:paraId="3491B208" w14:textId="77777777" w:rsidR="00C41A6F" w:rsidRPr="00CD3B85" w:rsidRDefault="00C41A6F">
      <w:pPr>
        <w:spacing w:after="0"/>
        <w:rPr>
          <w:rFonts w:ascii="Times New Roman" w:hAnsi="Times New Roman" w:cs="Times New Roman"/>
        </w:rPr>
      </w:pPr>
    </w:p>
    <w:p w14:paraId="5467ACC7"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1:23:17</w:t>
      </w:r>
      <w:proofErr w:type="gramEnd"/>
    </w:p>
    <w:p w14:paraId="285C404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Yeah, I would have liked to learn more about the native peoples like really learn more and I </w:t>
      </w:r>
      <w:proofErr w:type="spellStart"/>
      <w:r w:rsidRPr="00CD3B85">
        <w:rPr>
          <w:rFonts w:ascii="Times New Roman" w:hAnsi="Times New Roman" w:cs="Times New Roman"/>
        </w:rPr>
        <w:t>dont</w:t>
      </w:r>
      <w:proofErr w:type="spellEnd"/>
      <w:r w:rsidRPr="00CD3B85">
        <w:rPr>
          <w:rFonts w:ascii="Times New Roman" w:hAnsi="Times New Roman" w:cs="Times New Roman"/>
        </w:rPr>
        <w:t xml:space="preserve"> know, I feel like history is so subjective. You know, like I never learned about the women in the Torah until so much later in my life or if I did it was like you know, two or three women that were exalted in Torah so yeah. I learned more </w:t>
      </w:r>
      <w:proofErr w:type="gramStart"/>
      <w:r w:rsidRPr="00CD3B85">
        <w:rPr>
          <w:rFonts w:ascii="Times New Roman" w:hAnsi="Times New Roman" w:cs="Times New Roman"/>
        </w:rPr>
        <w:t>about like</w:t>
      </w:r>
      <w:proofErr w:type="gramEnd"/>
      <w:r w:rsidRPr="00CD3B85">
        <w:rPr>
          <w:rFonts w:ascii="Times New Roman" w:hAnsi="Times New Roman" w:cs="Times New Roman"/>
        </w:rPr>
        <w:t xml:space="preserve"> the Oregon Trail than I did about Native people. Which I find is kind of sad. But what else? Yeah, I think </w:t>
      </w:r>
      <w:proofErr w:type="gramStart"/>
      <w:r w:rsidRPr="00CD3B85">
        <w:rPr>
          <w:rFonts w:ascii="Times New Roman" w:hAnsi="Times New Roman" w:cs="Times New Roman"/>
        </w:rPr>
        <w:t xml:space="preserve">more </w:t>
      </w:r>
      <w:proofErr w:type="spellStart"/>
      <w:r w:rsidRPr="00CD3B85">
        <w:rPr>
          <w:rFonts w:ascii="Times New Roman" w:hAnsi="Times New Roman" w:cs="Times New Roman"/>
        </w:rPr>
        <w:t>more</w:t>
      </w:r>
      <w:proofErr w:type="spellEnd"/>
      <w:proofErr w:type="gramEnd"/>
      <w:r w:rsidRPr="00CD3B85">
        <w:rPr>
          <w:rFonts w:ascii="Times New Roman" w:hAnsi="Times New Roman" w:cs="Times New Roman"/>
        </w:rPr>
        <w:t xml:space="preserve"> diversity for sure. I want to you </w:t>
      </w:r>
      <w:proofErr w:type="gramStart"/>
      <w:r w:rsidRPr="00CD3B85">
        <w:rPr>
          <w:rFonts w:ascii="Times New Roman" w:hAnsi="Times New Roman" w:cs="Times New Roman"/>
        </w:rPr>
        <w:t>know,</w:t>
      </w:r>
      <w:proofErr w:type="gramEnd"/>
      <w:r w:rsidRPr="00CD3B85">
        <w:rPr>
          <w:rFonts w:ascii="Times New Roman" w:hAnsi="Times New Roman" w:cs="Times New Roman"/>
        </w:rPr>
        <w:t xml:space="preserve"> know more I don't want to know just about the white people you know. And yeah, I guess diversity just to be a lot was just to give like a range of experiences. And, you know, people from a variety of cultures and economic experiences and family histories and you know, just There's just so much like there's so much variety out there. And it's also interesting. We don't have to be bored with the same story. Yeah.</w:t>
      </w:r>
    </w:p>
    <w:p w14:paraId="761A0861" w14:textId="77777777" w:rsidR="00C41A6F" w:rsidRPr="00CD3B85" w:rsidRDefault="00C41A6F">
      <w:pPr>
        <w:spacing w:after="0"/>
        <w:rPr>
          <w:rFonts w:ascii="Times New Roman" w:hAnsi="Times New Roman" w:cs="Times New Roman"/>
        </w:rPr>
      </w:pPr>
    </w:p>
    <w:p w14:paraId="5FC05A5C"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1:25:18</w:t>
      </w:r>
      <w:proofErr w:type="gramEnd"/>
    </w:p>
    <w:p w14:paraId="715775A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lastRenderedPageBreak/>
        <w:t>Can you think of the pandemic, this pandemic as a historic experience?</w:t>
      </w:r>
    </w:p>
    <w:p w14:paraId="43488525" w14:textId="77777777" w:rsidR="00C41A6F" w:rsidRPr="00CD3B85" w:rsidRDefault="00C41A6F">
      <w:pPr>
        <w:spacing w:after="0"/>
        <w:rPr>
          <w:rFonts w:ascii="Times New Roman" w:hAnsi="Times New Roman" w:cs="Times New Roman"/>
        </w:rPr>
      </w:pPr>
    </w:p>
    <w:p w14:paraId="5028A665"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1:25:25</w:t>
      </w:r>
      <w:proofErr w:type="gramEnd"/>
    </w:p>
    <w:p w14:paraId="4284553F"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It's interesting. I mean, I feel like I feel like I kind of, okay, so we went into the pandemic, with so much. Like, what do you call those? Um, you know, the TV where people like to </w:t>
      </w:r>
      <w:proofErr w:type="gramStart"/>
      <w:r w:rsidRPr="00CD3B85">
        <w:rPr>
          <w:rFonts w:ascii="Times New Roman" w:hAnsi="Times New Roman" w:cs="Times New Roman"/>
        </w:rPr>
        <w:t>tell</w:t>
      </w:r>
      <w:proofErr w:type="gramEnd"/>
      <w:r w:rsidRPr="00CD3B85">
        <w:rPr>
          <w:rFonts w:ascii="Times New Roman" w:hAnsi="Times New Roman" w:cs="Times New Roman"/>
        </w:rPr>
        <w:t xml:space="preserve"> about themselves? What's that called? Like? Reality, like reality TV. I feel like, I feel like, I feel like, the world kind of went there. I feel like the world kind of went into this, like, Ooh, let's make life exciting. And, you know, I don't, because it's not the first time that there was, you know, like, widespread illness. And I don't know, it just seems like, like, so much of what, you know, we've kind of been through these last two years has, has kind of amplified the self and like, amplified this, like, wanting to provide, like, there's like, some kind of entertainment component to it even. Or people have everybody having an opinion and like, having this. I don't know, like, even I mean, I </w:t>
      </w:r>
      <w:proofErr w:type="gramStart"/>
      <w:r w:rsidRPr="00CD3B85">
        <w:rPr>
          <w:rFonts w:ascii="Times New Roman" w:hAnsi="Times New Roman" w:cs="Times New Roman"/>
        </w:rPr>
        <w:t>actually haven't</w:t>
      </w:r>
      <w:proofErr w:type="gramEnd"/>
      <w:r w:rsidRPr="00CD3B85">
        <w:rPr>
          <w:rFonts w:ascii="Times New Roman" w:hAnsi="Times New Roman" w:cs="Times New Roman"/>
        </w:rPr>
        <w:t xml:space="preserve"> been on Facebook for longer than the pandemic for like, five years. And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don't even know what that would have been, like, if I had, you know, what I mean? And this is just like, my mind coming up with like, gosh, yeah, it does kind of seem like reality TV just like blew, you know, blew up. And I just Yeah, I just find it </w:t>
      </w:r>
      <w:proofErr w:type="gramStart"/>
      <w:r w:rsidRPr="00CD3B85">
        <w:rPr>
          <w:rFonts w:ascii="Times New Roman" w:hAnsi="Times New Roman" w:cs="Times New Roman"/>
        </w:rPr>
        <w:t>to</w:t>
      </w:r>
      <w:proofErr w:type="gramEnd"/>
      <w:r w:rsidRPr="00CD3B85">
        <w:rPr>
          <w:rFonts w:ascii="Times New Roman" w:hAnsi="Times New Roman" w:cs="Times New Roman"/>
        </w:rPr>
        <w:t xml:space="preserve">, I almost seems like, like the government utilized this possibility of illness to kind of, to just, I don't know, it's just </w:t>
      </w:r>
      <w:proofErr w:type="gramStart"/>
      <w:r w:rsidRPr="00CD3B85">
        <w:rPr>
          <w:rFonts w:ascii="Times New Roman" w:hAnsi="Times New Roman" w:cs="Times New Roman"/>
        </w:rPr>
        <w:t>seems</w:t>
      </w:r>
      <w:proofErr w:type="gramEnd"/>
      <w:r w:rsidRPr="00CD3B85">
        <w:rPr>
          <w:rFonts w:ascii="Times New Roman" w:hAnsi="Times New Roman" w:cs="Times New Roman"/>
        </w:rPr>
        <w:t xml:space="preserve"> so bizarre to me. And like, I don't, I don't know what it's like to be in other countries during all of this. But my sense is that they handled it differently. </w:t>
      </w:r>
      <w:proofErr w:type="gramStart"/>
      <w:r w:rsidRPr="00CD3B85">
        <w:rPr>
          <w:rFonts w:ascii="Times New Roman" w:hAnsi="Times New Roman" w:cs="Times New Roman"/>
        </w:rPr>
        <w:t>So</w:t>
      </w:r>
      <w:proofErr w:type="gramEnd"/>
      <w:r w:rsidRPr="00CD3B85">
        <w:rPr>
          <w:rFonts w:ascii="Times New Roman" w:hAnsi="Times New Roman" w:cs="Times New Roman"/>
        </w:rPr>
        <w:t xml:space="preserve"> I guess, like, I would be curious to read the history of the pandemic, like, hear other peoples from other countries, you know, especially like, you know, </w:t>
      </w:r>
      <w:proofErr w:type="spellStart"/>
      <w:r w:rsidRPr="00CD3B85">
        <w:rPr>
          <w:rFonts w:ascii="Times New Roman" w:hAnsi="Times New Roman" w:cs="Times New Roman"/>
        </w:rPr>
        <w:t>non Euro</w:t>
      </w:r>
      <w:proofErr w:type="spellEnd"/>
      <w:r w:rsidRPr="00CD3B85">
        <w:rPr>
          <w:rFonts w:ascii="Times New Roman" w:hAnsi="Times New Roman" w:cs="Times New Roman"/>
        </w:rPr>
        <w:t xml:space="preserve">, </w:t>
      </w:r>
      <w:proofErr w:type="spellStart"/>
      <w:r w:rsidRPr="00CD3B85">
        <w:rPr>
          <w:rFonts w:ascii="Times New Roman" w:hAnsi="Times New Roman" w:cs="Times New Roman"/>
        </w:rPr>
        <w:t>non European</w:t>
      </w:r>
      <w:proofErr w:type="spellEnd"/>
      <w:r w:rsidRPr="00CD3B85">
        <w:rPr>
          <w:rFonts w:ascii="Times New Roman" w:hAnsi="Times New Roman" w:cs="Times New Roman"/>
        </w:rPr>
        <w:t xml:space="preserve"> descent, kind of like what I just don't feel like other people will probably dramatized as much as we did. That would be my </w:t>
      </w:r>
      <w:proofErr w:type="spellStart"/>
      <w:r w:rsidRPr="00CD3B85">
        <w:rPr>
          <w:rFonts w:ascii="Times New Roman" w:hAnsi="Times New Roman" w:cs="Times New Roman"/>
        </w:rPr>
        <w:t>my</w:t>
      </w:r>
      <w:proofErr w:type="spellEnd"/>
      <w:r w:rsidRPr="00CD3B85">
        <w:rPr>
          <w:rFonts w:ascii="Times New Roman" w:hAnsi="Times New Roman" w:cs="Times New Roman"/>
        </w:rPr>
        <w:t xml:space="preserve"> sense of it, and that people didn't lose as much contact </w:t>
      </w:r>
      <w:proofErr w:type="gramStart"/>
      <w:r w:rsidRPr="00CD3B85">
        <w:rPr>
          <w:rFonts w:ascii="Times New Roman" w:hAnsi="Times New Roman" w:cs="Times New Roman"/>
        </w:rPr>
        <w:t>to</w:t>
      </w:r>
      <w:proofErr w:type="gramEnd"/>
      <w:r w:rsidRPr="00CD3B85">
        <w:rPr>
          <w:rFonts w:ascii="Times New Roman" w:hAnsi="Times New Roman" w:cs="Times New Roman"/>
        </w:rPr>
        <w:t xml:space="preserve"> each other. I mean, this is all just like my, you know, like, I'm totally projecting all of this, it may or may not even be real.</w:t>
      </w:r>
    </w:p>
    <w:p w14:paraId="69C72295" w14:textId="77777777" w:rsidR="00C41A6F" w:rsidRPr="00CD3B85" w:rsidRDefault="00C41A6F">
      <w:pPr>
        <w:spacing w:after="0"/>
        <w:rPr>
          <w:rFonts w:ascii="Times New Roman" w:hAnsi="Times New Roman" w:cs="Times New Roman"/>
        </w:rPr>
      </w:pPr>
    </w:p>
    <w:p w14:paraId="1786A006"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1:28:15</w:t>
      </w:r>
      <w:proofErr w:type="gramEnd"/>
    </w:p>
    <w:p w14:paraId="22B5BD41"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I'd like you to imagine speaking to some historian in the future, someone far enough away from our moment that they have no lived experience of this at all. What would you ask them to like hold and remember about this moment, as they go forth with their study about the pandemic, what would you tell them that they even if it's not the thing they're studying, what would you tell them they can't forget about right now?</w:t>
      </w:r>
    </w:p>
    <w:p w14:paraId="312A2D7F" w14:textId="77777777" w:rsidR="00C41A6F" w:rsidRPr="00CD3B85" w:rsidRDefault="00C41A6F">
      <w:pPr>
        <w:spacing w:after="0"/>
        <w:rPr>
          <w:rFonts w:ascii="Times New Roman" w:hAnsi="Times New Roman" w:cs="Times New Roman"/>
        </w:rPr>
      </w:pPr>
    </w:p>
    <w:p w14:paraId="3A20348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1:28:57</w:t>
      </w:r>
      <w:proofErr w:type="gramEnd"/>
    </w:p>
    <w:p w14:paraId="008C259E"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What can't they forget? That the vaccinations were mandatory</w:t>
      </w:r>
      <w:proofErr w:type="gramStart"/>
      <w:r w:rsidRPr="00CD3B85">
        <w:rPr>
          <w:rFonts w:ascii="Times New Roman" w:hAnsi="Times New Roman" w:cs="Times New Roman"/>
        </w:rPr>
        <w:t xml:space="preserve"> That's</w:t>
      </w:r>
      <w:proofErr w:type="gramEnd"/>
      <w:r w:rsidRPr="00CD3B85">
        <w:rPr>
          <w:rFonts w:ascii="Times New Roman" w:hAnsi="Times New Roman" w:cs="Times New Roman"/>
        </w:rPr>
        <w:t xml:space="preserve"> it. No choice must get vaccinated.</w:t>
      </w:r>
    </w:p>
    <w:p w14:paraId="1B8BDA92" w14:textId="77777777" w:rsidR="00C41A6F" w:rsidRPr="00CD3B85" w:rsidRDefault="00C41A6F">
      <w:pPr>
        <w:spacing w:after="0"/>
        <w:rPr>
          <w:rFonts w:ascii="Times New Roman" w:hAnsi="Times New Roman" w:cs="Times New Roman"/>
        </w:rPr>
      </w:pPr>
    </w:p>
    <w:p w14:paraId="5F4CC10B"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1:29:29</w:t>
      </w:r>
      <w:proofErr w:type="gramEnd"/>
    </w:p>
    <w:p w14:paraId="1E96BC92"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want to thank you so much for the generosity of your time and the kindness and vulnerability of your answers. Those are </w:t>
      </w:r>
      <w:proofErr w:type="gramStart"/>
      <w:r w:rsidRPr="00CD3B85">
        <w:rPr>
          <w:rFonts w:ascii="Times New Roman" w:hAnsi="Times New Roman" w:cs="Times New Roman"/>
        </w:rPr>
        <w:t>all of</w:t>
      </w:r>
      <w:proofErr w:type="gramEnd"/>
      <w:r w:rsidRPr="00CD3B85">
        <w:rPr>
          <w:rFonts w:ascii="Times New Roman" w:hAnsi="Times New Roman" w:cs="Times New Roman"/>
        </w:rPr>
        <w:t xml:space="preserve"> the questions I know how to ask at this moment, but if there's anything you want to share that my questions haven't made room for, please take some space and share that.</w:t>
      </w:r>
    </w:p>
    <w:p w14:paraId="17CCE8AF" w14:textId="77777777" w:rsidR="00C41A6F" w:rsidRPr="00CD3B85" w:rsidRDefault="00C41A6F">
      <w:pPr>
        <w:spacing w:after="0"/>
        <w:rPr>
          <w:rFonts w:ascii="Times New Roman" w:hAnsi="Times New Roman" w:cs="Times New Roman"/>
        </w:rPr>
      </w:pPr>
    </w:p>
    <w:p w14:paraId="2B074B88"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1:29:55</w:t>
      </w:r>
      <w:proofErr w:type="gramEnd"/>
    </w:p>
    <w:p w14:paraId="51E95E99"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I do think that more people I have sought alternative medicine, </w:t>
      </w:r>
      <w:proofErr w:type="gramStart"/>
      <w:r w:rsidRPr="00CD3B85">
        <w:rPr>
          <w:rFonts w:ascii="Times New Roman" w:hAnsi="Times New Roman" w:cs="Times New Roman"/>
        </w:rPr>
        <w:t>like,</w:t>
      </w:r>
      <w:proofErr w:type="gramEnd"/>
      <w:r w:rsidRPr="00CD3B85">
        <w:rPr>
          <w:rFonts w:ascii="Times New Roman" w:hAnsi="Times New Roman" w:cs="Times New Roman"/>
        </w:rPr>
        <w:t xml:space="preserve"> meditation is grown yoga has grown like my dad started doing yoga. You know, like, I think I think people have </w:t>
      </w:r>
      <w:proofErr w:type="gramStart"/>
      <w:r w:rsidRPr="00CD3B85">
        <w:rPr>
          <w:rFonts w:ascii="Times New Roman" w:hAnsi="Times New Roman" w:cs="Times New Roman"/>
        </w:rPr>
        <w:t>really not</w:t>
      </w:r>
      <w:proofErr w:type="gramEnd"/>
      <w:r w:rsidRPr="00CD3B85">
        <w:rPr>
          <w:rFonts w:ascii="Times New Roman" w:hAnsi="Times New Roman" w:cs="Times New Roman"/>
        </w:rPr>
        <w:t xml:space="preserve"> everybody, but a lot of people have really sought more tools to find peace of mind. I mean, yeah, I would, I wouldn't even say, see, this is just me, I would say COVID was a gift, in some ways, you know? And I think it's just a matter of orienting to like, to light that way of, you know, are you cursed? Or is, you know, are we all just cursed? Or are we all </w:t>
      </w:r>
      <w:proofErr w:type="gramStart"/>
      <w:r w:rsidRPr="00CD3B85">
        <w:rPr>
          <w:rFonts w:ascii="Times New Roman" w:hAnsi="Times New Roman" w:cs="Times New Roman"/>
        </w:rPr>
        <w:t>just like</w:t>
      </w:r>
      <w:proofErr w:type="gramEnd"/>
      <w:r w:rsidRPr="00CD3B85">
        <w:rPr>
          <w:rFonts w:ascii="Times New Roman" w:hAnsi="Times New Roman" w:cs="Times New Roman"/>
        </w:rPr>
        <w:t xml:space="preserve"> navigating one moment to the next and seeking purpose and, and connection in some way? You know, it's just, yeah, it's sad sometimes that that people don't see that.</w:t>
      </w:r>
    </w:p>
    <w:p w14:paraId="00DEE449" w14:textId="77777777" w:rsidR="00C41A6F" w:rsidRPr="00CD3B85" w:rsidRDefault="00C41A6F">
      <w:pPr>
        <w:spacing w:after="0"/>
        <w:rPr>
          <w:rFonts w:ascii="Times New Roman" w:hAnsi="Times New Roman" w:cs="Times New Roman"/>
        </w:rPr>
      </w:pPr>
    </w:p>
    <w:p w14:paraId="01E869B0"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Kit </w:t>
      </w:r>
      <w:proofErr w:type="gramStart"/>
      <w:r w:rsidRPr="00CD3B85">
        <w:rPr>
          <w:rFonts w:ascii="Times New Roman" w:hAnsi="Times New Roman" w:cs="Times New Roman"/>
          <w:b/>
        </w:rPr>
        <w:t xml:space="preserve">Heintzman  </w:t>
      </w:r>
      <w:r w:rsidRPr="00CD3B85">
        <w:rPr>
          <w:rFonts w:ascii="Times New Roman" w:hAnsi="Times New Roman" w:cs="Times New Roman"/>
        </w:rPr>
        <w:t>1:31:01</w:t>
      </w:r>
      <w:proofErr w:type="gramEnd"/>
    </w:p>
    <w:p w14:paraId="4C2B3C03"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 xml:space="preserve">Thank you so much. </w:t>
      </w:r>
    </w:p>
    <w:p w14:paraId="31AA1179" w14:textId="77777777" w:rsidR="00C41A6F" w:rsidRPr="00CD3B85" w:rsidRDefault="00C41A6F">
      <w:pPr>
        <w:spacing w:after="0"/>
        <w:rPr>
          <w:rFonts w:ascii="Times New Roman" w:hAnsi="Times New Roman" w:cs="Times New Roman"/>
        </w:rPr>
      </w:pPr>
    </w:p>
    <w:p w14:paraId="646D1A09" w14:textId="77777777" w:rsidR="00C41A6F" w:rsidRPr="00CD3B85" w:rsidRDefault="00000000">
      <w:pPr>
        <w:spacing w:after="0"/>
        <w:rPr>
          <w:rFonts w:ascii="Times New Roman" w:hAnsi="Times New Roman" w:cs="Times New Roman"/>
        </w:rPr>
      </w:pPr>
      <w:r w:rsidRPr="00CD3B85">
        <w:rPr>
          <w:rFonts w:ascii="Times New Roman" w:hAnsi="Times New Roman" w:cs="Times New Roman"/>
          <w:b/>
        </w:rPr>
        <w:t xml:space="preserve">Juju </w:t>
      </w:r>
      <w:proofErr w:type="spellStart"/>
      <w:proofErr w:type="gramStart"/>
      <w:r w:rsidRPr="00CD3B85">
        <w:rPr>
          <w:rFonts w:ascii="Times New Roman" w:hAnsi="Times New Roman" w:cs="Times New Roman"/>
          <w:b/>
        </w:rPr>
        <w:t>Urcis</w:t>
      </w:r>
      <w:proofErr w:type="spellEnd"/>
      <w:r w:rsidRPr="00CD3B85">
        <w:rPr>
          <w:rFonts w:ascii="Times New Roman" w:hAnsi="Times New Roman" w:cs="Times New Roman"/>
          <w:b/>
        </w:rPr>
        <w:t xml:space="preserve">  </w:t>
      </w:r>
      <w:r w:rsidRPr="00CD3B85">
        <w:rPr>
          <w:rFonts w:ascii="Times New Roman" w:hAnsi="Times New Roman" w:cs="Times New Roman"/>
        </w:rPr>
        <w:t>1:31:06</w:t>
      </w:r>
      <w:proofErr w:type="gramEnd"/>
    </w:p>
    <w:p w14:paraId="488CA542" w14:textId="77777777" w:rsidR="00C41A6F" w:rsidRPr="00CD3B85" w:rsidRDefault="00000000">
      <w:pPr>
        <w:spacing w:after="0"/>
        <w:rPr>
          <w:rFonts w:ascii="Times New Roman" w:hAnsi="Times New Roman" w:cs="Times New Roman"/>
        </w:rPr>
      </w:pPr>
      <w:r w:rsidRPr="00CD3B85">
        <w:rPr>
          <w:rFonts w:ascii="Times New Roman" w:hAnsi="Times New Roman" w:cs="Times New Roman"/>
        </w:rPr>
        <w:t>Thanks.</w:t>
      </w:r>
    </w:p>
    <w:sectPr w:rsidR="00C41A6F" w:rsidRPr="00CD3B8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A0B5" w14:textId="77777777" w:rsidR="00A91B11" w:rsidRDefault="00A91B11">
      <w:pPr>
        <w:spacing w:after="0" w:line="240" w:lineRule="auto"/>
      </w:pPr>
      <w:r>
        <w:separator/>
      </w:r>
    </w:p>
  </w:endnote>
  <w:endnote w:type="continuationSeparator" w:id="0">
    <w:p w14:paraId="2409B85A" w14:textId="77777777" w:rsidR="00A91B11" w:rsidRDefault="00A9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705D93" w14:textId="09C6D2E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D3B85">
          <w:rPr>
            <w:rStyle w:val="PageNumber"/>
          </w:rPr>
          <w:fldChar w:fldCharType="separate"/>
        </w:r>
        <w:r w:rsidR="00CD3B85">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FC2A899" w14:textId="39B5FA30"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D3B85">
          <w:rPr>
            <w:rStyle w:val="PageNumber"/>
          </w:rPr>
          <w:fldChar w:fldCharType="separate"/>
        </w:r>
        <w:r w:rsidR="00CD3B85">
          <w:rPr>
            <w:rStyle w:val="PageNumber"/>
            <w:noProof/>
          </w:rPr>
          <w:t>- 1 -</w:t>
        </w:r>
        <w:r>
          <w:rPr>
            <w:rStyle w:val="PageNumber"/>
          </w:rPr>
          <w:fldChar w:fldCharType="end"/>
        </w:r>
      </w:p>
    </w:sdtContent>
  </w:sdt>
  <w:p w14:paraId="39CAA10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A861A5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5ADBB32" w14:textId="6FC4B54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B5DF" w14:textId="77777777" w:rsidR="00A91B11" w:rsidRDefault="00A91B11">
      <w:pPr>
        <w:spacing w:after="0" w:line="240" w:lineRule="auto"/>
      </w:pPr>
      <w:r>
        <w:separator/>
      </w:r>
    </w:p>
  </w:footnote>
  <w:footnote w:type="continuationSeparator" w:id="0">
    <w:p w14:paraId="4C7C2779" w14:textId="77777777" w:rsidR="00A91B11" w:rsidRDefault="00A9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24884860">
    <w:abstractNumId w:val="8"/>
  </w:num>
  <w:num w:numId="2" w16cid:durableId="932662862">
    <w:abstractNumId w:val="6"/>
  </w:num>
  <w:num w:numId="3" w16cid:durableId="1916629154">
    <w:abstractNumId w:val="5"/>
  </w:num>
  <w:num w:numId="4" w16cid:durableId="1662462153">
    <w:abstractNumId w:val="4"/>
  </w:num>
  <w:num w:numId="5" w16cid:durableId="772093148">
    <w:abstractNumId w:val="7"/>
  </w:num>
  <w:num w:numId="6" w16cid:durableId="1252734856">
    <w:abstractNumId w:val="3"/>
  </w:num>
  <w:num w:numId="7" w16cid:durableId="1687898821">
    <w:abstractNumId w:val="2"/>
  </w:num>
  <w:num w:numId="8" w16cid:durableId="2110813540">
    <w:abstractNumId w:val="1"/>
  </w:num>
  <w:num w:numId="9" w16cid:durableId="131217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91B11"/>
    <w:rsid w:val="00AA1D8D"/>
    <w:rsid w:val="00B47730"/>
    <w:rsid w:val="00BA4C2B"/>
    <w:rsid w:val="00BD0140"/>
    <w:rsid w:val="00C24502"/>
    <w:rsid w:val="00C41A6F"/>
    <w:rsid w:val="00CB0664"/>
    <w:rsid w:val="00CD3B85"/>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2B29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12927</Words>
  <Characters>55457</Characters>
  <Application>Microsoft Office Word</Application>
  <DocSecurity>0</DocSecurity>
  <Lines>866</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2023-08-30T04:50:00Z</dcterms:created>
  <dcterms:modified xsi:type="dcterms:W3CDTF">2023-08-30T04:50:00Z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390017f7edb24d54c6cc0b492bf471fa1777f540fcc4244fe61cc88efa876393</vt:lpwstr>
  </property>
</Properties>
</file>