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F026B" w14:textId="77777777" w:rsidR="00930F33" w:rsidRDefault="00930F33">
      <w:pPr>
        <w:spacing w:after="0"/>
        <w:rPr>
          <w:lang w:eastAsia="zh-CN"/>
        </w:rPr>
      </w:pPr>
    </w:p>
    <w:p w14:paraId="40B9E925" w14:textId="2DE3216A" w:rsidR="00F11C67" w:rsidRPr="00281289" w:rsidRDefault="00F11C67" w:rsidP="00F11C67">
      <w:pPr>
        <w:jc w:val="center"/>
        <w:rPr>
          <w:rFonts w:ascii="Times New Roman" w:hAnsi="Times New Roman" w:cs="Times New Roman"/>
          <w:b/>
          <w:bCs/>
          <w:sz w:val="28"/>
          <w:szCs w:val="28"/>
        </w:rPr>
      </w:pPr>
      <w:r w:rsidRPr="00281289">
        <w:rPr>
          <w:rFonts w:ascii="Times New Roman" w:hAnsi="Times New Roman" w:cs="Times New Roman"/>
          <w:b/>
          <w:bCs/>
          <w:sz w:val="28"/>
          <w:szCs w:val="28"/>
        </w:rPr>
        <w:t xml:space="preserve">Transcript of Interview with </w:t>
      </w:r>
      <w:r w:rsidRPr="00281289">
        <w:rPr>
          <w:rFonts w:ascii="Times New Roman" w:hAnsi="Times New Roman" w:cs="Times New Roman"/>
          <w:b/>
          <w:bCs/>
          <w:sz w:val="28"/>
          <w:szCs w:val="28"/>
        </w:rPr>
        <w:t xml:space="preserve">Audrey von </w:t>
      </w:r>
      <w:proofErr w:type="spellStart"/>
      <w:r w:rsidRPr="00281289">
        <w:rPr>
          <w:rFonts w:ascii="Times New Roman" w:hAnsi="Times New Roman" w:cs="Times New Roman"/>
          <w:b/>
          <w:bCs/>
          <w:sz w:val="28"/>
          <w:szCs w:val="28"/>
        </w:rPr>
        <w:t>Heyking</w:t>
      </w:r>
      <w:proofErr w:type="spellEnd"/>
      <w:r w:rsidRPr="00281289">
        <w:rPr>
          <w:rFonts w:ascii="Times New Roman" w:hAnsi="Times New Roman" w:cs="Times New Roman"/>
          <w:b/>
          <w:bCs/>
          <w:sz w:val="28"/>
          <w:szCs w:val="28"/>
        </w:rPr>
        <w:t xml:space="preserve"> by</w:t>
      </w:r>
      <w:r w:rsidRPr="00281289">
        <w:rPr>
          <w:rFonts w:ascii="Times New Roman" w:hAnsi="Times New Roman" w:cs="Times New Roman"/>
          <w:b/>
          <w:bCs/>
          <w:sz w:val="28"/>
          <w:szCs w:val="28"/>
        </w:rPr>
        <w:t xml:space="preserve"> Emily Clink</w:t>
      </w:r>
    </w:p>
    <w:p w14:paraId="3732100D" w14:textId="76FAFB8E" w:rsidR="00F11C67" w:rsidRPr="00281289" w:rsidRDefault="00F11C67" w:rsidP="00F11C67">
      <w:pPr>
        <w:spacing w:after="0" w:line="240" w:lineRule="auto"/>
        <w:rPr>
          <w:rFonts w:ascii="Times New Roman" w:eastAsia="Times New Roman" w:hAnsi="Times New Roman" w:cs="Times New Roman"/>
          <w:color w:val="000000" w:themeColor="text1"/>
        </w:rPr>
      </w:pPr>
      <w:r w:rsidRPr="00281289">
        <w:rPr>
          <w:rFonts w:ascii="Times New Roman" w:eastAsia="Times New Roman" w:hAnsi="Times New Roman" w:cs="Times New Roman"/>
          <w:b/>
          <w:bCs/>
          <w:color w:val="000000" w:themeColor="text1"/>
        </w:rPr>
        <w:t>Interviewee: </w:t>
      </w:r>
      <w:r w:rsidRPr="00281289">
        <w:rPr>
          <w:rFonts w:ascii="Times New Roman" w:eastAsia="Times New Roman" w:hAnsi="Times New Roman" w:cs="Times New Roman"/>
          <w:color w:val="000000" w:themeColor="text1"/>
        </w:rPr>
        <w:t xml:space="preserve">Audrey von </w:t>
      </w:r>
      <w:proofErr w:type="spellStart"/>
      <w:r w:rsidRPr="00281289">
        <w:rPr>
          <w:rFonts w:ascii="Times New Roman" w:eastAsia="Times New Roman" w:hAnsi="Times New Roman" w:cs="Times New Roman"/>
          <w:color w:val="000000" w:themeColor="text1"/>
        </w:rPr>
        <w:t>Heyking</w:t>
      </w:r>
      <w:proofErr w:type="spellEnd"/>
    </w:p>
    <w:p w14:paraId="169E93DF" w14:textId="14B39BCD" w:rsidR="00F11C67" w:rsidRPr="00281289" w:rsidRDefault="00F11C67" w:rsidP="00F11C67">
      <w:pPr>
        <w:spacing w:after="0" w:line="240" w:lineRule="auto"/>
        <w:rPr>
          <w:rFonts w:ascii="Times New Roman" w:eastAsia="Times New Roman" w:hAnsi="Times New Roman" w:cs="Times New Roman"/>
          <w:color w:val="000000" w:themeColor="text1"/>
        </w:rPr>
      </w:pPr>
      <w:r w:rsidRPr="00281289">
        <w:rPr>
          <w:rFonts w:ascii="Times New Roman" w:eastAsia="Times New Roman" w:hAnsi="Times New Roman" w:cs="Times New Roman"/>
          <w:b/>
          <w:bCs/>
          <w:color w:val="000000" w:themeColor="text1"/>
        </w:rPr>
        <w:t xml:space="preserve">Interviewer: </w:t>
      </w:r>
      <w:r w:rsidRPr="00281289">
        <w:rPr>
          <w:rFonts w:ascii="Times New Roman" w:eastAsia="Times New Roman" w:hAnsi="Times New Roman" w:cs="Times New Roman"/>
          <w:color w:val="000000" w:themeColor="text1"/>
        </w:rPr>
        <w:t>Emily Clink</w:t>
      </w:r>
    </w:p>
    <w:p w14:paraId="5C9BA0FC" w14:textId="1FCAB0FD" w:rsidR="00F11C67" w:rsidRPr="00281289" w:rsidRDefault="00F11C67" w:rsidP="00F11C67">
      <w:pPr>
        <w:spacing w:after="0" w:line="240" w:lineRule="auto"/>
        <w:rPr>
          <w:rFonts w:ascii="Times New Roman" w:eastAsia="Times New Roman" w:hAnsi="Times New Roman" w:cs="Times New Roman"/>
          <w:color w:val="000000" w:themeColor="text1"/>
        </w:rPr>
      </w:pPr>
      <w:r w:rsidRPr="00281289">
        <w:rPr>
          <w:rFonts w:ascii="Times New Roman" w:eastAsia="Times New Roman" w:hAnsi="Times New Roman" w:cs="Times New Roman"/>
          <w:b/>
          <w:bCs/>
          <w:color w:val="000000" w:themeColor="text1"/>
        </w:rPr>
        <w:t>Date: </w:t>
      </w:r>
      <w:r w:rsidRPr="00281289">
        <w:rPr>
          <w:rFonts w:ascii="Times New Roman" w:eastAsia="Times New Roman" w:hAnsi="Times New Roman" w:cs="Times New Roman"/>
          <w:color w:val="000000" w:themeColor="text1"/>
        </w:rPr>
        <w:t>02/09/2022</w:t>
      </w:r>
    </w:p>
    <w:p w14:paraId="597BCE9E" w14:textId="77777777" w:rsidR="00F11C67" w:rsidRPr="00281289" w:rsidRDefault="00F11C67" w:rsidP="00F11C67">
      <w:pPr>
        <w:spacing w:after="0" w:line="240" w:lineRule="auto"/>
        <w:rPr>
          <w:rFonts w:ascii="Times New Roman" w:eastAsia="Times New Roman" w:hAnsi="Times New Roman" w:cs="Times New Roman"/>
          <w:color w:val="000000" w:themeColor="text1"/>
        </w:rPr>
      </w:pPr>
      <w:r w:rsidRPr="00281289">
        <w:rPr>
          <w:rFonts w:ascii="Times New Roman" w:eastAsia="Times New Roman" w:hAnsi="Times New Roman" w:cs="Times New Roman"/>
          <w:b/>
          <w:bCs/>
          <w:color w:val="000000" w:themeColor="text1"/>
        </w:rPr>
        <w:t>Location (Interviewee): </w:t>
      </w:r>
    </w:p>
    <w:p w14:paraId="7DB272E3" w14:textId="77777777" w:rsidR="00F11C67" w:rsidRPr="00281289" w:rsidRDefault="00F11C67" w:rsidP="00F11C67">
      <w:pPr>
        <w:spacing w:after="0" w:line="240" w:lineRule="auto"/>
        <w:rPr>
          <w:rFonts w:ascii="Times New Roman" w:eastAsia="Times New Roman" w:hAnsi="Times New Roman" w:cs="Times New Roman"/>
          <w:color w:val="000000" w:themeColor="text1"/>
        </w:rPr>
      </w:pPr>
      <w:r w:rsidRPr="00281289">
        <w:rPr>
          <w:rFonts w:ascii="Times New Roman" w:eastAsia="Times New Roman" w:hAnsi="Times New Roman" w:cs="Times New Roman"/>
          <w:b/>
          <w:bCs/>
          <w:color w:val="000000" w:themeColor="text1"/>
        </w:rPr>
        <w:t>Location (Interviewer): </w:t>
      </w:r>
    </w:p>
    <w:p w14:paraId="41EE7975" w14:textId="53ADEBA0" w:rsidR="00F11C67" w:rsidRPr="00281289" w:rsidRDefault="00F11C67" w:rsidP="00F11C67">
      <w:pPr>
        <w:spacing w:after="0" w:line="240" w:lineRule="auto"/>
        <w:rPr>
          <w:rFonts w:ascii="Times New Roman" w:eastAsia="Times New Roman" w:hAnsi="Times New Roman" w:cs="Times New Roman"/>
          <w:color w:val="000000" w:themeColor="text1"/>
        </w:rPr>
      </w:pPr>
    </w:p>
    <w:p w14:paraId="103D9CB4" w14:textId="45B50A43" w:rsidR="00281289" w:rsidRPr="00281289" w:rsidRDefault="00F11C67" w:rsidP="00281289">
      <w:pPr>
        <w:shd w:val="clear" w:color="auto" w:fill="FFFFFF"/>
        <w:rPr>
          <w:rFonts w:ascii="Times New Roman" w:eastAsia="Times New Roman" w:hAnsi="Times New Roman" w:cs="Times New Roman"/>
          <w:color w:val="676767"/>
        </w:rPr>
      </w:pPr>
      <w:r w:rsidRPr="00281289">
        <w:rPr>
          <w:rFonts w:ascii="Times New Roman" w:hAnsi="Times New Roman" w:cs="Times New Roman"/>
          <w:b/>
          <w:bCs/>
        </w:rPr>
        <w:t>Abstract:</w:t>
      </w:r>
      <w:r w:rsidR="00281289" w:rsidRPr="00281289">
        <w:rPr>
          <w:rFonts w:ascii="Times New Roman" w:hAnsi="Times New Roman" w:cs="Times New Roman"/>
          <w:b/>
          <w:bCs/>
        </w:rPr>
        <w:t xml:space="preserve"> </w:t>
      </w:r>
      <w:r w:rsidR="00281289" w:rsidRPr="00281289">
        <w:rPr>
          <w:rFonts w:ascii="Times New Roman" w:eastAsia="Times New Roman" w:hAnsi="Times New Roman" w:cs="Times New Roman"/>
        </w:rPr>
        <w:t xml:space="preserve">A thirty-five-minute interview with </w:t>
      </w:r>
      <w:r w:rsidR="00281289" w:rsidRPr="00281289">
        <w:rPr>
          <w:rFonts w:ascii="Times New Roman" w:eastAsia="Times New Roman" w:hAnsi="Times New Roman" w:cs="Times New Roman"/>
        </w:rPr>
        <w:t xml:space="preserve">Audrey von </w:t>
      </w:r>
      <w:proofErr w:type="spellStart"/>
      <w:r w:rsidR="00281289" w:rsidRPr="00281289">
        <w:rPr>
          <w:rFonts w:ascii="Times New Roman" w:eastAsia="Times New Roman" w:hAnsi="Times New Roman" w:cs="Times New Roman"/>
        </w:rPr>
        <w:t>Heyking</w:t>
      </w:r>
      <w:proofErr w:type="spellEnd"/>
      <w:r w:rsidR="00281289" w:rsidRPr="00281289">
        <w:rPr>
          <w:rFonts w:ascii="Times New Roman" w:eastAsia="Times New Roman" w:hAnsi="Times New Roman" w:cs="Times New Roman"/>
        </w:rPr>
        <w:t>, a</w:t>
      </w:r>
      <w:r w:rsidR="00281289" w:rsidRPr="00281289">
        <w:rPr>
          <w:rFonts w:ascii="Times New Roman" w:eastAsia="Times New Roman" w:hAnsi="Times New Roman" w:cs="Times New Roman"/>
        </w:rPr>
        <w:t xml:space="preserve"> junior high student</w:t>
      </w:r>
      <w:r w:rsidR="00281289" w:rsidRPr="00281289">
        <w:rPr>
          <w:rFonts w:ascii="Times New Roman" w:eastAsia="Times New Roman" w:hAnsi="Times New Roman" w:cs="Times New Roman"/>
        </w:rPr>
        <w:t>,</w:t>
      </w:r>
      <w:r w:rsidR="00281289" w:rsidRPr="00281289">
        <w:rPr>
          <w:rFonts w:ascii="Times New Roman" w:eastAsia="Times New Roman" w:hAnsi="Times New Roman" w:cs="Times New Roman"/>
        </w:rPr>
        <w:t xml:space="preserve"> about the evolution of her experience of the COVID-19 pandemic over the past two years. She discusses the differences between her experiences of grades six, seven, and eight and touches on the difficulties of maintaining friendships. She also discusses how the pandemic has changed her home life.</w:t>
      </w:r>
    </w:p>
    <w:p w14:paraId="0937444B" w14:textId="26B170D8" w:rsidR="006540C3" w:rsidRPr="00281289" w:rsidRDefault="006540C3" w:rsidP="00F11C67">
      <w:pPr>
        <w:spacing w:after="0"/>
        <w:rPr>
          <w:rFonts w:ascii="Times New Roman" w:hAnsi="Times New Roman" w:cs="Times New Roman"/>
        </w:rPr>
      </w:pPr>
    </w:p>
    <w:p w14:paraId="2843955D" w14:textId="3DF48A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00:03</w:t>
      </w:r>
      <w:proofErr w:type="gramEnd"/>
    </w:p>
    <w:p w14:paraId="43C5D964" w14:textId="03DB00E5"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Excellent. I think that is the recording going. </w:t>
      </w:r>
      <w:proofErr w:type="gramStart"/>
      <w:r w:rsidRPr="00281289">
        <w:rPr>
          <w:rFonts w:ascii="Times New Roman" w:hAnsi="Times New Roman" w:cs="Times New Roman"/>
        </w:rPr>
        <w:t>So</w:t>
      </w:r>
      <w:proofErr w:type="gramEnd"/>
      <w:r w:rsidRPr="00281289">
        <w:rPr>
          <w:rFonts w:ascii="Times New Roman" w:hAnsi="Times New Roman" w:cs="Times New Roman"/>
        </w:rPr>
        <w:t xml:space="preserve"> my name is Emily Clink and today I will be interviewing</w:t>
      </w:r>
      <w:r w:rsidR="00F11C67" w:rsidRPr="00281289">
        <w:rPr>
          <w:rFonts w:ascii="Times New Roman" w:hAnsi="Times New Roman" w:cs="Times New Roman"/>
        </w:rPr>
        <w:t>…</w:t>
      </w:r>
    </w:p>
    <w:p w14:paraId="1831AB8B" w14:textId="77777777" w:rsidR="006540C3" w:rsidRPr="00281289" w:rsidRDefault="006540C3">
      <w:pPr>
        <w:spacing w:after="0"/>
        <w:rPr>
          <w:rFonts w:ascii="Times New Roman" w:hAnsi="Times New Roman" w:cs="Times New Roman"/>
        </w:rPr>
      </w:pPr>
    </w:p>
    <w:p w14:paraId="448EC1A5"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00:12</w:t>
      </w:r>
      <w:proofErr w:type="gramEnd"/>
    </w:p>
    <w:p w14:paraId="33A7C217"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Audrey von </w:t>
      </w:r>
      <w:proofErr w:type="spellStart"/>
      <w:r w:rsidRPr="00281289">
        <w:rPr>
          <w:rFonts w:ascii="Times New Roman" w:hAnsi="Times New Roman" w:cs="Times New Roman"/>
        </w:rPr>
        <w:t>Heyking</w:t>
      </w:r>
      <w:proofErr w:type="spellEnd"/>
      <w:r w:rsidRPr="00281289">
        <w:rPr>
          <w:rFonts w:ascii="Times New Roman" w:hAnsi="Times New Roman" w:cs="Times New Roman"/>
        </w:rPr>
        <w:t>.</w:t>
      </w:r>
    </w:p>
    <w:p w14:paraId="45CDBC74" w14:textId="77777777" w:rsidR="006540C3" w:rsidRPr="00281289" w:rsidRDefault="006540C3">
      <w:pPr>
        <w:spacing w:after="0"/>
        <w:rPr>
          <w:rFonts w:ascii="Times New Roman" w:hAnsi="Times New Roman" w:cs="Times New Roman"/>
        </w:rPr>
      </w:pPr>
    </w:p>
    <w:p w14:paraId="00C38EA7"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00:13</w:t>
      </w:r>
      <w:proofErr w:type="gramEnd"/>
    </w:p>
    <w:p w14:paraId="69444E58"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Yes, we are doing this interview over Zoom. The date today is February 9, 2022. The relationship between myself and the interviewee is that she is my younger cousin.</w:t>
      </w:r>
    </w:p>
    <w:p w14:paraId="7C7E7037" w14:textId="77777777" w:rsidR="006540C3" w:rsidRPr="00281289" w:rsidRDefault="006540C3">
      <w:pPr>
        <w:spacing w:after="0"/>
        <w:rPr>
          <w:rFonts w:ascii="Times New Roman" w:hAnsi="Times New Roman" w:cs="Times New Roman"/>
        </w:rPr>
      </w:pPr>
    </w:p>
    <w:p w14:paraId="19A3E904"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00:27</w:t>
      </w:r>
      <w:proofErr w:type="gramEnd"/>
    </w:p>
    <w:p w14:paraId="402EFBD2" w14:textId="03BDFB88"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Yes. </w:t>
      </w:r>
    </w:p>
    <w:p w14:paraId="657F780F" w14:textId="77777777" w:rsidR="006540C3" w:rsidRPr="00281289" w:rsidRDefault="006540C3">
      <w:pPr>
        <w:spacing w:after="0"/>
        <w:rPr>
          <w:rFonts w:ascii="Times New Roman" w:hAnsi="Times New Roman" w:cs="Times New Roman"/>
        </w:rPr>
      </w:pPr>
    </w:p>
    <w:p w14:paraId="662DD04E"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00:29</w:t>
      </w:r>
      <w:proofErr w:type="gramEnd"/>
    </w:p>
    <w:p w14:paraId="069D4004"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Perfect. So just to double check with you, Audrey, will you please confirm that you have signed the form of assent and that your mother Sonia von </w:t>
      </w:r>
      <w:proofErr w:type="spellStart"/>
      <w:r w:rsidRPr="00281289">
        <w:rPr>
          <w:rFonts w:ascii="Times New Roman" w:hAnsi="Times New Roman" w:cs="Times New Roman"/>
        </w:rPr>
        <w:t>Heyking</w:t>
      </w:r>
      <w:proofErr w:type="spellEnd"/>
      <w:r w:rsidRPr="00281289">
        <w:rPr>
          <w:rFonts w:ascii="Times New Roman" w:hAnsi="Times New Roman" w:cs="Times New Roman"/>
        </w:rPr>
        <w:t xml:space="preserve"> has signed the form of consent?</w:t>
      </w:r>
    </w:p>
    <w:p w14:paraId="59ADA0B5" w14:textId="77777777" w:rsidR="006540C3" w:rsidRPr="00281289" w:rsidRDefault="006540C3">
      <w:pPr>
        <w:spacing w:after="0"/>
        <w:rPr>
          <w:rFonts w:ascii="Times New Roman" w:hAnsi="Times New Roman" w:cs="Times New Roman"/>
        </w:rPr>
      </w:pPr>
    </w:p>
    <w:p w14:paraId="74FB35FD"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00:44</w:t>
      </w:r>
      <w:proofErr w:type="gramEnd"/>
    </w:p>
    <w:p w14:paraId="64531CE0"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Yes, me and my mom have. </w:t>
      </w:r>
    </w:p>
    <w:p w14:paraId="6387A1DA" w14:textId="77777777" w:rsidR="006540C3" w:rsidRPr="00281289" w:rsidRDefault="006540C3">
      <w:pPr>
        <w:spacing w:after="0"/>
        <w:rPr>
          <w:rFonts w:ascii="Times New Roman" w:hAnsi="Times New Roman" w:cs="Times New Roman"/>
        </w:rPr>
      </w:pPr>
    </w:p>
    <w:p w14:paraId="65591849"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00:46</w:t>
      </w:r>
      <w:proofErr w:type="gramEnd"/>
    </w:p>
    <w:p w14:paraId="26059E89" w14:textId="58E6FE2F"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Excellent. Um, so then I'm just going to quickly remind both of us about the purpose for this interview today. And we're doing for this project, we're going to be doing an interview for a </w:t>
      </w:r>
      <w:r w:rsidR="00F11C67" w:rsidRPr="00281289">
        <w:rPr>
          <w:rFonts w:ascii="Times New Roman" w:hAnsi="Times New Roman" w:cs="Times New Roman"/>
        </w:rPr>
        <w:t>J</w:t>
      </w:r>
      <w:r w:rsidRPr="00281289">
        <w:rPr>
          <w:rFonts w:ascii="Times New Roman" w:hAnsi="Times New Roman" w:cs="Times New Roman"/>
        </w:rPr>
        <w:t xml:space="preserve">ournal of the </w:t>
      </w:r>
      <w:r w:rsidR="00F11C67" w:rsidRPr="00281289">
        <w:rPr>
          <w:rFonts w:ascii="Times New Roman" w:hAnsi="Times New Roman" w:cs="Times New Roman"/>
        </w:rPr>
        <w:t>P</w:t>
      </w:r>
      <w:r w:rsidRPr="00281289">
        <w:rPr>
          <w:rFonts w:ascii="Times New Roman" w:hAnsi="Times New Roman" w:cs="Times New Roman"/>
        </w:rPr>
        <w:t xml:space="preserve">lague </w:t>
      </w:r>
      <w:r w:rsidR="00F11C67" w:rsidRPr="00281289">
        <w:rPr>
          <w:rFonts w:ascii="Times New Roman" w:hAnsi="Times New Roman" w:cs="Times New Roman"/>
        </w:rPr>
        <w:t>Y</w:t>
      </w:r>
      <w:r w:rsidRPr="00281289">
        <w:rPr>
          <w:rFonts w:ascii="Times New Roman" w:hAnsi="Times New Roman" w:cs="Times New Roman"/>
        </w:rPr>
        <w:t>ear</w:t>
      </w:r>
      <w:r w:rsidR="00F11C67" w:rsidRPr="00281289">
        <w:rPr>
          <w:rFonts w:ascii="Times New Roman" w:hAnsi="Times New Roman" w:cs="Times New Roman"/>
        </w:rPr>
        <w:t>:</w:t>
      </w:r>
      <w:r w:rsidRPr="00281289">
        <w:rPr>
          <w:rFonts w:ascii="Times New Roman" w:hAnsi="Times New Roman" w:cs="Times New Roman"/>
        </w:rPr>
        <w:t xml:space="preserve"> </w:t>
      </w:r>
      <w:proofErr w:type="gramStart"/>
      <w:r w:rsidRPr="00281289">
        <w:rPr>
          <w:rFonts w:ascii="Times New Roman" w:hAnsi="Times New Roman" w:cs="Times New Roman"/>
        </w:rPr>
        <w:t>an</w:t>
      </w:r>
      <w:proofErr w:type="gramEnd"/>
      <w:r w:rsidRPr="00281289">
        <w:rPr>
          <w:rFonts w:ascii="Times New Roman" w:hAnsi="Times New Roman" w:cs="Times New Roman"/>
        </w:rPr>
        <w:t xml:space="preserve"> </w:t>
      </w:r>
      <w:r w:rsidR="00F11C67" w:rsidRPr="00281289">
        <w:rPr>
          <w:rFonts w:ascii="Times New Roman" w:hAnsi="Times New Roman" w:cs="Times New Roman"/>
        </w:rPr>
        <w:t>A</w:t>
      </w:r>
      <w:r w:rsidRPr="00281289">
        <w:rPr>
          <w:rFonts w:ascii="Times New Roman" w:hAnsi="Times New Roman" w:cs="Times New Roman"/>
        </w:rPr>
        <w:t xml:space="preserve">rchive of COVID-19. The mission of the journal is to document, curate, and preserve experiences of the COVID-19 pandemic for the historical record. It's also to offer students and educators opportunities to learn from and contribute to the archive, the hope is to collaborate with and empower diverse communities to collect, share and interpret their own stories of the COVID-19 pandemic. And to of course, develop a model for rapid response born digital collecting practices, theories, and ethical frameworks. And I just want to thank you so much, Audrey, for agreeing to participate today. </w:t>
      </w:r>
    </w:p>
    <w:p w14:paraId="409FA478" w14:textId="77777777" w:rsidR="006540C3" w:rsidRPr="00281289" w:rsidRDefault="006540C3">
      <w:pPr>
        <w:spacing w:after="0"/>
        <w:rPr>
          <w:rFonts w:ascii="Times New Roman" w:hAnsi="Times New Roman" w:cs="Times New Roman"/>
        </w:rPr>
      </w:pPr>
    </w:p>
    <w:p w14:paraId="477559FF"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lastRenderedPageBreak/>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01:41</w:t>
      </w:r>
      <w:proofErr w:type="gramEnd"/>
    </w:p>
    <w:p w14:paraId="7C0A73A2"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You're welcome. </w:t>
      </w:r>
    </w:p>
    <w:p w14:paraId="3803128D" w14:textId="77777777" w:rsidR="006540C3" w:rsidRPr="00281289" w:rsidRDefault="006540C3">
      <w:pPr>
        <w:spacing w:after="0"/>
        <w:rPr>
          <w:rFonts w:ascii="Times New Roman" w:hAnsi="Times New Roman" w:cs="Times New Roman"/>
        </w:rPr>
      </w:pPr>
    </w:p>
    <w:p w14:paraId="68EB7912"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01:43</w:t>
      </w:r>
      <w:proofErr w:type="gramEnd"/>
    </w:p>
    <w:p w14:paraId="2C909D2E" w14:textId="45DBB4FD"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No problem. So just </w:t>
      </w:r>
      <w:r w:rsidR="00F11C67" w:rsidRPr="00281289">
        <w:rPr>
          <w:rFonts w:ascii="Times New Roman" w:hAnsi="Times New Roman" w:cs="Times New Roman"/>
        </w:rPr>
        <w:t>f</w:t>
      </w:r>
      <w:r w:rsidRPr="00281289">
        <w:rPr>
          <w:rFonts w:ascii="Times New Roman" w:hAnsi="Times New Roman" w:cs="Times New Roman"/>
        </w:rPr>
        <w:t xml:space="preserve">irst things first, I'm </w:t>
      </w:r>
      <w:proofErr w:type="gramStart"/>
      <w:r w:rsidRPr="00281289">
        <w:rPr>
          <w:rFonts w:ascii="Times New Roman" w:hAnsi="Times New Roman" w:cs="Times New Roman"/>
        </w:rPr>
        <w:t>really curious</w:t>
      </w:r>
      <w:proofErr w:type="gramEnd"/>
      <w:r w:rsidRPr="00281289">
        <w:rPr>
          <w:rFonts w:ascii="Times New Roman" w:hAnsi="Times New Roman" w:cs="Times New Roman"/>
        </w:rPr>
        <w:t>. What do you recall about the start of all this? Do you remember, you know, where</w:t>
      </w:r>
      <w:r w:rsidR="00F11C67" w:rsidRPr="00281289">
        <w:rPr>
          <w:rFonts w:ascii="Times New Roman" w:hAnsi="Times New Roman" w:cs="Times New Roman"/>
        </w:rPr>
        <w:t>,</w:t>
      </w:r>
      <w:r w:rsidRPr="00281289">
        <w:rPr>
          <w:rFonts w:ascii="Times New Roman" w:hAnsi="Times New Roman" w:cs="Times New Roman"/>
        </w:rPr>
        <w:t xml:space="preserve"> where you were when you first heard of the virus? What you sort of thought about it immediately?</w:t>
      </w:r>
    </w:p>
    <w:p w14:paraId="42EAA7EE" w14:textId="77777777" w:rsidR="006540C3" w:rsidRPr="00281289" w:rsidRDefault="006540C3">
      <w:pPr>
        <w:spacing w:after="0"/>
        <w:rPr>
          <w:rFonts w:ascii="Times New Roman" w:hAnsi="Times New Roman" w:cs="Times New Roman"/>
        </w:rPr>
      </w:pPr>
    </w:p>
    <w:p w14:paraId="3F393478"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01:59</w:t>
      </w:r>
      <w:proofErr w:type="gramEnd"/>
    </w:p>
    <w:p w14:paraId="109EC5B9" w14:textId="34A42A75"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Yeah. Oh, my goodness. Yeah, I remember I was at school. And, like, for </w:t>
      </w:r>
      <w:proofErr w:type="gramStart"/>
      <w:r w:rsidRPr="00281289">
        <w:rPr>
          <w:rFonts w:ascii="Times New Roman" w:hAnsi="Times New Roman" w:cs="Times New Roman"/>
        </w:rPr>
        <w:t>few</w:t>
      </w:r>
      <w:proofErr w:type="gramEnd"/>
      <w:r w:rsidRPr="00281289">
        <w:rPr>
          <w:rFonts w:ascii="Times New Roman" w:hAnsi="Times New Roman" w:cs="Times New Roman"/>
        </w:rPr>
        <w:t xml:space="preserve"> days, and this was in like, March 2020, </w:t>
      </w:r>
      <w:r w:rsidR="00F11C67" w:rsidRPr="00281289">
        <w:rPr>
          <w:rFonts w:ascii="Times New Roman" w:hAnsi="Times New Roman" w:cs="Times New Roman"/>
        </w:rPr>
        <w:t xml:space="preserve">but </w:t>
      </w:r>
      <w:r w:rsidRPr="00281289">
        <w:rPr>
          <w:rFonts w:ascii="Times New Roman" w:hAnsi="Times New Roman" w:cs="Times New Roman"/>
        </w:rPr>
        <w:t xml:space="preserve">like, a few days before it all started. And like, for a few days, those, they're like, my friends and some teachers just were saying, like, oh, there's this illness going around in other countries. But you know, it's </w:t>
      </w:r>
      <w:proofErr w:type="gramStart"/>
      <w:r w:rsidRPr="00281289">
        <w:rPr>
          <w:rFonts w:ascii="Times New Roman" w:hAnsi="Times New Roman" w:cs="Times New Roman"/>
        </w:rPr>
        <w:t>really minor</w:t>
      </w:r>
      <w:proofErr w:type="gramEnd"/>
      <w:r w:rsidRPr="00281289">
        <w:rPr>
          <w:rFonts w:ascii="Times New Roman" w:hAnsi="Times New Roman" w:cs="Times New Roman"/>
        </w:rPr>
        <w:t>. Um, and then, like, I remember, like, the exact day that, um, it happened, basically. So, I think it was a Thursday. Um, I was... it was like, after school, I had a rehearsal for a play that I was in. And my friend was there too. And a</w:t>
      </w:r>
      <w:r w:rsidR="00F11C67" w:rsidRPr="00281289">
        <w:rPr>
          <w:rFonts w:ascii="Times New Roman" w:hAnsi="Times New Roman" w:cs="Times New Roman"/>
        </w:rPr>
        <w:t xml:space="preserve">t </w:t>
      </w:r>
      <w:r w:rsidRPr="00281289">
        <w:rPr>
          <w:rFonts w:ascii="Times New Roman" w:hAnsi="Times New Roman" w:cs="Times New Roman"/>
        </w:rPr>
        <w:t>the rehearsal, you know, like the teachers were saying, like, try not to touch each other. Don't cough on each other. Like, there's like a, there's like a cold going around, kind of. And then</w:t>
      </w:r>
      <w:r w:rsidR="00F11C67" w:rsidRPr="00281289">
        <w:rPr>
          <w:rFonts w:ascii="Times New Roman" w:hAnsi="Times New Roman" w:cs="Times New Roman"/>
        </w:rPr>
        <w:t xml:space="preserve">, </w:t>
      </w:r>
      <w:proofErr w:type="gramStart"/>
      <w:r w:rsidR="00F11C67" w:rsidRPr="00281289">
        <w:rPr>
          <w:rFonts w:ascii="Times New Roman" w:hAnsi="Times New Roman" w:cs="Times New Roman"/>
        </w:rPr>
        <w:t>a</w:t>
      </w:r>
      <w:r w:rsidRPr="00281289">
        <w:rPr>
          <w:rFonts w:ascii="Times New Roman" w:hAnsi="Times New Roman" w:cs="Times New Roman"/>
        </w:rPr>
        <w:t>nd also</w:t>
      </w:r>
      <w:proofErr w:type="gramEnd"/>
      <w:r w:rsidRPr="00281289">
        <w:rPr>
          <w:rFonts w:ascii="Times New Roman" w:hAnsi="Times New Roman" w:cs="Times New Roman"/>
        </w:rPr>
        <w:t xml:space="preserve">, that night, I was supposed to, they're supposed to be a babysitter. I </w:t>
      </w:r>
      <w:proofErr w:type="gramStart"/>
      <w:r w:rsidRPr="00281289">
        <w:rPr>
          <w:rFonts w:ascii="Times New Roman" w:hAnsi="Times New Roman" w:cs="Times New Roman"/>
        </w:rPr>
        <w:t>supposed</w:t>
      </w:r>
      <w:proofErr w:type="gramEnd"/>
      <w:r w:rsidRPr="00281289">
        <w:rPr>
          <w:rFonts w:ascii="Times New Roman" w:hAnsi="Times New Roman" w:cs="Times New Roman"/>
        </w:rPr>
        <w:t xml:space="preserve"> to be babysat. But before that, me and my friend got picked up, and we went and met my mom, and she was getting her hair done. And then, and then there, my parents told me that we weren't going to have a babysitter</w:t>
      </w:r>
      <w:r w:rsidR="00F11C67" w:rsidRPr="00281289">
        <w:rPr>
          <w:rFonts w:ascii="Times New Roman" w:hAnsi="Times New Roman" w:cs="Times New Roman"/>
        </w:rPr>
        <w:t xml:space="preserve"> b</w:t>
      </w:r>
      <w:r w:rsidRPr="00281289">
        <w:rPr>
          <w:rFonts w:ascii="Times New Roman" w:hAnsi="Times New Roman" w:cs="Times New Roman"/>
        </w:rPr>
        <w:t xml:space="preserve">ecause, like that night, and they had canceled because what they were going to do, while like we were being babysat, was they were going to go to like a gala kind of thing. But like the government had just said, like, no...um gatherings, over 250 people. </w:t>
      </w:r>
      <w:proofErr w:type="gramStart"/>
      <w:r w:rsidRPr="00281289">
        <w:rPr>
          <w:rFonts w:ascii="Times New Roman" w:hAnsi="Times New Roman" w:cs="Times New Roman"/>
        </w:rPr>
        <w:t>So</w:t>
      </w:r>
      <w:proofErr w:type="gramEnd"/>
      <w:r w:rsidRPr="00281289">
        <w:rPr>
          <w:rFonts w:ascii="Times New Roman" w:hAnsi="Times New Roman" w:cs="Times New Roman"/>
        </w:rPr>
        <w:t xml:space="preserve"> they didn't go. And then basically the next day, my sister, I had just seen her, I guess we had just visited and then she went back to her place in Calgary. And... um... and... and then she </w:t>
      </w:r>
      <w:proofErr w:type="gramStart"/>
      <w:r w:rsidRPr="00281289">
        <w:rPr>
          <w:rFonts w:ascii="Times New Roman" w:hAnsi="Times New Roman" w:cs="Times New Roman"/>
        </w:rPr>
        <w:t>had texted</w:t>
      </w:r>
      <w:proofErr w:type="gramEnd"/>
      <w:r w:rsidRPr="00281289">
        <w:rPr>
          <w:rFonts w:ascii="Times New Roman" w:hAnsi="Times New Roman" w:cs="Times New Roman"/>
        </w:rPr>
        <w:t xml:space="preserve"> my mom and she said that she wasn't feeling well. And then we thought that she had COVID. Um, so I didn't go to school. And then the day after that, I found that I wasn't going to school for the rest of the year. So that was kind of crazy. Yeah.</w:t>
      </w:r>
    </w:p>
    <w:p w14:paraId="361413CA" w14:textId="77777777" w:rsidR="006540C3" w:rsidRPr="00281289" w:rsidRDefault="006540C3">
      <w:pPr>
        <w:spacing w:after="0"/>
        <w:rPr>
          <w:rFonts w:ascii="Times New Roman" w:hAnsi="Times New Roman" w:cs="Times New Roman"/>
        </w:rPr>
      </w:pPr>
    </w:p>
    <w:p w14:paraId="3B47EE18"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04:24</w:t>
      </w:r>
      <w:proofErr w:type="gramEnd"/>
    </w:p>
    <w:p w14:paraId="5185F405" w14:textId="3CC54C61"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Absolutely. Goodness. Do you remember sort of what your kind of... initial sort of emotions </w:t>
      </w:r>
      <w:proofErr w:type="gramStart"/>
      <w:r w:rsidRPr="00281289">
        <w:rPr>
          <w:rFonts w:ascii="Times New Roman" w:hAnsi="Times New Roman" w:cs="Times New Roman"/>
        </w:rPr>
        <w:t>were</w:t>
      </w:r>
      <w:proofErr w:type="gramEnd"/>
      <w:r w:rsidRPr="00281289">
        <w:rPr>
          <w:rFonts w:ascii="Times New Roman" w:hAnsi="Times New Roman" w:cs="Times New Roman"/>
        </w:rPr>
        <w:t xml:space="preserve"> regarding that? Like, did you kind of remember? Oh, </w:t>
      </w:r>
      <w:r w:rsidR="00F11C67" w:rsidRPr="00281289">
        <w:rPr>
          <w:rFonts w:ascii="Times New Roman" w:hAnsi="Times New Roman" w:cs="Times New Roman"/>
        </w:rPr>
        <w:t>y</w:t>
      </w:r>
      <w:r w:rsidRPr="00281289">
        <w:rPr>
          <w:rFonts w:ascii="Times New Roman" w:hAnsi="Times New Roman" w:cs="Times New Roman"/>
        </w:rPr>
        <w:t xml:space="preserve">eah. Do any sort of initial emotions or thoughts about like, how long it was </w:t>
      </w:r>
      <w:proofErr w:type="spellStart"/>
      <w:r w:rsidRPr="00281289">
        <w:rPr>
          <w:rFonts w:ascii="Times New Roman" w:hAnsi="Times New Roman" w:cs="Times New Roman"/>
        </w:rPr>
        <w:t>gonna</w:t>
      </w:r>
      <w:proofErr w:type="spellEnd"/>
      <w:r w:rsidRPr="00281289">
        <w:rPr>
          <w:rFonts w:ascii="Times New Roman" w:hAnsi="Times New Roman" w:cs="Times New Roman"/>
        </w:rPr>
        <w:t xml:space="preserve"> last or kind of your initial reaction to the situation?</w:t>
      </w:r>
    </w:p>
    <w:p w14:paraId="1AEF53D6" w14:textId="77777777" w:rsidR="006540C3" w:rsidRPr="00281289" w:rsidRDefault="006540C3">
      <w:pPr>
        <w:spacing w:after="0"/>
        <w:rPr>
          <w:rFonts w:ascii="Times New Roman" w:hAnsi="Times New Roman" w:cs="Times New Roman"/>
        </w:rPr>
      </w:pPr>
    </w:p>
    <w:p w14:paraId="6A70016C"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04:48</w:t>
      </w:r>
      <w:proofErr w:type="gramEnd"/>
    </w:p>
    <w:p w14:paraId="65F36D6A" w14:textId="48891CB2"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Yeah. I was... um... I was kind of doubting everything until it happened. Like people were saying, like, oh, we might have to go into lockdown. I was like, "That's bogus!" Um... and then like, I remember one of my friends texted me, we were supposed to go on a field trip to another city at the end of the year. And my friend texted me and he was like, "Do you think we're still </w:t>
      </w:r>
      <w:proofErr w:type="spellStart"/>
      <w:r w:rsidRPr="00281289">
        <w:rPr>
          <w:rFonts w:ascii="Times New Roman" w:hAnsi="Times New Roman" w:cs="Times New Roman"/>
        </w:rPr>
        <w:t>gonna</w:t>
      </w:r>
      <w:proofErr w:type="spellEnd"/>
      <w:r w:rsidRPr="00281289">
        <w:rPr>
          <w:rFonts w:ascii="Times New Roman" w:hAnsi="Times New Roman" w:cs="Times New Roman"/>
        </w:rPr>
        <w:t xml:space="preserve"> go on this field trip?" And I was like, "Oh, yeah, for sure. Because the only way that we won't... like, basically if... like... the only quarantine you'll have to do is if you get COVID</w:t>
      </w:r>
      <w:r w:rsidR="00281289" w:rsidRPr="00281289">
        <w:rPr>
          <w:rFonts w:ascii="Times New Roman" w:hAnsi="Times New Roman" w:cs="Times New Roman"/>
        </w:rPr>
        <w:t>, a</w:t>
      </w:r>
      <w:r w:rsidRPr="00281289">
        <w:rPr>
          <w:rFonts w:ascii="Times New Roman" w:hAnsi="Times New Roman" w:cs="Times New Roman"/>
        </w:rPr>
        <w:t xml:space="preserve">nd that's only for two weeks. So yeah, we're definitely going on a field trip." And then, um, you know, like, the next day, my parents are like, "Oh, Audrey, you're not going to school for the rest of the year." I was really, really, </w:t>
      </w:r>
      <w:proofErr w:type="gramStart"/>
      <w:r w:rsidRPr="00281289">
        <w:rPr>
          <w:rFonts w:ascii="Times New Roman" w:hAnsi="Times New Roman" w:cs="Times New Roman"/>
        </w:rPr>
        <w:t>really sad</w:t>
      </w:r>
      <w:proofErr w:type="gramEnd"/>
      <w:r w:rsidRPr="00281289">
        <w:rPr>
          <w:rFonts w:ascii="Times New Roman" w:hAnsi="Times New Roman" w:cs="Times New Roman"/>
        </w:rPr>
        <w:t xml:space="preserve">. I cried. I remember it </w:t>
      </w:r>
      <w:proofErr w:type="gramStart"/>
      <w:r w:rsidRPr="00281289">
        <w:rPr>
          <w:rFonts w:ascii="Times New Roman" w:hAnsi="Times New Roman" w:cs="Times New Roman"/>
        </w:rPr>
        <w:t>really well</w:t>
      </w:r>
      <w:proofErr w:type="gramEnd"/>
      <w:r w:rsidRPr="00281289">
        <w:rPr>
          <w:rFonts w:ascii="Times New Roman" w:hAnsi="Times New Roman" w:cs="Times New Roman"/>
        </w:rPr>
        <w:t xml:space="preserve">. And then I was also thinking like, "Oh, no, we don't get to go on that field trip." It was </w:t>
      </w:r>
      <w:proofErr w:type="gramStart"/>
      <w:r w:rsidRPr="00281289">
        <w:rPr>
          <w:rFonts w:ascii="Times New Roman" w:hAnsi="Times New Roman" w:cs="Times New Roman"/>
        </w:rPr>
        <w:t>really sad</w:t>
      </w:r>
      <w:proofErr w:type="gramEnd"/>
      <w:r w:rsidRPr="00281289">
        <w:rPr>
          <w:rFonts w:ascii="Times New Roman" w:hAnsi="Times New Roman" w:cs="Times New Roman"/>
        </w:rPr>
        <w:t>.</w:t>
      </w:r>
    </w:p>
    <w:p w14:paraId="46B96BE6" w14:textId="77777777" w:rsidR="006540C3" w:rsidRPr="00281289" w:rsidRDefault="006540C3">
      <w:pPr>
        <w:spacing w:after="0"/>
        <w:rPr>
          <w:rFonts w:ascii="Times New Roman" w:hAnsi="Times New Roman" w:cs="Times New Roman"/>
        </w:rPr>
      </w:pPr>
    </w:p>
    <w:p w14:paraId="526D4213"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05:45</w:t>
      </w:r>
      <w:proofErr w:type="gramEnd"/>
    </w:p>
    <w:p w14:paraId="448CC5D8"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Yeah, exactly. </w:t>
      </w:r>
      <w:proofErr w:type="gramStart"/>
      <w:r w:rsidRPr="00281289">
        <w:rPr>
          <w:rFonts w:ascii="Times New Roman" w:hAnsi="Times New Roman" w:cs="Times New Roman"/>
        </w:rPr>
        <w:t>So</w:t>
      </w:r>
      <w:proofErr w:type="gramEnd"/>
      <w:r w:rsidRPr="00281289">
        <w:rPr>
          <w:rFonts w:ascii="Times New Roman" w:hAnsi="Times New Roman" w:cs="Times New Roman"/>
        </w:rPr>
        <w:t xml:space="preserve"> would you say that... that sort of initial reaction was sort of different to how you view it now?</w:t>
      </w:r>
    </w:p>
    <w:p w14:paraId="678EBB5E" w14:textId="77777777" w:rsidR="006540C3" w:rsidRPr="00281289" w:rsidRDefault="006540C3">
      <w:pPr>
        <w:spacing w:after="0"/>
        <w:rPr>
          <w:rFonts w:ascii="Times New Roman" w:hAnsi="Times New Roman" w:cs="Times New Roman"/>
        </w:rPr>
      </w:pPr>
    </w:p>
    <w:p w14:paraId="69B7056C"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05:53</w:t>
      </w:r>
      <w:proofErr w:type="gramEnd"/>
    </w:p>
    <w:p w14:paraId="2D57FF3D"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Yeah, totally. Yeah. Like in... </w:t>
      </w:r>
      <w:proofErr w:type="gramStart"/>
      <w:r w:rsidRPr="00281289">
        <w:rPr>
          <w:rFonts w:ascii="Times New Roman" w:hAnsi="Times New Roman" w:cs="Times New Roman"/>
        </w:rPr>
        <w:t>when</w:t>
      </w:r>
      <w:proofErr w:type="gramEnd"/>
      <w:r w:rsidRPr="00281289">
        <w:rPr>
          <w:rFonts w:ascii="Times New Roman" w:hAnsi="Times New Roman" w:cs="Times New Roman"/>
        </w:rPr>
        <w:t xml:space="preserve">... when it happened and I found out that I wasn't going to school for the rest of the year, I was </w:t>
      </w:r>
      <w:proofErr w:type="gramStart"/>
      <w:r w:rsidRPr="00281289">
        <w:rPr>
          <w:rFonts w:ascii="Times New Roman" w:hAnsi="Times New Roman" w:cs="Times New Roman"/>
        </w:rPr>
        <w:t>really sad</w:t>
      </w:r>
      <w:proofErr w:type="gramEnd"/>
      <w:r w:rsidRPr="00281289">
        <w:rPr>
          <w:rFonts w:ascii="Times New Roman" w:hAnsi="Times New Roman" w:cs="Times New Roman"/>
        </w:rPr>
        <w:t>. I was crying. Very, very sad. And then now, if someone told me that we weren't going back to school for the rest of the year, I probably... I might shed a tear, but I would be like, "No, that makes sense." It's normal by this point. And yeah. I would just be like, "Oh, yeah, that. Yeah."</w:t>
      </w:r>
    </w:p>
    <w:p w14:paraId="23E79C6E" w14:textId="77777777" w:rsidR="006540C3" w:rsidRPr="00281289" w:rsidRDefault="006540C3">
      <w:pPr>
        <w:spacing w:after="0"/>
        <w:rPr>
          <w:rFonts w:ascii="Times New Roman" w:hAnsi="Times New Roman" w:cs="Times New Roman"/>
        </w:rPr>
      </w:pPr>
    </w:p>
    <w:p w14:paraId="0768F691"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06:29</w:t>
      </w:r>
      <w:proofErr w:type="gramEnd"/>
    </w:p>
    <w:p w14:paraId="60C7BA8B"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Do you think that's also changed too? Do you think sort of... throughout the kind of... </w:t>
      </w:r>
      <w:proofErr w:type="gramStart"/>
      <w:r w:rsidRPr="00281289">
        <w:rPr>
          <w:rFonts w:ascii="Times New Roman" w:hAnsi="Times New Roman" w:cs="Times New Roman"/>
        </w:rPr>
        <w:t>throughout</w:t>
      </w:r>
      <w:proofErr w:type="gramEnd"/>
      <w:r w:rsidRPr="00281289">
        <w:rPr>
          <w:rFonts w:ascii="Times New Roman" w:hAnsi="Times New Roman" w:cs="Times New Roman"/>
        </w:rPr>
        <w:t xml:space="preserve"> COVID, that you sort of had like different reactions? Because obviously, you've been in and out of school a lot? </w:t>
      </w:r>
    </w:p>
    <w:p w14:paraId="694C443B" w14:textId="77777777" w:rsidR="006540C3" w:rsidRPr="00281289" w:rsidRDefault="006540C3">
      <w:pPr>
        <w:spacing w:after="0"/>
        <w:rPr>
          <w:rFonts w:ascii="Times New Roman" w:hAnsi="Times New Roman" w:cs="Times New Roman"/>
        </w:rPr>
      </w:pPr>
    </w:p>
    <w:p w14:paraId="2DE26E31"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06:39</w:t>
      </w:r>
      <w:proofErr w:type="gramEnd"/>
    </w:p>
    <w:p w14:paraId="62AA10B6"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Yeah. Um... I don't think like... can you rephrase the question?</w:t>
      </w:r>
    </w:p>
    <w:p w14:paraId="314FF7D3" w14:textId="77777777" w:rsidR="006540C3" w:rsidRPr="00281289" w:rsidRDefault="006540C3">
      <w:pPr>
        <w:spacing w:after="0"/>
        <w:rPr>
          <w:rFonts w:ascii="Times New Roman" w:hAnsi="Times New Roman" w:cs="Times New Roman"/>
        </w:rPr>
      </w:pPr>
    </w:p>
    <w:p w14:paraId="63E32E18"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06:49</w:t>
      </w:r>
      <w:proofErr w:type="gramEnd"/>
    </w:p>
    <w:p w14:paraId="1D6C43C2"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Yeah, totally. Would you say that... Because you said, you know, at first you were sort of like, "Oh, I mean, it'll probably be fine." Right. And then now... and then when you found out that you couldn't go to school, you were really sort of emotional and upset about that, right? Compared to now where it's like, almost like normal. </w:t>
      </w:r>
    </w:p>
    <w:p w14:paraId="5D7038AD" w14:textId="77777777" w:rsidR="006540C3" w:rsidRPr="00281289" w:rsidRDefault="006540C3">
      <w:pPr>
        <w:spacing w:after="0"/>
        <w:rPr>
          <w:rFonts w:ascii="Times New Roman" w:hAnsi="Times New Roman" w:cs="Times New Roman"/>
        </w:rPr>
      </w:pPr>
    </w:p>
    <w:p w14:paraId="353B1E76"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07:07</w:t>
      </w:r>
      <w:proofErr w:type="gramEnd"/>
    </w:p>
    <w:p w14:paraId="380C7800"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Yeah!</w:t>
      </w:r>
    </w:p>
    <w:p w14:paraId="51645763" w14:textId="77777777" w:rsidR="006540C3" w:rsidRPr="00281289" w:rsidRDefault="006540C3">
      <w:pPr>
        <w:spacing w:after="0"/>
        <w:rPr>
          <w:rFonts w:ascii="Times New Roman" w:hAnsi="Times New Roman" w:cs="Times New Roman"/>
        </w:rPr>
      </w:pPr>
    </w:p>
    <w:p w14:paraId="1179646F"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07:08</w:t>
      </w:r>
      <w:proofErr w:type="gramEnd"/>
    </w:p>
    <w:p w14:paraId="790EA646"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Like, weirdly, it's upsetting, but </w:t>
      </w:r>
      <w:proofErr w:type="gramStart"/>
      <w:r w:rsidRPr="00281289">
        <w:rPr>
          <w:rFonts w:ascii="Times New Roman" w:hAnsi="Times New Roman" w:cs="Times New Roman"/>
        </w:rPr>
        <w:t>it's like</w:t>
      </w:r>
      <w:proofErr w:type="gramEnd"/>
      <w:r w:rsidRPr="00281289">
        <w:rPr>
          <w:rFonts w:ascii="Times New Roman" w:hAnsi="Times New Roman" w:cs="Times New Roman"/>
        </w:rPr>
        <w:t xml:space="preserve"> almost normal. Do you think there was </w:t>
      </w:r>
      <w:proofErr w:type="gramStart"/>
      <w:r w:rsidRPr="00281289">
        <w:rPr>
          <w:rFonts w:ascii="Times New Roman" w:hAnsi="Times New Roman" w:cs="Times New Roman"/>
        </w:rPr>
        <w:t>ever like</w:t>
      </w:r>
      <w:proofErr w:type="gramEnd"/>
      <w:r w:rsidRPr="00281289">
        <w:rPr>
          <w:rFonts w:ascii="Times New Roman" w:hAnsi="Times New Roman" w:cs="Times New Roman"/>
        </w:rPr>
        <w:t xml:space="preserve"> an in between point for you, kind of throughout the pandemic?</w:t>
      </w:r>
    </w:p>
    <w:p w14:paraId="420DD539" w14:textId="77777777" w:rsidR="006540C3" w:rsidRPr="00281289" w:rsidRDefault="006540C3">
      <w:pPr>
        <w:spacing w:after="0"/>
        <w:rPr>
          <w:rFonts w:ascii="Times New Roman" w:hAnsi="Times New Roman" w:cs="Times New Roman"/>
        </w:rPr>
      </w:pPr>
    </w:p>
    <w:p w14:paraId="27B9C70C"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07:16</w:t>
      </w:r>
      <w:proofErr w:type="gramEnd"/>
    </w:p>
    <w:p w14:paraId="1D15DAF2"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Yeah....um... probably, like... this time last year. Kind of ar... like Spring 2021? Probably. Because every time I found out that we would have to do online school, I was pretty, like upset. But I was also like, that's normal. Yeah.</w:t>
      </w:r>
    </w:p>
    <w:p w14:paraId="6A7D499B" w14:textId="77777777" w:rsidR="006540C3" w:rsidRPr="00281289" w:rsidRDefault="006540C3">
      <w:pPr>
        <w:spacing w:after="0"/>
        <w:rPr>
          <w:rFonts w:ascii="Times New Roman" w:hAnsi="Times New Roman" w:cs="Times New Roman"/>
        </w:rPr>
      </w:pPr>
    </w:p>
    <w:p w14:paraId="637DBB63"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07:43</w:t>
      </w:r>
      <w:proofErr w:type="gramEnd"/>
    </w:p>
    <w:p w14:paraId="698ABD5F"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No, absolutely. Cool. Thank you. I'm </w:t>
      </w:r>
      <w:proofErr w:type="spellStart"/>
      <w:r w:rsidRPr="00281289">
        <w:rPr>
          <w:rFonts w:ascii="Times New Roman" w:hAnsi="Times New Roman" w:cs="Times New Roman"/>
        </w:rPr>
        <w:t>gonna</w:t>
      </w:r>
      <w:proofErr w:type="spellEnd"/>
      <w:r w:rsidRPr="00281289">
        <w:rPr>
          <w:rFonts w:ascii="Times New Roman" w:hAnsi="Times New Roman" w:cs="Times New Roman"/>
        </w:rPr>
        <w:t xml:space="preserve"> move on to the second question. If that works. </w:t>
      </w:r>
    </w:p>
    <w:p w14:paraId="0A8FE1BF" w14:textId="77777777" w:rsidR="006540C3" w:rsidRPr="00281289" w:rsidRDefault="006540C3">
      <w:pPr>
        <w:spacing w:after="0"/>
        <w:rPr>
          <w:rFonts w:ascii="Times New Roman" w:hAnsi="Times New Roman" w:cs="Times New Roman"/>
        </w:rPr>
      </w:pPr>
    </w:p>
    <w:p w14:paraId="4CD41602"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07:51</w:t>
      </w:r>
      <w:proofErr w:type="gramEnd"/>
    </w:p>
    <w:p w14:paraId="7F5D1859"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Yeah.</w:t>
      </w:r>
    </w:p>
    <w:p w14:paraId="317C156E" w14:textId="77777777" w:rsidR="006540C3" w:rsidRPr="00281289" w:rsidRDefault="006540C3">
      <w:pPr>
        <w:spacing w:after="0"/>
        <w:rPr>
          <w:rFonts w:ascii="Times New Roman" w:hAnsi="Times New Roman" w:cs="Times New Roman"/>
        </w:rPr>
      </w:pPr>
    </w:p>
    <w:p w14:paraId="004EE39F"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07:52</w:t>
      </w:r>
      <w:proofErr w:type="gramEnd"/>
    </w:p>
    <w:p w14:paraId="6D7F0940"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I don't know if you can think back in your memory at all... but how would you say this sort of compares to any other health crises you may have lived through or personally experienced in the past?</w:t>
      </w:r>
    </w:p>
    <w:p w14:paraId="3D92C8D3" w14:textId="77777777" w:rsidR="006540C3" w:rsidRPr="00281289" w:rsidRDefault="006540C3">
      <w:pPr>
        <w:spacing w:after="0"/>
        <w:rPr>
          <w:rFonts w:ascii="Times New Roman" w:hAnsi="Times New Roman" w:cs="Times New Roman"/>
        </w:rPr>
      </w:pPr>
    </w:p>
    <w:p w14:paraId="432F1028"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08:05</w:t>
      </w:r>
      <w:proofErr w:type="gramEnd"/>
    </w:p>
    <w:p w14:paraId="7F8BAFA2"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I don't think I've lived through anything comparable to this. </w:t>
      </w:r>
    </w:p>
    <w:p w14:paraId="2CDDE9A4" w14:textId="77777777" w:rsidR="006540C3" w:rsidRPr="00281289" w:rsidRDefault="006540C3">
      <w:pPr>
        <w:spacing w:after="0"/>
        <w:rPr>
          <w:rFonts w:ascii="Times New Roman" w:hAnsi="Times New Roman" w:cs="Times New Roman"/>
        </w:rPr>
      </w:pPr>
    </w:p>
    <w:p w14:paraId="585901EF"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lastRenderedPageBreak/>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08:09</w:t>
      </w:r>
      <w:proofErr w:type="gramEnd"/>
    </w:p>
    <w:p w14:paraId="69AC00FE"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That's fair. </w:t>
      </w:r>
    </w:p>
    <w:p w14:paraId="06AF01F2" w14:textId="77777777" w:rsidR="006540C3" w:rsidRPr="00281289" w:rsidRDefault="006540C3">
      <w:pPr>
        <w:spacing w:after="0"/>
        <w:rPr>
          <w:rFonts w:ascii="Times New Roman" w:hAnsi="Times New Roman" w:cs="Times New Roman"/>
        </w:rPr>
      </w:pPr>
    </w:p>
    <w:p w14:paraId="02EA4316"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08:11</w:t>
      </w:r>
      <w:proofErr w:type="gramEnd"/>
    </w:p>
    <w:p w14:paraId="701C4FDF"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Oh... my parents told me about one time my older sister </w:t>
      </w:r>
      <w:proofErr w:type="gramStart"/>
      <w:r w:rsidRPr="00281289">
        <w:rPr>
          <w:rFonts w:ascii="Times New Roman" w:hAnsi="Times New Roman" w:cs="Times New Roman"/>
        </w:rPr>
        <w:t>got some sort of, like</w:t>
      </w:r>
      <w:proofErr w:type="gramEnd"/>
      <w:r w:rsidRPr="00281289">
        <w:rPr>
          <w:rFonts w:ascii="Times New Roman" w:hAnsi="Times New Roman" w:cs="Times New Roman"/>
        </w:rPr>
        <w:t xml:space="preserve"> virus that was going around. I can't remember. I think it was </w:t>
      </w:r>
      <w:proofErr w:type="gramStart"/>
      <w:r w:rsidRPr="00281289">
        <w:rPr>
          <w:rFonts w:ascii="Times New Roman" w:hAnsi="Times New Roman" w:cs="Times New Roman"/>
        </w:rPr>
        <w:t>like,</w:t>
      </w:r>
      <w:proofErr w:type="gramEnd"/>
      <w:r w:rsidRPr="00281289">
        <w:rPr>
          <w:rFonts w:ascii="Times New Roman" w:hAnsi="Times New Roman" w:cs="Times New Roman"/>
        </w:rPr>
        <w:t xml:space="preserve"> some sort of flu. But... and then they were saying like, that </w:t>
      </w:r>
      <w:proofErr w:type="gramStart"/>
      <w:r w:rsidRPr="00281289">
        <w:rPr>
          <w:rFonts w:ascii="Times New Roman" w:hAnsi="Times New Roman" w:cs="Times New Roman"/>
        </w:rPr>
        <w:t>it's..</w:t>
      </w:r>
      <w:proofErr w:type="gramEnd"/>
      <w:r w:rsidRPr="00281289">
        <w:rPr>
          <w:rFonts w:ascii="Times New Roman" w:hAnsi="Times New Roman" w:cs="Times New Roman"/>
        </w:rPr>
        <w:t xml:space="preserve"> even though it was like crazy at the time... It's nothing compared to this.</w:t>
      </w:r>
    </w:p>
    <w:p w14:paraId="093116A7" w14:textId="77777777" w:rsidR="006540C3" w:rsidRPr="00281289" w:rsidRDefault="006540C3">
      <w:pPr>
        <w:spacing w:after="0"/>
        <w:rPr>
          <w:rFonts w:ascii="Times New Roman" w:hAnsi="Times New Roman" w:cs="Times New Roman"/>
        </w:rPr>
      </w:pPr>
    </w:p>
    <w:p w14:paraId="3B3EB9CB"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08:35</w:t>
      </w:r>
      <w:proofErr w:type="gramEnd"/>
    </w:p>
    <w:p w14:paraId="706A7244"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Totally, yeah. </w:t>
      </w:r>
      <w:proofErr w:type="gramStart"/>
      <w:r w:rsidRPr="00281289">
        <w:rPr>
          <w:rFonts w:ascii="Times New Roman" w:hAnsi="Times New Roman" w:cs="Times New Roman"/>
        </w:rPr>
        <w:t>So</w:t>
      </w:r>
      <w:proofErr w:type="gramEnd"/>
      <w:r w:rsidRPr="00281289">
        <w:rPr>
          <w:rFonts w:ascii="Times New Roman" w:hAnsi="Times New Roman" w:cs="Times New Roman"/>
        </w:rPr>
        <w:t xml:space="preserve"> what does a typical day look like right now?</w:t>
      </w:r>
    </w:p>
    <w:p w14:paraId="3EAE8C85" w14:textId="77777777" w:rsidR="006540C3" w:rsidRPr="00281289" w:rsidRDefault="006540C3">
      <w:pPr>
        <w:spacing w:after="0"/>
        <w:rPr>
          <w:rFonts w:ascii="Times New Roman" w:hAnsi="Times New Roman" w:cs="Times New Roman"/>
        </w:rPr>
      </w:pPr>
    </w:p>
    <w:p w14:paraId="4951A0DC"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08:41</w:t>
      </w:r>
      <w:proofErr w:type="gramEnd"/>
    </w:p>
    <w:p w14:paraId="5B94E9E4"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Like a weekday? </w:t>
      </w:r>
    </w:p>
    <w:p w14:paraId="7ADDC516" w14:textId="77777777" w:rsidR="006540C3" w:rsidRPr="00281289" w:rsidRDefault="006540C3">
      <w:pPr>
        <w:spacing w:after="0"/>
        <w:rPr>
          <w:rFonts w:ascii="Times New Roman" w:hAnsi="Times New Roman" w:cs="Times New Roman"/>
        </w:rPr>
      </w:pPr>
    </w:p>
    <w:p w14:paraId="28DEE776"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08:43</w:t>
      </w:r>
      <w:proofErr w:type="gramEnd"/>
    </w:p>
    <w:p w14:paraId="0A62671F"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Hm.</w:t>
      </w:r>
    </w:p>
    <w:p w14:paraId="7C1ACE26" w14:textId="77777777" w:rsidR="006540C3" w:rsidRPr="00281289" w:rsidRDefault="006540C3">
      <w:pPr>
        <w:spacing w:after="0"/>
        <w:rPr>
          <w:rFonts w:ascii="Times New Roman" w:hAnsi="Times New Roman" w:cs="Times New Roman"/>
        </w:rPr>
      </w:pPr>
    </w:p>
    <w:p w14:paraId="2B63895B"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08:45</w:t>
      </w:r>
      <w:proofErr w:type="gramEnd"/>
    </w:p>
    <w:p w14:paraId="24994426"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I don't know. I'd wake up, get dressed, get ready. </w:t>
      </w:r>
      <w:proofErr w:type="gramStart"/>
      <w:r w:rsidRPr="00281289">
        <w:rPr>
          <w:rFonts w:ascii="Times New Roman" w:hAnsi="Times New Roman" w:cs="Times New Roman"/>
        </w:rPr>
        <w:t>Um..</w:t>
      </w:r>
      <w:proofErr w:type="gramEnd"/>
      <w:r w:rsidRPr="00281289">
        <w:rPr>
          <w:rFonts w:ascii="Times New Roman" w:hAnsi="Times New Roman" w:cs="Times New Roman"/>
        </w:rPr>
        <w:t xml:space="preserve"> I </w:t>
      </w:r>
      <w:proofErr w:type="gramStart"/>
      <w:r w:rsidRPr="00281289">
        <w:rPr>
          <w:rFonts w:ascii="Times New Roman" w:hAnsi="Times New Roman" w:cs="Times New Roman"/>
        </w:rPr>
        <w:t>eat</w:t>
      </w:r>
      <w:proofErr w:type="gramEnd"/>
      <w:r w:rsidRPr="00281289">
        <w:rPr>
          <w:rFonts w:ascii="Times New Roman" w:hAnsi="Times New Roman" w:cs="Times New Roman"/>
        </w:rPr>
        <w:t xml:space="preserve"> my breakfast. I get my bag together. Before I leave the house, I will make sure to grab a mask and walk to the bus stop, take the bus to school, and I </w:t>
      </w:r>
      <w:proofErr w:type="gramStart"/>
      <w:r w:rsidRPr="00281289">
        <w:rPr>
          <w:rFonts w:ascii="Times New Roman" w:hAnsi="Times New Roman" w:cs="Times New Roman"/>
        </w:rPr>
        <w:t>have to</w:t>
      </w:r>
      <w:proofErr w:type="gramEnd"/>
      <w:r w:rsidRPr="00281289">
        <w:rPr>
          <w:rFonts w:ascii="Times New Roman" w:hAnsi="Times New Roman" w:cs="Times New Roman"/>
        </w:rPr>
        <w:t xml:space="preserve"> sit in an assigned seat on the bus. You can't sit wherever you want. And then I get to school. It's kind of a normal morning, like for </w:t>
      </w:r>
      <w:proofErr w:type="spellStart"/>
      <w:r w:rsidRPr="00281289">
        <w:rPr>
          <w:rFonts w:ascii="Times New Roman" w:hAnsi="Times New Roman" w:cs="Times New Roman"/>
        </w:rPr>
        <w:t>middl</w:t>
      </w:r>
      <w:proofErr w:type="spellEnd"/>
      <w:r w:rsidRPr="00281289">
        <w:rPr>
          <w:rFonts w:ascii="Times New Roman" w:hAnsi="Times New Roman" w:cs="Times New Roman"/>
        </w:rPr>
        <w:t xml:space="preserve">... middle school. You know? It's normal. Like we get to walk around and stuff. Um, yeah. And then I just go into class when the bell rings and I do my work. And then at lunch um... I hang out with the same people every day, because I don't have that many friends, because you can't really interact with the other classes. But I do. I hang out </w:t>
      </w:r>
      <w:proofErr w:type="gramStart"/>
      <w:r w:rsidRPr="00281289">
        <w:rPr>
          <w:rFonts w:ascii="Times New Roman" w:hAnsi="Times New Roman" w:cs="Times New Roman"/>
        </w:rPr>
        <w:t>with like</w:t>
      </w:r>
      <w:proofErr w:type="gramEnd"/>
      <w:r w:rsidRPr="00281289">
        <w:rPr>
          <w:rFonts w:ascii="Times New Roman" w:hAnsi="Times New Roman" w:cs="Times New Roman"/>
        </w:rPr>
        <w:t xml:space="preserve"> the same people all the time. And... yeah... and </w:t>
      </w:r>
      <w:proofErr w:type="gramStart"/>
      <w:r w:rsidRPr="00281289">
        <w:rPr>
          <w:rFonts w:ascii="Times New Roman" w:hAnsi="Times New Roman" w:cs="Times New Roman"/>
        </w:rPr>
        <w:t>then</w:t>
      </w:r>
      <w:proofErr w:type="gramEnd"/>
      <w:r w:rsidRPr="00281289">
        <w:rPr>
          <w:rFonts w:ascii="Times New Roman" w:hAnsi="Times New Roman" w:cs="Times New Roman"/>
        </w:rPr>
        <w:t xml:space="preserve"> the afternoon I continue with my classes. I have gym in the afternoon. And in </w:t>
      </w:r>
      <w:proofErr w:type="gramStart"/>
      <w:r w:rsidRPr="00281289">
        <w:rPr>
          <w:rFonts w:ascii="Times New Roman" w:hAnsi="Times New Roman" w:cs="Times New Roman"/>
        </w:rPr>
        <w:t>gym</w:t>
      </w:r>
      <w:proofErr w:type="gramEnd"/>
      <w:r w:rsidRPr="00281289">
        <w:rPr>
          <w:rFonts w:ascii="Times New Roman" w:hAnsi="Times New Roman" w:cs="Times New Roman"/>
        </w:rPr>
        <w:t xml:space="preserve">... we still </w:t>
      </w:r>
      <w:proofErr w:type="gramStart"/>
      <w:r w:rsidRPr="00281289">
        <w:rPr>
          <w:rFonts w:ascii="Times New Roman" w:hAnsi="Times New Roman" w:cs="Times New Roman"/>
        </w:rPr>
        <w:t>have to</w:t>
      </w:r>
      <w:proofErr w:type="gramEnd"/>
      <w:r w:rsidRPr="00281289">
        <w:rPr>
          <w:rFonts w:ascii="Times New Roman" w:hAnsi="Times New Roman" w:cs="Times New Roman"/>
        </w:rPr>
        <w:t xml:space="preserve"> wear masks. But it was just kind of unfortunate.... you're like exercising. Um... and... uh... and then after school sometimes I'd have rehearsal. I had rehearsal today. And... um... yeah, we just go through everything. And with our masks on. Yeah, it's pretty much a normal day, but I </w:t>
      </w:r>
      <w:proofErr w:type="gramStart"/>
      <w:r w:rsidRPr="00281289">
        <w:rPr>
          <w:rFonts w:ascii="Times New Roman" w:hAnsi="Times New Roman" w:cs="Times New Roman"/>
        </w:rPr>
        <w:t>have to</w:t>
      </w:r>
      <w:proofErr w:type="gramEnd"/>
      <w:r w:rsidRPr="00281289">
        <w:rPr>
          <w:rFonts w:ascii="Times New Roman" w:hAnsi="Times New Roman" w:cs="Times New Roman"/>
        </w:rPr>
        <w:t xml:space="preserve"> wear a mask. Yeah.</w:t>
      </w:r>
    </w:p>
    <w:p w14:paraId="26D82259" w14:textId="77777777" w:rsidR="006540C3" w:rsidRPr="00281289" w:rsidRDefault="006540C3">
      <w:pPr>
        <w:spacing w:after="0"/>
        <w:rPr>
          <w:rFonts w:ascii="Times New Roman" w:hAnsi="Times New Roman" w:cs="Times New Roman"/>
        </w:rPr>
      </w:pPr>
    </w:p>
    <w:p w14:paraId="4CAA812E"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10:23</w:t>
      </w:r>
      <w:proofErr w:type="gramEnd"/>
    </w:p>
    <w:p w14:paraId="442A9B2D"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Would you say anything about that routine that you just described has changed throughout the course of the pandemic?</w:t>
      </w:r>
    </w:p>
    <w:p w14:paraId="318FE28B" w14:textId="77777777" w:rsidR="006540C3" w:rsidRPr="00281289" w:rsidRDefault="006540C3">
      <w:pPr>
        <w:spacing w:after="0"/>
        <w:rPr>
          <w:rFonts w:ascii="Times New Roman" w:hAnsi="Times New Roman" w:cs="Times New Roman"/>
        </w:rPr>
      </w:pPr>
    </w:p>
    <w:p w14:paraId="77F2B620"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10:31</w:t>
      </w:r>
      <w:proofErr w:type="gramEnd"/>
    </w:p>
    <w:p w14:paraId="3541DC57" w14:textId="1DD7A989"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Yes! Very much so. </w:t>
      </w:r>
      <w:proofErr w:type="gramStart"/>
      <w:r w:rsidRPr="00281289">
        <w:rPr>
          <w:rFonts w:ascii="Times New Roman" w:hAnsi="Times New Roman" w:cs="Times New Roman"/>
        </w:rPr>
        <w:t>Um..</w:t>
      </w:r>
      <w:proofErr w:type="gramEnd"/>
      <w:r w:rsidRPr="00281289">
        <w:rPr>
          <w:rFonts w:ascii="Times New Roman" w:hAnsi="Times New Roman" w:cs="Times New Roman"/>
        </w:rPr>
        <w:t xml:space="preserve"> yeah, like at the beginning of the pandemic, for the first few months, I'd like sleep in. Take advantage of it. I'd go to my online, my one online class with my homeroom teacher at like 10am. And then I </w:t>
      </w:r>
      <w:proofErr w:type="gramStart"/>
      <w:r w:rsidRPr="00281289">
        <w:rPr>
          <w:rFonts w:ascii="Times New Roman" w:hAnsi="Times New Roman" w:cs="Times New Roman"/>
        </w:rPr>
        <w:t>get</w:t>
      </w:r>
      <w:proofErr w:type="gramEnd"/>
      <w:r w:rsidRPr="00281289">
        <w:rPr>
          <w:rFonts w:ascii="Times New Roman" w:hAnsi="Times New Roman" w:cs="Times New Roman"/>
        </w:rPr>
        <w:t xml:space="preserve"> all my work done by 11, which was not that much work, because I got it all done by 11. And then I would just like </w:t>
      </w:r>
      <w:r w:rsidR="0069256C" w:rsidRPr="00281289">
        <w:rPr>
          <w:rFonts w:ascii="Times New Roman" w:hAnsi="Times New Roman" w:cs="Times New Roman"/>
        </w:rPr>
        <w:t xml:space="preserve">be </w:t>
      </w:r>
      <w:r w:rsidRPr="00281289">
        <w:rPr>
          <w:rFonts w:ascii="Times New Roman" w:hAnsi="Times New Roman" w:cs="Times New Roman"/>
        </w:rPr>
        <w:t xml:space="preserve">bored and watch YouTube and stuff for the rest of the afternoon. I remember one time I made it... like gigantic... like </w:t>
      </w:r>
      <w:proofErr w:type="gramStart"/>
      <w:r w:rsidRPr="00281289">
        <w:rPr>
          <w:rFonts w:ascii="Times New Roman" w:hAnsi="Times New Roman" w:cs="Times New Roman"/>
        </w:rPr>
        <w:t>board</w:t>
      </w:r>
      <w:proofErr w:type="gramEnd"/>
      <w:r w:rsidRPr="00281289">
        <w:rPr>
          <w:rFonts w:ascii="Times New Roman" w:hAnsi="Times New Roman" w:cs="Times New Roman"/>
        </w:rPr>
        <w:t xml:space="preserve"> game with my younger brother that took up the entire living room. So yeah, that was the beginning, through last year, like the last school year... um... I was </w:t>
      </w:r>
      <w:proofErr w:type="gramStart"/>
      <w:r w:rsidRPr="00281289">
        <w:rPr>
          <w:rFonts w:ascii="Times New Roman" w:hAnsi="Times New Roman" w:cs="Times New Roman"/>
        </w:rPr>
        <w:t>like..</w:t>
      </w:r>
      <w:proofErr w:type="gramEnd"/>
      <w:r w:rsidRPr="00281289">
        <w:rPr>
          <w:rFonts w:ascii="Times New Roman" w:hAnsi="Times New Roman" w:cs="Times New Roman"/>
        </w:rPr>
        <w:t xml:space="preserve"> I think I woke up a bit later than I do now. Um... and I would... just wear like, whatever was there, I didn't really put that much effort into my outfits compared to now. And then I would just... oh yeah, in the last year at during school, we would like </w:t>
      </w:r>
      <w:proofErr w:type="gramStart"/>
      <w:r w:rsidRPr="00281289">
        <w:rPr>
          <w:rFonts w:ascii="Times New Roman" w:hAnsi="Times New Roman" w:cs="Times New Roman"/>
        </w:rPr>
        <w:t>sit</w:t>
      </w:r>
      <w:proofErr w:type="gramEnd"/>
      <w:r w:rsidRPr="00281289">
        <w:rPr>
          <w:rFonts w:ascii="Times New Roman" w:hAnsi="Times New Roman" w:cs="Times New Roman"/>
        </w:rPr>
        <w:t xml:space="preserve"> in the same classroom all day while our teachers came to us. And it was </w:t>
      </w:r>
      <w:proofErr w:type="gramStart"/>
      <w:r w:rsidRPr="00281289">
        <w:rPr>
          <w:rFonts w:ascii="Times New Roman" w:hAnsi="Times New Roman" w:cs="Times New Roman"/>
        </w:rPr>
        <w:t>like,</w:t>
      </w:r>
      <w:proofErr w:type="gramEnd"/>
      <w:r w:rsidRPr="00281289">
        <w:rPr>
          <w:rFonts w:ascii="Times New Roman" w:hAnsi="Times New Roman" w:cs="Times New Roman"/>
        </w:rPr>
        <w:t xml:space="preserve"> torture. And we had to stay in our classrooms for </w:t>
      </w:r>
      <w:r w:rsidRPr="00281289">
        <w:rPr>
          <w:rFonts w:ascii="Times New Roman" w:hAnsi="Times New Roman" w:cs="Times New Roman"/>
        </w:rPr>
        <w:lastRenderedPageBreak/>
        <w:t xml:space="preserve">lunch and stuff. But now we can, like we go to all our classes in different classrooms. And we can like, hang </w:t>
      </w:r>
      <w:proofErr w:type="gramStart"/>
      <w:r w:rsidRPr="00281289">
        <w:rPr>
          <w:rFonts w:ascii="Times New Roman" w:hAnsi="Times New Roman" w:cs="Times New Roman"/>
        </w:rPr>
        <w:t>out,</w:t>
      </w:r>
      <w:proofErr w:type="gramEnd"/>
      <w:r w:rsidRPr="00281289">
        <w:rPr>
          <w:rFonts w:ascii="Times New Roman" w:hAnsi="Times New Roman" w:cs="Times New Roman"/>
        </w:rPr>
        <w:t xml:space="preserve"> with everyone lunch in the mornings. And so yeah, I think slowly, throughout the last year and a half, two years, my like routine has gone from like, lazy, to a little bit less lazy, but still lazy to like, a little bit closer to normal.</w:t>
      </w:r>
    </w:p>
    <w:p w14:paraId="3AAED30B" w14:textId="77777777" w:rsidR="006540C3" w:rsidRPr="00281289" w:rsidRDefault="006540C3">
      <w:pPr>
        <w:spacing w:after="0"/>
        <w:rPr>
          <w:rFonts w:ascii="Times New Roman" w:hAnsi="Times New Roman" w:cs="Times New Roman"/>
        </w:rPr>
      </w:pPr>
    </w:p>
    <w:p w14:paraId="5FE313E0"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12:18</w:t>
      </w:r>
      <w:proofErr w:type="gramEnd"/>
    </w:p>
    <w:p w14:paraId="257E7223" w14:textId="22C6D9C4" w:rsidR="006540C3" w:rsidRPr="00281289" w:rsidRDefault="007127B3">
      <w:pPr>
        <w:spacing w:after="0"/>
        <w:rPr>
          <w:rFonts w:ascii="Times New Roman" w:hAnsi="Times New Roman" w:cs="Times New Roman"/>
        </w:rPr>
      </w:pPr>
      <w:r w:rsidRPr="00281289">
        <w:rPr>
          <w:rFonts w:ascii="Times New Roman" w:hAnsi="Times New Roman" w:cs="Times New Roman"/>
        </w:rPr>
        <w:t>You've mentioned, sort of plays and sort of extracurricular activities a little bit... has that changed throughout the course of the pandemic</w:t>
      </w:r>
      <w:r w:rsidR="0069256C" w:rsidRPr="00281289">
        <w:rPr>
          <w:rFonts w:ascii="Times New Roman" w:hAnsi="Times New Roman" w:cs="Times New Roman"/>
        </w:rPr>
        <w:t>?</w:t>
      </w:r>
    </w:p>
    <w:p w14:paraId="7EED628E" w14:textId="77777777" w:rsidR="006540C3" w:rsidRPr="00281289" w:rsidRDefault="006540C3">
      <w:pPr>
        <w:spacing w:after="0"/>
        <w:rPr>
          <w:rFonts w:ascii="Times New Roman" w:hAnsi="Times New Roman" w:cs="Times New Roman"/>
        </w:rPr>
      </w:pPr>
    </w:p>
    <w:p w14:paraId="73EAEA7A"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12:26</w:t>
      </w:r>
      <w:proofErr w:type="gramEnd"/>
    </w:p>
    <w:p w14:paraId="16324521" w14:textId="6D83292D"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Definitely! </w:t>
      </w:r>
      <w:r w:rsidR="0069256C" w:rsidRPr="00281289">
        <w:rPr>
          <w:rFonts w:ascii="Times New Roman" w:hAnsi="Times New Roman" w:cs="Times New Roman"/>
        </w:rPr>
        <w:t>Um</w:t>
      </w:r>
      <w:r w:rsidRPr="00281289">
        <w:rPr>
          <w:rFonts w:ascii="Times New Roman" w:hAnsi="Times New Roman" w:cs="Times New Roman"/>
        </w:rPr>
        <w:t xml:space="preserve"> at the, at the very beginning of the pandemic, I was just finishing up with a play that I was in. Um... and COVID hit, like the 20th show, and we had six more shows to go. Um... but I couldn't do those, obviously, because there was a pandemic. Um... so that got cut short. And then during the last school year, we didn't have a play. My </w:t>
      </w:r>
      <w:proofErr w:type="gramStart"/>
      <w:r w:rsidRPr="00281289">
        <w:rPr>
          <w:rFonts w:ascii="Times New Roman" w:hAnsi="Times New Roman" w:cs="Times New Roman"/>
        </w:rPr>
        <w:t>school always</w:t>
      </w:r>
      <w:proofErr w:type="gramEnd"/>
      <w:r w:rsidRPr="00281289">
        <w:rPr>
          <w:rFonts w:ascii="Times New Roman" w:hAnsi="Times New Roman" w:cs="Times New Roman"/>
        </w:rPr>
        <w:t xml:space="preserve"> puts on a play every single year. And last year, we didn't have one, which is </w:t>
      </w:r>
      <w:proofErr w:type="gramStart"/>
      <w:r w:rsidRPr="00281289">
        <w:rPr>
          <w:rFonts w:ascii="Times New Roman" w:hAnsi="Times New Roman" w:cs="Times New Roman"/>
        </w:rPr>
        <w:t>really sad</w:t>
      </w:r>
      <w:proofErr w:type="gramEnd"/>
      <w:r w:rsidRPr="00281289">
        <w:rPr>
          <w:rFonts w:ascii="Times New Roman" w:hAnsi="Times New Roman" w:cs="Times New Roman"/>
        </w:rPr>
        <w:t xml:space="preserve">. And then... this year, we do have a play. It's a little bit less than the last one.... </w:t>
      </w:r>
      <w:r w:rsidR="0069256C" w:rsidRPr="00281289">
        <w:rPr>
          <w:rFonts w:ascii="Times New Roman" w:hAnsi="Times New Roman" w:cs="Times New Roman"/>
        </w:rPr>
        <w:t>r</w:t>
      </w:r>
      <w:r w:rsidRPr="00281289">
        <w:rPr>
          <w:rFonts w:ascii="Times New Roman" w:hAnsi="Times New Roman" w:cs="Times New Roman"/>
        </w:rPr>
        <w:t xml:space="preserve">ehearsals... like we're coming up on show dates, I think for performing in March... and... but we're still not like grinding as hard as we would have in the last one. And we're </w:t>
      </w:r>
      <w:proofErr w:type="gramStart"/>
      <w:r w:rsidRPr="00281289">
        <w:rPr>
          <w:rFonts w:ascii="Times New Roman" w:hAnsi="Times New Roman" w:cs="Times New Roman"/>
        </w:rPr>
        <w:t>definitely not</w:t>
      </w:r>
      <w:proofErr w:type="gramEnd"/>
      <w:r w:rsidRPr="00281289">
        <w:rPr>
          <w:rFonts w:ascii="Times New Roman" w:hAnsi="Times New Roman" w:cs="Times New Roman"/>
        </w:rPr>
        <w:t xml:space="preserve"> farther along than the last one. Rehearsals are more spaced out. Stuff like that. But it's still you know, a play. And that's kind of all I do for </w:t>
      </w:r>
      <w:proofErr w:type="spellStart"/>
      <w:r w:rsidRPr="00281289">
        <w:rPr>
          <w:rFonts w:ascii="Times New Roman" w:hAnsi="Times New Roman" w:cs="Times New Roman"/>
        </w:rPr>
        <w:t>extra curricular</w:t>
      </w:r>
      <w:proofErr w:type="spellEnd"/>
      <w:r w:rsidRPr="00281289">
        <w:rPr>
          <w:rFonts w:ascii="Times New Roman" w:hAnsi="Times New Roman" w:cs="Times New Roman"/>
        </w:rPr>
        <w:t xml:space="preserve">- </w:t>
      </w:r>
      <w:proofErr w:type="gramStart"/>
      <w:r w:rsidRPr="00281289">
        <w:rPr>
          <w:rFonts w:ascii="Times New Roman" w:hAnsi="Times New Roman" w:cs="Times New Roman"/>
        </w:rPr>
        <w:t>actually no</w:t>
      </w:r>
      <w:proofErr w:type="gramEnd"/>
      <w:r w:rsidRPr="00281289">
        <w:rPr>
          <w:rFonts w:ascii="Times New Roman" w:hAnsi="Times New Roman" w:cs="Times New Roman"/>
        </w:rPr>
        <w:t xml:space="preserve">, that's a lie. I take music lessons, singing lessons to be specific. At the beginning that... like I started taking them in November, like la... last </w:t>
      </w:r>
      <w:proofErr w:type="spellStart"/>
      <w:r w:rsidRPr="00281289">
        <w:rPr>
          <w:rFonts w:ascii="Times New Roman" w:hAnsi="Times New Roman" w:cs="Times New Roman"/>
        </w:rPr>
        <w:t>last</w:t>
      </w:r>
      <w:proofErr w:type="spellEnd"/>
      <w:r w:rsidRPr="00281289">
        <w:rPr>
          <w:rFonts w:ascii="Times New Roman" w:hAnsi="Times New Roman" w:cs="Times New Roman"/>
        </w:rPr>
        <w:t xml:space="preserve"> year, like in 2020. And I used to like </w:t>
      </w:r>
      <w:proofErr w:type="gramStart"/>
      <w:r w:rsidRPr="00281289">
        <w:rPr>
          <w:rFonts w:ascii="Times New Roman" w:hAnsi="Times New Roman" w:cs="Times New Roman"/>
        </w:rPr>
        <w:t>have</w:t>
      </w:r>
      <w:proofErr w:type="gramEnd"/>
      <w:r w:rsidRPr="00281289">
        <w:rPr>
          <w:rFonts w:ascii="Times New Roman" w:hAnsi="Times New Roman" w:cs="Times New Roman"/>
        </w:rPr>
        <w:t xml:space="preserve"> to do them </w:t>
      </w:r>
      <w:proofErr w:type="gramStart"/>
      <w:r w:rsidRPr="00281289">
        <w:rPr>
          <w:rFonts w:ascii="Times New Roman" w:hAnsi="Times New Roman" w:cs="Times New Roman"/>
        </w:rPr>
        <w:t>on Zoom</w:t>
      </w:r>
      <w:proofErr w:type="gramEnd"/>
      <w:r w:rsidRPr="00281289">
        <w:rPr>
          <w:rFonts w:ascii="Times New Roman" w:hAnsi="Times New Roman" w:cs="Times New Roman"/>
        </w:rPr>
        <w:t>, which was kind of unfortunate, because... that means like, I met my teacher on Zoom. And I did online lessons up until like, July 2021</w:t>
      </w:r>
      <w:r w:rsidR="0069256C" w:rsidRPr="00281289">
        <w:rPr>
          <w:rFonts w:ascii="Times New Roman" w:hAnsi="Times New Roman" w:cs="Times New Roman"/>
        </w:rPr>
        <w:t xml:space="preserve"> w</w:t>
      </w:r>
      <w:r w:rsidRPr="00281289">
        <w:rPr>
          <w:rFonts w:ascii="Times New Roman" w:hAnsi="Times New Roman" w:cs="Times New Roman"/>
        </w:rPr>
        <w:t xml:space="preserve">hen I finally started </w:t>
      </w:r>
      <w:proofErr w:type="gramStart"/>
      <w:r w:rsidRPr="00281289">
        <w:rPr>
          <w:rFonts w:ascii="Times New Roman" w:hAnsi="Times New Roman" w:cs="Times New Roman"/>
        </w:rPr>
        <w:t>doing</w:t>
      </w:r>
      <w:proofErr w:type="gramEnd"/>
      <w:r w:rsidRPr="00281289">
        <w:rPr>
          <w:rFonts w:ascii="Times New Roman" w:hAnsi="Times New Roman" w:cs="Times New Roman"/>
        </w:rPr>
        <w:t xml:space="preserve"> in person. So now I'm </w:t>
      </w:r>
      <w:proofErr w:type="gramStart"/>
      <w:r w:rsidRPr="00281289">
        <w:rPr>
          <w:rFonts w:ascii="Times New Roman" w:hAnsi="Times New Roman" w:cs="Times New Roman"/>
        </w:rPr>
        <w:t>doing</w:t>
      </w:r>
      <w:proofErr w:type="gramEnd"/>
      <w:r w:rsidRPr="00281289">
        <w:rPr>
          <w:rFonts w:ascii="Times New Roman" w:hAnsi="Times New Roman" w:cs="Times New Roman"/>
        </w:rPr>
        <w:t xml:space="preserve"> in person, but that yeah, that's changed. And I also did gymnastics, but then I stopped when COVID... COVID hit, And I only just picked it up recently again. Yeah.</w:t>
      </w:r>
    </w:p>
    <w:p w14:paraId="2192D1BD" w14:textId="77777777" w:rsidR="006540C3" w:rsidRPr="00281289" w:rsidRDefault="006540C3">
      <w:pPr>
        <w:spacing w:after="0"/>
        <w:rPr>
          <w:rFonts w:ascii="Times New Roman" w:hAnsi="Times New Roman" w:cs="Times New Roman"/>
        </w:rPr>
      </w:pPr>
    </w:p>
    <w:p w14:paraId="188515D5"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14:18</w:t>
      </w:r>
      <w:proofErr w:type="gramEnd"/>
    </w:p>
    <w:p w14:paraId="44A33B82"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Thank you. </w:t>
      </w:r>
      <w:proofErr w:type="gramStart"/>
      <w:r w:rsidRPr="00281289">
        <w:rPr>
          <w:rFonts w:ascii="Times New Roman" w:hAnsi="Times New Roman" w:cs="Times New Roman"/>
        </w:rPr>
        <w:t>So</w:t>
      </w:r>
      <w:proofErr w:type="gramEnd"/>
      <w:r w:rsidRPr="00281289">
        <w:rPr>
          <w:rFonts w:ascii="Times New Roman" w:hAnsi="Times New Roman" w:cs="Times New Roman"/>
        </w:rPr>
        <w:t xml:space="preserve"> would you say... ah, are you spending more or less time inside or outside the home?</w:t>
      </w:r>
    </w:p>
    <w:p w14:paraId="452ECDBB" w14:textId="77777777" w:rsidR="006540C3" w:rsidRPr="00281289" w:rsidRDefault="006540C3">
      <w:pPr>
        <w:spacing w:after="0"/>
        <w:rPr>
          <w:rFonts w:ascii="Times New Roman" w:hAnsi="Times New Roman" w:cs="Times New Roman"/>
        </w:rPr>
      </w:pPr>
    </w:p>
    <w:p w14:paraId="2F97612A"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14:27</w:t>
      </w:r>
      <w:proofErr w:type="gramEnd"/>
    </w:p>
    <w:p w14:paraId="5D77671E" w14:textId="44A8CDAA"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Like </w:t>
      </w:r>
      <w:proofErr w:type="gramStart"/>
      <w:r w:rsidRPr="00281289">
        <w:rPr>
          <w:rFonts w:ascii="Times New Roman" w:hAnsi="Times New Roman" w:cs="Times New Roman"/>
        </w:rPr>
        <w:t>th</w:t>
      </w:r>
      <w:r w:rsidR="0069256C" w:rsidRPr="00281289">
        <w:rPr>
          <w:rFonts w:ascii="Times New Roman" w:hAnsi="Times New Roman" w:cs="Times New Roman"/>
        </w:rPr>
        <w:t>a</w:t>
      </w:r>
      <w:r w:rsidRPr="00281289">
        <w:rPr>
          <w:rFonts w:ascii="Times New Roman" w:hAnsi="Times New Roman" w:cs="Times New Roman"/>
        </w:rPr>
        <w:t>n</w:t>
      </w:r>
      <w:proofErr w:type="gramEnd"/>
      <w:r w:rsidRPr="00281289">
        <w:rPr>
          <w:rFonts w:ascii="Times New Roman" w:hAnsi="Times New Roman" w:cs="Times New Roman"/>
        </w:rPr>
        <w:t xml:space="preserve">... the beginning of the pandemic or like before? </w:t>
      </w:r>
    </w:p>
    <w:p w14:paraId="48BBC217" w14:textId="77777777" w:rsidR="006540C3" w:rsidRPr="00281289" w:rsidRDefault="006540C3">
      <w:pPr>
        <w:spacing w:after="0"/>
        <w:rPr>
          <w:rFonts w:ascii="Times New Roman" w:hAnsi="Times New Roman" w:cs="Times New Roman"/>
        </w:rPr>
      </w:pPr>
    </w:p>
    <w:p w14:paraId="6611BE2D"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14:31</w:t>
      </w:r>
      <w:proofErr w:type="gramEnd"/>
    </w:p>
    <w:p w14:paraId="51B9ABAC"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Both! If it's changed. </w:t>
      </w:r>
    </w:p>
    <w:p w14:paraId="5AFBD1D4" w14:textId="77777777" w:rsidR="006540C3" w:rsidRPr="00281289" w:rsidRDefault="006540C3">
      <w:pPr>
        <w:spacing w:after="0"/>
        <w:rPr>
          <w:rFonts w:ascii="Times New Roman" w:hAnsi="Times New Roman" w:cs="Times New Roman"/>
        </w:rPr>
      </w:pPr>
    </w:p>
    <w:p w14:paraId="09ADA4E2"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14:35</w:t>
      </w:r>
      <w:proofErr w:type="gramEnd"/>
    </w:p>
    <w:p w14:paraId="659B3709"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Um probably... right now I'm probably spending a lot more time in my house than I was before the pandemic, because before the pandemic I was also in elementary school, which is in a neighborhood, so my friends at the time lived by and like all the time we would hang out after school. And I would go over to my friend's </w:t>
      </w:r>
      <w:proofErr w:type="gramStart"/>
      <w:r w:rsidRPr="00281289">
        <w:rPr>
          <w:rFonts w:ascii="Times New Roman" w:hAnsi="Times New Roman" w:cs="Times New Roman"/>
        </w:rPr>
        <w:t>house</w:t>
      </w:r>
      <w:proofErr w:type="gramEnd"/>
      <w:r w:rsidRPr="00281289">
        <w:rPr>
          <w:rFonts w:ascii="Times New Roman" w:hAnsi="Times New Roman" w:cs="Times New Roman"/>
        </w:rPr>
        <w:t xml:space="preserve"> and we would like hang out for hours... and then... Yeah, some days I'd have gymnastics. Some days... I also used to </w:t>
      </w:r>
      <w:proofErr w:type="gramStart"/>
      <w:r w:rsidRPr="00281289">
        <w:rPr>
          <w:rFonts w:ascii="Times New Roman" w:hAnsi="Times New Roman" w:cs="Times New Roman"/>
        </w:rPr>
        <w:t>do</w:t>
      </w:r>
      <w:proofErr w:type="gramEnd"/>
      <w:r w:rsidRPr="00281289">
        <w:rPr>
          <w:rFonts w:ascii="Times New Roman" w:hAnsi="Times New Roman" w:cs="Times New Roman"/>
        </w:rPr>
        <w:t xml:space="preserve"> piano, so I would do that. And then now I'd like, barely hang out with my friends outside of school. Except for one of them who still lives by me. Yeah, but I still get out of the house enough.</w:t>
      </w:r>
    </w:p>
    <w:p w14:paraId="0E9B324F" w14:textId="77777777" w:rsidR="006540C3" w:rsidRPr="00281289" w:rsidRDefault="006540C3">
      <w:pPr>
        <w:spacing w:after="0"/>
        <w:rPr>
          <w:rFonts w:ascii="Times New Roman" w:hAnsi="Times New Roman" w:cs="Times New Roman"/>
        </w:rPr>
      </w:pPr>
    </w:p>
    <w:p w14:paraId="72E5B299"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15:19</w:t>
      </w:r>
      <w:proofErr w:type="gramEnd"/>
    </w:p>
    <w:p w14:paraId="710196BC"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Yeah. Would you say how... like, the way in which you spend time with your friends has changed at all? </w:t>
      </w:r>
    </w:p>
    <w:p w14:paraId="65008D93" w14:textId="77777777" w:rsidR="006540C3" w:rsidRPr="00281289" w:rsidRDefault="006540C3">
      <w:pPr>
        <w:spacing w:after="0"/>
        <w:rPr>
          <w:rFonts w:ascii="Times New Roman" w:hAnsi="Times New Roman" w:cs="Times New Roman"/>
        </w:rPr>
      </w:pPr>
    </w:p>
    <w:p w14:paraId="6144342A"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Sonya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15:28</w:t>
      </w:r>
      <w:proofErr w:type="gramEnd"/>
    </w:p>
    <w:p w14:paraId="10922174"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lastRenderedPageBreak/>
        <w:t xml:space="preserve">Just had a thought. Because you're talking about... I heard the word friend. And you had one friend you didn't see for? </w:t>
      </w:r>
    </w:p>
    <w:p w14:paraId="511A0BB9" w14:textId="77777777" w:rsidR="006540C3" w:rsidRPr="00281289" w:rsidRDefault="006540C3">
      <w:pPr>
        <w:spacing w:after="0"/>
        <w:rPr>
          <w:rFonts w:ascii="Times New Roman" w:hAnsi="Times New Roman" w:cs="Times New Roman"/>
        </w:rPr>
      </w:pPr>
    </w:p>
    <w:p w14:paraId="6F4094F7"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15:34</w:t>
      </w:r>
      <w:proofErr w:type="gramEnd"/>
    </w:p>
    <w:p w14:paraId="1B9FC2FD"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Yeah, okay. </w:t>
      </w:r>
    </w:p>
    <w:p w14:paraId="5B08361B" w14:textId="77777777" w:rsidR="006540C3" w:rsidRPr="00281289" w:rsidRDefault="006540C3">
      <w:pPr>
        <w:spacing w:after="0"/>
        <w:rPr>
          <w:rFonts w:ascii="Times New Roman" w:hAnsi="Times New Roman" w:cs="Times New Roman"/>
        </w:rPr>
      </w:pPr>
    </w:p>
    <w:p w14:paraId="65108D9C"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Sonya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15:36</w:t>
      </w:r>
      <w:proofErr w:type="gramEnd"/>
    </w:p>
    <w:p w14:paraId="471597C7"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Well, I just thought that's worth sharing.</w:t>
      </w:r>
    </w:p>
    <w:p w14:paraId="226C7BAC" w14:textId="77777777" w:rsidR="006540C3" w:rsidRPr="00281289" w:rsidRDefault="006540C3">
      <w:pPr>
        <w:spacing w:after="0"/>
        <w:rPr>
          <w:rFonts w:ascii="Times New Roman" w:hAnsi="Times New Roman" w:cs="Times New Roman"/>
        </w:rPr>
      </w:pPr>
    </w:p>
    <w:p w14:paraId="36D128D0"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15:38</w:t>
      </w:r>
      <w:proofErr w:type="gramEnd"/>
    </w:p>
    <w:p w14:paraId="1117774D"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I have a friend that I did not see for a year and a half. One of my best friends in elementary school... um... his parents were like, super, super strict and paranoid. And he literally like... I don't know why he didn't leave his </w:t>
      </w:r>
      <w:proofErr w:type="gramStart"/>
      <w:r w:rsidRPr="00281289">
        <w:rPr>
          <w:rFonts w:ascii="Times New Roman" w:hAnsi="Times New Roman" w:cs="Times New Roman"/>
        </w:rPr>
        <w:t>house, because</w:t>
      </w:r>
      <w:proofErr w:type="gramEnd"/>
      <w:r w:rsidRPr="00281289">
        <w:rPr>
          <w:rFonts w:ascii="Times New Roman" w:hAnsi="Times New Roman" w:cs="Times New Roman"/>
        </w:rPr>
        <w:t xml:space="preserve"> he did. But he </w:t>
      </w:r>
      <w:proofErr w:type="gramStart"/>
      <w:r w:rsidRPr="00281289">
        <w:rPr>
          <w:rFonts w:ascii="Times New Roman" w:hAnsi="Times New Roman" w:cs="Times New Roman"/>
        </w:rPr>
        <w:t>like</w:t>
      </w:r>
      <w:proofErr w:type="gramEnd"/>
      <w:r w:rsidRPr="00281289">
        <w:rPr>
          <w:rFonts w:ascii="Times New Roman" w:hAnsi="Times New Roman" w:cs="Times New Roman"/>
        </w:rPr>
        <w:t xml:space="preserve"> very, very, very rarely left his house for a year and a half. And I barely saw him. Like, he would only go out for like, weekly walks. And then sometimes he would like... and when he </w:t>
      </w:r>
      <w:proofErr w:type="gramStart"/>
      <w:r w:rsidRPr="00281289">
        <w:rPr>
          <w:rFonts w:ascii="Times New Roman" w:hAnsi="Times New Roman" w:cs="Times New Roman"/>
        </w:rPr>
        <w:t>went for</w:t>
      </w:r>
      <w:proofErr w:type="gramEnd"/>
      <w:r w:rsidRPr="00281289">
        <w:rPr>
          <w:rFonts w:ascii="Times New Roman" w:hAnsi="Times New Roman" w:cs="Times New Roman"/>
        </w:rPr>
        <w:t xml:space="preserve"> out for weekly walks, he like had to wear masks and stuff. So yeah, I didn't see him for a year and a half. And then I finally saw him a few times, at the end of last summer. And then he had to move away. So that was </w:t>
      </w:r>
      <w:proofErr w:type="gramStart"/>
      <w:r w:rsidRPr="00281289">
        <w:rPr>
          <w:rFonts w:ascii="Times New Roman" w:hAnsi="Times New Roman" w:cs="Times New Roman"/>
        </w:rPr>
        <w:t>really unfortunate</w:t>
      </w:r>
      <w:proofErr w:type="gramEnd"/>
      <w:r w:rsidRPr="00281289">
        <w:rPr>
          <w:rFonts w:ascii="Times New Roman" w:hAnsi="Times New Roman" w:cs="Times New Roman"/>
        </w:rPr>
        <w:t>.</w:t>
      </w:r>
    </w:p>
    <w:p w14:paraId="4C48803E" w14:textId="77777777" w:rsidR="006540C3" w:rsidRPr="00281289" w:rsidRDefault="006540C3">
      <w:pPr>
        <w:spacing w:after="0"/>
        <w:rPr>
          <w:rFonts w:ascii="Times New Roman" w:hAnsi="Times New Roman" w:cs="Times New Roman"/>
        </w:rPr>
      </w:pPr>
    </w:p>
    <w:p w14:paraId="146C9801"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16:26</w:t>
      </w:r>
      <w:proofErr w:type="gramEnd"/>
    </w:p>
    <w:p w14:paraId="25100ACC"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I'm sorry to hear that. Goodness. Would you say that... because you mentioned you know, you used to sort of pre-pandemic, you know, </w:t>
      </w:r>
      <w:proofErr w:type="spellStart"/>
      <w:r w:rsidRPr="00281289">
        <w:rPr>
          <w:rFonts w:ascii="Times New Roman" w:hAnsi="Times New Roman" w:cs="Times New Roman"/>
        </w:rPr>
        <w:t>spendin</w:t>
      </w:r>
      <w:proofErr w:type="spellEnd"/>
      <w:r w:rsidRPr="00281289">
        <w:rPr>
          <w:rFonts w:ascii="Times New Roman" w:hAnsi="Times New Roman" w:cs="Times New Roman"/>
        </w:rPr>
        <w:t>... be spending a lot of time like inside your friend's house, would you say like, the way you spend time with your friends has changed now?</w:t>
      </w:r>
    </w:p>
    <w:p w14:paraId="737B02EE" w14:textId="77777777" w:rsidR="006540C3" w:rsidRPr="00281289" w:rsidRDefault="006540C3">
      <w:pPr>
        <w:spacing w:after="0"/>
        <w:rPr>
          <w:rFonts w:ascii="Times New Roman" w:hAnsi="Times New Roman" w:cs="Times New Roman"/>
        </w:rPr>
      </w:pPr>
    </w:p>
    <w:p w14:paraId="512C67F6"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16:43</w:t>
      </w:r>
      <w:proofErr w:type="gramEnd"/>
    </w:p>
    <w:p w14:paraId="2F9D19D1" w14:textId="1140291C"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Yeah. Um... I mean... </w:t>
      </w:r>
      <w:proofErr w:type="gramStart"/>
      <w:r w:rsidRPr="00281289">
        <w:rPr>
          <w:rFonts w:ascii="Times New Roman" w:hAnsi="Times New Roman" w:cs="Times New Roman"/>
        </w:rPr>
        <w:t>now..</w:t>
      </w:r>
      <w:proofErr w:type="gramEnd"/>
      <w:r w:rsidRPr="00281289">
        <w:rPr>
          <w:rFonts w:ascii="Times New Roman" w:hAnsi="Times New Roman" w:cs="Times New Roman"/>
        </w:rPr>
        <w:t xml:space="preserve"> like when I hang out with my friends. It </w:t>
      </w:r>
      <w:proofErr w:type="gramStart"/>
      <w:r w:rsidRPr="00281289">
        <w:rPr>
          <w:rFonts w:ascii="Times New Roman" w:hAnsi="Times New Roman" w:cs="Times New Roman"/>
        </w:rPr>
        <w:t>is, like</w:t>
      </w:r>
      <w:proofErr w:type="gramEnd"/>
      <w:r w:rsidRPr="00281289">
        <w:rPr>
          <w:rFonts w:ascii="Times New Roman" w:hAnsi="Times New Roman" w:cs="Times New Roman"/>
        </w:rPr>
        <w:t xml:space="preserve"> kind of normal, we do, like go into each other's houses and stuff. But like... earlier in the pandemic, like before... basically from like, like March to Christmas 2020. Um like... um like... whenever I went and like hung out with a friend, we would hang out like in the... in their garage or in my garage, with like, the door open. And we'd </w:t>
      </w:r>
      <w:proofErr w:type="gramStart"/>
      <w:r w:rsidRPr="00281289">
        <w:rPr>
          <w:rFonts w:ascii="Times New Roman" w:hAnsi="Times New Roman" w:cs="Times New Roman"/>
        </w:rPr>
        <w:t>have like</w:t>
      </w:r>
      <w:proofErr w:type="gramEnd"/>
      <w:r w:rsidRPr="00281289">
        <w:rPr>
          <w:rFonts w:ascii="Times New Roman" w:hAnsi="Times New Roman" w:cs="Times New Roman"/>
        </w:rPr>
        <w:t xml:space="preserve"> lawn chairs that we'd sit on</w:t>
      </w:r>
      <w:r w:rsidR="0069256C" w:rsidRPr="00281289">
        <w:rPr>
          <w:rFonts w:ascii="Times New Roman" w:hAnsi="Times New Roman" w:cs="Times New Roman"/>
        </w:rPr>
        <w:t>, a</w:t>
      </w:r>
      <w:r w:rsidRPr="00281289">
        <w:rPr>
          <w:rFonts w:ascii="Times New Roman" w:hAnsi="Times New Roman" w:cs="Times New Roman"/>
        </w:rPr>
        <w:t xml:space="preserve">nd it would be like six feet apart. And like, in our backyards, and stuff all outside. </w:t>
      </w:r>
      <w:r w:rsidR="0069256C" w:rsidRPr="00281289">
        <w:rPr>
          <w:rFonts w:ascii="Times New Roman" w:hAnsi="Times New Roman" w:cs="Times New Roman"/>
        </w:rPr>
        <w:t xml:space="preserve">Uh </w:t>
      </w:r>
      <w:r w:rsidRPr="00281289">
        <w:rPr>
          <w:rFonts w:ascii="Times New Roman" w:hAnsi="Times New Roman" w:cs="Times New Roman"/>
        </w:rPr>
        <w:t xml:space="preserve">I remember, at the end of June 2020... um there was like this, like, they tried to do like, a variety show for the kids in my grade. That like... that they performed </w:t>
      </w:r>
      <w:proofErr w:type="gramStart"/>
      <w:r w:rsidRPr="00281289">
        <w:rPr>
          <w:rFonts w:ascii="Times New Roman" w:hAnsi="Times New Roman" w:cs="Times New Roman"/>
        </w:rPr>
        <w:t>in</w:t>
      </w:r>
      <w:proofErr w:type="gramEnd"/>
      <w:r w:rsidRPr="00281289">
        <w:rPr>
          <w:rFonts w:ascii="Times New Roman" w:hAnsi="Times New Roman" w:cs="Times New Roman"/>
        </w:rPr>
        <w:t xml:space="preserve"> which was a tradition at my school. But we couldn't really do that normally</w:t>
      </w:r>
      <w:r w:rsidR="0069256C" w:rsidRPr="00281289">
        <w:rPr>
          <w:rFonts w:ascii="Times New Roman" w:hAnsi="Times New Roman" w:cs="Times New Roman"/>
        </w:rPr>
        <w:t>, s</w:t>
      </w:r>
      <w:r w:rsidRPr="00281289">
        <w:rPr>
          <w:rFonts w:ascii="Times New Roman" w:hAnsi="Times New Roman" w:cs="Times New Roman"/>
        </w:rPr>
        <w:t xml:space="preserve">o we did it online which was </w:t>
      </w:r>
      <w:proofErr w:type="gramStart"/>
      <w:r w:rsidRPr="00281289">
        <w:rPr>
          <w:rFonts w:ascii="Times New Roman" w:hAnsi="Times New Roman" w:cs="Times New Roman"/>
        </w:rPr>
        <w:t>really awful</w:t>
      </w:r>
      <w:proofErr w:type="gramEnd"/>
      <w:r w:rsidRPr="00281289">
        <w:rPr>
          <w:rFonts w:ascii="Times New Roman" w:hAnsi="Times New Roman" w:cs="Times New Roman"/>
        </w:rPr>
        <w:t xml:space="preserve">. And I regret what I did for it. It's basically... mine was basically a bunch of random clips of me and my friends just like doing random things being socially distant. So yeah, yeah. </w:t>
      </w:r>
    </w:p>
    <w:p w14:paraId="38F42B69" w14:textId="77777777" w:rsidR="006540C3" w:rsidRPr="00281289" w:rsidRDefault="006540C3">
      <w:pPr>
        <w:spacing w:after="0"/>
        <w:rPr>
          <w:rFonts w:ascii="Times New Roman" w:hAnsi="Times New Roman" w:cs="Times New Roman"/>
        </w:rPr>
      </w:pPr>
    </w:p>
    <w:p w14:paraId="0A3235BD"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18:11</w:t>
      </w:r>
      <w:proofErr w:type="gramEnd"/>
    </w:p>
    <w:p w14:paraId="434437ED"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Would you say... that... Like the internet... Or like, did you... Did you ever get to, like, hang out with them virtually during the pandemic? Or did that change at all? From before?</w:t>
      </w:r>
    </w:p>
    <w:p w14:paraId="2B2255A4" w14:textId="77777777" w:rsidR="006540C3" w:rsidRPr="00281289" w:rsidRDefault="006540C3">
      <w:pPr>
        <w:spacing w:after="0"/>
        <w:rPr>
          <w:rFonts w:ascii="Times New Roman" w:hAnsi="Times New Roman" w:cs="Times New Roman"/>
        </w:rPr>
      </w:pPr>
    </w:p>
    <w:p w14:paraId="5F3C468C"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18:24</w:t>
      </w:r>
      <w:proofErr w:type="gramEnd"/>
    </w:p>
    <w:p w14:paraId="266B5E20" w14:textId="0D93A897" w:rsidR="006540C3" w:rsidRPr="00281289" w:rsidRDefault="007127B3">
      <w:pPr>
        <w:spacing w:after="0"/>
        <w:rPr>
          <w:rFonts w:ascii="Times New Roman" w:hAnsi="Times New Roman" w:cs="Times New Roman"/>
        </w:rPr>
      </w:pPr>
      <w:proofErr w:type="gramStart"/>
      <w:r w:rsidRPr="00281289">
        <w:rPr>
          <w:rFonts w:ascii="Times New Roman" w:hAnsi="Times New Roman" w:cs="Times New Roman"/>
        </w:rPr>
        <w:t>Um..</w:t>
      </w:r>
      <w:proofErr w:type="gramEnd"/>
      <w:r w:rsidRPr="00281289">
        <w:rPr>
          <w:rFonts w:ascii="Times New Roman" w:hAnsi="Times New Roman" w:cs="Times New Roman"/>
        </w:rPr>
        <w:t xml:space="preserve"> I... I never really like... actually, like, texted or </w:t>
      </w:r>
      <w:proofErr w:type="spellStart"/>
      <w:proofErr w:type="gramStart"/>
      <w:r w:rsidRPr="00281289">
        <w:rPr>
          <w:rFonts w:ascii="Times New Roman" w:hAnsi="Times New Roman" w:cs="Times New Roman"/>
        </w:rPr>
        <w:t>FaceTimed</w:t>
      </w:r>
      <w:proofErr w:type="spellEnd"/>
      <w:proofErr w:type="gramEnd"/>
      <w:r w:rsidRPr="00281289">
        <w:rPr>
          <w:rFonts w:ascii="Times New Roman" w:hAnsi="Times New Roman" w:cs="Times New Roman"/>
        </w:rPr>
        <w:t xml:space="preserve"> with, like, any of my friends up until like, quite recently, actually. I just... I don't text people. I don't know why. But... um... I remember in </w:t>
      </w:r>
      <w:proofErr w:type="gramStart"/>
      <w:r w:rsidRPr="00281289">
        <w:rPr>
          <w:rFonts w:ascii="Times New Roman" w:hAnsi="Times New Roman" w:cs="Times New Roman"/>
        </w:rPr>
        <w:t>like..</w:t>
      </w:r>
      <w:proofErr w:type="gramEnd"/>
      <w:r w:rsidRPr="00281289">
        <w:rPr>
          <w:rFonts w:ascii="Times New Roman" w:hAnsi="Times New Roman" w:cs="Times New Roman"/>
        </w:rPr>
        <w:t xml:space="preserve"> last... in the last school year, I would</w:t>
      </w:r>
      <w:r w:rsidR="0069256C" w:rsidRPr="00281289">
        <w:rPr>
          <w:rFonts w:ascii="Times New Roman" w:hAnsi="Times New Roman" w:cs="Times New Roman"/>
        </w:rPr>
        <w:t>, w</w:t>
      </w:r>
      <w:r w:rsidRPr="00281289">
        <w:rPr>
          <w:rFonts w:ascii="Times New Roman" w:hAnsi="Times New Roman" w:cs="Times New Roman"/>
        </w:rPr>
        <w:t xml:space="preserve">hen I was in, like grade seven, I had... some friends. And a few times we were like, and we were </w:t>
      </w:r>
      <w:proofErr w:type="gramStart"/>
      <w:r w:rsidRPr="00281289">
        <w:rPr>
          <w:rFonts w:ascii="Times New Roman" w:hAnsi="Times New Roman" w:cs="Times New Roman"/>
        </w:rPr>
        <w:t>pretty close</w:t>
      </w:r>
      <w:proofErr w:type="gramEnd"/>
      <w:r w:rsidRPr="00281289">
        <w:rPr>
          <w:rFonts w:ascii="Times New Roman" w:hAnsi="Times New Roman" w:cs="Times New Roman"/>
        </w:rPr>
        <w:t>, we're not close anymore</w:t>
      </w:r>
      <w:r w:rsidR="0069256C" w:rsidRPr="00281289">
        <w:rPr>
          <w:rFonts w:ascii="Times New Roman" w:hAnsi="Times New Roman" w:cs="Times New Roman"/>
        </w:rPr>
        <w:t>, though</w:t>
      </w:r>
      <w:r w:rsidRPr="00281289">
        <w:rPr>
          <w:rFonts w:ascii="Times New Roman" w:hAnsi="Times New Roman" w:cs="Times New Roman"/>
        </w:rPr>
        <w:t xml:space="preserve">. We were </w:t>
      </w:r>
      <w:proofErr w:type="gramStart"/>
      <w:r w:rsidRPr="00281289">
        <w:rPr>
          <w:rFonts w:ascii="Times New Roman" w:hAnsi="Times New Roman" w:cs="Times New Roman"/>
        </w:rPr>
        <w:t>pretty close</w:t>
      </w:r>
      <w:proofErr w:type="gramEnd"/>
      <w:r w:rsidRPr="00281289">
        <w:rPr>
          <w:rFonts w:ascii="Times New Roman" w:hAnsi="Times New Roman" w:cs="Times New Roman"/>
        </w:rPr>
        <w:t xml:space="preserve">. And we... and I made... like I made friends with them, like at school and grade... in that grade. And we would often... like we would talk about like, </w:t>
      </w:r>
      <w:r w:rsidRPr="00281289">
        <w:rPr>
          <w:rFonts w:ascii="Times New Roman" w:hAnsi="Times New Roman" w:cs="Times New Roman"/>
        </w:rPr>
        <w:lastRenderedPageBreak/>
        <w:t xml:space="preserve">later once this is all is over, we should like all hang out one day. And then one day, we decided... like we wanted to have a sleepover, but we couldn't obviously. And </w:t>
      </w:r>
      <w:proofErr w:type="gramStart"/>
      <w:r w:rsidRPr="00281289">
        <w:rPr>
          <w:rFonts w:ascii="Times New Roman" w:hAnsi="Times New Roman" w:cs="Times New Roman"/>
        </w:rPr>
        <w:t>so</w:t>
      </w:r>
      <w:proofErr w:type="gramEnd"/>
      <w:r w:rsidRPr="00281289">
        <w:rPr>
          <w:rFonts w:ascii="Times New Roman" w:hAnsi="Times New Roman" w:cs="Times New Roman"/>
        </w:rPr>
        <w:t xml:space="preserve"> we had a virtual sleepover. And we all </w:t>
      </w:r>
      <w:proofErr w:type="gramStart"/>
      <w:r w:rsidRPr="00281289">
        <w:rPr>
          <w:rFonts w:ascii="Times New Roman" w:hAnsi="Times New Roman" w:cs="Times New Roman"/>
        </w:rPr>
        <w:t>like</w:t>
      </w:r>
      <w:proofErr w:type="gramEnd"/>
      <w:r w:rsidRPr="00281289">
        <w:rPr>
          <w:rFonts w:ascii="Times New Roman" w:hAnsi="Times New Roman" w:cs="Times New Roman"/>
        </w:rPr>
        <w:t xml:space="preserve"> went on Zoom together or FaceTime. I can't remember what it was. Um... and then we just like talked and... like on FaceTime until like whenever we went to bed and then we kept being on FaceTime through the night and then woke up on FaceTime. So... but yeah... that was a little fun. Yeah.</w:t>
      </w:r>
    </w:p>
    <w:p w14:paraId="0006AF5F" w14:textId="77777777" w:rsidR="006540C3" w:rsidRPr="00281289" w:rsidRDefault="006540C3">
      <w:pPr>
        <w:spacing w:after="0"/>
        <w:rPr>
          <w:rFonts w:ascii="Times New Roman" w:hAnsi="Times New Roman" w:cs="Times New Roman"/>
        </w:rPr>
      </w:pPr>
    </w:p>
    <w:p w14:paraId="1B827667"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19:46</w:t>
      </w:r>
      <w:proofErr w:type="gramEnd"/>
    </w:p>
    <w:p w14:paraId="77050B4F"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And I know you've mentioned... oh, sorry, continue.</w:t>
      </w:r>
    </w:p>
    <w:p w14:paraId="178FBE87" w14:textId="77777777" w:rsidR="006540C3" w:rsidRPr="00281289" w:rsidRDefault="006540C3">
      <w:pPr>
        <w:spacing w:after="0"/>
        <w:rPr>
          <w:rFonts w:ascii="Times New Roman" w:hAnsi="Times New Roman" w:cs="Times New Roman"/>
        </w:rPr>
      </w:pPr>
    </w:p>
    <w:p w14:paraId="008CF905"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19:48</w:t>
      </w:r>
      <w:proofErr w:type="gramEnd"/>
    </w:p>
    <w:p w14:paraId="3B39DC3B"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I think that was one of the only times I guess that I hung out with my </w:t>
      </w:r>
      <w:proofErr w:type="gramStart"/>
      <w:r w:rsidRPr="00281289">
        <w:rPr>
          <w:rFonts w:ascii="Times New Roman" w:hAnsi="Times New Roman" w:cs="Times New Roman"/>
        </w:rPr>
        <w:t>friends like</w:t>
      </w:r>
      <w:proofErr w:type="gramEnd"/>
      <w:r w:rsidRPr="00281289">
        <w:rPr>
          <w:rFonts w:ascii="Times New Roman" w:hAnsi="Times New Roman" w:cs="Times New Roman"/>
        </w:rPr>
        <w:t xml:space="preserve"> virtually. Because... like I said previously, I just don't text my friends.</w:t>
      </w:r>
    </w:p>
    <w:p w14:paraId="35C28BBE" w14:textId="77777777" w:rsidR="006540C3" w:rsidRPr="00281289" w:rsidRDefault="006540C3">
      <w:pPr>
        <w:spacing w:after="0"/>
        <w:rPr>
          <w:rFonts w:ascii="Times New Roman" w:hAnsi="Times New Roman" w:cs="Times New Roman"/>
        </w:rPr>
      </w:pPr>
    </w:p>
    <w:p w14:paraId="0377C1D5"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20:00</w:t>
      </w:r>
      <w:proofErr w:type="gramEnd"/>
    </w:p>
    <w:p w14:paraId="2453B8A2"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Did you ever </w:t>
      </w:r>
      <w:proofErr w:type="gramStart"/>
      <w:r w:rsidRPr="00281289">
        <w:rPr>
          <w:rFonts w:ascii="Times New Roman" w:hAnsi="Times New Roman" w:cs="Times New Roman"/>
        </w:rPr>
        <w:t>use like</w:t>
      </w:r>
      <w:proofErr w:type="gramEnd"/>
      <w:r w:rsidRPr="00281289">
        <w:rPr>
          <w:rFonts w:ascii="Times New Roman" w:hAnsi="Times New Roman" w:cs="Times New Roman"/>
        </w:rPr>
        <w:t xml:space="preserve"> video games or something like that to hang out with them? I know you've mentioned </w:t>
      </w:r>
      <w:proofErr w:type="gramStart"/>
      <w:r w:rsidRPr="00281289">
        <w:rPr>
          <w:rFonts w:ascii="Times New Roman" w:hAnsi="Times New Roman" w:cs="Times New Roman"/>
        </w:rPr>
        <w:t>playing like</w:t>
      </w:r>
      <w:proofErr w:type="gramEnd"/>
      <w:r w:rsidRPr="00281289">
        <w:rPr>
          <w:rFonts w:ascii="Times New Roman" w:hAnsi="Times New Roman" w:cs="Times New Roman"/>
        </w:rPr>
        <w:t xml:space="preserve"> Roblox with your brother.</w:t>
      </w:r>
    </w:p>
    <w:p w14:paraId="3ADEF7CB" w14:textId="77777777" w:rsidR="006540C3" w:rsidRPr="00281289" w:rsidRDefault="006540C3">
      <w:pPr>
        <w:spacing w:after="0"/>
        <w:rPr>
          <w:rFonts w:ascii="Times New Roman" w:hAnsi="Times New Roman" w:cs="Times New Roman"/>
        </w:rPr>
      </w:pPr>
    </w:p>
    <w:p w14:paraId="16D4F187"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20:08</w:t>
      </w:r>
      <w:proofErr w:type="gramEnd"/>
    </w:p>
    <w:p w14:paraId="0242862A" w14:textId="455F114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Um... yeah... wow... I'd like to be... Yeah, kind of the beginning of the pandemic. And </w:t>
      </w:r>
      <w:proofErr w:type="gramStart"/>
      <w:r w:rsidRPr="00281289">
        <w:rPr>
          <w:rFonts w:ascii="Times New Roman" w:hAnsi="Times New Roman" w:cs="Times New Roman"/>
        </w:rPr>
        <w:t>also</w:t>
      </w:r>
      <w:proofErr w:type="gramEnd"/>
      <w:r w:rsidRPr="00281289">
        <w:rPr>
          <w:rFonts w:ascii="Times New Roman" w:hAnsi="Times New Roman" w:cs="Times New Roman"/>
        </w:rPr>
        <w:t xml:space="preserve"> still like, kind of recently. I'd still like, I'd like FaceTime one of my friends like a lot. And we would just play Roblox together for hours. And then whenever we hung out like in our garages or in the backyard, socially distanced, we would just be on our iPads playing Roblox together. And it was fun.</w:t>
      </w:r>
    </w:p>
    <w:p w14:paraId="4D219CA0" w14:textId="77777777" w:rsidR="006540C3" w:rsidRPr="00281289" w:rsidRDefault="006540C3">
      <w:pPr>
        <w:spacing w:after="0"/>
        <w:rPr>
          <w:rFonts w:ascii="Times New Roman" w:hAnsi="Times New Roman" w:cs="Times New Roman"/>
        </w:rPr>
      </w:pPr>
    </w:p>
    <w:p w14:paraId="1D8275C7"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20:37</w:t>
      </w:r>
      <w:proofErr w:type="gramEnd"/>
    </w:p>
    <w:p w14:paraId="30ED20FF"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Cool. Um, I'm trying to think. How are you... or </w:t>
      </w:r>
      <w:proofErr w:type="gramStart"/>
      <w:r w:rsidRPr="00281289">
        <w:rPr>
          <w:rFonts w:ascii="Times New Roman" w:hAnsi="Times New Roman" w:cs="Times New Roman"/>
        </w:rPr>
        <w:t>I  guess</w:t>
      </w:r>
      <w:proofErr w:type="gramEnd"/>
      <w:r w:rsidRPr="00281289">
        <w:rPr>
          <w:rFonts w:ascii="Times New Roman" w:hAnsi="Times New Roman" w:cs="Times New Roman"/>
        </w:rPr>
        <w:t xml:space="preserve"> your family... How are you getting supplies like groceries or medications right now? With the way the restrictions are.</w:t>
      </w:r>
    </w:p>
    <w:p w14:paraId="141797FA" w14:textId="77777777" w:rsidR="006540C3" w:rsidRPr="00281289" w:rsidRDefault="006540C3">
      <w:pPr>
        <w:spacing w:after="0"/>
        <w:rPr>
          <w:rFonts w:ascii="Times New Roman" w:hAnsi="Times New Roman" w:cs="Times New Roman"/>
        </w:rPr>
      </w:pPr>
    </w:p>
    <w:p w14:paraId="682E1448"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20:53</w:t>
      </w:r>
      <w:proofErr w:type="gramEnd"/>
    </w:p>
    <w:p w14:paraId="4ACCEC6A"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We just go and get it, I guess. For groceries, we just go to the grocery store with masks on obviously. Get our stuff. I go to the grocery store a lot with my parents. I just like being there. </w:t>
      </w:r>
      <w:proofErr w:type="gramStart"/>
      <w:r w:rsidRPr="00281289">
        <w:rPr>
          <w:rFonts w:ascii="Times New Roman" w:hAnsi="Times New Roman" w:cs="Times New Roman"/>
        </w:rPr>
        <w:t>Yeah</w:t>
      </w:r>
      <w:proofErr w:type="gramEnd"/>
      <w:r w:rsidRPr="00281289">
        <w:rPr>
          <w:rFonts w:ascii="Times New Roman" w:hAnsi="Times New Roman" w:cs="Times New Roman"/>
        </w:rPr>
        <w:t xml:space="preserve"> we just go and get it. And then for medication we've actually... we get a lot of medication recently because I had a problem with my eye. So... </w:t>
      </w:r>
      <w:proofErr w:type="gramStart"/>
      <w:r w:rsidRPr="00281289">
        <w:rPr>
          <w:rFonts w:ascii="Times New Roman" w:hAnsi="Times New Roman" w:cs="Times New Roman"/>
        </w:rPr>
        <w:t>yeah</w:t>
      </w:r>
      <w:proofErr w:type="gramEnd"/>
      <w:r w:rsidRPr="00281289">
        <w:rPr>
          <w:rFonts w:ascii="Times New Roman" w:hAnsi="Times New Roman" w:cs="Times New Roman"/>
        </w:rPr>
        <w:t xml:space="preserve"> we would just like </w:t>
      </w:r>
      <w:proofErr w:type="gramStart"/>
      <w:r w:rsidRPr="00281289">
        <w:rPr>
          <w:rFonts w:ascii="Times New Roman" w:hAnsi="Times New Roman" w:cs="Times New Roman"/>
        </w:rPr>
        <w:t>get</w:t>
      </w:r>
      <w:proofErr w:type="gramEnd"/>
      <w:r w:rsidRPr="00281289">
        <w:rPr>
          <w:rFonts w:ascii="Times New Roman" w:hAnsi="Times New Roman" w:cs="Times New Roman"/>
        </w:rPr>
        <w:t xml:space="preserve"> the prescription from the doctor and then just go to the pharmacy and give it to them. And then a few hours, </w:t>
      </w:r>
      <w:proofErr w:type="gramStart"/>
      <w:r w:rsidRPr="00281289">
        <w:rPr>
          <w:rFonts w:ascii="Times New Roman" w:hAnsi="Times New Roman" w:cs="Times New Roman"/>
        </w:rPr>
        <w:t>few</w:t>
      </w:r>
      <w:proofErr w:type="gramEnd"/>
      <w:r w:rsidRPr="00281289">
        <w:rPr>
          <w:rFonts w:ascii="Times New Roman" w:hAnsi="Times New Roman" w:cs="Times New Roman"/>
        </w:rPr>
        <w:t xml:space="preserve"> days, maybe later we pick it up.</w:t>
      </w:r>
    </w:p>
    <w:p w14:paraId="32968BAE" w14:textId="77777777" w:rsidR="006540C3" w:rsidRPr="00281289" w:rsidRDefault="006540C3">
      <w:pPr>
        <w:spacing w:after="0"/>
        <w:rPr>
          <w:rFonts w:ascii="Times New Roman" w:hAnsi="Times New Roman" w:cs="Times New Roman"/>
        </w:rPr>
      </w:pPr>
    </w:p>
    <w:p w14:paraId="54795EA3"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21:21</w:t>
      </w:r>
      <w:proofErr w:type="gramEnd"/>
    </w:p>
    <w:p w14:paraId="4F30778B" w14:textId="77777777" w:rsidR="006540C3" w:rsidRPr="00281289" w:rsidRDefault="007127B3">
      <w:pPr>
        <w:spacing w:after="0"/>
        <w:rPr>
          <w:rFonts w:ascii="Times New Roman" w:hAnsi="Times New Roman" w:cs="Times New Roman"/>
        </w:rPr>
      </w:pPr>
      <w:proofErr w:type="gramStart"/>
      <w:r w:rsidRPr="00281289">
        <w:rPr>
          <w:rFonts w:ascii="Times New Roman" w:hAnsi="Times New Roman" w:cs="Times New Roman"/>
        </w:rPr>
        <w:t>So</w:t>
      </w:r>
      <w:proofErr w:type="gramEnd"/>
      <w:r w:rsidRPr="00281289">
        <w:rPr>
          <w:rFonts w:ascii="Times New Roman" w:hAnsi="Times New Roman" w:cs="Times New Roman"/>
        </w:rPr>
        <w:t xml:space="preserve"> what would you say then </w:t>
      </w:r>
      <w:proofErr w:type="gramStart"/>
      <w:r w:rsidRPr="00281289">
        <w:rPr>
          <w:rFonts w:ascii="Times New Roman" w:hAnsi="Times New Roman" w:cs="Times New Roman"/>
        </w:rPr>
        <w:t>are you</w:t>
      </w:r>
      <w:proofErr w:type="gramEnd"/>
      <w:r w:rsidRPr="00281289">
        <w:rPr>
          <w:rFonts w:ascii="Times New Roman" w:hAnsi="Times New Roman" w:cs="Times New Roman"/>
        </w:rPr>
        <w:t xml:space="preserve"> doing in your spare time? Has it changed at all?</w:t>
      </w:r>
    </w:p>
    <w:p w14:paraId="1166F1A8" w14:textId="77777777" w:rsidR="006540C3" w:rsidRPr="00281289" w:rsidRDefault="006540C3">
      <w:pPr>
        <w:spacing w:after="0"/>
        <w:rPr>
          <w:rFonts w:ascii="Times New Roman" w:hAnsi="Times New Roman" w:cs="Times New Roman"/>
        </w:rPr>
      </w:pPr>
    </w:p>
    <w:p w14:paraId="35516B8F"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21:41</w:t>
      </w:r>
      <w:proofErr w:type="gramEnd"/>
    </w:p>
    <w:p w14:paraId="0F982944" w14:textId="70B204B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Yeah, not very much. But it has. At the </w:t>
      </w:r>
      <w:proofErr w:type="spellStart"/>
      <w:r w:rsidRPr="00281289">
        <w:rPr>
          <w:rFonts w:ascii="Times New Roman" w:hAnsi="Times New Roman" w:cs="Times New Roman"/>
        </w:rPr>
        <w:t>v</w:t>
      </w:r>
      <w:r w:rsidR="00065977" w:rsidRPr="00281289">
        <w:rPr>
          <w:rFonts w:ascii="Times New Roman" w:hAnsi="Times New Roman" w:cs="Times New Roman"/>
        </w:rPr>
        <w:t>er</w:t>
      </w:r>
      <w:proofErr w:type="spellEnd"/>
      <w:r w:rsidR="00065977" w:rsidRPr="00281289">
        <w:rPr>
          <w:rFonts w:ascii="Times New Roman" w:hAnsi="Times New Roman" w:cs="Times New Roman"/>
        </w:rPr>
        <w:t>-,</w:t>
      </w:r>
      <w:r w:rsidRPr="00281289">
        <w:rPr>
          <w:rFonts w:ascii="Times New Roman" w:hAnsi="Times New Roman" w:cs="Times New Roman"/>
        </w:rPr>
        <w:t xml:space="preserve"> at the very beginning of a pandemic again. I tried to be </w:t>
      </w:r>
      <w:proofErr w:type="gramStart"/>
      <w:r w:rsidRPr="00281289">
        <w:rPr>
          <w:rFonts w:ascii="Times New Roman" w:hAnsi="Times New Roman" w:cs="Times New Roman"/>
        </w:rPr>
        <w:t>really creative</w:t>
      </w:r>
      <w:proofErr w:type="gramEnd"/>
      <w:r w:rsidRPr="00281289">
        <w:rPr>
          <w:rFonts w:ascii="Times New Roman" w:hAnsi="Times New Roman" w:cs="Times New Roman"/>
        </w:rPr>
        <w:t xml:space="preserve">. And I did a lot of cool things. Um, like I said, previously, me and my brother made a big... like... life size board game. Where like, we were the </w:t>
      </w:r>
      <w:proofErr w:type="gramStart"/>
      <w:r w:rsidRPr="00281289">
        <w:rPr>
          <w:rFonts w:ascii="Times New Roman" w:hAnsi="Times New Roman" w:cs="Times New Roman"/>
        </w:rPr>
        <w:t>pieces</w:t>
      </w:r>
      <w:proofErr w:type="gramEnd"/>
      <w:r w:rsidRPr="00281289">
        <w:rPr>
          <w:rFonts w:ascii="Times New Roman" w:hAnsi="Times New Roman" w:cs="Times New Roman"/>
        </w:rPr>
        <w:t xml:space="preserve"> and it took up our entire living room. And that was </w:t>
      </w:r>
      <w:proofErr w:type="gramStart"/>
      <w:r w:rsidRPr="00281289">
        <w:rPr>
          <w:rFonts w:ascii="Times New Roman" w:hAnsi="Times New Roman" w:cs="Times New Roman"/>
        </w:rPr>
        <w:t>pretty cool</w:t>
      </w:r>
      <w:proofErr w:type="gramEnd"/>
      <w:r w:rsidRPr="00281289">
        <w:rPr>
          <w:rFonts w:ascii="Times New Roman" w:hAnsi="Times New Roman" w:cs="Times New Roman"/>
        </w:rPr>
        <w:t xml:space="preserve">. And that took like an afternoon. And then we </w:t>
      </w:r>
      <w:r w:rsidR="00065977" w:rsidRPr="00281289">
        <w:rPr>
          <w:rFonts w:ascii="Times New Roman" w:hAnsi="Times New Roman" w:cs="Times New Roman"/>
        </w:rPr>
        <w:t>w</w:t>
      </w:r>
      <w:r w:rsidRPr="00281289">
        <w:rPr>
          <w:rFonts w:ascii="Times New Roman" w:hAnsi="Times New Roman" w:cs="Times New Roman"/>
        </w:rPr>
        <w:t xml:space="preserve">ould also make tons of chalk drawings on our driveway. And I think... I think I read... No, I didn't read. Since when have I read? But yeah, I don't know... I can't quite remember everything, but I did try to </w:t>
      </w:r>
      <w:proofErr w:type="gramStart"/>
      <w:r w:rsidRPr="00281289">
        <w:rPr>
          <w:rFonts w:ascii="Times New Roman" w:hAnsi="Times New Roman" w:cs="Times New Roman"/>
        </w:rPr>
        <w:t>be like</w:t>
      </w:r>
      <w:proofErr w:type="gramEnd"/>
      <w:r w:rsidRPr="00281289">
        <w:rPr>
          <w:rFonts w:ascii="Times New Roman" w:hAnsi="Times New Roman" w:cs="Times New Roman"/>
        </w:rPr>
        <w:t xml:space="preserve"> pretty creative. Oh, I remember one </w:t>
      </w:r>
      <w:proofErr w:type="gramStart"/>
      <w:r w:rsidRPr="00281289">
        <w:rPr>
          <w:rFonts w:ascii="Times New Roman" w:hAnsi="Times New Roman" w:cs="Times New Roman"/>
        </w:rPr>
        <w:t>thing actually</w:t>
      </w:r>
      <w:proofErr w:type="gramEnd"/>
      <w:r w:rsidRPr="00281289">
        <w:rPr>
          <w:rFonts w:ascii="Times New Roman" w:hAnsi="Times New Roman" w:cs="Times New Roman"/>
        </w:rPr>
        <w:t xml:space="preserve">. I... during like Spring... </w:t>
      </w:r>
      <w:r w:rsidRPr="00281289">
        <w:rPr>
          <w:rFonts w:ascii="Times New Roman" w:hAnsi="Times New Roman" w:cs="Times New Roman"/>
        </w:rPr>
        <w:lastRenderedPageBreak/>
        <w:t xml:space="preserve">Spring 2020, I downloaded this app that I still have, I still use sometimes... um, and it's like a video editing app. And there's a feature you can buy, which I bought, where like... you can basically like... I don't know exactly how to explain it. I just do the steps. I don't exactly know what it does. But I think you can like erase kind of... half or how... like, however you want of like the screen and then you can like... put another video like into the part that's erased. So </w:t>
      </w:r>
      <w:proofErr w:type="gramStart"/>
      <w:r w:rsidRPr="00281289">
        <w:rPr>
          <w:rFonts w:ascii="Times New Roman" w:hAnsi="Times New Roman" w:cs="Times New Roman"/>
        </w:rPr>
        <w:t>basically</w:t>
      </w:r>
      <w:proofErr w:type="gramEnd"/>
      <w:r w:rsidRPr="00281289">
        <w:rPr>
          <w:rFonts w:ascii="Times New Roman" w:hAnsi="Times New Roman" w:cs="Times New Roman"/>
        </w:rPr>
        <w:t xml:space="preserve"> I would do that all the time and I would like </w:t>
      </w:r>
      <w:proofErr w:type="gramStart"/>
      <w:r w:rsidRPr="00281289">
        <w:rPr>
          <w:rFonts w:ascii="Times New Roman" w:hAnsi="Times New Roman" w:cs="Times New Roman"/>
        </w:rPr>
        <w:t>put</w:t>
      </w:r>
      <w:proofErr w:type="gramEnd"/>
      <w:r w:rsidRPr="00281289">
        <w:rPr>
          <w:rFonts w:ascii="Times New Roman" w:hAnsi="Times New Roman" w:cs="Times New Roman"/>
        </w:rPr>
        <w:t xml:space="preserve"> multiple of myself. And I still </w:t>
      </w:r>
      <w:proofErr w:type="gramStart"/>
      <w:r w:rsidRPr="00281289">
        <w:rPr>
          <w:rFonts w:ascii="Times New Roman" w:hAnsi="Times New Roman" w:cs="Times New Roman"/>
        </w:rPr>
        <w:t>have like</w:t>
      </w:r>
      <w:proofErr w:type="gramEnd"/>
      <w:r w:rsidRPr="00281289">
        <w:rPr>
          <w:rFonts w:ascii="Times New Roman" w:hAnsi="Times New Roman" w:cs="Times New Roman"/>
        </w:rPr>
        <w:t xml:space="preserve"> tons of videos in my camera roll just like tons of myself just being like "Yay, there's three of me!" but I </w:t>
      </w:r>
      <w:proofErr w:type="gramStart"/>
      <w:r w:rsidRPr="00281289">
        <w:rPr>
          <w:rFonts w:ascii="Times New Roman" w:hAnsi="Times New Roman" w:cs="Times New Roman"/>
        </w:rPr>
        <w:t>definitely did</w:t>
      </w:r>
      <w:proofErr w:type="gramEnd"/>
      <w:r w:rsidRPr="00281289">
        <w:rPr>
          <w:rFonts w:ascii="Times New Roman" w:hAnsi="Times New Roman" w:cs="Times New Roman"/>
        </w:rPr>
        <w:t xml:space="preserve"> that a lot as well. And then compared to now... lots of the time I just spend my free time just like in my room watching YouTube or reading or just texting my friends.</w:t>
      </w:r>
    </w:p>
    <w:p w14:paraId="5B73C0C9" w14:textId="77777777" w:rsidR="006540C3" w:rsidRPr="00281289" w:rsidRDefault="006540C3">
      <w:pPr>
        <w:spacing w:after="0"/>
        <w:rPr>
          <w:rFonts w:ascii="Times New Roman" w:hAnsi="Times New Roman" w:cs="Times New Roman"/>
        </w:rPr>
      </w:pPr>
    </w:p>
    <w:p w14:paraId="02B7C9DF"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23:36</w:t>
      </w:r>
      <w:proofErr w:type="gramEnd"/>
    </w:p>
    <w:p w14:paraId="5FC8243C"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Nice. Is there anything that you miss?</w:t>
      </w:r>
    </w:p>
    <w:p w14:paraId="1C2302CB" w14:textId="77777777" w:rsidR="006540C3" w:rsidRPr="00281289" w:rsidRDefault="006540C3">
      <w:pPr>
        <w:spacing w:after="0"/>
        <w:rPr>
          <w:rFonts w:ascii="Times New Roman" w:hAnsi="Times New Roman" w:cs="Times New Roman"/>
        </w:rPr>
      </w:pPr>
    </w:p>
    <w:p w14:paraId="062EECEF"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23:40</w:t>
      </w:r>
      <w:proofErr w:type="gramEnd"/>
    </w:p>
    <w:p w14:paraId="51442F5E" w14:textId="53C6942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Um... yeah. I had three... no </w:t>
      </w:r>
      <w:proofErr w:type="gramStart"/>
      <w:r w:rsidRPr="00281289">
        <w:rPr>
          <w:rFonts w:ascii="Times New Roman" w:hAnsi="Times New Roman" w:cs="Times New Roman"/>
        </w:rPr>
        <w:t>two..</w:t>
      </w:r>
      <w:proofErr w:type="gramEnd"/>
      <w:r w:rsidRPr="00281289">
        <w:rPr>
          <w:rFonts w:ascii="Times New Roman" w:hAnsi="Times New Roman" w:cs="Times New Roman"/>
        </w:rPr>
        <w:t xml:space="preserve"> I had </w:t>
      </w:r>
      <w:r w:rsidR="00065977" w:rsidRPr="00281289">
        <w:rPr>
          <w:rFonts w:ascii="Times New Roman" w:hAnsi="Times New Roman" w:cs="Times New Roman"/>
        </w:rPr>
        <w:t>t</w:t>
      </w:r>
      <w:r w:rsidRPr="00281289">
        <w:rPr>
          <w:rFonts w:ascii="Times New Roman" w:hAnsi="Times New Roman" w:cs="Times New Roman"/>
        </w:rPr>
        <w:t xml:space="preserve">wo, one of them was </w:t>
      </w:r>
      <w:r w:rsidR="00065977" w:rsidRPr="00281289">
        <w:rPr>
          <w:rFonts w:ascii="Times New Roman" w:hAnsi="Times New Roman" w:cs="Times New Roman"/>
        </w:rPr>
        <w:t xml:space="preserve">right </w:t>
      </w:r>
      <w:r w:rsidRPr="00281289">
        <w:rPr>
          <w:rFonts w:ascii="Times New Roman" w:hAnsi="Times New Roman" w:cs="Times New Roman"/>
        </w:rPr>
        <w:t xml:space="preserve">before, but I had two friends move away during the pandemic. One of them moved back, but yeah. I have two </w:t>
      </w:r>
      <w:proofErr w:type="gramStart"/>
      <w:r w:rsidRPr="00281289">
        <w:rPr>
          <w:rFonts w:ascii="Times New Roman" w:hAnsi="Times New Roman" w:cs="Times New Roman"/>
        </w:rPr>
        <w:t>friends</w:t>
      </w:r>
      <w:proofErr w:type="gramEnd"/>
      <w:r w:rsidRPr="00281289">
        <w:rPr>
          <w:rFonts w:ascii="Times New Roman" w:hAnsi="Times New Roman" w:cs="Times New Roman"/>
        </w:rPr>
        <w:t xml:space="preserve"> moved away and I </w:t>
      </w:r>
      <w:proofErr w:type="gramStart"/>
      <w:r w:rsidRPr="00281289">
        <w:rPr>
          <w:rFonts w:ascii="Times New Roman" w:hAnsi="Times New Roman" w:cs="Times New Roman"/>
        </w:rPr>
        <w:t>definitely miss</w:t>
      </w:r>
      <w:proofErr w:type="gramEnd"/>
      <w:r w:rsidRPr="00281289">
        <w:rPr>
          <w:rFonts w:ascii="Times New Roman" w:hAnsi="Times New Roman" w:cs="Times New Roman"/>
        </w:rPr>
        <w:t xml:space="preserve"> them. I miss like... I don't really know. I </w:t>
      </w:r>
      <w:proofErr w:type="gramStart"/>
      <w:r w:rsidRPr="00281289">
        <w:rPr>
          <w:rFonts w:ascii="Times New Roman" w:hAnsi="Times New Roman" w:cs="Times New Roman"/>
        </w:rPr>
        <w:t>miss like</w:t>
      </w:r>
      <w:proofErr w:type="gramEnd"/>
      <w:r w:rsidRPr="00281289">
        <w:rPr>
          <w:rFonts w:ascii="Times New Roman" w:hAnsi="Times New Roman" w:cs="Times New Roman"/>
        </w:rPr>
        <w:t xml:space="preserve"> a lot of stuff. I miss </w:t>
      </w:r>
      <w:proofErr w:type="gramStart"/>
      <w:r w:rsidRPr="00281289">
        <w:rPr>
          <w:rFonts w:ascii="Times New Roman" w:hAnsi="Times New Roman" w:cs="Times New Roman"/>
        </w:rPr>
        <w:t>like..</w:t>
      </w:r>
      <w:proofErr w:type="gramEnd"/>
      <w:r w:rsidRPr="00281289">
        <w:rPr>
          <w:rFonts w:ascii="Times New Roman" w:hAnsi="Times New Roman" w:cs="Times New Roman"/>
        </w:rPr>
        <w:t xml:space="preserve"> oh, me and my friends would like... there's I guess like convenience store, like a Circle K, near my house and it's right next to Tim Hortons and all the time me and my friends would like... go walk to the Circle K and hang out</w:t>
      </w:r>
      <w:r w:rsidR="00065977" w:rsidRPr="00281289">
        <w:rPr>
          <w:rFonts w:ascii="Times New Roman" w:hAnsi="Times New Roman" w:cs="Times New Roman"/>
        </w:rPr>
        <w:t xml:space="preserve"> at</w:t>
      </w:r>
      <w:r w:rsidRPr="00281289">
        <w:rPr>
          <w:rFonts w:ascii="Times New Roman" w:hAnsi="Times New Roman" w:cs="Times New Roman"/>
        </w:rPr>
        <w:t xml:space="preserve"> Tim Hortons and we just do that and like hang there for hours</w:t>
      </w:r>
      <w:r w:rsidR="00065977" w:rsidRPr="00281289">
        <w:rPr>
          <w:rFonts w:ascii="Times New Roman" w:hAnsi="Times New Roman" w:cs="Times New Roman"/>
        </w:rPr>
        <w:t>,</w:t>
      </w:r>
      <w:r w:rsidRPr="00281289">
        <w:rPr>
          <w:rFonts w:ascii="Times New Roman" w:hAnsi="Times New Roman" w:cs="Times New Roman"/>
        </w:rPr>
        <w:t xml:space="preserve"> and it was </w:t>
      </w:r>
      <w:proofErr w:type="gramStart"/>
      <w:r w:rsidRPr="00281289">
        <w:rPr>
          <w:rFonts w:ascii="Times New Roman" w:hAnsi="Times New Roman" w:cs="Times New Roman"/>
        </w:rPr>
        <w:t>really fun</w:t>
      </w:r>
      <w:proofErr w:type="gramEnd"/>
      <w:r w:rsidRPr="00281289">
        <w:rPr>
          <w:rFonts w:ascii="Times New Roman" w:hAnsi="Times New Roman" w:cs="Times New Roman"/>
        </w:rPr>
        <w:t xml:space="preserve">. I </w:t>
      </w:r>
      <w:proofErr w:type="gramStart"/>
      <w:r w:rsidRPr="00281289">
        <w:rPr>
          <w:rFonts w:ascii="Times New Roman" w:hAnsi="Times New Roman" w:cs="Times New Roman"/>
        </w:rPr>
        <w:t>definitely missed</w:t>
      </w:r>
      <w:proofErr w:type="gramEnd"/>
      <w:r w:rsidRPr="00281289">
        <w:rPr>
          <w:rFonts w:ascii="Times New Roman" w:hAnsi="Times New Roman" w:cs="Times New Roman"/>
        </w:rPr>
        <w:t xml:space="preserve"> that. And I miss like... I don't know just like... kind of everything. Oh, I </w:t>
      </w:r>
      <w:proofErr w:type="gramStart"/>
      <w:r w:rsidRPr="00281289">
        <w:rPr>
          <w:rFonts w:ascii="Times New Roman" w:hAnsi="Times New Roman" w:cs="Times New Roman"/>
        </w:rPr>
        <w:t>miss like</w:t>
      </w:r>
      <w:proofErr w:type="gramEnd"/>
      <w:r w:rsidRPr="00281289">
        <w:rPr>
          <w:rFonts w:ascii="Times New Roman" w:hAnsi="Times New Roman" w:cs="Times New Roman"/>
        </w:rPr>
        <w:t xml:space="preserve"> going to church. Like I still go to church now, but like it's just not the same. Because we're all just like, in like, different pews. Like there's one pew, then there's a closed pew, and then there's another pew with people and there's a closed pew. They're all spaced out. And we're all wearing masks. It's just not the same. Yeah. I think I just missed, like, everything how it used to be in general</w:t>
      </w:r>
      <w:r w:rsidR="00065977" w:rsidRPr="00281289">
        <w:rPr>
          <w:rFonts w:ascii="Times New Roman" w:hAnsi="Times New Roman" w:cs="Times New Roman"/>
        </w:rPr>
        <w:t>.</w:t>
      </w:r>
      <w:r w:rsidRPr="00281289">
        <w:rPr>
          <w:rFonts w:ascii="Times New Roman" w:hAnsi="Times New Roman" w:cs="Times New Roman"/>
        </w:rPr>
        <w:t xml:space="preserve"> Oh, I also used to travel a lot</w:t>
      </w:r>
      <w:r w:rsidR="00065977" w:rsidRPr="00281289">
        <w:rPr>
          <w:rFonts w:ascii="Times New Roman" w:hAnsi="Times New Roman" w:cs="Times New Roman"/>
        </w:rPr>
        <w:t>, a</w:t>
      </w:r>
      <w:r w:rsidRPr="00281289">
        <w:rPr>
          <w:rFonts w:ascii="Times New Roman" w:hAnsi="Times New Roman" w:cs="Times New Roman"/>
        </w:rPr>
        <w:t>nd I still do but... it's just not the same.</w:t>
      </w:r>
    </w:p>
    <w:p w14:paraId="3FD9F8DF" w14:textId="77777777" w:rsidR="006540C3" w:rsidRPr="00281289" w:rsidRDefault="006540C3">
      <w:pPr>
        <w:spacing w:after="0"/>
        <w:rPr>
          <w:rFonts w:ascii="Times New Roman" w:hAnsi="Times New Roman" w:cs="Times New Roman"/>
        </w:rPr>
      </w:pPr>
    </w:p>
    <w:p w14:paraId="282D670B"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25:19</w:t>
      </w:r>
      <w:proofErr w:type="gramEnd"/>
    </w:p>
    <w:p w14:paraId="70D6D747"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What would you say is... the mood among sort of your family and your friends? How do you think they're responding to this?</w:t>
      </w:r>
    </w:p>
    <w:p w14:paraId="7D0DA72A" w14:textId="77777777" w:rsidR="006540C3" w:rsidRPr="00281289" w:rsidRDefault="006540C3">
      <w:pPr>
        <w:spacing w:after="0"/>
        <w:rPr>
          <w:rFonts w:ascii="Times New Roman" w:hAnsi="Times New Roman" w:cs="Times New Roman"/>
        </w:rPr>
      </w:pPr>
    </w:p>
    <w:p w14:paraId="0FD2F783"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25:28</w:t>
      </w:r>
      <w:proofErr w:type="gramEnd"/>
    </w:p>
    <w:p w14:paraId="2B6E1CCE" w14:textId="32C3A3B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I think... </w:t>
      </w:r>
      <w:r w:rsidR="00065977" w:rsidRPr="00281289">
        <w:rPr>
          <w:rFonts w:ascii="Times New Roman" w:hAnsi="Times New Roman" w:cs="Times New Roman"/>
        </w:rPr>
        <w:t>u</w:t>
      </w:r>
      <w:r w:rsidRPr="00281289">
        <w:rPr>
          <w:rFonts w:ascii="Times New Roman" w:hAnsi="Times New Roman" w:cs="Times New Roman"/>
        </w:rPr>
        <w:t>m like... like... it's just kind of the same. Like at this point... like... it's all... like everything is just normal now</w:t>
      </w:r>
      <w:r w:rsidR="00065977" w:rsidRPr="00281289">
        <w:rPr>
          <w:rFonts w:ascii="Times New Roman" w:hAnsi="Times New Roman" w:cs="Times New Roman"/>
        </w:rPr>
        <w:t>, u</w:t>
      </w:r>
      <w:r w:rsidRPr="00281289">
        <w:rPr>
          <w:rFonts w:ascii="Times New Roman" w:hAnsi="Times New Roman" w:cs="Times New Roman"/>
        </w:rPr>
        <w:t xml:space="preserve">nfortunately. I remember like, at the beginning, I guess, there were tons of different views. Like some people... like my friend's parents didn't want any human interaction. Some people are like, "Oh, this is nothing. I'm </w:t>
      </w:r>
      <w:proofErr w:type="spellStart"/>
      <w:r w:rsidRPr="00281289">
        <w:rPr>
          <w:rFonts w:ascii="Times New Roman" w:hAnsi="Times New Roman" w:cs="Times New Roman"/>
        </w:rPr>
        <w:t>gonna</w:t>
      </w:r>
      <w:proofErr w:type="spellEnd"/>
      <w:r w:rsidRPr="00281289">
        <w:rPr>
          <w:rFonts w:ascii="Times New Roman" w:hAnsi="Times New Roman" w:cs="Times New Roman"/>
        </w:rPr>
        <w:t xml:space="preserve"> go hang out with all my friends." But now everyone's just like, I think kind of adapted to it</w:t>
      </w:r>
      <w:r w:rsidR="00065977" w:rsidRPr="00281289">
        <w:rPr>
          <w:rFonts w:ascii="Times New Roman" w:hAnsi="Times New Roman" w:cs="Times New Roman"/>
        </w:rPr>
        <w:t xml:space="preserve"> and j</w:t>
      </w:r>
      <w:r w:rsidRPr="00281289">
        <w:rPr>
          <w:rFonts w:ascii="Times New Roman" w:hAnsi="Times New Roman" w:cs="Times New Roman"/>
        </w:rPr>
        <w:t xml:space="preserve">ust been like, yeah, I hang out with people </w:t>
      </w:r>
      <w:proofErr w:type="gramStart"/>
      <w:r w:rsidRPr="00281289">
        <w:rPr>
          <w:rFonts w:ascii="Times New Roman" w:hAnsi="Times New Roman" w:cs="Times New Roman"/>
        </w:rPr>
        <w:t>every once in a while</w:t>
      </w:r>
      <w:proofErr w:type="gramEnd"/>
      <w:r w:rsidRPr="00281289">
        <w:rPr>
          <w:rFonts w:ascii="Times New Roman" w:hAnsi="Times New Roman" w:cs="Times New Roman"/>
        </w:rPr>
        <w:t xml:space="preserve">. I talk to people </w:t>
      </w:r>
      <w:proofErr w:type="gramStart"/>
      <w:r w:rsidRPr="00281289">
        <w:rPr>
          <w:rFonts w:ascii="Times New Roman" w:hAnsi="Times New Roman" w:cs="Times New Roman"/>
        </w:rPr>
        <w:t>every once in a while</w:t>
      </w:r>
      <w:proofErr w:type="gramEnd"/>
      <w:r w:rsidRPr="00281289">
        <w:rPr>
          <w:rFonts w:ascii="Times New Roman" w:hAnsi="Times New Roman" w:cs="Times New Roman"/>
        </w:rPr>
        <w:t>... you know... it's just everyone's kind of the same.</w:t>
      </w:r>
    </w:p>
    <w:p w14:paraId="3A53D7DD" w14:textId="77777777" w:rsidR="006540C3" w:rsidRPr="00281289" w:rsidRDefault="006540C3">
      <w:pPr>
        <w:spacing w:after="0"/>
        <w:rPr>
          <w:rFonts w:ascii="Times New Roman" w:hAnsi="Times New Roman" w:cs="Times New Roman"/>
        </w:rPr>
      </w:pPr>
    </w:p>
    <w:p w14:paraId="3D8D08A2"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26:19</w:t>
      </w:r>
      <w:proofErr w:type="gramEnd"/>
    </w:p>
    <w:p w14:paraId="66911667"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No, that's fair. How do you think sort of, I mean, obviously, your friends would be included in this group.... but how do you think sort of your experience of school has changed throughout the course of the pandemic?</w:t>
      </w:r>
    </w:p>
    <w:p w14:paraId="6715484E" w14:textId="77777777" w:rsidR="006540C3" w:rsidRPr="00281289" w:rsidRDefault="006540C3">
      <w:pPr>
        <w:spacing w:after="0"/>
        <w:rPr>
          <w:rFonts w:ascii="Times New Roman" w:hAnsi="Times New Roman" w:cs="Times New Roman"/>
        </w:rPr>
      </w:pPr>
    </w:p>
    <w:p w14:paraId="3683BED7"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26:39</w:t>
      </w:r>
      <w:proofErr w:type="gramEnd"/>
    </w:p>
    <w:p w14:paraId="773D0429" w14:textId="28F8C49B"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It's been crazy. I've had... one and two halves. So basically, two, kind of three school years. During the pandemic, I had the end of grade six, and then grade seven. And then like halfway through grade... grade eight. And... </w:t>
      </w:r>
      <w:proofErr w:type="gramStart"/>
      <w:r w:rsidRPr="00281289">
        <w:rPr>
          <w:rFonts w:ascii="Times New Roman" w:hAnsi="Times New Roman" w:cs="Times New Roman"/>
        </w:rPr>
        <w:t>each</w:t>
      </w:r>
      <w:proofErr w:type="gramEnd"/>
      <w:r w:rsidRPr="00281289">
        <w:rPr>
          <w:rFonts w:ascii="Times New Roman" w:hAnsi="Times New Roman" w:cs="Times New Roman"/>
        </w:rPr>
        <w:t xml:space="preserve"> </w:t>
      </w:r>
      <w:r w:rsidRPr="00281289">
        <w:rPr>
          <w:rFonts w:ascii="Times New Roman" w:hAnsi="Times New Roman" w:cs="Times New Roman"/>
        </w:rPr>
        <w:lastRenderedPageBreak/>
        <w:t xml:space="preserve">one of those years was totally different. </w:t>
      </w:r>
      <w:proofErr w:type="gramStart"/>
      <w:r w:rsidRPr="00281289">
        <w:rPr>
          <w:rFonts w:ascii="Times New Roman" w:hAnsi="Times New Roman" w:cs="Times New Roman"/>
        </w:rPr>
        <w:t>Like in</w:t>
      </w:r>
      <w:proofErr w:type="gramEnd"/>
      <w:r w:rsidRPr="00281289">
        <w:rPr>
          <w:rFonts w:ascii="Times New Roman" w:hAnsi="Times New Roman" w:cs="Times New Roman"/>
        </w:rPr>
        <w:t xml:space="preserve"> at the end of grade six we were all like, super online. And like, we were all just trying to stay optimistic, but we like, barely saw each other for... through Zoom, we'd have like one meeting a day. And it was all</w:t>
      </w:r>
      <w:r w:rsidR="00C83AC3" w:rsidRPr="00281289">
        <w:rPr>
          <w:rFonts w:ascii="Times New Roman" w:hAnsi="Times New Roman" w:cs="Times New Roman"/>
        </w:rPr>
        <w:t>,</w:t>
      </w:r>
      <w:r w:rsidRPr="00281289">
        <w:rPr>
          <w:rFonts w:ascii="Times New Roman" w:hAnsi="Times New Roman" w:cs="Times New Roman"/>
        </w:rPr>
        <w:t xml:space="preserve"> all online throughout the... like March through June. And then... in grade seven, it </w:t>
      </w:r>
      <w:proofErr w:type="gramStart"/>
      <w:r w:rsidRPr="00281289">
        <w:rPr>
          <w:rFonts w:ascii="Times New Roman" w:hAnsi="Times New Roman" w:cs="Times New Roman"/>
        </w:rPr>
        <w:t>was like</w:t>
      </w:r>
      <w:proofErr w:type="gramEnd"/>
      <w:r w:rsidRPr="00281289">
        <w:rPr>
          <w:rFonts w:ascii="Times New Roman" w:hAnsi="Times New Roman" w:cs="Times New Roman"/>
        </w:rPr>
        <w:t xml:space="preserve"> super restricted, like at school. And we would all just like </w:t>
      </w:r>
      <w:proofErr w:type="gramStart"/>
      <w:r w:rsidRPr="00281289">
        <w:rPr>
          <w:rFonts w:ascii="Times New Roman" w:hAnsi="Times New Roman" w:cs="Times New Roman"/>
        </w:rPr>
        <w:t>stay</w:t>
      </w:r>
      <w:proofErr w:type="gramEnd"/>
      <w:r w:rsidRPr="00281289">
        <w:rPr>
          <w:rFonts w:ascii="Times New Roman" w:hAnsi="Times New Roman" w:cs="Times New Roman"/>
        </w:rPr>
        <w:t xml:space="preserve"> our classrooms. Like we get to school, go straight to our classrooms, don't walk around. We did not have lockers. We would keep our backpacks with us by our desks all day. And we would just sit at the same desks all day, while our teachers came through and </w:t>
      </w:r>
      <w:proofErr w:type="gramStart"/>
      <w:r w:rsidRPr="00281289">
        <w:rPr>
          <w:rFonts w:ascii="Times New Roman" w:hAnsi="Times New Roman" w:cs="Times New Roman"/>
        </w:rPr>
        <w:t>rotated</w:t>
      </w:r>
      <w:proofErr w:type="gramEnd"/>
      <w:r w:rsidRPr="00281289">
        <w:rPr>
          <w:rFonts w:ascii="Times New Roman" w:hAnsi="Times New Roman" w:cs="Times New Roman"/>
        </w:rPr>
        <w:t xml:space="preserve"> classroom to classroom instead of us...going to our classes. Um... </w:t>
      </w:r>
      <w:r w:rsidR="00C83AC3" w:rsidRPr="00281289">
        <w:rPr>
          <w:rFonts w:ascii="Times New Roman" w:hAnsi="Times New Roman" w:cs="Times New Roman"/>
        </w:rPr>
        <w:t>at</w:t>
      </w:r>
      <w:r w:rsidRPr="00281289">
        <w:rPr>
          <w:rFonts w:ascii="Times New Roman" w:hAnsi="Times New Roman" w:cs="Times New Roman"/>
        </w:rPr>
        <w:t xml:space="preserve"> our lunch, we just stayed in our room and watched movies. Yeah, and then now it's like, basically, kind of... kind of a normal year. </w:t>
      </w:r>
      <w:proofErr w:type="gramStart"/>
      <w:r w:rsidRPr="00281289">
        <w:rPr>
          <w:rFonts w:ascii="Times New Roman" w:hAnsi="Times New Roman" w:cs="Times New Roman"/>
        </w:rPr>
        <w:t>There's</w:t>
      </w:r>
      <w:proofErr w:type="gramEnd"/>
      <w:r w:rsidRPr="00281289">
        <w:rPr>
          <w:rFonts w:ascii="Times New Roman" w:hAnsi="Times New Roman" w:cs="Times New Roman"/>
        </w:rPr>
        <w:t xml:space="preserve"> some things that we don't do. Like, I don't... I don't </w:t>
      </w:r>
      <w:proofErr w:type="gramStart"/>
      <w:r w:rsidRPr="00281289">
        <w:rPr>
          <w:rFonts w:ascii="Times New Roman" w:hAnsi="Times New Roman" w:cs="Times New Roman"/>
        </w:rPr>
        <w:t>actually know</w:t>
      </w:r>
      <w:proofErr w:type="gramEnd"/>
      <w:r w:rsidRPr="00281289">
        <w:rPr>
          <w:rFonts w:ascii="Times New Roman" w:hAnsi="Times New Roman" w:cs="Times New Roman"/>
        </w:rPr>
        <w:t xml:space="preserve"> what they are, because I'm in a new school now. But there were, I guess, some like traditions that my </w:t>
      </w:r>
      <w:proofErr w:type="gramStart"/>
      <w:r w:rsidRPr="00281289">
        <w:rPr>
          <w:rFonts w:ascii="Times New Roman" w:hAnsi="Times New Roman" w:cs="Times New Roman"/>
        </w:rPr>
        <w:t>school house</w:t>
      </w:r>
      <w:proofErr w:type="gramEnd"/>
      <w:r w:rsidRPr="00281289">
        <w:rPr>
          <w:rFonts w:ascii="Times New Roman" w:hAnsi="Times New Roman" w:cs="Times New Roman"/>
        </w:rPr>
        <w:t xml:space="preserve"> has that we haven't done this year. But for the most part, it's basically a normal year, we just have masks on.</w:t>
      </w:r>
    </w:p>
    <w:p w14:paraId="7AD592BA" w14:textId="77777777" w:rsidR="006540C3" w:rsidRPr="00281289" w:rsidRDefault="006540C3">
      <w:pPr>
        <w:spacing w:after="0"/>
        <w:rPr>
          <w:rFonts w:ascii="Times New Roman" w:hAnsi="Times New Roman" w:cs="Times New Roman"/>
        </w:rPr>
      </w:pPr>
    </w:p>
    <w:p w14:paraId="6E6AD0E5"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28:21</w:t>
      </w:r>
      <w:proofErr w:type="gramEnd"/>
    </w:p>
    <w:p w14:paraId="12DCCD9E"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So pretty big changes throughout... lots of sort of different periods then. </w:t>
      </w:r>
    </w:p>
    <w:p w14:paraId="3BC8D395" w14:textId="77777777" w:rsidR="006540C3" w:rsidRPr="00281289" w:rsidRDefault="006540C3">
      <w:pPr>
        <w:spacing w:after="0"/>
        <w:rPr>
          <w:rFonts w:ascii="Times New Roman" w:hAnsi="Times New Roman" w:cs="Times New Roman"/>
        </w:rPr>
      </w:pPr>
    </w:p>
    <w:p w14:paraId="2269C2EA"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28:26</w:t>
      </w:r>
      <w:proofErr w:type="gramEnd"/>
    </w:p>
    <w:p w14:paraId="4E673EEF"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Yeah. </w:t>
      </w:r>
    </w:p>
    <w:p w14:paraId="69E62BF1" w14:textId="77777777" w:rsidR="006540C3" w:rsidRPr="00281289" w:rsidRDefault="006540C3">
      <w:pPr>
        <w:spacing w:after="0"/>
        <w:rPr>
          <w:rFonts w:ascii="Times New Roman" w:hAnsi="Times New Roman" w:cs="Times New Roman"/>
        </w:rPr>
      </w:pPr>
    </w:p>
    <w:p w14:paraId="3E30A394"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28:28</w:t>
      </w:r>
      <w:proofErr w:type="gramEnd"/>
    </w:p>
    <w:p w14:paraId="6B00353C"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Um, has vaccination changed your everyday life or your view of the pandemic?</w:t>
      </w:r>
    </w:p>
    <w:p w14:paraId="02074226" w14:textId="77777777" w:rsidR="006540C3" w:rsidRPr="00281289" w:rsidRDefault="006540C3">
      <w:pPr>
        <w:spacing w:after="0"/>
        <w:rPr>
          <w:rFonts w:ascii="Times New Roman" w:hAnsi="Times New Roman" w:cs="Times New Roman"/>
        </w:rPr>
      </w:pPr>
    </w:p>
    <w:p w14:paraId="6B816F50"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28:34</w:t>
      </w:r>
      <w:proofErr w:type="gramEnd"/>
    </w:p>
    <w:p w14:paraId="5F984327" w14:textId="32F6A7CA" w:rsidR="006540C3" w:rsidRPr="00281289" w:rsidRDefault="007127B3">
      <w:pPr>
        <w:spacing w:after="0"/>
        <w:rPr>
          <w:rFonts w:ascii="Times New Roman" w:hAnsi="Times New Roman" w:cs="Times New Roman"/>
        </w:rPr>
      </w:pPr>
      <w:r w:rsidRPr="00281289">
        <w:rPr>
          <w:rFonts w:ascii="Times New Roman" w:hAnsi="Times New Roman" w:cs="Times New Roman"/>
        </w:rPr>
        <w:t>Yeah, kind of... I don't know what you mean by my views of pandemic.</w:t>
      </w:r>
    </w:p>
    <w:p w14:paraId="6F552015" w14:textId="77777777" w:rsidR="006540C3" w:rsidRPr="00281289" w:rsidRDefault="006540C3">
      <w:pPr>
        <w:spacing w:after="0"/>
        <w:rPr>
          <w:rFonts w:ascii="Times New Roman" w:hAnsi="Times New Roman" w:cs="Times New Roman"/>
        </w:rPr>
      </w:pPr>
    </w:p>
    <w:p w14:paraId="2FBCBB91"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28:41</w:t>
      </w:r>
      <w:proofErr w:type="gramEnd"/>
    </w:p>
    <w:p w14:paraId="76747FEA" w14:textId="4BF476E3" w:rsidR="006540C3" w:rsidRPr="00281289" w:rsidRDefault="007127B3">
      <w:pPr>
        <w:spacing w:after="0"/>
        <w:rPr>
          <w:rFonts w:ascii="Times New Roman" w:hAnsi="Times New Roman" w:cs="Times New Roman"/>
        </w:rPr>
      </w:pPr>
      <w:r w:rsidRPr="00281289">
        <w:rPr>
          <w:rFonts w:ascii="Times New Roman" w:hAnsi="Times New Roman" w:cs="Times New Roman"/>
        </w:rPr>
        <w:t>Just like, has it changed</w:t>
      </w:r>
      <w:r w:rsidR="00C83AC3" w:rsidRPr="00281289">
        <w:rPr>
          <w:rFonts w:ascii="Times New Roman" w:hAnsi="Times New Roman" w:cs="Times New Roman"/>
        </w:rPr>
        <w:t xml:space="preserve"> s</w:t>
      </w:r>
      <w:r w:rsidRPr="00281289">
        <w:rPr>
          <w:rFonts w:ascii="Times New Roman" w:hAnsi="Times New Roman" w:cs="Times New Roman"/>
        </w:rPr>
        <w:t>ort of your... your life or your sort of your everyday routine being vaccinated?</w:t>
      </w:r>
    </w:p>
    <w:p w14:paraId="6E5C36D5" w14:textId="77777777" w:rsidR="006540C3" w:rsidRPr="00281289" w:rsidRDefault="006540C3">
      <w:pPr>
        <w:spacing w:after="0"/>
        <w:rPr>
          <w:rFonts w:ascii="Times New Roman" w:hAnsi="Times New Roman" w:cs="Times New Roman"/>
        </w:rPr>
      </w:pPr>
    </w:p>
    <w:p w14:paraId="62B068E9"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28:48</w:t>
      </w:r>
      <w:proofErr w:type="gramEnd"/>
    </w:p>
    <w:p w14:paraId="24B5A344" w14:textId="20431219"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Yeah. So yeah, I am vaccinated and like... </w:t>
      </w:r>
      <w:r w:rsidR="00C83AC3" w:rsidRPr="00281289">
        <w:rPr>
          <w:rFonts w:ascii="Times New Roman" w:hAnsi="Times New Roman" w:cs="Times New Roman"/>
        </w:rPr>
        <w:t xml:space="preserve">it’s </w:t>
      </w:r>
      <w:r w:rsidRPr="00281289">
        <w:rPr>
          <w:rFonts w:ascii="Times New Roman" w:hAnsi="Times New Roman" w:cs="Times New Roman"/>
        </w:rPr>
        <w:t xml:space="preserve">kind of, like, I never really noticed that because I am vaccinated. Like, it's not... it's not something that </w:t>
      </w:r>
      <w:proofErr w:type="gramStart"/>
      <w:r w:rsidRPr="00281289">
        <w:rPr>
          <w:rFonts w:ascii="Times New Roman" w:hAnsi="Times New Roman" w:cs="Times New Roman"/>
        </w:rPr>
        <w:t>like</w:t>
      </w:r>
      <w:proofErr w:type="gramEnd"/>
      <w:r w:rsidRPr="00281289">
        <w:rPr>
          <w:rFonts w:ascii="Times New Roman" w:hAnsi="Times New Roman" w:cs="Times New Roman"/>
        </w:rPr>
        <w:t xml:space="preserve">, "Oh, this is so different." Like.... um... like I said, I take singing lessons. And whenever I go to my singing lessons... um... I </w:t>
      </w:r>
      <w:proofErr w:type="gramStart"/>
      <w:r w:rsidRPr="00281289">
        <w:rPr>
          <w:rFonts w:ascii="Times New Roman" w:hAnsi="Times New Roman" w:cs="Times New Roman"/>
        </w:rPr>
        <w:t>think</w:t>
      </w:r>
      <w:r w:rsidR="00C83AC3" w:rsidRPr="00281289">
        <w:rPr>
          <w:rFonts w:ascii="Times New Roman" w:hAnsi="Times New Roman" w:cs="Times New Roman"/>
        </w:rPr>
        <w:t>,</w:t>
      </w:r>
      <w:proofErr w:type="gramEnd"/>
      <w:r w:rsidRPr="00281289">
        <w:rPr>
          <w:rFonts w:ascii="Times New Roman" w:hAnsi="Times New Roman" w:cs="Times New Roman"/>
        </w:rPr>
        <w:t xml:space="preserve"> I </w:t>
      </w:r>
      <w:proofErr w:type="gramStart"/>
      <w:r w:rsidRPr="00281289">
        <w:rPr>
          <w:rFonts w:ascii="Times New Roman" w:hAnsi="Times New Roman" w:cs="Times New Roman"/>
        </w:rPr>
        <w:t>have to</w:t>
      </w:r>
      <w:proofErr w:type="gramEnd"/>
      <w:r w:rsidRPr="00281289">
        <w:rPr>
          <w:rFonts w:ascii="Times New Roman" w:hAnsi="Times New Roman" w:cs="Times New Roman"/>
        </w:rPr>
        <w:t xml:space="preserve"> like show... well... I don't have to show the person, but that there's like a person at a desk that they put at the door. And you </w:t>
      </w:r>
      <w:proofErr w:type="gramStart"/>
      <w:r w:rsidRPr="00281289">
        <w:rPr>
          <w:rFonts w:ascii="Times New Roman" w:hAnsi="Times New Roman" w:cs="Times New Roman"/>
        </w:rPr>
        <w:t>have to</w:t>
      </w:r>
      <w:proofErr w:type="gramEnd"/>
      <w:r w:rsidRPr="00281289">
        <w:rPr>
          <w:rFonts w:ascii="Times New Roman" w:hAnsi="Times New Roman" w:cs="Times New Roman"/>
        </w:rPr>
        <w:t xml:space="preserve"> go through a certain door. </w:t>
      </w:r>
      <w:proofErr w:type="gramStart"/>
      <w:r w:rsidRPr="00281289">
        <w:rPr>
          <w:rFonts w:ascii="Times New Roman" w:hAnsi="Times New Roman" w:cs="Times New Roman"/>
        </w:rPr>
        <w:t>There's</w:t>
      </w:r>
      <w:proofErr w:type="gramEnd"/>
      <w:r w:rsidRPr="00281289">
        <w:rPr>
          <w:rFonts w:ascii="Times New Roman" w:hAnsi="Times New Roman" w:cs="Times New Roman"/>
        </w:rPr>
        <w:t xml:space="preserve"> two doors to the building and you have to go through one of them. And there's a desk with like a person there</w:t>
      </w:r>
      <w:r w:rsidR="00C83AC3" w:rsidRPr="00281289">
        <w:rPr>
          <w:rFonts w:ascii="Times New Roman" w:hAnsi="Times New Roman" w:cs="Times New Roman"/>
        </w:rPr>
        <w:t>,</w:t>
      </w:r>
      <w:r w:rsidRPr="00281289">
        <w:rPr>
          <w:rFonts w:ascii="Times New Roman" w:hAnsi="Times New Roman" w:cs="Times New Roman"/>
        </w:rPr>
        <w:t xml:space="preserve"> and they have a list of like all the people who they have like... who are there like weekly and stuff who have shown their vaccinations. </w:t>
      </w:r>
      <w:proofErr w:type="gramStart"/>
      <w:r w:rsidRPr="00281289">
        <w:rPr>
          <w:rFonts w:ascii="Times New Roman" w:hAnsi="Times New Roman" w:cs="Times New Roman"/>
        </w:rPr>
        <w:t>So</w:t>
      </w:r>
      <w:proofErr w:type="gramEnd"/>
      <w:r w:rsidRPr="00281289">
        <w:rPr>
          <w:rFonts w:ascii="Times New Roman" w:hAnsi="Times New Roman" w:cs="Times New Roman"/>
        </w:rPr>
        <w:t xml:space="preserve"> I just </w:t>
      </w:r>
      <w:proofErr w:type="gramStart"/>
      <w:r w:rsidRPr="00281289">
        <w:rPr>
          <w:rFonts w:ascii="Times New Roman" w:hAnsi="Times New Roman" w:cs="Times New Roman"/>
        </w:rPr>
        <w:t>go</w:t>
      </w:r>
      <w:proofErr w:type="gramEnd"/>
      <w:r w:rsidRPr="00281289">
        <w:rPr>
          <w:rFonts w:ascii="Times New Roman" w:hAnsi="Times New Roman" w:cs="Times New Roman"/>
        </w:rPr>
        <w:t xml:space="preserve"> in. I'm like, "What's your last name?" I'm like, "von </w:t>
      </w:r>
      <w:proofErr w:type="spellStart"/>
      <w:r w:rsidRPr="00281289">
        <w:rPr>
          <w:rFonts w:ascii="Times New Roman" w:hAnsi="Times New Roman" w:cs="Times New Roman"/>
        </w:rPr>
        <w:t>Heyking</w:t>
      </w:r>
      <w:proofErr w:type="spellEnd"/>
      <w:r w:rsidRPr="00281289">
        <w:rPr>
          <w:rFonts w:ascii="Times New Roman" w:hAnsi="Times New Roman" w:cs="Times New Roman"/>
        </w:rPr>
        <w:t xml:space="preserve">." And they're like... they check the list and like, "Alright, you can go." But like the first time that they had the list, I like had to go in and show them my vaccine proof. Whenever my family like goes out for dinner, I </w:t>
      </w:r>
      <w:proofErr w:type="gramStart"/>
      <w:r w:rsidRPr="00281289">
        <w:rPr>
          <w:rFonts w:ascii="Times New Roman" w:hAnsi="Times New Roman" w:cs="Times New Roman"/>
        </w:rPr>
        <w:t>have to</w:t>
      </w:r>
      <w:proofErr w:type="gramEnd"/>
      <w:r w:rsidRPr="00281289">
        <w:rPr>
          <w:rFonts w:ascii="Times New Roman" w:hAnsi="Times New Roman" w:cs="Times New Roman"/>
        </w:rPr>
        <w:t xml:space="preserve"> show my vaccination proof. We went to the States recently. And I had... </w:t>
      </w:r>
      <w:proofErr w:type="gramStart"/>
      <w:r w:rsidRPr="00281289">
        <w:rPr>
          <w:rFonts w:ascii="Times New Roman" w:hAnsi="Times New Roman" w:cs="Times New Roman"/>
        </w:rPr>
        <w:t>actually I</w:t>
      </w:r>
      <w:proofErr w:type="gramEnd"/>
      <w:r w:rsidRPr="00281289">
        <w:rPr>
          <w:rFonts w:ascii="Times New Roman" w:hAnsi="Times New Roman" w:cs="Times New Roman"/>
        </w:rPr>
        <w:t xml:space="preserve"> don't think I had to sh</w:t>
      </w:r>
      <w:r w:rsidR="00C83AC3" w:rsidRPr="00281289">
        <w:rPr>
          <w:rFonts w:ascii="Times New Roman" w:hAnsi="Times New Roman" w:cs="Times New Roman"/>
        </w:rPr>
        <w:t>ow</w:t>
      </w:r>
      <w:r w:rsidRPr="00281289">
        <w:rPr>
          <w:rFonts w:ascii="Times New Roman" w:hAnsi="Times New Roman" w:cs="Times New Roman"/>
        </w:rPr>
        <w:t xml:space="preserve"> my vaccination proof, but that was definitely something we're expecting. I think we </w:t>
      </w:r>
      <w:proofErr w:type="gramStart"/>
      <w:r w:rsidRPr="00281289">
        <w:rPr>
          <w:rFonts w:ascii="Times New Roman" w:hAnsi="Times New Roman" w:cs="Times New Roman"/>
        </w:rPr>
        <w:t>like</w:t>
      </w:r>
      <w:proofErr w:type="gramEnd"/>
      <w:r w:rsidRPr="00281289">
        <w:rPr>
          <w:rFonts w:ascii="Times New Roman" w:hAnsi="Times New Roman" w:cs="Times New Roman"/>
        </w:rPr>
        <w:t xml:space="preserve">... not through airport security. And they were like... nobody asked us to show that we were vaccinated. I think they </w:t>
      </w:r>
      <w:proofErr w:type="gramStart"/>
      <w:r w:rsidRPr="00281289">
        <w:rPr>
          <w:rFonts w:ascii="Times New Roman" w:hAnsi="Times New Roman" w:cs="Times New Roman"/>
        </w:rPr>
        <w:t>definitely meant</w:t>
      </w:r>
      <w:proofErr w:type="gramEnd"/>
      <w:r w:rsidRPr="00281289">
        <w:rPr>
          <w:rFonts w:ascii="Times New Roman" w:hAnsi="Times New Roman" w:cs="Times New Roman"/>
        </w:rPr>
        <w:t xml:space="preserve"> to. Um, yeah. Yeah. </w:t>
      </w:r>
      <w:proofErr w:type="gramStart"/>
      <w:r w:rsidRPr="00281289">
        <w:rPr>
          <w:rFonts w:ascii="Times New Roman" w:hAnsi="Times New Roman" w:cs="Times New Roman"/>
        </w:rPr>
        <w:t>So</w:t>
      </w:r>
      <w:proofErr w:type="gramEnd"/>
      <w:r w:rsidRPr="00281289">
        <w:rPr>
          <w:rFonts w:ascii="Times New Roman" w:hAnsi="Times New Roman" w:cs="Times New Roman"/>
        </w:rPr>
        <w:t xml:space="preserve"> I guess being vaccinated has like, let me do a lot of things. There's not really anything that I like notice, because I'm vaccinated. I was just like, "Wow, I wouldn't be able to do that if I was not vaccinated."</w:t>
      </w:r>
    </w:p>
    <w:p w14:paraId="67451B67" w14:textId="77777777" w:rsidR="006540C3" w:rsidRPr="00281289" w:rsidRDefault="006540C3">
      <w:pPr>
        <w:spacing w:after="0"/>
        <w:rPr>
          <w:rFonts w:ascii="Times New Roman" w:hAnsi="Times New Roman" w:cs="Times New Roman"/>
        </w:rPr>
      </w:pPr>
    </w:p>
    <w:p w14:paraId="613924FE"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30:26</w:t>
      </w:r>
      <w:proofErr w:type="gramEnd"/>
    </w:p>
    <w:p w14:paraId="684D17A9"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lastRenderedPageBreak/>
        <w:t xml:space="preserve">Yeah, totally. And I guess just as a final question, I'm just </w:t>
      </w:r>
      <w:proofErr w:type="gramStart"/>
      <w:r w:rsidRPr="00281289">
        <w:rPr>
          <w:rFonts w:ascii="Times New Roman" w:hAnsi="Times New Roman" w:cs="Times New Roman"/>
        </w:rPr>
        <w:t>really curious</w:t>
      </w:r>
      <w:proofErr w:type="gramEnd"/>
      <w:r w:rsidRPr="00281289">
        <w:rPr>
          <w:rFonts w:ascii="Times New Roman" w:hAnsi="Times New Roman" w:cs="Times New Roman"/>
        </w:rPr>
        <w:t xml:space="preserve"> to know, are there any sort of stories or experiences that sort of stuck out to you throughout the pandemic that you want to talk about? </w:t>
      </w:r>
    </w:p>
    <w:p w14:paraId="7091A41B" w14:textId="77777777" w:rsidR="006540C3" w:rsidRPr="00281289" w:rsidRDefault="006540C3">
      <w:pPr>
        <w:spacing w:after="0"/>
        <w:rPr>
          <w:rFonts w:ascii="Times New Roman" w:hAnsi="Times New Roman" w:cs="Times New Roman"/>
        </w:rPr>
      </w:pPr>
    </w:p>
    <w:p w14:paraId="1E51875D"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30:41</w:t>
      </w:r>
      <w:proofErr w:type="gramEnd"/>
    </w:p>
    <w:p w14:paraId="38C2AF76"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I'm just thinking. </w:t>
      </w:r>
    </w:p>
    <w:p w14:paraId="1FD20FF2" w14:textId="77777777" w:rsidR="006540C3" w:rsidRPr="00281289" w:rsidRDefault="006540C3">
      <w:pPr>
        <w:spacing w:after="0"/>
        <w:rPr>
          <w:rFonts w:ascii="Times New Roman" w:hAnsi="Times New Roman" w:cs="Times New Roman"/>
        </w:rPr>
      </w:pPr>
    </w:p>
    <w:p w14:paraId="58BA74BB"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30:50</w:t>
      </w:r>
      <w:proofErr w:type="gramEnd"/>
    </w:p>
    <w:p w14:paraId="041CFE28"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Yeah! Take your time.</w:t>
      </w:r>
    </w:p>
    <w:p w14:paraId="674EFE4D" w14:textId="77777777" w:rsidR="006540C3" w:rsidRPr="00281289" w:rsidRDefault="006540C3">
      <w:pPr>
        <w:spacing w:after="0"/>
        <w:rPr>
          <w:rFonts w:ascii="Times New Roman" w:hAnsi="Times New Roman" w:cs="Times New Roman"/>
        </w:rPr>
      </w:pPr>
    </w:p>
    <w:p w14:paraId="5C7EAB89"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30:51</w:t>
      </w:r>
      <w:proofErr w:type="gramEnd"/>
    </w:p>
    <w:p w14:paraId="02877F44"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Do you mean like... by stories do you mean like things that's happened to me? </w:t>
      </w:r>
    </w:p>
    <w:p w14:paraId="2329F4AC" w14:textId="77777777" w:rsidR="006540C3" w:rsidRPr="00281289" w:rsidRDefault="006540C3">
      <w:pPr>
        <w:spacing w:after="0"/>
        <w:rPr>
          <w:rFonts w:ascii="Times New Roman" w:hAnsi="Times New Roman" w:cs="Times New Roman"/>
        </w:rPr>
      </w:pPr>
    </w:p>
    <w:p w14:paraId="1B9C4155"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31:02</w:t>
      </w:r>
      <w:proofErr w:type="gramEnd"/>
    </w:p>
    <w:p w14:paraId="54831200"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Yeah! </w:t>
      </w:r>
    </w:p>
    <w:p w14:paraId="435665B6" w14:textId="77777777" w:rsidR="006540C3" w:rsidRPr="00281289" w:rsidRDefault="006540C3">
      <w:pPr>
        <w:spacing w:after="0"/>
        <w:rPr>
          <w:rFonts w:ascii="Times New Roman" w:hAnsi="Times New Roman" w:cs="Times New Roman"/>
        </w:rPr>
      </w:pPr>
    </w:p>
    <w:p w14:paraId="6488DD8B"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31:03</w:t>
      </w:r>
      <w:proofErr w:type="gramEnd"/>
    </w:p>
    <w:p w14:paraId="71A802F2"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Oh. I feel like... I guess one of the biggest things was my friend who was locked up. </w:t>
      </w:r>
    </w:p>
    <w:p w14:paraId="5585FBDE" w14:textId="77777777" w:rsidR="006540C3" w:rsidRPr="00281289" w:rsidRDefault="006540C3">
      <w:pPr>
        <w:spacing w:after="0"/>
        <w:rPr>
          <w:rFonts w:ascii="Times New Roman" w:hAnsi="Times New Roman" w:cs="Times New Roman"/>
        </w:rPr>
      </w:pPr>
    </w:p>
    <w:p w14:paraId="101C5A87"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31:12</w:t>
      </w:r>
      <w:proofErr w:type="gramEnd"/>
    </w:p>
    <w:p w14:paraId="2AC9AF95"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Yeah.</w:t>
      </w:r>
    </w:p>
    <w:p w14:paraId="1661A5FF" w14:textId="77777777" w:rsidR="006540C3" w:rsidRPr="00281289" w:rsidRDefault="006540C3">
      <w:pPr>
        <w:spacing w:after="0"/>
        <w:rPr>
          <w:rFonts w:ascii="Times New Roman" w:hAnsi="Times New Roman" w:cs="Times New Roman"/>
        </w:rPr>
      </w:pPr>
    </w:p>
    <w:p w14:paraId="3B29EA53"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31:13</w:t>
      </w:r>
      <w:proofErr w:type="gramEnd"/>
    </w:p>
    <w:p w14:paraId="520F3EF4" w14:textId="38F337DD"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But... I already mentioned that. Um... everything about like, friends, I guess. </w:t>
      </w:r>
      <w:r w:rsidR="00C83AC3" w:rsidRPr="00281289">
        <w:rPr>
          <w:rFonts w:ascii="Times New Roman" w:hAnsi="Times New Roman" w:cs="Times New Roman"/>
        </w:rPr>
        <w:t>bec</w:t>
      </w:r>
      <w:r w:rsidRPr="00281289">
        <w:rPr>
          <w:rFonts w:ascii="Times New Roman" w:hAnsi="Times New Roman" w:cs="Times New Roman"/>
        </w:rPr>
        <w:t xml:space="preserve">ause like in elementary school, when I was like... when this was all starting... I had a lot of friends basically, like my whole class was basically my friend except for like a few </w:t>
      </w:r>
      <w:proofErr w:type="gramStart"/>
      <w:r w:rsidRPr="00281289">
        <w:rPr>
          <w:rFonts w:ascii="Times New Roman" w:hAnsi="Times New Roman" w:cs="Times New Roman"/>
        </w:rPr>
        <w:t>really annoying</w:t>
      </w:r>
      <w:proofErr w:type="gramEnd"/>
      <w:r w:rsidRPr="00281289">
        <w:rPr>
          <w:rFonts w:ascii="Times New Roman" w:hAnsi="Times New Roman" w:cs="Times New Roman"/>
        </w:rPr>
        <w:t xml:space="preserve"> people in the class. And then like... and then, like, once we locked down, I kind of only ha</w:t>
      </w:r>
      <w:r w:rsidR="00C83AC3" w:rsidRPr="00281289">
        <w:rPr>
          <w:rFonts w:ascii="Times New Roman" w:hAnsi="Times New Roman" w:cs="Times New Roman"/>
        </w:rPr>
        <w:t>d</w:t>
      </w:r>
      <w:r w:rsidRPr="00281289">
        <w:rPr>
          <w:rFonts w:ascii="Times New Roman" w:hAnsi="Times New Roman" w:cs="Times New Roman"/>
        </w:rPr>
        <w:t xml:space="preserve"> like a few friends that I still like, texted and stuff. And then grade seven, I only had like, a few... of those few friends. And then like, I made a few more friends in grade seven. But then, by the end of grade seven, we weren't friends anymore. But then now in grade eight, I have quite a few </w:t>
      </w:r>
      <w:proofErr w:type="gramStart"/>
      <w:r w:rsidRPr="00281289">
        <w:rPr>
          <w:rFonts w:ascii="Times New Roman" w:hAnsi="Times New Roman" w:cs="Times New Roman"/>
        </w:rPr>
        <w:t>friends actually</w:t>
      </w:r>
      <w:proofErr w:type="gramEnd"/>
      <w:r w:rsidRPr="00281289">
        <w:rPr>
          <w:rFonts w:ascii="Times New Roman" w:hAnsi="Times New Roman" w:cs="Times New Roman"/>
        </w:rPr>
        <w:t xml:space="preserve">. And they're all in like, different classes and stuff. But... so that's just kind of crazy. How much like a pandemic can change, just like something as little and as big as just </w:t>
      </w:r>
      <w:proofErr w:type="gramStart"/>
      <w:r w:rsidRPr="00281289">
        <w:rPr>
          <w:rFonts w:ascii="Times New Roman" w:hAnsi="Times New Roman" w:cs="Times New Roman"/>
        </w:rPr>
        <w:t>like</w:t>
      </w:r>
      <w:proofErr w:type="gramEnd"/>
      <w:r w:rsidRPr="00281289">
        <w:rPr>
          <w:rFonts w:ascii="Times New Roman" w:hAnsi="Times New Roman" w:cs="Times New Roman"/>
        </w:rPr>
        <w:t>, how many friends you have.</w:t>
      </w:r>
    </w:p>
    <w:p w14:paraId="2DEEF773" w14:textId="77777777" w:rsidR="006540C3" w:rsidRPr="00281289" w:rsidRDefault="006540C3">
      <w:pPr>
        <w:spacing w:after="0"/>
        <w:rPr>
          <w:rFonts w:ascii="Times New Roman" w:hAnsi="Times New Roman" w:cs="Times New Roman"/>
        </w:rPr>
      </w:pPr>
    </w:p>
    <w:p w14:paraId="4397C454"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32:22</w:t>
      </w:r>
      <w:proofErr w:type="gramEnd"/>
    </w:p>
    <w:p w14:paraId="3053A448" w14:textId="190AB2D1" w:rsidR="006540C3" w:rsidRPr="00281289" w:rsidRDefault="007127B3">
      <w:pPr>
        <w:spacing w:after="0"/>
        <w:rPr>
          <w:rFonts w:ascii="Times New Roman" w:hAnsi="Times New Roman" w:cs="Times New Roman"/>
        </w:rPr>
      </w:pPr>
      <w:r w:rsidRPr="00281289">
        <w:rPr>
          <w:rFonts w:ascii="Times New Roman" w:hAnsi="Times New Roman" w:cs="Times New Roman"/>
        </w:rPr>
        <w:t>Yeah, has the pandemic changed anything... I mean, you mentioned how it's sort of harder to make friends almost sort of in the pandemic. And you guys can't be in person together all the time. Has it sort of changed</w:t>
      </w:r>
      <w:r w:rsidR="00C83AC3" w:rsidRPr="00281289">
        <w:rPr>
          <w:rFonts w:ascii="Times New Roman" w:hAnsi="Times New Roman" w:cs="Times New Roman"/>
        </w:rPr>
        <w:t xml:space="preserve"> h</w:t>
      </w:r>
      <w:r w:rsidRPr="00281289">
        <w:rPr>
          <w:rFonts w:ascii="Times New Roman" w:hAnsi="Times New Roman" w:cs="Times New Roman"/>
        </w:rPr>
        <w:t xml:space="preserve">ow your family spends time together? </w:t>
      </w:r>
    </w:p>
    <w:p w14:paraId="13D228DD" w14:textId="77777777" w:rsidR="006540C3" w:rsidRPr="00281289" w:rsidRDefault="006540C3">
      <w:pPr>
        <w:spacing w:after="0"/>
        <w:rPr>
          <w:rFonts w:ascii="Times New Roman" w:hAnsi="Times New Roman" w:cs="Times New Roman"/>
        </w:rPr>
      </w:pPr>
    </w:p>
    <w:p w14:paraId="00765D70"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32:42</w:t>
      </w:r>
      <w:proofErr w:type="gramEnd"/>
    </w:p>
    <w:p w14:paraId="57EB392C" w14:textId="7659ED18"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Yeah... actually. I think quite a bit. Um... I can't totally </w:t>
      </w:r>
      <w:proofErr w:type="gramStart"/>
      <w:r w:rsidRPr="00281289">
        <w:rPr>
          <w:rFonts w:ascii="Times New Roman" w:hAnsi="Times New Roman" w:cs="Times New Roman"/>
        </w:rPr>
        <w:t>remember, because</w:t>
      </w:r>
      <w:proofErr w:type="gramEnd"/>
      <w:r w:rsidRPr="00281289">
        <w:rPr>
          <w:rFonts w:ascii="Times New Roman" w:hAnsi="Times New Roman" w:cs="Times New Roman"/>
        </w:rPr>
        <w:t xml:space="preserve"> it was two years ago. But I think... like at the beginning of this, not at the beginning of this, but before this, I'd like </w:t>
      </w:r>
      <w:proofErr w:type="gramStart"/>
      <w:r w:rsidRPr="00281289">
        <w:rPr>
          <w:rFonts w:ascii="Times New Roman" w:hAnsi="Times New Roman" w:cs="Times New Roman"/>
        </w:rPr>
        <w:t>get</w:t>
      </w:r>
      <w:proofErr w:type="gramEnd"/>
      <w:r w:rsidRPr="00281289">
        <w:rPr>
          <w:rFonts w:ascii="Times New Roman" w:hAnsi="Times New Roman" w:cs="Times New Roman"/>
        </w:rPr>
        <w:t xml:space="preserve"> home. And I would tell my parents, like, a few good things about my day. Just like a highlight of my day, like, "Yeah, my day was good." Um... and then I </w:t>
      </w:r>
      <w:r w:rsidR="00C83AC3" w:rsidRPr="00281289">
        <w:rPr>
          <w:rFonts w:ascii="Times New Roman" w:hAnsi="Times New Roman" w:cs="Times New Roman"/>
        </w:rPr>
        <w:t xml:space="preserve">would </w:t>
      </w:r>
      <w:r w:rsidRPr="00281289">
        <w:rPr>
          <w:rFonts w:ascii="Times New Roman" w:hAnsi="Times New Roman" w:cs="Times New Roman"/>
        </w:rPr>
        <w:t xml:space="preserve">just be like, then I'd like </w:t>
      </w:r>
      <w:proofErr w:type="gramStart"/>
      <w:r w:rsidRPr="00281289">
        <w:rPr>
          <w:rFonts w:ascii="Times New Roman" w:hAnsi="Times New Roman" w:cs="Times New Roman"/>
        </w:rPr>
        <w:t>hang</w:t>
      </w:r>
      <w:proofErr w:type="gramEnd"/>
      <w:r w:rsidRPr="00281289">
        <w:rPr>
          <w:rFonts w:ascii="Times New Roman" w:hAnsi="Times New Roman" w:cs="Times New Roman"/>
        </w:rPr>
        <w:t xml:space="preserve"> out with my friends. And then we'd like... then I'd come </w:t>
      </w:r>
      <w:proofErr w:type="gramStart"/>
      <w:r w:rsidRPr="00281289">
        <w:rPr>
          <w:rFonts w:ascii="Times New Roman" w:hAnsi="Times New Roman" w:cs="Times New Roman"/>
        </w:rPr>
        <w:t>back</w:t>
      </w:r>
      <w:proofErr w:type="gramEnd"/>
      <w:r w:rsidRPr="00281289">
        <w:rPr>
          <w:rFonts w:ascii="Times New Roman" w:hAnsi="Times New Roman" w:cs="Times New Roman"/>
        </w:rPr>
        <w:t xml:space="preserve"> and we</w:t>
      </w:r>
      <w:r w:rsidR="00C83AC3" w:rsidRPr="00281289">
        <w:rPr>
          <w:rFonts w:ascii="Times New Roman" w:hAnsi="Times New Roman" w:cs="Times New Roman"/>
        </w:rPr>
        <w:t xml:space="preserve">’d </w:t>
      </w:r>
      <w:r w:rsidRPr="00281289">
        <w:rPr>
          <w:rFonts w:ascii="Times New Roman" w:hAnsi="Times New Roman" w:cs="Times New Roman"/>
        </w:rPr>
        <w:t xml:space="preserve">just have dinner together. And then </w:t>
      </w:r>
      <w:r w:rsidR="00C83AC3" w:rsidRPr="00281289">
        <w:rPr>
          <w:rFonts w:ascii="Times New Roman" w:hAnsi="Times New Roman" w:cs="Times New Roman"/>
        </w:rPr>
        <w:t>I</w:t>
      </w:r>
      <w:r w:rsidRPr="00281289">
        <w:rPr>
          <w:rFonts w:ascii="Times New Roman" w:hAnsi="Times New Roman" w:cs="Times New Roman"/>
        </w:rPr>
        <w:t>'d be in my room or something. But like, now, whenever I get home, like, the first thing that I do is go to one of my parents, whoever's, like, not in a Zoom meeting</w:t>
      </w:r>
      <w:r w:rsidR="0014691B" w:rsidRPr="00281289">
        <w:rPr>
          <w:rFonts w:ascii="Times New Roman" w:hAnsi="Times New Roman" w:cs="Times New Roman"/>
        </w:rPr>
        <w:t>, a</w:t>
      </w:r>
      <w:r w:rsidRPr="00281289">
        <w:rPr>
          <w:rFonts w:ascii="Times New Roman" w:hAnsi="Times New Roman" w:cs="Times New Roman"/>
        </w:rPr>
        <w:t xml:space="preserve">nd I just tell them every single detail about my day. Um... and then I like </w:t>
      </w:r>
      <w:proofErr w:type="gramStart"/>
      <w:r w:rsidRPr="00281289">
        <w:rPr>
          <w:rFonts w:ascii="Times New Roman" w:hAnsi="Times New Roman" w:cs="Times New Roman"/>
        </w:rPr>
        <w:t>hang</w:t>
      </w:r>
      <w:proofErr w:type="gramEnd"/>
      <w:r w:rsidRPr="00281289">
        <w:rPr>
          <w:rFonts w:ascii="Times New Roman" w:hAnsi="Times New Roman" w:cs="Times New Roman"/>
        </w:rPr>
        <w:t xml:space="preserve"> out sometimes in my room</w:t>
      </w:r>
      <w:r w:rsidR="0014691B" w:rsidRPr="00281289">
        <w:rPr>
          <w:rFonts w:ascii="Times New Roman" w:hAnsi="Times New Roman" w:cs="Times New Roman"/>
        </w:rPr>
        <w:t xml:space="preserve"> b</w:t>
      </w:r>
      <w:r w:rsidRPr="00281289">
        <w:rPr>
          <w:rFonts w:ascii="Times New Roman" w:hAnsi="Times New Roman" w:cs="Times New Roman"/>
        </w:rPr>
        <w:t xml:space="preserve">ut rarely in my </w:t>
      </w:r>
      <w:r w:rsidRPr="00281289">
        <w:rPr>
          <w:rFonts w:ascii="Times New Roman" w:hAnsi="Times New Roman" w:cs="Times New Roman"/>
        </w:rPr>
        <w:lastRenderedPageBreak/>
        <w:t>room. I'll usually hang out like in the living room or in like the kitchen, or just some sort of communal space</w:t>
      </w:r>
      <w:r w:rsidR="0014691B" w:rsidRPr="00281289">
        <w:rPr>
          <w:rFonts w:ascii="Times New Roman" w:hAnsi="Times New Roman" w:cs="Times New Roman"/>
        </w:rPr>
        <w:t xml:space="preserve"> e</w:t>
      </w:r>
      <w:r w:rsidRPr="00281289">
        <w:rPr>
          <w:rFonts w:ascii="Times New Roman" w:hAnsi="Times New Roman" w:cs="Times New Roman"/>
        </w:rPr>
        <w:t>ven if I'm by myself. And I'll just wait for people to come down</w:t>
      </w:r>
      <w:r w:rsidR="0014691B" w:rsidRPr="00281289">
        <w:rPr>
          <w:rFonts w:ascii="Times New Roman" w:hAnsi="Times New Roman" w:cs="Times New Roman"/>
        </w:rPr>
        <w:t>,</w:t>
      </w:r>
      <w:r w:rsidRPr="00281289">
        <w:rPr>
          <w:rFonts w:ascii="Times New Roman" w:hAnsi="Times New Roman" w:cs="Times New Roman"/>
        </w:rPr>
        <w:t xml:space="preserve"> and </w:t>
      </w:r>
      <w:r w:rsidR="0014691B" w:rsidRPr="00281289">
        <w:rPr>
          <w:rFonts w:ascii="Times New Roman" w:hAnsi="Times New Roman" w:cs="Times New Roman"/>
        </w:rPr>
        <w:t xml:space="preserve">I’ll </w:t>
      </w:r>
      <w:r w:rsidRPr="00281289">
        <w:rPr>
          <w:rFonts w:ascii="Times New Roman" w:hAnsi="Times New Roman" w:cs="Times New Roman"/>
        </w:rPr>
        <w:t>hang out here by myself. And then we'll have dinner. And then I might go up to my room. But like... yeah, I don't know. I feel like we're closer now</w:t>
      </w:r>
      <w:r w:rsidR="0014691B" w:rsidRPr="00281289">
        <w:rPr>
          <w:rFonts w:ascii="Times New Roman" w:hAnsi="Times New Roman" w:cs="Times New Roman"/>
        </w:rPr>
        <w:t xml:space="preserve"> b</w:t>
      </w:r>
      <w:r w:rsidRPr="00281289">
        <w:rPr>
          <w:rFonts w:ascii="Times New Roman" w:hAnsi="Times New Roman" w:cs="Times New Roman"/>
        </w:rPr>
        <w:t xml:space="preserve">ecause we've kind of had to spend more time together. And I also think </w:t>
      </w:r>
      <w:proofErr w:type="gramStart"/>
      <w:r w:rsidRPr="00281289">
        <w:rPr>
          <w:rFonts w:ascii="Times New Roman" w:hAnsi="Times New Roman" w:cs="Times New Roman"/>
        </w:rPr>
        <w:t>me</w:t>
      </w:r>
      <w:proofErr w:type="gramEnd"/>
      <w:r w:rsidRPr="00281289">
        <w:rPr>
          <w:rFonts w:ascii="Times New Roman" w:hAnsi="Times New Roman" w:cs="Times New Roman"/>
        </w:rPr>
        <w:t xml:space="preserve"> and my brother are a bit closer, because we definitely used to fight a lot. My parents say that we don't fight a lot, at least compared to our older siblings. But I </w:t>
      </w:r>
      <w:proofErr w:type="gramStart"/>
      <w:r w:rsidRPr="00281289">
        <w:rPr>
          <w:rFonts w:ascii="Times New Roman" w:hAnsi="Times New Roman" w:cs="Times New Roman"/>
        </w:rPr>
        <w:t>definitely remember</w:t>
      </w:r>
      <w:proofErr w:type="gramEnd"/>
      <w:r w:rsidRPr="00281289">
        <w:rPr>
          <w:rFonts w:ascii="Times New Roman" w:hAnsi="Times New Roman" w:cs="Times New Roman"/>
        </w:rPr>
        <w:t xml:space="preserve"> like... not really enjoying his presence. And we would just bicker all the time</w:t>
      </w:r>
      <w:r w:rsidR="0014691B" w:rsidRPr="00281289">
        <w:rPr>
          <w:rFonts w:ascii="Times New Roman" w:hAnsi="Times New Roman" w:cs="Times New Roman"/>
        </w:rPr>
        <w:t>, b</w:t>
      </w:r>
      <w:r w:rsidRPr="00281289">
        <w:rPr>
          <w:rFonts w:ascii="Times New Roman" w:hAnsi="Times New Roman" w:cs="Times New Roman"/>
        </w:rPr>
        <w:t>ut now we don't fight that much. And lots of the time, like when we're together instead of bickering, we're just like, I don't know, just like talking to each other, or just sitting in the same room. Well, he plays video games, and I'm on my phone</w:t>
      </w:r>
      <w:r w:rsidR="0014691B" w:rsidRPr="00281289">
        <w:rPr>
          <w:rFonts w:ascii="Times New Roman" w:hAnsi="Times New Roman" w:cs="Times New Roman"/>
        </w:rPr>
        <w:t>, b</w:t>
      </w:r>
      <w:r w:rsidRPr="00281289">
        <w:rPr>
          <w:rFonts w:ascii="Times New Roman" w:hAnsi="Times New Roman" w:cs="Times New Roman"/>
        </w:rPr>
        <w:t>ut we're not bickering all the time.</w:t>
      </w:r>
    </w:p>
    <w:p w14:paraId="75FD429F" w14:textId="77777777" w:rsidR="006540C3" w:rsidRPr="00281289" w:rsidRDefault="006540C3">
      <w:pPr>
        <w:spacing w:after="0"/>
        <w:rPr>
          <w:rFonts w:ascii="Times New Roman" w:hAnsi="Times New Roman" w:cs="Times New Roman"/>
        </w:rPr>
      </w:pPr>
    </w:p>
    <w:p w14:paraId="0FF1B9D0"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34:44</w:t>
      </w:r>
      <w:proofErr w:type="gramEnd"/>
    </w:p>
    <w:p w14:paraId="47721157" w14:textId="508F549A"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Well, thank you so much. Um... unless you have just a couple last comments you want to make </w:t>
      </w:r>
      <w:r w:rsidR="0014691B" w:rsidRPr="00281289">
        <w:rPr>
          <w:rFonts w:ascii="Times New Roman" w:hAnsi="Times New Roman" w:cs="Times New Roman"/>
        </w:rPr>
        <w:t xml:space="preserve">at all, </w:t>
      </w:r>
      <w:r w:rsidRPr="00281289">
        <w:rPr>
          <w:rFonts w:ascii="Times New Roman" w:hAnsi="Times New Roman" w:cs="Times New Roman"/>
        </w:rPr>
        <w:t xml:space="preserve">I think I'll probably wrap up. But do you have anything? </w:t>
      </w:r>
    </w:p>
    <w:p w14:paraId="7E1019F5" w14:textId="77777777" w:rsidR="006540C3" w:rsidRPr="00281289" w:rsidRDefault="006540C3">
      <w:pPr>
        <w:spacing w:after="0"/>
        <w:rPr>
          <w:rFonts w:ascii="Times New Roman" w:hAnsi="Times New Roman" w:cs="Times New Roman"/>
        </w:rPr>
      </w:pPr>
    </w:p>
    <w:p w14:paraId="4AC0C6A9"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Audrey von </w:t>
      </w:r>
      <w:proofErr w:type="spellStart"/>
      <w:proofErr w:type="gramStart"/>
      <w:r w:rsidRPr="00281289">
        <w:rPr>
          <w:rFonts w:ascii="Times New Roman" w:hAnsi="Times New Roman" w:cs="Times New Roman"/>
          <w:b/>
        </w:rPr>
        <w:t>Heyking</w:t>
      </w:r>
      <w:proofErr w:type="spellEnd"/>
      <w:r w:rsidRPr="00281289">
        <w:rPr>
          <w:rFonts w:ascii="Times New Roman" w:hAnsi="Times New Roman" w:cs="Times New Roman"/>
          <w:b/>
        </w:rPr>
        <w:t xml:space="preserve">  </w:t>
      </w:r>
      <w:r w:rsidRPr="00281289">
        <w:rPr>
          <w:rFonts w:ascii="Times New Roman" w:hAnsi="Times New Roman" w:cs="Times New Roman"/>
          <w:color w:val="5D7284"/>
        </w:rPr>
        <w:t>34:54</w:t>
      </w:r>
      <w:proofErr w:type="gramEnd"/>
    </w:p>
    <w:p w14:paraId="60922892" w14:textId="77777777" w:rsidR="006540C3" w:rsidRPr="00281289" w:rsidRDefault="007127B3">
      <w:pPr>
        <w:spacing w:after="0"/>
        <w:rPr>
          <w:rFonts w:ascii="Times New Roman" w:hAnsi="Times New Roman" w:cs="Times New Roman"/>
        </w:rPr>
      </w:pPr>
      <w:r w:rsidRPr="00281289">
        <w:rPr>
          <w:rFonts w:ascii="Times New Roman" w:hAnsi="Times New Roman" w:cs="Times New Roman"/>
        </w:rPr>
        <w:t>No. I don't think so.</w:t>
      </w:r>
    </w:p>
    <w:p w14:paraId="622B4772" w14:textId="77777777" w:rsidR="006540C3" w:rsidRPr="00281289" w:rsidRDefault="006540C3">
      <w:pPr>
        <w:spacing w:after="0"/>
        <w:rPr>
          <w:rFonts w:ascii="Times New Roman" w:hAnsi="Times New Roman" w:cs="Times New Roman"/>
        </w:rPr>
      </w:pPr>
    </w:p>
    <w:p w14:paraId="3160DB86" w14:textId="77777777" w:rsidR="006540C3" w:rsidRPr="00281289" w:rsidRDefault="007127B3">
      <w:pPr>
        <w:spacing w:after="0"/>
        <w:rPr>
          <w:rFonts w:ascii="Times New Roman" w:hAnsi="Times New Roman" w:cs="Times New Roman"/>
        </w:rPr>
      </w:pPr>
      <w:r w:rsidRPr="00281289">
        <w:rPr>
          <w:rFonts w:ascii="Times New Roman" w:hAnsi="Times New Roman" w:cs="Times New Roman"/>
          <w:b/>
        </w:rPr>
        <w:t xml:space="preserve">Emily </w:t>
      </w:r>
      <w:proofErr w:type="gramStart"/>
      <w:r w:rsidRPr="00281289">
        <w:rPr>
          <w:rFonts w:ascii="Times New Roman" w:hAnsi="Times New Roman" w:cs="Times New Roman"/>
          <w:b/>
        </w:rPr>
        <w:t xml:space="preserve">Clink  </w:t>
      </w:r>
      <w:r w:rsidRPr="00281289">
        <w:rPr>
          <w:rFonts w:ascii="Times New Roman" w:hAnsi="Times New Roman" w:cs="Times New Roman"/>
          <w:color w:val="5D7284"/>
        </w:rPr>
        <w:t>34:57</w:t>
      </w:r>
      <w:proofErr w:type="gramEnd"/>
    </w:p>
    <w:p w14:paraId="6BD267DD" w14:textId="32E17F4C" w:rsidR="006540C3" w:rsidRPr="00281289" w:rsidRDefault="007127B3">
      <w:pPr>
        <w:spacing w:after="0"/>
        <w:rPr>
          <w:rFonts w:ascii="Times New Roman" w:hAnsi="Times New Roman" w:cs="Times New Roman"/>
        </w:rPr>
      </w:pPr>
      <w:r w:rsidRPr="00281289">
        <w:rPr>
          <w:rFonts w:ascii="Times New Roman" w:hAnsi="Times New Roman" w:cs="Times New Roman"/>
        </w:rPr>
        <w:t xml:space="preserve">Well, thank you so much, Audrey! Thank you so much for doing this. I'm going to stop the recording </w:t>
      </w:r>
      <w:proofErr w:type="gramStart"/>
      <w:r w:rsidRPr="00281289">
        <w:rPr>
          <w:rFonts w:ascii="Times New Roman" w:hAnsi="Times New Roman" w:cs="Times New Roman"/>
        </w:rPr>
        <w:t>now</w:t>
      </w:r>
      <w:r w:rsidR="0014691B" w:rsidRPr="00281289">
        <w:rPr>
          <w:rFonts w:ascii="Times New Roman" w:hAnsi="Times New Roman" w:cs="Times New Roman"/>
        </w:rPr>
        <w:t>, i</w:t>
      </w:r>
      <w:r w:rsidRPr="00281289">
        <w:rPr>
          <w:rFonts w:ascii="Times New Roman" w:hAnsi="Times New Roman" w:cs="Times New Roman"/>
        </w:rPr>
        <w:t>f</w:t>
      </w:r>
      <w:proofErr w:type="gramEnd"/>
      <w:r w:rsidRPr="00281289">
        <w:rPr>
          <w:rFonts w:ascii="Times New Roman" w:hAnsi="Times New Roman" w:cs="Times New Roman"/>
        </w:rPr>
        <w:t xml:space="preserve"> that works for you. </w:t>
      </w:r>
    </w:p>
    <w:sectPr w:rsidR="006540C3" w:rsidRPr="00281289"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95295" w14:textId="77777777" w:rsidR="00710EC9" w:rsidRDefault="00710EC9">
      <w:pPr>
        <w:spacing w:after="0" w:line="240" w:lineRule="auto"/>
      </w:pPr>
      <w:r>
        <w:separator/>
      </w:r>
    </w:p>
  </w:endnote>
  <w:endnote w:type="continuationSeparator" w:id="0">
    <w:p w14:paraId="2AAA5778" w14:textId="77777777" w:rsidR="00710EC9" w:rsidRDefault="0071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95B8F50" w14:textId="6C90484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F11C67">
          <w:rPr>
            <w:rStyle w:val="PageNumber"/>
          </w:rPr>
          <w:fldChar w:fldCharType="separate"/>
        </w:r>
        <w:r w:rsidR="00F11C67">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2895C99B" w14:textId="761FDA1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F11C67">
          <w:rPr>
            <w:rStyle w:val="PageNumber"/>
          </w:rPr>
          <w:fldChar w:fldCharType="separate"/>
        </w:r>
        <w:r w:rsidR="00F11C67">
          <w:rPr>
            <w:rStyle w:val="PageNumber"/>
            <w:noProof/>
          </w:rPr>
          <w:t>- 1 -</w:t>
        </w:r>
        <w:r>
          <w:rPr>
            <w:rStyle w:val="PageNumber"/>
          </w:rPr>
          <w:fldChar w:fldCharType="end"/>
        </w:r>
      </w:p>
    </w:sdtContent>
  </w:sdt>
  <w:p w14:paraId="1563F51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570A644D"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4B6B7D0" w14:textId="547EFF79"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F11C67"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E8478" w14:textId="77777777" w:rsidR="00710EC9" w:rsidRDefault="00710EC9">
      <w:pPr>
        <w:spacing w:after="0" w:line="240" w:lineRule="auto"/>
      </w:pPr>
      <w:r>
        <w:separator/>
      </w:r>
    </w:p>
  </w:footnote>
  <w:footnote w:type="continuationSeparator" w:id="0">
    <w:p w14:paraId="4968AEE9" w14:textId="77777777" w:rsidR="00710EC9" w:rsidRDefault="00710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407607998">
    <w:abstractNumId w:val="8"/>
  </w:num>
  <w:num w:numId="2" w16cid:durableId="1946644189">
    <w:abstractNumId w:val="6"/>
  </w:num>
  <w:num w:numId="3" w16cid:durableId="1046179943">
    <w:abstractNumId w:val="5"/>
  </w:num>
  <w:num w:numId="4" w16cid:durableId="1729182935">
    <w:abstractNumId w:val="4"/>
  </w:num>
  <w:num w:numId="5" w16cid:durableId="1933470512">
    <w:abstractNumId w:val="7"/>
  </w:num>
  <w:num w:numId="6" w16cid:durableId="2129006170">
    <w:abstractNumId w:val="3"/>
  </w:num>
  <w:num w:numId="7" w16cid:durableId="1554777850">
    <w:abstractNumId w:val="2"/>
  </w:num>
  <w:num w:numId="8" w16cid:durableId="1146051294">
    <w:abstractNumId w:val="1"/>
  </w:num>
  <w:num w:numId="9" w16cid:durableId="898633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5977"/>
    <w:rsid w:val="00066610"/>
    <w:rsid w:val="001216B9"/>
    <w:rsid w:val="0014691B"/>
    <w:rsid w:val="0015074B"/>
    <w:rsid w:val="00281289"/>
    <w:rsid w:val="0029639D"/>
    <w:rsid w:val="00326F90"/>
    <w:rsid w:val="004A641F"/>
    <w:rsid w:val="004B593C"/>
    <w:rsid w:val="006540C3"/>
    <w:rsid w:val="0069256C"/>
    <w:rsid w:val="006E2A8C"/>
    <w:rsid w:val="00710EC9"/>
    <w:rsid w:val="007127B3"/>
    <w:rsid w:val="007749AF"/>
    <w:rsid w:val="00794EBC"/>
    <w:rsid w:val="00892DCB"/>
    <w:rsid w:val="00930F33"/>
    <w:rsid w:val="009C3AF0"/>
    <w:rsid w:val="00A12EE5"/>
    <w:rsid w:val="00AA1D8D"/>
    <w:rsid w:val="00B06353"/>
    <w:rsid w:val="00B47730"/>
    <w:rsid w:val="00BA4C2B"/>
    <w:rsid w:val="00BD0140"/>
    <w:rsid w:val="00C24502"/>
    <w:rsid w:val="00C83AC3"/>
    <w:rsid w:val="00CB0664"/>
    <w:rsid w:val="00D57E81"/>
    <w:rsid w:val="00ED3244"/>
    <w:rsid w:val="00F11C6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5BDE3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26814">
      <w:bodyDiv w:val="1"/>
      <w:marLeft w:val="0"/>
      <w:marRight w:val="0"/>
      <w:marTop w:val="0"/>
      <w:marBottom w:val="0"/>
      <w:divBdr>
        <w:top w:val="none" w:sz="0" w:space="0" w:color="auto"/>
        <w:left w:val="none" w:sz="0" w:space="0" w:color="auto"/>
        <w:bottom w:val="none" w:sz="0" w:space="0" w:color="auto"/>
        <w:right w:val="none" w:sz="0" w:space="0" w:color="auto"/>
      </w:divBdr>
      <w:divsChild>
        <w:div w:id="1873684683">
          <w:marLeft w:val="0"/>
          <w:marRight w:val="0"/>
          <w:marTop w:val="0"/>
          <w:marBottom w:val="0"/>
          <w:divBdr>
            <w:top w:val="none" w:sz="0" w:space="0" w:color="auto"/>
            <w:left w:val="none" w:sz="0" w:space="0" w:color="auto"/>
            <w:bottom w:val="none" w:sz="0" w:space="0" w:color="auto"/>
            <w:right w:val="none" w:sz="0" w:space="0" w:color="auto"/>
          </w:divBdr>
          <w:divsChild>
            <w:div w:id="1094976011">
              <w:marLeft w:val="0"/>
              <w:marRight w:val="0"/>
              <w:marTop w:val="0"/>
              <w:marBottom w:val="0"/>
              <w:divBdr>
                <w:top w:val="none" w:sz="0" w:space="0" w:color="auto"/>
                <w:left w:val="none" w:sz="0" w:space="0" w:color="auto"/>
                <w:bottom w:val="none" w:sz="0" w:space="0" w:color="auto"/>
                <w:right w:val="none" w:sz="0" w:space="0" w:color="auto"/>
              </w:divBdr>
              <w:divsChild>
                <w:div w:id="15441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4537</Words>
  <Characters>25867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30344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2023-07-03T16:12:00Z</dcterms:created>
  <dcterms:modified xsi:type="dcterms:W3CDTF">2023-07-03T16:12:00Z</dcterms:modified>
  <cp:category/>
</cp:coreProperties>
</file>