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18F" w14:textId="152A1E91" w:rsidR="005A07CB" w:rsidRDefault="005A07CB" w:rsidP="005A07CB">
      <w:pPr>
        <w:jc w:val="center"/>
        <w:rPr>
          <w:rFonts w:ascii="Times New Roman" w:hAnsi="Times New Roman" w:cs="Times New Roman"/>
          <w:b/>
          <w:sz w:val="28"/>
          <w:szCs w:val="28"/>
        </w:rPr>
      </w:pPr>
      <w:r w:rsidRPr="005A07CB">
        <w:rPr>
          <w:rFonts w:ascii="Times New Roman" w:eastAsia="Times New Roman" w:hAnsi="Times New Roman" w:cs="Times New Roman"/>
          <w:b/>
          <w:sz w:val="28"/>
          <w:szCs w:val="28"/>
        </w:rPr>
        <w:t xml:space="preserve">Transcript of Interview with </w:t>
      </w:r>
      <w:r w:rsidRPr="005A07CB">
        <w:rPr>
          <w:rFonts w:ascii="Times New Roman" w:eastAsia="Times New Roman" w:hAnsi="Times New Roman" w:cs="Times New Roman"/>
          <w:b/>
          <w:sz w:val="28"/>
          <w:szCs w:val="28"/>
        </w:rPr>
        <w:t>Agatha Taylor</w:t>
      </w:r>
      <w:r w:rsidRPr="005A07CB">
        <w:rPr>
          <w:rFonts w:ascii="Times New Roman" w:eastAsia="Times New Roman" w:hAnsi="Times New Roman" w:cs="Times New Roman"/>
          <w:b/>
          <w:sz w:val="28"/>
          <w:szCs w:val="28"/>
        </w:rPr>
        <w:t xml:space="preserve"> by Kit Heintzman</w:t>
      </w:r>
    </w:p>
    <w:p w14:paraId="2DC3AF73" w14:textId="77777777" w:rsidR="005A07CB" w:rsidRPr="005A07CB" w:rsidRDefault="005A07CB" w:rsidP="005A07CB">
      <w:pPr>
        <w:jc w:val="center"/>
        <w:rPr>
          <w:rFonts w:ascii="Times New Roman" w:hAnsi="Times New Roman" w:cs="Times New Roman"/>
          <w:b/>
          <w:sz w:val="28"/>
          <w:szCs w:val="28"/>
        </w:rPr>
      </w:pPr>
    </w:p>
    <w:p w14:paraId="03EE17F2" w14:textId="0ED7AF4B" w:rsidR="005A07CB" w:rsidRPr="005A07CB" w:rsidRDefault="005A07CB" w:rsidP="005A07CB">
      <w:pPr>
        <w:pStyle w:val="NoSpacing"/>
        <w:rPr>
          <w:rFonts w:ascii="Times New Roman" w:hAnsi="Times New Roman" w:cs="Times New Roman"/>
          <w:sz w:val="24"/>
          <w:szCs w:val="24"/>
        </w:rPr>
      </w:pPr>
      <w:r w:rsidRPr="005A07CB">
        <w:rPr>
          <w:rFonts w:ascii="Times New Roman" w:hAnsi="Times New Roman" w:cs="Times New Roman"/>
          <w:b/>
        </w:rPr>
        <w:t>Interviewee:</w:t>
      </w:r>
      <w:r w:rsidRPr="005A07CB">
        <w:rPr>
          <w:rFonts w:ascii="Times New Roman" w:hAnsi="Times New Roman" w:cs="Times New Roman"/>
        </w:rPr>
        <w:t xml:space="preserve"> </w:t>
      </w:r>
      <w:r w:rsidRPr="005A07CB">
        <w:rPr>
          <w:rFonts w:ascii="Times New Roman" w:hAnsi="Times New Roman" w:cs="Times New Roman"/>
        </w:rPr>
        <w:t>Agatha Taylor</w:t>
      </w:r>
    </w:p>
    <w:p w14:paraId="60194CD8" w14:textId="77777777" w:rsidR="005A07CB" w:rsidRPr="005A07CB" w:rsidRDefault="005A07CB" w:rsidP="005A07CB">
      <w:pPr>
        <w:pStyle w:val="NoSpacing"/>
        <w:rPr>
          <w:rFonts w:ascii="Times New Roman" w:hAnsi="Times New Roman" w:cs="Times New Roman"/>
        </w:rPr>
      </w:pPr>
      <w:r w:rsidRPr="005A07CB">
        <w:rPr>
          <w:rFonts w:ascii="Times New Roman" w:hAnsi="Times New Roman" w:cs="Times New Roman"/>
          <w:b/>
        </w:rPr>
        <w:t>Interviewer:</w:t>
      </w:r>
      <w:r w:rsidRPr="005A07CB">
        <w:rPr>
          <w:rFonts w:ascii="Times New Roman" w:hAnsi="Times New Roman" w:cs="Times New Roman"/>
        </w:rPr>
        <w:t xml:space="preserve">  </w:t>
      </w:r>
      <w:r w:rsidRPr="005A07CB">
        <w:rPr>
          <w:rFonts w:ascii="Times New Roman" w:hAnsi="Times New Roman" w:cs="Times New Roman"/>
          <w:shd w:val="clear" w:color="auto" w:fill="FFFFFF"/>
        </w:rPr>
        <w:t>Kit Heintzman</w:t>
      </w:r>
    </w:p>
    <w:p w14:paraId="45A5E192" w14:textId="53FC425F" w:rsidR="005A07CB" w:rsidRPr="005A07CB" w:rsidRDefault="005A07CB" w:rsidP="005A07CB">
      <w:pPr>
        <w:pStyle w:val="NoSpacing"/>
        <w:rPr>
          <w:rFonts w:ascii="Times New Roman" w:hAnsi="Times New Roman" w:cs="Times New Roman"/>
        </w:rPr>
      </w:pPr>
      <w:r w:rsidRPr="005A07CB">
        <w:rPr>
          <w:rFonts w:ascii="Times New Roman" w:hAnsi="Times New Roman" w:cs="Times New Roman"/>
          <w:b/>
        </w:rPr>
        <w:t>Date:</w:t>
      </w:r>
      <w:r w:rsidRPr="005A07CB">
        <w:rPr>
          <w:rFonts w:ascii="Times New Roman" w:hAnsi="Times New Roman" w:cs="Times New Roman"/>
        </w:rPr>
        <w:t xml:space="preserve">   0</w:t>
      </w:r>
      <w:r w:rsidRPr="005A07CB">
        <w:rPr>
          <w:rFonts w:ascii="Times New Roman" w:hAnsi="Times New Roman" w:cs="Times New Roman"/>
        </w:rPr>
        <w:t>2</w:t>
      </w:r>
      <w:r w:rsidRPr="005A07CB">
        <w:rPr>
          <w:rFonts w:ascii="Times New Roman" w:hAnsi="Times New Roman" w:cs="Times New Roman"/>
        </w:rPr>
        <w:t>/</w:t>
      </w:r>
      <w:r w:rsidRPr="005A07CB">
        <w:rPr>
          <w:rFonts w:ascii="Times New Roman" w:hAnsi="Times New Roman" w:cs="Times New Roman"/>
        </w:rPr>
        <w:t>22</w:t>
      </w:r>
      <w:r w:rsidRPr="005A07CB">
        <w:rPr>
          <w:rFonts w:ascii="Times New Roman" w:hAnsi="Times New Roman" w:cs="Times New Roman"/>
        </w:rPr>
        <w:t>/202</w:t>
      </w:r>
      <w:r w:rsidRPr="005A07CB">
        <w:rPr>
          <w:rFonts w:ascii="Times New Roman" w:hAnsi="Times New Roman" w:cs="Times New Roman"/>
        </w:rPr>
        <w:t>2</w:t>
      </w:r>
    </w:p>
    <w:p w14:paraId="07CB757C" w14:textId="677B2AC5" w:rsidR="005A07CB" w:rsidRPr="005A07CB" w:rsidRDefault="005A07CB" w:rsidP="005A07CB">
      <w:pPr>
        <w:pStyle w:val="NoSpacing"/>
        <w:rPr>
          <w:rFonts w:ascii="Times New Roman" w:hAnsi="Times New Roman" w:cs="Times New Roman"/>
          <w:u w:val="single"/>
        </w:rPr>
      </w:pPr>
      <w:r w:rsidRPr="005A07CB">
        <w:rPr>
          <w:rFonts w:ascii="Times New Roman" w:hAnsi="Times New Roman" w:cs="Times New Roman"/>
          <w:b/>
        </w:rPr>
        <w:t>Location (Interviewee):</w:t>
      </w:r>
      <w:r w:rsidRPr="005A07CB">
        <w:rPr>
          <w:rFonts w:ascii="Times New Roman" w:hAnsi="Times New Roman" w:cs="Times New Roman"/>
        </w:rPr>
        <w:t xml:space="preserve">  </w:t>
      </w:r>
      <w:r w:rsidRPr="005A07CB">
        <w:rPr>
          <w:rFonts w:ascii="Times New Roman" w:hAnsi="Times New Roman" w:cs="Times New Roman"/>
          <w:shd w:val="clear" w:color="auto" w:fill="FFFFFF"/>
        </w:rPr>
        <w:t>Kingston, Ontario, Canada</w:t>
      </w:r>
    </w:p>
    <w:p w14:paraId="2366C88D" w14:textId="77777777" w:rsidR="005A07CB" w:rsidRPr="005A07CB" w:rsidRDefault="005A07CB" w:rsidP="005A07CB">
      <w:pPr>
        <w:pStyle w:val="NoSpacing"/>
        <w:rPr>
          <w:rFonts w:ascii="Times New Roman" w:hAnsi="Times New Roman" w:cs="Times New Roman"/>
        </w:rPr>
      </w:pPr>
      <w:r w:rsidRPr="005A07CB">
        <w:rPr>
          <w:rFonts w:ascii="Times New Roman" w:hAnsi="Times New Roman" w:cs="Times New Roman"/>
          <w:b/>
        </w:rPr>
        <w:t>Location (Interviewer):</w:t>
      </w:r>
      <w:r w:rsidRPr="005A07CB">
        <w:rPr>
          <w:rFonts w:ascii="Times New Roman" w:hAnsi="Times New Roman" w:cs="Times New Roman"/>
        </w:rPr>
        <w:t xml:space="preserve">  </w:t>
      </w:r>
    </w:p>
    <w:p w14:paraId="39288D09" w14:textId="77777777" w:rsidR="005A07CB" w:rsidRPr="005A07CB" w:rsidRDefault="005A07CB" w:rsidP="005A07CB">
      <w:pPr>
        <w:spacing w:after="0"/>
        <w:rPr>
          <w:rFonts w:ascii="Times New Roman" w:hAnsi="Times New Roman" w:cs="Times New Roman"/>
          <w:lang w:eastAsia="zh-CN"/>
        </w:rPr>
      </w:pPr>
      <w:r w:rsidRPr="005A07CB">
        <w:rPr>
          <w:rFonts w:ascii="Times New Roman" w:hAnsi="Times New Roman" w:cs="Times New Roman"/>
          <w:b/>
          <w:bCs/>
        </w:rPr>
        <w:t>Transcribed By:</w:t>
      </w:r>
      <w:r w:rsidRPr="005A07CB">
        <w:rPr>
          <w:rFonts w:ascii="Times New Roman" w:hAnsi="Times New Roman" w:cs="Times New Roman"/>
        </w:rPr>
        <w:t xml:space="preserve"> Angelica S Ramos</w:t>
      </w:r>
    </w:p>
    <w:p w14:paraId="628EF803" w14:textId="77777777" w:rsidR="005A07CB" w:rsidRPr="005A07CB" w:rsidRDefault="005A07CB" w:rsidP="005A07CB">
      <w:pPr>
        <w:spacing w:after="0"/>
        <w:rPr>
          <w:rFonts w:ascii="Times New Roman" w:hAnsi="Times New Roman" w:cs="Times New Roman"/>
        </w:rPr>
      </w:pPr>
    </w:p>
    <w:p w14:paraId="0CF7EDD6" w14:textId="08ED9AE4" w:rsidR="00930F33" w:rsidRPr="005A07CB" w:rsidRDefault="005A07CB">
      <w:pPr>
        <w:spacing w:after="0"/>
        <w:rPr>
          <w:rFonts w:ascii="Times New Roman" w:hAnsi="Times New Roman" w:cs="Times New Roman"/>
          <w:b/>
          <w:bCs/>
          <w:shd w:val="clear" w:color="auto" w:fill="FFFFFF"/>
        </w:rPr>
      </w:pPr>
      <w:r w:rsidRPr="005A07CB">
        <w:rPr>
          <w:rFonts w:ascii="Times New Roman" w:hAnsi="Times New Roman" w:cs="Times New Roman"/>
          <w:b/>
          <w:bCs/>
          <w:shd w:val="clear" w:color="auto" w:fill="FFFFFF"/>
        </w:rPr>
        <w:t>Some of the things we discussed include:</w:t>
      </w:r>
    </w:p>
    <w:p w14:paraId="34392CE3" w14:textId="15499E51" w:rsidR="007B6561" w:rsidRPr="005A07CB" w:rsidRDefault="005A07CB">
      <w:pPr>
        <w:spacing w:after="0"/>
        <w:rPr>
          <w:rFonts w:ascii="Times New Roman" w:hAnsi="Times New Roman" w:cs="Times New Roman"/>
          <w:shd w:val="clear" w:color="auto" w:fill="FFFFFF"/>
        </w:rPr>
      </w:pPr>
      <w:r w:rsidRPr="005A07CB">
        <w:rPr>
          <w:rFonts w:ascii="Times New Roman" w:hAnsi="Times New Roman" w:cs="Times New Roman"/>
          <w:shd w:val="clear" w:color="auto" w:fill="FFFFFF"/>
        </w:rPr>
        <w:t>Not feeling like day-to-day living changed that much with the pandemic, but missing things like coffee shops and shopping</w:t>
      </w:r>
      <w:r w:rsidRPr="005A07CB">
        <w:rPr>
          <w:rFonts w:ascii="Times New Roman" w:hAnsi="Times New Roman" w:cs="Times New Roman"/>
        </w:rPr>
        <w:t xml:space="preserve">. </w:t>
      </w:r>
      <w:r w:rsidRPr="005A07CB">
        <w:rPr>
          <w:rFonts w:ascii="Times New Roman" w:hAnsi="Times New Roman" w:cs="Times New Roman"/>
          <w:shd w:val="clear" w:color="auto" w:fill="FFFFFF"/>
        </w:rPr>
        <w:t>COVID-19 and population control</w:t>
      </w:r>
      <w:r w:rsidRPr="005A07CB">
        <w:rPr>
          <w:rFonts w:ascii="Times New Roman" w:hAnsi="Times New Roman" w:cs="Times New Roman"/>
        </w:rPr>
        <w:t xml:space="preserve">. </w:t>
      </w:r>
      <w:r w:rsidRPr="005A07CB">
        <w:rPr>
          <w:rFonts w:ascii="Times New Roman" w:hAnsi="Times New Roman" w:cs="Times New Roman"/>
          <w:shd w:val="clear" w:color="auto" w:fill="FFFFFF"/>
        </w:rPr>
        <w:t>The Bible, tithings, church; taking what the Good Lord dishes out; the world going to hell</w:t>
      </w:r>
      <w:r w:rsidRPr="005A07CB">
        <w:rPr>
          <w:rFonts w:ascii="Times New Roman" w:hAnsi="Times New Roman" w:cs="Times New Roman"/>
        </w:rPr>
        <w:t xml:space="preserve">. </w:t>
      </w:r>
      <w:r w:rsidRPr="005A07CB">
        <w:rPr>
          <w:rFonts w:ascii="Times New Roman" w:hAnsi="Times New Roman" w:cs="Times New Roman"/>
          <w:shd w:val="clear" w:color="auto" w:fill="FFFFFF"/>
        </w:rPr>
        <w:t>Having groceries delivered by family members and getting drives to appointments</w:t>
      </w:r>
      <w:r w:rsidRPr="005A07CB">
        <w:rPr>
          <w:rFonts w:ascii="Times New Roman" w:hAnsi="Times New Roman" w:cs="Times New Roman"/>
        </w:rPr>
        <w:t xml:space="preserve">. </w:t>
      </w:r>
      <w:r w:rsidRPr="005A07CB">
        <w:rPr>
          <w:rFonts w:ascii="Times New Roman" w:hAnsi="Times New Roman" w:cs="Times New Roman"/>
          <w:shd w:val="clear" w:color="auto" w:fill="FFFFFF"/>
        </w:rPr>
        <w:t>Family getting vaccinated</w:t>
      </w:r>
      <w:r w:rsidRPr="005A07CB">
        <w:rPr>
          <w:rFonts w:ascii="Times New Roman" w:hAnsi="Times New Roman" w:cs="Times New Roman"/>
        </w:rPr>
        <w:t xml:space="preserve">. </w:t>
      </w:r>
      <w:r w:rsidRPr="005A07CB">
        <w:rPr>
          <w:rFonts w:ascii="Times New Roman" w:hAnsi="Times New Roman" w:cs="Times New Roman"/>
          <w:shd w:val="clear" w:color="auto" w:fill="FFFFFF"/>
        </w:rPr>
        <w:t>Wearing masks in the home</w:t>
      </w:r>
      <w:r w:rsidRPr="005A07CB">
        <w:rPr>
          <w:rFonts w:ascii="Times New Roman" w:hAnsi="Times New Roman" w:cs="Times New Roman"/>
        </w:rPr>
        <w:t xml:space="preserve">. </w:t>
      </w:r>
      <w:r w:rsidRPr="005A07CB">
        <w:rPr>
          <w:rFonts w:ascii="Times New Roman" w:hAnsi="Times New Roman" w:cs="Times New Roman"/>
          <w:shd w:val="clear" w:color="auto" w:fill="FFFFFF"/>
        </w:rPr>
        <w:t>Having a daughter-in-law working in the ICU</w:t>
      </w:r>
      <w:r w:rsidRPr="005A07CB">
        <w:rPr>
          <w:rFonts w:ascii="Times New Roman" w:hAnsi="Times New Roman" w:cs="Times New Roman"/>
        </w:rPr>
        <w:t xml:space="preserve">. </w:t>
      </w:r>
      <w:r w:rsidRPr="005A07CB">
        <w:rPr>
          <w:rFonts w:ascii="Times New Roman" w:hAnsi="Times New Roman" w:cs="Times New Roman"/>
          <w:shd w:val="clear" w:color="auto" w:fill="FFFFFF"/>
        </w:rPr>
        <w:t>Having lived with dogs for the last 60 years; currently living with a dog named Andy</w:t>
      </w:r>
      <w:r w:rsidRPr="005A07CB">
        <w:rPr>
          <w:rFonts w:ascii="Times New Roman" w:hAnsi="Times New Roman" w:cs="Times New Roman"/>
        </w:rPr>
        <w:t xml:space="preserve">. </w:t>
      </w:r>
      <w:r w:rsidRPr="005A07CB">
        <w:rPr>
          <w:rFonts w:ascii="Times New Roman" w:hAnsi="Times New Roman" w:cs="Times New Roman"/>
          <w:shd w:val="clear" w:color="auto" w:fill="FFFFFF"/>
        </w:rPr>
        <w:t>Ontario COVID policies and Doug Ford</w:t>
      </w:r>
      <w:r w:rsidRPr="005A07CB">
        <w:rPr>
          <w:rFonts w:ascii="Times New Roman" w:hAnsi="Times New Roman" w:cs="Times New Roman"/>
        </w:rPr>
        <w:t xml:space="preserve">. </w:t>
      </w:r>
      <w:r w:rsidRPr="005A07CB">
        <w:rPr>
          <w:rFonts w:ascii="Times New Roman" w:hAnsi="Times New Roman" w:cs="Times New Roman"/>
          <w:shd w:val="clear" w:color="auto" w:fill="FFFFFF"/>
        </w:rPr>
        <w:t>Preferring print media over TV or online news; enjoying reading the newspaper</w:t>
      </w:r>
      <w:r w:rsidRPr="005A07CB">
        <w:rPr>
          <w:rFonts w:ascii="Times New Roman" w:hAnsi="Times New Roman" w:cs="Times New Roman"/>
        </w:rPr>
        <w:t xml:space="preserve">. </w:t>
      </w:r>
      <w:r w:rsidRPr="005A07CB">
        <w:rPr>
          <w:rFonts w:ascii="Times New Roman" w:hAnsi="Times New Roman" w:cs="Times New Roman"/>
          <w:shd w:val="clear" w:color="auto" w:fill="FFFFFF"/>
        </w:rPr>
        <w:t>Consulting healthcare professionals over the phone and in person</w:t>
      </w:r>
      <w:r w:rsidRPr="005A07CB">
        <w:rPr>
          <w:rFonts w:ascii="Times New Roman" w:hAnsi="Times New Roman" w:cs="Times New Roman"/>
        </w:rPr>
        <w:t xml:space="preserve">. </w:t>
      </w:r>
      <w:r w:rsidRPr="005A07CB">
        <w:rPr>
          <w:rFonts w:ascii="Times New Roman" w:hAnsi="Times New Roman" w:cs="Times New Roman"/>
          <w:shd w:val="clear" w:color="auto" w:fill="FFFFFF"/>
        </w:rPr>
        <w:t>Feeling safe</w:t>
      </w:r>
      <w:r w:rsidRPr="005A07CB">
        <w:rPr>
          <w:rFonts w:ascii="Times New Roman" w:hAnsi="Times New Roman" w:cs="Times New Roman"/>
        </w:rPr>
        <w:t xml:space="preserve">. </w:t>
      </w:r>
      <w:r w:rsidRPr="005A07CB">
        <w:rPr>
          <w:rFonts w:ascii="Times New Roman" w:hAnsi="Times New Roman" w:cs="Times New Roman"/>
          <w:shd w:val="clear" w:color="auto" w:fill="FFFFFF"/>
        </w:rPr>
        <w:t>Isolation accompanying aging</w:t>
      </w:r>
      <w:r w:rsidRPr="005A07CB">
        <w:rPr>
          <w:rFonts w:ascii="Times New Roman" w:hAnsi="Times New Roman" w:cs="Times New Roman"/>
        </w:rPr>
        <w:t xml:space="preserve">. </w:t>
      </w:r>
      <w:r w:rsidRPr="005A07CB">
        <w:rPr>
          <w:rFonts w:ascii="Times New Roman" w:hAnsi="Times New Roman" w:cs="Times New Roman"/>
          <w:shd w:val="clear" w:color="auto" w:fill="FFFFFF"/>
        </w:rPr>
        <w:t>Trucker convoy in Ottawa</w:t>
      </w:r>
      <w:r w:rsidRPr="005A07CB">
        <w:rPr>
          <w:rFonts w:ascii="Times New Roman" w:hAnsi="Times New Roman" w:cs="Times New Roman"/>
        </w:rPr>
        <w:t xml:space="preserve">. </w:t>
      </w:r>
      <w:r w:rsidRPr="005A07CB">
        <w:rPr>
          <w:rFonts w:ascii="Times New Roman" w:hAnsi="Times New Roman" w:cs="Times New Roman"/>
          <w:shd w:val="clear" w:color="auto" w:fill="FFFFFF"/>
        </w:rPr>
        <w:t>Putin, Russia, and the threat of war</w:t>
      </w:r>
      <w:r w:rsidRPr="005A07CB">
        <w:rPr>
          <w:rFonts w:ascii="Times New Roman" w:hAnsi="Times New Roman" w:cs="Times New Roman"/>
        </w:rPr>
        <w:t xml:space="preserve">. </w:t>
      </w:r>
      <w:r w:rsidRPr="005A07CB">
        <w:rPr>
          <w:rFonts w:ascii="Times New Roman" w:hAnsi="Times New Roman" w:cs="Times New Roman"/>
          <w:shd w:val="clear" w:color="auto" w:fill="FFFFFF"/>
        </w:rPr>
        <w:t>The taking down of the statue of Sir John A. McDonald in Kingston after protests</w:t>
      </w:r>
      <w:r w:rsidRPr="005A07CB">
        <w:rPr>
          <w:rFonts w:ascii="Times New Roman" w:hAnsi="Times New Roman" w:cs="Times New Roman"/>
        </w:rPr>
        <w:t xml:space="preserve">. </w:t>
      </w:r>
      <w:r w:rsidRPr="005A07CB">
        <w:rPr>
          <w:rFonts w:ascii="Times New Roman" w:hAnsi="Times New Roman" w:cs="Times New Roman"/>
          <w:shd w:val="clear" w:color="auto" w:fill="FFFFFF"/>
        </w:rPr>
        <w:t>The Spanish Flu</w:t>
      </w:r>
      <w:r w:rsidRPr="005A07CB">
        <w:rPr>
          <w:rFonts w:ascii="Times New Roman" w:hAnsi="Times New Roman" w:cs="Times New Roman"/>
        </w:rPr>
        <w:t xml:space="preserve">. </w:t>
      </w:r>
      <w:r w:rsidRPr="005A07CB">
        <w:rPr>
          <w:rFonts w:ascii="Times New Roman" w:hAnsi="Times New Roman" w:cs="Times New Roman"/>
          <w:shd w:val="clear" w:color="auto" w:fill="FFFFFF"/>
        </w:rPr>
        <w:t>Not having been vaccinated as a child, first vaccine was for Polio</w:t>
      </w:r>
      <w:r w:rsidRPr="005A07CB">
        <w:rPr>
          <w:rFonts w:ascii="Times New Roman" w:hAnsi="Times New Roman" w:cs="Times New Roman"/>
        </w:rPr>
        <w:t xml:space="preserve">. </w:t>
      </w:r>
      <w:proofErr w:type="spellStart"/>
      <w:r w:rsidRPr="005A07CB">
        <w:rPr>
          <w:rFonts w:ascii="Times New Roman" w:hAnsi="Times New Roman" w:cs="Times New Roman"/>
          <w:shd w:val="clear" w:color="auto" w:fill="FFFFFF"/>
        </w:rPr>
        <w:t>Neighbours</w:t>
      </w:r>
      <w:proofErr w:type="spellEnd"/>
      <w:r w:rsidRPr="005A07CB">
        <w:rPr>
          <w:rFonts w:ascii="Times New Roman" w:hAnsi="Times New Roman" w:cs="Times New Roman"/>
          <w:shd w:val="clear" w:color="auto" w:fill="FFFFFF"/>
        </w:rPr>
        <w:t xml:space="preserve"> with polio, hospitalization, media</w:t>
      </w:r>
      <w:r>
        <w:rPr>
          <w:rFonts w:ascii="Times New Roman" w:hAnsi="Times New Roman" w:cs="Times New Roman"/>
          <w:shd w:val="clear" w:color="auto" w:fill="FFFFFF"/>
        </w:rPr>
        <w:t>.</w:t>
      </w:r>
    </w:p>
    <w:p w14:paraId="62D99AD4" w14:textId="77777777" w:rsidR="005A07CB" w:rsidRPr="005A07CB" w:rsidRDefault="005A07CB">
      <w:pPr>
        <w:spacing w:after="0"/>
        <w:rPr>
          <w:rFonts w:ascii="Times New Roman" w:hAnsi="Times New Roman" w:cs="Times New Roman"/>
        </w:rPr>
      </w:pPr>
    </w:p>
    <w:p w14:paraId="107BD76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00:04</w:t>
      </w:r>
      <w:proofErr w:type="gramEnd"/>
    </w:p>
    <w:p w14:paraId="7A02990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Hello. </w:t>
      </w:r>
    </w:p>
    <w:p w14:paraId="50B66861" w14:textId="77777777" w:rsidR="007B6561" w:rsidRPr="005A07CB" w:rsidRDefault="007B6561">
      <w:pPr>
        <w:spacing w:after="0"/>
        <w:rPr>
          <w:rFonts w:ascii="Times New Roman" w:hAnsi="Times New Roman" w:cs="Times New Roman"/>
        </w:rPr>
      </w:pPr>
    </w:p>
    <w:p w14:paraId="00CF375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00:05</w:t>
      </w:r>
      <w:proofErr w:type="gramEnd"/>
    </w:p>
    <w:p w14:paraId="288BDAB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Hello.</w:t>
      </w:r>
    </w:p>
    <w:p w14:paraId="1852F9A6" w14:textId="77777777" w:rsidR="007B6561" w:rsidRPr="005A07CB" w:rsidRDefault="007B6561">
      <w:pPr>
        <w:spacing w:after="0"/>
        <w:rPr>
          <w:rFonts w:ascii="Times New Roman" w:hAnsi="Times New Roman" w:cs="Times New Roman"/>
        </w:rPr>
      </w:pPr>
    </w:p>
    <w:p w14:paraId="42401FB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00:07</w:t>
      </w:r>
      <w:proofErr w:type="gramEnd"/>
    </w:p>
    <w:p w14:paraId="310EBAB1"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Would you please start by stating your full name, the date, the </w:t>
      </w:r>
      <w:proofErr w:type="gramStart"/>
      <w:r w:rsidRPr="005A07CB">
        <w:rPr>
          <w:rFonts w:ascii="Times New Roman" w:hAnsi="Times New Roman" w:cs="Times New Roman"/>
        </w:rPr>
        <w:t>time</w:t>
      </w:r>
      <w:proofErr w:type="gramEnd"/>
      <w:r w:rsidRPr="005A07CB">
        <w:rPr>
          <w:rFonts w:ascii="Times New Roman" w:hAnsi="Times New Roman" w:cs="Times New Roman"/>
        </w:rPr>
        <w:t xml:space="preserve"> and your location? </w:t>
      </w:r>
    </w:p>
    <w:p w14:paraId="1D1CE16F" w14:textId="77777777" w:rsidR="007B6561" w:rsidRPr="005A07CB" w:rsidRDefault="007B6561">
      <w:pPr>
        <w:spacing w:after="0"/>
        <w:rPr>
          <w:rFonts w:ascii="Times New Roman" w:hAnsi="Times New Roman" w:cs="Times New Roman"/>
        </w:rPr>
      </w:pPr>
    </w:p>
    <w:p w14:paraId="78011D9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00:12</w:t>
      </w:r>
      <w:proofErr w:type="gramEnd"/>
    </w:p>
    <w:p w14:paraId="5DD9018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My name is Agatha Taylor. What do you want next? </w:t>
      </w:r>
    </w:p>
    <w:p w14:paraId="691C393C" w14:textId="77777777" w:rsidR="007B6561" w:rsidRPr="005A07CB" w:rsidRDefault="007B6561">
      <w:pPr>
        <w:spacing w:after="0"/>
        <w:rPr>
          <w:rFonts w:ascii="Times New Roman" w:hAnsi="Times New Roman" w:cs="Times New Roman"/>
        </w:rPr>
      </w:pPr>
    </w:p>
    <w:p w14:paraId="7ACC9E8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00:18</w:t>
      </w:r>
      <w:proofErr w:type="gramEnd"/>
    </w:p>
    <w:p w14:paraId="16EB1BF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The date.</w:t>
      </w:r>
    </w:p>
    <w:p w14:paraId="549D2BCC" w14:textId="77777777" w:rsidR="007B6561" w:rsidRPr="005A07CB" w:rsidRDefault="007B6561">
      <w:pPr>
        <w:spacing w:after="0"/>
        <w:rPr>
          <w:rFonts w:ascii="Times New Roman" w:hAnsi="Times New Roman" w:cs="Times New Roman"/>
        </w:rPr>
      </w:pPr>
    </w:p>
    <w:p w14:paraId="2CA6131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00:19</w:t>
      </w:r>
      <w:proofErr w:type="gramEnd"/>
    </w:p>
    <w:p w14:paraId="7A382FD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Oh, oh, February the 22nd 2022. </w:t>
      </w:r>
    </w:p>
    <w:p w14:paraId="5890A2BF" w14:textId="77777777" w:rsidR="007B6561" w:rsidRPr="005A07CB" w:rsidRDefault="007B6561">
      <w:pPr>
        <w:spacing w:after="0"/>
        <w:rPr>
          <w:rFonts w:ascii="Times New Roman" w:hAnsi="Times New Roman" w:cs="Times New Roman"/>
        </w:rPr>
      </w:pPr>
    </w:p>
    <w:p w14:paraId="3FC0709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00:24</w:t>
      </w:r>
      <w:proofErr w:type="gramEnd"/>
    </w:p>
    <w:p w14:paraId="54AC770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Yeah. And the time?</w:t>
      </w:r>
    </w:p>
    <w:p w14:paraId="775FDC8D" w14:textId="77777777" w:rsidR="007B6561" w:rsidRPr="005A07CB" w:rsidRDefault="007B6561">
      <w:pPr>
        <w:spacing w:after="0"/>
        <w:rPr>
          <w:rFonts w:ascii="Times New Roman" w:hAnsi="Times New Roman" w:cs="Times New Roman"/>
        </w:rPr>
      </w:pPr>
    </w:p>
    <w:p w14:paraId="339CFB3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00:27</w:t>
      </w:r>
      <w:proofErr w:type="gramEnd"/>
    </w:p>
    <w:p w14:paraId="285E5FB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 xml:space="preserve">What time is </w:t>
      </w:r>
      <w:proofErr w:type="gramStart"/>
      <w:r w:rsidRPr="005A07CB">
        <w:rPr>
          <w:rFonts w:ascii="Times New Roman" w:hAnsi="Times New Roman" w:cs="Times New Roman"/>
        </w:rPr>
        <w:t>it</w:t>
      </w:r>
      <w:proofErr w:type="gramEnd"/>
      <w:r w:rsidRPr="005A07CB">
        <w:rPr>
          <w:rFonts w:ascii="Times New Roman" w:hAnsi="Times New Roman" w:cs="Times New Roman"/>
        </w:rPr>
        <w:t xml:space="preserve"> Ronald? 8:33 </w:t>
      </w:r>
    </w:p>
    <w:p w14:paraId="478A0D06" w14:textId="77777777" w:rsidR="007B6561" w:rsidRPr="005A07CB" w:rsidRDefault="007B6561">
      <w:pPr>
        <w:spacing w:after="0"/>
        <w:rPr>
          <w:rFonts w:ascii="Times New Roman" w:hAnsi="Times New Roman" w:cs="Times New Roman"/>
        </w:rPr>
      </w:pPr>
    </w:p>
    <w:p w14:paraId="1622857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00:31</w:t>
      </w:r>
      <w:proofErr w:type="gramEnd"/>
    </w:p>
    <w:p w14:paraId="4566B10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And where are you right now?</w:t>
      </w:r>
    </w:p>
    <w:p w14:paraId="0FA1ECA7" w14:textId="77777777" w:rsidR="007B6561" w:rsidRPr="005A07CB" w:rsidRDefault="007B6561">
      <w:pPr>
        <w:spacing w:after="0"/>
        <w:rPr>
          <w:rFonts w:ascii="Times New Roman" w:hAnsi="Times New Roman" w:cs="Times New Roman"/>
        </w:rPr>
      </w:pPr>
    </w:p>
    <w:p w14:paraId="5200825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00:33</w:t>
      </w:r>
      <w:proofErr w:type="gramEnd"/>
    </w:p>
    <w:p w14:paraId="7895C60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Kingston, Ontario, Canada.</w:t>
      </w:r>
    </w:p>
    <w:p w14:paraId="24DB0D1B" w14:textId="77777777" w:rsidR="007B6561" w:rsidRPr="005A07CB" w:rsidRDefault="007B6561">
      <w:pPr>
        <w:spacing w:after="0"/>
        <w:rPr>
          <w:rFonts w:ascii="Times New Roman" w:hAnsi="Times New Roman" w:cs="Times New Roman"/>
        </w:rPr>
      </w:pPr>
    </w:p>
    <w:p w14:paraId="02928361"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00:37</w:t>
      </w:r>
      <w:proofErr w:type="gramEnd"/>
    </w:p>
    <w:p w14:paraId="49C6C70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And do you consent to having this interview recorded, digitally uploaded and publicly </w:t>
      </w:r>
      <w:proofErr w:type="spellStart"/>
      <w:r w:rsidRPr="005A07CB">
        <w:rPr>
          <w:rFonts w:ascii="Times New Roman" w:hAnsi="Times New Roman" w:cs="Times New Roman"/>
        </w:rPr>
        <w:t>re released</w:t>
      </w:r>
      <w:proofErr w:type="spellEnd"/>
      <w:r w:rsidRPr="005A07CB">
        <w:rPr>
          <w:rFonts w:ascii="Times New Roman" w:hAnsi="Times New Roman" w:cs="Times New Roman"/>
        </w:rPr>
        <w:t xml:space="preserve"> under a Creative Commons license attribution noncommercial </w:t>
      </w:r>
      <w:proofErr w:type="spellStart"/>
      <w:r w:rsidRPr="005A07CB">
        <w:rPr>
          <w:rFonts w:ascii="Times New Roman" w:hAnsi="Times New Roman" w:cs="Times New Roman"/>
        </w:rPr>
        <w:t>sharealike</w:t>
      </w:r>
      <w:proofErr w:type="spellEnd"/>
      <w:r w:rsidRPr="005A07CB">
        <w:rPr>
          <w:rFonts w:ascii="Times New Roman" w:hAnsi="Times New Roman" w:cs="Times New Roman"/>
        </w:rPr>
        <w:t>?</w:t>
      </w:r>
    </w:p>
    <w:p w14:paraId="69CF1B02" w14:textId="77777777" w:rsidR="007B6561" w:rsidRPr="005A07CB" w:rsidRDefault="007B6561">
      <w:pPr>
        <w:spacing w:after="0"/>
        <w:rPr>
          <w:rFonts w:ascii="Times New Roman" w:hAnsi="Times New Roman" w:cs="Times New Roman"/>
        </w:rPr>
      </w:pPr>
    </w:p>
    <w:p w14:paraId="494C120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00:47</w:t>
      </w:r>
      <w:proofErr w:type="gramEnd"/>
    </w:p>
    <w:p w14:paraId="065CDC3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Yes. </w:t>
      </w:r>
    </w:p>
    <w:p w14:paraId="3378972D" w14:textId="77777777" w:rsidR="007B6561" w:rsidRPr="005A07CB" w:rsidRDefault="007B6561">
      <w:pPr>
        <w:spacing w:after="0"/>
        <w:rPr>
          <w:rFonts w:ascii="Times New Roman" w:hAnsi="Times New Roman" w:cs="Times New Roman"/>
        </w:rPr>
      </w:pPr>
    </w:p>
    <w:p w14:paraId="344C5C7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00:49</w:t>
      </w:r>
      <w:proofErr w:type="gramEnd"/>
    </w:p>
    <w:p w14:paraId="7084D14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Would you please start by introducing yourself to anyone who might find themselves listening to </w:t>
      </w:r>
      <w:proofErr w:type="gramStart"/>
      <w:r w:rsidRPr="005A07CB">
        <w:rPr>
          <w:rFonts w:ascii="Times New Roman" w:hAnsi="Times New Roman" w:cs="Times New Roman"/>
        </w:rPr>
        <w:t>this</w:t>
      </w:r>
      <w:proofErr w:type="gramEnd"/>
      <w:r w:rsidRPr="005A07CB">
        <w:rPr>
          <w:rFonts w:ascii="Times New Roman" w:hAnsi="Times New Roman" w:cs="Times New Roman"/>
        </w:rPr>
        <w:t xml:space="preserve"> what would you want them to know about you?</w:t>
      </w:r>
    </w:p>
    <w:p w14:paraId="325E18B1" w14:textId="77777777" w:rsidR="007B6561" w:rsidRPr="005A07CB" w:rsidRDefault="007B6561">
      <w:pPr>
        <w:spacing w:after="0"/>
        <w:rPr>
          <w:rFonts w:ascii="Times New Roman" w:hAnsi="Times New Roman" w:cs="Times New Roman"/>
        </w:rPr>
      </w:pPr>
    </w:p>
    <w:p w14:paraId="5EE60E3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00:56</w:t>
      </w:r>
      <w:proofErr w:type="gramEnd"/>
    </w:p>
    <w:p w14:paraId="3ABD7FD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don't know. I'm 92</w:t>
      </w:r>
      <w:proofErr w:type="gramStart"/>
      <w:r w:rsidRPr="005A07CB">
        <w:rPr>
          <w:rFonts w:ascii="Times New Roman" w:hAnsi="Times New Roman" w:cs="Times New Roman"/>
        </w:rPr>
        <w:t xml:space="preserve"> I live</w:t>
      </w:r>
      <w:proofErr w:type="gramEnd"/>
      <w:r w:rsidRPr="005A07CB">
        <w:rPr>
          <w:rFonts w:ascii="Times New Roman" w:hAnsi="Times New Roman" w:cs="Times New Roman"/>
        </w:rPr>
        <w:t xml:space="preserve"> by myself with this a little </w:t>
      </w:r>
      <w:proofErr w:type="gramStart"/>
      <w:r w:rsidRPr="005A07CB">
        <w:rPr>
          <w:rFonts w:ascii="Times New Roman" w:hAnsi="Times New Roman" w:cs="Times New Roman"/>
        </w:rPr>
        <w:t>dog</w:t>
      </w:r>
      <w:proofErr w:type="gramEnd"/>
      <w:r w:rsidRPr="005A07CB">
        <w:rPr>
          <w:rFonts w:ascii="Times New Roman" w:hAnsi="Times New Roman" w:cs="Times New Roman"/>
        </w:rPr>
        <w:t xml:space="preserve"> and I guess I was born in Kingston all my life I lived in my house this house for almost 70 years okay. </w:t>
      </w:r>
    </w:p>
    <w:p w14:paraId="12DD7B93" w14:textId="77777777" w:rsidR="007B6561" w:rsidRPr="005A07CB" w:rsidRDefault="007B6561">
      <w:pPr>
        <w:spacing w:after="0"/>
        <w:rPr>
          <w:rFonts w:ascii="Times New Roman" w:hAnsi="Times New Roman" w:cs="Times New Roman"/>
        </w:rPr>
      </w:pPr>
    </w:p>
    <w:p w14:paraId="55DA798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01:24</w:t>
      </w:r>
      <w:proofErr w:type="gramEnd"/>
    </w:p>
    <w:p w14:paraId="3975736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Oh, sorry. Please go on.</w:t>
      </w:r>
    </w:p>
    <w:p w14:paraId="69D83EAE" w14:textId="77777777" w:rsidR="007B6561" w:rsidRPr="005A07CB" w:rsidRDefault="007B6561">
      <w:pPr>
        <w:spacing w:after="0"/>
        <w:rPr>
          <w:rFonts w:ascii="Times New Roman" w:hAnsi="Times New Roman" w:cs="Times New Roman"/>
        </w:rPr>
      </w:pPr>
    </w:p>
    <w:p w14:paraId="27E98F6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01:26</w:t>
      </w:r>
      <w:proofErr w:type="gramEnd"/>
    </w:p>
    <w:p w14:paraId="462E1A8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just said </w:t>
      </w:r>
      <w:proofErr w:type="gramStart"/>
      <w:r w:rsidRPr="005A07CB">
        <w:rPr>
          <w:rFonts w:ascii="Times New Roman" w:hAnsi="Times New Roman" w:cs="Times New Roman"/>
        </w:rPr>
        <w:t>okay</w:t>
      </w:r>
      <w:proofErr w:type="gramEnd"/>
      <w:r w:rsidRPr="005A07CB">
        <w:rPr>
          <w:rFonts w:ascii="Times New Roman" w:hAnsi="Times New Roman" w:cs="Times New Roman"/>
        </w:rPr>
        <w:t>.</w:t>
      </w:r>
    </w:p>
    <w:p w14:paraId="71BBD5C0" w14:textId="77777777" w:rsidR="007B6561" w:rsidRPr="005A07CB" w:rsidRDefault="007B6561">
      <w:pPr>
        <w:spacing w:after="0"/>
        <w:rPr>
          <w:rFonts w:ascii="Times New Roman" w:hAnsi="Times New Roman" w:cs="Times New Roman"/>
        </w:rPr>
      </w:pPr>
    </w:p>
    <w:p w14:paraId="4E040F8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01:29</w:t>
      </w:r>
      <w:proofErr w:type="gramEnd"/>
    </w:p>
    <w:p w14:paraId="0CD378F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does the word pandemic mean to you?</w:t>
      </w:r>
    </w:p>
    <w:p w14:paraId="27D38E6B" w14:textId="77777777" w:rsidR="007B6561" w:rsidRPr="005A07CB" w:rsidRDefault="007B6561">
      <w:pPr>
        <w:spacing w:after="0"/>
        <w:rPr>
          <w:rFonts w:ascii="Times New Roman" w:hAnsi="Times New Roman" w:cs="Times New Roman"/>
        </w:rPr>
      </w:pPr>
    </w:p>
    <w:p w14:paraId="7A0B62A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01:39</w:t>
      </w:r>
      <w:proofErr w:type="gramEnd"/>
    </w:p>
    <w:p w14:paraId="21D595D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can't think of the word I'd like to use one is upheaval, chaos that would be about the best word chaos.</w:t>
      </w:r>
    </w:p>
    <w:p w14:paraId="19E115EC" w14:textId="77777777" w:rsidR="007B6561" w:rsidRPr="005A07CB" w:rsidRDefault="007B6561">
      <w:pPr>
        <w:spacing w:after="0"/>
        <w:rPr>
          <w:rFonts w:ascii="Times New Roman" w:hAnsi="Times New Roman" w:cs="Times New Roman"/>
        </w:rPr>
      </w:pPr>
    </w:p>
    <w:p w14:paraId="6B12AB8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01:57</w:t>
      </w:r>
      <w:proofErr w:type="gramEnd"/>
    </w:p>
    <w:p w14:paraId="464BBEC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was your day to day looking like before the pandemic?</w:t>
      </w:r>
    </w:p>
    <w:p w14:paraId="62E38714" w14:textId="77777777" w:rsidR="007B6561" w:rsidRPr="005A07CB" w:rsidRDefault="007B6561">
      <w:pPr>
        <w:spacing w:after="0"/>
        <w:rPr>
          <w:rFonts w:ascii="Times New Roman" w:hAnsi="Times New Roman" w:cs="Times New Roman"/>
        </w:rPr>
      </w:pPr>
    </w:p>
    <w:p w14:paraId="4DC1E47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02:05</w:t>
      </w:r>
      <w:proofErr w:type="gramEnd"/>
    </w:p>
    <w:p w14:paraId="226710D6"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Pretty </w:t>
      </w:r>
      <w:proofErr w:type="gramStart"/>
      <w:r w:rsidRPr="005A07CB">
        <w:rPr>
          <w:rFonts w:ascii="Times New Roman" w:hAnsi="Times New Roman" w:cs="Times New Roman"/>
        </w:rPr>
        <w:t>much of</w:t>
      </w:r>
      <w:proofErr w:type="gramEnd"/>
      <w:r w:rsidRPr="005A07CB">
        <w:rPr>
          <w:rFonts w:ascii="Times New Roman" w:hAnsi="Times New Roman" w:cs="Times New Roman"/>
        </w:rPr>
        <w:t xml:space="preserve"> the same as it is now </w:t>
      </w:r>
      <w:proofErr w:type="gramStart"/>
      <w:r w:rsidRPr="005A07CB">
        <w:rPr>
          <w:rFonts w:ascii="Times New Roman" w:hAnsi="Times New Roman" w:cs="Times New Roman"/>
        </w:rPr>
        <w:t>except</w:t>
      </w:r>
      <w:proofErr w:type="gramEnd"/>
      <w:r w:rsidRPr="005A07CB">
        <w:rPr>
          <w:rFonts w:ascii="Times New Roman" w:hAnsi="Times New Roman" w:cs="Times New Roman"/>
        </w:rPr>
        <w:t xml:space="preserve"> I can get a little bit more I can take the car and go out and if I wanted a coffee I could stop at the coffee shop if I if I whenever I wanted to do I could do now I'm very limited to what I can do.</w:t>
      </w:r>
    </w:p>
    <w:p w14:paraId="66FDA686" w14:textId="77777777" w:rsidR="007B6561" w:rsidRPr="005A07CB" w:rsidRDefault="007B6561">
      <w:pPr>
        <w:spacing w:after="0"/>
        <w:rPr>
          <w:rFonts w:ascii="Times New Roman" w:hAnsi="Times New Roman" w:cs="Times New Roman"/>
        </w:rPr>
      </w:pPr>
    </w:p>
    <w:p w14:paraId="2BEA592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02:26</w:t>
      </w:r>
      <w:proofErr w:type="gramEnd"/>
    </w:p>
    <w:p w14:paraId="586A9A96"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 xml:space="preserve">And going for coffee, what are some of the other things you miss doing? </w:t>
      </w:r>
    </w:p>
    <w:p w14:paraId="0CB94489" w14:textId="77777777" w:rsidR="007B6561" w:rsidRPr="005A07CB" w:rsidRDefault="007B6561">
      <w:pPr>
        <w:spacing w:after="0"/>
        <w:rPr>
          <w:rFonts w:ascii="Times New Roman" w:hAnsi="Times New Roman" w:cs="Times New Roman"/>
        </w:rPr>
      </w:pPr>
    </w:p>
    <w:p w14:paraId="3A86FFA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02:31</w:t>
      </w:r>
      <w:proofErr w:type="gramEnd"/>
    </w:p>
    <w:p w14:paraId="680A993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Fabrics. </w:t>
      </w:r>
    </w:p>
    <w:p w14:paraId="79A57E64" w14:textId="77777777" w:rsidR="007B6561" w:rsidRPr="005A07CB" w:rsidRDefault="007B6561">
      <w:pPr>
        <w:spacing w:after="0"/>
        <w:rPr>
          <w:rFonts w:ascii="Times New Roman" w:hAnsi="Times New Roman" w:cs="Times New Roman"/>
        </w:rPr>
      </w:pPr>
    </w:p>
    <w:p w14:paraId="5CEEBC3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02:34</w:t>
      </w:r>
      <w:proofErr w:type="gramEnd"/>
    </w:p>
    <w:p w14:paraId="4DB8380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Tell me about the fabric store.</w:t>
      </w:r>
    </w:p>
    <w:p w14:paraId="2F49D2B6" w14:textId="77777777" w:rsidR="007B6561" w:rsidRPr="005A07CB" w:rsidRDefault="007B6561">
      <w:pPr>
        <w:spacing w:after="0"/>
        <w:rPr>
          <w:rFonts w:ascii="Times New Roman" w:hAnsi="Times New Roman" w:cs="Times New Roman"/>
        </w:rPr>
      </w:pPr>
    </w:p>
    <w:p w14:paraId="3E25611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02:36</w:t>
      </w:r>
      <w:proofErr w:type="gramEnd"/>
    </w:p>
    <w:p w14:paraId="3B0B7CF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love, I sew this is the reason I love the fabric stores. I like feeling the fabrics.</w:t>
      </w:r>
    </w:p>
    <w:p w14:paraId="42C4D024" w14:textId="77777777" w:rsidR="007B6561" w:rsidRPr="005A07CB" w:rsidRDefault="007B6561">
      <w:pPr>
        <w:spacing w:after="0"/>
        <w:rPr>
          <w:rFonts w:ascii="Times New Roman" w:hAnsi="Times New Roman" w:cs="Times New Roman"/>
        </w:rPr>
      </w:pPr>
    </w:p>
    <w:p w14:paraId="1371BD7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02:46</w:t>
      </w:r>
      <w:proofErr w:type="gramEnd"/>
    </w:p>
    <w:p w14:paraId="0D7E1D2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kinds of things do you sell?</w:t>
      </w:r>
    </w:p>
    <w:p w14:paraId="3A3221DD" w14:textId="77777777" w:rsidR="007B6561" w:rsidRPr="005A07CB" w:rsidRDefault="007B6561">
      <w:pPr>
        <w:spacing w:after="0"/>
        <w:rPr>
          <w:rFonts w:ascii="Times New Roman" w:hAnsi="Times New Roman" w:cs="Times New Roman"/>
        </w:rPr>
      </w:pPr>
    </w:p>
    <w:p w14:paraId="3049DEF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02:47</w:t>
      </w:r>
      <w:proofErr w:type="gramEnd"/>
    </w:p>
    <w:p w14:paraId="1CFAC49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Me mainly making gifts for my friends. Plus, I make [inaudible] all my kids pajamas. I still </w:t>
      </w:r>
      <w:proofErr w:type="gramStart"/>
      <w:r w:rsidRPr="005A07CB">
        <w:rPr>
          <w:rFonts w:ascii="Times New Roman" w:hAnsi="Times New Roman" w:cs="Times New Roman"/>
        </w:rPr>
        <w:t>make I've been making</w:t>
      </w:r>
      <w:proofErr w:type="gramEnd"/>
      <w:r w:rsidRPr="005A07CB">
        <w:rPr>
          <w:rFonts w:ascii="Times New Roman" w:hAnsi="Times New Roman" w:cs="Times New Roman"/>
        </w:rPr>
        <w:t xml:space="preserve"> them ever since my daughter is now 70 So when I've been making her pajamas, ever since she was a little girl, I'm still making them. How's that? </w:t>
      </w:r>
    </w:p>
    <w:p w14:paraId="5B54335C" w14:textId="77777777" w:rsidR="007B6561" w:rsidRPr="005A07CB" w:rsidRDefault="007B6561">
      <w:pPr>
        <w:spacing w:after="0"/>
        <w:rPr>
          <w:rFonts w:ascii="Times New Roman" w:hAnsi="Times New Roman" w:cs="Times New Roman"/>
        </w:rPr>
      </w:pPr>
    </w:p>
    <w:p w14:paraId="4843493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03:16</w:t>
      </w:r>
      <w:proofErr w:type="gramEnd"/>
    </w:p>
    <w:p w14:paraId="585C489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Do you remember the first time you heard about the pandemic? </w:t>
      </w:r>
    </w:p>
    <w:p w14:paraId="675A0752" w14:textId="77777777" w:rsidR="007B6561" w:rsidRPr="005A07CB" w:rsidRDefault="007B6561">
      <w:pPr>
        <w:spacing w:after="0"/>
        <w:rPr>
          <w:rFonts w:ascii="Times New Roman" w:hAnsi="Times New Roman" w:cs="Times New Roman"/>
        </w:rPr>
      </w:pPr>
    </w:p>
    <w:p w14:paraId="03D7CAA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03:20</w:t>
      </w:r>
      <w:proofErr w:type="gramEnd"/>
    </w:p>
    <w:p w14:paraId="088637C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No. </w:t>
      </w:r>
    </w:p>
    <w:p w14:paraId="20173965" w14:textId="77777777" w:rsidR="007B6561" w:rsidRPr="005A07CB" w:rsidRDefault="007B6561">
      <w:pPr>
        <w:spacing w:after="0"/>
        <w:rPr>
          <w:rFonts w:ascii="Times New Roman" w:hAnsi="Times New Roman" w:cs="Times New Roman"/>
        </w:rPr>
      </w:pPr>
    </w:p>
    <w:p w14:paraId="3601989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03:23</w:t>
      </w:r>
      <w:proofErr w:type="gramEnd"/>
    </w:p>
    <w:p w14:paraId="76474B2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Do you remember any of your early impressions?</w:t>
      </w:r>
    </w:p>
    <w:p w14:paraId="281A9B11" w14:textId="77777777" w:rsidR="007B6561" w:rsidRPr="005A07CB" w:rsidRDefault="007B6561">
      <w:pPr>
        <w:spacing w:after="0"/>
        <w:rPr>
          <w:rFonts w:ascii="Times New Roman" w:hAnsi="Times New Roman" w:cs="Times New Roman"/>
        </w:rPr>
      </w:pPr>
    </w:p>
    <w:p w14:paraId="1FBB9FB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03:31</w:t>
      </w:r>
      <w:proofErr w:type="gramEnd"/>
    </w:p>
    <w:p w14:paraId="7BEBD0D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just thought I just thought it was going to probably like what happened is famed when they had the had the term pandemic in there. And I'm sorry, but I firmly think that because we've had no wars, we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have something like this. Sorry to help eliminate the population. It just seems as if you read your Bible, it </w:t>
      </w:r>
      <w:proofErr w:type="gramStart"/>
      <w:r w:rsidRPr="005A07CB">
        <w:rPr>
          <w:rFonts w:ascii="Times New Roman" w:hAnsi="Times New Roman" w:cs="Times New Roman"/>
        </w:rPr>
        <w:t>tells</w:t>
      </w:r>
      <w:proofErr w:type="gramEnd"/>
      <w:r w:rsidRPr="005A07CB">
        <w:rPr>
          <w:rFonts w:ascii="Times New Roman" w:hAnsi="Times New Roman" w:cs="Times New Roman"/>
        </w:rPr>
        <w:t xml:space="preserve"> about all the wars to kill off people. And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we have to have wars too, when the world gets a little bit overpopulated so we have something that comes along that we really and truly do not like and it helps to eliminate the population and pare it down. Remember that same thinking or not but hey, that's the way it is.</w:t>
      </w:r>
    </w:p>
    <w:p w14:paraId="20B82812" w14:textId="77777777" w:rsidR="007B6561" w:rsidRPr="005A07CB" w:rsidRDefault="007B6561">
      <w:pPr>
        <w:spacing w:after="0"/>
        <w:rPr>
          <w:rFonts w:ascii="Times New Roman" w:hAnsi="Times New Roman" w:cs="Times New Roman"/>
        </w:rPr>
      </w:pPr>
    </w:p>
    <w:p w14:paraId="53E5EB2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04:38</w:t>
      </w:r>
      <w:proofErr w:type="gramEnd"/>
    </w:p>
    <w:p w14:paraId="367BA60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does the Bible mean to you?</w:t>
      </w:r>
    </w:p>
    <w:p w14:paraId="409DAA2B" w14:textId="77777777" w:rsidR="007B6561" w:rsidRPr="005A07CB" w:rsidRDefault="007B6561">
      <w:pPr>
        <w:spacing w:after="0"/>
        <w:rPr>
          <w:rFonts w:ascii="Times New Roman" w:hAnsi="Times New Roman" w:cs="Times New Roman"/>
        </w:rPr>
      </w:pPr>
    </w:p>
    <w:p w14:paraId="7B9619F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04:39</w:t>
      </w:r>
      <w:proofErr w:type="gramEnd"/>
    </w:p>
    <w:p w14:paraId="486F43F1" w14:textId="77777777" w:rsidR="007B6561" w:rsidRPr="005A07CB" w:rsidRDefault="00000000">
      <w:pPr>
        <w:spacing w:after="0"/>
        <w:rPr>
          <w:rFonts w:ascii="Times New Roman" w:hAnsi="Times New Roman" w:cs="Times New Roman"/>
        </w:rPr>
      </w:pPr>
      <w:proofErr w:type="gramStart"/>
      <w:r w:rsidRPr="005A07CB">
        <w:rPr>
          <w:rFonts w:ascii="Times New Roman" w:hAnsi="Times New Roman" w:cs="Times New Roman"/>
        </w:rPr>
        <w:t>The</w:t>
      </w:r>
      <w:proofErr w:type="gramEnd"/>
      <w:r w:rsidRPr="005A07CB">
        <w:rPr>
          <w:rFonts w:ascii="Times New Roman" w:hAnsi="Times New Roman" w:cs="Times New Roman"/>
        </w:rPr>
        <w:t xml:space="preserve"> good book, it can teach </w:t>
      </w:r>
      <w:proofErr w:type="gramStart"/>
      <w:r w:rsidRPr="005A07CB">
        <w:rPr>
          <w:rFonts w:ascii="Times New Roman" w:hAnsi="Times New Roman" w:cs="Times New Roman"/>
        </w:rPr>
        <w:t>us</w:t>
      </w:r>
      <w:proofErr w:type="gramEnd"/>
      <w:r w:rsidRPr="005A07CB">
        <w:rPr>
          <w:rFonts w:ascii="Times New Roman" w:hAnsi="Times New Roman" w:cs="Times New Roman"/>
        </w:rPr>
        <w:t xml:space="preserve"> and it can take away It depends upon how we want to read it. And if we believe what it says or disbelieve.</w:t>
      </w:r>
    </w:p>
    <w:p w14:paraId="6F8E5056" w14:textId="77777777" w:rsidR="007B6561" w:rsidRPr="005A07CB" w:rsidRDefault="007B6561">
      <w:pPr>
        <w:spacing w:after="0"/>
        <w:rPr>
          <w:rFonts w:ascii="Times New Roman" w:hAnsi="Times New Roman" w:cs="Times New Roman"/>
        </w:rPr>
      </w:pPr>
    </w:p>
    <w:p w14:paraId="41ACE0A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05:12</w:t>
      </w:r>
      <w:proofErr w:type="gramEnd"/>
    </w:p>
    <w:p w14:paraId="2032AE8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Would you tell me something about your relationship to religion or spirituality?</w:t>
      </w:r>
    </w:p>
    <w:p w14:paraId="535F08D3" w14:textId="77777777" w:rsidR="007B6561" w:rsidRPr="005A07CB" w:rsidRDefault="007B6561">
      <w:pPr>
        <w:spacing w:after="0"/>
        <w:rPr>
          <w:rFonts w:ascii="Times New Roman" w:hAnsi="Times New Roman" w:cs="Times New Roman"/>
        </w:rPr>
      </w:pPr>
    </w:p>
    <w:p w14:paraId="7FE269E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05:26</w:t>
      </w:r>
      <w:proofErr w:type="gramEnd"/>
    </w:p>
    <w:p w14:paraId="2C06C32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believe in </w:t>
      </w:r>
      <w:proofErr w:type="gramStart"/>
      <w:r w:rsidRPr="005A07CB">
        <w:rPr>
          <w:rFonts w:ascii="Times New Roman" w:hAnsi="Times New Roman" w:cs="Times New Roman"/>
        </w:rPr>
        <w:t>the</w:t>
      </w:r>
      <w:proofErr w:type="gramEnd"/>
      <w:r w:rsidRPr="005A07CB">
        <w:rPr>
          <w:rFonts w:ascii="Times New Roman" w:hAnsi="Times New Roman" w:cs="Times New Roman"/>
        </w:rPr>
        <w:t xml:space="preserve"> good book </w:t>
      </w:r>
      <w:proofErr w:type="spellStart"/>
      <w:r w:rsidRPr="005A07CB">
        <w:rPr>
          <w:rFonts w:ascii="Times New Roman" w:hAnsi="Times New Roman" w:cs="Times New Roman"/>
        </w:rPr>
        <w:t>i</w:t>
      </w:r>
      <w:proofErr w:type="spellEnd"/>
      <w:r w:rsidRPr="005A07CB">
        <w:rPr>
          <w:rFonts w:ascii="Times New Roman" w:hAnsi="Times New Roman" w:cs="Times New Roman"/>
        </w:rPr>
        <w:t xml:space="preserve"> </w:t>
      </w:r>
      <w:proofErr w:type="spellStart"/>
      <w:r w:rsidRPr="005A07CB">
        <w:rPr>
          <w:rFonts w:ascii="Times New Roman" w:hAnsi="Times New Roman" w:cs="Times New Roman"/>
        </w:rPr>
        <w:t>i</w:t>
      </w:r>
      <w:proofErr w:type="spellEnd"/>
      <w:r w:rsidRPr="005A07CB">
        <w:rPr>
          <w:rFonts w:ascii="Times New Roman" w:hAnsi="Times New Roman" w:cs="Times New Roman"/>
        </w:rPr>
        <w:t xml:space="preserve"> went to church up to a few years ago, but that was relationships in the Church changed and things happened. And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can be just as good a person sitting at home on Sunday. And sitting in church listening to somebody that sometimes preaches over my head. And then I felt like, </w:t>
      </w:r>
      <w:proofErr w:type="gramStart"/>
      <w:r w:rsidRPr="005A07CB">
        <w:rPr>
          <w:rFonts w:ascii="Times New Roman" w:hAnsi="Times New Roman" w:cs="Times New Roman"/>
        </w:rPr>
        <w:t>all of a sudden</w:t>
      </w:r>
      <w:proofErr w:type="gramEnd"/>
      <w:r w:rsidRPr="005A07CB">
        <w:rPr>
          <w:rFonts w:ascii="Times New Roman" w:hAnsi="Times New Roman" w:cs="Times New Roman"/>
        </w:rPr>
        <w:t xml:space="preserve"> in church because he was not. I don't know. But I sat there thinking that playing the employee always sat there for doing was putting my collection on the plate. So now I just don't go, do I send my contribution and my tithing? Yes, I do. I </w:t>
      </w:r>
      <w:proofErr w:type="gramStart"/>
      <w:r w:rsidRPr="005A07CB">
        <w:rPr>
          <w:rFonts w:ascii="Times New Roman" w:hAnsi="Times New Roman" w:cs="Times New Roman"/>
        </w:rPr>
        <w:t>still, I</w:t>
      </w:r>
      <w:proofErr w:type="gramEnd"/>
      <w:r w:rsidRPr="005A07CB">
        <w:rPr>
          <w:rFonts w:ascii="Times New Roman" w:hAnsi="Times New Roman" w:cs="Times New Roman"/>
        </w:rPr>
        <w:t xml:space="preserve"> believe the church </w:t>
      </w:r>
      <w:proofErr w:type="gramStart"/>
      <w:r w:rsidRPr="005A07CB">
        <w:rPr>
          <w:rFonts w:ascii="Times New Roman" w:hAnsi="Times New Roman" w:cs="Times New Roman"/>
        </w:rPr>
        <w:t>has to</w:t>
      </w:r>
      <w:proofErr w:type="gramEnd"/>
      <w:r w:rsidRPr="005A07CB">
        <w:rPr>
          <w:rFonts w:ascii="Times New Roman" w:hAnsi="Times New Roman" w:cs="Times New Roman"/>
        </w:rPr>
        <w:t xml:space="preserve"> have this. And it's good for income tax. Sorry. Government has </w:t>
      </w:r>
      <w:proofErr w:type="gramStart"/>
      <w:r w:rsidRPr="005A07CB">
        <w:rPr>
          <w:rFonts w:ascii="Times New Roman" w:hAnsi="Times New Roman" w:cs="Times New Roman"/>
        </w:rPr>
        <w:t>his</w:t>
      </w:r>
      <w:proofErr w:type="gramEnd"/>
      <w:r w:rsidRPr="005A07CB">
        <w:rPr>
          <w:rFonts w:ascii="Times New Roman" w:hAnsi="Times New Roman" w:cs="Times New Roman"/>
        </w:rPr>
        <w:t xml:space="preserve"> piece.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he was</w:t>
      </w:r>
    </w:p>
    <w:p w14:paraId="1A797408" w14:textId="77777777" w:rsidR="007B6561" w:rsidRPr="005A07CB" w:rsidRDefault="007B6561">
      <w:pPr>
        <w:spacing w:after="0"/>
        <w:rPr>
          <w:rFonts w:ascii="Times New Roman" w:hAnsi="Times New Roman" w:cs="Times New Roman"/>
        </w:rPr>
      </w:pPr>
    </w:p>
    <w:p w14:paraId="4065079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06:43</w:t>
      </w:r>
      <w:proofErr w:type="gramEnd"/>
    </w:p>
    <w:p w14:paraId="7EE1C80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There's nothing to apologize for in an oral history interview. So long as you're sharing, I'm </w:t>
      </w:r>
      <w:proofErr w:type="gramStart"/>
      <w:r w:rsidRPr="005A07CB">
        <w:rPr>
          <w:rFonts w:ascii="Times New Roman" w:hAnsi="Times New Roman" w:cs="Times New Roman"/>
        </w:rPr>
        <w:t>really grateful</w:t>
      </w:r>
      <w:proofErr w:type="gramEnd"/>
      <w:r w:rsidRPr="005A07CB">
        <w:rPr>
          <w:rFonts w:ascii="Times New Roman" w:hAnsi="Times New Roman" w:cs="Times New Roman"/>
        </w:rPr>
        <w:t xml:space="preserve"> to receive it. How have you, how have you been dealing with things during the pandemic?</w:t>
      </w:r>
    </w:p>
    <w:p w14:paraId="36C4BFDE" w14:textId="77777777" w:rsidR="007B6561" w:rsidRPr="005A07CB" w:rsidRDefault="007B6561">
      <w:pPr>
        <w:spacing w:after="0"/>
        <w:rPr>
          <w:rFonts w:ascii="Times New Roman" w:hAnsi="Times New Roman" w:cs="Times New Roman"/>
        </w:rPr>
      </w:pPr>
    </w:p>
    <w:p w14:paraId="3501680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07:04</w:t>
      </w:r>
      <w:proofErr w:type="gramEnd"/>
    </w:p>
    <w:p w14:paraId="1200160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With me, there's probably not a whole lot to deal with. As far as </w:t>
      </w:r>
      <w:proofErr w:type="gramStart"/>
      <w:r w:rsidRPr="005A07CB">
        <w:rPr>
          <w:rFonts w:ascii="Times New Roman" w:hAnsi="Times New Roman" w:cs="Times New Roman"/>
        </w:rPr>
        <w:t>a shopping</w:t>
      </w:r>
      <w:proofErr w:type="gramEnd"/>
      <w:r w:rsidRPr="005A07CB">
        <w:rPr>
          <w:rFonts w:ascii="Times New Roman" w:hAnsi="Times New Roman" w:cs="Times New Roman"/>
        </w:rPr>
        <w:t xml:space="preserve"> for food, let concern my daughter in law does. And then I write her a check for what she's bought for me. And when I need to go to an appointment, they take me. So other than that, except for me driving the car and going out by myself. Very little has changed.</w:t>
      </w:r>
    </w:p>
    <w:p w14:paraId="285ADE32" w14:textId="77777777" w:rsidR="007B6561" w:rsidRPr="005A07CB" w:rsidRDefault="007B6561">
      <w:pPr>
        <w:spacing w:after="0"/>
        <w:rPr>
          <w:rFonts w:ascii="Times New Roman" w:hAnsi="Times New Roman" w:cs="Times New Roman"/>
        </w:rPr>
      </w:pPr>
    </w:p>
    <w:p w14:paraId="410AE61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07:32</w:t>
      </w:r>
      <w:proofErr w:type="gramEnd"/>
    </w:p>
    <w:p w14:paraId="5A2A474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How have you been feeling about your safety?</w:t>
      </w:r>
    </w:p>
    <w:p w14:paraId="22FDC58A" w14:textId="77777777" w:rsidR="007B6561" w:rsidRPr="005A07CB" w:rsidRDefault="007B6561">
      <w:pPr>
        <w:spacing w:after="0"/>
        <w:rPr>
          <w:rFonts w:ascii="Times New Roman" w:hAnsi="Times New Roman" w:cs="Times New Roman"/>
        </w:rPr>
      </w:pPr>
    </w:p>
    <w:p w14:paraId="7C9008E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07:34</w:t>
      </w:r>
      <w:proofErr w:type="gramEnd"/>
    </w:p>
    <w:p w14:paraId="3CB3B5C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Fine, fine. And my, my family has all been not hasn't been vaccinated. They insisted that I </w:t>
      </w:r>
      <w:proofErr w:type="gramStart"/>
      <w:r w:rsidRPr="005A07CB">
        <w:rPr>
          <w:rFonts w:ascii="Times New Roman" w:hAnsi="Times New Roman" w:cs="Times New Roman"/>
        </w:rPr>
        <w:t>was</w:t>
      </w:r>
      <w:proofErr w:type="gramEnd"/>
      <w:r w:rsidRPr="005A07CB">
        <w:rPr>
          <w:rFonts w:ascii="Times New Roman" w:hAnsi="Times New Roman" w:cs="Times New Roman"/>
        </w:rPr>
        <w:t xml:space="preserve"> and they wear a mask when they come into my house. No, they don't. Do I demand that they wear a mask? No, I don't. The people that come in to help me? yes, they wear a mask. But not me. I don't know where the only time I wear a mask is when I go into a store.</w:t>
      </w:r>
    </w:p>
    <w:p w14:paraId="555278C6" w14:textId="77777777" w:rsidR="007B6561" w:rsidRPr="005A07CB" w:rsidRDefault="007B6561">
      <w:pPr>
        <w:spacing w:after="0"/>
        <w:rPr>
          <w:rFonts w:ascii="Times New Roman" w:hAnsi="Times New Roman" w:cs="Times New Roman"/>
        </w:rPr>
      </w:pPr>
    </w:p>
    <w:p w14:paraId="57F0351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08:10</w:t>
      </w:r>
      <w:proofErr w:type="gramEnd"/>
    </w:p>
    <w:p w14:paraId="3530D80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Tell me about your family asking you to get vaccinated. </w:t>
      </w:r>
    </w:p>
    <w:p w14:paraId="2DDC018C" w14:textId="77777777" w:rsidR="007B6561" w:rsidRPr="005A07CB" w:rsidRDefault="007B6561">
      <w:pPr>
        <w:spacing w:after="0"/>
        <w:rPr>
          <w:rFonts w:ascii="Times New Roman" w:hAnsi="Times New Roman" w:cs="Times New Roman"/>
        </w:rPr>
      </w:pPr>
    </w:p>
    <w:p w14:paraId="6C342781"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08:15</w:t>
      </w:r>
      <w:proofErr w:type="gramEnd"/>
    </w:p>
    <w:p w14:paraId="27DC834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do you mean? </w:t>
      </w:r>
    </w:p>
    <w:p w14:paraId="51A57870" w14:textId="77777777" w:rsidR="007B6561" w:rsidRPr="005A07CB" w:rsidRDefault="007B6561">
      <w:pPr>
        <w:spacing w:after="0"/>
        <w:rPr>
          <w:rFonts w:ascii="Times New Roman" w:hAnsi="Times New Roman" w:cs="Times New Roman"/>
        </w:rPr>
      </w:pPr>
    </w:p>
    <w:p w14:paraId="540A304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08:16</w:t>
      </w:r>
      <w:proofErr w:type="gramEnd"/>
    </w:p>
    <w:p w14:paraId="25EA506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You had said that your family had insisted you get vaccinated?</w:t>
      </w:r>
    </w:p>
    <w:p w14:paraId="291C80DA" w14:textId="77777777" w:rsidR="007B6561" w:rsidRPr="005A07CB" w:rsidRDefault="007B6561">
      <w:pPr>
        <w:spacing w:after="0"/>
        <w:rPr>
          <w:rFonts w:ascii="Times New Roman" w:hAnsi="Times New Roman" w:cs="Times New Roman"/>
        </w:rPr>
      </w:pPr>
    </w:p>
    <w:p w14:paraId="4587EC7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08:24</w:t>
      </w:r>
      <w:proofErr w:type="gramEnd"/>
    </w:p>
    <w:p w14:paraId="0A87265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Yeah, well, I think. Yeah</w:t>
      </w:r>
      <w:proofErr w:type="gramStart"/>
      <w:r w:rsidRPr="005A07CB">
        <w:rPr>
          <w:rFonts w:ascii="Times New Roman" w:hAnsi="Times New Roman" w:cs="Times New Roman"/>
        </w:rPr>
        <w:t>, they were worried</w:t>
      </w:r>
      <w:proofErr w:type="gramEnd"/>
      <w:r w:rsidRPr="005A07CB">
        <w:rPr>
          <w:rFonts w:ascii="Times New Roman" w:hAnsi="Times New Roman" w:cs="Times New Roman"/>
        </w:rPr>
        <w:t xml:space="preserve"> they were worried that I might get sick.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they made the whole arrangements to get vaccinated. I didn't because really, and truly, I'm not </w:t>
      </w:r>
      <w:proofErr w:type="gramStart"/>
      <w:r w:rsidRPr="005A07CB">
        <w:rPr>
          <w:rFonts w:ascii="Times New Roman" w:hAnsi="Times New Roman" w:cs="Times New Roman"/>
        </w:rPr>
        <w:t>very</w:t>
      </w:r>
      <w:proofErr w:type="gramEnd"/>
      <w:r w:rsidRPr="005A07CB">
        <w:rPr>
          <w:rFonts w:ascii="Times New Roman" w:hAnsi="Times New Roman" w:cs="Times New Roman"/>
        </w:rPr>
        <w:t xml:space="preserve"> good computer.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this is a learning experience talking to you on this. He says, I guess that's what it is. But hey.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it was </w:t>
      </w:r>
      <w:proofErr w:type="gramStart"/>
      <w:r w:rsidRPr="005A07CB">
        <w:rPr>
          <w:rFonts w:ascii="Times New Roman" w:hAnsi="Times New Roman" w:cs="Times New Roman"/>
        </w:rPr>
        <w:t>a case</w:t>
      </w:r>
      <w:proofErr w:type="gramEnd"/>
      <w:r w:rsidRPr="005A07CB">
        <w:rPr>
          <w:rFonts w:ascii="Times New Roman" w:hAnsi="Times New Roman" w:cs="Times New Roman"/>
        </w:rPr>
        <w:t xml:space="preserve"> of they made all the arrangements and they took me and all I had to do was stick out my arm.</w:t>
      </w:r>
    </w:p>
    <w:p w14:paraId="7DD779CD" w14:textId="77777777" w:rsidR="007B6561" w:rsidRPr="005A07CB" w:rsidRDefault="007B6561">
      <w:pPr>
        <w:spacing w:after="0"/>
        <w:rPr>
          <w:rFonts w:ascii="Times New Roman" w:hAnsi="Times New Roman" w:cs="Times New Roman"/>
        </w:rPr>
      </w:pPr>
    </w:p>
    <w:p w14:paraId="4E689A4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lastRenderedPageBreak/>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09:03</w:t>
      </w:r>
      <w:proofErr w:type="gramEnd"/>
    </w:p>
    <w:p w14:paraId="1DF3190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How was it?</w:t>
      </w:r>
    </w:p>
    <w:p w14:paraId="12138107" w14:textId="77777777" w:rsidR="007B6561" w:rsidRPr="005A07CB" w:rsidRDefault="007B6561">
      <w:pPr>
        <w:spacing w:after="0"/>
        <w:rPr>
          <w:rFonts w:ascii="Times New Roman" w:hAnsi="Times New Roman" w:cs="Times New Roman"/>
        </w:rPr>
      </w:pPr>
    </w:p>
    <w:p w14:paraId="1149A37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09:06</w:t>
      </w:r>
      <w:proofErr w:type="gramEnd"/>
    </w:p>
    <w:p w14:paraId="5110CF5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w:t>
      </w:r>
      <w:proofErr w:type="gramStart"/>
      <w:r w:rsidRPr="005A07CB">
        <w:rPr>
          <w:rFonts w:ascii="Times New Roman" w:hAnsi="Times New Roman" w:cs="Times New Roman"/>
        </w:rPr>
        <w:t>got</w:t>
      </w:r>
      <w:proofErr w:type="gramEnd"/>
      <w:r w:rsidRPr="005A07CB">
        <w:rPr>
          <w:rFonts w:ascii="Times New Roman" w:hAnsi="Times New Roman" w:cs="Times New Roman"/>
        </w:rPr>
        <w:t xml:space="preserve"> a sore arm. Other than that, it was nothing to it.</w:t>
      </w:r>
    </w:p>
    <w:p w14:paraId="0CF01966" w14:textId="77777777" w:rsidR="007B6561" w:rsidRPr="005A07CB" w:rsidRDefault="007B6561">
      <w:pPr>
        <w:spacing w:after="0"/>
        <w:rPr>
          <w:rFonts w:ascii="Times New Roman" w:hAnsi="Times New Roman" w:cs="Times New Roman"/>
        </w:rPr>
      </w:pPr>
    </w:p>
    <w:p w14:paraId="720B262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09:13</w:t>
      </w:r>
      <w:proofErr w:type="gramEnd"/>
    </w:p>
    <w:p w14:paraId="30C2DC8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Tell me about </w:t>
      </w:r>
      <w:proofErr w:type="gramStart"/>
      <w:r w:rsidRPr="005A07CB">
        <w:rPr>
          <w:rFonts w:ascii="Times New Roman" w:hAnsi="Times New Roman" w:cs="Times New Roman"/>
        </w:rPr>
        <w:t>the safety</w:t>
      </w:r>
      <w:proofErr w:type="gramEnd"/>
      <w:r w:rsidRPr="005A07CB">
        <w:rPr>
          <w:rFonts w:ascii="Times New Roman" w:hAnsi="Times New Roman" w:cs="Times New Roman"/>
        </w:rPr>
        <w:t xml:space="preserve">, </w:t>
      </w:r>
      <w:proofErr w:type="gramStart"/>
      <w:r w:rsidRPr="005A07CB">
        <w:rPr>
          <w:rFonts w:ascii="Times New Roman" w:hAnsi="Times New Roman" w:cs="Times New Roman"/>
        </w:rPr>
        <w:t>your</w:t>
      </w:r>
      <w:proofErr w:type="gramEnd"/>
      <w:r w:rsidRPr="005A07CB">
        <w:rPr>
          <w:rFonts w:ascii="Times New Roman" w:hAnsi="Times New Roman" w:cs="Times New Roman"/>
        </w:rPr>
        <w:t xml:space="preserve"> feeling and the decisions you've been making about not having masks in the home. </w:t>
      </w:r>
    </w:p>
    <w:p w14:paraId="3E9278AA" w14:textId="77777777" w:rsidR="007B6561" w:rsidRPr="005A07CB" w:rsidRDefault="007B6561">
      <w:pPr>
        <w:spacing w:after="0"/>
        <w:rPr>
          <w:rFonts w:ascii="Times New Roman" w:hAnsi="Times New Roman" w:cs="Times New Roman"/>
        </w:rPr>
      </w:pPr>
    </w:p>
    <w:p w14:paraId="142BDAE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09:22</w:t>
      </w:r>
      <w:proofErr w:type="gramEnd"/>
    </w:p>
    <w:p w14:paraId="71791B1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About what? </w:t>
      </w:r>
    </w:p>
    <w:p w14:paraId="4E113F62" w14:textId="77777777" w:rsidR="007B6561" w:rsidRPr="005A07CB" w:rsidRDefault="007B6561">
      <w:pPr>
        <w:spacing w:after="0"/>
        <w:rPr>
          <w:rFonts w:ascii="Times New Roman" w:hAnsi="Times New Roman" w:cs="Times New Roman"/>
        </w:rPr>
      </w:pPr>
    </w:p>
    <w:p w14:paraId="06B9808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09:23</w:t>
      </w:r>
      <w:proofErr w:type="gramEnd"/>
    </w:p>
    <w:p w14:paraId="15845A11"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You had said that when you have family come to visit you in the home not having them wear masks. Talk to me about why that's why you made that decision.</w:t>
      </w:r>
    </w:p>
    <w:p w14:paraId="117FF94C" w14:textId="77777777" w:rsidR="007B6561" w:rsidRPr="005A07CB" w:rsidRDefault="007B6561">
      <w:pPr>
        <w:spacing w:after="0"/>
        <w:rPr>
          <w:rFonts w:ascii="Times New Roman" w:hAnsi="Times New Roman" w:cs="Times New Roman"/>
        </w:rPr>
      </w:pPr>
    </w:p>
    <w:p w14:paraId="758B982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09:32</w:t>
      </w:r>
      <w:proofErr w:type="gramEnd"/>
    </w:p>
    <w:p w14:paraId="0758C4D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It wasn't a decision I </w:t>
      </w:r>
      <w:proofErr w:type="gramStart"/>
      <w:r w:rsidRPr="005A07CB">
        <w:rPr>
          <w:rFonts w:ascii="Times New Roman" w:hAnsi="Times New Roman" w:cs="Times New Roman"/>
        </w:rPr>
        <w:t>made</w:t>
      </w:r>
      <w:proofErr w:type="gramEnd"/>
      <w:r w:rsidRPr="005A07CB">
        <w:rPr>
          <w:rFonts w:ascii="Times New Roman" w:hAnsi="Times New Roman" w:cs="Times New Roman"/>
        </w:rPr>
        <w:t xml:space="preserve"> it was just they </w:t>
      </w:r>
      <w:proofErr w:type="gramStart"/>
      <w:r w:rsidRPr="005A07CB">
        <w:rPr>
          <w:rFonts w:ascii="Times New Roman" w:hAnsi="Times New Roman" w:cs="Times New Roman"/>
        </w:rPr>
        <w:t>came</w:t>
      </w:r>
      <w:proofErr w:type="gramEnd"/>
      <w:r w:rsidRPr="005A07CB">
        <w:rPr>
          <w:rFonts w:ascii="Times New Roman" w:hAnsi="Times New Roman" w:cs="Times New Roman"/>
        </w:rPr>
        <w:t xml:space="preserve"> and did they asked me if they want them to put a mask on. No, </w:t>
      </w:r>
      <w:proofErr w:type="gramStart"/>
      <w:r w:rsidRPr="005A07CB">
        <w:rPr>
          <w:rFonts w:ascii="Times New Roman" w:hAnsi="Times New Roman" w:cs="Times New Roman"/>
        </w:rPr>
        <w:t>no</w:t>
      </w:r>
      <w:proofErr w:type="gramEnd"/>
      <w:r w:rsidRPr="005A07CB">
        <w:rPr>
          <w:rFonts w:ascii="Times New Roman" w:hAnsi="Times New Roman" w:cs="Times New Roman"/>
        </w:rPr>
        <w:t xml:space="preserve"> my granddaughter comes down from Toronto. I haven't seen her since before Christmas now but every time that they came down from Toronto or when they came in, we mainly we would visit outside. </w:t>
      </w:r>
      <w:proofErr w:type="gramStart"/>
      <w:r w:rsidRPr="005A07CB">
        <w:rPr>
          <w:rFonts w:ascii="Times New Roman" w:hAnsi="Times New Roman" w:cs="Times New Roman"/>
        </w:rPr>
        <w:t xml:space="preserve">But </w:t>
      </w:r>
      <w:proofErr w:type="spellStart"/>
      <w:r w:rsidRPr="005A07CB">
        <w:rPr>
          <w:rFonts w:ascii="Times New Roman" w:hAnsi="Times New Roman" w:cs="Times New Roman"/>
        </w:rPr>
        <w:t>but</w:t>
      </w:r>
      <w:proofErr w:type="spellEnd"/>
      <w:proofErr w:type="gramEnd"/>
      <w:r w:rsidRPr="005A07CB">
        <w:rPr>
          <w:rFonts w:ascii="Times New Roman" w:hAnsi="Times New Roman" w:cs="Times New Roman"/>
        </w:rPr>
        <w:t xml:space="preserve"> when they come into my house, don't ask me way, but they always put a mask on them. When they went out of the house, they took them off. I thought it was funny. But I didn't say one way or the other. It was a piece of work. Oh, also my daughter, my daughter, my daughter in law works in the ICU at the hospital.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w:t>
      </w:r>
      <w:proofErr w:type="spellStart"/>
      <w:proofErr w:type="gramStart"/>
      <w:r w:rsidRPr="005A07CB">
        <w:rPr>
          <w:rFonts w:ascii="Times New Roman" w:hAnsi="Times New Roman" w:cs="Times New Roman"/>
        </w:rPr>
        <w:t>its</w:t>
      </w:r>
      <w:proofErr w:type="spellEnd"/>
      <w:proofErr w:type="gramEnd"/>
      <w:r w:rsidRPr="005A07CB">
        <w:rPr>
          <w:rFonts w:ascii="Times New Roman" w:hAnsi="Times New Roman" w:cs="Times New Roman"/>
        </w:rPr>
        <w:t xml:space="preserve"> a case of, was a more or less. When she says something, I'm </w:t>
      </w:r>
      <w:proofErr w:type="gramStart"/>
      <w:r w:rsidRPr="005A07CB">
        <w:rPr>
          <w:rFonts w:ascii="Times New Roman" w:hAnsi="Times New Roman" w:cs="Times New Roman"/>
        </w:rPr>
        <w:t>more or less say</w:t>
      </w:r>
      <w:proofErr w:type="gramEnd"/>
      <w:r w:rsidRPr="005A07CB">
        <w:rPr>
          <w:rFonts w:ascii="Times New Roman" w:hAnsi="Times New Roman" w:cs="Times New Roman"/>
        </w:rPr>
        <w:t>, yes.</w:t>
      </w:r>
    </w:p>
    <w:p w14:paraId="7384609E" w14:textId="77777777" w:rsidR="007B6561" w:rsidRPr="005A07CB" w:rsidRDefault="007B6561">
      <w:pPr>
        <w:spacing w:after="0"/>
        <w:rPr>
          <w:rFonts w:ascii="Times New Roman" w:hAnsi="Times New Roman" w:cs="Times New Roman"/>
        </w:rPr>
      </w:pPr>
    </w:p>
    <w:p w14:paraId="387B788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10:38</w:t>
      </w:r>
      <w:proofErr w:type="gramEnd"/>
    </w:p>
    <w:p w14:paraId="73CC631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What's it been like having a daughter working in emergency rooms </w:t>
      </w:r>
      <w:proofErr w:type="gramStart"/>
      <w:r w:rsidRPr="005A07CB">
        <w:rPr>
          <w:rFonts w:ascii="Times New Roman" w:hAnsi="Times New Roman" w:cs="Times New Roman"/>
        </w:rPr>
        <w:t>at this time</w:t>
      </w:r>
      <w:proofErr w:type="gramEnd"/>
      <w:r w:rsidRPr="005A07CB">
        <w:rPr>
          <w:rFonts w:ascii="Times New Roman" w:hAnsi="Times New Roman" w:cs="Times New Roman"/>
        </w:rPr>
        <w:t>?</w:t>
      </w:r>
    </w:p>
    <w:p w14:paraId="0302F142" w14:textId="77777777" w:rsidR="007B6561" w:rsidRPr="005A07CB" w:rsidRDefault="007B6561">
      <w:pPr>
        <w:spacing w:after="0"/>
        <w:rPr>
          <w:rFonts w:ascii="Times New Roman" w:hAnsi="Times New Roman" w:cs="Times New Roman"/>
        </w:rPr>
      </w:pPr>
    </w:p>
    <w:p w14:paraId="22EE1A9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10:42</w:t>
      </w:r>
      <w:proofErr w:type="gramEnd"/>
    </w:p>
    <w:p w14:paraId="237DD8E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Scary. Scary. For what's going on? I figure she's in real danger.</w:t>
      </w:r>
    </w:p>
    <w:p w14:paraId="2DF64D64" w14:textId="77777777" w:rsidR="007B6561" w:rsidRPr="005A07CB" w:rsidRDefault="007B6561">
      <w:pPr>
        <w:spacing w:after="0"/>
        <w:rPr>
          <w:rFonts w:ascii="Times New Roman" w:hAnsi="Times New Roman" w:cs="Times New Roman"/>
        </w:rPr>
      </w:pPr>
    </w:p>
    <w:p w14:paraId="5D03AF6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11:05</w:t>
      </w:r>
      <w:proofErr w:type="gramEnd"/>
    </w:p>
    <w:p w14:paraId="716CAD2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Do you talk to her about that?</w:t>
      </w:r>
    </w:p>
    <w:p w14:paraId="713A92FE" w14:textId="77777777" w:rsidR="007B6561" w:rsidRPr="005A07CB" w:rsidRDefault="007B6561">
      <w:pPr>
        <w:spacing w:after="0"/>
        <w:rPr>
          <w:rFonts w:ascii="Times New Roman" w:hAnsi="Times New Roman" w:cs="Times New Roman"/>
        </w:rPr>
      </w:pPr>
    </w:p>
    <w:p w14:paraId="6F26098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11:08</w:t>
      </w:r>
      <w:proofErr w:type="gramEnd"/>
    </w:p>
    <w:p w14:paraId="2148E94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No. Don't bring up any subjects. Unless she brings them up.</w:t>
      </w:r>
    </w:p>
    <w:p w14:paraId="052ACD53" w14:textId="77777777" w:rsidR="007B6561" w:rsidRPr="005A07CB" w:rsidRDefault="007B6561">
      <w:pPr>
        <w:spacing w:after="0"/>
        <w:rPr>
          <w:rFonts w:ascii="Times New Roman" w:hAnsi="Times New Roman" w:cs="Times New Roman"/>
        </w:rPr>
      </w:pPr>
    </w:p>
    <w:p w14:paraId="56138BE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11:21</w:t>
      </w:r>
      <w:proofErr w:type="gramEnd"/>
    </w:p>
    <w:p w14:paraId="46EB9B0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have a what seemed like a silly question. What's your dog's name?</w:t>
      </w:r>
    </w:p>
    <w:p w14:paraId="57A626AA" w14:textId="77777777" w:rsidR="007B6561" w:rsidRPr="005A07CB" w:rsidRDefault="007B6561">
      <w:pPr>
        <w:spacing w:after="0"/>
        <w:rPr>
          <w:rFonts w:ascii="Times New Roman" w:hAnsi="Times New Roman" w:cs="Times New Roman"/>
        </w:rPr>
      </w:pPr>
    </w:p>
    <w:p w14:paraId="1C26358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11:24</w:t>
      </w:r>
    </w:p>
    <w:p w14:paraId="00E059D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Andy.</w:t>
      </w:r>
    </w:p>
    <w:p w14:paraId="39E3E9EB" w14:textId="77777777" w:rsidR="007B6561" w:rsidRPr="005A07CB" w:rsidRDefault="007B6561">
      <w:pPr>
        <w:spacing w:after="0"/>
        <w:rPr>
          <w:rFonts w:ascii="Times New Roman" w:hAnsi="Times New Roman" w:cs="Times New Roman"/>
        </w:rPr>
      </w:pPr>
    </w:p>
    <w:p w14:paraId="7791C18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11:26</w:t>
      </w:r>
      <w:proofErr w:type="gramEnd"/>
    </w:p>
    <w:p w14:paraId="2DBA1F3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Andy.</w:t>
      </w:r>
    </w:p>
    <w:p w14:paraId="584CBD20" w14:textId="77777777" w:rsidR="007B6561" w:rsidRPr="005A07CB" w:rsidRDefault="007B6561">
      <w:pPr>
        <w:spacing w:after="0"/>
        <w:rPr>
          <w:rFonts w:ascii="Times New Roman" w:hAnsi="Times New Roman" w:cs="Times New Roman"/>
        </w:rPr>
      </w:pPr>
    </w:p>
    <w:p w14:paraId="1300524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11:27</w:t>
      </w:r>
      <w:proofErr w:type="gramEnd"/>
    </w:p>
    <w:p w14:paraId="0E61964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And he's staying on my lap right now. under a blanket. He loves a warm blanket.</w:t>
      </w:r>
    </w:p>
    <w:p w14:paraId="50D01BBB" w14:textId="77777777" w:rsidR="007B6561" w:rsidRPr="005A07CB" w:rsidRDefault="007B6561">
      <w:pPr>
        <w:spacing w:after="0"/>
        <w:rPr>
          <w:rFonts w:ascii="Times New Roman" w:hAnsi="Times New Roman" w:cs="Times New Roman"/>
        </w:rPr>
      </w:pPr>
    </w:p>
    <w:p w14:paraId="5AC4B64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11:33</w:t>
      </w:r>
      <w:proofErr w:type="gramEnd"/>
    </w:p>
    <w:p w14:paraId="479126A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What's it been like living with a dog for the last few years?</w:t>
      </w:r>
    </w:p>
    <w:p w14:paraId="26855167" w14:textId="77777777" w:rsidR="007B6561" w:rsidRPr="005A07CB" w:rsidRDefault="007B6561">
      <w:pPr>
        <w:spacing w:after="0"/>
        <w:rPr>
          <w:rFonts w:ascii="Times New Roman" w:hAnsi="Times New Roman" w:cs="Times New Roman"/>
        </w:rPr>
      </w:pPr>
    </w:p>
    <w:p w14:paraId="6390A9B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11:38</w:t>
      </w:r>
      <w:proofErr w:type="gramEnd"/>
    </w:p>
    <w:p w14:paraId="3FCCC93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I've lived with dogs for 60 years. It hasn't changed except that this is a little one. Most of the rest of the dogs </w:t>
      </w:r>
      <w:proofErr w:type="gramStart"/>
      <w:r w:rsidRPr="005A07CB">
        <w:rPr>
          <w:rFonts w:ascii="Times New Roman" w:hAnsi="Times New Roman" w:cs="Times New Roman"/>
        </w:rPr>
        <w:t>have been</w:t>
      </w:r>
      <w:proofErr w:type="gramEnd"/>
      <w:r w:rsidRPr="005A07CB">
        <w:rPr>
          <w:rFonts w:ascii="Times New Roman" w:hAnsi="Times New Roman" w:cs="Times New Roman"/>
        </w:rPr>
        <w:t xml:space="preserve"> big. But my daughter, my daughter said to me that when we got, when I got this fella, that he had to be short, less than up to my knees. And I don't think he comes halfway up to my knees. My grandson says he comes to my ankles. Little guy, and the reason why. And he is </w:t>
      </w:r>
      <w:proofErr w:type="gramStart"/>
      <w:r w:rsidRPr="005A07CB">
        <w:rPr>
          <w:rFonts w:ascii="Times New Roman" w:hAnsi="Times New Roman" w:cs="Times New Roman"/>
        </w:rPr>
        <w:t>a rescue</w:t>
      </w:r>
      <w:proofErr w:type="gramEnd"/>
      <w:r w:rsidRPr="005A07CB">
        <w:rPr>
          <w:rFonts w:ascii="Times New Roman" w:hAnsi="Times New Roman" w:cs="Times New Roman"/>
        </w:rPr>
        <w:t xml:space="preserve"> he is. Now I've only had three years. But he's now nine years old. I was bound in bed. But this time I would not get a young dog on the count of my age. Because I really </w:t>
      </w:r>
      <w:proofErr w:type="spellStart"/>
      <w:r w:rsidRPr="005A07CB">
        <w:rPr>
          <w:rFonts w:ascii="Times New Roman" w:hAnsi="Times New Roman" w:cs="Times New Roman"/>
        </w:rPr>
        <w:t>dont</w:t>
      </w:r>
      <w:proofErr w:type="spellEnd"/>
      <w:r w:rsidRPr="005A07CB">
        <w:rPr>
          <w:rFonts w:ascii="Times New Roman" w:hAnsi="Times New Roman" w:cs="Times New Roman"/>
        </w:rPr>
        <w:t xml:space="preserve"> want to have to say die. And somebody else would have to have my dog. And I didn't want to go back to the pound again. He's </w:t>
      </w:r>
      <w:proofErr w:type="spellStart"/>
      <w:r w:rsidRPr="005A07CB">
        <w:rPr>
          <w:rFonts w:ascii="Times New Roman" w:hAnsi="Times New Roman" w:cs="Times New Roman"/>
        </w:rPr>
        <w:t>he's</w:t>
      </w:r>
      <w:proofErr w:type="spellEnd"/>
      <w:r w:rsidRPr="005A07CB">
        <w:rPr>
          <w:rFonts w:ascii="Times New Roman" w:hAnsi="Times New Roman" w:cs="Times New Roman"/>
        </w:rPr>
        <w:t xml:space="preserve"> a good guy. And he makes me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move. You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put him out. You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bring them in. Yeah. Love to do a lot of things with him. But so yes, he's been a blessing.</w:t>
      </w:r>
    </w:p>
    <w:p w14:paraId="2E514CF4" w14:textId="77777777" w:rsidR="007B6561" w:rsidRPr="005A07CB" w:rsidRDefault="007B6561">
      <w:pPr>
        <w:spacing w:after="0"/>
        <w:rPr>
          <w:rFonts w:ascii="Times New Roman" w:hAnsi="Times New Roman" w:cs="Times New Roman"/>
        </w:rPr>
      </w:pPr>
    </w:p>
    <w:p w14:paraId="0002090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12:51</w:t>
      </w:r>
      <w:proofErr w:type="gramEnd"/>
    </w:p>
    <w:p w14:paraId="692129F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Have you been paying much attention to what the news specific to Kingston has been like about the pandemic?</w:t>
      </w:r>
    </w:p>
    <w:p w14:paraId="385382BC" w14:textId="77777777" w:rsidR="007B6561" w:rsidRPr="005A07CB" w:rsidRDefault="007B6561">
      <w:pPr>
        <w:spacing w:after="0"/>
        <w:rPr>
          <w:rFonts w:ascii="Times New Roman" w:hAnsi="Times New Roman" w:cs="Times New Roman"/>
        </w:rPr>
      </w:pPr>
    </w:p>
    <w:p w14:paraId="76CB28C1"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13:01</w:t>
      </w:r>
      <w:proofErr w:type="gramEnd"/>
    </w:p>
    <w:p w14:paraId="6AE778BC" w14:textId="77777777" w:rsidR="007B6561" w:rsidRPr="005A07CB" w:rsidRDefault="00000000">
      <w:pPr>
        <w:spacing w:after="0"/>
        <w:rPr>
          <w:rFonts w:ascii="Times New Roman" w:hAnsi="Times New Roman" w:cs="Times New Roman"/>
        </w:rPr>
      </w:pPr>
      <w:proofErr w:type="gramStart"/>
      <w:r w:rsidRPr="005A07CB">
        <w:rPr>
          <w:rFonts w:ascii="Times New Roman" w:hAnsi="Times New Roman" w:cs="Times New Roman"/>
        </w:rPr>
        <w:t>I actually, up</w:t>
      </w:r>
      <w:proofErr w:type="gramEnd"/>
      <w:r w:rsidRPr="005A07CB">
        <w:rPr>
          <w:rFonts w:ascii="Times New Roman" w:hAnsi="Times New Roman" w:cs="Times New Roman"/>
        </w:rPr>
        <w:t xml:space="preserve"> until this last year, we've </w:t>
      </w:r>
      <w:proofErr w:type="gramStart"/>
      <w:r w:rsidRPr="005A07CB">
        <w:rPr>
          <w:rFonts w:ascii="Times New Roman" w:hAnsi="Times New Roman" w:cs="Times New Roman"/>
        </w:rPr>
        <w:t>been pretty we were</w:t>
      </w:r>
      <w:proofErr w:type="gramEnd"/>
      <w:r w:rsidRPr="005A07CB">
        <w:rPr>
          <w:rFonts w:ascii="Times New Roman" w:hAnsi="Times New Roman" w:cs="Times New Roman"/>
        </w:rPr>
        <w:t xml:space="preserve"> pretty lucky. The thing, thing was that the fellow that was chief doctor. </w:t>
      </w:r>
      <w:proofErr w:type="gramStart"/>
      <w:r w:rsidRPr="005A07CB">
        <w:rPr>
          <w:rFonts w:ascii="Times New Roman" w:hAnsi="Times New Roman" w:cs="Times New Roman"/>
        </w:rPr>
        <w:t xml:space="preserve">He </w:t>
      </w:r>
      <w:proofErr w:type="spellStart"/>
      <w:r w:rsidRPr="005A07CB">
        <w:rPr>
          <w:rFonts w:ascii="Times New Roman" w:hAnsi="Times New Roman" w:cs="Times New Roman"/>
        </w:rPr>
        <w:t>he</w:t>
      </w:r>
      <w:proofErr w:type="spellEnd"/>
      <w:proofErr w:type="gramEnd"/>
      <w:r w:rsidRPr="005A07CB">
        <w:rPr>
          <w:rFonts w:ascii="Times New Roman" w:hAnsi="Times New Roman" w:cs="Times New Roman"/>
        </w:rPr>
        <w:t xml:space="preserve"> put it in regulations and rules that actually we had nobody sick in </w:t>
      </w:r>
      <w:proofErr w:type="gramStart"/>
      <w:r w:rsidRPr="005A07CB">
        <w:rPr>
          <w:rFonts w:ascii="Times New Roman" w:hAnsi="Times New Roman" w:cs="Times New Roman"/>
        </w:rPr>
        <w:t>our</w:t>
      </w:r>
      <w:proofErr w:type="gramEnd"/>
      <w:r w:rsidRPr="005A07CB">
        <w:rPr>
          <w:rFonts w:ascii="Times New Roman" w:hAnsi="Times New Roman" w:cs="Times New Roman"/>
        </w:rPr>
        <w:t xml:space="preserve"> in our in our or in our institutions, which was good. But last year, not what hasn't been. We've had quite a few people sick we've had we've only we've I think we've had less than 10 die though, which </w:t>
      </w:r>
      <w:proofErr w:type="spellStart"/>
      <w:r w:rsidRPr="005A07CB">
        <w:rPr>
          <w:rFonts w:ascii="Times New Roman" w:hAnsi="Times New Roman" w:cs="Times New Roman"/>
        </w:rPr>
        <w:t>which</w:t>
      </w:r>
      <w:proofErr w:type="spellEnd"/>
      <w:r w:rsidRPr="005A07CB">
        <w:rPr>
          <w:rFonts w:ascii="Times New Roman" w:hAnsi="Times New Roman" w:cs="Times New Roman"/>
        </w:rPr>
        <w:t xml:space="preserve"> is </w:t>
      </w:r>
      <w:proofErr w:type="gramStart"/>
      <w:r w:rsidRPr="005A07CB">
        <w:rPr>
          <w:rFonts w:ascii="Times New Roman" w:hAnsi="Times New Roman" w:cs="Times New Roman"/>
        </w:rPr>
        <w:t>really good</w:t>
      </w:r>
      <w:proofErr w:type="gramEnd"/>
      <w:r w:rsidRPr="005A07CB">
        <w:rPr>
          <w:rFonts w:ascii="Times New Roman" w:hAnsi="Times New Roman" w:cs="Times New Roman"/>
        </w:rPr>
        <w:t>. But I was glad to have some of the things that he did. But then Mr. Ford decided he needed them better than we did. So you went to Toronto, instead of staying here in Kingston.</w:t>
      </w:r>
    </w:p>
    <w:p w14:paraId="4D0FB19E" w14:textId="77777777" w:rsidR="007B6561" w:rsidRPr="005A07CB" w:rsidRDefault="007B6561">
      <w:pPr>
        <w:spacing w:after="0"/>
        <w:rPr>
          <w:rFonts w:ascii="Times New Roman" w:hAnsi="Times New Roman" w:cs="Times New Roman"/>
        </w:rPr>
      </w:pPr>
    </w:p>
    <w:p w14:paraId="6E1DD4D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14:01</w:t>
      </w:r>
      <w:proofErr w:type="gramEnd"/>
    </w:p>
    <w:p w14:paraId="097AF8C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w:t>
      </w:r>
      <w:proofErr w:type="spellStart"/>
      <w:proofErr w:type="gramStart"/>
      <w:r w:rsidRPr="005A07CB">
        <w:rPr>
          <w:rFonts w:ascii="Times New Roman" w:hAnsi="Times New Roman" w:cs="Times New Roman"/>
        </w:rPr>
        <w:t>happend</w:t>
      </w:r>
      <w:proofErr w:type="spellEnd"/>
      <w:proofErr w:type="gramEnd"/>
      <w:r w:rsidRPr="005A07CB">
        <w:rPr>
          <w:rFonts w:ascii="Times New Roman" w:hAnsi="Times New Roman" w:cs="Times New Roman"/>
        </w:rPr>
        <w:t xml:space="preserve"> to the work in Kingston after he left for Toronto?</w:t>
      </w:r>
    </w:p>
    <w:p w14:paraId="4DA7890B" w14:textId="77777777" w:rsidR="007B6561" w:rsidRPr="005A07CB" w:rsidRDefault="007B6561">
      <w:pPr>
        <w:spacing w:after="0"/>
        <w:rPr>
          <w:rFonts w:ascii="Times New Roman" w:hAnsi="Times New Roman" w:cs="Times New Roman"/>
        </w:rPr>
      </w:pPr>
    </w:p>
    <w:p w14:paraId="2F414A2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14:07</w:t>
      </w:r>
      <w:proofErr w:type="gramEnd"/>
    </w:p>
    <w:p w14:paraId="76C6AE3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don't know, I don't want the other virus </w:t>
      </w:r>
      <w:proofErr w:type="gramStart"/>
      <w:r w:rsidRPr="005A07CB">
        <w:rPr>
          <w:rFonts w:ascii="Times New Roman" w:hAnsi="Times New Roman" w:cs="Times New Roman"/>
        </w:rPr>
        <w:t>came</w:t>
      </w:r>
      <w:proofErr w:type="gramEnd"/>
      <w:r w:rsidRPr="005A07CB">
        <w:rPr>
          <w:rFonts w:ascii="Times New Roman" w:hAnsi="Times New Roman" w:cs="Times New Roman"/>
        </w:rPr>
        <w:t xml:space="preserve"> in from what I can gather. And it hit people differently than what the first one did.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it was a case of that. We got more people sick </w:t>
      </w:r>
      <w:proofErr w:type="gramStart"/>
      <w:r w:rsidRPr="005A07CB">
        <w:rPr>
          <w:rFonts w:ascii="Times New Roman" w:hAnsi="Times New Roman" w:cs="Times New Roman"/>
        </w:rPr>
        <w:t>and also</w:t>
      </w:r>
      <w:proofErr w:type="gramEnd"/>
      <w:r w:rsidRPr="005A07CB">
        <w:rPr>
          <w:rFonts w:ascii="Times New Roman" w:hAnsi="Times New Roman" w:cs="Times New Roman"/>
        </w:rPr>
        <w:t xml:space="preserve"> trauma and shut people down because their hospital was too full and had come into our hospital,</w:t>
      </w:r>
    </w:p>
    <w:p w14:paraId="3F16F522" w14:textId="77777777" w:rsidR="007B6561" w:rsidRPr="005A07CB" w:rsidRDefault="007B6561">
      <w:pPr>
        <w:spacing w:after="0"/>
        <w:rPr>
          <w:rFonts w:ascii="Times New Roman" w:hAnsi="Times New Roman" w:cs="Times New Roman"/>
        </w:rPr>
      </w:pPr>
    </w:p>
    <w:p w14:paraId="6EC7022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14:37</w:t>
      </w:r>
      <w:proofErr w:type="gramEnd"/>
    </w:p>
    <w:p w14:paraId="63AB569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Please go on. </w:t>
      </w:r>
    </w:p>
    <w:p w14:paraId="3F2665A1" w14:textId="77777777" w:rsidR="007B6561" w:rsidRPr="005A07CB" w:rsidRDefault="007B6561">
      <w:pPr>
        <w:spacing w:after="0"/>
        <w:rPr>
          <w:rFonts w:ascii="Times New Roman" w:hAnsi="Times New Roman" w:cs="Times New Roman"/>
        </w:rPr>
      </w:pPr>
    </w:p>
    <w:p w14:paraId="3F15ABD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14:38</w:t>
      </w:r>
      <w:proofErr w:type="gramEnd"/>
    </w:p>
    <w:p w14:paraId="3D6EA64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That's a fact of life.</w:t>
      </w:r>
    </w:p>
    <w:p w14:paraId="58EDFB0F" w14:textId="77777777" w:rsidR="007B6561" w:rsidRPr="005A07CB" w:rsidRDefault="007B6561">
      <w:pPr>
        <w:spacing w:after="0"/>
        <w:rPr>
          <w:rFonts w:ascii="Times New Roman" w:hAnsi="Times New Roman" w:cs="Times New Roman"/>
        </w:rPr>
      </w:pPr>
    </w:p>
    <w:p w14:paraId="3CC565A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14:43</w:t>
      </w:r>
      <w:proofErr w:type="gramEnd"/>
    </w:p>
    <w:p w14:paraId="7BD9DDD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How have you been feeling about how Doug Ford has been handling the pandemic?</w:t>
      </w:r>
    </w:p>
    <w:p w14:paraId="7021161D" w14:textId="77777777" w:rsidR="007B6561" w:rsidRPr="005A07CB" w:rsidRDefault="007B6561">
      <w:pPr>
        <w:spacing w:after="0"/>
        <w:rPr>
          <w:rFonts w:ascii="Times New Roman" w:hAnsi="Times New Roman" w:cs="Times New Roman"/>
        </w:rPr>
      </w:pPr>
    </w:p>
    <w:p w14:paraId="405A449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14:50</w:t>
      </w:r>
      <w:proofErr w:type="gramEnd"/>
    </w:p>
    <w:p w14:paraId="6206C1B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think he's a piece of work. Did I vote for him? No. Would I vote for him? No. that tells you what I think of Doug, sorry. You asked!</w:t>
      </w:r>
    </w:p>
    <w:p w14:paraId="3841F699" w14:textId="77777777" w:rsidR="007B6561" w:rsidRPr="005A07CB" w:rsidRDefault="007B6561">
      <w:pPr>
        <w:spacing w:after="0"/>
        <w:rPr>
          <w:rFonts w:ascii="Times New Roman" w:hAnsi="Times New Roman" w:cs="Times New Roman"/>
        </w:rPr>
      </w:pPr>
    </w:p>
    <w:p w14:paraId="559E2E1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15:18</w:t>
      </w:r>
      <w:proofErr w:type="gramEnd"/>
    </w:p>
    <w:p w14:paraId="305BE2E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There's been a lot going on in the last two years of not just COVID but also politics and a lot of like a lot of stuff has been happening since 2020. And I'm wondering has like, what </w:t>
      </w:r>
      <w:proofErr w:type="gramStart"/>
      <w:r w:rsidRPr="005A07CB">
        <w:rPr>
          <w:rFonts w:ascii="Times New Roman" w:hAnsi="Times New Roman" w:cs="Times New Roman"/>
        </w:rPr>
        <w:t>have</w:t>
      </w:r>
      <w:proofErr w:type="gramEnd"/>
      <w:r w:rsidRPr="005A07CB">
        <w:rPr>
          <w:rFonts w:ascii="Times New Roman" w:hAnsi="Times New Roman" w:cs="Times New Roman"/>
        </w:rPr>
        <w:t xml:space="preserve"> you been paying attention to? </w:t>
      </w:r>
      <w:proofErr w:type="gramStart"/>
      <w:r w:rsidRPr="005A07CB">
        <w:rPr>
          <w:rFonts w:ascii="Times New Roman" w:hAnsi="Times New Roman" w:cs="Times New Roman"/>
        </w:rPr>
        <w:t>What have</w:t>
      </w:r>
      <w:proofErr w:type="gramEnd"/>
      <w:r w:rsidRPr="005A07CB">
        <w:rPr>
          <w:rFonts w:ascii="Times New Roman" w:hAnsi="Times New Roman" w:cs="Times New Roman"/>
        </w:rPr>
        <w:t xml:space="preserve"> you been noticing what's been sitting with you?</w:t>
      </w:r>
    </w:p>
    <w:p w14:paraId="501CA5FD" w14:textId="77777777" w:rsidR="007B6561" w:rsidRPr="005A07CB" w:rsidRDefault="007B6561">
      <w:pPr>
        <w:spacing w:after="0"/>
        <w:rPr>
          <w:rFonts w:ascii="Times New Roman" w:hAnsi="Times New Roman" w:cs="Times New Roman"/>
        </w:rPr>
      </w:pPr>
    </w:p>
    <w:p w14:paraId="7618AE3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15:45</w:t>
      </w:r>
      <w:proofErr w:type="gramEnd"/>
    </w:p>
    <w:p w14:paraId="2BE0E6A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don't know. To me life is still just going on just the same as it was. I can rant and rave about whatever the heck I read. I read foreign newspapers. I do not watch I </w:t>
      </w:r>
      <w:proofErr w:type="gramStart"/>
      <w:r w:rsidRPr="005A07CB">
        <w:rPr>
          <w:rFonts w:ascii="Times New Roman" w:hAnsi="Times New Roman" w:cs="Times New Roman"/>
        </w:rPr>
        <w:t>watched</w:t>
      </w:r>
      <w:proofErr w:type="gramEnd"/>
      <w:r w:rsidRPr="005A07CB">
        <w:rPr>
          <w:rFonts w:ascii="Times New Roman" w:hAnsi="Times New Roman" w:cs="Times New Roman"/>
        </w:rPr>
        <w:t xml:space="preserve"> very little TV.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and as far as this putting the computer on I might put this on twice a week to clean up the stuff and look at all problem with it is some of our newspapers are not kept printing the grocery ads.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can't read </w:t>
      </w:r>
      <w:proofErr w:type="gramStart"/>
      <w:r w:rsidRPr="005A07CB">
        <w:rPr>
          <w:rFonts w:ascii="Times New Roman" w:hAnsi="Times New Roman" w:cs="Times New Roman"/>
        </w:rPr>
        <w:t>them</w:t>
      </w:r>
      <w:proofErr w:type="gramEnd"/>
      <w:r w:rsidRPr="005A07CB">
        <w:rPr>
          <w:rFonts w:ascii="Times New Roman" w:hAnsi="Times New Roman" w:cs="Times New Roman"/>
        </w:rPr>
        <w:t xml:space="preserve"> if I </w:t>
      </w:r>
      <w:proofErr w:type="spellStart"/>
      <w:r w:rsidRPr="005A07CB">
        <w:rPr>
          <w:rFonts w:ascii="Times New Roman" w:hAnsi="Times New Roman" w:cs="Times New Roman"/>
        </w:rPr>
        <w:t>dont</w:t>
      </w:r>
      <w:proofErr w:type="spellEnd"/>
      <w:r w:rsidRPr="005A07CB">
        <w:rPr>
          <w:rFonts w:ascii="Times New Roman" w:hAnsi="Times New Roman" w:cs="Times New Roman"/>
        </w:rPr>
        <w:t xml:space="preserve"> go on the computer I can't read them.</w:t>
      </w:r>
    </w:p>
    <w:p w14:paraId="6DFE3B35" w14:textId="77777777" w:rsidR="007B6561" w:rsidRPr="005A07CB" w:rsidRDefault="007B6561">
      <w:pPr>
        <w:spacing w:after="0"/>
        <w:rPr>
          <w:rFonts w:ascii="Times New Roman" w:hAnsi="Times New Roman" w:cs="Times New Roman"/>
        </w:rPr>
      </w:pPr>
    </w:p>
    <w:p w14:paraId="4D32619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16:26</w:t>
      </w:r>
      <w:proofErr w:type="gramEnd"/>
    </w:p>
    <w:p w14:paraId="20D6586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are the newspapers you're reading?</w:t>
      </w:r>
    </w:p>
    <w:p w14:paraId="5A099DD6" w14:textId="77777777" w:rsidR="007B6561" w:rsidRPr="005A07CB" w:rsidRDefault="007B6561">
      <w:pPr>
        <w:spacing w:after="0"/>
        <w:rPr>
          <w:rFonts w:ascii="Times New Roman" w:hAnsi="Times New Roman" w:cs="Times New Roman"/>
        </w:rPr>
      </w:pPr>
    </w:p>
    <w:p w14:paraId="3DF90CB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16:29</w:t>
      </w:r>
      <w:proofErr w:type="gramEnd"/>
    </w:p>
    <w:p w14:paraId="1669602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The Wind Standard which is a local write, the Toronto Star in the mail and the Post.</w:t>
      </w:r>
    </w:p>
    <w:p w14:paraId="639AC7A7" w14:textId="77777777" w:rsidR="007B6561" w:rsidRPr="005A07CB" w:rsidRDefault="007B6561">
      <w:pPr>
        <w:spacing w:after="0"/>
        <w:rPr>
          <w:rFonts w:ascii="Times New Roman" w:hAnsi="Times New Roman" w:cs="Times New Roman"/>
        </w:rPr>
      </w:pPr>
    </w:p>
    <w:p w14:paraId="43EA4BC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16:41</w:t>
      </w:r>
      <w:proofErr w:type="gramEnd"/>
    </w:p>
    <w:p w14:paraId="0E6AD42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And what kinds of things have you been reading </w:t>
      </w:r>
      <w:proofErr w:type="gramStart"/>
      <w:r w:rsidRPr="005A07CB">
        <w:rPr>
          <w:rFonts w:ascii="Times New Roman" w:hAnsi="Times New Roman" w:cs="Times New Roman"/>
        </w:rPr>
        <w:t>about in</w:t>
      </w:r>
      <w:proofErr w:type="gramEnd"/>
      <w:r w:rsidRPr="005A07CB">
        <w:rPr>
          <w:rFonts w:ascii="Times New Roman" w:hAnsi="Times New Roman" w:cs="Times New Roman"/>
        </w:rPr>
        <w:t xml:space="preserve"> there?</w:t>
      </w:r>
    </w:p>
    <w:p w14:paraId="3359F6D2" w14:textId="77777777" w:rsidR="007B6561" w:rsidRPr="005A07CB" w:rsidRDefault="007B6561">
      <w:pPr>
        <w:spacing w:after="0"/>
        <w:rPr>
          <w:rFonts w:ascii="Times New Roman" w:hAnsi="Times New Roman" w:cs="Times New Roman"/>
        </w:rPr>
      </w:pPr>
    </w:p>
    <w:p w14:paraId="1D5EAC8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16:46</w:t>
      </w:r>
      <w:proofErr w:type="gramEnd"/>
    </w:p>
    <w:p w14:paraId="540DB9D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Well, I really liked </w:t>
      </w:r>
      <w:proofErr w:type="gramStart"/>
      <w:r w:rsidRPr="005A07CB">
        <w:rPr>
          <w:rFonts w:ascii="Times New Roman" w:hAnsi="Times New Roman" w:cs="Times New Roman"/>
        </w:rPr>
        <w:t>is</w:t>
      </w:r>
      <w:proofErr w:type="gramEnd"/>
      <w:r w:rsidRPr="005A07CB">
        <w:rPr>
          <w:rFonts w:ascii="Times New Roman" w:hAnsi="Times New Roman" w:cs="Times New Roman"/>
        </w:rPr>
        <w:t xml:space="preserve">. This is a crossword </w:t>
      </w:r>
      <w:proofErr w:type="gramStart"/>
      <w:r w:rsidRPr="005A07CB">
        <w:rPr>
          <w:rFonts w:ascii="Times New Roman" w:hAnsi="Times New Roman" w:cs="Times New Roman"/>
        </w:rPr>
        <w:t xml:space="preserve">puzzles and </w:t>
      </w:r>
      <w:proofErr w:type="gramEnd"/>
      <w:r w:rsidRPr="005A07CB">
        <w:rPr>
          <w:rFonts w:ascii="Times New Roman" w:hAnsi="Times New Roman" w:cs="Times New Roman"/>
        </w:rPr>
        <w:t>the comics and the cartoons. I love them and I look at them first.</w:t>
      </w:r>
    </w:p>
    <w:p w14:paraId="2DA05909" w14:textId="77777777" w:rsidR="007B6561" w:rsidRPr="005A07CB" w:rsidRDefault="007B6561">
      <w:pPr>
        <w:spacing w:after="0"/>
        <w:rPr>
          <w:rFonts w:ascii="Times New Roman" w:hAnsi="Times New Roman" w:cs="Times New Roman"/>
        </w:rPr>
      </w:pPr>
    </w:p>
    <w:p w14:paraId="7B846A8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17:00</w:t>
      </w:r>
      <w:proofErr w:type="gramEnd"/>
    </w:p>
    <w:p w14:paraId="21F6FEE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w:t>
      </w:r>
      <w:proofErr w:type="gramStart"/>
      <w:r w:rsidRPr="005A07CB">
        <w:rPr>
          <w:rFonts w:ascii="Times New Roman" w:hAnsi="Times New Roman" w:cs="Times New Roman"/>
        </w:rPr>
        <w:t>is</w:t>
      </w:r>
      <w:proofErr w:type="gramEnd"/>
      <w:r w:rsidRPr="005A07CB">
        <w:rPr>
          <w:rFonts w:ascii="Times New Roman" w:hAnsi="Times New Roman" w:cs="Times New Roman"/>
        </w:rPr>
        <w:t xml:space="preserve"> the word health mean to you? What does the word health mean to you? </w:t>
      </w:r>
    </w:p>
    <w:p w14:paraId="1B9EB420" w14:textId="77777777" w:rsidR="007B6561" w:rsidRPr="005A07CB" w:rsidRDefault="007B6561">
      <w:pPr>
        <w:spacing w:after="0"/>
        <w:rPr>
          <w:rFonts w:ascii="Times New Roman" w:hAnsi="Times New Roman" w:cs="Times New Roman"/>
        </w:rPr>
      </w:pPr>
    </w:p>
    <w:p w14:paraId="3270E3E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17:06</w:t>
      </w:r>
      <w:proofErr w:type="gramEnd"/>
    </w:p>
    <w:p w14:paraId="2FE4CCB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Posts?</w:t>
      </w:r>
    </w:p>
    <w:p w14:paraId="778D9B15" w14:textId="77777777" w:rsidR="007B6561" w:rsidRPr="005A07CB" w:rsidRDefault="007B6561">
      <w:pPr>
        <w:spacing w:after="0"/>
        <w:rPr>
          <w:rFonts w:ascii="Times New Roman" w:hAnsi="Times New Roman" w:cs="Times New Roman"/>
        </w:rPr>
      </w:pPr>
    </w:p>
    <w:p w14:paraId="0E836D5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Ronald </w:t>
      </w:r>
      <w:proofErr w:type="gramStart"/>
      <w:r w:rsidRPr="005A07CB">
        <w:rPr>
          <w:rFonts w:ascii="Times New Roman" w:hAnsi="Times New Roman" w:cs="Times New Roman"/>
          <w:b/>
        </w:rPr>
        <w:t xml:space="preserve">Taylor  </w:t>
      </w:r>
      <w:r w:rsidRPr="005A07CB">
        <w:rPr>
          <w:rFonts w:ascii="Times New Roman" w:hAnsi="Times New Roman" w:cs="Times New Roman"/>
        </w:rPr>
        <w:t>17:07</w:t>
      </w:r>
      <w:proofErr w:type="gramEnd"/>
    </w:p>
    <w:p w14:paraId="63066E0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Health.</w:t>
      </w:r>
    </w:p>
    <w:p w14:paraId="08B90BEC" w14:textId="77777777" w:rsidR="007B6561" w:rsidRPr="005A07CB" w:rsidRDefault="007B6561">
      <w:pPr>
        <w:spacing w:after="0"/>
        <w:rPr>
          <w:rFonts w:ascii="Times New Roman" w:hAnsi="Times New Roman" w:cs="Times New Roman"/>
        </w:rPr>
      </w:pPr>
    </w:p>
    <w:p w14:paraId="3E0B016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17:07</w:t>
      </w:r>
      <w:proofErr w:type="gramEnd"/>
    </w:p>
    <w:p w14:paraId="474092E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Health.</w:t>
      </w:r>
    </w:p>
    <w:p w14:paraId="13503EED" w14:textId="77777777" w:rsidR="007B6561" w:rsidRPr="005A07CB" w:rsidRDefault="007B6561">
      <w:pPr>
        <w:spacing w:after="0"/>
        <w:rPr>
          <w:rFonts w:ascii="Times New Roman" w:hAnsi="Times New Roman" w:cs="Times New Roman"/>
        </w:rPr>
      </w:pPr>
    </w:p>
    <w:p w14:paraId="088AB48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Ronald </w:t>
      </w:r>
      <w:proofErr w:type="gramStart"/>
      <w:r w:rsidRPr="005A07CB">
        <w:rPr>
          <w:rFonts w:ascii="Times New Roman" w:hAnsi="Times New Roman" w:cs="Times New Roman"/>
          <w:b/>
        </w:rPr>
        <w:t xml:space="preserve">Taylor  </w:t>
      </w:r>
      <w:r w:rsidRPr="005A07CB">
        <w:rPr>
          <w:rFonts w:ascii="Times New Roman" w:hAnsi="Times New Roman" w:cs="Times New Roman"/>
        </w:rPr>
        <w:t>17:09</w:t>
      </w:r>
      <w:proofErr w:type="gramEnd"/>
    </w:p>
    <w:p w14:paraId="4C3BB1B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Health.</w:t>
      </w:r>
    </w:p>
    <w:p w14:paraId="291DDF86" w14:textId="77777777" w:rsidR="007B6561" w:rsidRPr="005A07CB" w:rsidRDefault="007B6561">
      <w:pPr>
        <w:spacing w:after="0"/>
        <w:rPr>
          <w:rFonts w:ascii="Times New Roman" w:hAnsi="Times New Roman" w:cs="Times New Roman"/>
        </w:rPr>
      </w:pPr>
    </w:p>
    <w:p w14:paraId="7A14DEE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17:09</w:t>
      </w:r>
      <w:proofErr w:type="gramEnd"/>
    </w:p>
    <w:p w14:paraId="0DB96D11"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Health?</w:t>
      </w:r>
    </w:p>
    <w:p w14:paraId="1D99CA91" w14:textId="77777777" w:rsidR="007B6561" w:rsidRPr="005A07CB" w:rsidRDefault="007B6561">
      <w:pPr>
        <w:spacing w:after="0"/>
        <w:rPr>
          <w:rFonts w:ascii="Times New Roman" w:hAnsi="Times New Roman" w:cs="Times New Roman"/>
        </w:rPr>
      </w:pPr>
    </w:p>
    <w:p w14:paraId="2FFCE8A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Ronald </w:t>
      </w:r>
      <w:proofErr w:type="gramStart"/>
      <w:r w:rsidRPr="005A07CB">
        <w:rPr>
          <w:rFonts w:ascii="Times New Roman" w:hAnsi="Times New Roman" w:cs="Times New Roman"/>
          <w:b/>
        </w:rPr>
        <w:t xml:space="preserve">Taylor  </w:t>
      </w:r>
      <w:r w:rsidRPr="005A07CB">
        <w:rPr>
          <w:rFonts w:ascii="Times New Roman" w:hAnsi="Times New Roman" w:cs="Times New Roman"/>
        </w:rPr>
        <w:t>17:10</w:t>
      </w:r>
      <w:proofErr w:type="gramEnd"/>
    </w:p>
    <w:p w14:paraId="14762F8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Health. </w:t>
      </w:r>
    </w:p>
    <w:p w14:paraId="150B08BF" w14:textId="77777777" w:rsidR="007B6561" w:rsidRPr="005A07CB" w:rsidRDefault="007B6561">
      <w:pPr>
        <w:spacing w:after="0"/>
        <w:rPr>
          <w:rFonts w:ascii="Times New Roman" w:hAnsi="Times New Roman" w:cs="Times New Roman"/>
        </w:rPr>
      </w:pPr>
    </w:p>
    <w:p w14:paraId="635B36A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17:11</w:t>
      </w:r>
      <w:proofErr w:type="gramEnd"/>
    </w:p>
    <w:p w14:paraId="3D4D093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Health, I never think about it it's just something that hey you're either healthy or not so it's a case if you're sick or you're not. It's just a fact. I figure what the good Lord dishes out your take and it's one step at a time you get up in the morning. Do what you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do and then when it's all finished you go to bed at night. That's where it goes day by day.</w:t>
      </w:r>
    </w:p>
    <w:p w14:paraId="4F66C384" w14:textId="77777777" w:rsidR="007B6561" w:rsidRPr="005A07CB" w:rsidRDefault="007B6561">
      <w:pPr>
        <w:spacing w:after="0"/>
        <w:rPr>
          <w:rFonts w:ascii="Times New Roman" w:hAnsi="Times New Roman" w:cs="Times New Roman"/>
        </w:rPr>
      </w:pPr>
    </w:p>
    <w:p w14:paraId="34677E9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17:43</w:t>
      </w:r>
      <w:proofErr w:type="gramEnd"/>
    </w:p>
    <w:p w14:paraId="016F2B7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Do you feel healthy? Do you feel healthy?</w:t>
      </w:r>
    </w:p>
    <w:p w14:paraId="20E31CD8" w14:textId="77777777" w:rsidR="007B6561" w:rsidRPr="005A07CB" w:rsidRDefault="007B6561">
      <w:pPr>
        <w:spacing w:after="0"/>
        <w:rPr>
          <w:rFonts w:ascii="Times New Roman" w:hAnsi="Times New Roman" w:cs="Times New Roman"/>
        </w:rPr>
      </w:pPr>
    </w:p>
    <w:p w14:paraId="43D64F2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17:48</w:t>
      </w:r>
      <w:proofErr w:type="gramEnd"/>
    </w:p>
    <w:p w14:paraId="0FA86C5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Most days I do feel healthy.</w:t>
      </w:r>
    </w:p>
    <w:p w14:paraId="4B5138D8" w14:textId="77777777" w:rsidR="007B6561" w:rsidRPr="005A07CB" w:rsidRDefault="007B6561">
      <w:pPr>
        <w:spacing w:after="0"/>
        <w:rPr>
          <w:rFonts w:ascii="Times New Roman" w:hAnsi="Times New Roman" w:cs="Times New Roman"/>
        </w:rPr>
      </w:pPr>
    </w:p>
    <w:p w14:paraId="05FE9E4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17:55</w:t>
      </w:r>
      <w:proofErr w:type="gramEnd"/>
    </w:p>
    <w:p w14:paraId="1409A05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What's your access to medical care been like and when you need it?</w:t>
      </w:r>
    </w:p>
    <w:p w14:paraId="50581D90" w14:textId="77777777" w:rsidR="007B6561" w:rsidRPr="005A07CB" w:rsidRDefault="007B6561">
      <w:pPr>
        <w:spacing w:after="0"/>
        <w:rPr>
          <w:rFonts w:ascii="Times New Roman" w:hAnsi="Times New Roman" w:cs="Times New Roman"/>
        </w:rPr>
      </w:pPr>
    </w:p>
    <w:p w14:paraId="5F730AD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18:05</w:t>
      </w:r>
      <w:proofErr w:type="gramEnd"/>
    </w:p>
    <w:p w14:paraId="5B7462D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would you say Ronald? </w:t>
      </w:r>
    </w:p>
    <w:p w14:paraId="1B002EBE" w14:textId="77777777" w:rsidR="007B6561" w:rsidRPr="005A07CB" w:rsidRDefault="007B6561">
      <w:pPr>
        <w:spacing w:after="0"/>
        <w:rPr>
          <w:rFonts w:ascii="Times New Roman" w:hAnsi="Times New Roman" w:cs="Times New Roman"/>
        </w:rPr>
      </w:pPr>
    </w:p>
    <w:p w14:paraId="710DECB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Ronald </w:t>
      </w:r>
      <w:proofErr w:type="gramStart"/>
      <w:r w:rsidRPr="005A07CB">
        <w:rPr>
          <w:rFonts w:ascii="Times New Roman" w:hAnsi="Times New Roman" w:cs="Times New Roman"/>
          <w:b/>
        </w:rPr>
        <w:t xml:space="preserve">Taylor  </w:t>
      </w:r>
      <w:r w:rsidRPr="005A07CB">
        <w:rPr>
          <w:rFonts w:ascii="Times New Roman" w:hAnsi="Times New Roman" w:cs="Times New Roman"/>
        </w:rPr>
        <w:t>18:06</w:t>
      </w:r>
      <w:proofErr w:type="gramEnd"/>
    </w:p>
    <w:p w14:paraId="3E3E089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would say pretty good. </w:t>
      </w:r>
    </w:p>
    <w:p w14:paraId="6CDC24A7" w14:textId="77777777" w:rsidR="007B6561" w:rsidRPr="005A07CB" w:rsidRDefault="007B6561">
      <w:pPr>
        <w:spacing w:after="0"/>
        <w:rPr>
          <w:rFonts w:ascii="Times New Roman" w:hAnsi="Times New Roman" w:cs="Times New Roman"/>
        </w:rPr>
      </w:pPr>
    </w:p>
    <w:p w14:paraId="5477036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18:07</w:t>
      </w:r>
      <w:proofErr w:type="gramEnd"/>
    </w:p>
    <w:p w14:paraId="74CAF74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Ronald says she started the doc during the first year the only time you didn't get to see the doctor all you got was a phone call. Now she's back seeing patients again because I saw her two weeks ago.</w:t>
      </w:r>
    </w:p>
    <w:p w14:paraId="297E90EE" w14:textId="77777777" w:rsidR="007B6561" w:rsidRPr="005A07CB" w:rsidRDefault="007B6561">
      <w:pPr>
        <w:spacing w:after="0"/>
        <w:rPr>
          <w:rFonts w:ascii="Times New Roman" w:hAnsi="Times New Roman" w:cs="Times New Roman"/>
        </w:rPr>
      </w:pPr>
    </w:p>
    <w:p w14:paraId="778ABE6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18:29</w:t>
      </w:r>
      <w:proofErr w:type="gramEnd"/>
    </w:p>
    <w:p w14:paraId="20B8056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was the, did it feel different, </w:t>
      </w:r>
      <w:proofErr w:type="gramStart"/>
      <w:r w:rsidRPr="005A07CB">
        <w:rPr>
          <w:rFonts w:ascii="Times New Roman" w:hAnsi="Times New Roman" w:cs="Times New Roman"/>
        </w:rPr>
        <w:t>doing</w:t>
      </w:r>
      <w:proofErr w:type="gramEnd"/>
      <w:r w:rsidRPr="005A07CB">
        <w:rPr>
          <w:rFonts w:ascii="Times New Roman" w:hAnsi="Times New Roman" w:cs="Times New Roman"/>
        </w:rPr>
        <w:t xml:space="preserve"> the appointments by phone and going in to see her more recently?</w:t>
      </w:r>
    </w:p>
    <w:p w14:paraId="4EB44E68" w14:textId="77777777" w:rsidR="007B6561" w:rsidRPr="005A07CB" w:rsidRDefault="007B6561">
      <w:pPr>
        <w:spacing w:after="0"/>
        <w:rPr>
          <w:rFonts w:ascii="Times New Roman" w:hAnsi="Times New Roman" w:cs="Times New Roman"/>
        </w:rPr>
      </w:pPr>
    </w:p>
    <w:p w14:paraId="7630CDA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18:36</w:t>
      </w:r>
      <w:proofErr w:type="gramEnd"/>
    </w:p>
    <w:p w14:paraId="494DC898" w14:textId="77777777" w:rsidR="007B6561" w:rsidRPr="005A07CB" w:rsidRDefault="00000000">
      <w:pPr>
        <w:spacing w:after="0"/>
        <w:rPr>
          <w:rFonts w:ascii="Times New Roman" w:hAnsi="Times New Roman" w:cs="Times New Roman"/>
        </w:rPr>
      </w:pPr>
      <w:proofErr w:type="gramStart"/>
      <w:r w:rsidRPr="005A07CB">
        <w:rPr>
          <w:rFonts w:ascii="Times New Roman" w:hAnsi="Times New Roman" w:cs="Times New Roman"/>
        </w:rPr>
        <w:t>Yes</w:t>
      </w:r>
      <w:proofErr w:type="gramEnd"/>
      <w:r w:rsidRPr="005A07CB">
        <w:rPr>
          <w:rFonts w:ascii="Times New Roman" w:hAnsi="Times New Roman" w:cs="Times New Roman"/>
        </w:rPr>
        <w:t xml:space="preserve"> because the thing is on the phone you don't think that's the questions that you </w:t>
      </w:r>
      <w:proofErr w:type="gramStart"/>
      <w:r w:rsidRPr="005A07CB">
        <w:rPr>
          <w:rFonts w:ascii="Times New Roman" w:hAnsi="Times New Roman" w:cs="Times New Roman"/>
        </w:rPr>
        <w:t>do</w:t>
      </w:r>
      <w:proofErr w:type="gramEnd"/>
      <w:r w:rsidRPr="005A07CB">
        <w:rPr>
          <w:rFonts w:ascii="Times New Roman" w:hAnsi="Times New Roman" w:cs="Times New Roman"/>
        </w:rPr>
        <w:t xml:space="preserve"> when you're when you see her in person.</w:t>
      </w:r>
    </w:p>
    <w:p w14:paraId="48155C17" w14:textId="77777777" w:rsidR="007B6561" w:rsidRPr="005A07CB" w:rsidRDefault="007B6561">
      <w:pPr>
        <w:spacing w:after="0"/>
        <w:rPr>
          <w:rFonts w:ascii="Times New Roman" w:hAnsi="Times New Roman" w:cs="Times New Roman"/>
        </w:rPr>
      </w:pPr>
    </w:p>
    <w:p w14:paraId="767AB54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19:00</w:t>
      </w:r>
      <w:proofErr w:type="gramEnd"/>
    </w:p>
    <w:p w14:paraId="5C890CE1"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does the word safety mean to you?</w:t>
      </w:r>
    </w:p>
    <w:p w14:paraId="10BFF479" w14:textId="77777777" w:rsidR="007B6561" w:rsidRPr="005A07CB" w:rsidRDefault="007B6561">
      <w:pPr>
        <w:spacing w:after="0"/>
        <w:rPr>
          <w:rFonts w:ascii="Times New Roman" w:hAnsi="Times New Roman" w:cs="Times New Roman"/>
        </w:rPr>
      </w:pPr>
    </w:p>
    <w:p w14:paraId="2F128C8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19:07</w:t>
      </w:r>
      <w:proofErr w:type="gramEnd"/>
    </w:p>
    <w:p w14:paraId="75A6680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lastRenderedPageBreak/>
        <w:t xml:space="preserve">Locking your door at night. I live in, I live on a street this one block long. </w:t>
      </w:r>
      <w:proofErr w:type="gramStart"/>
      <w:r w:rsidRPr="005A07CB">
        <w:rPr>
          <w:rFonts w:ascii="Times New Roman" w:hAnsi="Times New Roman" w:cs="Times New Roman"/>
        </w:rPr>
        <w:t>There's</w:t>
      </w:r>
      <w:proofErr w:type="gramEnd"/>
      <w:r w:rsidRPr="005A07CB">
        <w:rPr>
          <w:rFonts w:ascii="Times New Roman" w:hAnsi="Times New Roman" w:cs="Times New Roman"/>
        </w:rPr>
        <w:t xml:space="preserve"> only 10 </w:t>
      </w:r>
      <w:proofErr w:type="gramStart"/>
      <w:r w:rsidRPr="005A07CB">
        <w:rPr>
          <w:rFonts w:ascii="Times New Roman" w:hAnsi="Times New Roman" w:cs="Times New Roman"/>
        </w:rPr>
        <w:t>houses</w:t>
      </w:r>
      <w:proofErr w:type="gramEnd"/>
      <w:r w:rsidRPr="005A07CB">
        <w:rPr>
          <w:rFonts w:ascii="Times New Roman" w:hAnsi="Times New Roman" w:cs="Times New Roman"/>
        </w:rPr>
        <w:t xml:space="preserve"> I think 10 houses on my street as seen because I've lived here this long. Is very </w:t>
      </w:r>
      <w:proofErr w:type="spellStart"/>
      <w:r w:rsidRPr="005A07CB">
        <w:rPr>
          <w:rFonts w:ascii="Times New Roman" w:hAnsi="Times New Roman" w:cs="Times New Roman"/>
        </w:rPr>
        <w:t>very</w:t>
      </w:r>
      <w:proofErr w:type="spellEnd"/>
      <w:r w:rsidRPr="005A07CB">
        <w:rPr>
          <w:rFonts w:ascii="Times New Roman" w:hAnsi="Times New Roman" w:cs="Times New Roman"/>
        </w:rPr>
        <w:t xml:space="preserve"> quiet. </w:t>
      </w:r>
      <w:proofErr w:type="gramStart"/>
      <w:r w:rsidRPr="005A07CB">
        <w:rPr>
          <w:rFonts w:ascii="Times New Roman" w:hAnsi="Times New Roman" w:cs="Times New Roman"/>
        </w:rPr>
        <w:t>So actually</w:t>
      </w:r>
      <w:proofErr w:type="gramEnd"/>
      <w:r w:rsidRPr="005A07CB">
        <w:rPr>
          <w:rFonts w:ascii="Times New Roman" w:hAnsi="Times New Roman" w:cs="Times New Roman"/>
        </w:rPr>
        <w:t xml:space="preserve">. I don't think I worry too much as far as don't even think about if you want the </w:t>
      </w:r>
      <w:proofErr w:type="gramStart"/>
      <w:r w:rsidRPr="005A07CB">
        <w:rPr>
          <w:rFonts w:ascii="Times New Roman" w:hAnsi="Times New Roman" w:cs="Times New Roman"/>
        </w:rPr>
        <w:t>truth just</w:t>
      </w:r>
      <w:proofErr w:type="gramEnd"/>
      <w:r w:rsidRPr="005A07CB">
        <w:rPr>
          <w:rFonts w:ascii="Times New Roman" w:hAnsi="Times New Roman" w:cs="Times New Roman"/>
        </w:rPr>
        <w:t xml:space="preserve"> </w:t>
      </w:r>
      <w:proofErr w:type="spellStart"/>
      <w:r w:rsidRPr="005A07CB">
        <w:rPr>
          <w:rFonts w:ascii="Times New Roman" w:hAnsi="Times New Roman" w:cs="Times New Roman"/>
        </w:rPr>
        <w:t>just</w:t>
      </w:r>
      <w:proofErr w:type="spellEnd"/>
      <w:r w:rsidRPr="005A07CB">
        <w:rPr>
          <w:rFonts w:ascii="Times New Roman" w:hAnsi="Times New Roman" w:cs="Times New Roman"/>
        </w:rPr>
        <w:t xml:space="preserve"> Yeah, lock the door at night and you unlock it in the morning and that's the way it goes.</w:t>
      </w:r>
    </w:p>
    <w:p w14:paraId="0BF15226" w14:textId="77777777" w:rsidR="007B6561" w:rsidRPr="005A07CB" w:rsidRDefault="007B6561">
      <w:pPr>
        <w:spacing w:after="0"/>
        <w:rPr>
          <w:rFonts w:ascii="Times New Roman" w:hAnsi="Times New Roman" w:cs="Times New Roman"/>
        </w:rPr>
      </w:pPr>
    </w:p>
    <w:p w14:paraId="43E9367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19:44</w:t>
      </w:r>
      <w:proofErr w:type="gramEnd"/>
    </w:p>
    <w:p w14:paraId="64DBA26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Do you have much of a community there in </w:t>
      </w:r>
      <w:proofErr w:type="gramStart"/>
      <w:r w:rsidRPr="005A07CB">
        <w:rPr>
          <w:rFonts w:ascii="Times New Roman" w:hAnsi="Times New Roman" w:cs="Times New Roman"/>
        </w:rPr>
        <w:t>Kingston</w:t>
      </w:r>
      <w:proofErr w:type="gramEnd"/>
      <w:r w:rsidRPr="005A07CB">
        <w:rPr>
          <w:rFonts w:ascii="Times New Roman" w:hAnsi="Times New Roman" w:cs="Times New Roman"/>
        </w:rPr>
        <w:t xml:space="preserve"> people you talk on the phone with people you might see at a dog park?</w:t>
      </w:r>
    </w:p>
    <w:p w14:paraId="58F289E8" w14:textId="77777777" w:rsidR="007B6561" w:rsidRPr="005A07CB" w:rsidRDefault="007B6561">
      <w:pPr>
        <w:spacing w:after="0"/>
        <w:rPr>
          <w:rFonts w:ascii="Times New Roman" w:hAnsi="Times New Roman" w:cs="Times New Roman"/>
        </w:rPr>
      </w:pPr>
    </w:p>
    <w:p w14:paraId="6BA17B7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19:53</w:t>
      </w:r>
      <w:proofErr w:type="gramEnd"/>
    </w:p>
    <w:p w14:paraId="2D0AA3E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No. It's got so, a lot of my friends have died on the account of my age. And so therefore it is hard to make new friends. And because the people that are moving in are so much younger that, </w:t>
      </w:r>
      <w:proofErr w:type="gramStart"/>
      <w:r w:rsidRPr="005A07CB">
        <w:rPr>
          <w:rFonts w:ascii="Times New Roman" w:hAnsi="Times New Roman" w:cs="Times New Roman"/>
        </w:rPr>
        <w:t>yeah</w:t>
      </w:r>
      <w:proofErr w:type="gramEnd"/>
      <w:r w:rsidRPr="005A07CB">
        <w:rPr>
          <w:rFonts w:ascii="Times New Roman" w:hAnsi="Times New Roman" w:cs="Times New Roman"/>
        </w:rPr>
        <w:t xml:space="preserve"> they talk to you but it's almost as if they haven't got time for you. Because they've got their own friends and they're trying to keep I forget they're trying to keep their friends as is and then my friends move or die. And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it's a fact of life.</w:t>
      </w:r>
    </w:p>
    <w:p w14:paraId="0C3EB1C2" w14:textId="77777777" w:rsidR="007B6561" w:rsidRPr="005A07CB" w:rsidRDefault="007B6561">
      <w:pPr>
        <w:spacing w:after="0"/>
        <w:rPr>
          <w:rFonts w:ascii="Times New Roman" w:hAnsi="Times New Roman" w:cs="Times New Roman"/>
        </w:rPr>
      </w:pPr>
    </w:p>
    <w:p w14:paraId="5C3614F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20:36</w:t>
      </w:r>
      <w:proofErr w:type="gramEnd"/>
    </w:p>
    <w:p w14:paraId="21CF88D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And you're still close with a lot of </w:t>
      </w:r>
      <w:proofErr w:type="gramStart"/>
      <w:r w:rsidRPr="005A07CB">
        <w:rPr>
          <w:rFonts w:ascii="Times New Roman" w:hAnsi="Times New Roman" w:cs="Times New Roman"/>
        </w:rPr>
        <w:t>family</w:t>
      </w:r>
      <w:proofErr w:type="gramEnd"/>
      <w:r w:rsidRPr="005A07CB">
        <w:rPr>
          <w:rFonts w:ascii="Times New Roman" w:hAnsi="Times New Roman" w:cs="Times New Roman"/>
        </w:rPr>
        <w:t xml:space="preserve"> right?</w:t>
      </w:r>
    </w:p>
    <w:p w14:paraId="31C0BD80" w14:textId="77777777" w:rsidR="007B6561" w:rsidRPr="005A07CB" w:rsidRDefault="007B6561">
      <w:pPr>
        <w:spacing w:after="0"/>
        <w:rPr>
          <w:rFonts w:ascii="Times New Roman" w:hAnsi="Times New Roman" w:cs="Times New Roman"/>
        </w:rPr>
      </w:pPr>
    </w:p>
    <w:p w14:paraId="4A32AFD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20:40</w:t>
      </w:r>
      <w:proofErr w:type="gramEnd"/>
    </w:p>
    <w:p w14:paraId="1590AAD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Yes and no. Right, you can pick your </w:t>
      </w:r>
      <w:proofErr w:type="gramStart"/>
      <w:r w:rsidRPr="005A07CB">
        <w:rPr>
          <w:rFonts w:ascii="Times New Roman" w:hAnsi="Times New Roman" w:cs="Times New Roman"/>
        </w:rPr>
        <w:t>friends</w:t>
      </w:r>
      <w:proofErr w:type="gramEnd"/>
      <w:r w:rsidRPr="005A07CB">
        <w:rPr>
          <w:rFonts w:ascii="Times New Roman" w:hAnsi="Times New Roman" w:cs="Times New Roman"/>
        </w:rPr>
        <w:t xml:space="preserve"> but you can't pick your family.</w:t>
      </w:r>
    </w:p>
    <w:p w14:paraId="69F7BF5E" w14:textId="77777777" w:rsidR="007B6561" w:rsidRPr="005A07CB" w:rsidRDefault="007B6561">
      <w:pPr>
        <w:spacing w:after="0"/>
        <w:rPr>
          <w:rFonts w:ascii="Times New Roman" w:hAnsi="Times New Roman" w:cs="Times New Roman"/>
        </w:rPr>
      </w:pPr>
    </w:p>
    <w:p w14:paraId="6075663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20:48</w:t>
      </w:r>
      <w:proofErr w:type="gramEnd"/>
    </w:p>
    <w:p w14:paraId="12E0445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That's right. How are you feeling about the immediate future? </w:t>
      </w:r>
    </w:p>
    <w:p w14:paraId="40AACC6B" w14:textId="77777777" w:rsidR="007B6561" w:rsidRPr="005A07CB" w:rsidRDefault="007B6561">
      <w:pPr>
        <w:spacing w:after="0"/>
        <w:rPr>
          <w:rFonts w:ascii="Times New Roman" w:hAnsi="Times New Roman" w:cs="Times New Roman"/>
        </w:rPr>
      </w:pPr>
    </w:p>
    <w:p w14:paraId="737106A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20:57</w:t>
      </w:r>
      <w:proofErr w:type="gramEnd"/>
    </w:p>
    <w:p w14:paraId="5219101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About </w:t>
      </w:r>
      <w:proofErr w:type="gramStart"/>
      <w:r w:rsidRPr="005A07CB">
        <w:rPr>
          <w:rFonts w:ascii="Times New Roman" w:hAnsi="Times New Roman" w:cs="Times New Roman"/>
        </w:rPr>
        <w:t>the what</w:t>
      </w:r>
      <w:proofErr w:type="gramEnd"/>
      <w:r w:rsidRPr="005A07CB">
        <w:rPr>
          <w:rFonts w:ascii="Times New Roman" w:hAnsi="Times New Roman" w:cs="Times New Roman"/>
        </w:rPr>
        <w:t xml:space="preserve">? </w:t>
      </w:r>
    </w:p>
    <w:p w14:paraId="268AC02F" w14:textId="77777777" w:rsidR="007B6561" w:rsidRPr="005A07CB" w:rsidRDefault="007B6561">
      <w:pPr>
        <w:spacing w:after="0"/>
        <w:rPr>
          <w:rFonts w:ascii="Times New Roman" w:hAnsi="Times New Roman" w:cs="Times New Roman"/>
        </w:rPr>
      </w:pPr>
    </w:p>
    <w:p w14:paraId="33FB9AA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20:58</w:t>
      </w:r>
      <w:proofErr w:type="gramEnd"/>
    </w:p>
    <w:p w14:paraId="5668A86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Immediate future.</w:t>
      </w:r>
    </w:p>
    <w:p w14:paraId="08111F95" w14:textId="77777777" w:rsidR="007B6561" w:rsidRPr="005A07CB" w:rsidRDefault="007B6561">
      <w:pPr>
        <w:spacing w:after="0"/>
        <w:rPr>
          <w:rFonts w:ascii="Times New Roman" w:hAnsi="Times New Roman" w:cs="Times New Roman"/>
        </w:rPr>
      </w:pPr>
    </w:p>
    <w:p w14:paraId="13F5586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21:01</w:t>
      </w:r>
      <w:proofErr w:type="gramEnd"/>
    </w:p>
    <w:p w14:paraId="464CD62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think this world just gone to hell in a handbasket. I don't like what's happening as far as those truckers going down to Ottawa and that kind of </w:t>
      </w:r>
      <w:proofErr w:type="gramStart"/>
      <w:r w:rsidRPr="005A07CB">
        <w:rPr>
          <w:rFonts w:ascii="Times New Roman" w:hAnsi="Times New Roman" w:cs="Times New Roman"/>
        </w:rPr>
        <w:t>crap</w:t>
      </w:r>
      <w:proofErr w:type="gramEnd"/>
      <w:r w:rsidRPr="005A07CB">
        <w:rPr>
          <w:rFonts w:ascii="Times New Roman" w:hAnsi="Times New Roman" w:cs="Times New Roman"/>
        </w:rPr>
        <w:t>. I think that's like, okay, you go make your case. Get out. Don't, don't stay there like they've done it just that was just utterly ridiculous.</w:t>
      </w:r>
    </w:p>
    <w:p w14:paraId="0CC1AB75" w14:textId="77777777" w:rsidR="007B6561" w:rsidRPr="005A07CB" w:rsidRDefault="007B6561">
      <w:pPr>
        <w:spacing w:after="0"/>
        <w:rPr>
          <w:rFonts w:ascii="Times New Roman" w:hAnsi="Times New Roman" w:cs="Times New Roman"/>
        </w:rPr>
      </w:pPr>
    </w:p>
    <w:p w14:paraId="7CDB6DEF"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21:31</w:t>
      </w:r>
      <w:proofErr w:type="gramEnd"/>
    </w:p>
    <w:p w14:paraId="0915602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Would you tell whoever's listening to this one, would you tell whoever's listening to this later. What's the, what were the truckers in Ottawa for what was happening there?</w:t>
      </w:r>
    </w:p>
    <w:p w14:paraId="1415F15D" w14:textId="77777777" w:rsidR="007B6561" w:rsidRPr="005A07CB" w:rsidRDefault="007B6561">
      <w:pPr>
        <w:spacing w:after="0"/>
        <w:rPr>
          <w:rFonts w:ascii="Times New Roman" w:hAnsi="Times New Roman" w:cs="Times New Roman"/>
        </w:rPr>
      </w:pPr>
    </w:p>
    <w:p w14:paraId="28D93DA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21:45</w:t>
      </w:r>
      <w:proofErr w:type="gramEnd"/>
    </w:p>
    <w:p w14:paraId="311FD4D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really and truly don't know. </w:t>
      </w:r>
      <w:proofErr w:type="gramStart"/>
      <w:r w:rsidRPr="005A07CB">
        <w:rPr>
          <w:rFonts w:ascii="Times New Roman" w:hAnsi="Times New Roman" w:cs="Times New Roman"/>
        </w:rPr>
        <w:t xml:space="preserve">They </w:t>
      </w:r>
      <w:proofErr w:type="spellStart"/>
      <w:r w:rsidRPr="005A07CB">
        <w:rPr>
          <w:rFonts w:ascii="Times New Roman" w:hAnsi="Times New Roman" w:cs="Times New Roman"/>
        </w:rPr>
        <w:t>they</w:t>
      </w:r>
      <w:proofErr w:type="spellEnd"/>
      <w:proofErr w:type="gramEnd"/>
      <w:r w:rsidRPr="005A07CB">
        <w:rPr>
          <w:rFonts w:ascii="Times New Roman" w:hAnsi="Times New Roman" w:cs="Times New Roman"/>
        </w:rPr>
        <w:t xml:space="preserve"> said one thing that they did to me. They did something else. The if you're if you're going you state your case, and then you move on, and they didn't state their case and move on, then the as you call them, the ravel rousers jump in and stir up the pot and everything then is something different than what it started out to be. And </w:t>
      </w:r>
      <w:proofErr w:type="gramStart"/>
      <w:r w:rsidRPr="005A07CB">
        <w:rPr>
          <w:rFonts w:ascii="Times New Roman" w:hAnsi="Times New Roman" w:cs="Times New Roman"/>
        </w:rPr>
        <w:t>therefore</w:t>
      </w:r>
      <w:proofErr w:type="gramEnd"/>
      <w:r w:rsidRPr="005A07CB">
        <w:rPr>
          <w:rFonts w:ascii="Times New Roman" w:hAnsi="Times New Roman" w:cs="Times New Roman"/>
        </w:rPr>
        <w:t xml:space="preserve"> I don't </w:t>
      </w:r>
      <w:proofErr w:type="gramStart"/>
      <w:r w:rsidRPr="005A07CB">
        <w:rPr>
          <w:rFonts w:ascii="Times New Roman" w:hAnsi="Times New Roman" w:cs="Times New Roman"/>
        </w:rPr>
        <w:t>know</w:t>
      </w:r>
      <w:proofErr w:type="gramEnd"/>
      <w:r w:rsidRPr="005A07CB">
        <w:rPr>
          <w:rFonts w:ascii="Times New Roman" w:hAnsi="Times New Roman" w:cs="Times New Roman"/>
        </w:rPr>
        <w:t xml:space="preserve"> it's just it was it was just chaos, chaos.</w:t>
      </w:r>
    </w:p>
    <w:p w14:paraId="2D35F2E9" w14:textId="77777777" w:rsidR="007B6561" w:rsidRPr="005A07CB" w:rsidRDefault="007B6561">
      <w:pPr>
        <w:spacing w:after="0"/>
        <w:rPr>
          <w:rFonts w:ascii="Times New Roman" w:hAnsi="Times New Roman" w:cs="Times New Roman"/>
        </w:rPr>
      </w:pPr>
    </w:p>
    <w:p w14:paraId="09B4993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22:34</w:t>
      </w:r>
      <w:proofErr w:type="gramEnd"/>
    </w:p>
    <w:p w14:paraId="7066417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Is there anything more you would say about the world going to hell?</w:t>
      </w:r>
    </w:p>
    <w:p w14:paraId="1DE99F4A" w14:textId="77777777" w:rsidR="007B6561" w:rsidRPr="005A07CB" w:rsidRDefault="007B6561">
      <w:pPr>
        <w:spacing w:after="0"/>
        <w:rPr>
          <w:rFonts w:ascii="Times New Roman" w:hAnsi="Times New Roman" w:cs="Times New Roman"/>
        </w:rPr>
      </w:pPr>
    </w:p>
    <w:p w14:paraId="26908A8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22:44</w:t>
      </w:r>
      <w:proofErr w:type="gramEnd"/>
    </w:p>
    <w:p w14:paraId="121E990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I'd like to see Putin stay back in his own bloody country and not worry about the rest of the world and taking us over. And that's exactly what he's going to do.</w:t>
      </w:r>
    </w:p>
    <w:p w14:paraId="3AE0BE43" w14:textId="77777777" w:rsidR="007B6561" w:rsidRPr="005A07CB" w:rsidRDefault="007B6561">
      <w:pPr>
        <w:spacing w:after="0"/>
        <w:rPr>
          <w:rFonts w:ascii="Times New Roman" w:hAnsi="Times New Roman" w:cs="Times New Roman"/>
        </w:rPr>
      </w:pPr>
    </w:p>
    <w:p w14:paraId="5AEFF6B1"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23:02</w:t>
      </w:r>
      <w:proofErr w:type="gramEnd"/>
    </w:p>
    <w:p w14:paraId="42D7C2C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That sounds </w:t>
      </w:r>
      <w:proofErr w:type="gramStart"/>
      <w:r w:rsidRPr="005A07CB">
        <w:rPr>
          <w:rFonts w:ascii="Times New Roman" w:hAnsi="Times New Roman" w:cs="Times New Roman"/>
        </w:rPr>
        <w:t>really scary</w:t>
      </w:r>
      <w:proofErr w:type="gramEnd"/>
      <w:r w:rsidRPr="005A07CB">
        <w:rPr>
          <w:rFonts w:ascii="Times New Roman" w:hAnsi="Times New Roman" w:cs="Times New Roman"/>
        </w:rPr>
        <w:t>.</w:t>
      </w:r>
    </w:p>
    <w:p w14:paraId="6A5874BB" w14:textId="77777777" w:rsidR="007B6561" w:rsidRPr="005A07CB" w:rsidRDefault="007B6561">
      <w:pPr>
        <w:spacing w:after="0"/>
        <w:rPr>
          <w:rFonts w:ascii="Times New Roman" w:hAnsi="Times New Roman" w:cs="Times New Roman"/>
        </w:rPr>
      </w:pPr>
    </w:p>
    <w:p w14:paraId="5E83105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23:06</w:t>
      </w:r>
      <w:proofErr w:type="gramEnd"/>
    </w:p>
    <w:p w14:paraId="65177ED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But he will start a war and we don't need another war I've lived through it and it's just a case of the it's scary to see your family on that walk to war some comeback, some do not.</w:t>
      </w:r>
    </w:p>
    <w:p w14:paraId="516B2EF7" w14:textId="77777777" w:rsidR="007B6561" w:rsidRPr="005A07CB" w:rsidRDefault="007B6561">
      <w:pPr>
        <w:spacing w:after="0"/>
        <w:rPr>
          <w:rFonts w:ascii="Times New Roman" w:hAnsi="Times New Roman" w:cs="Times New Roman"/>
        </w:rPr>
      </w:pPr>
    </w:p>
    <w:p w14:paraId="17F5A08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23:27</w:t>
      </w:r>
      <w:proofErr w:type="gramEnd"/>
    </w:p>
    <w:p w14:paraId="451C6356"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Is there anything you would share about your experiences of having lived through previous wars? </w:t>
      </w:r>
    </w:p>
    <w:p w14:paraId="6D1BC397" w14:textId="77777777" w:rsidR="007B6561" w:rsidRPr="005A07CB" w:rsidRDefault="007B6561">
      <w:pPr>
        <w:spacing w:after="0"/>
        <w:rPr>
          <w:rFonts w:ascii="Times New Roman" w:hAnsi="Times New Roman" w:cs="Times New Roman"/>
        </w:rPr>
      </w:pPr>
    </w:p>
    <w:p w14:paraId="5D2B608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23:33</w:t>
      </w:r>
      <w:proofErr w:type="gramEnd"/>
    </w:p>
    <w:p w14:paraId="642311C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No.</w:t>
      </w:r>
    </w:p>
    <w:p w14:paraId="306EE1DB" w14:textId="77777777" w:rsidR="007B6561" w:rsidRPr="005A07CB" w:rsidRDefault="007B6561">
      <w:pPr>
        <w:spacing w:after="0"/>
        <w:rPr>
          <w:rFonts w:ascii="Times New Roman" w:hAnsi="Times New Roman" w:cs="Times New Roman"/>
        </w:rPr>
      </w:pPr>
    </w:p>
    <w:p w14:paraId="28DB561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23:39</w:t>
      </w:r>
      <w:proofErr w:type="gramEnd"/>
    </w:p>
    <w:p w14:paraId="0183824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What are some of the hopes for your </w:t>
      </w:r>
      <w:proofErr w:type="gramStart"/>
      <w:r w:rsidRPr="005A07CB">
        <w:rPr>
          <w:rFonts w:ascii="Times New Roman" w:hAnsi="Times New Roman" w:cs="Times New Roman"/>
        </w:rPr>
        <w:t>longer term</w:t>
      </w:r>
      <w:proofErr w:type="gramEnd"/>
      <w:r w:rsidRPr="005A07CB">
        <w:rPr>
          <w:rFonts w:ascii="Times New Roman" w:hAnsi="Times New Roman" w:cs="Times New Roman"/>
        </w:rPr>
        <w:t xml:space="preserve"> future if </w:t>
      </w:r>
      <w:proofErr w:type="spellStart"/>
      <w:r w:rsidRPr="005A07CB">
        <w:rPr>
          <w:rFonts w:ascii="Times New Roman" w:hAnsi="Times New Roman" w:cs="Times New Roman"/>
        </w:rPr>
        <w:t>if</w:t>
      </w:r>
      <w:proofErr w:type="spellEnd"/>
      <w:r w:rsidRPr="005A07CB">
        <w:rPr>
          <w:rFonts w:ascii="Times New Roman" w:hAnsi="Times New Roman" w:cs="Times New Roman"/>
        </w:rPr>
        <w:t xml:space="preserve"> there are any?</w:t>
      </w:r>
    </w:p>
    <w:p w14:paraId="2D29E5A4" w14:textId="77777777" w:rsidR="007B6561" w:rsidRPr="005A07CB" w:rsidRDefault="007B6561">
      <w:pPr>
        <w:spacing w:after="0"/>
        <w:rPr>
          <w:rFonts w:ascii="Times New Roman" w:hAnsi="Times New Roman" w:cs="Times New Roman"/>
        </w:rPr>
      </w:pPr>
    </w:p>
    <w:p w14:paraId="3B5B841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23:47</w:t>
      </w:r>
      <w:proofErr w:type="gramEnd"/>
    </w:p>
    <w:p w14:paraId="40E8597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I'd like to see peace. The problem with that is everybody thinks of peace as a different thing. When I might think of peace, what you might think of peace are all to all different things.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it's a case </w:t>
      </w:r>
      <w:proofErr w:type="spellStart"/>
      <w:r w:rsidRPr="005A07CB">
        <w:rPr>
          <w:rFonts w:ascii="Times New Roman" w:hAnsi="Times New Roman" w:cs="Times New Roman"/>
        </w:rPr>
        <w:t>case</w:t>
      </w:r>
      <w:proofErr w:type="spellEnd"/>
      <w:r w:rsidRPr="005A07CB">
        <w:rPr>
          <w:rFonts w:ascii="Times New Roman" w:hAnsi="Times New Roman" w:cs="Times New Roman"/>
        </w:rPr>
        <w:t xml:space="preserve"> of this when people say peace is, you hope you pray and that the world's going to be better than it actually is.</w:t>
      </w:r>
    </w:p>
    <w:p w14:paraId="2CBBFA73" w14:textId="77777777" w:rsidR="007B6561" w:rsidRPr="005A07CB" w:rsidRDefault="007B6561">
      <w:pPr>
        <w:spacing w:after="0"/>
        <w:rPr>
          <w:rFonts w:ascii="Times New Roman" w:hAnsi="Times New Roman" w:cs="Times New Roman"/>
        </w:rPr>
      </w:pPr>
    </w:p>
    <w:p w14:paraId="4283E2A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24:19</w:t>
      </w:r>
      <w:proofErr w:type="gramEnd"/>
    </w:p>
    <w:p w14:paraId="589BB29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When you say you want </w:t>
      </w:r>
      <w:proofErr w:type="gramStart"/>
      <w:r w:rsidRPr="005A07CB">
        <w:rPr>
          <w:rFonts w:ascii="Times New Roman" w:hAnsi="Times New Roman" w:cs="Times New Roman"/>
        </w:rPr>
        <w:t>peace what</w:t>
      </w:r>
      <w:proofErr w:type="gramEnd"/>
      <w:r w:rsidRPr="005A07CB">
        <w:rPr>
          <w:rFonts w:ascii="Times New Roman" w:hAnsi="Times New Roman" w:cs="Times New Roman"/>
        </w:rPr>
        <w:t xml:space="preserve"> </w:t>
      </w:r>
      <w:proofErr w:type="spellStart"/>
      <w:r w:rsidRPr="005A07CB">
        <w:rPr>
          <w:rFonts w:ascii="Times New Roman" w:hAnsi="Times New Roman" w:cs="Times New Roman"/>
        </w:rPr>
        <w:t>what</w:t>
      </w:r>
      <w:proofErr w:type="spellEnd"/>
      <w:r w:rsidRPr="005A07CB">
        <w:rPr>
          <w:rFonts w:ascii="Times New Roman" w:hAnsi="Times New Roman" w:cs="Times New Roman"/>
        </w:rPr>
        <w:t xml:space="preserve"> does that look like for you?</w:t>
      </w:r>
    </w:p>
    <w:p w14:paraId="681FC125" w14:textId="77777777" w:rsidR="007B6561" w:rsidRPr="005A07CB" w:rsidRDefault="007B6561">
      <w:pPr>
        <w:spacing w:after="0"/>
        <w:rPr>
          <w:rFonts w:ascii="Times New Roman" w:hAnsi="Times New Roman" w:cs="Times New Roman"/>
        </w:rPr>
      </w:pPr>
    </w:p>
    <w:p w14:paraId="2541844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24:23</w:t>
      </w:r>
      <w:proofErr w:type="gramEnd"/>
    </w:p>
    <w:p w14:paraId="5D7D7256"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No wars. And like these mobs, none of that that's </w:t>
      </w:r>
      <w:proofErr w:type="spellStart"/>
      <w:r w:rsidRPr="005A07CB">
        <w:rPr>
          <w:rFonts w:ascii="Times New Roman" w:hAnsi="Times New Roman" w:cs="Times New Roman"/>
        </w:rPr>
        <w:t>that's</w:t>
      </w:r>
      <w:proofErr w:type="spellEnd"/>
      <w:r w:rsidRPr="005A07CB">
        <w:rPr>
          <w:rFonts w:ascii="Times New Roman" w:hAnsi="Times New Roman" w:cs="Times New Roman"/>
        </w:rPr>
        <w:t xml:space="preserve"> crock. It's just that I can't describe it.</w:t>
      </w:r>
    </w:p>
    <w:p w14:paraId="30982A74" w14:textId="77777777" w:rsidR="007B6561" w:rsidRPr="005A07CB" w:rsidRDefault="007B6561">
      <w:pPr>
        <w:spacing w:after="0"/>
        <w:rPr>
          <w:rFonts w:ascii="Times New Roman" w:hAnsi="Times New Roman" w:cs="Times New Roman"/>
        </w:rPr>
      </w:pPr>
    </w:p>
    <w:p w14:paraId="58A17C7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24:45</w:t>
      </w:r>
      <w:proofErr w:type="gramEnd"/>
    </w:p>
    <w:p w14:paraId="46315A71"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Has there been much protesting in Kingston over the last few years that you know of?</w:t>
      </w:r>
    </w:p>
    <w:p w14:paraId="6E678022" w14:textId="77777777" w:rsidR="007B6561" w:rsidRPr="005A07CB" w:rsidRDefault="007B6561">
      <w:pPr>
        <w:spacing w:after="0"/>
        <w:rPr>
          <w:rFonts w:ascii="Times New Roman" w:hAnsi="Times New Roman" w:cs="Times New Roman"/>
        </w:rPr>
      </w:pPr>
    </w:p>
    <w:p w14:paraId="13AB857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24:53</w:t>
      </w:r>
      <w:proofErr w:type="gramEnd"/>
    </w:p>
    <w:p w14:paraId="362B523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There was one and I really got ticked off because they took down the statue of St. John and John, this is about 20 or 30 people that they got their way. And they removed the statue. Sure, maybe he wasn't the greatest. Maybe he did things wrong, okay, we all do things. And it's just free. And you don't want to start taking down statues and start talking about people living dead in the sins of omission. It was, it was just it was just </w:t>
      </w:r>
      <w:proofErr w:type="gramStart"/>
      <w:r w:rsidRPr="005A07CB">
        <w:rPr>
          <w:rFonts w:ascii="Times New Roman" w:hAnsi="Times New Roman" w:cs="Times New Roman"/>
        </w:rPr>
        <w:t>cry</w:t>
      </w:r>
      <w:proofErr w:type="gramEnd"/>
      <w:r w:rsidRPr="005A07CB">
        <w:rPr>
          <w:rFonts w:ascii="Times New Roman" w:hAnsi="Times New Roman" w:cs="Times New Roman"/>
        </w:rPr>
        <w:t>.</w:t>
      </w:r>
    </w:p>
    <w:p w14:paraId="36FEB03F" w14:textId="77777777" w:rsidR="007B6561" w:rsidRPr="005A07CB" w:rsidRDefault="007B6561">
      <w:pPr>
        <w:spacing w:after="0"/>
        <w:rPr>
          <w:rFonts w:ascii="Times New Roman" w:hAnsi="Times New Roman" w:cs="Times New Roman"/>
        </w:rPr>
      </w:pPr>
    </w:p>
    <w:p w14:paraId="63BC42A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lastRenderedPageBreak/>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25:46</w:t>
      </w:r>
      <w:proofErr w:type="gramEnd"/>
    </w:p>
    <w:p w14:paraId="4856758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How do you take care of yourself like what do you do for </w:t>
      </w:r>
      <w:proofErr w:type="spellStart"/>
      <w:r w:rsidRPr="005A07CB">
        <w:rPr>
          <w:rFonts w:ascii="Times New Roman" w:hAnsi="Times New Roman" w:cs="Times New Roman"/>
        </w:rPr>
        <w:t>self care</w:t>
      </w:r>
      <w:proofErr w:type="spellEnd"/>
      <w:r w:rsidRPr="005A07CB">
        <w:rPr>
          <w:rFonts w:ascii="Times New Roman" w:hAnsi="Times New Roman" w:cs="Times New Roman"/>
        </w:rPr>
        <w:t>?</w:t>
      </w:r>
    </w:p>
    <w:p w14:paraId="37E7D353" w14:textId="77777777" w:rsidR="007B6561" w:rsidRPr="005A07CB" w:rsidRDefault="007B6561">
      <w:pPr>
        <w:spacing w:after="0"/>
        <w:rPr>
          <w:rFonts w:ascii="Times New Roman" w:hAnsi="Times New Roman" w:cs="Times New Roman"/>
        </w:rPr>
      </w:pPr>
    </w:p>
    <w:p w14:paraId="53A2E6BA"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25:53</w:t>
      </w:r>
      <w:proofErr w:type="gramEnd"/>
    </w:p>
    <w:p w14:paraId="2B7A43A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do you mean by that?</w:t>
      </w:r>
    </w:p>
    <w:p w14:paraId="0C829F49" w14:textId="77777777" w:rsidR="007B6561" w:rsidRPr="005A07CB" w:rsidRDefault="007B6561">
      <w:pPr>
        <w:spacing w:after="0"/>
        <w:rPr>
          <w:rFonts w:ascii="Times New Roman" w:hAnsi="Times New Roman" w:cs="Times New Roman"/>
        </w:rPr>
      </w:pPr>
    </w:p>
    <w:p w14:paraId="0A2574C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25:54</w:t>
      </w:r>
      <w:proofErr w:type="gramEnd"/>
    </w:p>
    <w:p w14:paraId="59FDFE8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mean, if you're feeling glum, are there things you do to pick </w:t>
      </w:r>
      <w:proofErr w:type="gramStart"/>
      <w:r w:rsidRPr="005A07CB">
        <w:rPr>
          <w:rFonts w:ascii="Times New Roman" w:hAnsi="Times New Roman" w:cs="Times New Roman"/>
        </w:rPr>
        <w:t>yourself back</w:t>
      </w:r>
      <w:proofErr w:type="gramEnd"/>
      <w:r w:rsidRPr="005A07CB">
        <w:rPr>
          <w:rFonts w:ascii="Times New Roman" w:hAnsi="Times New Roman" w:cs="Times New Roman"/>
        </w:rPr>
        <w:t xml:space="preserve"> up?</w:t>
      </w:r>
    </w:p>
    <w:p w14:paraId="0019C9FA" w14:textId="77777777" w:rsidR="007B6561" w:rsidRPr="005A07CB" w:rsidRDefault="007B6561">
      <w:pPr>
        <w:spacing w:after="0"/>
        <w:rPr>
          <w:rFonts w:ascii="Times New Roman" w:hAnsi="Times New Roman" w:cs="Times New Roman"/>
        </w:rPr>
      </w:pPr>
    </w:p>
    <w:p w14:paraId="78661BE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26:01</w:t>
      </w:r>
      <w:proofErr w:type="gramEnd"/>
    </w:p>
    <w:p w14:paraId="0048C9C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read a book. I read a lot.</w:t>
      </w:r>
    </w:p>
    <w:p w14:paraId="0371B794" w14:textId="77777777" w:rsidR="007B6561" w:rsidRPr="005A07CB" w:rsidRDefault="007B6561">
      <w:pPr>
        <w:spacing w:after="0"/>
        <w:rPr>
          <w:rFonts w:ascii="Times New Roman" w:hAnsi="Times New Roman" w:cs="Times New Roman"/>
        </w:rPr>
      </w:pPr>
    </w:p>
    <w:p w14:paraId="3C9C6BE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26:09</w:t>
      </w:r>
      <w:proofErr w:type="gramEnd"/>
    </w:p>
    <w:p w14:paraId="57E45B8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have you been reading?</w:t>
      </w:r>
    </w:p>
    <w:p w14:paraId="6E988FED" w14:textId="77777777" w:rsidR="007B6561" w:rsidRPr="005A07CB" w:rsidRDefault="007B6561">
      <w:pPr>
        <w:spacing w:after="0"/>
        <w:rPr>
          <w:rFonts w:ascii="Times New Roman" w:hAnsi="Times New Roman" w:cs="Times New Roman"/>
        </w:rPr>
      </w:pPr>
    </w:p>
    <w:p w14:paraId="6DD66C4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26:15</w:t>
      </w:r>
      <w:proofErr w:type="gramEnd"/>
    </w:p>
    <w:p w14:paraId="560509A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Right </w:t>
      </w:r>
      <w:proofErr w:type="gramStart"/>
      <w:r w:rsidRPr="005A07CB">
        <w:rPr>
          <w:rFonts w:ascii="Times New Roman" w:hAnsi="Times New Roman" w:cs="Times New Roman"/>
        </w:rPr>
        <w:t>now</w:t>
      </w:r>
      <w:proofErr w:type="gramEnd"/>
      <w:r w:rsidRPr="005A07CB">
        <w:rPr>
          <w:rFonts w:ascii="Times New Roman" w:hAnsi="Times New Roman" w:cs="Times New Roman"/>
        </w:rPr>
        <w:t xml:space="preserve"> I'm reading a book called The Hunt by Alison Brenneman. I realize it's a murder mystery, sometimes their love stories. Do I pay for my books? How I </w:t>
      </w:r>
      <w:proofErr w:type="gramStart"/>
      <w:r w:rsidRPr="005A07CB">
        <w:rPr>
          <w:rFonts w:ascii="Times New Roman" w:hAnsi="Times New Roman" w:cs="Times New Roman"/>
        </w:rPr>
        <w:t>get</w:t>
      </w:r>
      <w:proofErr w:type="gramEnd"/>
      <w:r w:rsidRPr="005A07CB">
        <w:rPr>
          <w:rFonts w:ascii="Times New Roman" w:hAnsi="Times New Roman" w:cs="Times New Roman"/>
        </w:rPr>
        <w:t xml:space="preserve"> them is my friend in New Brunswick. My best friend. Reece. She watches the books on my wrist. My daughter now lives in New Brunswick.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when my daughter comes to visit me, I get boxes of books. When I finished reading, I </w:t>
      </w:r>
      <w:proofErr w:type="gramStart"/>
      <w:r w:rsidRPr="005A07CB">
        <w:rPr>
          <w:rFonts w:ascii="Times New Roman" w:hAnsi="Times New Roman" w:cs="Times New Roman"/>
        </w:rPr>
        <w:t>pass</w:t>
      </w:r>
      <w:proofErr w:type="gramEnd"/>
      <w:r w:rsidRPr="005A07CB">
        <w:rPr>
          <w:rFonts w:ascii="Times New Roman" w:hAnsi="Times New Roman" w:cs="Times New Roman"/>
        </w:rPr>
        <w:t xml:space="preserve"> them off.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have, I don't think I bought a book in 20 years. I just paid for [inaudible], but not my books.</w:t>
      </w:r>
    </w:p>
    <w:p w14:paraId="1A50437B" w14:textId="77777777" w:rsidR="007B6561" w:rsidRPr="005A07CB" w:rsidRDefault="007B6561">
      <w:pPr>
        <w:spacing w:after="0"/>
        <w:rPr>
          <w:rFonts w:ascii="Times New Roman" w:hAnsi="Times New Roman" w:cs="Times New Roman"/>
        </w:rPr>
      </w:pPr>
    </w:p>
    <w:p w14:paraId="14398A2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27:09</w:t>
      </w:r>
      <w:proofErr w:type="gramEnd"/>
    </w:p>
    <w:p w14:paraId="7E766E3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How has your family been doing throughout the pandemic?</w:t>
      </w:r>
    </w:p>
    <w:p w14:paraId="206ED83F" w14:textId="77777777" w:rsidR="007B6561" w:rsidRPr="005A07CB" w:rsidRDefault="007B6561">
      <w:pPr>
        <w:spacing w:after="0"/>
        <w:rPr>
          <w:rFonts w:ascii="Times New Roman" w:hAnsi="Times New Roman" w:cs="Times New Roman"/>
        </w:rPr>
      </w:pPr>
    </w:p>
    <w:p w14:paraId="576ABF6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27:15</w:t>
      </w:r>
      <w:proofErr w:type="gramEnd"/>
    </w:p>
    <w:p w14:paraId="353EB0EF"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Because most of them </w:t>
      </w:r>
      <w:proofErr w:type="spellStart"/>
      <w:r w:rsidRPr="005A07CB">
        <w:rPr>
          <w:rFonts w:ascii="Times New Roman" w:hAnsi="Times New Roman" w:cs="Times New Roman"/>
        </w:rPr>
        <w:t>arn't</w:t>
      </w:r>
      <w:proofErr w:type="spellEnd"/>
      <w:r w:rsidRPr="005A07CB">
        <w:rPr>
          <w:rFonts w:ascii="Times New Roman" w:hAnsi="Times New Roman" w:cs="Times New Roman"/>
        </w:rPr>
        <w:t xml:space="preserve"> here. I don't see them.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don't really know. Because my daughter being in New Brunswick, she was in more lockdown than me. And my </w:t>
      </w:r>
      <w:proofErr w:type="gramStart"/>
      <w:r w:rsidRPr="005A07CB">
        <w:rPr>
          <w:rFonts w:ascii="Times New Roman" w:hAnsi="Times New Roman" w:cs="Times New Roman"/>
        </w:rPr>
        <w:t>granddaughter in</w:t>
      </w:r>
      <w:proofErr w:type="gramEnd"/>
      <w:r w:rsidRPr="005A07CB">
        <w:rPr>
          <w:rFonts w:ascii="Times New Roman" w:hAnsi="Times New Roman" w:cs="Times New Roman"/>
        </w:rPr>
        <w:t xml:space="preserve"> in Toronto, her husband </w:t>
      </w:r>
      <w:proofErr w:type="gramStart"/>
      <w:r w:rsidRPr="005A07CB">
        <w:rPr>
          <w:rFonts w:ascii="Times New Roman" w:hAnsi="Times New Roman" w:cs="Times New Roman"/>
        </w:rPr>
        <w:t>are</w:t>
      </w:r>
      <w:proofErr w:type="gramEnd"/>
      <w:r w:rsidRPr="005A07CB">
        <w:rPr>
          <w:rFonts w:ascii="Times New Roman" w:hAnsi="Times New Roman" w:cs="Times New Roman"/>
        </w:rPr>
        <w:t xml:space="preserve"> both working from home.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the only one I've got here </w:t>
      </w:r>
      <w:proofErr w:type="spellStart"/>
      <w:r w:rsidRPr="005A07CB">
        <w:rPr>
          <w:rFonts w:ascii="Times New Roman" w:hAnsi="Times New Roman" w:cs="Times New Roman"/>
        </w:rPr>
        <w:t>here</w:t>
      </w:r>
      <w:proofErr w:type="spellEnd"/>
      <w:r w:rsidRPr="005A07CB">
        <w:rPr>
          <w:rFonts w:ascii="Times New Roman" w:hAnsi="Times New Roman" w:cs="Times New Roman"/>
        </w:rPr>
        <w:t xml:space="preserve"> is my son and my daughter in law and the kids.</w:t>
      </w:r>
    </w:p>
    <w:p w14:paraId="41168FB9" w14:textId="77777777" w:rsidR="007B6561" w:rsidRPr="005A07CB" w:rsidRDefault="007B6561">
      <w:pPr>
        <w:spacing w:after="0"/>
        <w:rPr>
          <w:rFonts w:ascii="Times New Roman" w:hAnsi="Times New Roman" w:cs="Times New Roman"/>
        </w:rPr>
      </w:pPr>
    </w:p>
    <w:p w14:paraId="1994905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27:47</w:t>
      </w:r>
      <w:proofErr w:type="gramEnd"/>
    </w:p>
    <w:p w14:paraId="73711A5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How have you been feeling about the lock downs? The lock </w:t>
      </w:r>
      <w:proofErr w:type="gramStart"/>
      <w:r w:rsidRPr="005A07CB">
        <w:rPr>
          <w:rFonts w:ascii="Times New Roman" w:hAnsi="Times New Roman" w:cs="Times New Roman"/>
        </w:rPr>
        <w:t>downs?</w:t>
      </w:r>
      <w:proofErr w:type="gramEnd"/>
    </w:p>
    <w:p w14:paraId="550B5351" w14:textId="77777777" w:rsidR="007B6561" w:rsidRPr="005A07CB" w:rsidRDefault="007B6561">
      <w:pPr>
        <w:spacing w:after="0"/>
        <w:rPr>
          <w:rFonts w:ascii="Times New Roman" w:hAnsi="Times New Roman" w:cs="Times New Roman"/>
        </w:rPr>
      </w:pPr>
    </w:p>
    <w:p w14:paraId="2E8825C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27:55</w:t>
      </w:r>
      <w:proofErr w:type="gramEnd"/>
    </w:p>
    <w:p w14:paraId="381D93CA"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To me, to me, it hasn't made much difference. I don't go out to eat. I like the odd bit of theater, but there isn't a whole lot of it. And you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have somebody to go with you. And so therefore, it </w:t>
      </w:r>
      <w:proofErr w:type="gramStart"/>
      <w:r w:rsidRPr="005A07CB">
        <w:rPr>
          <w:rFonts w:ascii="Times New Roman" w:hAnsi="Times New Roman" w:cs="Times New Roman"/>
        </w:rPr>
        <w:t>really truly</w:t>
      </w:r>
      <w:proofErr w:type="gramEnd"/>
      <w:r w:rsidRPr="005A07CB">
        <w:rPr>
          <w:rFonts w:ascii="Times New Roman" w:hAnsi="Times New Roman" w:cs="Times New Roman"/>
        </w:rPr>
        <w:t xml:space="preserve"> has made too much difference in my life on all.</w:t>
      </w:r>
    </w:p>
    <w:p w14:paraId="61BB8013" w14:textId="77777777" w:rsidR="007B6561" w:rsidRPr="005A07CB" w:rsidRDefault="007B6561">
      <w:pPr>
        <w:spacing w:after="0"/>
        <w:rPr>
          <w:rFonts w:ascii="Times New Roman" w:hAnsi="Times New Roman" w:cs="Times New Roman"/>
        </w:rPr>
      </w:pPr>
    </w:p>
    <w:p w14:paraId="712D54F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28:16</w:t>
      </w:r>
      <w:proofErr w:type="gramEnd"/>
    </w:p>
    <w:p w14:paraId="7322199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do you want people in the humanities and social sciences to be doing right now? So that we can understand what's been happening over the last few years?</w:t>
      </w:r>
    </w:p>
    <w:p w14:paraId="7E3CB228" w14:textId="77777777" w:rsidR="007B6561" w:rsidRPr="005A07CB" w:rsidRDefault="007B6561">
      <w:pPr>
        <w:spacing w:after="0"/>
        <w:rPr>
          <w:rFonts w:ascii="Times New Roman" w:hAnsi="Times New Roman" w:cs="Times New Roman"/>
        </w:rPr>
      </w:pPr>
    </w:p>
    <w:p w14:paraId="798BB5E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28:27</w:t>
      </w:r>
      <w:proofErr w:type="gramEnd"/>
    </w:p>
    <w:p w14:paraId="7FCEEF4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I don't think they're going to do anything.</w:t>
      </w:r>
    </w:p>
    <w:p w14:paraId="40BE8130" w14:textId="77777777" w:rsidR="007B6561" w:rsidRPr="005A07CB" w:rsidRDefault="007B6561">
      <w:pPr>
        <w:spacing w:after="0"/>
        <w:rPr>
          <w:rFonts w:ascii="Times New Roman" w:hAnsi="Times New Roman" w:cs="Times New Roman"/>
        </w:rPr>
      </w:pPr>
    </w:p>
    <w:p w14:paraId="676ED4CB"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28:33</w:t>
      </w:r>
      <w:proofErr w:type="gramEnd"/>
    </w:p>
    <w:p w14:paraId="21E65F1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What should they do?</w:t>
      </w:r>
    </w:p>
    <w:p w14:paraId="1DDACC0D" w14:textId="77777777" w:rsidR="007B6561" w:rsidRPr="005A07CB" w:rsidRDefault="007B6561">
      <w:pPr>
        <w:spacing w:after="0"/>
        <w:rPr>
          <w:rFonts w:ascii="Times New Roman" w:hAnsi="Times New Roman" w:cs="Times New Roman"/>
        </w:rPr>
      </w:pPr>
    </w:p>
    <w:p w14:paraId="6DD2C84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28:35</w:t>
      </w:r>
      <w:proofErr w:type="gramEnd"/>
    </w:p>
    <w:p w14:paraId="4A59C5B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You know, something? I don't know. I really and </w:t>
      </w:r>
      <w:proofErr w:type="gramStart"/>
      <w:r w:rsidRPr="005A07CB">
        <w:rPr>
          <w:rFonts w:ascii="Times New Roman" w:hAnsi="Times New Roman" w:cs="Times New Roman"/>
        </w:rPr>
        <w:t>truly that</w:t>
      </w:r>
      <w:proofErr w:type="gramEnd"/>
      <w:r w:rsidRPr="005A07CB">
        <w:rPr>
          <w:rFonts w:ascii="Times New Roman" w:hAnsi="Times New Roman" w:cs="Times New Roman"/>
        </w:rPr>
        <w:t xml:space="preserve"> don't know. Because everybody thinks differently.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don't know. </w:t>
      </w:r>
      <w:proofErr w:type="gramStart"/>
      <w:r w:rsidRPr="005A07CB">
        <w:rPr>
          <w:rFonts w:ascii="Times New Roman" w:hAnsi="Times New Roman" w:cs="Times New Roman"/>
        </w:rPr>
        <w:t>I can't I can't</w:t>
      </w:r>
      <w:proofErr w:type="gramEnd"/>
      <w:r w:rsidRPr="005A07CB">
        <w:rPr>
          <w:rFonts w:ascii="Times New Roman" w:hAnsi="Times New Roman" w:cs="Times New Roman"/>
        </w:rPr>
        <w:t xml:space="preserve"> give you an answer.</w:t>
      </w:r>
    </w:p>
    <w:p w14:paraId="71032F22" w14:textId="77777777" w:rsidR="007B6561" w:rsidRPr="005A07CB" w:rsidRDefault="007B6561">
      <w:pPr>
        <w:spacing w:after="0"/>
        <w:rPr>
          <w:rFonts w:ascii="Times New Roman" w:hAnsi="Times New Roman" w:cs="Times New Roman"/>
        </w:rPr>
      </w:pPr>
    </w:p>
    <w:p w14:paraId="22341EE5"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28:51</w:t>
      </w:r>
      <w:proofErr w:type="gramEnd"/>
    </w:p>
    <w:p w14:paraId="4491EE44"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I'd like you to imagine talking to some historian in the future.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someone 100 years from now </w:t>
      </w:r>
      <w:proofErr w:type="gramStart"/>
      <w:r w:rsidRPr="005A07CB">
        <w:rPr>
          <w:rFonts w:ascii="Times New Roman" w:hAnsi="Times New Roman" w:cs="Times New Roman"/>
        </w:rPr>
        <w:t>is</w:t>
      </w:r>
      <w:proofErr w:type="gramEnd"/>
      <w:r w:rsidRPr="005A07CB">
        <w:rPr>
          <w:rFonts w:ascii="Times New Roman" w:hAnsi="Times New Roman" w:cs="Times New Roman"/>
        </w:rPr>
        <w:t xml:space="preserve"> watching this. What would you tell them is important to you about getting remembered about this moment?</w:t>
      </w:r>
    </w:p>
    <w:p w14:paraId="2D6E6D96" w14:textId="77777777" w:rsidR="007B6561" w:rsidRPr="005A07CB" w:rsidRDefault="007B6561">
      <w:pPr>
        <w:spacing w:after="0"/>
        <w:rPr>
          <w:rFonts w:ascii="Times New Roman" w:hAnsi="Times New Roman" w:cs="Times New Roman"/>
        </w:rPr>
      </w:pPr>
    </w:p>
    <w:p w14:paraId="006EE6E4"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29:06</w:t>
      </w:r>
      <w:proofErr w:type="gramEnd"/>
    </w:p>
    <w:p w14:paraId="399C72A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That people were crazy. They really are, like fine we went through that Spanish flu and people died because there </w:t>
      </w:r>
      <w:proofErr w:type="gramStart"/>
      <w:r w:rsidRPr="005A07CB">
        <w:rPr>
          <w:rFonts w:ascii="Times New Roman" w:hAnsi="Times New Roman" w:cs="Times New Roman"/>
        </w:rPr>
        <w:t>was</w:t>
      </w:r>
      <w:proofErr w:type="gramEnd"/>
      <w:r w:rsidRPr="005A07CB">
        <w:rPr>
          <w:rFonts w:ascii="Times New Roman" w:hAnsi="Times New Roman" w:cs="Times New Roman"/>
        </w:rPr>
        <w:t xml:space="preserve"> no vaccinations to be had. And </w:t>
      </w:r>
      <w:proofErr w:type="gramStart"/>
      <w:r w:rsidRPr="005A07CB">
        <w:rPr>
          <w:rFonts w:ascii="Times New Roman" w:hAnsi="Times New Roman" w:cs="Times New Roman"/>
        </w:rPr>
        <w:t>therefore</w:t>
      </w:r>
      <w:proofErr w:type="gramEnd"/>
      <w:r w:rsidRPr="005A07CB">
        <w:rPr>
          <w:rFonts w:ascii="Times New Roman" w:hAnsi="Times New Roman" w:cs="Times New Roman"/>
        </w:rPr>
        <w:t xml:space="preserve"> gran granted. I </w:t>
      </w:r>
      <w:proofErr w:type="spellStart"/>
      <w:r w:rsidRPr="005A07CB">
        <w:rPr>
          <w:rFonts w:ascii="Times New Roman" w:hAnsi="Times New Roman" w:cs="Times New Roman"/>
        </w:rPr>
        <w:t>havn't</w:t>
      </w:r>
      <w:proofErr w:type="spellEnd"/>
      <w:r w:rsidRPr="005A07CB">
        <w:rPr>
          <w:rFonts w:ascii="Times New Roman" w:hAnsi="Times New Roman" w:cs="Times New Roman"/>
        </w:rPr>
        <w:t xml:space="preserve"> always, when I was a child, my grandmother did not vaccinate us. One of her kids got sick from it. And </w:t>
      </w:r>
      <w:proofErr w:type="gramStart"/>
      <w:r w:rsidRPr="005A07CB">
        <w:rPr>
          <w:rFonts w:ascii="Times New Roman" w:hAnsi="Times New Roman" w:cs="Times New Roman"/>
        </w:rPr>
        <w:t>therefore</w:t>
      </w:r>
      <w:proofErr w:type="gramEnd"/>
      <w:r w:rsidRPr="005A07CB">
        <w:rPr>
          <w:rFonts w:ascii="Times New Roman" w:hAnsi="Times New Roman" w:cs="Times New Roman"/>
        </w:rPr>
        <w:t xml:space="preserve"> when we came along because I live with my grandparents because my mother had died. And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it was a case of when it came time and they sent notes home from school at that stage of the game to be vaccinated. And my grandmother always said no. </w:t>
      </w:r>
      <w:proofErr w:type="gramStart"/>
      <w:r w:rsidRPr="005A07CB">
        <w:rPr>
          <w:rFonts w:ascii="Times New Roman" w:hAnsi="Times New Roman" w:cs="Times New Roman"/>
        </w:rPr>
        <w:t>And actually, I</w:t>
      </w:r>
      <w:proofErr w:type="gramEnd"/>
      <w:r w:rsidRPr="005A07CB">
        <w:rPr>
          <w:rFonts w:ascii="Times New Roman" w:hAnsi="Times New Roman" w:cs="Times New Roman"/>
        </w:rPr>
        <w:t xml:space="preserve"> never got vaccinated until polio. And that was </w:t>
      </w:r>
      <w:proofErr w:type="gramStart"/>
      <w:r w:rsidRPr="005A07CB">
        <w:rPr>
          <w:rFonts w:ascii="Times New Roman" w:hAnsi="Times New Roman" w:cs="Times New Roman"/>
        </w:rPr>
        <w:t>really scary</w:t>
      </w:r>
      <w:proofErr w:type="gramEnd"/>
      <w:r w:rsidRPr="005A07CB">
        <w:rPr>
          <w:rFonts w:ascii="Times New Roman" w:hAnsi="Times New Roman" w:cs="Times New Roman"/>
        </w:rPr>
        <w:t xml:space="preserve">. It was really, </w:t>
      </w:r>
      <w:proofErr w:type="gramStart"/>
      <w:r w:rsidRPr="005A07CB">
        <w:rPr>
          <w:rFonts w:ascii="Times New Roman" w:hAnsi="Times New Roman" w:cs="Times New Roman"/>
        </w:rPr>
        <w:t>really scary</w:t>
      </w:r>
      <w:proofErr w:type="gramEnd"/>
      <w:r w:rsidRPr="005A07CB">
        <w:rPr>
          <w:rFonts w:ascii="Times New Roman" w:hAnsi="Times New Roman" w:cs="Times New Roman"/>
        </w:rPr>
        <w:t xml:space="preserve">. And so, yes, I would tell people that they should get vaccinated. I realize there are a lot of people that are saying no. But they don't read history and </w:t>
      </w:r>
      <w:proofErr w:type="gramStart"/>
      <w:r w:rsidRPr="005A07CB">
        <w:rPr>
          <w:rFonts w:ascii="Times New Roman" w:hAnsi="Times New Roman" w:cs="Times New Roman"/>
        </w:rPr>
        <w:t>realize what</w:t>
      </w:r>
      <w:proofErr w:type="gramEnd"/>
      <w:r w:rsidRPr="005A07CB">
        <w:rPr>
          <w:rFonts w:ascii="Times New Roman" w:hAnsi="Times New Roman" w:cs="Times New Roman"/>
        </w:rPr>
        <w:t xml:space="preserve"> </w:t>
      </w:r>
      <w:proofErr w:type="spellStart"/>
      <w:r w:rsidRPr="005A07CB">
        <w:rPr>
          <w:rFonts w:ascii="Times New Roman" w:hAnsi="Times New Roman" w:cs="Times New Roman"/>
        </w:rPr>
        <w:t>what</w:t>
      </w:r>
      <w:proofErr w:type="spellEnd"/>
      <w:r w:rsidRPr="005A07CB">
        <w:rPr>
          <w:rFonts w:ascii="Times New Roman" w:hAnsi="Times New Roman" w:cs="Times New Roman"/>
        </w:rPr>
        <w:t xml:space="preserve"> has happened. And if [inaudible] should win, really and truly. Because the [inaudible], maybe killing off the population, because they're not getting vaccinated, and they don't realize what they're doing. Or maybe they think I don't know what I'm doing either.</w:t>
      </w:r>
    </w:p>
    <w:p w14:paraId="41E81304" w14:textId="77777777" w:rsidR="007B6561" w:rsidRPr="005A07CB" w:rsidRDefault="007B6561">
      <w:pPr>
        <w:spacing w:after="0"/>
        <w:rPr>
          <w:rFonts w:ascii="Times New Roman" w:hAnsi="Times New Roman" w:cs="Times New Roman"/>
        </w:rPr>
      </w:pPr>
    </w:p>
    <w:p w14:paraId="7F2E604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31:04</w:t>
      </w:r>
      <w:proofErr w:type="gramEnd"/>
    </w:p>
    <w:p w14:paraId="3130B69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Can you tell me about the polio vaccination?</w:t>
      </w:r>
    </w:p>
    <w:p w14:paraId="34D8E82A" w14:textId="77777777" w:rsidR="007B6561" w:rsidRPr="005A07CB" w:rsidRDefault="007B6561">
      <w:pPr>
        <w:spacing w:after="0"/>
        <w:rPr>
          <w:rFonts w:ascii="Times New Roman" w:hAnsi="Times New Roman" w:cs="Times New Roman"/>
        </w:rPr>
      </w:pPr>
    </w:p>
    <w:p w14:paraId="004F6708"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31:17</w:t>
      </w:r>
      <w:proofErr w:type="gramEnd"/>
    </w:p>
    <w:p w14:paraId="0130543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It was scary. It was </w:t>
      </w:r>
      <w:proofErr w:type="gramStart"/>
      <w:r w:rsidRPr="005A07CB">
        <w:rPr>
          <w:rFonts w:ascii="Times New Roman" w:hAnsi="Times New Roman" w:cs="Times New Roman"/>
        </w:rPr>
        <w:t>really scary</w:t>
      </w:r>
      <w:proofErr w:type="gramEnd"/>
      <w:r w:rsidRPr="005A07CB">
        <w:rPr>
          <w:rFonts w:ascii="Times New Roman" w:hAnsi="Times New Roman" w:cs="Times New Roman"/>
        </w:rPr>
        <w:t xml:space="preserve">. Polio. I don't remember too much about the vaccination. There was a friend, a friend, my neighbor across the street, her </w:t>
      </w:r>
      <w:proofErr w:type="gramStart"/>
      <w:r w:rsidRPr="005A07CB">
        <w:rPr>
          <w:rFonts w:ascii="Times New Roman" w:hAnsi="Times New Roman" w:cs="Times New Roman"/>
        </w:rPr>
        <w:t>sister in law</w:t>
      </w:r>
      <w:proofErr w:type="gramEnd"/>
      <w:r w:rsidRPr="005A07CB">
        <w:rPr>
          <w:rFonts w:ascii="Times New Roman" w:hAnsi="Times New Roman" w:cs="Times New Roman"/>
        </w:rPr>
        <w:t xml:space="preserve">, got polio. And she never came out of the hospital. She lived </w:t>
      </w:r>
      <w:proofErr w:type="gramStart"/>
      <w:r w:rsidRPr="005A07CB">
        <w:rPr>
          <w:rFonts w:ascii="Times New Roman" w:hAnsi="Times New Roman" w:cs="Times New Roman"/>
        </w:rPr>
        <w:t>there</w:t>
      </w:r>
      <w:proofErr w:type="gramEnd"/>
      <w:r w:rsidRPr="005A07CB">
        <w:rPr>
          <w:rFonts w:ascii="Times New Roman" w:hAnsi="Times New Roman" w:cs="Times New Roman"/>
        </w:rPr>
        <w:t xml:space="preserve"> </w:t>
      </w:r>
      <w:proofErr w:type="gramStart"/>
      <w:r w:rsidRPr="005A07CB">
        <w:rPr>
          <w:rFonts w:ascii="Times New Roman" w:hAnsi="Times New Roman" w:cs="Times New Roman"/>
        </w:rPr>
        <w:t>rest</w:t>
      </w:r>
      <w:proofErr w:type="gramEnd"/>
      <w:r w:rsidRPr="005A07CB">
        <w:rPr>
          <w:rFonts w:ascii="Times New Roman" w:hAnsi="Times New Roman" w:cs="Times New Roman"/>
        </w:rPr>
        <w:t xml:space="preserve"> of her life. And that had to be 40/50 years, which was </w:t>
      </w:r>
      <w:proofErr w:type="gramStart"/>
      <w:r w:rsidRPr="005A07CB">
        <w:rPr>
          <w:rFonts w:ascii="Times New Roman" w:hAnsi="Times New Roman" w:cs="Times New Roman"/>
        </w:rPr>
        <w:t>really terrible</w:t>
      </w:r>
      <w:proofErr w:type="gramEnd"/>
      <w:r w:rsidRPr="005A07CB">
        <w:rPr>
          <w:rFonts w:ascii="Times New Roman" w:hAnsi="Times New Roman" w:cs="Times New Roman"/>
        </w:rPr>
        <w:t xml:space="preserve">, you know what I mean? And </w:t>
      </w:r>
      <w:proofErr w:type="gramStart"/>
      <w:r w:rsidRPr="005A07CB">
        <w:rPr>
          <w:rFonts w:ascii="Times New Roman" w:hAnsi="Times New Roman" w:cs="Times New Roman"/>
        </w:rPr>
        <w:t>also</w:t>
      </w:r>
      <w:proofErr w:type="gramEnd"/>
      <w:r w:rsidRPr="005A07CB">
        <w:rPr>
          <w:rFonts w:ascii="Times New Roman" w:hAnsi="Times New Roman" w:cs="Times New Roman"/>
        </w:rPr>
        <w:t xml:space="preserve"> her daughter got it. Her daughter was not infected the way she was, like, she had to wear braces on her legs, and she had to walk with canes. And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the couple of people who already know that had polio, we're not really great. You're not I mean, the rest of us, well, we escaped.</w:t>
      </w:r>
    </w:p>
    <w:p w14:paraId="361C295D" w14:textId="77777777" w:rsidR="007B6561" w:rsidRPr="005A07CB" w:rsidRDefault="007B6561">
      <w:pPr>
        <w:spacing w:after="0"/>
        <w:rPr>
          <w:rFonts w:ascii="Times New Roman" w:hAnsi="Times New Roman" w:cs="Times New Roman"/>
        </w:rPr>
      </w:pPr>
    </w:p>
    <w:p w14:paraId="716B930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32:21</w:t>
      </w:r>
      <w:proofErr w:type="gramEnd"/>
    </w:p>
    <w:p w14:paraId="46F4B2E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Can you compare sort of like, the way people were talking about polio, when it was happening to the way people are talking about COVID now? </w:t>
      </w:r>
    </w:p>
    <w:p w14:paraId="34806B30" w14:textId="77777777" w:rsidR="007B6561" w:rsidRPr="005A07CB" w:rsidRDefault="007B6561">
      <w:pPr>
        <w:spacing w:after="0"/>
        <w:rPr>
          <w:rFonts w:ascii="Times New Roman" w:hAnsi="Times New Roman" w:cs="Times New Roman"/>
        </w:rPr>
      </w:pPr>
    </w:p>
    <w:p w14:paraId="3D9CE26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32:33</w:t>
      </w:r>
      <w:proofErr w:type="gramEnd"/>
    </w:p>
    <w:p w14:paraId="46A6A50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They didn't talk about it. </w:t>
      </w:r>
    </w:p>
    <w:p w14:paraId="02167B1B" w14:textId="77777777" w:rsidR="007B6561" w:rsidRPr="005A07CB" w:rsidRDefault="007B6561">
      <w:pPr>
        <w:spacing w:after="0"/>
        <w:rPr>
          <w:rFonts w:ascii="Times New Roman" w:hAnsi="Times New Roman" w:cs="Times New Roman"/>
        </w:rPr>
      </w:pPr>
    </w:p>
    <w:p w14:paraId="337D61B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32:35</w:t>
      </w:r>
      <w:proofErr w:type="gramEnd"/>
    </w:p>
    <w:p w14:paraId="6C19CDEB"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They didn't talk about it. </w:t>
      </w:r>
    </w:p>
    <w:p w14:paraId="34FDA290" w14:textId="77777777" w:rsidR="007B6561" w:rsidRPr="005A07CB" w:rsidRDefault="007B6561">
      <w:pPr>
        <w:spacing w:after="0"/>
        <w:rPr>
          <w:rFonts w:ascii="Times New Roman" w:hAnsi="Times New Roman" w:cs="Times New Roman"/>
        </w:rPr>
      </w:pPr>
    </w:p>
    <w:p w14:paraId="01524143"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32:36</w:t>
      </w:r>
      <w:proofErr w:type="gramEnd"/>
    </w:p>
    <w:p w14:paraId="4B9E5DBD"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They didn't talk about it. It was just something that was there. And if you got it, you got it. And if you didn't get it, you were lucky. And that was about it.</w:t>
      </w:r>
    </w:p>
    <w:p w14:paraId="157EF08F" w14:textId="77777777" w:rsidR="007B6561" w:rsidRPr="005A07CB" w:rsidRDefault="007B6561">
      <w:pPr>
        <w:spacing w:after="0"/>
        <w:rPr>
          <w:rFonts w:ascii="Times New Roman" w:hAnsi="Times New Roman" w:cs="Times New Roman"/>
        </w:rPr>
      </w:pPr>
    </w:p>
    <w:p w14:paraId="41DF552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32:47</w:t>
      </w:r>
      <w:proofErr w:type="gramEnd"/>
    </w:p>
    <w:p w14:paraId="2FD34DCE" w14:textId="77777777" w:rsidR="007B6561" w:rsidRPr="005A07CB" w:rsidRDefault="00000000">
      <w:pPr>
        <w:spacing w:after="0"/>
        <w:rPr>
          <w:rFonts w:ascii="Times New Roman" w:hAnsi="Times New Roman" w:cs="Times New Roman"/>
        </w:rPr>
      </w:pP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people weren't writing about it in newspapers?</w:t>
      </w:r>
    </w:p>
    <w:p w14:paraId="585CA2FD" w14:textId="77777777" w:rsidR="007B6561" w:rsidRPr="005A07CB" w:rsidRDefault="007B6561">
      <w:pPr>
        <w:spacing w:after="0"/>
        <w:rPr>
          <w:rFonts w:ascii="Times New Roman" w:hAnsi="Times New Roman" w:cs="Times New Roman"/>
        </w:rPr>
      </w:pPr>
    </w:p>
    <w:p w14:paraId="74E5A4DD"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32:50</w:t>
      </w:r>
      <w:proofErr w:type="gramEnd"/>
    </w:p>
    <w:p w14:paraId="28F2B42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Not to my knowledge. That's one newspaper that we got here. And it was all local news. Let me tell you very, very little of what went on outside the city.</w:t>
      </w:r>
    </w:p>
    <w:p w14:paraId="01F57451" w14:textId="77777777" w:rsidR="007B6561" w:rsidRPr="005A07CB" w:rsidRDefault="007B6561">
      <w:pPr>
        <w:spacing w:after="0"/>
        <w:rPr>
          <w:rFonts w:ascii="Times New Roman" w:hAnsi="Times New Roman" w:cs="Times New Roman"/>
        </w:rPr>
      </w:pPr>
    </w:p>
    <w:p w14:paraId="407BF37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33:08</w:t>
      </w:r>
      <w:proofErr w:type="gramEnd"/>
    </w:p>
    <w:p w14:paraId="6E38AE65"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Did you decide to vaccinate your own children based on your experiences?</w:t>
      </w:r>
    </w:p>
    <w:p w14:paraId="0F873B13" w14:textId="77777777" w:rsidR="007B6561" w:rsidRPr="005A07CB" w:rsidRDefault="007B6561">
      <w:pPr>
        <w:spacing w:after="0"/>
        <w:rPr>
          <w:rFonts w:ascii="Times New Roman" w:hAnsi="Times New Roman" w:cs="Times New Roman"/>
        </w:rPr>
      </w:pPr>
    </w:p>
    <w:p w14:paraId="51F20E6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33:12</w:t>
      </w:r>
      <w:proofErr w:type="gramEnd"/>
    </w:p>
    <w:p w14:paraId="4E1FA91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No, I vaccinate. It didn't hurt me not to get vaccinated. The only </w:t>
      </w:r>
      <w:proofErr w:type="gramStart"/>
      <w:r w:rsidRPr="005A07CB">
        <w:rPr>
          <w:rFonts w:ascii="Times New Roman" w:hAnsi="Times New Roman" w:cs="Times New Roman"/>
        </w:rPr>
        <w:t>thing</w:t>
      </w:r>
      <w:proofErr w:type="gramEnd"/>
      <w:r w:rsidRPr="005A07CB">
        <w:rPr>
          <w:rFonts w:ascii="Times New Roman" w:hAnsi="Times New Roman" w:cs="Times New Roman"/>
        </w:rPr>
        <w:t xml:space="preserve"> I had were measles and chickenpox. </w:t>
      </w:r>
      <w:proofErr w:type="gramStart"/>
      <w:r w:rsidRPr="005A07CB">
        <w:rPr>
          <w:rFonts w:ascii="Times New Roman" w:hAnsi="Times New Roman" w:cs="Times New Roman"/>
        </w:rPr>
        <w:t>So</w:t>
      </w:r>
      <w:proofErr w:type="gramEnd"/>
      <w:r w:rsidRPr="005A07CB">
        <w:rPr>
          <w:rFonts w:ascii="Times New Roman" w:hAnsi="Times New Roman" w:cs="Times New Roman"/>
        </w:rPr>
        <w:t xml:space="preserve"> I was very, very fortunate in that place. When it came to my children, I vaccinated them.</w:t>
      </w:r>
    </w:p>
    <w:p w14:paraId="2FA59944" w14:textId="77777777" w:rsidR="007B6561" w:rsidRPr="005A07CB" w:rsidRDefault="007B6561">
      <w:pPr>
        <w:spacing w:after="0"/>
        <w:rPr>
          <w:rFonts w:ascii="Times New Roman" w:hAnsi="Times New Roman" w:cs="Times New Roman"/>
        </w:rPr>
      </w:pPr>
    </w:p>
    <w:p w14:paraId="7EF57FFE"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33:36</w:t>
      </w:r>
      <w:proofErr w:type="gramEnd"/>
    </w:p>
    <w:p w14:paraId="2B3C3F9E"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How do you feel about vaccines sort of more generally?</w:t>
      </w:r>
    </w:p>
    <w:p w14:paraId="41614C1E" w14:textId="77777777" w:rsidR="007B6561" w:rsidRPr="005A07CB" w:rsidRDefault="007B6561">
      <w:pPr>
        <w:spacing w:after="0"/>
        <w:rPr>
          <w:rFonts w:ascii="Times New Roman" w:hAnsi="Times New Roman" w:cs="Times New Roman"/>
        </w:rPr>
      </w:pPr>
    </w:p>
    <w:p w14:paraId="4CB1EBD2"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33:39</w:t>
      </w:r>
      <w:proofErr w:type="gramEnd"/>
    </w:p>
    <w:p w14:paraId="60B0B7B8"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think we all </w:t>
      </w:r>
      <w:proofErr w:type="gramStart"/>
      <w:r w:rsidRPr="005A07CB">
        <w:rPr>
          <w:rFonts w:ascii="Times New Roman" w:hAnsi="Times New Roman" w:cs="Times New Roman"/>
        </w:rPr>
        <w:t>have to</w:t>
      </w:r>
      <w:proofErr w:type="gramEnd"/>
      <w:r w:rsidRPr="005A07CB">
        <w:rPr>
          <w:rFonts w:ascii="Times New Roman" w:hAnsi="Times New Roman" w:cs="Times New Roman"/>
        </w:rPr>
        <w:t xml:space="preserve"> have free choice as far as that's concerned. But I really think if it can help you, have it done. If it can't help you, then leave it alone.</w:t>
      </w:r>
    </w:p>
    <w:p w14:paraId="76850547" w14:textId="77777777" w:rsidR="007B6561" w:rsidRPr="005A07CB" w:rsidRDefault="007B6561">
      <w:pPr>
        <w:spacing w:after="0"/>
        <w:rPr>
          <w:rFonts w:ascii="Times New Roman" w:hAnsi="Times New Roman" w:cs="Times New Roman"/>
        </w:rPr>
      </w:pPr>
    </w:p>
    <w:p w14:paraId="6828632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33:59</w:t>
      </w:r>
      <w:proofErr w:type="gramEnd"/>
    </w:p>
    <w:p w14:paraId="70710B29"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I think those are </w:t>
      </w:r>
      <w:proofErr w:type="gramStart"/>
      <w:r w:rsidRPr="005A07CB">
        <w:rPr>
          <w:rFonts w:ascii="Times New Roman" w:hAnsi="Times New Roman" w:cs="Times New Roman"/>
        </w:rPr>
        <w:t>all of</w:t>
      </w:r>
      <w:proofErr w:type="gramEnd"/>
      <w:r w:rsidRPr="005A07CB">
        <w:rPr>
          <w:rFonts w:ascii="Times New Roman" w:hAnsi="Times New Roman" w:cs="Times New Roman"/>
        </w:rPr>
        <w:t xml:space="preserve"> the questions that I have. But I would love to open some space. If there's anything you want to share. I'm so happy to listen and hear it.</w:t>
      </w:r>
    </w:p>
    <w:p w14:paraId="3BC619FB" w14:textId="77777777" w:rsidR="007B6561" w:rsidRPr="005A07CB" w:rsidRDefault="007B6561">
      <w:pPr>
        <w:spacing w:after="0"/>
        <w:rPr>
          <w:rFonts w:ascii="Times New Roman" w:hAnsi="Times New Roman" w:cs="Times New Roman"/>
        </w:rPr>
      </w:pPr>
    </w:p>
    <w:p w14:paraId="39DF963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Ronald </w:t>
      </w:r>
      <w:proofErr w:type="gramStart"/>
      <w:r w:rsidRPr="005A07CB">
        <w:rPr>
          <w:rFonts w:ascii="Times New Roman" w:hAnsi="Times New Roman" w:cs="Times New Roman"/>
          <w:b/>
        </w:rPr>
        <w:t xml:space="preserve">Taylor  </w:t>
      </w:r>
      <w:r w:rsidRPr="005A07CB">
        <w:rPr>
          <w:rFonts w:ascii="Times New Roman" w:hAnsi="Times New Roman" w:cs="Times New Roman"/>
        </w:rPr>
        <w:t>34:10</w:t>
      </w:r>
      <w:proofErr w:type="gramEnd"/>
    </w:p>
    <w:p w14:paraId="51928243"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Anything else you want, anything else you want to say? </w:t>
      </w:r>
    </w:p>
    <w:p w14:paraId="7C9C2CB6" w14:textId="77777777" w:rsidR="007B6561" w:rsidRPr="005A07CB" w:rsidRDefault="007B6561">
      <w:pPr>
        <w:spacing w:after="0"/>
        <w:rPr>
          <w:rFonts w:ascii="Times New Roman" w:hAnsi="Times New Roman" w:cs="Times New Roman"/>
        </w:rPr>
      </w:pPr>
    </w:p>
    <w:p w14:paraId="0E6C434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34:21</w:t>
      </w:r>
      <w:proofErr w:type="gramEnd"/>
    </w:p>
    <w:p w14:paraId="6A5E73C7"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No. No. Nothing else. Ronald.</w:t>
      </w:r>
    </w:p>
    <w:p w14:paraId="448C89D6" w14:textId="77777777" w:rsidR="007B6561" w:rsidRPr="005A07CB" w:rsidRDefault="007B6561">
      <w:pPr>
        <w:spacing w:after="0"/>
        <w:rPr>
          <w:rFonts w:ascii="Times New Roman" w:hAnsi="Times New Roman" w:cs="Times New Roman"/>
        </w:rPr>
      </w:pPr>
    </w:p>
    <w:p w14:paraId="5E90A9D6"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34:26</w:t>
      </w:r>
      <w:proofErr w:type="gramEnd"/>
    </w:p>
    <w:p w14:paraId="6ED06170"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Thank you so very much for your time.</w:t>
      </w:r>
    </w:p>
    <w:p w14:paraId="4B36F8B4" w14:textId="77777777" w:rsidR="007B6561" w:rsidRPr="005A07CB" w:rsidRDefault="007B6561">
      <w:pPr>
        <w:spacing w:after="0"/>
        <w:rPr>
          <w:rFonts w:ascii="Times New Roman" w:hAnsi="Times New Roman" w:cs="Times New Roman"/>
        </w:rPr>
      </w:pPr>
    </w:p>
    <w:p w14:paraId="16EFE457"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34:29</w:t>
      </w:r>
      <w:proofErr w:type="gramEnd"/>
    </w:p>
    <w:p w14:paraId="0C17940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You're more than welcome. And that was very, very nice talking to you.</w:t>
      </w:r>
    </w:p>
    <w:p w14:paraId="7F95BF41" w14:textId="77777777" w:rsidR="007B6561" w:rsidRPr="005A07CB" w:rsidRDefault="007B6561">
      <w:pPr>
        <w:spacing w:after="0"/>
        <w:rPr>
          <w:rFonts w:ascii="Times New Roman" w:hAnsi="Times New Roman" w:cs="Times New Roman"/>
        </w:rPr>
      </w:pPr>
    </w:p>
    <w:p w14:paraId="2ED71919"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34:32</w:t>
      </w:r>
      <w:proofErr w:type="gramEnd"/>
    </w:p>
    <w:p w14:paraId="0CEAB0EC"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So nice speaking with you as well. </w:t>
      </w:r>
    </w:p>
    <w:p w14:paraId="2292033C" w14:textId="77777777" w:rsidR="007B6561" w:rsidRPr="005A07CB" w:rsidRDefault="007B6561">
      <w:pPr>
        <w:spacing w:after="0"/>
        <w:rPr>
          <w:rFonts w:ascii="Times New Roman" w:hAnsi="Times New Roman" w:cs="Times New Roman"/>
        </w:rPr>
      </w:pPr>
    </w:p>
    <w:p w14:paraId="5692E2CC"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Agatha </w:t>
      </w:r>
      <w:proofErr w:type="gramStart"/>
      <w:r w:rsidRPr="005A07CB">
        <w:rPr>
          <w:rFonts w:ascii="Times New Roman" w:hAnsi="Times New Roman" w:cs="Times New Roman"/>
          <w:b/>
        </w:rPr>
        <w:t xml:space="preserve">Taylor  </w:t>
      </w:r>
      <w:r w:rsidRPr="005A07CB">
        <w:rPr>
          <w:rFonts w:ascii="Times New Roman" w:hAnsi="Times New Roman" w:cs="Times New Roman"/>
        </w:rPr>
        <w:t>34:34</w:t>
      </w:r>
      <w:proofErr w:type="gramEnd"/>
    </w:p>
    <w:p w14:paraId="5C138952" w14:textId="77777777" w:rsidR="007B6561" w:rsidRPr="005A07CB" w:rsidRDefault="00000000">
      <w:pPr>
        <w:spacing w:after="0"/>
        <w:rPr>
          <w:rFonts w:ascii="Times New Roman" w:hAnsi="Times New Roman" w:cs="Times New Roman"/>
        </w:rPr>
      </w:pPr>
      <w:r w:rsidRPr="005A07CB">
        <w:rPr>
          <w:rFonts w:ascii="Times New Roman" w:hAnsi="Times New Roman" w:cs="Times New Roman"/>
        </w:rPr>
        <w:t xml:space="preserve">Okay. You, you have a good day. </w:t>
      </w:r>
    </w:p>
    <w:p w14:paraId="7487E720" w14:textId="77777777" w:rsidR="007B6561" w:rsidRPr="005A07CB" w:rsidRDefault="007B6561">
      <w:pPr>
        <w:spacing w:after="0"/>
        <w:rPr>
          <w:rFonts w:ascii="Times New Roman" w:hAnsi="Times New Roman" w:cs="Times New Roman"/>
        </w:rPr>
      </w:pPr>
    </w:p>
    <w:p w14:paraId="1CBABCC0" w14:textId="77777777" w:rsidR="007B6561" w:rsidRPr="005A07CB" w:rsidRDefault="00000000">
      <w:pPr>
        <w:spacing w:after="0"/>
        <w:rPr>
          <w:rFonts w:ascii="Times New Roman" w:hAnsi="Times New Roman" w:cs="Times New Roman"/>
        </w:rPr>
      </w:pPr>
      <w:r w:rsidRPr="005A07CB">
        <w:rPr>
          <w:rFonts w:ascii="Times New Roman" w:hAnsi="Times New Roman" w:cs="Times New Roman"/>
          <w:b/>
        </w:rPr>
        <w:t xml:space="preserve">Kit </w:t>
      </w:r>
      <w:proofErr w:type="gramStart"/>
      <w:r w:rsidRPr="005A07CB">
        <w:rPr>
          <w:rFonts w:ascii="Times New Roman" w:hAnsi="Times New Roman" w:cs="Times New Roman"/>
          <w:b/>
        </w:rPr>
        <w:t xml:space="preserve">Heintzman  </w:t>
      </w:r>
      <w:r w:rsidRPr="005A07CB">
        <w:rPr>
          <w:rFonts w:ascii="Times New Roman" w:hAnsi="Times New Roman" w:cs="Times New Roman"/>
        </w:rPr>
        <w:t>34:36</w:t>
      </w:r>
      <w:proofErr w:type="gramEnd"/>
    </w:p>
    <w:p w14:paraId="42E7CA9F" w14:textId="77777777" w:rsidR="007B6561" w:rsidRPr="005A07CB" w:rsidRDefault="00000000">
      <w:pPr>
        <w:spacing w:after="0"/>
        <w:rPr>
          <w:rFonts w:ascii="Times New Roman" w:hAnsi="Times New Roman" w:cs="Times New Roman"/>
        </w:rPr>
      </w:pPr>
      <w:proofErr w:type="gramStart"/>
      <w:r w:rsidRPr="005A07CB">
        <w:rPr>
          <w:rFonts w:ascii="Times New Roman" w:hAnsi="Times New Roman" w:cs="Times New Roman"/>
        </w:rPr>
        <w:t>You</w:t>
      </w:r>
      <w:proofErr w:type="gramEnd"/>
      <w:r w:rsidRPr="005A07CB">
        <w:rPr>
          <w:rFonts w:ascii="Times New Roman" w:hAnsi="Times New Roman" w:cs="Times New Roman"/>
        </w:rPr>
        <w:t xml:space="preserve"> too.</w:t>
      </w:r>
    </w:p>
    <w:p w14:paraId="51550A6E" w14:textId="77777777" w:rsidR="007B6561" w:rsidRPr="005A07CB" w:rsidRDefault="007B6561">
      <w:pPr>
        <w:spacing w:after="0"/>
        <w:rPr>
          <w:rFonts w:ascii="Times New Roman" w:hAnsi="Times New Roman" w:cs="Times New Roman"/>
        </w:rPr>
      </w:pPr>
    </w:p>
    <w:sectPr w:rsidR="007B6561" w:rsidRPr="005A07C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F542" w14:textId="77777777" w:rsidR="000E35B5" w:rsidRDefault="000E35B5">
      <w:pPr>
        <w:spacing w:after="0" w:line="240" w:lineRule="auto"/>
      </w:pPr>
      <w:r>
        <w:separator/>
      </w:r>
    </w:p>
  </w:endnote>
  <w:endnote w:type="continuationSeparator" w:id="0">
    <w:p w14:paraId="55C034EC" w14:textId="77777777" w:rsidR="000E35B5" w:rsidRDefault="000E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D00AC3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DDB747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1270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26E39F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9B1D2E6" w14:textId="0F8B120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2796" w14:textId="77777777" w:rsidR="000E35B5" w:rsidRDefault="000E35B5">
      <w:pPr>
        <w:spacing w:after="0" w:line="240" w:lineRule="auto"/>
      </w:pPr>
      <w:r>
        <w:separator/>
      </w:r>
    </w:p>
  </w:footnote>
  <w:footnote w:type="continuationSeparator" w:id="0">
    <w:p w14:paraId="2F813730" w14:textId="77777777" w:rsidR="000E35B5" w:rsidRDefault="000E3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0145178">
    <w:abstractNumId w:val="8"/>
  </w:num>
  <w:num w:numId="2" w16cid:durableId="1891307388">
    <w:abstractNumId w:val="6"/>
  </w:num>
  <w:num w:numId="3" w16cid:durableId="595594645">
    <w:abstractNumId w:val="5"/>
  </w:num>
  <w:num w:numId="4" w16cid:durableId="781727470">
    <w:abstractNumId w:val="4"/>
  </w:num>
  <w:num w:numId="5" w16cid:durableId="271282996">
    <w:abstractNumId w:val="7"/>
  </w:num>
  <w:num w:numId="6" w16cid:durableId="1621767090">
    <w:abstractNumId w:val="3"/>
  </w:num>
  <w:num w:numId="7" w16cid:durableId="410201501">
    <w:abstractNumId w:val="2"/>
  </w:num>
  <w:num w:numId="8" w16cid:durableId="1158111117">
    <w:abstractNumId w:val="1"/>
  </w:num>
  <w:num w:numId="9" w16cid:durableId="92394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E35B5"/>
    <w:rsid w:val="001216B9"/>
    <w:rsid w:val="0015074B"/>
    <w:rsid w:val="0029639D"/>
    <w:rsid w:val="00326F90"/>
    <w:rsid w:val="004A641F"/>
    <w:rsid w:val="004B593C"/>
    <w:rsid w:val="005A07CB"/>
    <w:rsid w:val="006E2A8C"/>
    <w:rsid w:val="007749AF"/>
    <w:rsid w:val="00794EBC"/>
    <w:rsid w:val="007B6561"/>
    <w:rsid w:val="007E46E7"/>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D2439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4550</Words>
  <Characters>19543</Characters>
  <Application>Microsoft Office Word</Application>
  <DocSecurity>0</DocSecurity>
  <Lines>576</Lines>
  <Paragraphs>305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2023-12-12T02:42:00Z</cp:lastPrinted>
  <dcterms:created xsi:type="dcterms:W3CDTF">2023-12-12T02:42:00Z</dcterms:created>
  <dcterms:modified xsi:type="dcterms:W3CDTF">2023-12-12T03:20:00Z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91e5dbb67a8c2f84c7b0119d0fe20455156bddc1739e3ce6fd2e9f3fd78829d3</vt:lpwstr>
  </property>
</Properties>
</file>