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592C" w14:textId="6BF9166C" w:rsidR="00F64D1A" w:rsidRPr="00F64D1A" w:rsidRDefault="00F64D1A" w:rsidP="00F64D1A">
      <w:pPr>
        <w:pStyle w:val="NormalWeb"/>
        <w:spacing w:before="0" w:beforeAutospacing="0" w:after="0" w:afterAutospacing="0"/>
        <w:jc w:val="center"/>
        <w:rPr>
          <w:b/>
          <w:bCs/>
          <w:color w:val="000000"/>
          <w:sz w:val="27"/>
          <w:szCs w:val="27"/>
        </w:rPr>
      </w:pPr>
      <w:r w:rsidRPr="00F64D1A">
        <w:rPr>
          <w:b/>
          <w:bCs/>
          <w:color w:val="000000"/>
          <w:sz w:val="27"/>
          <w:szCs w:val="27"/>
        </w:rPr>
        <w:t xml:space="preserve">Transcript of </w:t>
      </w:r>
      <w:r>
        <w:rPr>
          <w:b/>
          <w:bCs/>
          <w:color w:val="000000"/>
          <w:sz w:val="27"/>
          <w:szCs w:val="27"/>
        </w:rPr>
        <w:t xml:space="preserve">Oral History </w:t>
      </w:r>
      <w:r w:rsidRPr="00F64D1A">
        <w:rPr>
          <w:b/>
          <w:bCs/>
          <w:color w:val="000000"/>
          <w:sz w:val="27"/>
          <w:szCs w:val="27"/>
        </w:rPr>
        <w:t xml:space="preserve">Interview with </w:t>
      </w:r>
      <w:r>
        <w:rPr>
          <w:b/>
          <w:bCs/>
          <w:color w:val="000000"/>
          <w:sz w:val="27"/>
          <w:szCs w:val="27"/>
        </w:rPr>
        <w:t>Trent Jansen</w:t>
      </w:r>
    </w:p>
    <w:p w14:paraId="719C9704" w14:textId="127A9394" w:rsidR="00F64D1A" w:rsidRPr="00F64D1A" w:rsidRDefault="00F64D1A" w:rsidP="00F64D1A">
      <w:pPr>
        <w:pStyle w:val="NormalWeb"/>
        <w:spacing w:before="0" w:beforeAutospacing="0" w:after="0" w:afterAutospacing="0"/>
        <w:rPr>
          <w:b/>
          <w:bCs/>
          <w:color w:val="000000"/>
        </w:rPr>
      </w:pPr>
      <w:r w:rsidRPr="00F64D1A">
        <w:rPr>
          <w:b/>
          <w:bCs/>
          <w:color w:val="000000"/>
        </w:rPr>
        <w:t xml:space="preserve">Interviewee: </w:t>
      </w:r>
      <w:r w:rsidRPr="00F64D1A">
        <w:rPr>
          <w:color w:val="000000"/>
        </w:rPr>
        <w:t>Trent Jansen</w:t>
      </w:r>
    </w:p>
    <w:p w14:paraId="1F5A70D6" w14:textId="39732019" w:rsidR="00F64D1A" w:rsidRPr="00F64D1A" w:rsidRDefault="00F64D1A" w:rsidP="00F64D1A">
      <w:pPr>
        <w:pStyle w:val="NormalWeb"/>
        <w:spacing w:before="0" w:beforeAutospacing="0" w:after="0" w:afterAutospacing="0"/>
        <w:rPr>
          <w:b/>
          <w:bCs/>
          <w:color w:val="000000"/>
        </w:rPr>
      </w:pPr>
      <w:r w:rsidRPr="00F64D1A">
        <w:rPr>
          <w:b/>
          <w:bCs/>
          <w:color w:val="000000"/>
        </w:rPr>
        <w:t xml:space="preserve">Interviewer: </w:t>
      </w:r>
      <w:r w:rsidRPr="00F64D1A">
        <w:rPr>
          <w:color w:val="000000"/>
        </w:rPr>
        <w:t>Nick Eggert</w:t>
      </w:r>
    </w:p>
    <w:p w14:paraId="6BA7894C" w14:textId="76339B48" w:rsidR="00F64D1A" w:rsidRPr="00F64D1A" w:rsidRDefault="00F64D1A" w:rsidP="00F64D1A">
      <w:pPr>
        <w:pStyle w:val="NormalWeb"/>
        <w:spacing w:before="0" w:beforeAutospacing="0" w:after="0" w:afterAutospacing="0"/>
        <w:rPr>
          <w:b/>
          <w:bCs/>
          <w:color w:val="000000"/>
        </w:rPr>
      </w:pPr>
      <w:r w:rsidRPr="00F64D1A">
        <w:rPr>
          <w:b/>
          <w:bCs/>
          <w:color w:val="000000"/>
        </w:rPr>
        <w:t xml:space="preserve">Date: </w:t>
      </w:r>
      <w:r w:rsidRPr="00F64D1A">
        <w:rPr>
          <w:color w:val="000000"/>
        </w:rPr>
        <w:t>05/19/2020</w:t>
      </w:r>
    </w:p>
    <w:p w14:paraId="154B145C" w14:textId="3A4E4EC6" w:rsidR="00F64D1A" w:rsidRPr="00F64D1A" w:rsidRDefault="00F64D1A" w:rsidP="00F64D1A">
      <w:pPr>
        <w:pStyle w:val="NormalWeb"/>
        <w:spacing w:before="0" w:beforeAutospacing="0" w:after="0" w:afterAutospacing="0"/>
        <w:rPr>
          <w:b/>
          <w:bCs/>
          <w:color w:val="000000"/>
        </w:rPr>
      </w:pPr>
      <w:r w:rsidRPr="00F64D1A">
        <w:rPr>
          <w:b/>
          <w:bCs/>
          <w:color w:val="000000"/>
        </w:rPr>
        <w:t xml:space="preserve">Location (Interviewee): </w:t>
      </w:r>
      <w:r w:rsidRPr="00F64D1A">
        <w:rPr>
          <w:color w:val="000000"/>
        </w:rPr>
        <w:t>Minneapolis, Minnesota</w:t>
      </w:r>
    </w:p>
    <w:p w14:paraId="7C58C8B0" w14:textId="77777777" w:rsidR="00F64D1A" w:rsidRPr="00F64D1A" w:rsidRDefault="00F64D1A" w:rsidP="00F64D1A">
      <w:pPr>
        <w:pStyle w:val="NormalWeb"/>
        <w:spacing w:before="0" w:beforeAutospacing="0" w:after="0" w:afterAutospacing="0"/>
        <w:rPr>
          <w:b/>
          <w:bCs/>
          <w:color w:val="000000"/>
        </w:rPr>
      </w:pPr>
      <w:r w:rsidRPr="00F64D1A">
        <w:rPr>
          <w:b/>
          <w:bCs/>
          <w:color w:val="000000"/>
        </w:rPr>
        <w:t xml:space="preserve">Location (Interviewer): </w:t>
      </w:r>
      <w:r w:rsidRPr="00F64D1A">
        <w:rPr>
          <w:color w:val="000000"/>
        </w:rPr>
        <w:t>Unknown</w:t>
      </w:r>
    </w:p>
    <w:p w14:paraId="7517FBC6" w14:textId="77777777" w:rsidR="00F64D1A" w:rsidRPr="00F64D1A" w:rsidRDefault="00F64D1A" w:rsidP="00F64D1A">
      <w:pPr>
        <w:pStyle w:val="NormalWeb"/>
        <w:spacing w:before="0" w:beforeAutospacing="0" w:after="0" w:afterAutospacing="0"/>
        <w:rPr>
          <w:b/>
          <w:bCs/>
          <w:color w:val="000000"/>
        </w:rPr>
      </w:pPr>
      <w:r w:rsidRPr="00F64D1A">
        <w:rPr>
          <w:b/>
          <w:bCs/>
          <w:color w:val="000000"/>
        </w:rPr>
        <w:t xml:space="preserve">Transcription equipment: </w:t>
      </w:r>
      <w:r w:rsidRPr="00F64D1A">
        <w:rPr>
          <w:color w:val="000000"/>
        </w:rPr>
        <w:t>Otter.ai</w:t>
      </w:r>
    </w:p>
    <w:p w14:paraId="3422D43D" w14:textId="77777777" w:rsidR="00F64D1A" w:rsidRPr="00F64D1A" w:rsidRDefault="00F64D1A" w:rsidP="00F64D1A">
      <w:pPr>
        <w:pStyle w:val="NormalWeb"/>
        <w:spacing w:before="0" w:beforeAutospacing="0" w:after="0" w:afterAutospacing="0"/>
        <w:rPr>
          <w:b/>
          <w:bCs/>
          <w:color w:val="000000"/>
        </w:rPr>
      </w:pPr>
      <w:r w:rsidRPr="00F64D1A">
        <w:rPr>
          <w:b/>
          <w:bCs/>
          <w:color w:val="000000"/>
        </w:rPr>
        <w:t xml:space="preserve">Interview technology: </w:t>
      </w:r>
      <w:r w:rsidRPr="00F64D1A">
        <w:rPr>
          <w:color w:val="000000"/>
        </w:rPr>
        <w:t>Zoom</w:t>
      </w:r>
    </w:p>
    <w:p w14:paraId="6BC655BE" w14:textId="77777777" w:rsidR="00F64D1A" w:rsidRDefault="00F64D1A">
      <w:pPr>
        <w:spacing w:after="0"/>
        <w:rPr>
          <w:rFonts w:ascii="Times New Roman" w:hAnsi="Times New Roman" w:cs="Times New Roman"/>
          <w:b/>
          <w:bCs/>
          <w:sz w:val="24"/>
          <w:szCs w:val="24"/>
          <w:lang w:eastAsia="zh-CN"/>
        </w:rPr>
      </w:pPr>
    </w:p>
    <w:p w14:paraId="6974FF7E" w14:textId="7965977B" w:rsidR="00930F33" w:rsidRPr="00B06003" w:rsidRDefault="00D26B91">
      <w:pPr>
        <w:spacing w:after="0"/>
        <w:rPr>
          <w:rFonts w:ascii="Times New Roman" w:hAnsi="Times New Roman" w:cs="Times New Roman"/>
          <w:sz w:val="24"/>
          <w:szCs w:val="24"/>
          <w:lang w:eastAsia="zh-CN"/>
        </w:rPr>
      </w:pPr>
      <w:r w:rsidRPr="00D26B91">
        <w:rPr>
          <w:rFonts w:ascii="Times New Roman" w:hAnsi="Times New Roman" w:cs="Times New Roman"/>
          <w:b/>
          <w:bCs/>
          <w:sz w:val="24"/>
          <w:szCs w:val="24"/>
          <w:lang w:eastAsia="zh-CN"/>
        </w:rPr>
        <w:t>Abstract:</w:t>
      </w:r>
      <w:r>
        <w:rPr>
          <w:rFonts w:ascii="Times New Roman" w:hAnsi="Times New Roman" w:cs="Times New Roman"/>
          <w:sz w:val="24"/>
          <w:szCs w:val="24"/>
          <w:lang w:eastAsia="zh-CN"/>
        </w:rPr>
        <w:t xml:space="preserve"> </w:t>
      </w:r>
      <w:r w:rsidRPr="00D26B91">
        <w:rPr>
          <w:rFonts w:ascii="Times New Roman" w:hAnsi="Times New Roman" w:cs="Times New Roman"/>
          <w:sz w:val="24"/>
          <w:szCs w:val="24"/>
          <w:lang w:eastAsia="zh-CN"/>
        </w:rPr>
        <w:t>An oral history interview with Trent Jansen. Trent discusses how family and friends have been impacted by the COVID pandemic. He also talks about how his day-to-day work life has evolved during the pandemic. Trent a</w:t>
      </w:r>
      <w:r w:rsidR="00410717">
        <w:rPr>
          <w:rFonts w:ascii="Times New Roman" w:hAnsi="Times New Roman" w:cs="Times New Roman"/>
          <w:sz w:val="24"/>
          <w:szCs w:val="24"/>
          <w:lang w:eastAsia="zh-CN"/>
        </w:rPr>
        <w:t xml:space="preserve">dditionally </w:t>
      </w:r>
      <w:r w:rsidRPr="00D26B91">
        <w:rPr>
          <w:rFonts w:ascii="Times New Roman" w:hAnsi="Times New Roman" w:cs="Times New Roman"/>
          <w:sz w:val="24"/>
          <w:szCs w:val="24"/>
          <w:lang w:eastAsia="zh-CN"/>
        </w:rPr>
        <w:t>discusses his views that it is time to reopen businesses and get people back to work. He t</w:t>
      </w:r>
      <w:r w:rsidR="00410717">
        <w:rPr>
          <w:rFonts w:ascii="Times New Roman" w:hAnsi="Times New Roman" w:cs="Times New Roman"/>
          <w:sz w:val="24"/>
          <w:szCs w:val="24"/>
          <w:lang w:eastAsia="zh-CN"/>
        </w:rPr>
        <w:t xml:space="preserve">heorizes </w:t>
      </w:r>
      <w:r w:rsidRPr="00D26B91">
        <w:rPr>
          <w:rFonts w:ascii="Times New Roman" w:hAnsi="Times New Roman" w:cs="Times New Roman"/>
          <w:sz w:val="24"/>
          <w:szCs w:val="24"/>
          <w:lang w:eastAsia="zh-CN"/>
        </w:rPr>
        <w:t xml:space="preserve">that mental health issues caused by shutdowns will </w:t>
      </w:r>
      <w:r w:rsidR="00410717">
        <w:rPr>
          <w:rFonts w:ascii="Times New Roman" w:hAnsi="Times New Roman" w:cs="Times New Roman"/>
          <w:sz w:val="24"/>
          <w:szCs w:val="24"/>
          <w:lang w:eastAsia="zh-CN"/>
        </w:rPr>
        <w:t>result in</w:t>
      </w:r>
      <w:r w:rsidRPr="00D26B91">
        <w:rPr>
          <w:rFonts w:ascii="Times New Roman" w:hAnsi="Times New Roman" w:cs="Times New Roman"/>
          <w:sz w:val="24"/>
          <w:szCs w:val="24"/>
          <w:lang w:eastAsia="zh-CN"/>
        </w:rPr>
        <w:t xml:space="preserve"> worse long-term issues than the virus itself.</w:t>
      </w:r>
    </w:p>
    <w:p w14:paraId="2BC767CE" w14:textId="77777777" w:rsidR="0085625B" w:rsidRPr="00B06003" w:rsidRDefault="0085625B">
      <w:pPr>
        <w:spacing w:after="0"/>
        <w:rPr>
          <w:rFonts w:ascii="Times New Roman" w:hAnsi="Times New Roman" w:cs="Times New Roman"/>
          <w:sz w:val="24"/>
          <w:szCs w:val="24"/>
        </w:rPr>
      </w:pPr>
    </w:p>
    <w:p w14:paraId="1BE61837" w14:textId="46435A18"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00:05</w:t>
      </w:r>
    </w:p>
    <w:p w14:paraId="653BA94E"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Does it say recording on the top left for you?</w:t>
      </w:r>
    </w:p>
    <w:p w14:paraId="3CDAFF6F" w14:textId="77777777" w:rsidR="0085625B" w:rsidRPr="00CD1C02" w:rsidRDefault="0085625B">
      <w:pPr>
        <w:spacing w:after="0"/>
        <w:rPr>
          <w:rFonts w:ascii="Times New Roman" w:hAnsi="Times New Roman" w:cs="Times New Roman"/>
          <w:sz w:val="24"/>
          <w:szCs w:val="24"/>
        </w:rPr>
      </w:pPr>
    </w:p>
    <w:p w14:paraId="388626F5" w14:textId="20E42D40"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00:07</w:t>
      </w:r>
    </w:p>
    <w:p w14:paraId="0D91527C"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Yep. Yeah, it's recording. </w:t>
      </w:r>
    </w:p>
    <w:p w14:paraId="1B160B7B" w14:textId="77777777" w:rsidR="0085625B" w:rsidRPr="00CD1C02" w:rsidRDefault="0085625B">
      <w:pPr>
        <w:spacing w:after="0"/>
        <w:rPr>
          <w:rFonts w:ascii="Times New Roman" w:hAnsi="Times New Roman" w:cs="Times New Roman"/>
          <w:sz w:val="24"/>
          <w:szCs w:val="24"/>
        </w:rPr>
      </w:pPr>
    </w:p>
    <w:p w14:paraId="37C33C82" w14:textId="6CA8C49E"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00:09</w:t>
      </w:r>
    </w:p>
    <w:p w14:paraId="57F5245C"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Perfect. All right. My name is Nick Eggert and I'm part of the UWEC COVID-19 archive </w:t>
      </w:r>
      <w:r w:rsidRPr="00CD1C02">
        <w:rPr>
          <w:rFonts w:ascii="Times New Roman" w:hAnsi="Times New Roman" w:cs="Times New Roman"/>
          <w:sz w:val="24"/>
          <w:szCs w:val="24"/>
        </w:rPr>
        <w:t>project. Today is 5/19 and the time is three o' seven in the afternoon. My first question to you is, what is your name?</w:t>
      </w:r>
    </w:p>
    <w:p w14:paraId="7280D528" w14:textId="77777777" w:rsidR="0085625B" w:rsidRPr="00CD1C02" w:rsidRDefault="0085625B">
      <w:pPr>
        <w:spacing w:after="0"/>
        <w:rPr>
          <w:rFonts w:ascii="Times New Roman" w:hAnsi="Times New Roman" w:cs="Times New Roman"/>
          <w:sz w:val="24"/>
          <w:szCs w:val="24"/>
        </w:rPr>
      </w:pPr>
    </w:p>
    <w:p w14:paraId="537E4369" w14:textId="218BCF78"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00:29</w:t>
      </w:r>
    </w:p>
    <w:p w14:paraId="2DECF1EE"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My name is Trent Jansen.</w:t>
      </w:r>
    </w:p>
    <w:p w14:paraId="760A08AE" w14:textId="77777777" w:rsidR="0085625B" w:rsidRPr="00CD1C02" w:rsidRDefault="0085625B">
      <w:pPr>
        <w:spacing w:after="0"/>
        <w:rPr>
          <w:rFonts w:ascii="Times New Roman" w:hAnsi="Times New Roman" w:cs="Times New Roman"/>
          <w:sz w:val="24"/>
          <w:szCs w:val="24"/>
        </w:rPr>
      </w:pPr>
    </w:p>
    <w:p w14:paraId="79FBF784" w14:textId="0BA301FE"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Nick Eggert</w:t>
      </w:r>
      <w:r w:rsidRPr="00CD1C02">
        <w:rPr>
          <w:rFonts w:ascii="Times New Roman" w:hAnsi="Times New Roman" w:cs="Times New Roman"/>
          <w:b/>
          <w:sz w:val="24"/>
          <w:szCs w:val="24"/>
        </w:rPr>
        <w:t xml:space="preserve"> </w:t>
      </w:r>
      <w:r w:rsidRPr="00CD1C02">
        <w:rPr>
          <w:rFonts w:ascii="Times New Roman" w:hAnsi="Times New Roman" w:cs="Times New Roman"/>
          <w:sz w:val="24"/>
          <w:szCs w:val="24"/>
        </w:rPr>
        <w:t>00:32</w:t>
      </w:r>
    </w:p>
    <w:p w14:paraId="525369FB"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Okay. And do you mind sharing demographic information for the study?</w:t>
      </w:r>
    </w:p>
    <w:p w14:paraId="651592BB" w14:textId="77777777" w:rsidR="0085625B" w:rsidRPr="00CD1C02" w:rsidRDefault="0085625B">
      <w:pPr>
        <w:spacing w:after="0"/>
        <w:rPr>
          <w:rFonts w:ascii="Times New Roman" w:hAnsi="Times New Roman" w:cs="Times New Roman"/>
          <w:sz w:val="24"/>
          <w:szCs w:val="24"/>
        </w:rPr>
      </w:pPr>
    </w:p>
    <w:p w14:paraId="07AAF3E4" w14:textId="0790271F"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00:37</w:t>
      </w:r>
    </w:p>
    <w:p w14:paraId="445B3125"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 Nope, that's fine. </w:t>
      </w:r>
    </w:p>
    <w:p w14:paraId="79791E92" w14:textId="77777777" w:rsidR="0085625B" w:rsidRPr="00CD1C02" w:rsidRDefault="0085625B">
      <w:pPr>
        <w:spacing w:after="0"/>
        <w:rPr>
          <w:rFonts w:ascii="Times New Roman" w:hAnsi="Times New Roman" w:cs="Times New Roman"/>
          <w:sz w:val="24"/>
          <w:szCs w:val="24"/>
        </w:rPr>
      </w:pPr>
    </w:p>
    <w:p w14:paraId="3696C7D7" w14:textId="40398C6E"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00:38</w:t>
      </w:r>
    </w:p>
    <w:p w14:paraId="517D663C" w14:textId="7ACD2C5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All right. So</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then what is your race?</w:t>
      </w:r>
    </w:p>
    <w:p w14:paraId="52C7F18C" w14:textId="77777777" w:rsidR="0085625B" w:rsidRPr="00CD1C02" w:rsidRDefault="0085625B">
      <w:pPr>
        <w:spacing w:after="0"/>
        <w:rPr>
          <w:rFonts w:ascii="Times New Roman" w:hAnsi="Times New Roman" w:cs="Times New Roman"/>
          <w:sz w:val="24"/>
          <w:szCs w:val="24"/>
        </w:rPr>
      </w:pPr>
    </w:p>
    <w:p w14:paraId="5B8A7B53" w14:textId="2C2A8096"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00:42</w:t>
      </w:r>
    </w:p>
    <w:p w14:paraId="6AA9F578"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 am white.</w:t>
      </w:r>
    </w:p>
    <w:p w14:paraId="153AE007" w14:textId="77777777" w:rsidR="0085625B" w:rsidRPr="00CD1C02" w:rsidRDefault="0085625B">
      <w:pPr>
        <w:spacing w:after="0"/>
        <w:rPr>
          <w:rFonts w:ascii="Times New Roman" w:hAnsi="Times New Roman" w:cs="Times New Roman"/>
          <w:sz w:val="24"/>
          <w:szCs w:val="24"/>
        </w:rPr>
      </w:pPr>
    </w:p>
    <w:p w14:paraId="424E5DAC" w14:textId="77777777" w:rsidR="00CD1C02" w:rsidRDefault="00CD1C02">
      <w:pPr>
        <w:spacing w:after="0"/>
        <w:rPr>
          <w:rFonts w:ascii="Times New Roman" w:hAnsi="Times New Roman" w:cs="Times New Roman"/>
          <w:b/>
          <w:sz w:val="24"/>
          <w:szCs w:val="24"/>
        </w:rPr>
      </w:pPr>
    </w:p>
    <w:p w14:paraId="0EB12172" w14:textId="536C720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lastRenderedPageBreak/>
        <w:t xml:space="preserve">Nick Eggert </w:t>
      </w:r>
      <w:r w:rsidRPr="00CD1C02">
        <w:rPr>
          <w:rFonts w:ascii="Times New Roman" w:hAnsi="Times New Roman" w:cs="Times New Roman"/>
          <w:sz w:val="24"/>
          <w:szCs w:val="24"/>
        </w:rPr>
        <w:t>00:44</w:t>
      </w:r>
    </w:p>
    <w:p w14:paraId="3C5CCF08"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All right. And your ethnicity? </w:t>
      </w:r>
    </w:p>
    <w:p w14:paraId="4F7F3DB9" w14:textId="77777777" w:rsidR="0085625B" w:rsidRPr="00CD1C02" w:rsidRDefault="0085625B">
      <w:pPr>
        <w:spacing w:after="0"/>
        <w:rPr>
          <w:rFonts w:ascii="Times New Roman" w:hAnsi="Times New Roman" w:cs="Times New Roman"/>
          <w:sz w:val="24"/>
          <w:szCs w:val="24"/>
        </w:rPr>
      </w:pPr>
    </w:p>
    <w:p w14:paraId="5F6FB78C" w14:textId="025ED7D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00:50</w:t>
      </w:r>
    </w:p>
    <w:p w14:paraId="5BE171CA"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Italian. </w:t>
      </w:r>
    </w:p>
    <w:p w14:paraId="72D73CDA" w14:textId="77777777" w:rsidR="0085625B" w:rsidRPr="00CD1C02" w:rsidRDefault="0085625B">
      <w:pPr>
        <w:spacing w:after="0"/>
        <w:rPr>
          <w:rFonts w:ascii="Times New Roman" w:hAnsi="Times New Roman" w:cs="Times New Roman"/>
          <w:sz w:val="24"/>
          <w:szCs w:val="24"/>
        </w:rPr>
      </w:pPr>
    </w:p>
    <w:p w14:paraId="46467BAB" w14:textId="0B8A815D"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00:51</w:t>
      </w:r>
    </w:p>
    <w:p w14:paraId="19032E5C"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Okay. And </w:t>
      </w:r>
      <w:r w:rsidRPr="00CD1C02">
        <w:rPr>
          <w:rFonts w:ascii="Times New Roman" w:hAnsi="Times New Roman" w:cs="Times New Roman"/>
          <w:sz w:val="24"/>
          <w:szCs w:val="24"/>
        </w:rPr>
        <w:t>what's your age?</w:t>
      </w:r>
    </w:p>
    <w:p w14:paraId="2A162DBB" w14:textId="77777777" w:rsidR="0085625B" w:rsidRPr="00CD1C02" w:rsidRDefault="0085625B">
      <w:pPr>
        <w:spacing w:after="0"/>
        <w:rPr>
          <w:rFonts w:ascii="Times New Roman" w:hAnsi="Times New Roman" w:cs="Times New Roman"/>
          <w:sz w:val="24"/>
          <w:szCs w:val="24"/>
        </w:rPr>
      </w:pPr>
    </w:p>
    <w:p w14:paraId="2FE51C27" w14:textId="5B9179BE"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00:55</w:t>
      </w:r>
    </w:p>
    <w:p w14:paraId="0375C702"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 am 25.</w:t>
      </w:r>
    </w:p>
    <w:p w14:paraId="58604C1A" w14:textId="77777777" w:rsidR="0085625B" w:rsidRPr="00CD1C02" w:rsidRDefault="0085625B">
      <w:pPr>
        <w:spacing w:after="0"/>
        <w:rPr>
          <w:rFonts w:ascii="Times New Roman" w:hAnsi="Times New Roman" w:cs="Times New Roman"/>
          <w:sz w:val="24"/>
          <w:szCs w:val="24"/>
        </w:rPr>
      </w:pPr>
    </w:p>
    <w:p w14:paraId="01545A04" w14:textId="76F85E41"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00:58</w:t>
      </w:r>
    </w:p>
    <w:p w14:paraId="1C0DF364"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Ok...and gender? </w:t>
      </w:r>
    </w:p>
    <w:p w14:paraId="5E3F160C" w14:textId="77777777" w:rsidR="0085625B" w:rsidRPr="00CD1C02" w:rsidRDefault="0085625B">
      <w:pPr>
        <w:spacing w:after="0"/>
        <w:rPr>
          <w:rFonts w:ascii="Times New Roman" w:hAnsi="Times New Roman" w:cs="Times New Roman"/>
          <w:sz w:val="24"/>
          <w:szCs w:val="24"/>
        </w:rPr>
      </w:pPr>
    </w:p>
    <w:p w14:paraId="353DC415" w14:textId="3144D84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01:01</w:t>
      </w:r>
    </w:p>
    <w:p w14:paraId="1D982336"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Male. </w:t>
      </w:r>
    </w:p>
    <w:p w14:paraId="708B9054" w14:textId="77777777" w:rsidR="0085625B" w:rsidRPr="00CD1C02" w:rsidRDefault="0085625B">
      <w:pPr>
        <w:spacing w:after="0"/>
        <w:rPr>
          <w:rFonts w:ascii="Times New Roman" w:hAnsi="Times New Roman" w:cs="Times New Roman"/>
          <w:sz w:val="24"/>
          <w:szCs w:val="24"/>
        </w:rPr>
      </w:pPr>
    </w:p>
    <w:p w14:paraId="352CCBD2" w14:textId="3929EE9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Nick Eggert</w:t>
      </w:r>
      <w:r w:rsidRPr="00CD1C02">
        <w:rPr>
          <w:rFonts w:ascii="Times New Roman" w:hAnsi="Times New Roman" w:cs="Times New Roman"/>
          <w:b/>
          <w:sz w:val="24"/>
          <w:szCs w:val="24"/>
        </w:rPr>
        <w:t xml:space="preserve"> </w:t>
      </w:r>
      <w:r w:rsidRPr="00CD1C02">
        <w:rPr>
          <w:rFonts w:ascii="Times New Roman" w:hAnsi="Times New Roman" w:cs="Times New Roman"/>
          <w:sz w:val="24"/>
          <w:szCs w:val="24"/>
        </w:rPr>
        <w:t>01:05</w:t>
      </w:r>
    </w:p>
    <w:p w14:paraId="129400F2" w14:textId="22222159"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What are some of the things you do on a </w:t>
      </w:r>
      <w:r w:rsidR="00CD1C02" w:rsidRPr="00CD1C02">
        <w:rPr>
          <w:rFonts w:ascii="Times New Roman" w:hAnsi="Times New Roman" w:cs="Times New Roman"/>
          <w:sz w:val="24"/>
          <w:szCs w:val="24"/>
        </w:rPr>
        <w:t>day-to-day</w:t>
      </w:r>
      <w:r w:rsidRPr="00CD1C02">
        <w:rPr>
          <w:rFonts w:ascii="Times New Roman" w:hAnsi="Times New Roman" w:cs="Times New Roman"/>
          <w:sz w:val="24"/>
          <w:szCs w:val="24"/>
        </w:rPr>
        <w:t xml:space="preserve"> basis?</w:t>
      </w:r>
    </w:p>
    <w:p w14:paraId="52F50C98" w14:textId="77777777" w:rsidR="0085625B" w:rsidRPr="00CD1C02" w:rsidRDefault="0085625B">
      <w:pPr>
        <w:spacing w:after="0"/>
        <w:rPr>
          <w:rFonts w:ascii="Times New Roman" w:hAnsi="Times New Roman" w:cs="Times New Roman"/>
          <w:sz w:val="24"/>
          <w:szCs w:val="24"/>
        </w:rPr>
      </w:pPr>
    </w:p>
    <w:p w14:paraId="1DF10467" w14:textId="126624B5"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01:10</w:t>
      </w:r>
    </w:p>
    <w:p w14:paraId="4242AD73" w14:textId="089B942E"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So</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I am in telecom sales. So, being in </w:t>
      </w:r>
      <w:r w:rsidRPr="00CD1C02">
        <w:rPr>
          <w:rFonts w:ascii="Times New Roman" w:hAnsi="Times New Roman" w:cs="Times New Roman"/>
          <w:sz w:val="24"/>
          <w:szCs w:val="24"/>
        </w:rPr>
        <w:t xml:space="preserve">sales, my job is to work with my customers on you know, daily projects, whether it's, you know, selling them new products or solutions, you know, going over any billing issues, they may have any outages. That's kind of the </w:t>
      </w:r>
      <w:r w:rsidR="00CD1C02" w:rsidRPr="00CD1C02">
        <w:rPr>
          <w:rFonts w:ascii="Times New Roman" w:hAnsi="Times New Roman" w:cs="Times New Roman"/>
          <w:sz w:val="24"/>
          <w:szCs w:val="24"/>
        </w:rPr>
        <w:t>day-to-day</w:t>
      </w:r>
      <w:r w:rsidRPr="00CD1C02">
        <w:rPr>
          <w:rFonts w:ascii="Times New Roman" w:hAnsi="Times New Roman" w:cs="Times New Roman"/>
          <w:sz w:val="24"/>
          <w:szCs w:val="24"/>
        </w:rPr>
        <w:t xml:space="preserve"> stuff.</w:t>
      </w:r>
    </w:p>
    <w:p w14:paraId="1304D9F0" w14:textId="77777777" w:rsidR="0085625B" w:rsidRPr="00CD1C02" w:rsidRDefault="0085625B">
      <w:pPr>
        <w:spacing w:after="0"/>
        <w:rPr>
          <w:rFonts w:ascii="Times New Roman" w:hAnsi="Times New Roman" w:cs="Times New Roman"/>
          <w:sz w:val="24"/>
          <w:szCs w:val="24"/>
        </w:rPr>
      </w:pPr>
    </w:p>
    <w:p w14:paraId="3C2998C4" w14:textId="1A26C2C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w:t>
      </w:r>
      <w:r w:rsidRPr="00CD1C02">
        <w:rPr>
          <w:rFonts w:ascii="Times New Roman" w:hAnsi="Times New Roman" w:cs="Times New Roman"/>
          <w:sz w:val="24"/>
          <w:szCs w:val="24"/>
        </w:rPr>
        <w:t>1:34</w:t>
      </w:r>
    </w:p>
    <w:p w14:paraId="22D6631C"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And outside of work, what...what do you primarily do?</w:t>
      </w:r>
    </w:p>
    <w:p w14:paraId="15A4DCBA" w14:textId="77777777" w:rsidR="0085625B" w:rsidRPr="00CD1C02" w:rsidRDefault="0085625B">
      <w:pPr>
        <w:spacing w:after="0"/>
        <w:rPr>
          <w:rFonts w:ascii="Times New Roman" w:hAnsi="Times New Roman" w:cs="Times New Roman"/>
          <w:sz w:val="24"/>
          <w:szCs w:val="24"/>
        </w:rPr>
      </w:pPr>
    </w:p>
    <w:p w14:paraId="70B47DD8" w14:textId="5C0B168C"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01:39</w:t>
      </w:r>
    </w:p>
    <w:p w14:paraId="574CC319"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A lot of fishing, hunting, hanging out with friends. </w:t>
      </w:r>
    </w:p>
    <w:p w14:paraId="36E58B32" w14:textId="77777777" w:rsidR="0085625B" w:rsidRPr="00CD1C02" w:rsidRDefault="0085625B">
      <w:pPr>
        <w:spacing w:after="0"/>
        <w:rPr>
          <w:rFonts w:ascii="Times New Roman" w:hAnsi="Times New Roman" w:cs="Times New Roman"/>
          <w:sz w:val="24"/>
          <w:szCs w:val="24"/>
        </w:rPr>
      </w:pPr>
    </w:p>
    <w:p w14:paraId="1F19D355" w14:textId="306CD2ED"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01:46</w:t>
      </w:r>
    </w:p>
    <w:p w14:paraId="3CCD395F"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Where do you live?</w:t>
      </w:r>
    </w:p>
    <w:p w14:paraId="281ED505" w14:textId="77777777" w:rsidR="0085625B" w:rsidRPr="00CD1C02" w:rsidRDefault="0085625B">
      <w:pPr>
        <w:spacing w:after="0"/>
        <w:rPr>
          <w:rFonts w:ascii="Times New Roman" w:hAnsi="Times New Roman" w:cs="Times New Roman"/>
          <w:sz w:val="24"/>
          <w:szCs w:val="24"/>
        </w:rPr>
      </w:pPr>
    </w:p>
    <w:p w14:paraId="41DEDCAF" w14:textId="59E48E4F"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Trent Jansen</w:t>
      </w:r>
      <w:r w:rsidRPr="00CD1C02">
        <w:rPr>
          <w:rFonts w:ascii="Times New Roman" w:hAnsi="Times New Roman" w:cs="Times New Roman"/>
          <w:b/>
          <w:sz w:val="24"/>
          <w:szCs w:val="24"/>
        </w:rPr>
        <w:t xml:space="preserve"> </w:t>
      </w:r>
      <w:r w:rsidRPr="00CD1C02">
        <w:rPr>
          <w:rFonts w:ascii="Times New Roman" w:hAnsi="Times New Roman" w:cs="Times New Roman"/>
          <w:sz w:val="24"/>
          <w:szCs w:val="24"/>
        </w:rPr>
        <w:t>01:48</w:t>
      </w:r>
    </w:p>
    <w:p w14:paraId="1DC50470"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 live in Minneapolis, Minnesota.</w:t>
      </w:r>
    </w:p>
    <w:p w14:paraId="2A47EE84" w14:textId="77777777" w:rsidR="0085625B" w:rsidRPr="00CD1C02" w:rsidRDefault="0085625B">
      <w:pPr>
        <w:spacing w:after="0"/>
        <w:rPr>
          <w:rFonts w:ascii="Times New Roman" w:hAnsi="Times New Roman" w:cs="Times New Roman"/>
          <w:sz w:val="24"/>
          <w:szCs w:val="24"/>
        </w:rPr>
      </w:pPr>
    </w:p>
    <w:p w14:paraId="24960FC7" w14:textId="3034601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01:53</w:t>
      </w:r>
    </w:p>
    <w:p w14:paraId="2BE80642"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And what</w:t>
      </w:r>
      <w:r w:rsidRPr="00CD1C02">
        <w:rPr>
          <w:rFonts w:ascii="Times New Roman" w:hAnsi="Times New Roman" w:cs="Times New Roman"/>
          <w:sz w:val="24"/>
          <w:szCs w:val="24"/>
        </w:rPr>
        <w:t xml:space="preserve"> is it like there?</w:t>
      </w:r>
    </w:p>
    <w:p w14:paraId="7F44D7F5" w14:textId="77777777" w:rsidR="0085625B" w:rsidRPr="00CD1C02" w:rsidRDefault="0085625B">
      <w:pPr>
        <w:spacing w:after="0"/>
        <w:rPr>
          <w:rFonts w:ascii="Times New Roman" w:hAnsi="Times New Roman" w:cs="Times New Roman"/>
          <w:sz w:val="24"/>
          <w:szCs w:val="24"/>
        </w:rPr>
      </w:pPr>
    </w:p>
    <w:p w14:paraId="0F1DC4DF" w14:textId="645721B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01:54</w:t>
      </w:r>
    </w:p>
    <w:p w14:paraId="04166406"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As far as now you're saying compared to the normal?</w:t>
      </w:r>
    </w:p>
    <w:p w14:paraId="6A07F8D1" w14:textId="77777777" w:rsidR="0085625B" w:rsidRPr="00CD1C02" w:rsidRDefault="0085625B">
      <w:pPr>
        <w:spacing w:after="0"/>
        <w:rPr>
          <w:rFonts w:ascii="Times New Roman" w:hAnsi="Times New Roman" w:cs="Times New Roman"/>
          <w:sz w:val="24"/>
          <w:szCs w:val="24"/>
        </w:rPr>
      </w:pPr>
    </w:p>
    <w:p w14:paraId="4EE1646F" w14:textId="10C881A5"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Nick Eggert</w:t>
      </w:r>
      <w:r w:rsidRPr="00CD1C02">
        <w:rPr>
          <w:rFonts w:ascii="Times New Roman" w:hAnsi="Times New Roman" w:cs="Times New Roman"/>
          <w:b/>
          <w:sz w:val="24"/>
          <w:szCs w:val="24"/>
        </w:rPr>
        <w:t xml:space="preserve"> </w:t>
      </w:r>
      <w:r w:rsidRPr="00CD1C02">
        <w:rPr>
          <w:rFonts w:ascii="Times New Roman" w:hAnsi="Times New Roman" w:cs="Times New Roman"/>
          <w:sz w:val="24"/>
          <w:szCs w:val="24"/>
        </w:rPr>
        <w:t>02:04</w:t>
      </w:r>
    </w:p>
    <w:p w14:paraId="37D6CF7D" w14:textId="7F5ED6E2" w:rsidR="0085625B" w:rsidRPr="00CD1C02" w:rsidRDefault="00CD1C02">
      <w:pPr>
        <w:spacing w:after="0"/>
        <w:rPr>
          <w:rFonts w:ascii="Times New Roman" w:hAnsi="Times New Roman" w:cs="Times New Roman"/>
          <w:sz w:val="24"/>
          <w:szCs w:val="24"/>
        </w:rPr>
      </w:pPr>
      <w:proofErr w:type="spellStart"/>
      <w:r>
        <w:rPr>
          <w:rFonts w:ascii="Times New Roman" w:hAnsi="Times New Roman" w:cs="Times New Roman"/>
          <w:sz w:val="24"/>
          <w:szCs w:val="24"/>
        </w:rPr>
        <w:t>Mmhm</w:t>
      </w:r>
      <w:proofErr w:type="spellEnd"/>
      <w:r>
        <w:rPr>
          <w:rFonts w:ascii="Times New Roman" w:hAnsi="Times New Roman" w:cs="Times New Roman"/>
          <w:sz w:val="24"/>
          <w:szCs w:val="24"/>
        </w:rPr>
        <w:t>…</w:t>
      </w:r>
    </w:p>
    <w:p w14:paraId="46E2CE18" w14:textId="77777777" w:rsidR="0085625B" w:rsidRPr="00CD1C02" w:rsidRDefault="0085625B">
      <w:pPr>
        <w:spacing w:after="0"/>
        <w:rPr>
          <w:rFonts w:ascii="Times New Roman" w:hAnsi="Times New Roman" w:cs="Times New Roman"/>
          <w:sz w:val="24"/>
          <w:szCs w:val="24"/>
        </w:rPr>
      </w:pPr>
    </w:p>
    <w:p w14:paraId="060946D7" w14:textId="7722571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02:05</w:t>
      </w:r>
    </w:p>
    <w:p w14:paraId="2CEF4A99" w14:textId="74669C2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You know, we've gone downtown a couple of times, and seems to obviously be a lot less busy. Some of the </w:t>
      </w:r>
      <w:r w:rsidRPr="00CD1C02">
        <w:rPr>
          <w:rFonts w:ascii="Times New Roman" w:hAnsi="Times New Roman" w:cs="Times New Roman"/>
          <w:sz w:val="24"/>
          <w:szCs w:val="24"/>
        </w:rPr>
        <w:t>skyways they shut down, some of the parking ramps they shut down. So</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the actual city is you know, a lot more quiet. As far as where we live, there's a big lake right around us and on these nicer days, we've gone out on some walks. And there's actually prob</w:t>
      </w:r>
      <w:r w:rsidRPr="00CD1C02">
        <w:rPr>
          <w:rFonts w:ascii="Times New Roman" w:hAnsi="Times New Roman" w:cs="Times New Roman"/>
          <w:sz w:val="24"/>
          <w:szCs w:val="24"/>
        </w:rPr>
        <w:t>ably just as many people, if not more people walking around the lake, you know, exercise and being, you know, close to each other. So, from that perspective, it seems pretty normal.</w:t>
      </w:r>
    </w:p>
    <w:p w14:paraId="730D94AA" w14:textId="77777777" w:rsidR="0085625B" w:rsidRPr="00CD1C02" w:rsidRDefault="0085625B">
      <w:pPr>
        <w:spacing w:after="0"/>
        <w:rPr>
          <w:rFonts w:ascii="Times New Roman" w:hAnsi="Times New Roman" w:cs="Times New Roman"/>
          <w:sz w:val="24"/>
          <w:szCs w:val="24"/>
        </w:rPr>
      </w:pPr>
    </w:p>
    <w:p w14:paraId="6B0D29BA" w14:textId="7B7386AF"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02:47</w:t>
      </w:r>
    </w:p>
    <w:p w14:paraId="7306BB07"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All right. When you first learned about COVID-19, what</w:t>
      </w:r>
      <w:r w:rsidRPr="00CD1C02">
        <w:rPr>
          <w:rFonts w:ascii="Times New Roman" w:hAnsi="Times New Roman" w:cs="Times New Roman"/>
          <w:sz w:val="24"/>
          <w:szCs w:val="24"/>
        </w:rPr>
        <w:t xml:space="preserve"> were your initial thoughts about it?</w:t>
      </w:r>
    </w:p>
    <w:p w14:paraId="6442027D" w14:textId="77777777" w:rsidR="0085625B" w:rsidRPr="00CD1C02" w:rsidRDefault="0085625B">
      <w:pPr>
        <w:spacing w:after="0"/>
        <w:rPr>
          <w:rFonts w:ascii="Times New Roman" w:hAnsi="Times New Roman" w:cs="Times New Roman"/>
          <w:sz w:val="24"/>
          <w:szCs w:val="24"/>
        </w:rPr>
      </w:pPr>
    </w:p>
    <w:p w14:paraId="5366547E" w14:textId="1A02E17C"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02:55</w:t>
      </w:r>
    </w:p>
    <w:p w14:paraId="17C452DF"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 thought it was a little bit of an overreaction with how dramatic the shutdowns were. I understand that it is very scary time and a scary virus just because we don't know so much about it. So, I u</w:t>
      </w:r>
      <w:r w:rsidRPr="00CD1C02">
        <w:rPr>
          <w:rFonts w:ascii="Times New Roman" w:hAnsi="Times New Roman" w:cs="Times New Roman"/>
          <w:sz w:val="24"/>
          <w:szCs w:val="24"/>
        </w:rPr>
        <w:t>nderstood that perspective, but it was just very odd to, to obviously see everything shut down. Because that's something that's never...never happened before.</w:t>
      </w:r>
    </w:p>
    <w:p w14:paraId="61ABFA78" w14:textId="77777777" w:rsidR="0085625B" w:rsidRPr="00CD1C02" w:rsidRDefault="0085625B">
      <w:pPr>
        <w:spacing w:after="0"/>
        <w:rPr>
          <w:rFonts w:ascii="Times New Roman" w:hAnsi="Times New Roman" w:cs="Times New Roman"/>
          <w:sz w:val="24"/>
          <w:szCs w:val="24"/>
        </w:rPr>
      </w:pPr>
    </w:p>
    <w:p w14:paraId="1DB4B60C" w14:textId="1F816E58"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03:26</w:t>
      </w:r>
    </w:p>
    <w:p w14:paraId="38B8A5C7" w14:textId="4372E848"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And have your thoughts change over time about it? Yeah, I'm to the point wher</w:t>
      </w:r>
      <w:r w:rsidRPr="00CD1C02">
        <w:rPr>
          <w:rFonts w:ascii="Times New Roman" w:hAnsi="Times New Roman" w:cs="Times New Roman"/>
          <w:sz w:val="24"/>
          <w:szCs w:val="24"/>
        </w:rPr>
        <w:t>e I just think that everything needs to be completely reopened. I think that if you are in one of the categories, that proves you know, that's been proven that you're at a higher risk, whether you know, of your age or because of, you know, different condit</w:t>
      </w:r>
      <w:r w:rsidRPr="00CD1C02">
        <w:rPr>
          <w:rFonts w:ascii="Times New Roman" w:hAnsi="Times New Roman" w:cs="Times New Roman"/>
          <w:sz w:val="24"/>
          <w:szCs w:val="24"/>
        </w:rPr>
        <w:t>ions, then you...you obviously have to continue the social distancing, staying at home as much as you can or even if, you know, you're not in that category, if you're hanging out with you know, whether it's relatives or friends that fit in those categories</w:t>
      </w:r>
      <w:r w:rsidRPr="00CD1C02">
        <w:rPr>
          <w:rFonts w:ascii="Times New Roman" w:hAnsi="Times New Roman" w:cs="Times New Roman"/>
          <w:sz w:val="24"/>
          <w:szCs w:val="24"/>
        </w:rPr>
        <w:t>, then you need to take it serious, you know, as serious as possible, but I think for the greater society that they should be able to be given the choices to go back and I don't think that the shutdowns shouldn't be happening anymore. So</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what were some iss</w:t>
      </w:r>
      <w:r w:rsidRPr="00CD1C02">
        <w:rPr>
          <w:rFonts w:ascii="Times New Roman" w:hAnsi="Times New Roman" w:cs="Times New Roman"/>
          <w:sz w:val="24"/>
          <w:szCs w:val="24"/>
        </w:rPr>
        <w:t>ues that most concerned you about COVID-19?</w:t>
      </w:r>
    </w:p>
    <w:p w14:paraId="1EBC9EB5" w14:textId="77777777" w:rsidR="0085625B" w:rsidRPr="00CD1C02" w:rsidRDefault="0085625B">
      <w:pPr>
        <w:spacing w:after="0"/>
        <w:rPr>
          <w:rFonts w:ascii="Times New Roman" w:hAnsi="Times New Roman" w:cs="Times New Roman"/>
          <w:sz w:val="24"/>
          <w:szCs w:val="24"/>
        </w:rPr>
      </w:pPr>
    </w:p>
    <w:p w14:paraId="4521504F" w14:textId="2A45E27B"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04:32</w:t>
      </w:r>
    </w:p>
    <w:p w14:paraId="2A12B646"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You know, personally, I haven't worried about getting this or getting super sick, you know, knock on wood, but you know, my biggest fear would be giving the virus to somebody, you know, </w:t>
      </w:r>
      <w:r w:rsidRPr="00CD1C02">
        <w:rPr>
          <w:rFonts w:ascii="Times New Roman" w:hAnsi="Times New Roman" w:cs="Times New Roman"/>
          <w:sz w:val="24"/>
          <w:szCs w:val="24"/>
        </w:rPr>
        <w:t>whether it's my grandparents, my parents, you know, or even a friend and then them getting sick. That's kind of my...my only personal fear of it.</w:t>
      </w:r>
    </w:p>
    <w:p w14:paraId="2AE77186" w14:textId="77777777" w:rsidR="0085625B" w:rsidRPr="00CD1C02" w:rsidRDefault="0085625B">
      <w:pPr>
        <w:spacing w:after="0"/>
        <w:rPr>
          <w:rFonts w:ascii="Times New Roman" w:hAnsi="Times New Roman" w:cs="Times New Roman"/>
          <w:sz w:val="24"/>
          <w:szCs w:val="24"/>
        </w:rPr>
      </w:pPr>
    </w:p>
    <w:p w14:paraId="0BFAF035" w14:textId="560E57BB"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04:59</w:t>
      </w:r>
    </w:p>
    <w:p w14:paraId="34DDE284" w14:textId="7F4892F9"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Right</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I'm going to switch up the topics here, for this going forward, how is COVID-19 affe</w:t>
      </w:r>
      <w:r w:rsidRPr="00CD1C02">
        <w:rPr>
          <w:rFonts w:ascii="Times New Roman" w:hAnsi="Times New Roman" w:cs="Times New Roman"/>
          <w:sz w:val="24"/>
          <w:szCs w:val="24"/>
        </w:rPr>
        <w:t>cting your job?</w:t>
      </w:r>
    </w:p>
    <w:p w14:paraId="3F47C3CF" w14:textId="77777777" w:rsidR="0085625B" w:rsidRPr="00CD1C02" w:rsidRDefault="0085625B">
      <w:pPr>
        <w:spacing w:after="0"/>
        <w:rPr>
          <w:rFonts w:ascii="Times New Roman" w:hAnsi="Times New Roman" w:cs="Times New Roman"/>
          <w:sz w:val="24"/>
          <w:szCs w:val="24"/>
        </w:rPr>
      </w:pPr>
    </w:p>
    <w:p w14:paraId="3F2FBE95" w14:textId="1E3B45D5"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05:06</w:t>
      </w:r>
    </w:p>
    <w:p w14:paraId="25AF2090" w14:textId="62F2BB18"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So</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for my job, you know, luckily beforehand, being in sales, it's a lot of remote, a lot of customer visiting, and you know, not necessarily having to be at a corporate office. So, from that standpoint, you know, I was </w:t>
      </w:r>
      <w:r w:rsidRPr="00CD1C02">
        <w:rPr>
          <w:rFonts w:ascii="Times New Roman" w:hAnsi="Times New Roman" w:cs="Times New Roman"/>
          <w:sz w:val="24"/>
          <w:szCs w:val="24"/>
        </w:rPr>
        <w:t>already able to work at home kind of whenever, you know, I needed to or wanted to. So, that hasn't really changed much, I'd say the biggest change is not being able to meet with my customers face to face, whether I'm going to their offices, or going to lun</w:t>
      </w:r>
      <w:r w:rsidRPr="00CD1C02">
        <w:rPr>
          <w:rFonts w:ascii="Times New Roman" w:hAnsi="Times New Roman" w:cs="Times New Roman"/>
          <w:sz w:val="24"/>
          <w:szCs w:val="24"/>
        </w:rPr>
        <w:t>ches with them. So that's been kind of challenging. And then also, obviously, now taking a lot more video calls. Rather than, like I said, me, and I'm in person or just calling them on the phone, you know, it's hard to get a good reaction, you know, on a p</w:t>
      </w:r>
      <w:r w:rsidRPr="00CD1C02">
        <w:rPr>
          <w:rFonts w:ascii="Times New Roman" w:hAnsi="Times New Roman" w:cs="Times New Roman"/>
          <w:sz w:val="24"/>
          <w:szCs w:val="24"/>
        </w:rPr>
        <w:t>roduct or solution from your customer, just by their voice, you know, obviously, seeing facial expressions is a big part of you reading, you know, where they're at, with the solution. So that's changed a little bit.</w:t>
      </w:r>
    </w:p>
    <w:p w14:paraId="4A810443" w14:textId="77777777" w:rsidR="0085625B" w:rsidRPr="00CD1C02" w:rsidRDefault="0085625B">
      <w:pPr>
        <w:spacing w:after="0"/>
        <w:rPr>
          <w:rFonts w:ascii="Times New Roman" w:hAnsi="Times New Roman" w:cs="Times New Roman"/>
          <w:sz w:val="24"/>
          <w:szCs w:val="24"/>
        </w:rPr>
      </w:pPr>
    </w:p>
    <w:p w14:paraId="528D50E9" w14:textId="150062D6"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Nick Eggert</w:t>
      </w:r>
      <w:r w:rsidRPr="00CD1C02">
        <w:rPr>
          <w:rFonts w:ascii="Times New Roman" w:hAnsi="Times New Roman" w:cs="Times New Roman"/>
          <w:b/>
          <w:sz w:val="24"/>
          <w:szCs w:val="24"/>
        </w:rPr>
        <w:t xml:space="preserve"> </w:t>
      </w:r>
      <w:r w:rsidRPr="00CD1C02">
        <w:rPr>
          <w:rFonts w:ascii="Times New Roman" w:hAnsi="Times New Roman" w:cs="Times New Roman"/>
          <w:sz w:val="24"/>
          <w:szCs w:val="24"/>
        </w:rPr>
        <w:t>06:15</w:t>
      </w:r>
    </w:p>
    <w:p w14:paraId="1265DAEE"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Have you ever been a</w:t>
      </w:r>
      <w:r w:rsidRPr="00CD1C02">
        <w:rPr>
          <w:rFonts w:ascii="Times New Roman" w:hAnsi="Times New Roman" w:cs="Times New Roman"/>
          <w:sz w:val="24"/>
          <w:szCs w:val="24"/>
        </w:rPr>
        <w:t xml:space="preserve">t fear of not being able to work during COVID-19? Like, was there any initial thoughts that you weren't </w:t>
      </w:r>
      <w:proofErr w:type="spellStart"/>
      <w:r w:rsidRPr="00CD1C02">
        <w:rPr>
          <w:rFonts w:ascii="Times New Roman" w:hAnsi="Times New Roman" w:cs="Times New Roman"/>
          <w:sz w:val="24"/>
          <w:szCs w:val="24"/>
        </w:rPr>
        <w:t>gonna</w:t>
      </w:r>
      <w:proofErr w:type="spellEnd"/>
      <w:r w:rsidRPr="00CD1C02">
        <w:rPr>
          <w:rFonts w:ascii="Times New Roman" w:hAnsi="Times New Roman" w:cs="Times New Roman"/>
          <w:sz w:val="24"/>
          <w:szCs w:val="24"/>
        </w:rPr>
        <w:t xml:space="preserve"> be able to work?</w:t>
      </w:r>
    </w:p>
    <w:p w14:paraId="688C9F98" w14:textId="77777777" w:rsidR="0085625B" w:rsidRPr="00CD1C02" w:rsidRDefault="0085625B">
      <w:pPr>
        <w:spacing w:after="0"/>
        <w:rPr>
          <w:rFonts w:ascii="Times New Roman" w:hAnsi="Times New Roman" w:cs="Times New Roman"/>
          <w:sz w:val="24"/>
          <w:szCs w:val="24"/>
        </w:rPr>
      </w:pPr>
    </w:p>
    <w:p w14:paraId="75D380D4" w14:textId="4ADC5A6C"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06:26</w:t>
      </w:r>
    </w:p>
    <w:p w14:paraId="4E023376"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No, not, not specifically, I think the biggest thing for us was, you know, obviously, being in sales, </w:t>
      </w:r>
      <w:r w:rsidRPr="00CD1C02">
        <w:rPr>
          <w:rFonts w:ascii="Times New Roman" w:hAnsi="Times New Roman" w:cs="Times New Roman"/>
          <w:sz w:val="24"/>
          <w:szCs w:val="24"/>
        </w:rPr>
        <w:t>we're always kind of remote, always going up to the customers. But some of our internal, you know, resources, I worried about, as far as you know, getting answers that we need back quickly. Whether it's, like I said, it could be a billing discussion or iss</w:t>
      </w:r>
      <w:r w:rsidRPr="00CD1C02">
        <w:rPr>
          <w:rFonts w:ascii="Times New Roman" w:hAnsi="Times New Roman" w:cs="Times New Roman"/>
          <w:sz w:val="24"/>
          <w:szCs w:val="24"/>
        </w:rPr>
        <w:t>ue, it could be, you know, an outage, having, you know, how quickly could our field techs get on site um with everything going on? So, that's been the most, you know, I'd say the most impacting on my job is just getting other resources from people that are</w:t>
      </w:r>
      <w:r w:rsidRPr="00CD1C02">
        <w:rPr>
          <w:rFonts w:ascii="Times New Roman" w:hAnsi="Times New Roman" w:cs="Times New Roman"/>
          <w:sz w:val="24"/>
          <w:szCs w:val="24"/>
        </w:rPr>
        <w:t xml:space="preserve"> normally, you know, working from an office,</w:t>
      </w:r>
    </w:p>
    <w:p w14:paraId="457D05D1" w14:textId="77777777" w:rsidR="0085625B" w:rsidRPr="00CD1C02" w:rsidRDefault="0085625B">
      <w:pPr>
        <w:spacing w:after="0"/>
        <w:rPr>
          <w:rFonts w:ascii="Times New Roman" w:hAnsi="Times New Roman" w:cs="Times New Roman"/>
          <w:sz w:val="24"/>
          <w:szCs w:val="24"/>
        </w:rPr>
      </w:pPr>
    </w:p>
    <w:p w14:paraId="6854F57F" w14:textId="43FF382C"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Nick Eggert</w:t>
      </w:r>
      <w:r w:rsidRPr="00CD1C02">
        <w:rPr>
          <w:rFonts w:ascii="Times New Roman" w:hAnsi="Times New Roman" w:cs="Times New Roman"/>
          <w:b/>
          <w:sz w:val="24"/>
          <w:szCs w:val="24"/>
        </w:rPr>
        <w:t xml:space="preserve"> </w:t>
      </w:r>
      <w:r w:rsidRPr="00CD1C02">
        <w:rPr>
          <w:rFonts w:ascii="Times New Roman" w:hAnsi="Times New Roman" w:cs="Times New Roman"/>
          <w:sz w:val="24"/>
          <w:szCs w:val="24"/>
        </w:rPr>
        <w:t>07:15</w:t>
      </w:r>
    </w:p>
    <w:p w14:paraId="1E5AE96C" w14:textId="1A0EC74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And then do you find yourself working more hours</w:t>
      </w:r>
      <w:r w:rsidR="00CD1C02">
        <w:rPr>
          <w:rFonts w:ascii="Times New Roman" w:hAnsi="Times New Roman" w:cs="Times New Roman"/>
          <w:sz w:val="24"/>
          <w:szCs w:val="24"/>
        </w:rPr>
        <w:t>…</w:t>
      </w:r>
      <w:r w:rsidRPr="00CD1C02">
        <w:rPr>
          <w:rFonts w:ascii="Times New Roman" w:hAnsi="Times New Roman" w:cs="Times New Roman"/>
          <w:sz w:val="24"/>
          <w:szCs w:val="24"/>
        </w:rPr>
        <w:t>hours a day, when you're at home? Is it hard to distinguish work hours?</w:t>
      </w:r>
    </w:p>
    <w:p w14:paraId="20B9975F" w14:textId="77777777" w:rsidR="0085625B" w:rsidRPr="00CD1C02" w:rsidRDefault="0085625B">
      <w:pPr>
        <w:spacing w:after="0"/>
        <w:rPr>
          <w:rFonts w:ascii="Times New Roman" w:hAnsi="Times New Roman" w:cs="Times New Roman"/>
          <w:sz w:val="24"/>
          <w:szCs w:val="24"/>
        </w:rPr>
      </w:pPr>
    </w:p>
    <w:p w14:paraId="0AF0E7C3" w14:textId="311AB9DD"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07:23</w:t>
      </w:r>
    </w:p>
    <w:p w14:paraId="56F7EBEB"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Yeah, I would, I would say, so. You know, startin</w:t>
      </w:r>
      <w:r w:rsidRPr="00CD1C02">
        <w:rPr>
          <w:rFonts w:ascii="Times New Roman" w:hAnsi="Times New Roman" w:cs="Times New Roman"/>
          <w:sz w:val="24"/>
          <w:szCs w:val="24"/>
        </w:rPr>
        <w:t>g the day, obviously, there's no real prep time, you know, you don't have to get all dressed up, you don't have to drive downtown at all, to find a parking spot, and, you know, walk pretty far to get to my office, in the city. So, from that perspective, ob</w:t>
      </w:r>
      <w:r w:rsidRPr="00CD1C02">
        <w:rPr>
          <w:rFonts w:ascii="Times New Roman" w:hAnsi="Times New Roman" w:cs="Times New Roman"/>
          <w:sz w:val="24"/>
          <w:szCs w:val="24"/>
        </w:rPr>
        <w:t xml:space="preserve">viously, you know, you don't necessarily have to start as early. But, you know, if you're used to getting up, you kind of jump on the computer, you know, a couple minutes, early, 30 minutes early. And then as far as </w:t>
      </w:r>
      <w:r w:rsidRPr="00CD1C02">
        <w:rPr>
          <w:rFonts w:ascii="Times New Roman" w:hAnsi="Times New Roman" w:cs="Times New Roman"/>
          <w:sz w:val="24"/>
          <w:szCs w:val="24"/>
        </w:rPr>
        <w:lastRenderedPageBreak/>
        <w:t>later in the day, I would say, working m</w:t>
      </w:r>
      <w:r w:rsidRPr="00CD1C02">
        <w:rPr>
          <w:rFonts w:ascii="Times New Roman" w:hAnsi="Times New Roman" w:cs="Times New Roman"/>
          <w:sz w:val="24"/>
          <w:szCs w:val="24"/>
        </w:rPr>
        <w:t xml:space="preserve">ore just, you know, easy, I have everything set up. So, if I need to do something or something comes to my mind, I kind of just want to get it done right away, compared to when, you know, I was going downtown, I tried to shut the computer, after you know, </w:t>
      </w:r>
      <w:r w:rsidRPr="00CD1C02">
        <w:rPr>
          <w:rFonts w:ascii="Times New Roman" w:hAnsi="Times New Roman" w:cs="Times New Roman"/>
          <w:sz w:val="24"/>
          <w:szCs w:val="24"/>
        </w:rPr>
        <w:t>left for the day and just leave it off. So, yeah, its uh, I was working a little bit more, just because there's no travel times and you kind of work through your lunches, you know, you're not interacting with other people in in the office. You know, even i</w:t>
      </w:r>
      <w:r w:rsidRPr="00CD1C02">
        <w:rPr>
          <w:rFonts w:ascii="Times New Roman" w:hAnsi="Times New Roman" w:cs="Times New Roman"/>
          <w:sz w:val="24"/>
          <w:szCs w:val="24"/>
        </w:rPr>
        <w:t>f I wasn't at a customer lunch, you know, I look to see who's in the office and go get lunch with them, you know, for an hour...hour 15. And now you're kind of just I've been skipping lunches and you just kind of work through it, you know, there's always f</w:t>
      </w:r>
      <w:r w:rsidRPr="00CD1C02">
        <w:rPr>
          <w:rFonts w:ascii="Times New Roman" w:hAnsi="Times New Roman" w:cs="Times New Roman"/>
          <w:sz w:val="24"/>
          <w:szCs w:val="24"/>
        </w:rPr>
        <w:t>ires or big priorities that you're trying to, you know, work on whether it's internal or with your customers.</w:t>
      </w:r>
    </w:p>
    <w:p w14:paraId="00228C8A" w14:textId="77777777" w:rsidR="0085625B" w:rsidRPr="00CD1C02" w:rsidRDefault="0085625B">
      <w:pPr>
        <w:spacing w:after="0"/>
        <w:rPr>
          <w:rFonts w:ascii="Times New Roman" w:hAnsi="Times New Roman" w:cs="Times New Roman"/>
          <w:sz w:val="24"/>
          <w:szCs w:val="24"/>
        </w:rPr>
      </w:pPr>
    </w:p>
    <w:p w14:paraId="48762867" w14:textId="695930DE"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08:57</w:t>
      </w:r>
    </w:p>
    <w:p w14:paraId="77F8DFF1"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And you talked about a little bit of your coworkers, how's the atmosphere going around your company?</w:t>
      </w:r>
    </w:p>
    <w:p w14:paraId="21B417B0" w14:textId="77777777" w:rsidR="0085625B" w:rsidRPr="00CD1C02" w:rsidRDefault="0085625B">
      <w:pPr>
        <w:spacing w:after="0"/>
        <w:rPr>
          <w:rFonts w:ascii="Times New Roman" w:hAnsi="Times New Roman" w:cs="Times New Roman"/>
          <w:sz w:val="24"/>
          <w:szCs w:val="24"/>
        </w:rPr>
      </w:pPr>
    </w:p>
    <w:p w14:paraId="14FD8D96" w14:textId="1DB4AFD5"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09:07</w:t>
      </w:r>
    </w:p>
    <w:p w14:paraId="5E2D7461"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It's</w:t>
      </w:r>
      <w:r w:rsidRPr="00CD1C02">
        <w:rPr>
          <w:rFonts w:ascii="Times New Roman" w:hAnsi="Times New Roman" w:cs="Times New Roman"/>
          <w:sz w:val="24"/>
          <w:szCs w:val="24"/>
        </w:rPr>
        <w:t xml:space="preserve"> pretty good, you know, they're trying to do all they can to keep it as normal as possible. So, we do, I mean, there's a lot of opportunities, whether, you know, they try to do like a team walks where, you know, you don't have to call in or be on your face</w:t>
      </w:r>
      <w:r w:rsidRPr="00CD1C02">
        <w:rPr>
          <w:rFonts w:ascii="Times New Roman" w:hAnsi="Times New Roman" w:cs="Times New Roman"/>
          <w:sz w:val="24"/>
          <w:szCs w:val="24"/>
        </w:rPr>
        <w:t xml:space="preserve"> screen, sharing your screen. But, just trying to set up time to make sure, you know, people are still going out, you know, taking their 30 minutes or hour of a break at lunch, doing you know, try to do happy hours virtual, which, you know, I joined a coup</w:t>
      </w:r>
      <w:r w:rsidRPr="00CD1C02">
        <w:rPr>
          <w:rFonts w:ascii="Times New Roman" w:hAnsi="Times New Roman" w:cs="Times New Roman"/>
          <w:sz w:val="24"/>
          <w:szCs w:val="24"/>
        </w:rPr>
        <w:t>le, they don't really do much for me, but you know, I understand the purpose of them. And then just a lot more meetings over video. Like I said, even without customers, even if it's just, you know, team meetings, just to try to, you know, get over the fact</w:t>
      </w:r>
      <w:r w:rsidRPr="00CD1C02">
        <w:rPr>
          <w:rFonts w:ascii="Times New Roman" w:hAnsi="Times New Roman" w:cs="Times New Roman"/>
          <w:sz w:val="24"/>
          <w:szCs w:val="24"/>
        </w:rPr>
        <w:t xml:space="preserve"> that we haven't been in the office for </w:t>
      </w:r>
      <w:proofErr w:type="spellStart"/>
      <w:r w:rsidRPr="00CD1C02">
        <w:rPr>
          <w:rFonts w:ascii="Times New Roman" w:hAnsi="Times New Roman" w:cs="Times New Roman"/>
          <w:sz w:val="24"/>
          <w:szCs w:val="24"/>
        </w:rPr>
        <w:t>for</w:t>
      </w:r>
      <w:proofErr w:type="spellEnd"/>
      <w:r w:rsidRPr="00CD1C02">
        <w:rPr>
          <w:rFonts w:ascii="Times New Roman" w:hAnsi="Times New Roman" w:cs="Times New Roman"/>
          <w:sz w:val="24"/>
          <w:szCs w:val="24"/>
        </w:rPr>
        <w:t xml:space="preserve"> quite some time,</w:t>
      </w:r>
    </w:p>
    <w:p w14:paraId="10D6929F" w14:textId="77777777" w:rsidR="0085625B" w:rsidRPr="00CD1C02" w:rsidRDefault="0085625B">
      <w:pPr>
        <w:spacing w:after="0"/>
        <w:rPr>
          <w:rFonts w:ascii="Times New Roman" w:hAnsi="Times New Roman" w:cs="Times New Roman"/>
          <w:sz w:val="24"/>
          <w:szCs w:val="24"/>
        </w:rPr>
      </w:pPr>
    </w:p>
    <w:p w14:paraId="12C38806" w14:textId="37CA4988"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10:00</w:t>
      </w:r>
    </w:p>
    <w:p w14:paraId="724612BD" w14:textId="0513183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You talked about those happy </w:t>
      </w:r>
      <w:r w:rsidR="00CD1C02" w:rsidRPr="00CD1C02">
        <w:rPr>
          <w:rFonts w:ascii="Times New Roman" w:hAnsi="Times New Roman" w:cs="Times New Roman"/>
          <w:sz w:val="24"/>
          <w:szCs w:val="24"/>
        </w:rPr>
        <w:t>hours;</w:t>
      </w:r>
      <w:r w:rsidRPr="00CD1C02">
        <w:rPr>
          <w:rFonts w:ascii="Times New Roman" w:hAnsi="Times New Roman" w:cs="Times New Roman"/>
          <w:sz w:val="24"/>
          <w:szCs w:val="24"/>
        </w:rPr>
        <w:t xml:space="preserve"> how has COVID-19 affected your social life?</w:t>
      </w:r>
    </w:p>
    <w:p w14:paraId="0549BE39" w14:textId="77777777" w:rsidR="0085625B" w:rsidRPr="00CD1C02" w:rsidRDefault="0085625B">
      <w:pPr>
        <w:spacing w:after="0"/>
        <w:rPr>
          <w:rFonts w:ascii="Times New Roman" w:hAnsi="Times New Roman" w:cs="Times New Roman"/>
          <w:sz w:val="24"/>
          <w:szCs w:val="24"/>
        </w:rPr>
      </w:pPr>
    </w:p>
    <w:p w14:paraId="791330FF" w14:textId="6673C75D"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10:12</w:t>
      </w:r>
    </w:p>
    <w:p w14:paraId="704BB1DA" w14:textId="02B4164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Quite a bit, you know, with work and even outside of work, you know, just </w:t>
      </w:r>
      <w:r w:rsidRPr="00CD1C02">
        <w:rPr>
          <w:rFonts w:ascii="Times New Roman" w:hAnsi="Times New Roman" w:cs="Times New Roman"/>
          <w:sz w:val="24"/>
          <w:szCs w:val="24"/>
        </w:rPr>
        <w:t>not being able to go out to restaurants and bars, you know, even just have a drink or two or have appetizers. That was kind of a big part of my life with work and then outside of work. So, you know, obviously have not been able to do that. So that was a bi</w:t>
      </w:r>
      <w:r w:rsidRPr="00CD1C02">
        <w:rPr>
          <w:rFonts w:ascii="Times New Roman" w:hAnsi="Times New Roman" w:cs="Times New Roman"/>
          <w:sz w:val="24"/>
          <w:szCs w:val="24"/>
        </w:rPr>
        <w:t>g change. So</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for the most part, you know, we've just been, you know, eating at home, you know, going grocery shopping once a week. And, you know, very rarely ordering out.</w:t>
      </w:r>
    </w:p>
    <w:p w14:paraId="22F2E4EB" w14:textId="77777777" w:rsidR="0085625B" w:rsidRPr="00CD1C02" w:rsidRDefault="0085625B">
      <w:pPr>
        <w:spacing w:after="0"/>
        <w:rPr>
          <w:rFonts w:ascii="Times New Roman" w:hAnsi="Times New Roman" w:cs="Times New Roman"/>
          <w:sz w:val="24"/>
          <w:szCs w:val="24"/>
        </w:rPr>
      </w:pPr>
    </w:p>
    <w:p w14:paraId="5B44D46D" w14:textId="51C74CF3"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10:55</w:t>
      </w:r>
    </w:p>
    <w:p w14:paraId="7A963741"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How is COVID-19 affected anyone, like employment of people that,</w:t>
      </w:r>
      <w:r w:rsidRPr="00CD1C02">
        <w:rPr>
          <w:rFonts w:ascii="Times New Roman" w:hAnsi="Times New Roman" w:cs="Times New Roman"/>
          <w:sz w:val="24"/>
          <w:szCs w:val="24"/>
        </w:rPr>
        <w:t xml:space="preserve"> you know,</w:t>
      </w:r>
    </w:p>
    <w:p w14:paraId="6FD2BAC3" w14:textId="77777777" w:rsidR="0085625B" w:rsidRPr="00CD1C02" w:rsidRDefault="0085625B">
      <w:pPr>
        <w:spacing w:after="0"/>
        <w:rPr>
          <w:rFonts w:ascii="Times New Roman" w:hAnsi="Times New Roman" w:cs="Times New Roman"/>
          <w:sz w:val="24"/>
          <w:szCs w:val="24"/>
        </w:rPr>
      </w:pPr>
    </w:p>
    <w:p w14:paraId="0253B850" w14:textId="65DFF818"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11:01</w:t>
      </w:r>
    </w:p>
    <w:p w14:paraId="60D29713"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You know, for the most part, I'd say, I'm, like, I'm very lucky. And, you know, most of the people I know, have been lucky with, you know, not losing their jobs, because I know, that's been a very big impact for, you know, t</w:t>
      </w:r>
      <w:r w:rsidRPr="00CD1C02">
        <w:rPr>
          <w:rFonts w:ascii="Times New Roman" w:hAnsi="Times New Roman" w:cs="Times New Roman"/>
          <w:sz w:val="24"/>
          <w:szCs w:val="24"/>
        </w:rPr>
        <w:t xml:space="preserve">hroughout this whole thing. But, you know, I do have a couple friends that, you </w:t>
      </w:r>
      <w:r w:rsidRPr="00CD1C02">
        <w:rPr>
          <w:rFonts w:ascii="Times New Roman" w:hAnsi="Times New Roman" w:cs="Times New Roman"/>
          <w:sz w:val="24"/>
          <w:szCs w:val="24"/>
        </w:rPr>
        <w:lastRenderedPageBreak/>
        <w:t xml:space="preserve">know, are furloughed for the time being, just because obviously, when company doesn't have customers anymore for the short term, you know, like, it's hard for them to continue </w:t>
      </w:r>
      <w:r w:rsidRPr="00CD1C02">
        <w:rPr>
          <w:rFonts w:ascii="Times New Roman" w:hAnsi="Times New Roman" w:cs="Times New Roman"/>
          <w:sz w:val="24"/>
          <w:szCs w:val="24"/>
        </w:rPr>
        <w:t>to pay their workers. So I've seen a little impact that way.</w:t>
      </w:r>
    </w:p>
    <w:p w14:paraId="09FA8EB9" w14:textId="77777777" w:rsidR="0085625B" w:rsidRPr="00CD1C02" w:rsidRDefault="0085625B">
      <w:pPr>
        <w:spacing w:after="0"/>
        <w:rPr>
          <w:rFonts w:ascii="Times New Roman" w:hAnsi="Times New Roman" w:cs="Times New Roman"/>
          <w:sz w:val="24"/>
          <w:szCs w:val="24"/>
        </w:rPr>
      </w:pPr>
    </w:p>
    <w:p w14:paraId="6C41F904" w14:textId="5C3D9E30"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11:43</w:t>
      </w:r>
    </w:p>
    <w:p w14:paraId="39FAF5EE"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Alright. I'm </w:t>
      </w:r>
      <w:proofErr w:type="spellStart"/>
      <w:r w:rsidRPr="00CD1C02">
        <w:rPr>
          <w:rFonts w:ascii="Times New Roman" w:hAnsi="Times New Roman" w:cs="Times New Roman"/>
          <w:sz w:val="24"/>
          <w:szCs w:val="24"/>
        </w:rPr>
        <w:t>gonna</w:t>
      </w:r>
      <w:proofErr w:type="spellEnd"/>
      <w:r w:rsidRPr="00CD1C02">
        <w:rPr>
          <w:rFonts w:ascii="Times New Roman" w:hAnsi="Times New Roman" w:cs="Times New Roman"/>
          <w:sz w:val="24"/>
          <w:szCs w:val="24"/>
        </w:rPr>
        <w:t xml:space="preserve"> switch off the topics again, here. How is COVID-19 affecting you and your family's day to day activities?</w:t>
      </w:r>
    </w:p>
    <w:p w14:paraId="6BB97F74" w14:textId="77777777" w:rsidR="0085625B" w:rsidRPr="00CD1C02" w:rsidRDefault="0085625B">
      <w:pPr>
        <w:spacing w:after="0"/>
        <w:rPr>
          <w:rFonts w:ascii="Times New Roman" w:hAnsi="Times New Roman" w:cs="Times New Roman"/>
          <w:sz w:val="24"/>
          <w:szCs w:val="24"/>
        </w:rPr>
      </w:pPr>
    </w:p>
    <w:p w14:paraId="465B76BB" w14:textId="42EA7FBD"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Trent Jansen</w:t>
      </w:r>
      <w:r w:rsidRPr="00CD1C02">
        <w:rPr>
          <w:rFonts w:ascii="Times New Roman" w:hAnsi="Times New Roman" w:cs="Times New Roman"/>
          <w:b/>
          <w:sz w:val="24"/>
          <w:szCs w:val="24"/>
        </w:rPr>
        <w:t xml:space="preserve"> </w:t>
      </w:r>
      <w:r w:rsidRPr="00CD1C02">
        <w:rPr>
          <w:rFonts w:ascii="Times New Roman" w:hAnsi="Times New Roman" w:cs="Times New Roman"/>
          <w:sz w:val="24"/>
          <w:szCs w:val="24"/>
        </w:rPr>
        <w:t>11:53</w:t>
      </w:r>
    </w:p>
    <w:p w14:paraId="3DE6CBDC" w14:textId="39334981"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Yeah. So</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for, you know, my </w:t>
      </w:r>
      <w:r w:rsidRPr="00CD1C02">
        <w:rPr>
          <w:rFonts w:ascii="Times New Roman" w:hAnsi="Times New Roman" w:cs="Times New Roman"/>
          <w:sz w:val="24"/>
          <w:szCs w:val="24"/>
        </w:rPr>
        <w:t>personal family, I, you know, I have not seen them, they're taking it, you know, I'd say more serious than myself. So, they, I was doing a wait until there's more guidance on, you know, where the whole, the whole viruses add, and you know, what other steps</w:t>
      </w:r>
      <w:r w:rsidRPr="00CD1C02">
        <w:rPr>
          <w:rFonts w:ascii="Times New Roman" w:hAnsi="Times New Roman" w:cs="Times New Roman"/>
          <w:sz w:val="24"/>
          <w:szCs w:val="24"/>
        </w:rPr>
        <w:t xml:space="preserve"> they could take to be cautious with it. So, you know, I've just been texting them during the FaceTime, talk to them as much as I can. So I'm not seeing them at all. But, for you know, myself, still been, you know, doing the stuff I like, luckily, fishing </w:t>
      </w:r>
      <w:r w:rsidRPr="00CD1C02">
        <w:rPr>
          <w:rFonts w:ascii="Times New Roman" w:hAnsi="Times New Roman" w:cs="Times New Roman"/>
          <w:sz w:val="24"/>
          <w:szCs w:val="24"/>
        </w:rPr>
        <w:t>and hunting for the most part, you're pretty isolated to begin with. So I'm able to still do those sort of things on my own.</w:t>
      </w:r>
    </w:p>
    <w:p w14:paraId="5A278E49" w14:textId="77777777" w:rsidR="0085625B" w:rsidRPr="00CD1C02" w:rsidRDefault="0085625B">
      <w:pPr>
        <w:spacing w:after="0"/>
        <w:rPr>
          <w:rFonts w:ascii="Times New Roman" w:hAnsi="Times New Roman" w:cs="Times New Roman"/>
          <w:sz w:val="24"/>
          <w:szCs w:val="24"/>
        </w:rPr>
      </w:pPr>
    </w:p>
    <w:p w14:paraId="3A8A7EC8" w14:textId="7F97BD8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12:48</w:t>
      </w:r>
    </w:p>
    <w:p w14:paraId="6E2E8696"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And you find yourself more like, on the internet and social media?</w:t>
      </w:r>
    </w:p>
    <w:p w14:paraId="09EE10B9" w14:textId="77777777" w:rsidR="0085625B" w:rsidRPr="00CD1C02" w:rsidRDefault="0085625B">
      <w:pPr>
        <w:spacing w:after="0"/>
        <w:rPr>
          <w:rFonts w:ascii="Times New Roman" w:hAnsi="Times New Roman" w:cs="Times New Roman"/>
          <w:sz w:val="24"/>
          <w:szCs w:val="24"/>
        </w:rPr>
      </w:pPr>
    </w:p>
    <w:p w14:paraId="0D042FCC" w14:textId="7B4E611E"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12:56</w:t>
      </w:r>
    </w:p>
    <w:p w14:paraId="74AA6D7D"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I'd say debatable. I me</w:t>
      </w:r>
      <w:r w:rsidRPr="00CD1C02">
        <w:rPr>
          <w:rFonts w:ascii="Times New Roman" w:hAnsi="Times New Roman" w:cs="Times New Roman"/>
          <w:sz w:val="24"/>
          <w:szCs w:val="24"/>
        </w:rPr>
        <w:t>an, I'm always kind of on my phone. Whether it's work, you know, respond to emails, or just like you said, screwing around on social media. I'd say I am paying attention and watching the news a lot less because I just mean, every social media outlet, every</w:t>
      </w:r>
      <w:r w:rsidRPr="00CD1C02">
        <w:rPr>
          <w:rFonts w:ascii="Times New Roman" w:hAnsi="Times New Roman" w:cs="Times New Roman"/>
          <w:sz w:val="24"/>
          <w:szCs w:val="24"/>
        </w:rPr>
        <w:t xml:space="preserve"> news station is spewing different facts that they...there, they call them facts, but different statistics. And you know, it's just all depressing stuff. It's like you might as well just push that aside and that's kind of what I've what I've done.</w:t>
      </w:r>
    </w:p>
    <w:p w14:paraId="49374015" w14:textId="77777777" w:rsidR="0085625B" w:rsidRPr="00CD1C02" w:rsidRDefault="0085625B">
      <w:pPr>
        <w:spacing w:after="0"/>
        <w:rPr>
          <w:rFonts w:ascii="Times New Roman" w:hAnsi="Times New Roman" w:cs="Times New Roman"/>
          <w:sz w:val="24"/>
          <w:szCs w:val="24"/>
        </w:rPr>
      </w:pPr>
    </w:p>
    <w:p w14:paraId="67A24037" w14:textId="78B4AC4F"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Nick Eg</w:t>
      </w:r>
      <w:r w:rsidRPr="00CD1C02">
        <w:rPr>
          <w:rFonts w:ascii="Times New Roman" w:hAnsi="Times New Roman" w:cs="Times New Roman"/>
          <w:b/>
          <w:sz w:val="24"/>
          <w:szCs w:val="24"/>
        </w:rPr>
        <w:t xml:space="preserve">gert </w:t>
      </w:r>
      <w:r w:rsidRPr="00CD1C02">
        <w:rPr>
          <w:rFonts w:ascii="Times New Roman" w:hAnsi="Times New Roman" w:cs="Times New Roman"/>
          <w:sz w:val="24"/>
          <w:szCs w:val="24"/>
        </w:rPr>
        <w:t>13:42</w:t>
      </w:r>
    </w:p>
    <w:p w14:paraId="56866EF9"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Alright, this is kind of more of a fun question. Have you challenged yourself with any new skills? </w:t>
      </w:r>
    </w:p>
    <w:p w14:paraId="7E5C1CFF" w14:textId="77777777" w:rsidR="0085625B" w:rsidRPr="00CD1C02" w:rsidRDefault="0085625B">
      <w:pPr>
        <w:spacing w:after="0"/>
        <w:rPr>
          <w:rFonts w:ascii="Times New Roman" w:hAnsi="Times New Roman" w:cs="Times New Roman"/>
          <w:sz w:val="24"/>
          <w:szCs w:val="24"/>
        </w:rPr>
      </w:pPr>
    </w:p>
    <w:p w14:paraId="2ED15AF9" w14:textId="623DD22B"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13:53</w:t>
      </w:r>
    </w:p>
    <w:p w14:paraId="309BD182"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Any new skills? No, like I said, just been obviously cooking more. I haven't gone to restaurants. So, just been </w:t>
      </w:r>
      <w:r w:rsidRPr="00CD1C02">
        <w:rPr>
          <w:rFonts w:ascii="Times New Roman" w:hAnsi="Times New Roman" w:cs="Times New Roman"/>
          <w:sz w:val="24"/>
          <w:szCs w:val="24"/>
        </w:rPr>
        <w:t>trying to learn some new recipes and do a little more cooking.</w:t>
      </w:r>
    </w:p>
    <w:p w14:paraId="64C133E7" w14:textId="77777777" w:rsidR="0085625B" w:rsidRPr="00CD1C02" w:rsidRDefault="0085625B">
      <w:pPr>
        <w:spacing w:after="0"/>
        <w:rPr>
          <w:rFonts w:ascii="Times New Roman" w:hAnsi="Times New Roman" w:cs="Times New Roman"/>
          <w:sz w:val="24"/>
          <w:szCs w:val="24"/>
        </w:rPr>
      </w:pPr>
    </w:p>
    <w:p w14:paraId="62F1104A" w14:textId="43E5CEDD"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14:10</w:t>
      </w:r>
    </w:p>
    <w:p w14:paraId="550ACBE3" w14:textId="07E30E61"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So, you said that you</w:t>
      </w:r>
      <w:r w:rsidR="00CD1C02">
        <w:rPr>
          <w:rFonts w:ascii="Times New Roman" w:hAnsi="Times New Roman" w:cs="Times New Roman"/>
          <w:sz w:val="24"/>
          <w:szCs w:val="24"/>
        </w:rPr>
        <w:t>…</w:t>
      </w:r>
      <w:r w:rsidRPr="00CD1C02">
        <w:rPr>
          <w:rFonts w:ascii="Times New Roman" w:hAnsi="Times New Roman" w:cs="Times New Roman"/>
          <w:sz w:val="24"/>
          <w:szCs w:val="24"/>
        </w:rPr>
        <w:t>you haven't been really in much communication with your family. Have they...have they been doing okay with the COVID-19 pandemic?</w:t>
      </w:r>
    </w:p>
    <w:p w14:paraId="1A3C979D" w14:textId="77777777" w:rsidR="0085625B" w:rsidRPr="00CD1C02" w:rsidRDefault="0085625B">
      <w:pPr>
        <w:spacing w:after="0"/>
        <w:rPr>
          <w:rFonts w:ascii="Times New Roman" w:hAnsi="Times New Roman" w:cs="Times New Roman"/>
          <w:sz w:val="24"/>
          <w:szCs w:val="24"/>
        </w:rPr>
      </w:pPr>
    </w:p>
    <w:p w14:paraId="32BD2DCA" w14:textId="77777777" w:rsidR="00CD1C02" w:rsidRDefault="00CD1C02">
      <w:pPr>
        <w:spacing w:after="0"/>
        <w:rPr>
          <w:rFonts w:ascii="Times New Roman" w:hAnsi="Times New Roman" w:cs="Times New Roman"/>
          <w:b/>
          <w:sz w:val="24"/>
          <w:szCs w:val="24"/>
        </w:rPr>
      </w:pPr>
    </w:p>
    <w:p w14:paraId="6FF923F8" w14:textId="77777777" w:rsidR="00CD1C02" w:rsidRDefault="00CD1C02">
      <w:pPr>
        <w:spacing w:after="0"/>
        <w:rPr>
          <w:rFonts w:ascii="Times New Roman" w:hAnsi="Times New Roman" w:cs="Times New Roman"/>
          <w:b/>
          <w:sz w:val="24"/>
          <w:szCs w:val="24"/>
        </w:rPr>
      </w:pPr>
    </w:p>
    <w:p w14:paraId="219114D7" w14:textId="1E925CA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14:24</w:t>
      </w:r>
    </w:p>
    <w:p w14:paraId="55D9356D" w14:textId="1F93F4E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Like yeah, they're, yeah, they're fine. They just don't want me to come visit because I've came in contact with a lot more people. And I've taken you know, a couple trips right at the very beginning of this whole thing. So</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I understand, you know, you'd rat</w:t>
      </w:r>
      <w:r w:rsidRPr="00CD1C02">
        <w:rPr>
          <w:rFonts w:ascii="Times New Roman" w:hAnsi="Times New Roman" w:cs="Times New Roman"/>
          <w:sz w:val="24"/>
          <w:szCs w:val="24"/>
        </w:rPr>
        <w:t xml:space="preserve">her be safe than sorry. But for the most part, they've just obviously kind of listened to you know, what, what is being told and kind of stayed isolated at </w:t>
      </w:r>
      <w:proofErr w:type="spellStart"/>
      <w:r w:rsidRPr="00CD1C02">
        <w:rPr>
          <w:rFonts w:ascii="Times New Roman" w:hAnsi="Times New Roman" w:cs="Times New Roman"/>
          <w:sz w:val="24"/>
          <w:szCs w:val="24"/>
        </w:rPr>
        <w:t>at</w:t>
      </w:r>
      <w:proofErr w:type="spellEnd"/>
      <w:r w:rsidRPr="00CD1C02">
        <w:rPr>
          <w:rFonts w:ascii="Times New Roman" w:hAnsi="Times New Roman" w:cs="Times New Roman"/>
          <w:sz w:val="24"/>
          <w:szCs w:val="24"/>
        </w:rPr>
        <w:t xml:space="preserve"> the house.</w:t>
      </w:r>
    </w:p>
    <w:p w14:paraId="08E36EB8" w14:textId="77777777" w:rsidR="0085625B" w:rsidRPr="00CD1C02" w:rsidRDefault="0085625B">
      <w:pPr>
        <w:spacing w:after="0"/>
        <w:rPr>
          <w:rFonts w:ascii="Times New Roman" w:hAnsi="Times New Roman" w:cs="Times New Roman"/>
          <w:sz w:val="24"/>
          <w:szCs w:val="24"/>
        </w:rPr>
      </w:pPr>
    </w:p>
    <w:p w14:paraId="181B2D56" w14:textId="28F379CA"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14:53</w:t>
      </w:r>
    </w:p>
    <w:p w14:paraId="65A70153"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Okay. All right. What...what normally did, they do like at home, l</w:t>
      </w:r>
      <w:r w:rsidRPr="00CD1C02">
        <w:rPr>
          <w:rFonts w:ascii="Times New Roman" w:hAnsi="Times New Roman" w:cs="Times New Roman"/>
          <w:sz w:val="24"/>
          <w:szCs w:val="24"/>
        </w:rPr>
        <w:t>ike for recreational things that that they seem to be more into?</w:t>
      </w:r>
    </w:p>
    <w:p w14:paraId="52EAB920" w14:textId="77777777" w:rsidR="0085625B" w:rsidRPr="00CD1C02" w:rsidRDefault="0085625B">
      <w:pPr>
        <w:spacing w:after="0"/>
        <w:rPr>
          <w:rFonts w:ascii="Times New Roman" w:hAnsi="Times New Roman" w:cs="Times New Roman"/>
          <w:sz w:val="24"/>
          <w:szCs w:val="24"/>
        </w:rPr>
      </w:pPr>
    </w:p>
    <w:p w14:paraId="11CCD0A7" w14:textId="51BF0A1A"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15:07</w:t>
      </w:r>
    </w:p>
    <w:p w14:paraId="796D49D7"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 mean, honestly not much stay with parents, some gardening. And then, you know, I know that they've been trying to go on walks. But I mean, as far as my younger sisters,</w:t>
      </w:r>
      <w:r w:rsidRPr="00CD1C02">
        <w:rPr>
          <w:rFonts w:ascii="Times New Roman" w:hAnsi="Times New Roman" w:cs="Times New Roman"/>
          <w:sz w:val="24"/>
          <w:szCs w:val="24"/>
        </w:rPr>
        <w:t xml:space="preserve"> brother, you know, they obviously don't enjoy not being able to go hang out with their friends, you know, go to the mall do that you're, you know, the normal teenage you know, preteen stuff. So...</w:t>
      </w:r>
    </w:p>
    <w:p w14:paraId="70B6BFA1" w14:textId="77777777" w:rsidR="0085625B" w:rsidRPr="00CD1C02" w:rsidRDefault="0085625B">
      <w:pPr>
        <w:spacing w:after="0"/>
        <w:rPr>
          <w:rFonts w:ascii="Times New Roman" w:hAnsi="Times New Roman" w:cs="Times New Roman"/>
          <w:sz w:val="24"/>
          <w:szCs w:val="24"/>
        </w:rPr>
      </w:pPr>
    </w:p>
    <w:p w14:paraId="2DE26D83" w14:textId="769B010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15:35</w:t>
      </w:r>
    </w:p>
    <w:p w14:paraId="62901554" w14:textId="33835E22"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Alright. So</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you also said that you liv</w:t>
      </w:r>
      <w:r w:rsidRPr="00CD1C02">
        <w:rPr>
          <w:rFonts w:ascii="Times New Roman" w:hAnsi="Times New Roman" w:cs="Times New Roman"/>
          <w:sz w:val="24"/>
          <w:szCs w:val="24"/>
        </w:rPr>
        <w:t xml:space="preserve">e in Minneapolis, in the Twin Cities? How has COVID-19 affected that community? </w:t>
      </w:r>
    </w:p>
    <w:p w14:paraId="4C8F1015" w14:textId="77777777" w:rsidR="0085625B" w:rsidRPr="00CD1C02" w:rsidRDefault="0085625B">
      <w:pPr>
        <w:spacing w:after="0"/>
        <w:rPr>
          <w:rFonts w:ascii="Times New Roman" w:hAnsi="Times New Roman" w:cs="Times New Roman"/>
          <w:sz w:val="24"/>
          <w:szCs w:val="24"/>
        </w:rPr>
      </w:pPr>
    </w:p>
    <w:p w14:paraId="2768C3EE" w14:textId="5A6883F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15:51</w:t>
      </w:r>
    </w:p>
    <w:p w14:paraId="7931542E"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Yeah, like I said, as far as I think at the beginning, it was more impacting, you know, everyone took it super serious. And actually, the, the </w:t>
      </w:r>
      <w:r w:rsidRPr="00CD1C02">
        <w:rPr>
          <w:rFonts w:ascii="Times New Roman" w:hAnsi="Times New Roman" w:cs="Times New Roman"/>
          <w:sz w:val="24"/>
          <w:szCs w:val="24"/>
        </w:rPr>
        <w:t xml:space="preserve">governor of Minnesota even said, like, you know, originally, Minnesota was given an A rating for their social distancing, and you know, how they were reacting to this. But I think it's gotten to the point where people are kind of just like, I want to make </w:t>
      </w:r>
      <w:r w:rsidRPr="00CD1C02">
        <w:rPr>
          <w:rFonts w:ascii="Times New Roman" w:hAnsi="Times New Roman" w:cs="Times New Roman"/>
          <w:sz w:val="24"/>
          <w:szCs w:val="24"/>
        </w:rPr>
        <w:t>my own decisions, you know, if I want to risk this at this point, you know, that's my choice. And he said that this past week, Minnesota was given a D, for that same reading that they got a month ago. So like I said, I think everyone here is really just re</w:t>
      </w:r>
      <w:r w:rsidRPr="00CD1C02">
        <w:rPr>
          <w:rFonts w:ascii="Times New Roman" w:hAnsi="Times New Roman" w:cs="Times New Roman"/>
          <w:sz w:val="24"/>
          <w:szCs w:val="24"/>
        </w:rPr>
        <w:t xml:space="preserve">ady to get back to, you know, how things were. And, you know, if you want to play it safe, and stay in and keep practicing social distancing, you know, that's, that's great. But, if you want to get back to </w:t>
      </w:r>
      <w:proofErr w:type="spellStart"/>
      <w:r w:rsidRPr="00CD1C02">
        <w:rPr>
          <w:rFonts w:ascii="Times New Roman" w:hAnsi="Times New Roman" w:cs="Times New Roman"/>
          <w:sz w:val="24"/>
          <w:szCs w:val="24"/>
        </w:rPr>
        <w:t>your</w:t>
      </w:r>
      <w:proofErr w:type="spellEnd"/>
      <w:r w:rsidRPr="00CD1C02">
        <w:rPr>
          <w:rFonts w:ascii="Times New Roman" w:hAnsi="Times New Roman" w:cs="Times New Roman"/>
          <w:sz w:val="24"/>
          <w:szCs w:val="24"/>
        </w:rPr>
        <w:t>, your daily life, you know, I think that shou</w:t>
      </w:r>
      <w:r w:rsidRPr="00CD1C02">
        <w:rPr>
          <w:rFonts w:ascii="Times New Roman" w:hAnsi="Times New Roman" w:cs="Times New Roman"/>
          <w:sz w:val="24"/>
          <w:szCs w:val="24"/>
        </w:rPr>
        <w:t>ld be your choice. And then obviously, you know, each of the businesses are going to have their, their own way of getting back to their new normal, let me know, however, that is.</w:t>
      </w:r>
    </w:p>
    <w:p w14:paraId="747756ED" w14:textId="77777777" w:rsidR="0085625B" w:rsidRPr="00CD1C02" w:rsidRDefault="0085625B">
      <w:pPr>
        <w:spacing w:after="0"/>
        <w:rPr>
          <w:rFonts w:ascii="Times New Roman" w:hAnsi="Times New Roman" w:cs="Times New Roman"/>
          <w:sz w:val="24"/>
          <w:szCs w:val="24"/>
        </w:rPr>
      </w:pPr>
    </w:p>
    <w:p w14:paraId="214EC9CC" w14:textId="2CAB4335"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00CD1C02">
        <w:rPr>
          <w:rFonts w:ascii="Times New Roman" w:hAnsi="Times New Roman" w:cs="Times New Roman"/>
          <w:sz w:val="24"/>
          <w:szCs w:val="24"/>
        </w:rPr>
        <w:t>1</w:t>
      </w:r>
      <w:r w:rsidRPr="00CD1C02">
        <w:rPr>
          <w:rFonts w:ascii="Times New Roman" w:hAnsi="Times New Roman" w:cs="Times New Roman"/>
          <w:sz w:val="24"/>
          <w:szCs w:val="24"/>
        </w:rPr>
        <w:t>6:58</w:t>
      </w:r>
    </w:p>
    <w:p w14:paraId="66A048C9"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What precautions have you and your family taken against, </w:t>
      </w:r>
      <w:r w:rsidRPr="00CD1C02">
        <w:rPr>
          <w:rFonts w:ascii="Times New Roman" w:hAnsi="Times New Roman" w:cs="Times New Roman"/>
          <w:sz w:val="24"/>
          <w:szCs w:val="24"/>
        </w:rPr>
        <w:t>like, going out?</w:t>
      </w:r>
    </w:p>
    <w:p w14:paraId="2E153145" w14:textId="77777777" w:rsidR="0085625B" w:rsidRPr="00CD1C02" w:rsidRDefault="0085625B">
      <w:pPr>
        <w:spacing w:after="0"/>
        <w:rPr>
          <w:rFonts w:ascii="Times New Roman" w:hAnsi="Times New Roman" w:cs="Times New Roman"/>
          <w:sz w:val="24"/>
          <w:szCs w:val="24"/>
        </w:rPr>
      </w:pPr>
    </w:p>
    <w:p w14:paraId="0302FA32" w14:textId="77777777" w:rsidR="00CD1C02" w:rsidRDefault="00CD1C02">
      <w:pPr>
        <w:spacing w:after="0"/>
        <w:rPr>
          <w:rFonts w:ascii="Times New Roman" w:hAnsi="Times New Roman" w:cs="Times New Roman"/>
          <w:b/>
          <w:sz w:val="24"/>
          <w:szCs w:val="24"/>
        </w:rPr>
      </w:pPr>
    </w:p>
    <w:p w14:paraId="04CC51B9" w14:textId="77777777" w:rsidR="00CD1C02" w:rsidRDefault="00CD1C02">
      <w:pPr>
        <w:spacing w:after="0"/>
        <w:rPr>
          <w:rFonts w:ascii="Times New Roman" w:hAnsi="Times New Roman" w:cs="Times New Roman"/>
          <w:b/>
          <w:sz w:val="24"/>
          <w:szCs w:val="24"/>
        </w:rPr>
      </w:pPr>
    </w:p>
    <w:p w14:paraId="7E0FED45" w14:textId="2444F73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lastRenderedPageBreak/>
        <w:t xml:space="preserve">Trent Jansen </w:t>
      </w:r>
      <w:r w:rsidRPr="00CD1C02">
        <w:rPr>
          <w:rFonts w:ascii="Times New Roman" w:hAnsi="Times New Roman" w:cs="Times New Roman"/>
          <w:sz w:val="24"/>
          <w:szCs w:val="24"/>
        </w:rPr>
        <w:t>17:02</w:t>
      </w:r>
    </w:p>
    <w:p w14:paraId="440E5BAA" w14:textId="67AF8E4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The biggest thing I'd say is I normally do my grocery shopping Sunday mornings at 5am, once the grocery store opens, so, you know, I'm the first person in there, you know, hope that helps hope that's, you know, right a</w:t>
      </w:r>
      <w:r w:rsidRPr="00CD1C02">
        <w:rPr>
          <w:rFonts w:ascii="Times New Roman" w:hAnsi="Times New Roman" w:cs="Times New Roman"/>
          <w:sz w:val="24"/>
          <w:szCs w:val="24"/>
        </w:rPr>
        <w:t xml:space="preserve">fter they just clean everything, and there's, you know, not many people in there. Other than that, you know, not much has changed, we've always carried around hand sanitizer, wash your hands, the basic stuff that you think most humans would understand. </w:t>
      </w:r>
      <w:r w:rsidR="00CD1C02" w:rsidRPr="00CD1C02">
        <w:rPr>
          <w:rFonts w:ascii="Times New Roman" w:hAnsi="Times New Roman" w:cs="Times New Roman"/>
          <w:sz w:val="24"/>
          <w:szCs w:val="24"/>
        </w:rPr>
        <w:t>But</w:t>
      </w:r>
      <w:r w:rsidRPr="00CD1C02">
        <w:rPr>
          <w:rFonts w:ascii="Times New Roman" w:hAnsi="Times New Roman" w:cs="Times New Roman"/>
          <w:sz w:val="24"/>
          <w:szCs w:val="24"/>
        </w:rPr>
        <w:t xml:space="preserve"> they don't. So, and from that perspective, nothing's really changed. You know, we try to just avoid going to the stores as much as much as possible during busy times, unless absolutely needed.</w:t>
      </w:r>
    </w:p>
    <w:p w14:paraId="75DF5C4D" w14:textId="77777777" w:rsidR="0085625B" w:rsidRPr="00CD1C02" w:rsidRDefault="0085625B">
      <w:pPr>
        <w:spacing w:after="0"/>
        <w:rPr>
          <w:rFonts w:ascii="Times New Roman" w:hAnsi="Times New Roman" w:cs="Times New Roman"/>
          <w:sz w:val="24"/>
          <w:szCs w:val="24"/>
        </w:rPr>
      </w:pPr>
    </w:p>
    <w:p w14:paraId="14E4E41F" w14:textId="41556B53"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17:57</w:t>
      </w:r>
    </w:p>
    <w:p w14:paraId="2C102D57"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And you find yourself able to find everyt</w:t>
      </w:r>
      <w:r w:rsidRPr="00CD1C02">
        <w:rPr>
          <w:rFonts w:ascii="Times New Roman" w:hAnsi="Times New Roman" w:cs="Times New Roman"/>
          <w:sz w:val="24"/>
          <w:szCs w:val="24"/>
        </w:rPr>
        <w:t>hing, when you're out shopping?</w:t>
      </w:r>
    </w:p>
    <w:p w14:paraId="03A81F4D" w14:textId="77777777" w:rsidR="0085625B" w:rsidRPr="00CD1C02" w:rsidRDefault="0085625B">
      <w:pPr>
        <w:spacing w:after="0"/>
        <w:rPr>
          <w:rFonts w:ascii="Times New Roman" w:hAnsi="Times New Roman" w:cs="Times New Roman"/>
          <w:sz w:val="24"/>
          <w:szCs w:val="24"/>
        </w:rPr>
      </w:pPr>
    </w:p>
    <w:p w14:paraId="63C58564" w14:textId="0DA6569D"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18:04</w:t>
      </w:r>
    </w:p>
    <w:p w14:paraId="2B9B44EA"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You know, obviously, the, all this stuff that was, you know, mentioned all over the place with toilet paper and Clorox wipes and hand sanitizer, and it was the, you know, this huge deal. But, I mean, for</w:t>
      </w:r>
      <w:r w:rsidRPr="00CD1C02">
        <w:rPr>
          <w:rFonts w:ascii="Times New Roman" w:hAnsi="Times New Roman" w:cs="Times New Roman"/>
          <w:sz w:val="24"/>
          <w:szCs w:val="24"/>
        </w:rPr>
        <w:t xml:space="preserve"> the most part, we find everything. You know, I'm able to find Clorox wipes to Lysol. Those things, if you go, you know, first...first thing in the morning, you know, and, you know, obviously, now that stores have to limit everything to one per person, or,</w:t>
      </w:r>
      <w:r w:rsidRPr="00CD1C02">
        <w:rPr>
          <w:rFonts w:ascii="Times New Roman" w:hAnsi="Times New Roman" w:cs="Times New Roman"/>
          <w:sz w:val="24"/>
          <w:szCs w:val="24"/>
        </w:rPr>
        <w:t xml:space="preserve"> you know, whatever they decide. That helps a little bit. But yeah, for the most part, you get everything you need.</w:t>
      </w:r>
    </w:p>
    <w:p w14:paraId="7EAF9AF2" w14:textId="77777777" w:rsidR="0085625B" w:rsidRPr="00CD1C02" w:rsidRDefault="0085625B">
      <w:pPr>
        <w:spacing w:after="0"/>
        <w:rPr>
          <w:rFonts w:ascii="Times New Roman" w:hAnsi="Times New Roman" w:cs="Times New Roman"/>
          <w:sz w:val="24"/>
          <w:szCs w:val="24"/>
        </w:rPr>
      </w:pPr>
    </w:p>
    <w:p w14:paraId="31D8433B" w14:textId="7C29C24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18:46</w:t>
      </w:r>
    </w:p>
    <w:p w14:paraId="5097F816"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Have you seen people around you change their opinions or day to day activities in the pandemic?</w:t>
      </w:r>
    </w:p>
    <w:p w14:paraId="71155309" w14:textId="77777777" w:rsidR="0085625B" w:rsidRPr="00CD1C02" w:rsidRDefault="0085625B">
      <w:pPr>
        <w:spacing w:after="0"/>
        <w:rPr>
          <w:rFonts w:ascii="Times New Roman" w:hAnsi="Times New Roman" w:cs="Times New Roman"/>
          <w:sz w:val="24"/>
          <w:szCs w:val="24"/>
        </w:rPr>
      </w:pPr>
    </w:p>
    <w:p w14:paraId="5A1F6173" w14:textId="0F2DF935"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18:56</w:t>
      </w:r>
    </w:p>
    <w:p w14:paraId="00EA6940" w14:textId="01C56AFE"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 m</w:t>
      </w:r>
      <w:r w:rsidRPr="00CD1C02">
        <w:rPr>
          <w:rFonts w:ascii="Times New Roman" w:hAnsi="Times New Roman" w:cs="Times New Roman"/>
          <w:sz w:val="24"/>
          <w:szCs w:val="24"/>
        </w:rPr>
        <w:t xml:space="preserve">ean, personally, like people that I personally know, I mean, a little bit, like I said, they're more cautious at first. And then, you know, at this point, their turn, be like, okay, like, you know, let </w:t>
      </w:r>
      <w:proofErr w:type="spellStart"/>
      <w:r w:rsidRPr="00CD1C02">
        <w:rPr>
          <w:rFonts w:ascii="Times New Roman" w:hAnsi="Times New Roman" w:cs="Times New Roman"/>
          <w:sz w:val="24"/>
          <w:szCs w:val="24"/>
        </w:rPr>
        <w:t>let</w:t>
      </w:r>
      <w:proofErr w:type="spellEnd"/>
      <w:r w:rsidRPr="00CD1C02">
        <w:rPr>
          <w:rFonts w:ascii="Times New Roman" w:hAnsi="Times New Roman" w:cs="Times New Roman"/>
          <w:sz w:val="24"/>
          <w:szCs w:val="24"/>
        </w:rPr>
        <w:t xml:space="preserve"> me decide if I want to, you know, go out to a rest</w:t>
      </w:r>
      <w:r w:rsidRPr="00CD1C02">
        <w:rPr>
          <w:rFonts w:ascii="Times New Roman" w:hAnsi="Times New Roman" w:cs="Times New Roman"/>
          <w:sz w:val="24"/>
          <w:szCs w:val="24"/>
        </w:rPr>
        <w:t xml:space="preserve">aurant, let me decide if I'm </w:t>
      </w:r>
      <w:proofErr w:type="spellStart"/>
      <w:r w:rsidRPr="00CD1C02">
        <w:rPr>
          <w:rFonts w:ascii="Times New Roman" w:hAnsi="Times New Roman" w:cs="Times New Roman"/>
          <w:sz w:val="24"/>
          <w:szCs w:val="24"/>
        </w:rPr>
        <w:t>gonna</w:t>
      </w:r>
      <w:proofErr w:type="spellEnd"/>
      <w:r w:rsidRPr="00CD1C02">
        <w:rPr>
          <w:rFonts w:ascii="Times New Roman" w:hAnsi="Times New Roman" w:cs="Times New Roman"/>
          <w:sz w:val="24"/>
          <w:szCs w:val="24"/>
        </w:rPr>
        <w:t>, you know, go see my friends. So, personally, I'd say, you know, they're, like I said, cautious at first and now ready to get back to normal as far as other people I've seen out in the Odeon, you know, stores or, you know</w:t>
      </w:r>
      <w:r w:rsidRPr="00CD1C02">
        <w:rPr>
          <w:rFonts w:ascii="Times New Roman" w:hAnsi="Times New Roman" w:cs="Times New Roman"/>
          <w:sz w:val="24"/>
          <w:szCs w:val="24"/>
        </w:rPr>
        <w:t xml:space="preserve">, outside I've obviously seen people change and </w:t>
      </w:r>
      <w:proofErr w:type="spellStart"/>
      <w:r w:rsidRPr="00CD1C02">
        <w:rPr>
          <w:rFonts w:ascii="Times New Roman" w:hAnsi="Times New Roman" w:cs="Times New Roman"/>
          <w:sz w:val="24"/>
          <w:szCs w:val="24"/>
        </w:rPr>
        <w:t>they're</w:t>
      </w:r>
      <w:proofErr w:type="spellEnd"/>
      <w:r w:rsidRPr="00CD1C02">
        <w:rPr>
          <w:rFonts w:ascii="Times New Roman" w:hAnsi="Times New Roman" w:cs="Times New Roman"/>
          <w:sz w:val="24"/>
          <w:szCs w:val="24"/>
        </w:rPr>
        <w:t>, you know, stare you down or don't want you to come near them or, you know, you have to sneeze or you have allergies and they think that you're like passing all these germs. So, I don't know it's, lik</w:t>
      </w:r>
      <w:r w:rsidRPr="00CD1C02">
        <w:rPr>
          <w:rFonts w:ascii="Times New Roman" w:hAnsi="Times New Roman" w:cs="Times New Roman"/>
          <w:sz w:val="24"/>
          <w:szCs w:val="24"/>
        </w:rPr>
        <w:t xml:space="preserve">e I said, I think some people you know, if you're going to be </w:t>
      </w:r>
      <w:r w:rsidR="00CD1C02" w:rsidRPr="00CD1C02">
        <w:rPr>
          <w:rFonts w:ascii="Times New Roman" w:hAnsi="Times New Roman" w:cs="Times New Roman"/>
          <w:sz w:val="24"/>
          <w:szCs w:val="24"/>
        </w:rPr>
        <w:t>that</w:t>
      </w:r>
      <w:r w:rsidRPr="00CD1C02">
        <w:rPr>
          <w:rFonts w:ascii="Times New Roman" w:hAnsi="Times New Roman" w:cs="Times New Roman"/>
          <w:sz w:val="24"/>
          <w:szCs w:val="24"/>
        </w:rPr>
        <w:t xml:space="preserve"> that into it or that worry, then maybe you know, you should just stay inside and have others go, go shop for you.</w:t>
      </w:r>
    </w:p>
    <w:p w14:paraId="3BD46204" w14:textId="77777777" w:rsidR="0085625B" w:rsidRPr="00CD1C02" w:rsidRDefault="0085625B">
      <w:pPr>
        <w:spacing w:after="0"/>
        <w:rPr>
          <w:rFonts w:ascii="Times New Roman" w:hAnsi="Times New Roman" w:cs="Times New Roman"/>
          <w:sz w:val="24"/>
          <w:szCs w:val="24"/>
        </w:rPr>
      </w:pPr>
    </w:p>
    <w:p w14:paraId="5DC0FBE9" w14:textId="17AAD159"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20:04</w:t>
      </w:r>
    </w:p>
    <w:p w14:paraId="4F8CF163"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And has COVID-19 Change your relationship with family </w:t>
      </w:r>
      <w:r w:rsidRPr="00CD1C02">
        <w:rPr>
          <w:rFonts w:ascii="Times New Roman" w:hAnsi="Times New Roman" w:cs="Times New Roman"/>
          <w:sz w:val="24"/>
          <w:szCs w:val="24"/>
        </w:rPr>
        <w:t xml:space="preserve">and friends? </w:t>
      </w:r>
    </w:p>
    <w:p w14:paraId="6D153156" w14:textId="77777777" w:rsidR="0085625B" w:rsidRPr="00CD1C02" w:rsidRDefault="0085625B">
      <w:pPr>
        <w:spacing w:after="0"/>
        <w:rPr>
          <w:rFonts w:ascii="Times New Roman" w:hAnsi="Times New Roman" w:cs="Times New Roman"/>
          <w:sz w:val="24"/>
          <w:szCs w:val="24"/>
        </w:rPr>
      </w:pPr>
    </w:p>
    <w:p w14:paraId="0680E472" w14:textId="77777777" w:rsidR="00CD1C02" w:rsidRDefault="00CD1C02">
      <w:pPr>
        <w:spacing w:after="0"/>
        <w:rPr>
          <w:rFonts w:ascii="Times New Roman" w:hAnsi="Times New Roman" w:cs="Times New Roman"/>
          <w:b/>
          <w:sz w:val="24"/>
          <w:szCs w:val="24"/>
        </w:rPr>
      </w:pPr>
    </w:p>
    <w:p w14:paraId="3F998F9D" w14:textId="77777777" w:rsidR="00CD1C02" w:rsidRDefault="00CD1C02">
      <w:pPr>
        <w:spacing w:after="0"/>
        <w:rPr>
          <w:rFonts w:ascii="Times New Roman" w:hAnsi="Times New Roman" w:cs="Times New Roman"/>
          <w:b/>
          <w:sz w:val="24"/>
          <w:szCs w:val="24"/>
        </w:rPr>
      </w:pPr>
    </w:p>
    <w:p w14:paraId="6112B04B" w14:textId="19C898C5"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lastRenderedPageBreak/>
        <w:t xml:space="preserve">Trent Jansen </w:t>
      </w:r>
      <w:r w:rsidRPr="00CD1C02">
        <w:rPr>
          <w:rFonts w:ascii="Times New Roman" w:hAnsi="Times New Roman" w:cs="Times New Roman"/>
          <w:sz w:val="24"/>
          <w:szCs w:val="24"/>
        </w:rPr>
        <w:t>20:11</w:t>
      </w:r>
    </w:p>
    <w:p w14:paraId="2502176C" w14:textId="76E64D20"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Not really. For the most part, you know, it's pretty standard. Before this, I talked to my</w:t>
      </w:r>
      <w:r w:rsidR="00CD1C02">
        <w:rPr>
          <w:rFonts w:ascii="Times New Roman" w:hAnsi="Times New Roman" w:cs="Times New Roman"/>
          <w:sz w:val="24"/>
          <w:szCs w:val="24"/>
        </w:rPr>
        <w:t>…</w:t>
      </w:r>
      <w:r w:rsidRPr="00CD1C02">
        <w:rPr>
          <w:rFonts w:ascii="Times New Roman" w:hAnsi="Times New Roman" w:cs="Times New Roman"/>
          <w:sz w:val="24"/>
          <w:szCs w:val="24"/>
        </w:rPr>
        <w:t>my family, even though you know, they're pretty far away, you know, I don't necessarily see them all the time. But you know, we st</w:t>
      </w:r>
      <w:r w:rsidRPr="00CD1C02">
        <w:rPr>
          <w:rFonts w:ascii="Times New Roman" w:hAnsi="Times New Roman" w:cs="Times New Roman"/>
          <w:sz w:val="24"/>
          <w:szCs w:val="24"/>
        </w:rPr>
        <w:t xml:space="preserve">ill text all the time, we still, you know, FaceTime, we did all that before, still do today. And then obviously, you know, things shifted a little bit being in an apartment in Minneapolis, with my </w:t>
      </w:r>
      <w:r w:rsidR="00CD1C02" w:rsidRPr="00CD1C02">
        <w:rPr>
          <w:rFonts w:ascii="Times New Roman" w:hAnsi="Times New Roman" w:cs="Times New Roman"/>
          <w:sz w:val="24"/>
          <w:szCs w:val="24"/>
        </w:rPr>
        <w:t>fiancé</w:t>
      </w:r>
      <w:r w:rsidRPr="00CD1C02">
        <w:rPr>
          <w:rFonts w:ascii="Times New Roman" w:hAnsi="Times New Roman" w:cs="Times New Roman"/>
          <w:sz w:val="24"/>
          <w:szCs w:val="24"/>
        </w:rPr>
        <w:t>, so then, you know, both of us working at home, we j</w:t>
      </w:r>
      <w:r w:rsidRPr="00CD1C02">
        <w:rPr>
          <w:rFonts w:ascii="Times New Roman" w:hAnsi="Times New Roman" w:cs="Times New Roman"/>
          <w:sz w:val="24"/>
          <w:szCs w:val="24"/>
        </w:rPr>
        <w:t>ust had to get used to that, you know, having our own...own space or own rooms during the day. But, like I said, trying to avoid changing anything else.</w:t>
      </w:r>
    </w:p>
    <w:p w14:paraId="5C494C78" w14:textId="77777777" w:rsidR="0085625B" w:rsidRPr="00CD1C02" w:rsidRDefault="0085625B">
      <w:pPr>
        <w:spacing w:after="0"/>
        <w:rPr>
          <w:rFonts w:ascii="Times New Roman" w:hAnsi="Times New Roman" w:cs="Times New Roman"/>
          <w:sz w:val="24"/>
          <w:szCs w:val="24"/>
        </w:rPr>
      </w:pPr>
    </w:p>
    <w:p w14:paraId="03078751" w14:textId="324D5216"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21:02</w:t>
      </w:r>
    </w:p>
    <w:p w14:paraId="52DEDB3B"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Have you known anyone that's gotten COVID-19? </w:t>
      </w:r>
    </w:p>
    <w:p w14:paraId="4A8D581A" w14:textId="77777777" w:rsidR="0085625B" w:rsidRPr="00CD1C02" w:rsidRDefault="0085625B">
      <w:pPr>
        <w:spacing w:after="0"/>
        <w:rPr>
          <w:rFonts w:ascii="Times New Roman" w:hAnsi="Times New Roman" w:cs="Times New Roman"/>
          <w:sz w:val="24"/>
          <w:szCs w:val="24"/>
        </w:rPr>
      </w:pPr>
    </w:p>
    <w:p w14:paraId="2B79BCFB" w14:textId="2B427389"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21:07</w:t>
      </w:r>
    </w:p>
    <w:p w14:paraId="7853B35C" w14:textId="2F5706D1"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 do not. I know people that say that they think they had it, but then you ask them if they've been tested? And they say, "Well, no." Okay. So</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I think that is also could be an issue with f</w:t>
      </w:r>
      <w:r w:rsidRPr="00CD1C02">
        <w:rPr>
          <w:rFonts w:ascii="Times New Roman" w:hAnsi="Times New Roman" w:cs="Times New Roman"/>
          <w:sz w:val="24"/>
          <w:szCs w:val="24"/>
        </w:rPr>
        <w:t>alse reporting on numbers, but...</w:t>
      </w:r>
    </w:p>
    <w:p w14:paraId="3E14C9E2" w14:textId="77777777" w:rsidR="0085625B" w:rsidRPr="00CD1C02" w:rsidRDefault="0085625B">
      <w:pPr>
        <w:spacing w:after="0"/>
        <w:rPr>
          <w:rFonts w:ascii="Times New Roman" w:hAnsi="Times New Roman" w:cs="Times New Roman"/>
          <w:sz w:val="24"/>
          <w:szCs w:val="24"/>
        </w:rPr>
      </w:pPr>
    </w:p>
    <w:p w14:paraId="3E91A783" w14:textId="1A64E218"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21:29</w:t>
      </w:r>
    </w:p>
    <w:p w14:paraId="74D42035"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In what ways do you think like COVID-19 infected, excuse me, is affecting people's mental and physical health?</w:t>
      </w:r>
    </w:p>
    <w:p w14:paraId="08E4865F" w14:textId="77777777" w:rsidR="0085625B" w:rsidRPr="00CD1C02" w:rsidRDefault="0085625B">
      <w:pPr>
        <w:spacing w:after="0"/>
        <w:rPr>
          <w:rFonts w:ascii="Times New Roman" w:hAnsi="Times New Roman" w:cs="Times New Roman"/>
          <w:sz w:val="24"/>
          <w:szCs w:val="24"/>
        </w:rPr>
      </w:pPr>
    </w:p>
    <w:p w14:paraId="42039A64" w14:textId="4AA4412B"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21:38</w:t>
      </w:r>
    </w:p>
    <w:p w14:paraId="1F46CACB" w14:textId="1E18A3B6"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I mean, you, I've heard it and, you know, I've heard, you know, a </w:t>
      </w:r>
      <w:r w:rsidRPr="00CD1C02">
        <w:rPr>
          <w:rFonts w:ascii="Times New Roman" w:hAnsi="Times New Roman" w:cs="Times New Roman"/>
          <w:sz w:val="24"/>
          <w:szCs w:val="24"/>
        </w:rPr>
        <w:t xml:space="preserve">bunch of stories, just how, I mean, it's just proven that the mental health, you know, has really gone...gone downhill with, with all those being forced inside not being able to see people and then, like, I talked about people letting this, you know, idea </w:t>
      </w:r>
      <w:r w:rsidRPr="00CD1C02">
        <w:rPr>
          <w:rFonts w:ascii="Times New Roman" w:hAnsi="Times New Roman" w:cs="Times New Roman"/>
          <w:sz w:val="24"/>
          <w:szCs w:val="24"/>
        </w:rPr>
        <w:t xml:space="preserve">of a virus take over </w:t>
      </w:r>
      <w:proofErr w:type="spellStart"/>
      <w:r w:rsidRPr="00CD1C02">
        <w:rPr>
          <w:rFonts w:ascii="Times New Roman" w:hAnsi="Times New Roman" w:cs="Times New Roman"/>
          <w:sz w:val="24"/>
          <w:szCs w:val="24"/>
        </w:rPr>
        <w:t>their</w:t>
      </w:r>
      <w:proofErr w:type="spellEnd"/>
      <w:r w:rsidRPr="00CD1C02">
        <w:rPr>
          <w:rFonts w:ascii="Times New Roman" w:hAnsi="Times New Roman" w:cs="Times New Roman"/>
          <w:sz w:val="24"/>
          <w:szCs w:val="24"/>
        </w:rPr>
        <w:t>, their brains, which is pretty sad and scary. Um, but, you know, obviously, suicides continue to happen, and they keep going up, and it's just horrible. So, you know, obviously, I think that is actually, the mental health piece o</w:t>
      </w:r>
      <w:r w:rsidRPr="00CD1C02">
        <w:rPr>
          <w:rFonts w:ascii="Times New Roman" w:hAnsi="Times New Roman" w:cs="Times New Roman"/>
          <w:sz w:val="24"/>
          <w:szCs w:val="24"/>
        </w:rPr>
        <w:t>f it is, you know, more deadly than the virus itself. And I think at the end of this, when you, you know, like I said, you look at the</w:t>
      </w:r>
      <w:r w:rsidR="00CD1C02">
        <w:rPr>
          <w:rFonts w:ascii="Times New Roman" w:hAnsi="Times New Roman" w:cs="Times New Roman"/>
          <w:sz w:val="24"/>
          <w:szCs w:val="24"/>
        </w:rPr>
        <w:t>…</w:t>
      </w:r>
      <w:r w:rsidRPr="00CD1C02">
        <w:rPr>
          <w:rFonts w:ascii="Times New Roman" w:hAnsi="Times New Roman" w:cs="Times New Roman"/>
          <w:sz w:val="24"/>
          <w:szCs w:val="24"/>
        </w:rPr>
        <w:t>the suicides compared to the deaths from just the virus, it's going to be overwhelming, you know, deaths caused by the me</w:t>
      </w:r>
      <w:r w:rsidRPr="00CD1C02">
        <w:rPr>
          <w:rFonts w:ascii="Times New Roman" w:hAnsi="Times New Roman" w:cs="Times New Roman"/>
          <w:sz w:val="24"/>
          <w:szCs w:val="24"/>
        </w:rPr>
        <w:t>ntal side of it, which is, you know, just horrible.</w:t>
      </w:r>
    </w:p>
    <w:p w14:paraId="79DE86C3" w14:textId="77777777" w:rsidR="0085625B" w:rsidRPr="00CD1C02" w:rsidRDefault="0085625B">
      <w:pPr>
        <w:spacing w:after="0"/>
        <w:rPr>
          <w:rFonts w:ascii="Times New Roman" w:hAnsi="Times New Roman" w:cs="Times New Roman"/>
          <w:sz w:val="24"/>
          <w:szCs w:val="24"/>
        </w:rPr>
      </w:pPr>
    </w:p>
    <w:p w14:paraId="68E4EFCE" w14:textId="18DBFDCC"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22:45</w:t>
      </w:r>
    </w:p>
    <w:p w14:paraId="31D0B38A"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Yes, it's been one of the darker times, you know, they talked about it almost being bad, it's like, the Great Depression.</w:t>
      </w:r>
    </w:p>
    <w:p w14:paraId="2E8478B8" w14:textId="77777777" w:rsidR="0085625B" w:rsidRPr="00CD1C02" w:rsidRDefault="0085625B">
      <w:pPr>
        <w:spacing w:after="0"/>
        <w:rPr>
          <w:rFonts w:ascii="Times New Roman" w:hAnsi="Times New Roman" w:cs="Times New Roman"/>
          <w:sz w:val="24"/>
          <w:szCs w:val="24"/>
        </w:rPr>
      </w:pPr>
    </w:p>
    <w:p w14:paraId="2B17FE8A" w14:textId="783809C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22:54</w:t>
      </w:r>
    </w:p>
    <w:p w14:paraId="1AAD1932" w14:textId="729A1E3A" w:rsidR="00CD1C02"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And the depression is just so you're so g</w:t>
      </w:r>
      <w:r w:rsidRPr="00CD1C02">
        <w:rPr>
          <w:rFonts w:ascii="Times New Roman" w:hAnsi="Times New Roman" w:cs="Times New Roman"/>
          <w:sz w:val="24"/>
          <w:szCs w:val="24"/>
        </w:rPr>
        <w:t xml:space="preserve">etting worse, I think, the more the longer this lockdown is taking place, you know, obviously, then, hospitals are trying to avoid people coming in for non, you know, COVID related cases, which, you know, to me, having mental health issues, because of it, </w:t>
      </w:r>
      <w:r w:rsidRPr="00CD1C02">
        <w:rPr>
          <w:rFonts w:ascii="Times New Roman" w:hAnsi="Times New Roman" w:cs="Times New Roman"/>
          <w:sz w:val="24"/>
          <w:szCs w:val="24"/>
        </w:rPr>
        <w:t xml:space="preserve">you know, is </w:t>
      </w:r>
      <w:r w:rsidRPr="00CD1C02">
        <w:rPr>
          <w:rFonts w:ascii="Times New Roman" w:hAnsi="Times New Roman" w:cs="Times New Roman"/>
          <w:sz w:val="24"/>
          <w:szCs w:val="24"/>
        </w:rPr>
        <w:lastRenderedPageBreak/>
        <w:t>just as bad if not worse. So, I just don't think people are, you know, able to get the help that they need from a mental health standpoint, which is obviously, like I said, leading to a lot more, you know, unfortunate suicides.</w:t>
      </w:r>
    </w:p>
    <w:p w14:paraId="57E1F36F" w14:textId="77777777" w:rsidR="00CD1C02" w:rsidRDefault="00CD1C02">
      <w:pPr>
        <w:spacing w:after="0"/>
        <w:rPr>
          <w:rFonts w:ascii="Times New Roman" w:hAnsi="Times New Roman" w:cs="Times New Roman"/>
          <w:b/>
          <w:sz w:val="24"/>
          <w:szCs w:val="24"/>
        </w:rPr>
      </w:pPr>
    </w:p>
    <w:p w14:paraId="73195A63" w14:textId="1244D8BF"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2</w:t>
      </w:r>
      <w:r w:rsidRPr="00CD1C02">
        <w:rPr>
          <w:rFonts w:ascii="Times New Roman" w:hAnsi="Times New Roman" w:cs="Times New Roman"/>
          <w:sz w:val="24"/>
          <w:szCs w:val="24"/>
        </w:rPr>
        <w:t>3:33</w:t>
      </w:r>
    </w:p>
    <w:p w14:paraId="2EAD8E76"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I'm </w:t>
      </w:r>
      <w:proofErr w:type="spellStart"/>
      <w:r w:rsidRPr="00CD1C02">
        <w:rPr>
          <w:rFonts w:ascii="Times New Roman" w:hAnsi="Times New Roman" w:cs="Times New Roman"/>
          <w:sz w:val="24"/>
          <w:szCs w:val="24"/>
        </w:rPr>
        <w:t>gonna</w:t>
      </w:r>
      <w:proofErr w:type="spellEnd"/>
      <w:r w:rsidRPr="00CD1C02">
        <w:rPr>
          <w:rFonts w:ascii="Times New Roman" w:hAnsi="Times New Roman" w:cs="Times New Roman"/>
          <w:sz w:val="24"/>
          <w:szCs w:val="24"/>
        </w:rPr>
        <w:t xml:space="preserve"> change the topic again, before in the interview, you were talking about news stations? And how have you been following along with the news during COVID-19?</w:t>
      </w:r>
    </w:p>
    <w:p w14:paraId="533F2081" w14:textId="77777777" w:rsidR="0085625B" w:rsidRPr="00CD1C02" w:rsidRDefault="0085625B">
      <w:pPr>
        <w:spacing w:after="0"/>
        <w:rPr>
          <w:rFonts w:ascii="Times New Roman" w:hAnsi="Times New Roman" w:cs="Times New Roman"/>
          <w:sz w:val="24"/>
          <w:szCs w:val="24"/>
        </w:rPr>
      </w:pPr>
    </w:p>
    <w:p w14:paraId="37CED453" w14:textId="07713091"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23:46</w:t>
      </w:r>
    </w:p>
    <w:p w14:paraId="14B4375E"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What do you mean, how have I been following along?</w:t>
      </w:r>
    </w:p>
    <w:p w14:paraId="60BCC200" w14:textId="77777777" w:rsidR="0085625B" w:rsidRPr="00CD1C02" w:rsidRDefault="0085625B">
      <w:pPr>
        <w:spacing w:after="0"/>
        <w:rPr>
          <w:rFonts w:ascii="Times New Roman" w:hAnsi="Times New Roman" w:cs="Times New Roman"/>
          <w:sz w:val="24"/>
          <w:szCs w:val="24"/>
        </w:rPr>
      </w:pPr>
    </w:p>
    <w:p w14:paraId="446B6453" w14:textId="5FEFA3F1"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23:49</w:t>
      </w:r>
    </w:p>
    <w:p w14:paraId="66F49453" w14:textId="16DF947E"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What</w:t>
      </w:r>
      <w:r w:rsidR="00CD1C02">
        <w:rPr>
          <w:rFonts w:ascii="Times New Roman" w:hAnsi="Times New Roman" w:cs="Times New Roman"/>
          <w:sz w:val="24"/>
          <w:szCs w:val="24"/>
        </w:rPr>
        <w:t>…</w:t>
      </w:r>
      <w:r w:rsidRPr="00CD1C02">
        <w:rPr>
          <w:rFonts w:ascii="Times New Roman" w:hAnsi="Times New Roman" w:cs="Times New Roman"/>
          <w:sz w:val="24"/>
          <w:szCs w:val="24"/>
        </w:rPr>
        <w:t>what primary sources have you been, like looking at?</w:t>
      </w:r>
    </w:p>
    <w:p w14:paraId="4FEB1BA1" w14:textId="77777777" w:rsidR="0085625B" w:rsidRPr="00CD1C02" w:rsidRDefault="0085625B">
      <w:pPr>
        <w:spacing w:after="0"/>
        <w:rPr>
          <w:rFonts w:ascii="Times New Roman" w:hAnsi="Times New Roman" w:cs="Times New Roman"/>
          <w:sz w:val="24"/>
          <w:szCs w:val="24"/>
        </w:rPr>
      </w:pPr>
    </w:p>
    <w:p w14:paraId="098FC369" w14:textId="38F9BDB5"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23:52</w:t>
      </w:r>
    </w:p>
    <w:p w14:paraId="6B485767"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 mean, for the most part, you know, I mean, I, I look at all the news sources, whether it's to get a laugh, or to just hear all the different sides of it. But like I sai</w:t>
      </w:r>
      <w:r w:rsidRPr="00CD1C02">
        <w:rPr>
          <w:rFonts w:ascii="Times New Roman" w:hAnsi="Times New Roman" w:cs="Times New Roman"/>
          <w:sz w:val="24"/>
          <w:szCs w:val="24"/>
        </w:rPr>
        <w:t>d, at this point, I'm kind of just over it all together with any statistics just because, you know, it's such there's so many unknowns that I just feel like, it's, it's unfair for the media to be pushing it out to, you know, everybody, when, you know, it's</w:t>
      </w:r>
      <w:r w:rsidRPr="00CD1C02">
        <w:rPr>
          <w:rFonts w:ascii="Times New Roman" w:hAnsi="Times New Roman" w:cs="Times New Roman"/>
          <w:sz w:val="24"/>
          <w:szCs w:val="24"/>
        </w:rPr>
        <w:t xml:space="preserve"> most likely not true with what...what they're saying, to a certain extent, is, I think they're really just at this point, you know, more scaring the society more than giving good advice. So, like I said, at this point, I've just kind of, you know, if it p</w:t>
      </w:r>
      <w:r w:rsidRPr="00CD1C02">
        <w:rPr>
          <w:rFonts w:ascii="Times New Roman" w:hAnsi="Times New Roman" w:cs="Times New Roman"/>
          <w:sz w:val="24"/>
          <w:szCs w:val="24"/>
        </w:rPr>
        <w:t>ops up on, you know, on Facebook, or if I see, you know, something on, you know, a news app, you know, I'll read it, but other than that, it's like, I'm not going out of my way to turn on the news to hear the same story over and over and over again all day</w:t>
      </w:r>
      <w:r w:rsidRPr="00CD1C02">
        <w:rPr>
          <w:rFonts w:ascii="Times New Roman" w:hAnsi="Times New Roman" w:cs="Times New Roman"/>
          <w:sz w:val="24"/>
          <w:szCs w:val="24"/>
        </w:rPr>
        <w:t xml:space="preserve"> on every news station. </w:t>
      </w:r>
    </w:p>
    <w:p w14:paraId="514DF677" w14:textId="77777777" w:rsidR="0085625B" w:rsidRPr="00CD1C02" w:rsidRDefault="0085625B">
      <w:pPr>
        <w:spacing w:after="0"/>
        <w:rPr>
          <w:rFonts w:ascii="Times New Roman" w:hAnsi="Times New Roman" w:cs="Times New Roman"/>
          <w:sz w:val="24"/>
          <w:szCs w:val="24"/>
        </w:rPr>
      </w:pPr>
    </w:p>
    <w:p w14:paraId="36F50A5F" w14:textId="1F7E9309"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25:11</w:t>
      </w:r>
    </w:p>
    <w:p w14:paraId="719BC1DD"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Do you think there are any important issues that they're like, not covering or covering?</w:t>
      </w:r>
    </w:p>
    <w:p w14:paraId="7F6935F0" w14:textId="77777777" w:rsidR="0085625B" w:rsidRPr="00CD1C02" w:rsidRDefault="0085625B">
      <w:pPr>
        <w:spacing w:after="0"/>
        <w:rPr>
          <w:rFonts w:ascii="Times New Roman" w:hAnsi="Times New Roman" w:cs="Times New Roman"/>
          <w:sz w:val="24"/>
          <w:szCs w:val="24"/>
        </w:rPr>
      </w:pPr>
    </w:p>
    <w:p w14:paraId="024745BB" w14:textId="6A1AC182"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25:17</w:t>
      </w:r>
    </w:p>
    <w:p w14:paraId="034ACF0F" w14:textId="5659400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Yeah, like I said, I think they need to stop scaring everybody. I mean, the whole thing is just, </w:t>
      </w:r>
      <w:r w:rsidRPr="00CD1C02">
        <w:rPr>
          <w:rFonts w:ascii="Times New Roman" w:hAnsi="Times New Roman" w:cs="Times New Roman"/>
          <w:sz w:val="24"/>
          <w:szCs w:val="24"/>
        </w:rPr>
        <w:t xml:space="preserve">you know, and I've talked to a lot of people, you know, you know, maybe my age that are kind of in the same boat as myself, as far as kind of, you know, not over this, because, you know, I get, it's still here, it's still like a real thing, and people are </w:t>
      </w:r>
      <w:r w:rsidRPr="00CD1C02">
        <w:rPr>
          <w:rFonts w:ascii="Times New Roman" w:hAnsi="Times New Roman" w:cs="Times New Roman"/>
          <w:sz w:val="24"/>
          <w:szCs w:val="24"/>
        </w:rPr>
        <w:t>still dying. But, like I said, when you compare it to, you know, mental health issues, and it's causing, you know, businesses, unemployment that's causing, like, you know, what, what's the lesser of two evils, but I think the media has just done such a, yo</w:t>
      </w:r>
      <w:r w:rsidRPr="00CD1C02">
        <w:rPr>
          <w:rFonts w:ascii="Times New Roman" w:hAnsi="Times New Roman" w:cs="Times New Roman"/>
          <w:sz w:val="24"/>
          <w:szCs w:val="24"/>
        </w:rPr>
        <w:t xml:space="preserve">u know, a horrible job. And, you know, maybe to them, it's a good job, but scaring a lot of the older folk, in the communities, to where, you know, they don't think they can even step outside, which is just </w:t>
      </w:r>
      <w:proofErr w:type="spellStart"/>
      <w:r w:rsidRPr="00CD1C02">
        <w:rPr>
          <w:rFonts w:ascii="Times New Roman" w:hAnsi="Times New Roman" w:cs="Times New Roman"/>
          <w:sz w:val="24"/>
          <w:szCs w:val="24"/>
        </w:rPr>
        <w:t>kinda</w:t>
      </w:r>
      <w:proofErr w:type="spellEnd"/>
      <w:r w:rsidR="00CD1C02">
        <w:rPr>
          <w:rFonts w:ascii="Times New Roman" w:hAnsi="Times New Roman" w:cs="Times New Roman"/>
          <w:sz w:val="24"/>
          <w:szCs w:val="24"/>
        </w:rPr>
        <w:t>…</w:t>
      </w:r>
      <w:r w:rsidRPr="00CD1C02">
        <w:rPr>
          <w:rFonts w:ascii="Times New Roman" w:hAnsi="Times New Roman" w:cs="Times New Roman"/>
          <w:sz w:val="24"/>
          <w:szCs w:val="24"/>
        </w:rPr>
        <w:t>kind of sad.</w:t>
      </w:r>
    </w:p>
    <w:p w14:paraId="67F627CC" w14:textId="77777777" w:rsidR="0085625B" w:rsidRPr="00CD1C02" w:rsidRDefault="0085625B">
      <w:pPr>
        <w:spacing w:after="0"/>
        <w:rPr>
          <w:rFonts w:ascii="Times New Roman" w:hAnsi="Times New Roman" w:cs="Times New Roman"/>
          <w:sz w:val="24"/>
          <w:szCs w:val="24"/>
        </w:rPr>
      </w:pPr>
    </w:p>
    <w:p w14:paraId="4D80601B" w14:textId="77777777" w:rsidR="00CD1C02" w:rsidRDefault="00CD1C02">
      <w:pPr>
        <w:spacing w:after="0"/>
        <w:rPr>
          <w:rFonts w:ascii="Times New Roman" w:hAnsi="Times New Roman" w:cs="Times New Roman"/>
          <w:b/>
          <w:sz w:val="24"/>
          <w:szCs w:val="24"/>
        </w:rPr>
      </w:pPr>
    </w:p>
    <w:p w14:paraId="35DAC17B" w14:textId="77777777" w:rsidR="00CD1C02" w:rsidRDefault="00CD1C02">
      <w:pPr>
        <w:spacing w:after="0"/>
        <w:rPr>
          <w:rFonts w:ascii="Times New Roman" w:hAnsi="Times New Roman" w:cs="Times New Roman"/>
          <w:b/>
          <w:sz w:val="24"/>
          <w:szCs w:val="24"/>
        </w:rPr>
      </w:pPr>
    </w:p>
    <w:p w14:paraId="6961BA88" w14:textId="50F3D90E"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lastRenderedPageBreak/>
        <w:t xml:space="preserve">Nick Eggert </w:t>
      </w:r>
      <w:r w:rsidRPr="00CD1C02">
        <w:rPr>
          <w:rFonts w:ascii="Times New Roman" w:hAnsi="Times New Roman" w:cs="Times New Roman"/>
          <w:sz w:val="24"/>
          <w:szCs w:val="24"/>
        </w:rPr>
        <w:t>26:17</w:t>
      </w:r>
    </w:p>
    <w:p w14:paraId="653DEE83" w14:textId="208A062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Alright I'</w:t>
      </w:r>
      <w:r w:rsidRPr="00CD1C02">
        <w:rPr>
          <w:rFonts w:ascii="Times New Roman" w:hAnsi="Times New Roman" w:cs="Times New Roman"/>
          <w:sz w:val="24"/>
          <w:szCs w:val="24"/>
        </w:rPr>
        <w:t xml:space="preserve">m going to switch this </w:t>
      </w:r>
      <w:r w:rsidRPr="00CD1C02">
        <w:rPr>
          <w:rFonts w:ascii="Times New Roman" w:hAnsi="Times New Roman" w:cs="Times New Roman"/>
          <w:sz w:val="24"/>
          <w:szCs w:val="24"/>
        </w:rPr>
        <w:t>to more of like a governmental view of it...how you, how do you think it's the world leaders and government officials have been covering COVID-19 are responding to it?</w:t>
      </w:r>
    </w:p>
    <w:p w14:paraId="13F40224" w14:textId="77777777" w:rsidR="0085625B" w:rsidRPr="00CD1C02" w:rsidRDefault="0085625B">
      <w:pPr>
        <w:spacing w:after="0"/>
        <w:rPr>
          <w:rFonts w:ascii="Times New Roman" w:hAnsi="Times New Roman" w:cs="Times New Roman"/>
          <w:sz w:val="24"/>
          <w:szCs w:val="24"/>
        </w:rPr>
      </w:pPr>
    </w:p>
    <w:p w14:paraId="1302DDCC" w14:textId="78A0953B"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26:31</w:t>
      </w:r>
    </w:p>
    <w:p w14:paraId="70038FDB" w14:textId="5E1577C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 don't know, it's been kind of interesting</w:t>
      </w:r>
      <w:r w:rsidRPr="00CD1C02">
        <w:rPr>
          <w:rFonts w:ascii="Times New Roman" w:hAnsi="Times New Roman" w:cs="Times New Roman"/>
          <w:sz w:val="24"/>
          <w:szCs w:val="24"/>
        </w:rPr>
        <w:t xml:space="preserve"> to see how all the fingers, you know, could be pointed at, you know, the highest level, the president, but then now it is, you know, it's a state level of, you know, how they want to handle it. And now looking even, you know, closer at it, you know, now t</w:t>
      </w:r>
      <w:r w:rsidRPr="00CD1C02">
        <w:rPr>
          <w:rFonts w:ascii="Times New Roman" w:hAnsi="Times New Roman" w:cs="Times New Roman"/>
          <w:sz w:val="24"/>
          <w:szCs w:val="24"/>
        </w:rPr>
        <w:t xml:space="preserve">hat like Wisconsin for an example, you know, it was rejected, they had to open back up. But now it's down to a mayor level, you know, the mayor of Milwaukee, keeping them shut down. So, it's just been kind of interesting to see how specifically, you know, </w:t>
      </w:r>
      <w:r w:rsidRPr="00CD1C02">
        <w:rPr>
          <w:rFonts w:ascii="Times New Roman" w:hAnsi="Times New Roman" w:cs="Times New Roman"/>
          <w:sz w:val="24"/>
          <w:szCs w:val="24"/>
        </w:rPr>
        <w:t>at each level of the government, they've been able to kind of control, you know, our lives to a pretty heavy extent, which, you know, looking six months ago, you know, there would have been no way I would have believed that would ever have happened. So, so</w:t>
      </w:r>
      <w:r w:rsidRPr="00CD1C02">
        <w:rPr>
          <w:rFonts w:ascii="Times New Roman" w:hAnsi="Times New Roman" w:cs="Times New Roman"/>
          <w:sz w:val="24"/>
          <w:szCs w:val="24"/>
        </w:rPr>
        <w:t>, yeah, I mean, overall, I think we did what we could with the limited amount of time we were given to really be told how bad it was. And, again, I think, at the end of the day, I mean, the finger pointing shouldn't be...should be no finger pointing at any</w:t>
      </w:r>
      <w:r w:rsidRPr="00CD1C02">
        <w:rPr>
          <w:rFonts w:ascii="Times New Roman" w:hAnsi="Times New Roman" w:cs="Times New Roman"/>
          <w:sz w:val="24"/>
          <w:szCs w:val="24"/>
        </w:rPr>
        <w:t xml:space="preserve"> of our government, you know, whether, you know, it's your republican state, democratic state, I think the finger pointing should be where the virus came from China. They knew about it. And they, you know, played it off, you know, absolutely. devastated. I</w:t>
      </w:r>
      <w:r w:rsidRPr="00CD1C02">
        <w:rPr>
          <w:rFonts w:ascii="Times New Roman" w:hAnsi="Times New Roman" w:cs="Times New Roman"/>
          <w:sz w:val="24"/>
          <w:szCs w:val="24"/>
        </w:rPr>
        <w:t xml:space="preserve">taly, devastated Spain, the country is, you know, closer to them, and then, you know, let it continue to circulate and get around all these countries before, you know, we were really able to, you know, look at what's the best way to shut down the borders, </w:t>
      </w:r>
      <w:r w:rsidRPr="00CD1C02">
        <w:rPr>
          <w:rFonts w:ascii="Times New Roman" w:hAnsi="Times New Roman" w:cs="Times New Roman"/>
          <w:sz w:val="24"/>
          <w:szCs w:val="24"/>
        </w:rPr>
        <w:t xml:space="preserve">what's the best way to get prepared for </w:t>
      </w:r>
      <w:proofErr w:type="spellStart"/>
      <w:r w:rsidRPr="00CD1C02">
        <w:rPr>
          <w:rFonts w:ascii="Times New Roman" w:hAnsi="Times New Roman" w:cs="Times New Roman"/>
          <w:sz w:val="24"/>
          <w:szCs w:val="24"/>
        </w:rPr>
        <w:t>for</w:t>
      </w:r>
      <w:proofErr w:type="spellEnd"/>
      <w:r w:rsidRPr="00CD1C02">
        <w:rPr>
          <w:rFonts w:ascii="Times New Roman" w:hAnsi="Times New Roman" w:cs="Times New Roman"/>
          <w:sz w:val="24"/>
          <w:szCs w:val="24"/>
        </w:rPr>
        <w:t xml:space="preserve"> this, because we know what's coming. So, like I said, </w:t>
      </w:r>
      <w:r w:rsidR="00CD1C02">
        <w:rPr>
          <w:rFonts w:ascii="Times New Roman" w:hAnsi="Times New Roman" w:cs="Times New Roman"/>
          <w:sz w:val="24"/>
          <w:szCs w:val="24"/>
        </w:rPr>
        <w:t>w</w:t>
      </w:r>
      <w:r w:rsidRPr="00CD1C02">
        <w:rPr>
          <w:rFonts w:ascii="Times New Roman" w:hAnsi="Times New Roman" w:cs="Times New Roman"/>
          <w:sz w:val="24"/>
          <w:szCs w:val="24"/>
        </w:rPr>
        <w:t>henever someone wants to, you know, argue about, you know how they think someone in our government handled it wrong. It's like, we should really be looking a</w:t>
      </w:r>
      <w:r w:rsidRPr="00CD1C02">
        <w:rPr>
          <w:rFonts w:ascii="Times New Roman" w:hAnsi="Times New Roman" w:cs="Times New Roman"/>
          <w:sz w:val="24"/>
          <w:szCs w:val="24"/>
        </w:rPr>
        <w:t xml:space="preserve">t how the Chinese government handled it [inaudible]. </w:t>
      </w:r>
    </w:p>
    <w:p w14:paraId="53B2BFF7" w14:textId="77777777" w:rsidR="0085625B" w:rsidRPr="00CD1C02" w:rsidRDefault="0085625B">
      <w:pPr>
        <w:spacing w:after="0"/>
        <w:rPr>
          <w:rFonts w:ascii="Times New Roman" w:hAnsi="Times New Roman" w:cs="Times New Roman"/>
          <w:sz w:val="24"/>
          <w:szCs w:val="24"/>
        </w:rPr>
      </w:pPr>
    </w:p>
    <w:p w14:paraId="0B7B46DE" w14:textId="4EEDA7F5"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28:48</w:t>
      </w:r>
    </w:p>
    <w:p w14:paraId="135A67DA"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I know, there's a lot of debate going on about our responses to the whole COVID-19 and foreign. But now, let's coming to, I would say, people are saying it's coming to a close, how d</w:t>
      </w:r>
      <w:r w:rsidRPr="00CD1C02">
        <w:rPr>
          <w:rFonts w:ascii="Times New Roman" w:hAnsi="Times New Roman" w:cs="Times New Roman"/>
          <w:sz w:val="24"/>
          <w:szCs w:val="24"/>
        </w:rPr>
        <w:t xml:space="preserve">o you how do you think the country or sorry, how do I rephrase that? How do you feel about the country like reopening now that's on the downturn as far as this? </w:t>
      </w:r>
    </w:p>
    <w:p w14:paraId="0E4EC853" w14:textId="77777777" w:rsidR="0085625B" w:rsidRPr="00CD1C02" w:rsidRDefault="0085625B">
      <w:pPr>
        <w:spacing w:after="0"/>
        <w:rPr>
          <w:rFonts w:ascii="Times New Roman" w:hAnsi="Times New Roman" w:cs="Times New Roman"/>
          <w:sz w:val="24"/>
          <w:szCs w:val="24"/>
        </w:rPr>
      </w:pPr>
    </w:p>
    <w:p w14:paraId="7F67DF7B" w14:textId="67A563AC"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29:13</w:t>
      </w:r>
    </w:p>
    <w:p w14:paraId="4EF56EE3" w14:textId="27684ED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Yeah. And the thing is, I don't even think it's necessarily on a downturn</w:t>
      </w:r>
      <w:r w:rsidRPr="00CD1C02">
        <w:rPr>
          <w:rFonts w:ascii="Times New Roman" w:hAnsi="Times New Roman" w:cs="Times New Roman"/>
          <w:sz w:val="24"/>
          <w:szCs w:val="24"/>
        </w:rPr>
        <w:t xml:space="preserve"> and once there's reopening, the cases are going to spike back up. It's just seriously, it's a given. And until there's actual test that show how many people have already got the virus. You don't already beat it without any symptoms, and to really determin</w:t>
      </w:r>
      <w:r w:rsidRPr="00CD1C02">
        <w:rPr>
          <w:rFonts w:ascii="Times New Roman" w:hAnsi="Times New Roman" w:cs="Times New Roman"/>
          <w:sz w:val="24"/>
          <w:szCs w:val="24"/>
        </w:rPr>
        <w:t>e, you know, what is the actual, you know, mortality rate of the virus. You know, it's kind of hard to determine or put it into, you know, a fair table of, you know, balancing and, you know, looking at the pros and cons of, you know, like I said, deaths by</w:t>
      </w:r>
      <w:r w:rsidRPr="00CD1C02">
        <w:rPr>
          <w:rFonts w:ascii="Times New Roman" w:hAnsi="Times New Roman" w:cs="Times New Roman"/>
          <w:sz w:val="24"/>
          <w:szCs w:val="24"/>
        </w:rPr>
        <w:t xml:space="preserve"> just the virus or, you know, deaths by because of all the mental health that issues and it's caused all of the economic hardships it's caused, you know, those are leading to, like I said, more deaths for a fact, you know. So, I, like I said, you just you </w:t>
      </w:r>
      <w:r w:rsidRPr="00CD1C02">
        <w:rPr>
          <w:rFonts w:ascii="Times New Roman" w:hAnsi="Times New Roman" w:cs="Times New Roman"/>
          <w:sz w:val="24"/>
          <w:szCs w:val="24"/>
        </w:rPr>
        <w:lastRenderedPageBreak/>
        <w:t xml:space="preserve">hate comparing </w:t>
      </w:r>
      <w:proofErr w:type="spellStart"/>
      <w:r w:rsidRPr="00CD1C02">
        <w:rPr>
          <w:rFonts w:ascii="Times New Roman" w:hAnsi="Times New Roman" w:cs="Times New Roman"/>
          <w:sz w:val="24"/>
          <w:szCs w:val="24"/>
        </w:rPr>
        <w:t>lessers</w:t>
      </w:r>
      <w:proofErr w:type="spellEnd"/>
      <w:r w:rsidRPr="00CD1C02">
        <w:rPr>
          <w:rFonts w:ascii="Times New Roman" w:hAnsi="Times New Roman" w:cs="Times New Roman"/>
          <w:sz w:val="24"/>
          <w:szCs w:val="24"/>
        </w:rPr>
        <w:t xml:space="preserve"> of two evils when it comes to American lives, you know, dying, because you never hope it comes to that. But like I said, you know, it just, you can't keep the United States closed down. I mean, just the amount of pain that causes on </w:t>
      </w:r>
      <w:r w:rsidRPr="00CD1C02">
        <w:rPr>
          <w:rFonts w:ascii="Times New Roman" w:hAnsi="Times New Roman" w:cs="Times New Roman"/>
          <w:sz w:val="24"/>
          <w:szCs w:val="24"/>
        </w:rPr>
        <w:t xml:space="preserve">you know, also just our country to, you know, it's, it's, it's too much. Like I said, I think the death rate, as we learn more, as more testing comes out, I think we'll, we'll find out that the mortality rate of COVID 19, alone, being the standalone cause </w:t>
      </w:r>
      <w:r w:rsidRPr="00CD1C02">
        <w:rPr>
          <w:rFonts w:ascii="Times New Roman" w:hAnsi="Times New Roman" w:cs="Times New Roman"/>
          <w:sz w:val="24"/>
          <w:szCs w:val="24"/>
        </w:rPr>
        <w:t xml:space="preserve">of someone's death is going to be so much lower than, you know, originally anticipated. And I think, you know, even looking at all the government charts, and, and </w:t>
      </w:r>
      <w:proofErr w:type="spellStart"/>
      <w:r w:rsidRPr="00CD1C02">
        <w:rPr>
          <w:rFonts w:ascii="Times New Roman" w:hAnsi="Times New Roman" w:cs="Times New Roman"/>
          <w:sz w:val="24"/>
          <w:szCs w:val="24"/>
        </w:rPr>
        <w:t>i</w:t>
      </w:r>
      <w:proofErr w:type="spellEnd"/>
      <w:r w:rsidRPr="00CD1C02">
        <w:rPr>
          <w:rFonts w:ascii="Times New Roman" w:hAnsi="Times New Roman" w:cs="Times New Roman"/>
          <w:sz w:val="24"/>
          <w:szCs w:val="24"/>
        </w:rPr>
        <w:t xml:space="preserve"> know those are just estimates, but you know, every one of them, you know, it's been way low</w:t>
      </w:r>
      <w:r w:rsidRPr="00CD1C02">
        <w:rPr>
          <w:rFonts w:ascii="Times New Roman" w:hAnsi="Times New Roman" w:cs="Times New Roman"/>
          <w:sz w:val="24"/>
          <w:szCs w:val="24"/>
        </w:rPr>
        <w:t xml:space="preserve">er than was originally anticipated. And like I said, I know when with reopening, it's going to cause more cases, you know, people are not going to be smart about it, they're going to rush to the bars, they're going to want to go to concerts, they're going </w:t>
      </w:r>
      <w:r w:rsidRPr="00CD1C02">
        <w:rPr>
          <w:rFonts w:ascii="Times New Roman" w:hAnsi="Times New Roman" w:cs="Times New Roman"/>
          <w:sz w:val="24"/>
          <w:szCs w:val="24"/>
        </w:rPr>
        <w:t xml:space="preserve">to want to, you know, do all that. And I think you just have to be more open to some of the changes that are obviously going to happen. But you know, just be smart, wash your hands, you know, everywhere you're going, you know, don't go near huge groups of </w:t>
      </w:r>
      <w:r w:rsidRPr="00CD1C02">
        <w:rPr>
          <w:rFonts w:ascii="Times New Roman" w:hAnsi="Times New Roman" w:cs="Times New Roman"/>
          <w:sz w:val="24"/>
          <w:szCs w:val="24"/>
        </w:rPr>
        <w:t>people. If it's, you know, unnecessary, you don't know, um, but like I said, I, we</w:t>
      </w:r>
      <w:r w:rsidR="00CD1C02">
        <w:rPr>
          <w:rFonts w:ascii="Times New Roman" w:hAnsi="Times New Roman" w:cs="Times New Roman"/>
          <w:sz w:val="24"/>
          <w:szCs w:val="24"/>
        </w:rPr>
        <w:t>…</w:t>
      </w:r>
      <w:r w:rsidRPr="00CD1C02">
        <w:rPr>
          <w:rFonts w:ascii="Times New Roman" w:hAnsi="Times New Roman" w:cs="Times New Roman"/>
          <w:sz w:val="24"/>
          <w:szCs w:val="24"/>
        </w:rPr>
        <w:t>we really need to reopen the country, I don't think that we could do this any longer.</w:t>
      </w:r>
    </w:p>
    <w:p w14:paraId="38ABE863" w14:textId="77777777" w:rsidR="0085625B" w:rsidRPr="00CD1C02" w:rsidRDefault="0085625B">
      <w:pPr>
        <w:spacing w:after="0"/>
        <w:rPr>
          <w:rFonts w:ascii="Times New Roman" w:hAnsi="Times New Roman" w:cs="Times New Roman"/>
          <w:sz w:val="24"/>
          <w:szCs w:val="24"/>
        </w:rPr>
      </w:pPr>
    </w:p>
    <w:p w14:paraId="35FEE359" w14:textId="08774E30"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31:58</w:t>
      </w:r>
    </w:p>
    <w:p w14:paraId="0E64AED1" w14:textId="63FF2E2C"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All right. So</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 my next questions are </w:t>
      </w:r>
      <w:proofErr w:type="spellStart"/>
      <w:r w:rsidRPr="00CD1C02">
        <w:rPr>
          <w:rFonts w:ascii="Times New Roman" w:hAnsi="Times New Roman" w:cs="Times New Roman"/>
          <w:sz w:val="24"/>
          <w:szCs w:val="24"/>
        </w:rPr>
        <w:t>gonna</w:t>
      </w:r>
      <w:proofErr w:type="spellEnd"/>
      <w:r w:rsidRPr="00CD1C02">
        <w:rPr>
          <w:rFonts w:ascii="Times New Roman" w:hAnsi="Times New Roman" w:cs="Times New Roman"/>
          <w:sz w:val="24"/>
          <w:szCs w:val="24"/>
        </w:rPr>
        <w:t xml:space="preserve"> be looking out towards th</w:t>
      </w:r>
      <w:r w:rsidRPr="00CD1C02">
        <w:rPr>
          <w:rFonts w:ascii="Times New Roman" w:hAnsi="Times New Roman" w:cs="Times New Roman"/>
          <w:sz w:val="24"/>
          <w:szCs w:val="24"/>
        </w:rPr>
        <w:t>e future more and towards yourself. Has your experience transformed how you think about your future career plans, or about handling money?</w:t>
      </w:r>
    </w:p>
    <w:p w14:paraId="47934777" w14:textId="77777777" w:rsidR="0085625B" w:rsidRPr="00CD1C02" w:rsidRDefault="0085625B">
      <w:pPr>
        <w:spacing w:after="0"/>
        <w:rPr>
          <w:rFonts w:ascii="Times New Roman" w:hAnsi="Times New Roman" w:cs="Times New Roman"/>
          <w:sz w:val="24"/>
          <w:szCs w:val="24"/>
        </w:rPr>
      </w:pPr>
    </w:p>
    <w:p w14:paraId="78297B44" w14:textId="05AAE74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32:21</w:t>
      </w:r>
    </w:p>
    <w:p w14:paraId="6A6AD424"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But you said about handling money?</w:t>
      </w:r>
    </w:p>
    <w:p w14:paraId="1F594D69" w14:textId="77777777" w:rsidR="0085625B" w:rsidRPr="00CD1C02" w:rsidRDefault="0085625B">
      <w:pPr>
        <w:spacing w:after="0"/>
        <w:rPr>
          <w:rFonts w:ascii="Times New Roman" w:hAnsi="Times New Roman" w:cs="Times New Roman"/>
          <w:sz w:val="24"/>
          <w:szCs w:val="24"/>
        </w:rPr>
      </w:pPr>
    </w:p>
    <w:p w14:paraId="3FFB70F0" w14:textId="1652E86A"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32:25</w:t>
      </w:r>
    </w:p>
    <w:p w14:paraId="2C287F14"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So yeah, so let me just say that, again, </w:t>
      </w:r>
      <w:r w:rsidRPr="00CD1C02">
        <w:rPr>
          <w:rFonts w:ascii="Times New Roman" w:hAnsi="Times New Roman" w:cs="Times New Roman"/>
          <w:sz w:val="24"/>
          <w:szCs w:val="24"/>
        </w:rPr>
        <w:t>has your experience transformed how you think about your future career plans, or about handling money.</w:t>
      </w:r>
    </w:p>
    <w:p w14:paraId="289FFE94" w14:textId="77777777" w:rsidR="0085625B" w:rsidRPr="00CD1C02" w:rsidRDefault="0085625B">
      <w:pPr>
        <w:spacing w:after="0"/>
        <w:rPr>
          <w:rFonts w:ascii="Times New Roman" w:hAnsi="Times New Roman" w:cs="Times New Roman"/>
          <w:sz w:val="24"/>
          <w:szCs w:val="24"/>
        </w:rPr>
      </w:pPr>
    </w:p>
    <w:p w14:paraId="1CF64537" w14:textId="76F4544C"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32:38</w:t>
      </w:r>
    </w:p>
    <w:p w14:paraId="2ECA1377" w14:textId="78CD4C48"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Not so much future career plans. But I mean, as far as money, like I said, you know, not going out to restaurants to bars, you know,</w:t>
      </w:r>
      <w:r w:rsidRPr="00CD1C02">
        <w:rPr>
          <w:rFonts w:ascii="Times New Roman" w:hAnsi="Times New Roman" w:cs="Times New Roman"/>
          <w:sz w:val="24"/>
          <w:szCs w:val="24"/>
        </w:rPr>
        <w:t xml:space="preserve"> doing all that, you know, saved quite a bit of money, but also put it in perspective, as you know, you asked anyone, if this event would have happened six months ago, it would have said, "There's no way that's possible." And so from that perspective, it's</w:t>
      </w:r>
      <w:r w:rsidRPr="00CD1C02">
        <w:rPr>
          <w:rFonts w:ascii="Times New Roman" w:hAnsi="Times New Roman" w:cs="Times New Roman"/>
          <w:sz w:val="24"/>
          <w:szCs w:val="24"/>
        </w:rPr>
        <w:t xml:space="preserve">, </w:t>
      </w:r>
      <w:proofErr w:type="spellStart"/>
      <w:r w:rsidRPr="00CD1C02">
        <w:rPr>
          <w:rFonts w:ascii="Times New Roman" w:hAnsi="Times New Roman" w:cs="Times New Roman"/>
          <w:sz w:val="24"/>
          <w:szCs w:val="24"/>
        </w:rPr>
        <w:t>ya</w:t>
      </w:r>
      <w:proofErr w:type="spellEnd"/>
      <w:r w:rsidRPr="00CD1C02">
        <w:rPr>
          <w:rFonts w:ascii="Times New Roman" w:hAnsi="Times New Roman" w:cs="Times New Roman"/>
          <w:sz w:val="24"/>
          <w:szCs w:val="24"/>
        </w:rPr>
        <w:t xml:space="preserve"> know, I would want to start saving more money, you know, you can never, you know, have enough you never know, what's, you know, coming next. Like I </w:t>
      </w:r>
      <w:r w:rsidR="00CD1C02" w:rsidRPr="00CD1C02">
        <w:rPr>
          <w:rFonts w:ascii="Times New Roman" w:hAnsi="Times New Roman" w:cs="Times New Roman"/>
          <w:sz w:val="24"/>
          <w:szCs w:val="24"/>
        </w:rPr>
        <w:t>said</w:t>
      </w:r>
      <w:r w:rsidRPr="00CD1C02">
        <w:rPr>
          <w:rFonts w:ascii="Times New Roman" w:hAnsi="Times New Roman" w:cs="Times New Roman"/>
          <w:sz w:val="24"/>
          <w:szCs w:val="24"/>
        </w:rPr>
        <w:t xml:space="preserve"> whether it's various whether it's, you know, job loss, whether it's, you know, a sickness, you ju</w:t>
      </w:r>
      <w:r w:rsidRPr="00CD1C02">
        <w:rPr>
          <w:rFonts w:ascii="Times New Roman" w:hAnsi="Times New Roman" w:cs="Times New Roman"/>
          <w:sz w:val="24"/>
          <w:szCs w:val="24"/>
        </w:rPr>
        <w:t>st, I mean, you just can't, can't be over prepared for something like that. So, I think from that perspective, you know, just wanting to be as conservative, you know, save as much as much as possible, just to always, you know, be prepared as much as you ca</w:t>
      </w:r>
      <w:r w:rsidRPr="00CD1C02">
        <w:rPr>
          <w:rFonts w:ascii="Times New Roman" w:hAnsi="Times New Roman" w:cs="Times New Roman"/>
          <w:sz w:val="24"/>
          <w:szCs w:val="24"/>
        </w:rPr>
        <w:t>n for something.</w:t>
      </w:r>
    </w:p>
    <w:p w14:paraId="195996D2" w14:textId="77777777" w:rsidR="0085625B" w:rsidRPr="00CD1C02" w:rsidRDefault="0085625B">
      <w:pPr>
        <w:spacing w:after="0"/>
        <w:rPr>
          <w:rFonts w:ascii="Times New Roman" w:hAnsi="Times New Roman" w:cs="Times New Roman"/>
          <w:sz w:val="24"/>
          <w:szCs w:val="24"/>
        </w:rPr>
      </w:pPr>
    </w:p>
    <w:p w14:paraId="6360EC5B" w14:textId="77777777" w:rsidR="00CD1C02" w:rsidRDefault="00CD1C02">
      <w:pPr>
        <w:spacing w:after="0"/>
        <w:rPr>
          <w:rFonts w:ascii="Times New Roman" w:hAnsi="Times New Roman" w:cs="Times New Roman"/>
          <w:b/>
          <w:sz w:val="24"/>
          <w:szCs w:val="24"/>
        </w:rPr>
      </w:pPr>
    </w:p>
    <w:p w14:paraId="10798875" w14:textId="77777777" w:rsidR="00CD1C02" w:rsidRDefault="00CD1C02">
      <w:pPr>
        <w:spacing w:after="0"/>
        <w:rPr>
          <w:rFonts w:ascii="Times New Roman" w:hAnsi="Times New Roman" w:cs="Times New Roman"/>
          <w:b/>
          <w:sz w:val="24"/>
          <w:szCs w:val="24"/>
        </w:rPr>
      </w:pPr>
    </w:p>
    <w:p w14:paraId="1CFBC0EC" w14:textId="185859CB"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lastRenderedPageBreak/>
        <w:t xml:space="preserve">Nick Eggert </w:t>
      </w:r>
      <w:r w:rsidRPr="00CD1C02">
        <w:rPr>
          <w:rFonts w:ascii="Times New Roman" w:hAnsi="Times New Roman" w:cs="Times New Roman"/>
          <w:sz w:val="24"/>
          <w:szCs w:val="24"/>
        </w:rPr>
        <w:t>33:35</w:t>
      </w:r>
    </w:p>
    <w:p w14:paraId="6F74EB5C" w14:textId="22BEFA97" w:rsidR="00CD1C02"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And before you talked about, like, sporting events and going out, are there any things that you took for granted, such as attending a sporting events or large concerts or restaurants? And think anything </w:t>
      </w:r>
      <w:r w:rsidRPr="00CD1C02">
        <w:rPr>
          <w:rFonts w:ascii="Times New Roman" w:hAnsi="Times New Roman" w:cs="Times New Roman"/>
          <w:sz w:val="24"/>
          <w:szCs w:val="24"/>
        </w:rPr>
        <w:t>different about them now?</w:t>
      </w:r>
    </w:p>
    <w:p w14:paraId="1432B435" w14:textId="77777777" w:rsidR="00CD1C02" w:rsidRDefault="00CD1C02">
      <w:pPr>
        <w:spacing w:after="0"/>
        <w:rPr>
          <w:rFonts w:ascii="Times New Roman" w:hAnsi="Times New Roman" w:cs="Times New Roman"/>
          <w:b/>
          <w:sz w:val="24"/>
          <w:szCs w:val="24"/>
        </w:rPr>
      </w:pPr>
    </w:p>
    <w:p w14:paraId="1B617B16" w14:textId="737615E4"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33:48</w:t>
      </w:r>
    </w:p>
    <w:p w14:paraId="05BBC45A" w14:textId="0A0AA2D5"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Yeah, you know, I went to some sporting events, you know, I went to a lot of baseball games, I went to some football games, hockey games, but, you know, I think the biggest thing for me is even just, you </w:t>
      </w:r>
      <w:r w:rsidRPr="00CD1C02">
        <w:rPr>
          <w:rFonts w:ascii="Times New Roman" w:hAnsi="Times New Roman" w:cs="Times New Roman"/>
          <w:sz w:val="24"/>
          <w:szCs w:val="24"/>
        </w:rPr>
        <w:t>know, being a big sports fan and saying, you know, I guess the only sport on right now is the UFC fights, but it's just even weird seeing those events going on without the atmosphere of fans in the crowd and cheering and thinking about, you know, the NFL w</w:t>
      </w:r>
      <w:r w:rsidRPr="00CD1C02">
        <w:rPr>
          <w:rFonts w:ascii="Times New Roman" w:hAnsi="Times New Roman" w:cs="Times New Roman"/>
          <w:sz w:val="24"/>
          <w:szCs w:val="24"/>
        </w:rPr>
        <w:t>ithout fans in the stadiums or baseball. You know, it's just really odd. From that perspective, and then, you know, more personally, you know, obviously, like I said, went to really more restaurants, and then I did go to sporting events, but that's definit</w:t>
      </w:r>
      <w:r w:rsidRPr="00CD1C02">
        <w:rPr>
          <w:rFonts w:ascii="Times New Roman" w:hAnsi="Times New Roman" w:cs="Times New Roman"/>
          <w:sz w:val="24"/>
          <w:szCs w:val="24"/>
        </w:rPr>
        <w:t xml:space="preserve">ely been kind of the biggest change. And, you know, I guess that is the restaurants are open up. They're going to I think, try to put in a new guidelines, you know, whether it's government, you know, unnecessary or they just want to prove to </w:t>
      </w:r>
      <w:proofErr w:type="spellStart"/>
      <w:r w:rsidRPr="00CD1C02">
        <w:rPr>
          <w:rFonts w:ascii="Times New Roman" w:hAnsi="Times New Roman" w:cs="Times New Roman"/>
          <w:sz w:val="24"/>
          <w:szCs w:val="24"/>
        </w:rPr>
        <w:t>the</w:t>
      </w:r>
      <w:proofErr w:type="spellEnd"/>
      <w:r w:rsidRPr="00CD1C02">
        <w:rPr>
          <w:rFonts w:ascii="Times New Roman" w:hAnsi="Times New Roman" w:cs="Times New Roman"/>
          <w:sz w:val="24"/>
          <w:szCs w:val="24"/>
        </w:rPr>
        <w:t>, you know,</w:t>
      </w:r>
      <w:r w:rsidRPr="00CD1C02">
        <w:rPr>
          <w:rFonts w:ascii="Times New Roman" w:hAnsi="Times New Roman" w:cs="Times New Roman"/>
          <w:sz w:val="24"/>
          <w:szCs w:val="24"/>
        </w:rPr>
        <w:t xml:space="preserve"> their communities that they're, you know, doing what they can to keep people safe. I think that may or may change a little bit. But</w:t>
      </w:r>
      <w:r w:rsidR="00CD1C02">
        <w:rPr>
          <w:rFonts w:ascii="Times New Roman" w:hAnsi="Times New Roman" w:cs="Times New Roman"/>
          <w:sz w:val="24"/>
          <w:szCs w:val="24"/>
        </w:rPr>
        <w:t>…b</w:t>
      </w:r>
      <w:r w:rsidRPr="00CD1C02">
        <w:rPr>
          <w:rFonts w:ascii="Times New Roman" w:hAnsi="Times New Roman" w:cs="Times New Roman"/>
          <w:sz w:val="24"/>
          <w:szCs w:val="24"/>
        </w:rPr>
        <w:t>ut yeah, other than that, like I said, it's just been really odd not being able to, you know, after work, go grab food som</w:t>
      </w:r>
      <w:r w:rsidRPr="00CD1C02">
        <w:rPr>
          <w:rFonts w:ascii="Times New Roman" w:hAnsi="Times New Roman" w:cs="Times New Roman"/>
          <w:sz w:val="24"/>
          <w:szCs w:val="24"/>
        </w:rPr>
        <w:t>ewhere sit down, you know, just have that, that ability to be somewhere outside of, you know, just your home.</w:t>
      </w:r>
    </w:p>
    <w:p w14:paraId="0F685D81" w14:textId="77777777" w:rsidR="0085625B" w:rsidRPr="00CD1C02" w:rsidRDefault="0085625B">
      <w:pPr>
        <w:spacing w:after="0"/>
        <w:rPr>
          <w:rFonts w:ascii="Times New Roman" w:hAnsi="Times New Roman" w:cs="Times New Roman"/>
          <w:sz w:val="24"/>
          <w:szCs w:val="24"/>
        </w:rPr>
      </w:pPr>
    </w:p>
    <w:p w14:paraId="31D7E92B" w14:textId="2B4C40E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35:21</w:t>
      </w:r>
    </w:p>
    <w:p w14:paraId="4318DF27"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Do you think anything differently now about large crowds and like public display of affection?</w:t>
      </w:r>
    </w:p>
    <w:p w14:paraId="2C35AE6A" w14:textId="77777777" w:rsidR="0085625B" w:rsidRPr="00CD1C02" w:rsidRDefault="0085625B">
      <w:pPr>
        <w:spacing w:after="0"/>
        <w:rPr>
          <w:rFonts w:ascii="Times New Roman" w:hAnsi="Times New Roman" w:cs="Times New Roman"/>
          <w:sz w:val="24"/>
          <w:szCs w:val="24"/>
        </w:rPr>
      </w:pPr>
    </w:p>
    <w:p w14:paraId="2270EAC8" w14:textId="25C25539"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35:31</w:t>
      </w:r>
    </w:p>
    <w:p w14:paraId="60EBBF10" w14:textId="3EDCFA02"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Not really</w:t>
      </w:r>
      <w:r w:rsidRPr="00CD1C02">
        <w:rPr>
          <w:rFonts w:ascii="Times New Roman" w:hAnsi="Times New Roman" w:cs="Times New Roman"/>
          <w:sz w:val="24"/>
          <w:szCs w:val="24"/>
        </w:rPr>
        <w:t xml:space="preserve">, like I said, I think it's still it's your, your personal decision. </w:t>
      </w:r>
      <w:r w:rsidR="00CD1C02" w:rsidRPr="00CD1C02">
        <w:rPr>
          <w:rFonts w:ascii="Times New Roman" w:hAnsi="Times New Roman" w:cs="Times New Roman"/>
          <w:sz w:val="24"/>
          <w:szCs w:val="24"/>
        </w:rPr>
        <w:t>But</w:t>
      </w:r>
      <w:r w:rsidRPr="00CD1C02">
        <w:rPr>
          <w:rFonts w:ascii="Times New Roman" w:hAnsi="Times New Roman" w:cs="Times New Roman"/>
          <w:sz w:val="24"/>
          <w:szCs w:val="24"/>
        </w:rPr>
        <w:t xml:space="preserve"> I just, I mean, when I think about a large crowd, now I just placed I think how sad it will be. If that's no longer allowed at sporting events, you know, stadium, you can have people</w:t>
      </w:r>
      <w:r w:rsidRPr="00CD1C02">
        <w:rPr>
          <w:rFonts w:ascii="Times New Roman" w:hAnsi="Times New Roman" w:cs="Times New Roman"/>
          <w:sz w:val="24"/>
          <w:szCs w:val="24"/>
        </w:rPr>
        <w:t xml:space="preserve"> six feet apart during a concert, you can have people six feet apart during a football game. And just you know, what that does? You know, as far as, like I said, the atmosphere of these big events, you know, these big revenue events. So, I, I guess, I thin</w:t>
      </w:r>
      <w:r w:rsidRPr="00CD1C02">
        <w:rPr>
          <w:rFonts w:ascii="Times New Roman" w:hAnsi="Times New Roman" w:cs="Times New Roman"/>
          <w:sz w:val="24"/>
          <w:szCs w:val="24"/>
        </w:rPr>
        <w:t>k it'll be interesting to see these next couple of months and, and how these sports leagues decide to move forward, you know, with all of this.</w:t>
      </w:r>
    </w:p>
    <w:p w14:paraId="4F0DC2CC" w14:textId="77777777" w:rsidR="0085625B" w:rsidRPr="00CD1C02" w:rsidRDefault="0085625B">
      <w:pPr>
        <w:spacing w:after="0"/>
        <w:rPr>
          <w:rFonts w:ascii="Times New Roman" w:hAnsi="Times New Roman" w:cs="Times New Roman"/>
          <w:sz w:val="24"/>
          <w:szCs w:val="24"/>
        </w:rPr>
      </w:pPr>
    </w:p>
    <w:p w14:paraId="5DF6DADC" w14:textId="73DDF9BA"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36:21</w:t>
      </w:r>
    </w:p>
    <w:p w14:paraId="62370016"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How long do you think pandemic will last?</w:t>
      </w:r>
    </w:p>
    <w:p w14:paraId="730B47D9" w14:textId="77777777" w:rsidR="0085625B" w:rsidRPr="00CD1C02" w:rsidRDefault="0085625B">
      <w:pPr>
        <w:spacing w:after="0"/>
        <w:rPr>
          <w:rFonts w:ascii="Times New Roman" w:hAnsi="Times New Roman" w:cs="Times New Roman"/>
          <w:sz w:val="24"/>
          <w:szCs w:val="24"/>
        </w:rPr>
      </w:pPr>
    </w:p>
    <w:p w14:paraId="12D03357" w14:textId="47E6948E"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36:26</w:t>
      </w:r>
    </w:p>
    <w:p w14:paraId="584E4C79" w14:textId="417D095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You know, will it ever really</w:t>
      </w:r>
      <w:r w:rsidRPr="00CD1C02">
        <w:rPr>
          <w:rFonts w:ascii="Times New Roman" w:hAnsi="Times New Roman" w:cs="Times New Roman"/>
          <w:sz w:val="24"/>
          <w:szCs w:val="24"/>
        </w:rPr>
        <w:t xml:space="preserve"> technically end I guess, you know, what do you consider ending? You look at, you know, other viruses, you know, the flu, it's like, it's always still</w:t>
      </w:r>
      <w:r w:rsidR="00CD1C02">
        <w:rPr>
          <w:rFonts w:ascii="Times New Roman" w:hAnsi="Times New Roman" w:cs="Times New Roman"/>
          <w:sz w:val="24"/>
          <w:szCs w:val="24"/>
        </w:rPr>
        <w:t>…</w:t>
      </w:r>
      <w:r w:rsidRPr="00CD1C02">
        <w:rPr>
          <w:rFonts w:ascii="Times New Roman" w:hAnsi="Times New Roman" w:cs="Times New Roman"/>
          <w:sz w:val="24"/>
          <w:szCs w:val="24"/>
        </w:rPr>
        <w:t>still a thing. Each year, you know, so many people still get the flu, so many people die from the flu, yo</w:t>
      </w:r>
      <w:r w:rsidRPr="00CD1C02">
        <w:rPr>
          <w:rFonts w:ascii="Times New Roman" w:hAnsi="Times New Roman" w:cs="Times New Roman"/>
          <w:sz w:val="24"/>
          <w:szCs w:val="24"/>
        </w:rPr>
        <w:t xml:space="preserve">u know, even if they're </w:t>
      </w:r>
      <w:r w:rsidRPr="00CD1C02">
        <w:rPr>
          <w:rFonts w:ascii="Times New Roman" w:hAnsi="Times New Roman" w:cs="Times New Roman"/>
          <w:sz w:val="24"/>
          <w:szCs w:val="24"/>
        </w:rPr>
        <w:lastRenderedPageBreak/>
        <w:t xml:space="preserve">getting the vaccines. So, I guess it really determines on, you know, what do you consider it being, you know, over, you know, obviously, we're trying to push and rush these vaccines now. But you know, how many vaccines actually get </w:t>
      </w:r>
      <w:r w:rsidRPr="00CD1C02">
        <w:rPr>
          <w:rFonts w:ascii="Times New Roman" w:hAnsi="Times New Roman" w:cs="Times New Roman"/>
          <w:sz w:val="24"/>
          <w:szCs w:val="24"/>
        </w:rPr>
        <w:t>rid of it altogether? It could always be changing, mutating, you know, and different forms of the virus. So, so I guess, you know, from that perspective, you know, like I said, I don't I don't know, when you to consider it over. But I think like I said, on</w:t>
      </w:r>
      <w:r w:rsidRPr="00CD1C02">
        <w:rPr>
          <w:rFonts w:ascii="Times New Roman" w:hAnsi="Times New Roman" w:cs="Times New Roman"/>
          <w:sz w:val="24"/>
          <w:szCs w:val="24"/>
        </w:rPr>
        <w:t>ce we have more concrete evidence, you know, hopefully, a lot lower mortality rate, then, you know, what's been spoke, you know, to the society. At that point, you know, when the fear levels, you know, ultimately go down, you know, we can take that as a wi</w:t>
      </w:r>
      <w:r w:rsidRPr="00CD1C02">
        <w:rPr>
          <w:rFonts w:ascii="Times New Roman" w:hAnsi="Times New Roman" w:cs="Times New Roman"/>
          <w:sz w:val="24"/>
          <w:szCs w:val="24"/>
        </w:rPr>
        <w:t>n is, you know, it's over, but, you know, it's still, you know, around the world, still a real virus, it's still killing people. So, yeah, I guess that's my take on that.</w:t>
      </w:r>
    </w:p>
    <w:p w14:paraId="4ED89CD1" w14:textId="77777777" w:rsidR="0085625B" w:rsidRPr="00CD1C02" w:rsidRDefault="0085625B">
      <w:pPr>
        <w:spacing w:after="0"/>
        <w:rPr>
          <w:rFonts w:ascii="Times New Roman" w:hAnsi="Times New Roman" w:cs="Times New Roman"/>
          <w:sz w:val="24"/>
          <w:szCs w:val="24"/>
        </w:rPr>
      </w:pPr>
    </w:p>
    <w:p w14:paraId="6704D61D" w14:textId="1A6420B5"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37:56</w:t>
      </w:r>
    </w:p>
    <w:p w14:paraId="3F970EB8"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All right. I got one final question for you know, COVID-19 is kin</w:t>
      </w:r>
      <w:r w:rsidRPr="00CD1C02">
        <w:rPr>
          <w:rFonts w:ascii="Times New Roman" w:hAnsi="Times New Roman" w:cs="Times New Roman"/>
          <w:sz w:val="24"/>
          <w:szCs w:val="24"/>
        </w:rPr>
        <w:t>d of a dark and depressing topic. Is there anything that you that you can think of a little positive effect or outcome of the pandemic?</w:t>
      </w:r>
    </w:p>
    <w:p w14:paraId="211C902C" w14:textId="77777777" w:rsidR="0085625B" w:rsidRPr="00CD1C02" w:rsidRDefault="0085625B">
      <w:pPr>
        <w:spacing w:after="0"/>
        <w:rPr>
          <w:rFonts w:ascii="Times New Roman" w:hAnsi="Times New Roman" w:cs="Times New Roman"/>
          <w:sz w:val="24"/>
          <w:szCs w:val="24"/>
        </w:rPr>
      </w:pPr>
    </w:p>
    <w:p w14:paraId="5FD3ADF7" w14:textId="051F3C9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38:14</w:t>
      </w:r>
    </w:p>
    <w:p w14:paraId="56C5CF98" w14:textId="04A84EE0"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Yeah, like I said, I don't necessarily see my, my direct family a ton, because, you know, I am work</w:t>
      </w:r>
      <w:r w:rsidRPr="00CD1C02">
        <w:rPr>
          <w:rFonts w:ascii="Times New Roman" w:hAnsi="Times New Roman" w:cs="Times New Roman"/>
          <w:sz w:val="24"/>
          <w:szCs w:val="24"/>
        </w:rPr>
        <w:t>ing out of a different state than they are in. But, you know, just how important, you know, family, as friends are, you know, you see people doing these Zoom calls, doing these face times with people that, you know, maybe they actually haven't seen in even</w:t>
      </w:r>
      <w:r w:rsidRPr="00CD1C02">
        <w:rPr>
          <w:rFonts w:ascii="Times New Roman" w:hAnsi="Times New Roman" w:cs="Times New Roman"/>
          <w:sz w:val="24"/>
          <w:szCs w:val="24"/>
        </w:rPr>
        <w:t xml:space="preserve"> longer, but, you know, it's trying to turn to bring from, [</w:t>
      </w:r>
      <w:r w:rsidR="00CD1C02" w:rsidRPr="00CD1C02">
        <w:rPr>
          <w:rFonts w:ascii="Times New Roman" w:hAnsi="Times New Roman" w:cs="Times New Roman"/>
          <w:sz w:val="24"/>
          <w:szCs w:val="24"/>
        </w:rPr>
        <w:t>inaudible</w:t>
      </w:r>
      <w:r w:rsidRPr="00CD1C02">
        <w:rPr>
          <w:rFonts w:ascii="Times New Roman" w:hAnsi="Times New Roman" w:cs="Times New Roman"/>
          <w:sz w:val="24"/>
          <w:szCs w:val="24"/>
        </w:rPr>
        <w:t>] you know, even the, the economy standpoint of it. You know, I think it's interesting to see how businesses are going to react after this. Just on, you know, there's so many jobs that we</w:t>
      </w:r>
      <w:r w:rsidRPr="00CD1C02">
        <w:rPr>
          <w:rFonts w:ascii="Times New Roman" w:hAnsi="Times New Roman" w:cs="Times New Roman"/>
          <w:sz w:val="24"/>
          <w:szCs w:val="24"/>
        </w:rPr>
        <w:t>re always these are jobs that, you know, you have to be in an office doing. And then, you know, they're all forced on a flip of a switch to turn them all into remote jobs. So, I think that'll be kind of interesting. And, you know, maybe it's a positive cou</w:t>
      </w:r>
      <w:r w:rsidRPr="00CD1C02">
        <w:rPr>
          <w:rFonts w:ascii="Times New Roman" w:hAnsi="Times New Roman" w:cs="Times New Roman"/>
          <w:sz w:val="24"/>
          <w:szCs w:val="24"/>
        </w:rPr>
        <w:t>ple of years from now, once you know, everyone, you know, hopefully, the unemployment rate gets back down and you know, more...more businesses start opening up. So, obviously, that's not a positive. But, like I said, it would be interesting to see sort of,</w:t>
      </w:r>
      <w:r w:rsidRPr="00CD1C02">
        <w:rPr>
          <w:rFonts w:ascii="Times New Roman" w:hAnsi="Times New Roman" w:cs="Times New Roman"/>
          <w:sz w:val="24"/>
          <w:szCs w:val="24"/>
        </w:rPr>
        <w:t xml:space="preserve"> you know, how</w:t>
      </w:r>
      <w:r w:rsidR="00CD1C02">
        <w:rPr>
          <w:rFonts w:ascii="Times New Roman" w:hAnsi="Times New Roman" w:cs="Times New Roman"/>
          <w:sz w:val="24"/>
          <w:szCs w:val="24"/>
        </w:rPr>
        <w:t>…</w:t>
      </w:r>
      <w:r w:rsidRPr="00CD1C02">
        <w:rPr>
          <w:rFonts w:ascii="Times New Roman" w:hAnsi="Times New Roman" w:cs="Times New Roman"/>
          <w:sz w:val="24"/>
          <w:szCs w:val="24"/>
        </w:rPr>
        <w:t xml:space="preserve">how much more people can possibly work from home because I know that definitely benefit that a lot of people don't have today or in haven't </w:t>
      </w:r>
      <w:r w:rsidR="00CD1C02" w:rsidRPr="00CD1C02">
        <w:rPr>
          <w:rFonts w:ascii="Times New Roman" w:hAnsi="Times New Roman" w:cs="Times New Roman"/>
          <w:sz w:val="24"/>
          <w:szCs w:val="24"/>
        </w:rPr>
        <w:t>had but</w:t>
      </w:r>
      <w:r w:rsidRPr="00CD1C02">
        <w:rPr>
          <w:rFonts w:ascii="Times New Roman" w:hAnsi="Times New Roman" w:cs="Times New Roman"/>
          <w:sz w:val="24"/>
          <w:szCs w:val="24"/>
        </w:rPr>
        <w:t xml:space="preserve"> would</w:t>
      </w:r>
      <w:r w:rsidR="00CD1C02">
        <w:rPr>
          <w:rFonts w:ascii="Times New Roman" w:hAnsi="Times New Roman" w:cs="Times New Roman"/>
          <w:sz w:val="24"/>
          <w:szCs w:val="24"/>
        </w:rPr>
        <w:t>…</w:t>
      </w:r>
      <w:r w:rsidRPr="00CD1C02">
        <w:rPr>
          <w:rFonts w:ascii="Times New Roman" w:hAnsi="Times New Roman" w:cs="Times New Roman"/>
          <w:sz w:val="24"/>
          <w:szCs w:val="24"/>
        </w:rPr>
        <w:t>would like to have more freedom to do going forward.</w:t>
      </w:r>
    </w:p>
    <w:p w14:paraId="7DB9E583" w14:textId="77777777" w:rsidR="0085625B" w:rsidRPr="00CD1C02" w:rsidRDefault="0085625B">
      <w:pPr>
        <w:spacing w:after="0"/>
        <w:rPr>
          <w:rFonts w:ascii="Times New Roman" w:hAnsi="Times New Roman" w:cs="Times New Roman"/>
          <w:sz w:val="24"/>
          <w:szCs w:val="24"/>
        </w:rPr>
      </w:pPr>
    </w:p>
    <w:p w14:paraId="5FA6D6FD" w14:textId="2D790B42"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39:48</w:t>
      </w:r>
    </w:p>
    <w:p w14:paraId="1E928041"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Right. Well, </w:t>
      </w:r>
      <w:r w:rsidRPr="00CD1C02">
        <w:rPr>
          <w:rFonts w:ascii="Times New Roman" w:hAnsi="Times New Roman" w:cs="Times New Roman"/>
          <w:sz w:val="24"/>
          <w:szCs w:val="24"/>
        </w:rPr>
        <w:t xml:space="preserve">I'm all out questions. Is there anything else you'd like to say for people about COVID-19? </w:t>
      </w:r>
    </w:p>
    <w:p w14:paraId="754EF701" w14:textId="77777777" w:rsidR="0085625B" w:rsidRPr="00CD1C02" w:rsidRDefault="0085625B">
      <w:pPr>
        <w:spacing w:after="0"/>
        <w:rPr>
          <w:rFonts w:ascii="Times New Roman" w:hAnsi="Times New Roman" w:cs="Times New Roman"/>
          <w:sz w:val="24"/>
          <w:szCs w:val="24"/>
        </w:rPr>
      </w:pPr>
    </w:p>
    <w:p w14:paraId="7166E6CF" w14:textId="295FA2D1"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39:59</w:t>
      </w:r>
    </w:p>
    <w:p w14:paraId="13B1805F" w14:textId="569F0469"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No, I think that I think you covered the questions. Like I said, I'm just hoping that it wraps up here to, you know, a certain extent, like I </w:t>
      </w:r>
      <w:r w:rsidRPr="00CD1C02">
        <w:rPr>
          <w:rFonts w:ascii="Times New Roman" w:hAnsi="Times New Roman" w:cs="Times New Roman"/>
          <w:sz w:val="24"/>
          <w:szCs w:val="24"/>
        </w:rPr>
        <w:t>said, you know, obviously, this is going to be a lingering virus, a lingering issue for, you know, probably years to come, you know, the economic effect, it's going to have, you know, on so many people will, will last for a long time. So, I just really hop</w:t>
      </w:r>
      <w:r w:rsidRPr="00CD1C02">
        <w:rPr>
          <w:rFonts w:ascii="Times New Roman" w:hAnsi="Times New Roman" w:cs="Times New Roman"/>
          <w:sz w:val="24"/>
          <w:szCs w:val="24"/>
        </w:rPr>
        <w:t xml:space="preserve">ing that, you know, the government as a whole kind of, you know, stops the, the divide to a certain level and, you know, actually, was just focused on solving this one issue. And, you know, stop looking at, you know, </w:t>
      </w:r>
      <w:r w:rsidRPr="00CD1C02">
        <w:rPr>
          <w:rFonts w:ascii="Times New Roman" w:hAnsi="Times New Roman" w:cs="Times New Roman"/>
          <w:sz w:val="24"/>
          <w:szCs w:val="24"/>
        </w:rPr>
        <w:lastRenderedPageBreak/>
        <w:t>other issues and trying to group them a</w:t>
      </w:r>
      <w:r w:rsidRPr="00CD1C02">
        <w:rPr>
          <w:rFonts w:ascii="Times New Roman" w:hAnsi="Times New Roman" w:cs="Times New Roman"/>
          <w:sz w:val="24"/>
          <w:szCs w:val="24"/>
        </w:rPr>
        <w:t>ll together. And just really, you know, focus on the people and how we could, you know, start saving more</w:t>
      </w:r>
      <w:r w:rsidR="00CD1C02">
        <w:rPr>
          <w:rFonts w:ascii="Times New Roman" w:hAnsi="Times New Roman" w:cs="Times New Roman"/>
          <w:sz w:val="24"/>
          <w:szCs w:val="24"/>
        </w:rPr>
        <w:t>…</w:t>
      </w:r>
      <w:r w:rsidRPr="00CD1C02">
        <w:rPr>
          <w:rFonts w:ascii="Times New Roman" w:hAnsi="Times New Roman" w:cs="Times New Roman"/>
          <w:sz w:val="24"/>
          <w:szCs w:val="24"/>
        </w:rPr>
        <w:t>more lives, virus-related mental health related, you know, get people working again, you know, that unfortunately were furloughed or lost their jobs a</w:t>
      </w:r>
      <w:r w:rsidRPr="00CD1C02">
        <w:rPr>
          <w:rFonts w:ascii="Times New Roman" w:hAnsi="Times New Roman" w:cs="Times New Roman"/>
          <w:sz w:val="24"/>
          <w:szCs w:val="24"/>
        </w:rPr>
        <w:t>nd kind of go from there.</w:t>
      </w:r>
    </w:p>
    <w:p w14:paraId="1B968904" w14:textId="77777777" w:rsidR="0085625B" w:rsidRPr="00CD1C02" w:rsidRDefault="0085625B">
      <w:pPr>
        <w:spacing w:after="0"/>
        <w:rPr>
          <w:rFonts w:ascii="Times New Roman" w:hAnsi="Times New Roman" w:cs="Times New Roman"/>
          <w:sz w:val="24"/>
          <w:szCs w:val="24"/>
        </w:rPr>
      </w:pPr>
    </w:p>
    <w:p w14:paraId="79132362" w14:textId="2A62BFAA"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41:16</w:t>
      </w:r>
    </w:p>
    <w:p w14:paraId="6E416AFF"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Alright, so I appreciate you taking the time out of your day to do this interview with me. </w:t>
      </w:r>
    </w:p>
    <w:p w14:paraId="5EB2B757" w14:textId="77777777" w:rsidR="0085625B" w:rsidRPr="00CD1C02" w:rsidRDefault="0085625B">
      <w:pPr>
        <w:spacing w:after="0"/>
        <w:rPr>
          <w:rFonts w:ascii="Times New Roman" w:hAnsi="Times New Roman" w:cs="Times New Roman"/>
          <w:sz w:val="24"/>
          <w:szCs w:val="24"/>
        </w:rPr>
      </w:pPr>
    </w:p>
    <w:p w14:paraId="5A28FE22" w14:textId="77777777" w:rsidR="00CD1C02" w:rsidRDefault="00CD1C02">
      <w:pPr>
        <w:spacing w:after="0"/>
        <w:rPr>
          <w:rFonts w:ascii="Times New Roman" w:hAnsi="Times New Roman" w:cs="Times New Roman"/>
          <w:b/>
          <w:sz w:val="24"/>
          <w:szCs w:val="24"/>
        </w:rPr>
      </w:pPr>
    </w:p>
    <w:p w14:paraId="09306471" w14:textId="71AA393D"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41:23</w:t>
      </w:r>
    </w:p>
    <w:p w14:paraId="208A02BE"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Yep, no problem. </w:t>
      </w:r>
    </w:p>
    <w:p w14:paraId="6997F5A2" w14:textId="77777777" w:rsidR="0085625B" w:rsidRPr="00CD1C02" w:rsidRDefault="0085625B">
      <w:pPr>
        <w:spacing w:after="0"/>
        <w:rPr>
          <w:rFonts w:ascii="Times New Roman" w:hAnsi="Times New Roman" w:cs="Times New Roman"/>
          <w:sz w:val="24"/>
          <w:szCs w:val="24"/>
        </w:rPr>
      </w:pPr>
    </w:p>
    <w:p w14:paraId="05B7340D" w14:textId="4CBEC340"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41:25</w:t>
      </w:r>
    </w:p>
    <w:p w14:paraId="60549549"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And I hope everybody in your family stay safe and healthy d</w:t>
      </w:r>
      <w:r w:rsidRPr="00CD1C02">
        <w:rPr>
          <w:rFonts w:ascii="Times New Roman" w:hAnsi="Times New Roman" w:cs="Times New Roman"/>
          <w:sz w:val="24"/>
          <w:szCs w:val="24"/>
        </w:rPr>
        <w:t xml:space="preserve">uring this time. </w:t>
      </w:r>
    </w:p>
    <w:p w14:paraId="27F00510" w14:textId="77777777" w:rsidR="0085625B" w:rsidRPr="00CD1C02" w:rsidRDefault="0085625B">
      <w:pPr>
        <w:spacing w:after="0"/>
        <w:rPr>
          <w:rFonts w:ascii="Times New Roman" w:hAnsi="Times New Roman" w:cs="Times New Roman"/>
          <w:sz w:val="24"/>
          <w:szCs w:val="24"/>
        </w:rPr>
      </w:pPr>
    </w:p>
    <w:p w14:paraId="3DFEEDBC" w14:textId="13F8D98D"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Trent Jansen </w:t>
      </w:r>
      <w:r w:rsidRPr="00CD1C02">
        <w:rPr>
          <w:rFonts w:ascii="Times New Roman" w:hAnsi="Times New Roman" w:cs="Times New Roman"/>
          <w:sz w:val="24"/>
          <w:szCs w:val="24"/>
        </w:rPr>
        <w:t>41:29</w:t>
      </w:r>
    </w:p>
    <w:p w14:paraId="77F3249A"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 xml:space="preserve">Yep, you as well. </w:t>
      </w:r>
    </w:p>
    <w:p w14:paraId="45D029F2" w14:textId="77777777" w:rsidR="0085625B" w:rsidRPr="00CD1C02" w:rsidRDefault="0085625B">
      <w:pPr>
        <w:spacing w:after="0"/>
        <w:rPr>
          <w:rFonts w:ascii="Times New Roman" w:hAnsi="Times New Roman" w:cs="Times New Roman"/>
          <w:sz w:val="24"/>
          <w:szCs w:val="24"/>
        </w:rPr>
      </w:pPr>
    </w:p>
    <w:p w14:paraId="5DE60872" w14:textId="2C7EB6A0"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b/>
          <w:sz w:val="24"/>
          <w:szCs w:val="24"/>
        </w:rPr>
        <w:t xml:space="preserve">Nick Eggert </w:t>
      </w:r>
      <w:r w:rsidRPr="00CD1C02">
        <w:rPr>
          <w:rFonts w:ascii="Times New Roman" w:hAnsi="Times New Roman" w:cs="Times New Roman"/>
          <w:sz w:val="24"/>
          <w:szCs w:val="24"/>
        </w:rPr>
        <w:t>41:31</w:t>
      </w:r>
    </w:p>
    <w:p w14:paraId="5CDEEDF4" w14:textId="77777777" w:rsidR="0085625B" w:rsidRPr="00CD1C02" w:rsidRDefault="00F27877">
      <w:pPr>
        <w:spacing w:after="0"/>
        <w:rPr>
          <w:rFonts w:ascii="Times New Roman" w:hAnsi="Times New Roman" w:cs="Times New Roman"/>
          <w:sz w:val="24"/>
          <w:szCs w:val="24"/>
        </w:rPr>
      </w:pPr>
      <w:r w:rsidRPr="00CD1C02">
        <w:rPr>
          <w:rFonts w:ascii="Times New Roman" w:hAnsi="Times New Roman" w:cs="Times New Roman"/>
          <w:sz w:val="24"/>
          <w:szCs w:val="24"/>
        </w:rPr>
        <w:t>Thank you again, have a great rest of your day.</w:t>
      </w:r>
    </w:p>
    <w:sectPr w:rsidR="0085625B" w:rsidRPr="00CD1C0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5E84" w14:textId="77777777" w:rsidR="00F27877" w:rsidRDefault="00F27877">
      <w:pPr>
        <w:spacing w:after="0" w:line="240" w:lineRule="auto"/>
      </w:pPr>
      <w:r>
        <w:separator/>
      </w:r>
    </w:p>
  </w:endnote>
  <w:endnote w:type="continuationSeparator" w:id="0">
    <w:p w14:paraId="715C303F" w14:textId="77777777" w:rsidR="00F27877" w:rsidRDefault="00F2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0195CD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80BB4D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67FC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0C365F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32B28BD" w14:textId="32697D4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CD1C02"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DBFF" w14:textId="77777777" w:rsidR="00F27877" w:rsidRDefault="00F27877">
      <w:pPr>
        <w:spacing w:after="0" w:line="240" w:lineRule="auto"/>
      </w:pPr>
      <w:r>
        <w:separator/>
      </w:r>
    </w:p>
  </w:footnote>
  <w:footnote w:type="continuationSeparator" w:id="0">
    <w:p w14:paraId="3677BADA" w14:textId="77777777" w:rsidR="00F27877" w:rsidRDefault="00F27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75342996">
    <w:abstractNumId w:val="8"/>
  </w:num>
  <w:num w:numId="2" w16cid:durableId="846018820">
    <w:abstractNumId w:val="6"/>
  </w:num>
  <w:num w:numId="3" w16cid:durableId="431317281">
    <w:abstractNumId w:val="5"/>
  </w:num>
  <w:num w:numId="4" w16cid:durableId="677579171">
    <w:abstractNumId w:val="4"/>
  </w:num>
  <w:num w:numId="5" w16cid:durableId="1069421442">
    <w:abstractNumId w:val="7"/>
  </w:num>
  <w:num w:numId="6" w16cid:durableId="1185363963">
    <w:abstractNumId w:val="3"/>
  </w:num>
  <w:num w:numId="7" w16cid:durableId="1428309449">
    <w:abstractNumId w:val="2"/>
  </w:num>
  <w:num w:numId="8" w16cid:durableId="251469850">
    <w:abstractNumId w:val="1"/>
  </w:num>
  <w:num w:numId="9" w16cid:durableId="1982541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F5B23"/>
    <w:rsid w:val="0029639D"/>
    <w:rsid w:val="00326F90"/>
    <w:rsid w:val="00410717"/>
    <w:rsid w:val="004A641F"/>
    <w:rsid w:val="004B593C"/>
    <w:rsid w:val="006E2A8C"/>
    <w:rsid w:val="007749AF"/>
    <w:rsid w:val="00794EBC"/>
    <w:rsid w:val="0085625B"/>
    <w:rsid w:val="00930F33"/>
    <w:rsid w:val="009C3AF0"/>
    <w:rsid w:val="00A12EE5"/>
    <w:rsid w:val="00AA1D8D"/>
    <w:rsid w:val="00B06003"/>
    <w:rsid w:val="00B47730"/>
    <w:rsid w:val="00BA4C2B"/>
    <w:rsid w:val="00BD0140"/>
    <w:rsid w:val="00C24502"/>
    <w:rsid w:val="00CB0664"/>
    <w:rsid w:val="00CD1C02"/>
    <w:rsid w:val="00D26B91"/>
    <w:rsid w:val="00D57E81"/>
    <w:rsid w:val="00ED3244"/>
    <w:rsid w:val="00F27877"/>
    <w:rsid w:val="00F64D1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B5C75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F64D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77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5239</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7</cp:revision>
  <dcterms:created xsi:type="dcterms:W3CDTF">2022-04-26T21:16:00Z</dcterms:created>
  <dcterms:modified xsi:type="dcterms:W3CDTF">2022-04-26T21:33:00Z</dcterms:modified>
  <cp:category/>
</cp:coreProperties>
</file>