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5C01" w14:textId="77777777" w:rsidR="00A148FA" w:rsidRPr="00A148FA" w:rsidRDefault="00A148FA" w:rsidP="00A148FA">
      <w:pPr>
        <w:spacing w:after="0"/>
        <w:rPr>
          <w:rFonts w:ascii="Times New Roman" w:hAnsi="Times New Roman" w:cs="Times New Roman"/>
          <w:lang w:eastAsia="zh-CN"/>
        </w:rPr>
      </w:pPr>
    </w:p>
    <w:p w14:paraId="617B4A09" w14:textId="77777777" w:rsidR="00A148FA" w:rsidRPr="00A148FA" w:rsidRDefault="00A148FA" w:rsidP="00A148FA">
      <w:pPr>
        <w:spacing w:after="0"/>
        <w:rPr>
          <w:rFonts w:ascii="Times New Roman" w:hAnsi="Times New Roman" w:cs="Times New Roman"/>
          <w:lang w:eastAsia="zh-CN"/>
        </w:rPr>
      </w:pPr>
    </w:p>
    <w:p w14:paraId="51D41389" w14:textId="174B1961" w:rsidR="00A148FA" w:rsidRPr="00A148FA" w:rsidRDefault="00A148FA" w:rsidP="00A148FA">
      <w:pPr>
        <w:jc w:val="center"/>
        <w:rPr>
          <w:rFonts w:ascii="Times New Roman" w:hAnsi="Times New Roman" w:cs="Times New Roman"/>
          <w:b/>
          <w:sz w:val="28"/>
          <w:szCs w:val="28"/>
        </w:rPr>
      </w:pPr>
      <w:r w:rsidRPr="00A148FA">
        <w:rPr>
          <w:rFonts w:ascii="Times New Roman" w:hAnsi="Times New Roman" w:cs="Times New Roman"/>
          <w:b/>
          <w:sz w:val="28"/>
          <w:szCs w:val="28"/>
        </w:rPr>
        <w:t xml:space="preserve">Transcript of Interview of </w:t>
      </w:r>
      <w:r w:rsidRPr="00A148FA">
        <w:rPr>
          <w:rFonts w:ascii="Times New Roman" w:hAnsi="Times New Roman" w:cs="Times New Roman"/>
          <w:b/>
          <w:bCs/>
          <w:sz w:val="28"/>
          <w:szCs w:val="28"/>
        </w:rPr>
        <w:t>Collin Mullen</w:t>
      </w:r>
      <w:r w:rsidRPr="00A148FA">
        <w:rPr>
          <w:rFonts w:ascii="Times New Roman" w:hAnsi="Times New Roman" w:cs="Times New Roman"/>
          <w:b/>
          <w:bCs/>
          <w:sz w:val="28"/>
          <w:szCs w:val="28"/>
        </w:rPr>
        <w:t xml:space="preserve"> by </w:t>
      </w:r>
      <w:r w:rsidRPr="00A148FA">
        <w:rPr>
          <w:rFonts w:ascii="Times New Roman" w:hAnsi="Times New Roman" w:cs="Times New Roman"/>
          <w:b/>
          <w:bCs/>
          <w:sz w:val="28"/>
          <w:szCs w:val="28"/>
        </w:rPr>
        <w:t>Juliet Bussell</w:t>
      </w:r>
    </w:p>
    <w:p w14:paraId="4FFE478F" w14:textId="289F5758" w:rsidR="00A148FA" w:rsidRPr="00A148FA" w:rsidRDefault="00A148FA" w:rsidP="00A148FA">
      <w:pPr>
        <w:pStyle w:val="NoSpacing"/>
        <w:rPr>
          <w:rFonts w:ascii="Times New Roman" w:hAnsi="Times New Roman" w:cs="Times New Roman"/>
        </w:rPr>
      </w:pPr>
      <w:r w:rsidRPr="00A148FA">
        <w:rPr>
          <w:rFonts w:ascii="Times New Roman" w:hAnsi="Times New Roman" w:cs="Times New Roman"/>
          <w:b/>
        </w:rPr>
        <w:t xml:space="preserve">Interviewee: </w:t>
      </w:r>
      <w:r w:rsidRPr="00A148FA">
        <w:rPr>
          <w:rFonts w:ascii="Times New Roman" w:hAnsi="Times New Roman" w:cs="Times New Roman"/>
        </w:rPr>
        <w:t>Collin Mullen</w:t>
      </w:r>
    </w:p>
    <w:p w14:paraId="690C1C27" w14:textId="771F3DCB" w:rsidR="00A148FA" w:rsidRPr="00A148FA" w:rsidRDefault="00A148FA" w:rsidP="00A148FA">
      <w:pPr>
        <w:pStyle w:val="NoSpacing"/>
        <w:rPr>
          <w:rFonts w:ascii="Times New Roman" w:hAnsi="Times New Roman" w:cs="Times New Roman"/>
        </w:rPr>
      </w:pPr>
      <w:r w:rsidRPr="00A148FA">
        <w:rPr>
          <w:rFonts w:ascii="Times New Roman" w:hAnsi="Times New Roman" w:cs="Times New Roman"/>
          <w:b/>
        </w:rPr>
        <w:t>Interviewer:</w:t>
      </w:r>
      <w:r w:rsidRPr="00A148FA">
        <w:rPr>
          <w:rFonts w:ascii="Times New Roman" w:hAnsi="Times New Roman" w:cs="Times New Roman"/>
        </w:rPr>
        <w:t xml:space="preserve"> </w:t>
      </w:r>
      <w:r w:rsidRPr="00A148FA">
        <w:rPr>
          <w:rFonts w:ascii="Times New Roman" w:hAnsi="Times New Roman" w:cs="Times New Roman"/>
        </w:rPr>
        <w:t>Juliet Bussell</w:t>
      </w:r>
    </w:p>
    <w:p w14:paraId="10A0F0E4" w14:textId="77777777" w:rsidR="00A148FA" w:rsidRPr="00A148FA" w:rsidRDefault="00A148FA" w:rsidP="00A148FA">
      <w:pPr>
        <w:pStyle w:val="NoSpacing"/>
        <w:rPr>
          <w:rFonts w:ascii="Times New Roman" w:hAnsi="Times New Roman" w:cs="Times New Roman"/>
        </w:rPr>
      </w:pPr>
      <w:r w:rsidRPr="00A148FA">
        <w:rPr>
          <w:rFonts w:ascii="Times New Roman" w:hAnsi="Times New Roman" w:cs="Times New Roman"/>
          <w:b/>
        </w:rPr>
        <w:t>Date:</w:t>
      </w:r>
      <w:r w:rsidRPr="00A148FA">
        <w:rPr>
          <w:rFonts w:ascii="Times New Roman" w:hAnsi="Times New Roman" w:cs="Times New Roman"/>
        </w:rPr>
        <w:t xml:space="preserve"> September 19, 2020</w:t>
      </w:r>
    </w:p>
    <w:p w14:paraId="094623D0" w14:textId="5AC2493D" w:rsidR="00A148FA" w:rsidRPr="00A148FA" w:rsidRDefault="00A148FA" w:rsidP="00A148FA">
      <w:pPr>
        <w:spacing w:after="0"/>
        <w:rPr>
          <w:rFonts w:ascii="Times New Roman" w:hAnsi="Times New Roman" w:cs="Times New Roman"/>
        </w:rPr>
      </w:pPr>
      <w:r w:rsidRPr="00A148FA">
        <w:rPr>
          <w:rFonts w:ascii="Times New Roman" w:hAnsi="Times New Roman" w:cs="Times New Roman"/>
          <w:b/>
        </w:rPr>
        <w:t>Location (Interviewee):</w:t>
      </w:r>
      <w:r w:rsidRPr="00A148FA">
        <w:rPr>
          <w:rFonts w:ascii="Times New Roman" w:hAnsi="Times New Roman" w:cs="Times New Roman"/>
        </w:rPr>
        <w:t xml:space="preserve"> Cambridge, Massachusetts</w:t>
      </w:r>
    </w:p>
    <w:p w14:paraId="62D892E4" w14:textId="77777777" w:rsidR="00A148FA" w:rsidRPr="00A148FA" w:rsidRDefault="00A148FA" w:rsidP="00A148FA">
      <w:pPr>
        <w:pStyle w:val="NoSpacing"/>
        <w:rPr>
          <w:rFonts w:ascii="Times New Roman" w:hAnsi="Times New Roman" w:cs="Times New Roman"/>
        </w:rPr>
      </w:pPr>
      <w:r w:rsidRPr="00A148FA">
        <w:rPr>
          <w:rFonts w:ascii="Times New Roman" w:hAnsi="Times New Roman" w:cs="Times New Roman"/>
          <w:b/>
        </w:rPr>
        <w:t>Location (Interviewer):</w:t>
      </w:r>
      <w:r w:rsidRPr="00A148FA">
        <w:rPr>
          <w:rFonts w:ascii="Times New Roman" w:hAnsi="Times New Roman" w:cs="Times New Roman"/>
        </w:rPr>
        <w:t xml:space="preserve"> </w:t>
      </w:r>
    </w:p>
    <w:p w14:paraId="298814BD" w14:textId="77777777" w:rsidR="00A148FA" w:rsidRPr="00A148FA" w:rsidRDefault="00A148FA" w:rsidP="00A148FA">
      <w:pPr>
        <w:pStyle w:val="NoSpacing"/>
        <w:rPr>
          <w:rFonts w:ascii="Times New Roman" w:hAnsi="Times New Roman" w:cs="Times New Roman"/>
        </w:rPr>
      </w:pPr>
      <w:r w:rsidRPr="00A148FA">
        <w:rPr>
          <w:rFonts w:ascii="Times New Roman" w:hAnsi="Times New Roman" w:cs="Times New Roman"/>
          <w:b/>
        </w:rPr>
        <w:t>Transcriber:</w:t>
      </w:r>
      <w:r w:rsidRPr="00A148FA">
        <w:rPr>
          <w:rFonts w:ascii="Times New Roman" w:hAnsi="Times New Roman" w:cs="Times New Roman"/>
        </w:rPr>
        <w:t xml:space="preserve"> Angelica S Ramos</w:t>
      </w:r>
    </w:p>
    <w:p w14:paraId="64905D51" w14:textId="77777777" w:rsidR="00A148FA" w:rsidRPr="00A148FA" w:rsidRDefault="00A148FA" w:rsidP="00A148FA">
      <w:pPr>
        <w:rPr>
          <w:rFonts w:ascii="Times New Roman" w:hAnsi="Times New Roman" w:cs="Times New Roman"/>
        </w:rPr>
      </w:pPr>
    </w:p>
    <w:p w14:paraId="260144AA" w14:textId="2014B9CD" w:rsidR="00930F33" w:rsidRPr="00144B85" w:rsidRDefault="00A148FA" w:rsidP="00A148FA">
      <w:pPr>
        <w:spacing w:after="0"/>
        <w:rPr>
          <w:rFonts w:ascii="Times New Roman" w:hAnsi="Times New Roman" w:cs="Times New Roman"/>
          <w:lang w:eastAsia="zh-CN"/>
        </w:rPr>
      </w:pPr>
      <w:r w:rsidRPr="00A148FA">
        <w:rPr>
          <w:rFonts w:ascii="Times New Roman" w:hAnsi="Times New Roman" w:cs="Times New Roman"/>
          <w:b/>
          <w:bCs/>
        </w:rPr>
        <w:t>Abstract –</w:t>
      </w:r>
      <w:r w:rsidR="00144B85">
        <w:rPr>
          <w:rFonts w:ascii="Times New Roman" w:hAnsi="Times New Roman" w:cs="Times New Roman"/>
        </w:rPr>
        <w:t xml:space="preserve">In this interview Collin Mullen discusses how his life changed when COVID hit his home town in Boston. He talks about his schooling and his job as a bartender. He also discusses family life and how his perspective on the pandemic had changed. </w:t>
      </w:r>
    </w:p>
    <w:p w14:paraId="072751EE" w14:textId="77777777" w:rsidR="00EB450E" w:rsidRPr="00A148FA" w:rsidRDefault="00EB450E">
      <w:pPr>
        <w:spacing w:after="0"/>
        <w:rPr>
          <w:rFonts w:ascii="Times New Roman" w:hAnsi="Times New Roman" w:cs="Times New Roman"/>
          <w:b/>
          <w:bCs/>
        </w:rPr>
      </w:pPr>
    </w:p>
    <w:p w14:paraId="0A7ED44E" w14:textId="5B121BFD"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Juliet Bussell </w:t>
      </w:r>
      <w:r w:rsidR="00144B85" w:rsidRPr="00A148FA">
        <w:rPr>
          <w:rFonts w:ascii="Times New Roman" w:hAnsi="Times New Roman" w:cs="Times New Roman"/>
          <w:b/>
          <w:bCs/>
        </w:rPr>
        <w:t>00:03</w:t>
      </w:r>
    </w:p>
    <w:p w14:paraId="3EA37AB2" w14:textId="05D73B53"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This is Juliet </w:t>
      </w:r>
      <w:r w:rsidR="00A148FA" w:rsidRPr="00A148FA">
        <w:rPr>
          <w:rFonts w:ascii="Times New Roman" w:hAnsi="Times New Roman" w:cs="Times New Roman"/>
        </w:rPr>
        <w:t>Bussell</w:t>
      </w:r>
      <w:r w:rsidRPr="00A148FA">
        <w:rPr>
          <w:rFonts w:ascii="Times New Roman" w:hAnsi="Times New Roman" w:cs="Times New Roman"/>
        </w:rPr>
        <w:t xml:space="preserve"> here with interviewing Collin Mullen for the history archives project. It is 11:25am on Saturday, September 19 2020. Col</w:t>
      </w:r>
      <w:r w:rsidR="00A148FA">
        <w:rPr>
          <w:rFonts w:ascii="Times New Roman" w:hAnsi="Times New Roman" w:cs="Times New Roman"/>
        </w:rPr>
        <w:t>l</w:t>
      </w:r>
      <w:r w:rsidRPr="00A148FA">
        <w:rPr>
          <w:rFonts w:ascii="Times New Roman" w:hAnsi="Times New Roman" w:cs="Times New Roman"/>
        </w:rPr>
        <w:t>in, do you consent to this recording this interview?</w:t>
      </w:r>
    </w:p>
    <w:p w14:paraId="20A6C7A5" w14:textId="77777777" w:rsidR="00EB450E" w:rsidRPr="00A148FA" w:rsidRDefault="00EB450E">
      <w:pPr>
        <w:spacing w:after="0"/>
        <w:rPr>
          <w:rFonts w:ascii="Times New Roman" w:hAnsi="Times New Roman" w:cs="Times New Roman"/>
        </w:rPr>
      </w:pPr>
    </w:p>
    <w:p w14:paraId="3945DBA2" w14:textId="0FA5F257"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Collin Mullen </w:t>
      </w:r>
      <w:r w:rsidR="00144B85" w:rsidRPr="00A148FA">
        <w:rPr>
          <w:rFonts w:ascii="Times New Roman" w:hAnsi="Times New Roman" w:cs="Times New Roman"/>
          <w:b/>
          <w:bCs/>
        </w:rPr>
        <w:t>00:2</w:t>
      </w:r>
      <w:r w:rsidR="00144B85" w:rsidRPr="00A148FA">
        <w:rPr>
          <w:rFonts w:ascii="Times New Roman" w:hAnsi="Times New Roman" w:cs="Times New Roman"/>
          <w:b/>
          <w:bCs/>
        </w:rPr>
        <w:t>3</w:t>
      </w:r>
    </w:p>
    <w:p w14:paraId="4807B5C2" w14:textId="48256C02"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I do. </w:t>
      </w:r>
    </w:p>
    <w:p w14:paraId="6AD4C07F" w14:textId="77777777" w:rsidR="00EB450E" w:rsidRPr="00A148FA" w:rsidRDefault="00EB450E">
      <w:pPr>
        <w:spacing w:after="0"/>
        <w:rPr>
          <w:rFonts w:ascii="Times New Roman" w:hAnsi="Times New Roman" w:cs="Times New Roman"/>
        </w:rPr>
      </w:pPr>
    </w:p>
    <w:p w14:paraId="7EE9ACFD" w14:textId="1860D5E4"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00:28</w:t>
      </w:r>
    </w:p>
    <w:p w14:paraId="659E52A1" w14:textId="711F34AC" w:rsidR="00EB450E" w:rsidRPr="00A148FA" w:rsidRDefault="00A148FA">
      <w:pPr>
        <w:spacing w:after="0"/>
        <w:rPr>
          <w:rFonts w:ascii="Times New Roman" w:hAnsi="Times New Roman" w:cs="Times New Roman"/>
        </w:rPr>
      </w:pPr>
      <w:r w:rsidRPr="00A148FA">
        <w:rPr>
          <w:rFonts w:ascii="Times New Roman" w:hAnsi="Times New Roman" w:cs="Times New Roman"/>
        </w:rPr>
        <w:t>Okay.</w:t>
      </w:r>
      <w:r>
        <w:rPr>
          <w:rFonts w:ascii="Times New Roman" w:hAnsi="Times New Roman" w:cs="Times New Roman"/>
        </w:rPr>
        <w:t xml:space="preserve"> </w:t>
      </w:r>
      <w:r w:rsidR="00144B85" w:rsidRPr="00A148FA">
        <w:rPr>
          <w:rFonts w:ascii="Times New Roman" w:hAnsi="Times New Roman" w:cs="Times New Roman"/>
        </w:rPr>
        <w:t>So what is a little background on where you're from? What's your normal life</w:t>
      </w:r>
      <w:r>
        <w:rPr>
          <w:rFonts w:ascii="Times New Roman" w:hAnsi="Times New Roman" w:cs="Times New Roman"/>
        </w:rPr>
        <w:t xml:space="preserve">, </w:t>
      </w:r>
      <w:r w:rsidR="00144B85" w:rsidRPr="00A148FA">
        <w:rPr>
          <w:rFonts w:ascii="Times New Roman" w:hAnsi="Times New Roman" w:cs="Times New Roman"/>
        </w:rPr>
        <w:t>day to day life? Like?</w:t>
      </w:r>
    </w:p>
    <w:p w14:paraId="05D4D9E9" w14:textId="77777777" w:rsidR="00EB450E" w:rsidRPr="00A148FA" w:rsidRDefault="00EB450E">
      <w:pPr>
        <w:spacing w:after="0"/>
        <w:rPr>
          <w:rFonts w:ascii="Times New Roman" w:hAnsi="Times New Roman" w:cs="Times New Roman"/>
        </w:rPr>
      </w:pPr>
    </w:p>
    <w:p w14:paraId="51B876F1" w14:textId="1DE0F42C"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00:39</w:t>
      </w:r>
    </w:p>
    <w:p w14:paraId="2CB7D757" w14:textId="582C4371"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I'm so I am from Cambridge, Massachusetts. It's where I'm living right now. Currently, I'm staying with my family. And day to </w:t>
      </w:r>
      <w:r w:rsidRPr="00A148FA">
        <w:rPr>
          <w:rFonts w:ascii="Times New Roman" w:hAnsi="Times New Roman" w:cs="Times New Roman"/>
        </w:rPr>
        <w:t xml:space="preserve">day, you know, I've been in classes since this all went down through the was the spring semester. And then I did summer one and two, now finishing up for the fall. So that's most of my time. And then otherwise, I just work at a at a bar. </w:t>
      </w:r>
    </w:p>
    <w:p w14:paraId="23CCEBA4" w14:textId="77777777" w:rsidR="00EB450E" w:rsidRPr="00A148FA" w:rsidRDefault="00EB450E">
      <w:pPr>
        <w:spacing w:after="0"/>
        <w:rPr>
          <w:rFonts w:ascii="Times New Roman" w:hAnsi="Times New Roman" w:cs="Times New Roman"/>
        </w:rPr>
      </w:pPr>
    </w:p>
    <w:p w14:paraId="0778AD8D" w14:textId="62727045"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01:</w:t>
      </w:r>
      <w:r>
        <w:rPr>
          <w:rFonts w:ascii="Times New Roman" w:hAnsi="Times New Roman" w:cs="Times New Roman"/>
          <w:b/>
          <w:bCs/>
        </w:rPr>
        <w:t>18</w:t>
      </w:r>
    </w:p>
    <w:p w14:paraId="3BA6ABD3" w14:textId="48E4DD19" w:rsidR="00EB450E" w:rsidRPr="00A148FA" w:rsidRDefault="00A148FA">
      <w:pPr>
        <w:spacing w:after="0"/>
        <w:rPr>
          <w:rFonts w:ascii="Times New Roman" w:hAnsi="Times New Roman" w:cs="Times New Roman"/>
        </w:rPr>
      </w:pPr>
      <w:r w:rsidRPr="00A148FA">
        <w:rPr>
          <w:rFonts w:ascii="Times New Roman" w:hAnsi="Times New Roman" w:cs="Times New Roman"/>
        </w:rPr>
        <w:t>Okay.</w:t>
      </w:r>
      <w:r>
        <w:rPr>
          <w:rFonts w:ascii="Times New Roman" w:hAnsi="Times New Roman" w:cs="Times New Roman"/>
        </w:rPr>
        <w:t xml:space="preserve"> </w:t>
      </w:r>
      <w:r w:rsidR="00144B85" w:rsidRPr="00A148FA">
        <w:rPr>
          <w:rFonts w:ascii="Times New Roman" w:hAnsi="Times New Roman" w:cs="Times New Roman"/>
        </w:rPr>
        <w:t>And h</w:t>
      </w:r>
      <w:r w:rsidR="00144B85" w:rsidRPr="00A148FA">
        <w:rPr>
          <w:rFonts w:ascii="Times New Roman" w:hAnsi="Times New Roman" w:cs="Times New Roman"/>
        </w:rPr>
        <w:t>ow did the pandemic change your daily life when this first started?</w:t>
      </w:r>
    </w:p>
    <w:p w14:paraId="041AA0F0" w14:textId="77777777" w:rsidR="00EB450E" w:rsidRPr="00A148FA" w:rsidRDefault="00EB450E">
      <w:pPr>
        <w:spacing w:after="0"/>
        <w:rPr>
          <w:rFonts w:ascii="Times New Roman" w:hAnsi="Times New Roman" w:cs="Times New Roman"/>
        </w:rPr>
      </w:pPr>
    </w:p>
    <w:p w14:paraId="0C9CBE27" w14:textId="5A338737"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01:25</w:t>
      </w:r>
    </w:p>
    <w:p w14:paraId="7437A306"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Um, so I guess the biggest thing was just the classes immediately just shut down. And there is just, you know, some kind of shut out from people for at least a couple of weeks. And </w:t>
      </w:r>
      <w:r w:rsidRPr="00A148FA">
        <w:rPr>
          <w:rFonts w:ascii="Times New Roman" w:hAnsi="Times New Roman" w:cs="Times New Roman"/>
        </w:rPr>
        <w:t>then, yeah, things were just really slow, for a couple of months, probably three months, until I was able to get back into work. But, um, yeah, day to day, I guess, just a lot less contact with, like, you know, my friends and stuff face to face, and things</w:t>
      </w:r>
      <w:r w:rsidRPr="00A148FA">
        <w:rPr>
          <w:rFonts w:ascii="Times New Roman" w:hAnsi="Times New Roman" w:cs="Times New Roman"/>
        </w:rPr>
        <w:t xml:space="preserve"> like that. Which is, you know, a lot more caution and how I'm going about my life.</w:t>
      </w:r>
    </w:p>
    <w:p w14:paraId="15761A9D" w14:textId="77777777" w:rsidR="00EB450E" w:rsidRPr="00A148FA" w:rsidRDefault="00EB450E">
      <w:pPr>
        <w:spacing w:after="0"/>
        <w:rPr>
          <w:rFonts w:ascii="Times New Roman" w:hAnsi="Times New Roman" w:cs="Times New Roman"/>
        </w:rPr>
      </w:pPr>
    </w:p>
    <w:p w14:paraId="6EE7AF35" w14:textId="5AFA5ADB"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02:12</w:t>
      </w:r>
    </w:p>
    <w:p w14:paraId="49396A9B"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And how did you cope with those changes?</w:t>
      </w:r>
    </w:p>
    <w:p w14:paraId="3ABB9AF2" w14:textId="77777777" w:rsidR="00EB450E" w:rsidRPr="00A148FA" w:rsidRDefault="00EB450E">
      <w:pPr>
        <w:spacing w:after="0"/>
        <w:rPr>
          <w:rFonts w:ascii="Times New Roman" w:hAnsi="Times New Roman" w:cs="Times New Roman"/>
        </w:rPr>
      </w:pPr>
    </w:p>
    <w:p w14:paraId="4A33F933" w14:textId="791A7801"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lastRenderedPageBreak/>
        <w:t xml:space="preserve">CM </w:t>
      </w:r>
      <w:r w:rsidR="00144B85" w:rsidRPr="00A148FA">
        <w:rPr>
          <w:rFonts w:ascii="Times New Roman" w:hAnsi="Times New Roman" w:cs="Times New Roman"/>
          <w:b/>
          <w:bCs/>
        </w:rPr>
        <w:t>02:18</w:t>
      </w:r>
    </w:p>
    <w:p w14:paraId="46EBF7B6" w14:textId="6A89804F" w:rsidR="00EB450E" w:rsidRPr="00A148FA" w:rsidRDefault="00144B85">
      <w:pPr>
        <w:spacing w:after="0"/>
        <w:rPr>
          <w:rFonts w:ascii="Times New Roman" w:hAnsi="Times New Roman" w:cs="Times New Roman"/>
        </w:rPr>
      </w:pPr>
      <w:r w:rsidRPr="00A148FA">
        <w:rPr>
          <w:rFonts w:ascii="Times New Roman" w:hAnsi="Times New Roman" w:cs="Times New Roman"/>
        </w:rPr>
        <w:t>Um, I guess. I feel like I don't know, I just kind of rolled with the punches. I'm probably not any better or worse t</w:t>
      </w:r>
      <w:r w:rsidRPr="00A148FA">
        <w:rPr>
          <w:rFonts w:ascii="Times New Roman" w:hAnsi="Times New Roman" w:cs="Times New Roman"/>
        </w:rPr>
        <w:t xml:space="preserve">han the average person. It wasn't, you know, wasn't the greatest time but you know, it was only a couple months. </w:t>
      </w:r>
      <w:proofErr w:type="gramStart"/>
      <w:r w:rsidRPr="00A148FA">
        <w:rPr>
          <w:rFonts w:ascii="Times New Roman" w:hAnsi="Times New Roman" w:cs="Times New Roman"/>
        </w:rPr>
        <w:t>So</w:t>
      </w:r>
      <w:proofErr w:type="gramEnd"/>
      <w:r w:rsidRPr="00A148FA">
        <w:rPr>
          <w:rFonts w:ascii="Times New Roman" w:hAnsi="Times New Roman" w:cs="Times New Roman"/>
        </w:rPr>
        <w:t xml:space="preserve"> it was only just in the last maybe, you know, month or so. But I've really started, you know, getting s</w:t>
      </w:r>
      <w:r w:rsidRPr="00A148FA">
        <w:rPr>
          <w:rFonts w:ascii="Times New Roman" w:hAnsi="Times New Roman" w:cs="Times New Roman"/>
        </w:rPr>
        <w:t>t</w:t>
      </w:r>
      <w:r w:rsidR="00A148FA">
        <w:rPr>
          <w:rFonts w:ascii="Times New Roman" w:hAnsi="Times New Roman" w:cs="Times New Roman"/>
        </w:rPr>
        <w:t>ir</w:t>
      </w:r>
      <w:r w:rsidRPr="00A148FA">
        <w:rPr>
          <w:rFonts w:ascii="Times New Roman" w:hAnsi="Times New Roman" w:cs="Times New Roman"/>
        </w:rPr>
        <w:t xml:space="preserve"> crazy with all the changes that </w:t>
      </w:r>
      <w:r w:rsidRPr="00A148FA">
        <w:rPr>
          <w:rFonts w:ascii="Times New Roman" w:hAnsi="Times New Roman" w:cs="Times New Roman"/>
        </w:rPr>
        <w:t xml:space="preserve">I've made. But, you know, in the immediate aftermath. Yeah. Just </w:t>
      </w:r>
      <w:proofErr w:type="spellStart"/>
      <w:r w:rsidRPr="00A148FA">
        <w:rPr>
          <w:rFonts w:ascii="Times New Roman" w:hAnsi="Times New Roman" w:cs="Times New Roman"/>
        </w:rPr>
        <w:t>just</w:t>
      </w:r>
      <w:proofErr w:type="spellEnd"/>
      <w:r w:rsidRPr="00A148FA">
        <w:rPr>
          <w:rFonts w:ascii="Times New Roman" w:hAnsi="Times New Roman" w:cs="Times New Roman"/>
        </w:rPr>
        <w:t xml:space="preserve"> kind of going with the flow. Hoping that things get better at some point. </w:t>
      </w:r>
    </w:p>
    <w:p w14:paraId="658AE751" w14:textId="77777777" w:rsidR="00EB450E" w:rsidRPr="00A148FA" w:rsidRDefault="00EB450E">
      <w:pPr>
        <w:spacing w:after="0"/>
        <w:rPr>
          <w:rFonts w:ascii="Times New Roman" w:hAnsi="Times New Roman" w:cs="Times New Roman"/>
        </w:rPr>
      </w:pPr>
    </w:p>
    <w:p w14:paraId="1CD90557" w14:textId="44745B7A"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03:1</w:t>
      </w:r>
      <w:r>
        <w:rPr>
          <w:rFonts w:ascii="Times New Roman" w:hAnsi="Times New Roman" w:cs="Times New Roman"/>
          <w:b/>
          <w:bCs/>
        </w:rPr>
        <w:t>1</w:t>
      </w:r>
    </w:p>
    <w:p w14:paraId="4CAE9832" w14:textId="4769C766" w:rsidR="00EB450E" w:rsidRPr="00A148FA" w:rsidRDefault="00A148FA">
      <w:pPr>
        <w:spacing w:after="0"/>
        <w:rPr>
          <w:rFonts w:ascii="Times New Roman" w:hAnsi="Times New Roman" w:cs="Times New Roman"/>
        </w:rPr>
      </w:pPr>
      <w:r w:rsidRPr="00A148FA">
        <w:rPr>
          <w:rFonts w:ascii="Times New Roman" w:hAnsi="Times New Roman" w:cs="Times New Roman"/>
        </w:rPr>
        <w:t>Yeah.</w:t>
      </w:r>
      <w:r>
        <w:rPr>
          <w:rFonts w:ascii="Times New Roman" w:hAnsi="Times New Roman" w:cs="Times New Roman"/>
        </w:rPr>
        <w:t xml:space="preserve"> </w:t>
      </w:r>
      <w:r w:rsidR="00144B85" w:rsidRPr="00A148FA">
        <w:rPr>
          <w:rFonts w:ascii="Times New Roman" w:hAnsi="Times New Roman" w:cs="Times New Roman"/>
        </w:rPr>
        <w:t>Were you surprised at all about the level of caution or the lack of caution of people rounding?</w:t>
      </w:r>
    </w:p>
    <w:p w14:paraId="61119BD7" w14:textId="77777777" w:rsidR="00EB450E" w:rsidRPr="00A148FA" w:rsidRDefault="00EB450E">
      <w:pPr>
        <w:spacing w:after="0"/>
        <w:rPr>
          <w:rFonts w:ascii="Times New Roman" w:hAnsi="Times New Roman" w:cs="Times New Roman"/>
        </w:rPr>
      </w:pPr>
    </w:p>
    <w:p w14:paraId="7B947399" w14:textId="4435FD30"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03</w:t>
      </w:r>
      <w:r w:rsidR="00144B85" w:rsidRPr="00A148FA">
        <w:rPr>
          <w:rFonts w:ascii="Times New Roman" w:hAnsi="Times New Roman" w:cs="Times New Roman"/>
          <w:b/>
          <w:bCs/>
        </w:rPr>
        <w:t>:20</w:t>
      </w:r>
    </w:p>
    <w:p w14:paraId="34D09071" w14:textId="77777777" w:rsidR="00A148FA" w:rsidRDefault="00144B85">
      <w:pPr>
        <w:spacing w:after="0"/>
        <w:rPr>
          <w:rFonts w:ascii="Times New Roman" w:hAnsi="Times New Roman" w:cs="Times New Roman"/>
        </w:rPr>
      </w:pPr>
      <w:proofErr w:type="gramStart"/>
      <w:r w:rsidRPr="00A148FA">
        <w:rPr>
          <w:rFonts w:ascii="Times New Roman" w:hAnsi="Times New Roman" w:cs="Times New Roman"/>
        </w:rPr>
        <w:t>So</w:t>
      </w:r>
      <w:proofErr w:type="gramEnd"/>
      <w:r w:rsidRPr="00A148FA">
        <w:rPr>
          <w:rFonts w:ascii="Times New Roman" w:hAnsi="Times New Roman" w:cs="Times New Roman"/>
        </w:rPr>
        <w:t xml:space="preserve"> I think, you know, in Cambridge, where I'm from, I was, you know, pretty happy with how people, you know, we're really serious about wearing masks, and,</w:t>
      </w:r>
      <w:r w:rsidR="00A148FA">
        <w:rPr>
          <w:rFonts w:ascii="Times New Roman" w:hAnsi="Times New Roman" w:cs="Times New Roman"/>
        </w:rPr>
        <w:t xml:space="preserve"> </w:t>
      </w:r>
      <w:r w:rsidRPr="00A148FA">
        <w:rPr>
          <w:rFonts w:ascii="Times New Roman" w:hAnsi="Times New Roman" w:cs="Times New Roman"/>
        </w:rPr>
        <w:t>you know, all of that. So that was, you know, encouraging. I guess I was kind of surprise</w:t>
      </w:r>
      <w:r w:rsidRPr="00A148FA">
        <w:rPr>
          <w:rFonts w:ascii="Times New Roman" w:hAnsi="Times New Roman" w:cs="Times New Roman"/>
        </w:rPr>
        <w:t>d when I actually went back to work.</w:t>
      </w:r>
      <w:r w:rsidR="00A148FA">
        <w:rPr>
          <w:rFonts w:ascii="Times New Roman" w:hAnsi="Times New Roman" w:cs="Times New Roman"/>
        </w:rPr>
        <w:t xml:space="preserve"> </w:t>
      </w:r>
      <w:r w:rsidRPr="00A148FA">
        <w:rPr>
          <w:rFonts w:ascii="Times New Roman" w:hAnsi="Times New Roman" w:cs="Times New Roman"/>
        </w:rPr>
        <w:t xml:space="preserve">Where we're </w:t>
      </w:r>
      <w:r w:rsidR="00A148FA">
        <w:rPr>
          <w:rFonts w:ascii="Times New Roman" w:hAnsi="Times New Roman" w:cs="Times New Roman"/>
        </w:rPr>
        <w:t>requiring</w:t>
      </w:r>
      <w:r w:rsidRPr="00A148FA">
        <w:rPr>
          <w:rFonts w:ascii="Times New Roman" w:hAnsi="Times New Roman" w:cs="Times New Roman"/>
        </w:rPr>
        <w:t xml:space="preserve"> that customers like wear masks, and there was some kind of pushback from them on that. That was kind of surprising. But um, I mean, I guess like, deep down, I kind of understand where th</w:t>
      </w:r>
      <w:r w:rsidRPr="00A148FA">
        <w:rPr>
          <w:rFonts w:ascii="Times New Roman" w:hAnsi="Times New Roman" w:cs="Times New Roman"/>
        </w:rPr>
        <w:t xml:space="preserve">ey're coming from, but because, like, you know, they're going to be eating kind of a mask on and you're eating but I don't know, I feel like a lot of it's just kind of like </w:t>
      </w:r>
      <w:proofErr w:type="spellStart"/>
      <w:r w:rsidRPr="00A148FA">
        <w:rPr>
          <w:rFonts w:ascii="Times New Roman" w:hAnsi="Times New Roman" w:cs="Times New Roman"/>
        </w:rPr>
        <w:t>a</w:t>
      </w:r>
      <w:proofErr w:type="spellEnd"/>
      <w:r w:rsidRPr="00A148FA">
        <w:rPr>
          <w:rFonts w:ascii="Times New Roman" w:hAnsi="Times New Roman" w:cs="Times New Roman"/>
        </w:rPr>
        <w:t xml:space="preserve"> almost symbolic show of like, solidarity that</w:t>
      </w:r>
    </w:p>
    <w:p w14:paraId="42997650" w14:textId="57F2AD59" w:rsidR="00A148FA" w:rsidRDefault="00A148FA">
      <w:pPr>
        <w:spacing w:after="0"/>
        <w:rPr>
          <w:rFonts w:ascii="Times New Roman" w:hAnsi="Times New Roman" w:cs="Times New Roman"/>
        </w:rPr>
      </w:pPr>
    </w:p>
    <w:p w14:paraId="13F10E45" w14:textId="57153F60" w:rsidR="00A148FA" w:rsidRPr="00A148FA" w:rsidRDefault="00A148FA">
      <w:pPr>
        <w:spacing w:after="0"/>
        <w:rPr>
          <w:rFonts w:ascii="Times New Roman" w:hAnsi="Times New Roman" w:cs="Times New Roman"/>
          <w:b/>
          <w:bCs/>
        </w:rPr>
      </w:pPr>
      <w:r w:rsidRPr="00A148FA">
        <w:rPr>
          <w:rFonts w:ascii="Times New Roman" w:hAnsi="Times New Roman" w:cs="Times New Roman"/>
          <w:b/>
          <w:bCs/>
        </w:rPr>
        <w:t>JB 04:20</w:t>
      </w:r>
    </w:p>
    <w:p w14:paraId="400295AC" w14:textId="77777777" w:rsidR="00A148FA" w:rsidRDefault="00A148FA">
      <w:pPr>
        <w:spacing w:after="0"/>
        <w:rPr>
          <w:rFonts w:ascii="Times New Roman" w:hAnsi="Times New Roman" w:cs="Times New Roman"/>
        </w:rPr>
      </w:pPr>
      <w:r w:rsidRPr="00A148FA">
        <w:rPr>
          <w:rFonts w:ascii="Times New Roman" w:hAnsi="Times New Roman" w:cs="Times New Roman"/>
        </w:rPr>
        <w:t>Yeah</w:t>
      </w:r>
    </w:p>
    <w:p w14:paraId="09D2345A" w14:textId="652D3C7C" w:rsidR="00A148FA" w:rsidRDefault="00A148FA">
      <w:pPr>
        <w:spacing w:after="0"/>
        <w:rPr>
          <w:rFonts w:ascii="Times New Roman" w:hAnsi="Times New Roman" w:cs="Times New Roman"/>
        </w:rPr>
      </w:pPr>
    </w:p>
    <w:p w14:paraId="13764F7F" w14:textId="0ECB2F98" w:rsidR="00A148FA" w:rsidRPr="00A148FA" w:rsidRDefault="00A148FA">
      <w:pPr>
        <w:spacing w:after="0"/>
        <w:rPr>
          <w:rFonts w:ascii="Times New Roman" w:hAnsi="Times New Roman" w:cs="Times New Roman"/>
          <w:b/>
          <w:bCs/>
        </w:rPr>
      </w:pPr>
      <w:r w:rsidRPr="00A148FA">
        <w:rPr>
          <w:rFonts w:ascii="Times New Roman" w:hAnsi="Times New Roman" w:cs="Times New Roman"/>
          <w:b/>
          <w:bCs/>
        </w:rPr>
        <w:t>CM 04:21</w:t>
      </w:r>
    </w:p>
    <w:p w14:paraId="4CAC4405" w14:textId="0ACC3AA6"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they care about other </w:t>
      </w:r>
      <w:proofErr w:type="gramStart"/>
      <w:r w:rsidRPr="00A148FA">
        <w:rPr>
          <w:rFonts w:ascii="Times New Roman" w:hAnsi="Times New Roman" w:cs="Times New Roman"/>
        </w:rPr>
        <w:t>people,</w:t>
      </w:r>
      <w:proofErr w:type="gramEnd"/>
      <w:r w:rsidRPr="00A148FA">
        <w:rPr>
          <w:rFonts w:ascii="Times New Roman" w:hAnsi="Times New Roman" w:cs="Times New Roman"/>
        </w:rPr>
        <w:t xml:space="preserve"> we care about them.</w:t>
      </w:r>
    </w:p>
    <w:p w14:paraId="07BA4771" w14:textId="77777777" w:rsidR="00EB450E" w:rsidRPr="00A148FA" w:rsidRDefault="00EB450E">
      <w:pPr>
        <w:spacing w:after="0"/>
        <w:rPr>
          <w:rFonts w:ascii="Times New Roman" w:hAnsi="Times New Roman" w:cs="Times New Roman"/>
        </w:rPr>
      </w:pPr>
    </w:p>
    <w:p w14:paraId="10536271" w14:textId="581B1968"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04:25</w:t>
      </w:r>
    </w:p>
    <w:p w14:paraId="69F438DA"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And taking on that note, how is your community affected? And what changes? Did you notice?</w:t>
      </w:r>
    </w:p>
    <w:p w14:paraId="5935FF0D" w14:textId="77777777" w:rsidR="00EB450E" w:rsidRPr="00A148FA" w:rsidRDefault="00EB450E">
      <w:pPr>
        <w:spacing w:after="0"/>
        <w:rPr>
          <w:rFonts w:ascii="Times New Roman" w:hAnsi="Times New Roman" w:cs="Times New Roman"/>
        </w:rPr>
      </w:pPr>
    </w:p>
    <w:p w14:paraId="0786793B" w14:textId="72FDEC94"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04:35</w:t>
      </w:r>
    </w:p>
    <w:p w14:paraId="4CE5884D"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Um, so I think Cambridge was had relatively high rates. We had some people there was like a Biogen conference. towards the </w:t>
      </w:r>
      <w:r w:rsidRPr="00A148FA">
        <w:rPr>
          <w:rFonts w:ascii="Times New Roman" w:hAnsi="Times New Roman" w:cs="Times New Roman"/>
        </w:rPr>
        <w:t>beginning of all this was a super spreader event. We had some people that lived in Cambridge, that works there. So, I guess, you know, the infection rates were, I guess, kind of high, relatively Cambridge. And then I guess the other major change is there's</w:t>
      </w:r>
      <w:r w:rsidRPr="00A148FA">
        <w:rPr>
          <w:rFonts w:ascii="Times New Roman" w:hAnsi="Times New Roman" w:cs="Times New Roman"/>
        </w:rPr>
        <w:t xml:space="preserve"> been a lot of like, kind of hard to explain. They're called shared streets in Cambridge, just to try to encourage people to get out, you know, do exercise, though. They just kind of lined the streets with like, traffic cones and everything. </w:t>
      </w:r>
      <w:proofErr w:type="gramStart"/>
      <w:r w:rsidRPr="00A148FA">
        <w:rPr>
          <w:rFonts w:ascii="Times New Roman" w:hAnsi="Times New Roman" w:cs="Times New Roman"/>
        </w:rPr>
        <w:t>So</w:t>
      </w:r>
      <w:proofErr w:type="gramEnd"/>
      <w:r w:rsidRPr="00A148FA">
        <w:rPr>
          <w:rFonts w:ascii="Times New Roman" w:hAnsi="Times New Roman" w:cs="Times New Roman"/>
        </w:rPr>
        <w:t xml:space="preserve"> cars can't </w:t>
      </w:r>
      <w:r w:rsidRPr="00A148FA">
        <w:rPr>
          <w:rFonts w:ascii="Times New Roman" w:hAnsi="Times New Roman" w:cs="Times New Roman"/>
        </w:rPr>
        <w:t xml:space="preserve">go that fast. And they give like, you know, half the streets to pedestrians, which, you know, I'm all for in a time like this. There's a lot less traffic out. </w:t>
      </w:r>
      <w:proofErr w:type="gramStart"/>
      <w:r w:rsidRPr="00A148FA">
        <w:rPr>
          <w:rFonts w:ascii="Times New Roman" w:hAnsi="Times New Roman" w:cs="Times New Roman"/>
        </w:rPr>
        <w:t>So</w:t>
      </w:r>
      <w:proofErr w:type="gramEnd"/>
      <w:r w:rsidRPr="00A148FA">
        <w:rPr>
          <w:rFonts w:ascii="Times New Roman" w:hAnsi="Times New Roman" w:cs="Times New Roman"/>
        </w:rPr>
        <w:t xml:space="preserve"> you might as well let people use that space. So that was one good change in my community as we</w:t>
      </w:r>
      <w:r w:rsidRPr="00A148FA">
        <w:rPr>
          <w:rFonts w:ascii="Times New Roman" w:hAnsi="Times New Roman" w:cs="Times New Roman"/>
        </w:rPr>
        <w:t>ll.</w:t>
      </w:r>
    </w:p>
    <w:p w14:paraId="1CAAD0D6" w14:textId="1269EB2B" w:rsidR="00EB450E" w:rsidRDefault="00EB450E">
      <w:pPr>
        <w:spacing w:after="0"/>
        <w:rPr>
          <w:rFonts w:ascii="Times New Roman" w:hAnsi="Times New Roman" w:cs="Times New Roman"/>
        </w:rPr>
      </w:pPr>
    </w:p>
    <w:p w14:paraId="601A5391" w14:textId="3CD0B579"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05:52</w:t>
      </w:r>
    </w:p>
    <w:p w14:paraId="1F4DC73F" w14:textId="1137B3AD" w:rsidR="00EB450E" w:rsidRPr="00A148FA" w:rsidRDefault="00144B85">
      <w:pPr>
        <w:spacing w:after="0"/>
        <w:rPr>
          <w:rFonts w:ascii="Times New Roman" w:hAnsi="Times New Roman" w:cs="Times New Roman"/>
        </w:rPr>
      </w:pPr>
      <w:r w:rsidRPr="00A148FA">
        <w:rPr>
          <w:rFonts w:ascii="Times New Roman" w:hAnsi="Times New Roman" w:cs="Times New Roman"/>
        </w:rPr>
        <w:t>And</w:t>
      </w:r>
      <w:r w:rsidR="00A148FA">
        <w:rPr>
          <w:rFonts w:ascii="Times New Roman" w:hAnsi="Times New Roman" w:cs="Times New Roman"/>
        </w:rPr>
        <w:t xml:space="preserve"> </w:t>
      </w:r>
      <w:r w:rsidRPr="00A148FA">
        <w:rPr>
          <w:rFonts w:ascii="Times New Roman" w:hAnsi="Times New Roman" w:cs="Times New Roman"/>
        </w:rPr>
        <w:t>it's actually being so high in your community. Do you know many people who would go down the virus?</w:t>
      </w:r>
    </w:p>
    <w:p w14:paraId="05E183AC" w14:textId="77777777" w:rsidR="00EB450E" w:rsidRPr="00A148FA" w:rsidRDefault="00EB450E">
      <w:pPr>
        <w:spacing w:after="0"/>
        <w:rPr>
          <w:rFonts w:ascii="Times New Roman" w:hAnsi="Times New Roman" w:cs="Times New Roman"/>
        </w:rPr>
      </w:pPr>
    </w:p>
    <w:p w14:paraId="37851169" w14:textId="72FF7FB5"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06:01</w:t>
      </w:r>
    </w:p>
    <w:p w14:paraId="06F9BE44"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Yeah, I actually don't know anybody to go. Yeah. Which is kind of surprising.</w:t>
      </w:r>
    </w:p>
    <w:p w14:paraId="3604F75E" w14:textId="77777777" w:rsidR="00EB450E" w:rsidRPr="00A148FA" w:rsidRDefault="00EB450E">
      <w:pPr>
        <w:spacing w:after="0"/>
        <w:rPr>
          <w:rFonts w:ascii="Times New Roman" w:hAnsi="Times New Roman" w:cs="Times New Roman"/>
        </w:rPr>
      </w:pPr>
    </w:p>
    <w:p w14:paraId="7792A19E" w14:textId="7E3A0568"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lastRenderedPageBreak/>
        <w:t xml:space="preserve">JB </w:t>
      </w:r>
      <w:r w:rsidR="00144B85" w:rsidRPr="00A148FA">
        <w:rPr>
          <w:rFonts w:ascii="Times New Roman" w:hAnsi="Times New Roman" w:cs="Times New Roman"/>
          <w:b/>
          <w:bCs/>
        </w:rPr>
        <w:t>06:10</w:t>
      </w:r>
    </w:p>
    <w:p w14:paraId="4F4F2DBF"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And going through this whole </w:t>
      </w:r>
      <w:r w:rsidRPr="00A148FA">
        <w:rPr>
          <w:rFonts w:ascii="Times New Roman" w:hAnsi="Times New Roman" w:cs="Times New Roman"/>
        </w:rPr>
        <w:t>pandemic, how has your perspective changed from the beginning until now?</w:t>
      </w:r>
    </w:p>
    <w:p w14:paraId="2B9AE243" w14:textId="77777777" w:rsidR="00EB450E" w:rsidRPr="00A148FA" w:rsidRDefault="00EB450E">
      <w:pPr>
        <w:spacing w:after="0"/>
        <w:rPr>
          <w:rFonts w:ascii="Times New Roman" w:hAnsi="Times New Roman" w:cs="Times New Roman"/>
        </w:rPr>
      </w:pPr>
    </w:p>
    <w:p w14:paraId="6FE6F110" w14:textId="6F388A22"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06:19</w:t>
      </w:r>
    </w:p>
    <w:p w14:paraId="09BAF305"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Um, I guess that I would say, the biggest change, in my perspective, it's probably been, like, you know, how, like, a group effort can kind of go a long way. Like, if everybody</w:t>
      </w:r>
      <w:r w:rsidRPr="00A148FA">
        <w:rPr>
          <w:rFonts w:ascii="Times New Roman" w:hAnsi="Times New Roman" w:cs="Times New Roman"/>
        </w:rPr>
        <w:t xml:space="preserve"> was wearing masks this entire time, and like, actually, social distancing, we probably would be in better shape than we are now. Not saying that we're in, you know, as bad a shape as we were at the beginning. But I just feel like if, maybe, if it wasn't s</w:t>
      </w:r>
      <w:r w:rsidRPr="00A148FA">
        <w:rPr>
          <w:rFonts w:ascii="Times New Roman" w:hAnsi="Times New Roman" w:cs="Times New Roman"/>
        </w:rPr>
        <w:t>uch like a polarizing issue that got tied in, with, like, you know, politics and everything, that this whole thing could have been handled a lot better. And, uh, you know, maybe for future things like this. This could be a good example.</w:t>
      </w:r>
    </w:p>
    <w:p w14:paraId="6409B233" w14:textId="77777777" w:rsidR="00EB450E" w:rsidRPr="00A148FA" w:rsidRDefault="00EB450E">
      <w:pPr>
        <w:spacing w:after="0"/>
        <w:rPr>
          <w:rFonts w:ascii="Times New Roman" w:hAnsi="Times New Roman" w:cs="Times New Roman"/>
        </w:rPr>
      </w:pPr>
    </w:p>
    <w:p w14:paraId="63062EE2" w14:textId="04066ADB"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JB </w:t>
      </w:r>
      <w:r w:rsidR="00144B85" w:rsidRPr="00A148FA">
        <w:rPr>
          <w:rFonts w:ascii="Times New Roman" w:hAnsi="Times New Roman" w:cs="Times New Roman"/>
          <w:b/>
          <w:bCs/>
        </w:rPr>
        <w:t>07:23</w:t>
      </w:r>
    </w:p>
    <w:p w14:paraId="7F418491"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 xml:space="preserve">Okay, well, </w:t>
      </w:r>
      <w:r w:rsidRPr="00A148FA">
        <w:rPr>
          <w:rFonts w:ascii="Times New Roman" w:hAnsi="Times New Roman" w:cs="Times New Roman"/>
        </w:rPr>
        <w:t>that's it. Thanks, Colin.</w:t>
      </w:r>
    </w:p>
    <w:p w14:paraId="0F87A12B" w14:textId="77777777" w:rsidR="00EB450E" w:rsidRPr="00A148FA" w:rsidRDefault="00EB450E">
      <w:pPr>
        <w:spacing w:after="0"/>
        <w:rPr>
          <w:rFonts w:ascii="Times New Roman" w:hAnsi="Times New Roman" w:cs="Times New Roman"/>
        </w:rPr>
      </w:pPr>
    </w:p>
    <w:p w14:paraId="613EB713" w14:textId="4B161C08" w:rsidR="00EB450E" w:rsidRPr="00A148FA" w:rsidRDefault="00A148FA">
      <w:pPr>
        <w:spacing w:after="0"/>
        <w:rPr>
          <w:rFonts w:ascii="Times New Roman" w:hAnsi="Times New Roman" w:cs="Times New Roman"/>
          <w:b/>
          <w:bCs/>
        </w:rPr>
      </w:pPr>
      <w:r w:rsidRPr="00A148FA">
        <w:rPr>
          <w:rFonts w:ascii="Times New Roman" w:hAnsi="Times New Roman" w:cs="Times New Roman"/>
          <w:b/>
          <w:bCs/>
        </w:rPr>
        <w:t xml:space="preserve">CM </w:t>
      </w:r>
      <w:r w:rsidR="00144B85" w:rsidRPr="00A148FA">
        <w:rPr>
          <w:rFonts w:ascii="Times New Roman" w:hAnsi="Times New Roman" w:cs="Times New Roman"/>
          <w:b/>
          <w:bCs/>
        </w:rPr>
        <w:t>07:26</w:t>
      </w:r>
    </w:p>
    <w:p w14:paraId="3E02468B" w14:textId="77777777" w:rsidR="00EB450E" w:rsidRPr="00A148FA" w:rsidRDefault="00144B85">
      <w:pPr>
        <w:spacing w:after="0"/>
        <w:rPr>
          <w:rFonts w:ascii="Times New Roman" w:hAnsi="Times New Roman" w:cs="Times New Roman"/>
        </w:rPr>
      </w:pPr>
      <w:r w:rsidRPr="00A148FA">
        <w:rPr>
          <w:rFonts w:ascii="Times New Roman" w:hAnsi="Times New Roman" w:cs="Times New Roman"/>
        </w:rPr>
        <w:t>Great. Thank you.</w:t>
      </w:r>
    </w:p>
    <w:sectPr w:rsidR="00EB450E" w:rsidRPr="00A148F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57EF" w14:textId="77777777" w:rsidR="00ED3244" w:rsidRDefault="00ED3244">
      <w:pPr>
        <w:spacing w:after="0" w:line="240" w:lineRule="auto"/>
      </w:pPr>
      <w:r>
        <w:separator/>
      </w:r>
    </w:p>
  </w:endnote>
  <w:endnote w:type="continuationSeparator" w:id="0">
    <w:p w14:paraId="76802589"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923987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59D6C5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3292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EB27A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5DD7D6" w14:textId="6A8094D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18E3" w14:textId="77777777" w:rsidR="00ED3244" w:rsidRDefault="00ED3244">
      <w:pPr>
        <w:spacing w:after="0" w:line="240" w:lineRule="auto"/>
      </w:pPr>
      <w:r>
        <w:separator/>
      </w:r>
    </w:p>
  </w:footnote>
  <w:footnote w:type="continuationSeparator" w:id="0">
    <w:p w14:paraId="1F3A436E"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cxNTQ3MDM3szBV0lEKTi0uzszPAykwrAUAMEs4pCwAAAA="/>
  </w:docVars>
  <w:rsids>
    <w:rsidRoot w:val="00B47730"/>
    <w:rsid w:val="00034616"/>
    <w:rsid w:val="00050A6B"/>
    <w:rsid w:val="0006063C"/>
    <w:rsid w:val="00066610"/>
    <w:rsid w:val="001216B9"/>
    <w:rsid w:val="00144B85"/>
    <w:rsid w:val="0015074B"/>
    <w:rsid w:val="0029639D"/>
    <w:rsid w:val="00326F90"/>
    <w:rsid w:val="004A641F"/>
    <w:rsid w:val="004B593C"/>
    <w:rsid w:val="006E2A8C"/>
    <w:rsid w:val="007749AF"/>
    <w:rsid w:val="00794EBC"/>
    <w:rsid w:val="00836F9C"/>
    <w:rsid w:val="00930F33"/>
    <w:rsid w:val="009C3AF0"/>
    <w:rsid w:val="00A12EE5"/>
    <w:rsid w:val="00A148FA"/>
    <w:rsid w:val="00AA1D8D"/>
    <w:rsid w:val="00B47730"/>
    <w:rsid w:val="00BA4C2B"/>
    <w:rsid w:val="00BD0140"/>
    <w:rsid w:val="00C24502"/>
    <w:rsid w:val="00C71F2E"/>
    <w:rsid w:val="00CB0664"/>
    <w:rsid w:val="00D57E81"/>
    <w:rsid w:val="00EB450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A93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2020-11-17T20:31:00Z</dcterms:created>
  <dcterms:modified xsi:type="dcterms:W3CDTF">2020-11-17T20:41:00Z</dcterms:modified>
  <cp:category/>
</cp:coreProperties>
</file>