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0A61" w14:textId="43169AB1" w:rsidR="00F05047" w:rsidRPr="004B3AE1" w:rsidRDefault="008576FA">
      <w:pPr>
        <w:spacing w:after="0"/>
        <w:rPr>
          <w:rFonts w:ascii="Times New Roman" w:hAnsi="Times New Roman" w:cs="Times New Roman"/>
          <w:sz w:val="24"/>
          <w:szCs w:val="24"/>
        </w:rPr>
      </w:pPr>
      <w:r w:rsidRPr="004B3AE1">
        <w:rPr>
          <w:rFonts w:ascii="Times New Roman" w:hAnsi="Times New Roman" w:cs="Times New Roman"/>
          <w:b/>
          <w:bCs/>
          <w:sz w:val="24"/>
          <w:szCs w:val="24"/>
        </w:rPr>
        <w:t xml:space="preserve">Interviewee: </w:t>
      </w:r>
      <w:r w:rsidRPr="004B3AE1">
        <w:rPr>
          <w:rFonts w:ascii="Times New Roman" w:hAnsi="Times New Roman" w:cs="Times New Roman"/>
          <w:sz w:val="24"/>
          <w:szCs w:val="24"/>
        </w:rPr>
        <w:t xml:space="preserve">Tim Yasick </w:t>
      </w:r>
    </w:p>
    <w:p w14:paraId="07204B31" w14:textId="588B849D" w:rsidR="008576FA" w:rsidRPr="004B3AE1" w:rsidRDefault="008576FA">
      <w:pPr>
        <w:spacing w:after="0"/>
        <w:rPr>
          <w:rFonts w:ascii="Times New Roman" w:hAnsi="Times New Roman" w:cs="Times New Roman"/>
          <w:sz w:val="24"/>
          <w:szCs w:val="24"/>
        </w:rPr>
      </w:pPr>
      <w:r w:rsidRPr="004B3AE1">
        <w:rPr>
          <w:rFonts w:ascii="Times New Roman" w:hAnsi="Times New Roman" w:cs="Times New Roman"/>
          <w:b/>
          <w:bCs/>
          <w:sz w:val="24"/>
          <w:szCs w:val="24"/>
        </w:rPr>
        <w:t xml:space="preserve">Interviewer: </w:t>
      </w:r>
      <w:r w:rsidRPr="004B3AE1">
        <w:rPr>
          <w:rFonts w:ascii="Times New Roman" w:hAnsi="Times New Roman" w:cs="Times New Roman"/>
          <w:sz w:val="24"/>
          <w:szCs w:val="24"/>
        </w:rPr>
        <w:t>Sarah McMahon</w:t>
      </w:r>
    </w:p>
    <w:p w14:paraId="5BA89DE3" w14:textId="35B5A5DD" w:rsidR="008576FA" w:rsidRPr="004B3AE1" w:rsidRDefault="008576FA">
      <w:pPr>
        <w:spacing w:after="0"/>
        <w:rPr>
          <w:rFonts w:ascii="Times New Roman" w:hAnsi="Times New Roman" w:cs="Times New Roman"/>
          <w:sz w:val="24"/>
          <w:szCs w:val="24"/>
        </w:rPr>
      </w:pPr>
      <w:r w:rsidRPr="004B3AE1">
        <w:rPr>
          <w:rFonts w:ascii="Times New Roman" w:hAnsi="Times New Roman" w:cs="Times New Roman"/>
          <w:b/>
          <w:bCs/>
          <w:sz w:val="24"/>
          <w:szCs w:val="24"/>
        </w:rPr>
        <w:t xml:space="preserve">Date: </w:t>
      </w:r>
      <w:r w:rsidRPr="004B3AE1">
        <w:rPr>
          <w:rFonts w:ascii="Times New Roman" w:hAnsi="Times New Roman" w:cs="Times New Roman"/>
          <w:sz w:val="24"/>
          <w:szCs w:val="24"/>
        </w:rPr>
        <w:t>11 December 2021</w:t>
      </w:r>
    </w:p>
    <w:p w14:paraId="10C643E4" w14:textId="70922622" w:rsidR="008576FA" w:rsidRPr="004B3AE1" w:rsidRDefault="008576FA">
      <w:pPr>
        <w:spacing w:after="0"/>
        <w:rPr>
          <w:rFonts w:ascii="Times New Roman" w:hAnsi="Times New Roman" w:cs="Times New Roman"/>
          <w:sz w:val="24"/>
          <w:szCs w:val="24"/>
        </w:rPr>
      </w:pPr>
      <w:r w:rsidRPr="004B3AE1">
        <w:rPr>
          <w:rFonts w:ascii="Times New Roman" w:hAnsi="Times New Roman" w:cs="Times New Roman"/>
          <w:b/>
          <w:bCs/>
          <w:sz w:val="24"/>
          <w:szCs w:val="24"/>
        </w:rPr>
        <w:t xml:space="preserve">Format: </w:t>
      </w:r>
      <w:r w:rsidRPr="004B3AE1">
        <w:rPr>
          <w:rFonts w:ascii="Times New Roman" w:hAnsi="Times New Roman" w:cs="Times New Roman"/>
          <w:sz w:val="24"/>
          <w:szCs w:val="24"/>
        </w:rPr>
        <w:t xml:space="preserve">Video Recording, Zoom </w:t>
      </w:r>
    </w:p>
    <w:p w14:paraId="20D753F7" w14:textId="73282C2F" w:rsidR="008576FA" w:rsidRPr="004B3AE1" w:rsidRDefault="008576FA">
      <w:pPr>
        <w:spacing w:after="0"/>
        <w:rPr>
          <w:rFonts w:ascii="Times New Roman" w:hAnsi="Times New Roman" w:cs="Times New Roman"/>
          <w:sz w:val="24"/>
          <w:szCs w:val="24"/>
        </w:rPr>
      </w:pPr>
      <w:r w:rsidRPr="004B3AE1">
        <w:rPr>
          <w:rFonts w:ascii="Times New Roman" w:hAnsi="Times New Roman" w:cs="Times New Roman"/>
          <w:b/>
          <w:bCs/>
          <w:sz w:val="24"/>
          <w:szCs w:val="24"/>
        </w:rPr>
        <w:t xml:space="preserve">Location of Interview: </w:t>
      </w:r>
      <w:r w:rsidR="00551F9B" w:rsidRPr="004B3AE1">
        <w:rPr>
          <w:rFonts w:ascii="Times New Roman" w:hAnsi="Times New Roman" w:cs="Times New Roman"/>
          <w:sz w:val="24"/>
          <w:szCs w:val="24"/>
        </w:rPr>
        <w:t xml:space="preserve">La Crosse, WI </w:t>
      </w:r>
    </w:p>
    <w:p w14:paraId="08DFDB06" w14:textId="163DF8FE" w:rsidR="008576FA" w:rsidRPr="004B3AE1" w:rsidRDefault="008576FA">
      <w:pPr>
        <w:spacing w:after="0"/>
        <w:rPr>
          <w:rFonts w:ascii="Times New Roman" w:hAnsi="Times New Roman" w:cs="Times New Roman"/>
          <w:sz w:val="24"/>
          <w:szCs w:val="24"/>
        </w:rPr>
      </w:pPr>
      <w:r w:rsidRPr="004B3AE1">
        <w:rPr>
          <w:rFonts w:ascii="Times New Roman" w:hAnsi="Times New Roman" w:cs="Times New Roman"/>
          <w:b/>
          <w:bCs/>
          <w:sz w:val="24"/>
          <w:szCs w:val="24"/>
        </w:rPr>
        <w:t xml:space="preserve">Transcriber: </w:t>
      </w:r>
      <w:r w:rsidR="00551F9B" w:rsidRPr="004B3AE1">
        <w:rPr>
          <w:rFonts w:ascii="Times New Roman" w:hAnsi="Times New Roman" w:cs="Times New Roman"/>
          <w:sz w:val="24"/>
          <w:szCs w:val="24"/>
        </w:rPr>
        <w:t>Sarah McMahon</w:t>
      </w:r>
    </w:p>
    <w:p w14:paraId="3F1C092C" w14:textId="4A446946" w:rsidR="008576FA" w:rsidRPr="004B3AE1" w:rsidRDefault="008576FA">
      <w:pPr>
        <w:spacing w:after="0"/>
        <w:rPr>
          <w:rFonts w:ascii="Times New Roman" w:hAnsi="Times New Roman" w:cs="Times New Roman"/>
          <w:sz w:val="24"/>
          <w:szCs w:val="24"/>
        </w:rPr>
      </w:pPr>
      <w:r w:rsidRPr="004B3AE1">
        <w:rPr>
          <w:rFonts w:ascii="Times New Roman" w:hAnsi="Times New Roman" w:cs="Times New Roman"/>
          <w:b/>
          <w:bCs/>
          <w:sz w:val="24"/>
          <w:szCs w:val="24"/>
        </w:rPr>
        <w:t xml:space="preserve">Additional Transcription Equipment Used: </w:t>
      </w:r>
      <w:r w:rsidR="00551F9B" w:rsidRPr="004B3AE1">
        <w:rPr>
          <w:rFonts w:ascii="Times New Roman" w:hAnsi="Times New Roman" w:cs="Times New Roman"/>
          <w:sz w:val="24"/>
          <w:szCs w:val="24"/>
        </w:rPr>
        <w:t xml:space="preserve">Otter ai </w:t>
      </w:r>
    </w:p>
    <w:p w14:paraId="034D2F38" w14:textId="7912041A" w:rsidR="008576FA" w:rsidRPr="004B3AE1" w:rsidRDefault="008576FA">
      <w:pPr>
        <w:spacing w:after="0"/>
        <w:rPr>
          <w:rFonts w:ascii="Times New Roman" w:hAnsi="Times New Roman" w:cs="Times New Roman"/>
          <w:sz w:val="24"/>
          <w:szCs w:val="24"/>
        </w:rPr>
      </w:pPr>
      <w:r w:rsidRPr="004B3AE1">
        <w:rPr>
          <w:rFonts w:ascii="Times New Roman" w:hAnsi="Times New Roman" w:cs="Times New Roman"/>
          <w:b/>
          <w:bCs/>
          <w:sz w:val="24"/>
          <w:szCs w:val="24"/>
        </w:rPr>
        <w:t xml:space="preserve">Project in Association with: </w:t>
      </w:r>
      <w:r w:rsidR="00551F9B" w:rsidRPr="004B3AE1">
        <w:rPr>
          <w:rFonts w:ascii="Times New Roman" w:hAnsi="Times New Roman" w:cs="Times New Roman"/>
          <w:sz w:val="24"/>
          <w:szCs w:val="24"/>
        </w:rPr>
        <w:t xml:space="preserve">University of Wisconsin, Eau Claire </w:t>
      </w:r>
    </w:p>
    <w:p w14:paraId="43345959" w14:textId="4A548792" w:rsidR="00551F9B" w:rsidRPr="004B3AE1" w:rsidRDefault="00551F9B">
      <w:pPr>
        <w:spacing w:after="0"/>
        <w:rPr>
          <w:rFonts w:ascii="Times New Roman" w:hAnsi="Times New Roman" w:cs="Times New Roman"/>
          <w:sz w:val="24"/>
          <w:szCs w:val="24"/>
        </w:rPr>
      </w:pPr>
    </w:p>
    <w:p w14:paraId="27E1B685" w14:textId="66A68117" w:rsidR="00551F9B" w:rsidRPr="004B3AE1" w:rsidRDefault="00551F9B">
      <w:pPr>
        <w:spacing w:after="0"/>
        <w:rPr>
          <w:rFonts w:ascii="Times New Roman" w:hAnsi="Times New Roman" w:cs="Times New Roman"/>
          <w:sz w:val="24"/>
          <w:szCs w:val="24"/>
        </w:rPr>
      </w:pPr>
      <w:r w:rsidRPr="004B3AE1">
        <w:rPr>
          <w:rFonts w:ascii="Times New Roman" w:hAnsi="Times New Roman" w:cs="Times New Roman"/>
          <w:b/>
          <w:bCs/>
          <w:sz w:val="24"/>
          <w:szCs w:val="24"/>
        </w:rPr>
        <w:t xml:space="preserve">Abstract: </w:t>
      </w:r>
      <w:r w:rsidRPr="004B3AE1">
        <w:rPr>
          <w:rFonts w:ascii="Times New Roman" w:hAnsi="Times New Roman" w:cs="Times New Roman"/>
          <w:sz w:val="24"/>
          <w:szCs w:val="24"/>
        </w:rPr>
        <w:t>Tim Yasick is a truck driver from La Crosse, Wisconsin.  He lives with his wife, puppy, and three cats.  T</w:t>
      </w:r>
      <w:r w:rsidR="00FD5756" w:rsidRPr="004B3AE1">
        <w:rPr>
          <w:rFonts w:ascii="Times New Roman" w:hAnsi="Times New Roman" w:cs="Times New Roman"/>
          <w:sz w:val="24"/>
          <w:szCs w:val="24"/>
        </w:rPr>
        <w:t xml:space="preserve">im spends most of his time on the road, </w:t>
      </w:r>
      <w:r w:rsidR="009970C6" w:rsidRPr="004B3AE1">
        <w:rPr>
          <w:rFonts w:ascii="Times New Roman" w:hAnsi="Times New Roman" w:cs="Times New Roman"/>
          <w:sz w:val="24"/>
          <w:szCs w:val="24"/>
        </w:rPr>
        <w:t xml:space="preserve">only interacting with people at gas stations and truck stops, </w:t>
      </w:r>
      <w:r w:rsidR="00FD5756" w:rsidRPr="004B3AE1">
        <w:rPr>
          <w:rFonts w:ascii="Times New Roman" w:hAnsi="Times New Roman" w:cs="Times New Roman"/>
          <w:sz w:val="24"/>
          <w:szCs w:val="24"/>
        </w:rPr>
        <w:t xml:space="preserve">and this </w:t>
      </w:r>
      <w:r w:rsidR="00CA4116" w:rsidRPr="004B3AE1">
        <w:rPr>
          <w:rFonts w:ascii="Times New Roman" w:hAnsi="Times New Roman" w:cs="Times New Roman"/>
          <w:sz w:val="24"/>
          <w:szCs w:val="24"/>
        </w:rPr>
        <w:t xml:space="preserve">has allowed him to get through the pandemic without getting sick.  In this interview Tim discusses his experiences on the road, with mask mandates differing from state to state, and at home, where he just got married this June.  He feels that </w:t>
      </w:r>
      <w:r w:rsidR="009970C6" w:rsidRPr="004B3AE1">
        <w:rPr>
          <w:rFonts w:ascii="Times New Roman" w:hAnsi="Times New Roman" w:cs="Times New Roman"/>
          <w:sz w:val="24"/>
          <w:szCs w:val="24"/>
        </w:rPr>
        <w:t xml:space="preserve">accurate </w:t>
      </w:r>
      <w:r w:rsidR="00CA4116" w:rsidRPr="004B3AE1">
        <w:rPr>
          <w:rFonts w:ascii="Times New Roman" w:hAnsi="Times New Roman" w:cs="Times New Roman"/>
          <w:sz w:val="24"/>
          <w:szCs w:val="24"/>
        </w:rPr>
        <w:t xml:space="preserve">information and </w:t>
      </w:r>
      <w:r w:rsidR="009970C6" w:rsidRPr="004B3AE1">
        <w:rPr>
          <w:rFonts w:ascii="Times New Roman" w:hAnsi="Times New Roman" w:cs="Times New Roman"/>
          <w:sz w:val="24"/>
          <w:szCs w:val="24"/>
        </w:rPr>
        <w:t xml:space="preserve">understanding each other are going to go much further in ending this pandemic than politics or vaccine </w:t>
      </w:r>
      <w:r w:rsidR="004B3AE1" w:rsidRPr="004B3AE1">
        <w:rPr>
          <w:rFonts w:ascii="Times New Roman" w:hAnsi="Times New Roman" w:cs="Times New Roman"/>
          <w:sz w:val="24"/>
          <w:szCs w:val="24"/>
        </w:rPr>
        <w:t>mandates</w:t>
      </w:r>
      <w:r w:rsidR="004B3AE1">
        <w:rPr>
          <w:rFonts w:ascii="Times New Roman" w:hAnsi="Times New Roman" w:cs="Times New Roman"/>
          <w:sz w:val="24"/>
          <w:szCs w:val="24"/>
        </w:rPr>
        <w:t xml:space="preserve">. </w:t>
      </w:r>
      <w:r w:rsidR="004B3AE1" w:rsidRPr="004B3AE1">
        <w:rPr>
          <w:rFonts w:ascii="Times New Roman" w:hAnsi="Times New Roman" w:cs="Times New Roman"/>
          <w:sz w:val="24"/>
          <w:szCs w:val="24"/>
        </w:rPr>
        <w:t xml:space="preserve"> He</w:t>
      </w:r>
      <w:r w:rsidR="009970C6" w:rsidRPr="004B3AE1">
        <w:rPr>
          <w:rFonts w:ascii="Times New Roman" w:hAnsi="Times New Roman" w:cs="Times New Roman"/>
          <w:sz w:val="24"/>
          <w:szCs w:val="24"/>
        </w:rPr>
        <w:t xml:space="preserve"> feels a change of heart is the only way.    </w:t>
      </w:r>
    </w:p>
    <w:p w14:paraId="779989FD" w14:textId="584FA705" w:rsidR="008576FA" w:rsidRPr="004B3AE1" w:rsidRDefault="008576FA">
      <w:pPr>
        <w:spacing w:after="0"/>
        <w:rPr>
          <w:rFonts w:ascii="Times New Roman" w:hAnsi="Times New Roman" w:cs="Times New Roman"/>
          <w:sz w:val="24"/>
          <w:szCs w:val="24"/>
        </w:rPr>
      </w:pPr>
    </w:p>
    <w:p w14:paraId="02C74B41" w14:textId="77777777" w:rsidR="008576FA" w:rsidRPr="004B3AE1" w:rsidRDefault="008576FA">
      <w:pPr>
        <w:spacing w:after="0"/>
        <w:rPr>
          <w:rFonts w:ascii="Times New Roman" w:hAnsi="Times New Roman" w:cs="Times New Roman"/>
          <w:sz w:val="24"/>
          <w:szCs w:val="24"/>
        </w:rPr>
      </w:pPr>
    </w:p>
    <w:p w14:paraId="14C90920" w14:textId="5F61753F" w:rsidR="00F05047" w:rsidRPr="004B3AE1" w:rsidRDefault="008B6702">
      <w:pPr>
        <w:spacing w:after="0"/>
        <w:rPr>
          <w:rFonts w:ascii="Times New Roman" w:hAnsi="Times New Roman" w:cs="Times New Roman"/>
          <w:b/>
          <w:bCs/>
          <w:sz w:val="24"/>
          <w:szCs w:val="24"/>
        </w:rPr>
      </w:pPr>
      <w:r w:rsidRPr="004B3AE1">
        <w:rPr>
          <w:rFonts w:ascii="Times New Roman" w:hAnsi="Times New Roman" w:cs="Times New Roman"/>
          <w:b/>
          <w:bCs/>
          <w:sz w:val="24"/>
          <w:szCs w:val="24"/>
        </w:rPr>
        <w:t xml:space="preserve">Sarah McMahon </w:t>
      </w:r>
      <w:r w:rsidR="00063664" w:rsidRPr="004B3AE1">
        <w:rPr>
          <w:rFonts w:ascii="Times New Roman" w:hAnsi="Times New Roman" w:cs="Times New Roman"/>
          <w:b/>
          <w:bCs/>
          <w:sz w:val="24"/>
          <w:szCs w:val="24"/>
        </w:rPr>
        <w:t>00:02</w:t>
      </w:r>
    </w:p>
    <w:p w14:paraId="7F6FDAF3" w14:textId="2ADF7A39"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All right, we're recording. So today is December 11. And it is 930 in the morning</w:t>
      </w:r>
      <w:r w:rsidR="00F03825" w:rsidRPr="004B3AE1">
        <w:rPr>
          <w:rFonts w:ascii="Times New Roman" w:hAnsi="Times New Roman" w:cs="Times New Roman"/>
          <w:sz w:val="24"/>
          <w:szCs w:val="24"/>
        </w:rPr>
        <w:t>.</w:t>
      </w:r>
      <w:r w:rsidRPr="004B3AE1">
        <w:rPr>
          <w:rFonts w:ascii="Times New Roman" w:hAnsi="Times New Roman" w:cs="Times New Roman"/>
          <w:sz w:val="24"/>
          <w:szCs w:val="24"/>
        </w:rPr>
        <w:t xml:space="preserve"> </w:t>
      </w:r>
      <w:r w:rsidR="00F03825" w:rsidRPr="004B3AE1">
        <w:rPr>
          <w:rFonts w:ascii="Times New Roman" w:hAnsi="Times New Roman" w:cs="Times New Roman"/>
          <w:sz w:val="24"/>
          <w:szCs w:val="24"/>
        </w:rPr>
        <w:t>T</w:t>
      </w:r>
      <w:r w:rsidRPr="004B3AE1">
        <w:rPr>
          <w:rFonts w:ascii="Times New Roman" w:hAnsi="Times New Roman" w:cs="Times New Roman"/>
          <w:sz w:val="24"/>
          <w:szCs w:val="24"/>
        </w:rPr>
        <w:t>he total COVID cases are 49 point 8 million, the total deaths in the United States are 791,000. The total cases in Wisconsin are just over a million. The total deaths in Wi</w:t>
      </w:r>
      <w:r w:rsidRPr="004B3AE1">
        <w:rPr>
          <w:rFonts w:ascii="Times New Roman" w:hAnsi="Times New Roman" w:cs="Times New Roman"/>
          <w:sz w:val="24"/>
          <w:szCs w:val="24"/>
        </w:rPr>
        <w:t xml:space="preserve">sconsin are 10,000. The percent vaccinated in the United States and Wisconsin </w:t>
      </w:r>
      <w:r w:rsidR="00F03825" w:rsidRPr="004B3AE1">
        <w:rPr>
          <w:rFonts w:ascii="Times New Roman" w:hAnsi="Times New Roman" w:cs="Times New Roman"/>
          <w:sz w:val="24"/>
          <w:szCs w:val="24"/>
        </w:rPr>
        <w:t xml:space="preserve">are both </w:t>
      </w:r>
      <w:r w:rsidRPr="004B3AE1">
        <w:rPr>
          <w:rFonts w:ascii="Times New Roman" w:hAnsi="Times New Roman" w:cs="Times New Roman"/>
          <w:sz w:val="24"/>
          <w:szCs w:val="24"/>
        </w:rPr>
        <w:t>about 60%. Alright, if I could have you state your name, please.</w:t>
      </w:r>
    </w:p>
    <w:p w14:paraId="012FA3AD" w14:textId="77777777" w:rsidR="00F05047" w:rsidRPr="004B3AE1" w:rsidRDefault="00F05047">
      <w:pPr>
        <w:spacing w:after="0"/>
        <w:rPr>
          <w:rFonts w:ascii="Times New Roman" w:hAnsi="Times New Roman" w:cs="Times New Roman"/>
          <w:sz w:val="24"/>
          <w:szCs w:val="24"/>
        </w:rPr>
      </w:pPr>
    </w:p>
    <w:p w14:paraId="1BA6E005" w14:textId="1DA2A941" w:rsidR="00F05047" w:rsidRPr="004B3AE1" w:rsidRDefault="008B6702">
      <w:pPr>
        <w:spacing w:after="0"/>
        <w:rPr>
          <w:rFonts w:ascii="Times New Roman" w:hAnsi="Times New Roman" w:cs="Times New Roman"/>
          <w:b/>
          <w:bCs/>
          <w:sz w:val="24"/>
          <w:szCs w:val="24"/>
        </w:rPr>
      </w:pPr>
      <w:r w:rsidRPr="004B3AE1">
        <w:rPr>
          <w:rFonts w:ascii="Times New Roman" w:hAnsi="Times New Roman" w:cs="Times New Roman"/>
          <w:b/>
          <w:bCs/>
          <w:sz w:val="24"/>
          <w:szCs w:val="24"/>
        </w:rPr>
        <w:t xml:space="preserve">Tim Yasick </w:t>
      </w:r>
      <w:r w:rsidR="00063664" w:rsidRPr="004B3AE1">
        <w:rPr>
          <w:rFonts w:ascii="Times New Roman" w:hAnsi="Times New Roman" w:cs="Times New Roman"/>
          <w:b/>
          <w:bCs/>
          <w:sz w:val="24"/>
          <w:szCs w:val="24"/>
        </w:rPr>
        <w:t>00:32</w:t>
      </w:r>
    </w:p>
    <w:p w14:paraId="6BECCDD2" w14:textId="5BC1D06C"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My name is Tim </w:t>
      </w:r>
      <w:r w:rsidR="00F03825" w:rsidRPr="004B3AE1">
        <w:rPr>
          <w:rFonts w:ascii="Times New Roman" w:hAnsi="Times New Roman" w:cs="Times New Roman"/>
          <w:sz w:val="24"/>
          <w:szCs w:val="24"/>
        </w:rPr>
        <w:t>Ya</w:t>
      </w:r>
      <w:r w:rsidRPr="004B3AE1">
        <w:rPr>
          <w:rFonts w:ascii="Times New Roman" w:hAnsi="Times New Roman" w:cs="Times New Roman"/>
          <w:sz w:val="24"/>
          <w:szCs w:val="24"/>
        </w:rPr>
        <w:t>sic</w:t>
      </w:r>
      <w:r w:rsidR="00924C8F" w:rsidRPr="004B3AE1">
        <w:rPr>
          <w:rFonts w:ascii="Times New Roman" w:hAnsi="Times New Roman" w:cs="Times New Roman"/>
          <w:sz w:val="24"/>
          <w:szCs w:val="24"/>
        </w:rPr>
        <w:t>k</w:t>
      </w:r>
      <w:r w:rsidRPr="004B3AE1">
        <w:rPr>
          <w:rFonts w:ascii="Times New Roman" w:hAnsi="Times New Roman" w:cs="Times New Roman"/>
          <w:sz w:val="24"/>
          <w:szCs w:val="24"/>
        </w:rPr>
        <w:t>.</w:t>
      </w:r>
    </w:p>
    <w:p w14:paraId="76A0EADB" w14:textId="77777777" w:rsidR="00F05047" w:rsidRPr="004B3AE1" w:rsidRDefault="00F05047">
      <w:pPr>
        <w:spacing w:after="0"/>
        <w:rPr>
          <w:rFonts w:ascii="Times New Roman" w:hAnsi="Times New Roman" w:cs="Times New Roman"/>
          <w:sz w:val="24"/>
          <w:szCs w:val="24"/>
        </w:rPr>
      </w:pPr>
    </w:p>
    <w:p w14:paraId="165EDC02" w14:textId="6B44B6CD"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00:34</w:t>
      </w:r>
    </w:p>
    <w:p w14:paraId="502AE35C" w14:textId="77777777"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Alright, and do you mind sharing some demographic data for the study</w:t>
      </w:r>
      <w:r w:rsidRPr="004B3AE1">
        <w:rPr>
          <w:rFonts w:ascii="Times New Roman" w:hAnsi="Times New Roman" w:cs="Times New Roman"/>
          <w:sz w:val="24"/>
          <w:szCs w:val="24"/>
        </w:rPr>
        <w:t>? Like your race, ethnicity, age and gender?</w:t>
      </w:r>
    </w:p>
    <w:p w14:paraId="186127D3" w14:textId="77777777" w:rsidR="00F05047" w:rsidRPr="004B3AE1" w:rsidRDefault="00F05047">
      <w:pPr>
        <w:spacing w:after="0"/>
        <w:rPr>
          <w:rFonts w:ascii="Times New Roman" w:hAnsi="Times New Roman" w:cs="Times New Roman"/>
          <w:sz w:val="24"/>
          <w:szCs w:val="24"/>
        </w:rPr>
      </w:pPr>
    </w:p>
    <w:p w14:paraId="6241969A" w14:textId="3053EE84"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00:41</w:t>
      </w:r>
    </w:p>
    <w:p w14:paraId="4B52FE7F" w14:textId="77777777" w:rsidR="00554C9A"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I'm Caucasian, I'm 45. </w:t>
      </w:r>
      <w:r w:rsidR="00554C9A" w:rsidRPr="004B3AE1">
        <w:rPr>
          <w:rFonts w:ascii="Times New Roman" w:hAnsi="Times New Roman" w:cs="Times New Roman"/>
          <w:sz w:val="24"/>
          <w:szCs w:val="24"/>
        </w:rPr>
        <w:t>I’m a m</w:t>
      </w:r>
      <w:r w:rsidRPr="004B3AE1">
        <w:rPr>
          <w:rFonts w:ascii="Times New Roman" w:hAnsi="Times New Roman" w:cs="Times New Roman"/>
          <w:sz w:val="24"/>
          <w:szCs w:val="24"/>
        </w:rPr>
        <w:t>ale? What else did you ask</w:t>
      </w:r>
      <w:r w:rsidR="00554C9A" w:rsidRPr="004B3AE1">
        <w:rPr>
          <w:rFonts w:ascii="Times New Roman" w:hAnsi="Times New Roman" w:cs="Times New Roman"/>
          <w:sz w:val="24"/>
          <w:szCs w:val="24"/>
        </w:rPr>
        <w:t>?  Is</w:t>
      </w:r>
      <w:r w:rsidRPr="004B3AE1">
        <w:rPr>
          <w:rFonts w:ascii="Times New Roman" w:hAnsi="Times New Roman" w:cs="Times New Roman"/>
          <w:sz w:val="24"/>
          <w:szCs w:val="24"/>
        </w:rPr>
        <w:t xml:space="preserve"> that</w:t>
      </w:r>
      <w:r w:rsidR="00554C9A" w:rsidRPr="004B3AE1">
        <w:rPr>
          <w:rFonts w:ascii="Times New Roman" w:hAnsi="Times New Roman" w:cs="Times New Roman"/>
          <w:sz w:val="24"/>
          <w:szCs w:val="24"/>
        </w:rPr>
        <w:t xml:space="preserve"> it</w:t>
      </w:r>
      <w:r w:rsidRPr="004B3AE1">
        <w:rPr>
          <w:rFonts w:ascii="Times New Roman" w:hAnsi="Times New Roman" w:cs="Times New Roman"/>
          <w:sz w:val="24"/>
          <w:szCs w:val="24"/>
        </w:rPr>
        <w:t xml:space="preserve">? </w:t>
      </w:r>
    </w:p>
    <w:p w14:paraId="1F21195F" w14:textId="77777777" w:rsidR="00554C9A" w:rsidRPr="004B3AE1" w:rsidRDefault="00554C9A">
      <w:pPr>
        <w:spacing w:after="0"/>
        <w:rPr>
          <w:rFonts w:ascii="Times New Roman" w:hAnsi="Times New Roman" w:cs="Times New Roman"/>
          <w:sz w:val="24"/>
          <w:szCs w:val="24"/>
        </w:rPr>
      </w:pPr>
    </w:p>
    <w:p w14:paraId="7C909C70" w14:textId="466E109A" w:rsidR="00554C9A"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554C9A" w:rsidRPr="004B3AE1">
        <w:rPr>
          <w:rFonts w:ascii="Times New Roman" w:hAnsi="Times New Roman" w:cs="Times New Roman"/>
          <w:b/>
          <w:bCs/>
          <w:sz w:val="24"/>
          <w:szCs w:val="24"/>
        </w:rPr>
        <w:t>00:50</w:t>
      </w:r>
    </w:p>
    <w:p w14:paraId="23286779" w14:textId="77777777" w:rsidR="00554C9A"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That's good. You got it</w:t>
      </w:r>
      <w:r w:rsidR="00554C9A" w:rsidRPr="004B3AE1">
        <w:rPr>
          <w:rFonts w:ascii="Times New Roman" w:hAnsi="Times New Roman" w:cs="Times New Roman"/>
          <w:sz w:val="24"/>
          <w:szCs w:val="24"/>
        </w:rPr>
        <w:t>.</w:t>
      </w:r>
    </w:p>
    <w:p w14:paraId="52AF941C" w14:textId="77777777" w:rsidR="00554C9A" w:rsidRPr="004B3AE1" w:rsidRDefault="00554C9A">
      <w:pPr>
        <w:spacing w:after="0"/>
        <w:rPr>
          <w:rFonts w:ascii="Times New Roman" w:hAnsi="Times New Roman" w:cs="Times New Roman"/>
          <w:sz w:val="24"/>
          <w:szCs w:val="24"/>
        </w:rPr>
      </w:pPr>
    </w:p>
    <w:p w14:paraId="6EA4A617" w14:textId="213C3070" w:rsidR="00554C9A"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554C9A" w:rsidRPr="004B3AE1">
        <w:rPr>
          <w:rFonts w:ascii="Times New Roman" w:hAnsi="Times New Roman" w:cs="Times New Roman"/>
          <w:b/>
          <w:bCs/>
          <w:sz w:val="24"/>
          <w:szCs w:val="24"/>
        </w:rPr>
        <w:t>00:52</w:t>
      </w:r>
    </w:p>
    <w:p w14:paraId="093B80B1" w14:textId="78526DD1"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Okay. </w:t>
      </w:r>
    </w:p>
    <w:p w14:paraId="4AC4CB9C" w14:textId="77777777" w:rsidR="00F05047" w:rsidRPr="004B3AE1" w:rsidRDefault="00F05047">
      <w:pPr>
        <w:spacing w:after="0"/>
        <w:rPr>
          <w:rFonts w:ascii="Times New Roman" w:hAnsi="Times New Roman" w:cs="Times New Roman"/>
          <w:sz w:val="24"/>
          <w:szCs w:val="24"/>
        </w:rPr>
      </w:pPr>
    </w:p>
    <w:p w14:paraId="7AC3FA2F" w14:textId="2D307570"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00:53</w:t>
      </w:r>
    </w:p>
    <w:p w14:paraId="4B61C719" w14:textId="0C6C8A8A" w:rsidR="00F05047" w:rsidRPr="004B3AE1" w:rsidRDefault="00554C9A">
      <w:pPr>
        <w:spacing w:after="0"/>
        <w:rPr>
          <w:rFonts w:ascii="Times New Roman" w:hAnsi="Times New Roman" w:cs="Times New Roman"/>
          <w:sz w:val="24"/>
          <w:szCs w:val="24"/>
        </w:rPr>
      </w:pPr>
      <w:r w:rsidRPr="004B3AE1">
        <w:rPr>
          <w:rFonts w:ascii="Times New Roman" w:hAnsi="Times New Roman" w:cs="Times New Roman"/>
          <w:sz w:val="24"/>
          <w:szCs w:val="24"/>
        </w:rPr>
        <w:t xml:space="preserve">All right.  Can </w:t>
      </w:r>
      <w:r w:rsidR="00063664" w:rsidRPr="004B3AE1">
        <w:rPr>
          <w:rFonts w:ascii="Times New Roman" w:hAnsi="Times New Roman" w:cs="Times New Roman"/>
          <w:sz w:val="24"/>
          <w:szCs w:val="24"/>
        </w:rPr>
        <w:t>you tell me a little bit about where you live in your immediate community?</w:t>
      </w:r>
    </w:p>
    <w:p w14:paraId="011FE4D3" w14:textId="77777777" w:rsidR="00F05047" w:rsidRPr="004B3AE1" w:rsidRDefault="00F05047">
      <w:pPr>
        <w:spacing w:after="0"/>
        <w:rPr>
          <w:rFonts w:ascii="Times New Roman" w:hAnsi="Times New Roman" w:cs="Times New Roman"/>
          <w:sz w:val="24"/>
          <w:szCs w:val="24"/>
        </w:rPr>
      </w:pPr>
    </w:p>
    <w:p w14:paraId="3F9A24DB" w14:textId="67DF1DE5"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00:56</w:t>
      </w:r>
    </w:p>
    <w:p w14:paraId="1784B3DD" w14:textId="57BAED87"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We live in </w:t>
      </w:r>
      <w:r w:rsidRPr="004B3AE1">
        <w:rPr>
          <w:rFonts w:ascii="Times New Roman" w:hAnsi="Times New Roman" w:cs="Times New Roman"/>
          <w:sz w:val="24"/>
          <w:szCs w:val="24"/>
        </w:rPr>
        <w:t xml:space="preserve">La Crosse, Wisconsin, western Wisconsin. </w:t>
      </w:r>
      <w:r w:rsidR="001A0370" w:rsidRPr="004B3AE1">
        <w:rPr>
          <w:rFonts w:ascii="Times New Roman" w:hAnsi="Times New Roman" w:cs="Times New Roman"/>
          <w:sz w:val="24"/>
          <w:szCs w:val="24"/>
        </w:rPr>
        <w:t>We own a</w:t>
      </w:r>
      <w:r w:rsidRPr="004B3AE1">
        <w:rPr>
          <w:rFonts w:ascii="Times New Roman" w:hAnsi="Times New Roman" w:cs="Times New Roman"/>
          <w:sz w:val="24"/>
          <w:szCs w:val="24"/>
        </w:rPr>
        <w:t xml:space="preserve"> house. Thanks. This is my wife, Kristen. I forgot to change the screen name down here. So it says her instead of me, but</w:t>
      </w:r>
    </w:p>
    <w:p w14:paraId="58F4DD1B" w14:textId="77777777" w:rsidR="00F05047" w:rsidRPr="004B3AE1" w:rsidRDefault="00F05047">
      <w:pPr>
        <w:spacing w:after="0"/>
        <w:rPr>
          <w:rFonts w:ascii="Times New Roman" w:hAnsi="Times New Roman" w:cs="Times New Roman"/>
          <w:sz w:val="24"/>
          <w:szCs w:val="24"/>
        </w:rPr>
      </w:pPr>
    </w:p>
    <w:p w14:paraId="44D33B03" w14:textId="660C7E5C"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01:16</w:t>
      </w:r>
    </w:p>
    <w:p w14:paraId="768BB2A2" w14:textId="14808D6F" w:rsidR="00F05047" w:rsidRPr="004B3AE1" w:rsidRDefault="001A0370">
      <w:pPr>
        <w:spacing w:after="0"/>
        <w:rPr>
          <w:rFonts w:ascii="Times New Roman" w:hAnsi="Times New Roman" w:cs="Times New Roman"/>
          <w:sz w:val="24"/>
          <w:szCs w:val="24"/>
        </w:rPr>
      </w:pPr>
      <w:r w:rsidRPr="004B3AE1">
        <w:rPr>
          <w:rFonts w:ascii="Times New Roman" w:hAnsi="Times New Roman" w:cs="Times New Roman"/>
          <w:sz w:val="24"/>
          <w:szCs w:val="24"/>
        </w:rPr>
        <w:t>W</w:t>
      </w:r>
      <w:r w:rsidR="00063664" w:rsidRPr="004B3AE1">
        <w:rPr>
          <w:rFonts w:ascii="Times New Roman" w:hAnsi="Times New Roman" w:cs="Times New Roman"/>
          <w:sz w:val="24"/>
          <w:szCs w:val="24"/>
        </w:rPr>
        <w:t>ho do you interact with on a regular basis are you?</w:t>
      </w:r>
    </w:p>
    <w:p w14:paraId="6850FB2B" w14:textId="77777777" w:rsidR="00F05047" w:rsidRPr="004B3AE1" w:rsidRDefault="00F05047">
      <w:pPr>
        <w:spacing w:after="0"/>
        <w:rPr>
          <w:rFonts w:ascii="Times New Roman" w:hAnsi="Times New Roman" w:cs="Times New Roman"/>
          <w:sz w:val="24"/>
          <w:szCs w:val="24"/>
        </w:rPr>
      </w:pPr>
    </w:p>
    <w:p w14:paraId="05C08674" w14:textId="45B09FA5"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01:21</w:t>
      </w:r>
    </w:p>
    <w:p w14:paraId="45F2BDD9" w14:textId="3EBA786A"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Well, I'm on </w:t>
      </w:r>
      <w:r w:rsidRPr="004B3AE1">
        <w:rPr>
          <w:rFonts w:ascii="Times New Roman" w:hAnsi="Times New Roman" w:cs="Times New Roman"/>
          <w:sz w:val="24"/>
          <w:szCs w:val="24"/>
        </w:rPr>
        <w:t>the weekends, it's my wife and our</w:t>
      </w:r>
      <w:r w:rsidR="001A0370" w:rsidRPr="004B3AE1">
        <w:rPr>
          <w:rFonts w:ascii="Times New Roman" w:hAnsi="Times New Roman" w:cs="Times New Roman"/>
          <w:sz w:val="24"/>
          <w:szCs w:val="24"/>
        </w:rPr>
        <w:t>-</w:t>
      </w:r>
      <w:r w:rsidRPr="004B3AE1">
        <w:rPr>
          <w:rFonts w:ascii="Times New Roman" w:hAnsi="Times New Roman" w:cs="Times New Roman"/>
          <w:sz w:val="24"/>
          <w:szCs w:val="24"/>
        </w:rPr>
        <w:t xml:space="preserve"> we have a puppy and three cats. And a 16 year old that live</w:t>
      </w:r>
      <w:r w:rsidR="001A0370" w:rsidRPr="004B3AE1">
        <w:rPr>
          <w:rFonts w:ascii="Times New Roman" w:hAnsi="Times New Roman" w:cs="Times New Roman"/>
          <w:sz w:val="24"/>
          <w:szCs w:val="24"/>
        </w:rPr>
        <w:t>s here</w:t>
      </w:r>
      <w:r w:rsidRPr="004B3AE1">
        <w:rPr>
          <w:rFonts w:ascii="Times New Roman" w:hAnsi="Times New Roman" w:cs="Times New Roman"/>
          <w:sz w:val="24"/>
          <w:szCs w:val="24"/>
        </w:rPr>
        <w:t xml:space="preserve"> some</w:t>
      </w:r>
      <w:r w:rsidRPr="004B3AE1">
        <w:rPr>
          <w:rFonts w:ascii="Times New Roman" w:hAnsi="Times New Roman" w:cs="Times New Roman"/>
          <w:sz w:val="24"/>
          <w:szCs w:val="24"/>
        </w:rPr>
        <w:t xml:space="preserve">times. But in during the week, I don't interact with very many people. Other than people who work at </w:t>
      </w:r>
      <w:proofErr w:type="spellStart"/>
      <w:r w:rsidRPr="004B3AE1">
        <w:rPr>
          <w:rFonts w:ascii="Times New Roman" w:hAnsi="Times New Roman" w:cs="Times New Roman"/>
          <w:sz w:val="24"/>
          <w:szCs w:val="24"/>
        </w:rPr>
        <w:t>truckstops</w:t>
      </w:r>
      <w:proofErr w:type="spellEnd"/>
      <w:r w:rsidRPr="004B3AE1">
        <w:rPr>
          <w:rFonts w:ascii="Times New Roman" w:hAnsi="Times New Roman" w:cs="Times New Roman"/>
          <w:sz w:val="24"/>
          <w:szCs w:val="24"/>
        </w:rPr>
        <w:t>.</w:t>
      </w:r>
      <w:r w:rsidR="001A0370" w:rsidRPr="004B3AE1">
        <w:rPr>
          <w:rFonts w:ascii="Times New Roman" w:hAnsi="Times New Roman" w:cs="Times New Roman"/>
          <w:sz w:val="24"/>
          <w:szCs w:val="24"/>
        </w:rPr>
        <w:t xml:space="preserve"> So</w:t>
      </w:r>
    </w:p>
    <w:p w14:paraId="0C6A0008" w14:textId="77777777" w:rsidR="00F05047" w:rsidRPr="004B3AE1" w:rsidRDefault="00F05047">
      <w:pPr>
        <w:spacing w:after="0"/>
        <w:rPr>
          <w:rFonts w:ascii="Times New Roman" w:hAnsi="Times New Roman" w:cs="Times New Roman"/>
          <w:sz w:val="24"/>
          <w:szCs w:val="24"/>
        </w:rPr>
      </w:pPr>
    </w:p>
    <w:p w14:paraId="598FF059" w14:textId="4B457639"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01:39</w:t>
      </w:r>
    </w:p>
    <w:p w14:paraId="02045E14" w14:textId="3A9DCA51"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So </w:t>
      </w:r>
      <w:r w:rsidR="001A0370" w:rsidRPr="004B3AE1">
        <w:rPr>
          <w:rFonts w:ascii="Times New Roman" w:hAnsi="Times New Roman" w:cs="Times New Roman"/>
          <w:sz w:val="24"/>
          <w:szCs w:val="24"/>
        </w:rPr>
        <w:t xml:space="preserve">your </w:t>
      </w:r>
      <w:r w:rsidRPr="004B3AE1">
        <w:rPr>
          <w:rFonts w:ascii="Times New Roman" w:hAnsi="Times New Roman" w:cs="Times New Roman"/>
          <w:sz w:val="24"/>
          <w:szCs w:val="24"/>
        </w:rPr>
        <w:t>community is pretty smal</w:t>
      </w:r>
      <w:r w:rsidRPr="004B3AE1">
        <w:rPr>
          <w:rFonts w:ascii="Times New Roman" w:hAnsi="Times New Roman" w:cs="Times New Roman"/>
          <w:sz w:val="24"/>
          <w:szCs w:val="24"/>
        </w:rPr>
        <w:t>l.</w:t>
      </w:r>
    </w:p>
    <w:p w14:paraId="7C99CD46" w14:textId="77777777" w:rsidR="00F05047" w:rsidRPr="004B3AE1" w:rsidRDefault="00F05047">
      <w:pPr>
        <w:spacing w:after="0"/>
        <w:rPr>
          <w:rFonts w:ascii="Times New Roman" w:hAnsi="Times New Roman" w:cs="Times New Roman"/>
          <w:sz w:val="24"/>
          <w:szCs w:val="24"/>
        </w:rPr>
      </w:pPr>
    </w:p>
    <w:p w14:paraId="3364F67C" w14:textId="0A1C09E6"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01:43</w:t>
      </w:r>
    </w:p>
    <w:p w14:paraId="4350CDC9" w14:textId="43D75439"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It's about 50 55,000 60,000</w:t>
      </w:r>
      <w:r w:rsidR="001A0370" w:rsidRPr="004B3AE1">
        <w:rPr>
          <w:rFonts w:ascii="Times New Roman" w:hAnsi="Times New Roman" w:cs="Times New Roman"/>
          <w:sz w:val="24"/>
          <w:szCs w:val="24"/>
        </w:rPr>
        <w:t xml:space="preserve"> in</w:t>
      </w:r>
      <w:r w:rsidRPr="004B3AE1">
        <w:rPr>
          <w:rFonts w:ascii="Times New Roman" w:hAnsi="Times New Roman" w:cs="Times New Roman"/>
          <w:sz w:val="24"/>
          <w:szCs w:val="24"/>
        </w:rPr>
        <w:t xml:space="preserve"> </w:t>
      </w:r>
      <w:proofErr w:type="spellStart"/>
      <w:r w:rsidRPr="004B3AE1">
        <w:rPr>
          <w:rFonts w:ascii="Times New Roman" w:hAnsi="Times New Roman" w:cs="Times New Roman"/>
          <w:sz w:val="24"/>
          <w:szCs w:val="24"/>
        </w:rPr>
        <w:t>Lacosse</w:t>
      </w:r>
      <w:proofErr w:type="spellEnd"/>
      <w:r w:rsidRPr="004B3AE1">
        <w:rPr>
          <w:rFonts w:ascii="Times New Roman" w:hAnsi="Times New Roman" w:cs="Times New Roman"/>
          <w:sz w:val="24"/>
          <w:szCs w:val="24"/>
        </w:rPr>
        <w:t>. But my personal community is very small.</w:t>
      </w:r>
    </w:p>
    <w:p w14:paraId="0DF37097" w14:textId="77777777" w:rsidR="00F05047" w:rsidRPr="004B3AE1" w:rsidRDefault="00F05047">
      <w:pPr>
        <w:spacing w:after="0"/>
        <w:rPr>
          <w:rFonts w:ascii="Times New Roman" w:hAnsi="Times New Roman" w:cs="Times New Roman"/>
          <w:sz w:val="24"/>
          <w:szCs w:val="24"/>
        </w:rPr>
      </w:pPr>
    </w:p>
    <w:p w14:paraId="4F32F8CB" w14:textId="53F8C310"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01:53</w:t>
      </w:r>
    </w:p>
    <w:p w14:paraId="717F5677" w14:textId="55DF38C4" w:rsidR="00F05047" w:rsidRPr="004B3AE1" w:rsidRDefault="001A0370">
      <w:pPr>
        <w:spacing w:after="0"/>
        <w:rPr>
          <w:rFonts w:ascii="Times New Roman" w:hAnsi="Times New Roman" w:cs="Times New Roman"/>
          <w:sz w:val="24"/>
          <w:szCs w:val="24"/>
        </w:rPr>
      </w:pPr>
      <w:r w:rsidRPr="004B3AE1">
        <w:rPr>
          <w:rFonts w:ascii="Times New Roman" w:hAnsi="Times New Roman" w:cs="Times New Roman"/>
          <w:sz w:val="24"/>
          <w:szCs w:val="24"/>
        </w:rPr>
        <w:t>Before</w:t>
      </w:r>
      <w:r w:rsidR="00063664" w:rsidRPr="004B3AE1">
        <w:rPr>
          <w:rFonts w:ascii="Times New Roman" w:hAnsi="Times New Roman" w:cs="Times New Roman"/>
          <w:sz w:val="24"/>
          <w:szCs w:val="24"/>
        </w:rPr>
        <w:t xml:space="preserve"> COVID, what were some of the activities that you do on a day to day basis,</w:t>
      </w:r>
      <w:r w:rsidRPr="004B3AE1">
        <w:rPr>
          <w:rFonts w:ascii="Times New Roman" w:hAnsi="Times New Roman" w:cs="Times New Roman"/>
          <w:sz w:val="24"/>
          <w:szCs w:val="24"/>
        </w:rPr>
        <w:t xml:space="preserve"> at home or at work?</w:t>
      </w:r>
    </w:p>
    <w:p w14:paraId="3D250173" w14:textId="77777777" w:rsidR="00F05047" w:rsidRPr="004B3AE1" w:rsidRDefault="00F05047">
      <w:pPr>
        <w:spacing w:after="0"/>
        <w:rPr>
          <w:rFonts w:ascii="Times New Roman" w:hAnsi="Times New Roman" w:cs="Times New Roman"/>
          <w:sz w:val="24"/>
          <w:szCs w:val="24"/>
        </w:rPr>
      </w:pPr>
    </w:p>
    <w:p w14:paraId="4FB57A1C" w14:textId="467454CA"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02:00</w:t>
      </w:r>
    </w:p>
    <w:p w14:paraId="001A5C24" w14:textId="61ED387E"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Well, at home, we would go like hiking </w:t>
      </w:r>
      <w:r w:rsidRPr="004B3AE1">
        <w:rPr>
          <w:rFonts w:ascii="Times New Roman" w:hAnsi="Times New Roman" w:cs="Times New Roman"/>
          <w:sz w:val="24"/>
          <w:szCs w:val="24"/>
        </w:rPr>
        <w:t>o</w:t>
      </w:r>
      <w:r w:rsidRPr="004B3AE1">
        <w:rPr>
          <w:rFonts w:ascii="Times New Roman" w:hAnsi="Times New Roman" w:cs="Times New Roman"/>
          <w:sz w:val="24"/>
          <w:szCs w:val="24"/>
        </w:rPr>
        <w:t>r bicycle rid</w:t>
      </w:r>
      <w:r w:rsidRPr="004B3AE1">
        <w:rPr>
          <w:rFonts w:ascii="Times New Roman" w:hAnsi="Times New Roman" w:cs="Times New Roman"/>
          <w:sz w:val="24"/>
          <w:szCs w:val="24"/>
        </w:rPr>
        <w:t>ing a lot. Um, you know, we go to part of a 12 step fellowships we go to in person me</w:t>
      </w:r>
      <w:r w:rsidR="001A0370" w:rsidRPr="004B3AE1">
        <w:rPr>
          <w:rFonts w:ascii="Times New Roman" w:hAnsi="Times New Roman" w:cs="Times New Roman"/>
          <w:sz w:val="24"/>
          <w:szCs w:val="24"/>
        </w:rPr>
        <w:t>etings</w:t>
      </w:r>
      <w:r w:rsidRPr="004B3AE1">
        <w:rPr>
          <w:rFonts w:ascii="Times New Roman" w:hAnsi="Times New Roman" w:cs="Times New Roman"/>
          <w:sz w:val="24"/>
          <w:szCs w:val="24"/>
        </w:rPr>
        <w:t xml:space="preserve"> a lot. And, you know, we go out to eat quite a bit, you know, just kind of maybe we had plans to go to a concert recently. So that didn't work out. But um, you know, w</w:t>
      </w:r>
      <w:r w:rsidRPr="004B3AE1">
        <w:rPr>
          <w:rFonts w:ascii="Times New Roman" w:hAnsi="Times New Roman" w:cs="Times New Roman"/>
          <w:sz w:val="24"/>
          <w:szCs w:val="24"/>
        </w:rPr>
        <w:t>e would interact a lot more with the world around us.</w:t>
      </w:r>
    </w:p>
    <w:p w14:paraId="0E4D8E00" w14:textId="77777777" w:rsidR="00F05047" w:rsidRPr="004B3AE1" w:rsidRDefault="00F05047">
      <w:pPr>
        <w:spacing w:after="0"/>
        <w:rPr>
          <w:rFonts w:ascii="Times New Roman" w:hAnsi="Times New Roman" w:cs="Times New Roman"/>
          <w:sz w:val="24"/>
          <w:szCs w:val="24"/>
        </w:rPr>
      </w:pPr>
    </w:p>
    <w:p w14:paraId="504D3CF7" w14:textId="3DF8E74C"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02:38</w:t>
      </w:r>
    </w:p>
    <w:p w14:paraId="3E28A2F5" w14:textId="36C9D89E"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So,</w:t>
      </w:r>
      <w:r w:rsidR="001A0370" w:rsidRPr="004B3AE1">
        <w:rPr>
          <w:rFonts w:ascii="Times New Roman" w:hAnsi="Times New Roman" w:cs="Times New Roman"/>
          <w:sz w:val="24"/>
          <w:szCs w:val="24"/>
        </w:rPr>
        <w:t xml:space="preserve"> would</w:t>
      </w:r>
      <w:r w:rsidRPr="004B3AE1">
        <w:rPr>
          <w:rFonts w:ascii="Times New Roman" w:hAnsi="Times New Roman" w:cs="Times New Roman"/>
          <w:sz w:val="24"/>
          <w:szCs w:val="24"/>
        </w:rPr>
        <w:t xml:space="preserve"> you say you've stopped doing that since COVID</w:t>
      </w:r>
      <w:r w:rsidR="001A0370" w:rsidRPr="004B3AE1">
        <w:rPr>
          <w:rFonts w:ascii="Times New Roman" w:hAnsi="Times New Roman" w:cs="Times New Roman"/>
          <w:sz w:val="24"/>
          <w:szCs w:val="24"/>
        </w:rPr>
        <w:t>?</w:t>
      </w:r>
    </w:p>
    <w:p w14:paraId="38006B25" w14:textId="77777777" w:rsidR="00F05047" w:rsidRPr="004B3AE1" w:rsidRDefault="00F05047">
      <w:pPr>
        <w:spacing w:after="0"/>
        <w:rPr>
          <w:rFonts w:ascii="Times New Roman" w:hAnsi="Times New Roman" w:cs="Times New Roman"/>
          <w:sz w:val="24"/>
          <w:szCs w:val="24"/>
        </w:rPr>
      </w:pPr>
    </w:p>
    <w:p w14:paraId="031B31A1" w14:textId="4D40B47D"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02:42</w:t>
      </w:r>
    </w:p>
    <w:p w14:paraId="454B9008" w14:textId="39229DC1"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We</w:t>
      </w:r>
      <w:r w:rsidR="00FE36CA" w:rsidRPr="004B3AE1">
        <w:rPr>
          <w:rFonts w:ascii="Times New Roman" w:hAnsi="Times New Roman" w:cs="Times New Roman"/>
          <w:sz w:val="24"/>
          <w:szCs w:val="24"/>
        </w:rPr>
        <w:t xml:space="preserve"> had to,</w:t>
      </w:r>
      <w:r w:rsidRPr="004B3AE1">
        <w:rPr>
          <w:rFonts w:ascii="Times New Roman" w:hAnsi="Times New Roman" w:cs="Times New Roman"/>
          <w:sz w:val="24"/>
          <w:szCs w:val="24"/>
        </w:rPr>
        <w:t xml:space="preserve"> we had to, </w:t>
      </w:r>
      <w:r w:rsidR="00FE36CA" w:rsidRPr="004B3AE1">
        <w:rPr>
          <w:rFonts w:ascii="Times New Roman" w:hAnsi="Times New Roman" w:cs="Times New Roman"/>
          <w:sz w:val="24"/>
          <w:szCs w:val="24"/>
        </w:rPr>
        <w:t xml:space="preserve">adjust, </w:t>
      </w:r>
      <w:r w:rsidRPr="004B3AE1">
        <w:rPr>
          <w:rFonts w:ascii="Times New Roman" w:hAnsi="Times New Roman" w:cs="Times New Roman"/>
          <w:sz w:val="24"/>
          <w:szCs w:val="24"/>
        </w:rPr>
        <w:t xml:space="preserve">you know, not go to like in person meetings, they do zoom meetings more often. Or </w:t>
      </w:r>
      <w:r w:rsidRPr="004B3AE1">
        <w:rPr>
          <w:rFonts w:ascii="Times New Roman" w:hAnsi="Times New Roman" w:cs="Times New Roman"/>
          <w:sz w:val="24"/>
          <w:szCs w:val="24"/>
        </w:rPr>
        <w:t>interact with the world around us, we had to, you know, just go for hikes by ourselves, or bicycle rides by ourselves, which</w:t>
      </w:r>
      <w:r w:rsidR="00924C8F" w:rsidRPr="004B3AE1">
        <w:rPr>
          <w:rFonts w:ascii="Times New Roman" w:hAnsi="Times New Roman" w:cs="Times New Roman"/>
          <w:sz w:val="24"/>
          <w:szCs w:val="24"/>
        </w:rPr>
        <w:t>, you know,</w:t>
      </w:r>
      <w:r w:rsidRPr="004B3AE1">
        <w:rPr>
          <w:rFonts w:ascii="Times New Roman" w:hAnsi="Times New Roman" w:cs="Times New Roman"/>
          <w:sz w:val="24"/>
          <w:szCs w:val="24"/>
        </w:rPr>
        <w:t xml:space="preserve"> is a little different, but we, I think we adjusted pretty well. And we'll just with our lifestyle, </w:t>
      </w:r>
      <w:r w:rsidR="00924C8F" w:rsidRPr="004B3AE1">
        <w:rPr>
          <w:rFonts w:ascii="Times New Roman" w:hAnsi="Times New Roman" w:cs="Times New Roman"/>
          <w:sz w:val="24"/>
          <w:szCs w:val="24"/>
        </w:rPr>
        <w:t>it worked out o</w:t>
      </w:r>
      <w:r w:rsidRPr="004B3AE1">
        <w:rPr>
          <w:rFonts w:ascii="Times New Roman" w:hAnsi="Times New Roman" w:cs="Times New Roman"/>
          <w:sz w:val="24"/>
          <w:szCs w:val="24"/>
        </w:rPr>
        <w:t>kay.</w:t>
      </w:r>
    </w:p>
    <w:p w14:paraId="7EE152A1" w14:textId="77777777" w:rsidR="00F05047" w:rsidRPr="004B3AE1" w:rsidRDefault="00F05047">
      <w:pPr>
        <w:spacing w:after="0"/>
        <w:rPr>
          <w:rFonts w:ascii="Times New Roman" w:hAnsi="Times New Roman" w:cs="Times New Roman"/>
          <w:sz w:val="24"/>
          <w:szCs w:val="24"/>
        </w:rPr>
      </w:pPr>
    </w:p>
    <w:p w14:paraId="252BE586" w14:textId="5D0BAD2E"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lastRenderedPageBreak/>
        <w:t>SM</w:t>
      </w:r>
      <w:r w:rsidR="00063664" w:rsidRPr="004B3AE1">
        <w:rPr>
          <w:rFonts w:ascii="Times New Roman" w:hAnsi="Times New Roman" w:cs="Times New Roman"/>
          <w:b/>
          <w:bCs/>
          <w:sz w:val="24"/>
          <w:szCs w:val="24"/>
        </w:rPr>
        <w:t>03:09</w:t>
      </w:r>
    </w:p>
    <w:p w14:paraId="2011030C" w14:textId="37E92CE0"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What are some of your first thoughts when you like, first heard about COVID Back in March of 2020</w:t>
      </w:r>
      <w:r w:rsidR="00924C8F" w:rsidRPr="004B3AE1">
        <w:rPr>
          <w:rFonts w:ascii="Times New Roman" w:hAnsi="Times New Roman" w:cs="Times New Roman"/>
          <w:sz w:val="24"/>
          <w:szCs w:val="24"/>
        </w:rPr>
        <w:t>?</w:t>
      </w:r>
    </w:p>
    <w:p w14:paraId="47AEB422" w14:textId="77777777" w:rsidR="00F05047" w:rsidRPr="004B3AE1" w:rsidRDefault="00F05047">
      <w:pPr>
        <w:spacing w:after="0"/>
        <w:rPr>
          <w:rFonts w:ascii="Times New Roman" w:hAnsi="Times New Roman" w:cs="Times New Roman"/>
          <w:sz w:val="24"/>
          <w:szCs w:val="24"/>
        </w:rPr>
      </w:pPr>
    </w:p>
    <w:p w14:paraId="14414EDA" w14:textId="233721ED"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03:15</w:t>
      </w:r>
    </w:p>
    <w:p w14:paraId="287AB426" w14:textId="20BFF8BA" w:rsidR="00F05047" w:rsidRPr="004B3AE1" w:rsidRDefault="00924C8F">
      <w:pPr>
        <w:spacing w:after="0"/>
        <w:rPr>
          <w:rFonts w:ascii="Times New Roman" w:hAnsi="Times New Roman" w:cs="Times New Roman"/>
          <w:sz w:val="24"/>
          <w:szCs w:val="24"/>
        </w:rPr>
      </w:pPr>
      <w:r w:rsidRPr="004B3AE1">
        <w:rPr>
          <w:rFonts w:ascii="Times New Roman" w:hAnsi="Times New Roman" w:cs="Times New Roman"/>
          <w:sz w:val="24"/>
          <w:szCs w:val="24"/>
        </w:rPr>
        <w:t>That it</w:t>
      </w:r>
      <w:r w:rsidR="00063664" w:rsidRPr="004B3AE1">
        <w:rPr>
          <w:rFonts w:ascii="Times New Roman" w:hAnsi="Times New Roman" w:cs="Times New Roman"/>
          <w:sz w:val="24"/>
          <w:szCs w:val="24"/>
        </w:rPr>
        <w:t xml:space="preserve"> was just like, the bird flu, or the Ebola, or just some that were just kind of happened somewhere else, you know, and not really affect me at al</w:t>
      </w:r>
      <w:r w:rsidR="00063664" w:rsidRPr="004B3AE1">
        <w:rPr>
          <w:rFonts w:ascii="Times New Roman" w:hAnsi="Times New Roman" w:cs="Times New Roman"/>
          <w:sz w:val="24"/>
          <w:szCs w:val="24"/>
        </w:rPr>
        <w:t xml:space="preserve">l. And I, you know, the, the idea of the news kind of like, like, oh, everybody's panicking, no big deal, you know, like, this happens, right? But then it started to affect, um, you know, my family and like, you know, like, I'm, like, my wife has a </w:t>
      </w:r>
      <w:r w:rsidR="00D876E1" w:rsidRPr="004B3AE1">
        <w:rPr>
          <w:rFonts w:ascii="Times New Roman" w:hAnsi="Times New Roman" w:cs="Times New Roman"/>
          <w:sz w:val="24"/>
          <w:szCs w:val="24"/>
        </w:rPr>
        <w:t>what you call</w:t>
      </w:r>
      <w:r w:rsidR="00063664" w:rsidRPr="004B3AE1">
        <w:rPr>
          <w:rFonts w:ascii="Times New Roman" w:hAnsi="Times New Roman" w:cs="Times New Roman"/>
          <w:sz w:val="24"/>
          <w:szCs w:val="24"/>
        </w:rPr>
        <w:t>, l</w:t>
      </w:r>
      <w:r w:rsidR="00063664" w:rsidRPr="004B3AE1">
        <w:rPr>
          <w:rFonts w:ascii="Times New Roman" w:hAnsi="Times New Roman" w:cs="Times New Roman"/>
          <w:sz w:val="24"/>
          <w:szCs w:val="24"/>
        </w:rPr>
        <w:t>ike, ha</w:t>
      </w:r>
      <w:r w:rsidR="00D876E1" w:rsidRPr="004B3AE1">
        <w:rPr>
          <w:rFonts w:ascii="Times New Roman" w:hAnsi="Times New Roman" w:cs="Times New Roman"/>
          <w:sz w:val="24"/>
          <w:szCs w:val="24"/>
        </w:rPr>
        <w:t>s</w:t>
      </w:r>
      <w:r w:rsidR="00063664" w:rsidRPr="004B3AE1">
        <w:rPr>
          <w:rFonts w:ascii="Times New Roman" w:hAnsi="Times New Roman" w:cs="Times New Roman"/>
          <w:sz w:val="24"/>
          <w:szCs w:val="24"/>
        </w:rPr>
        <w:t xml:space="preserve"> a heart disease. So it's like something that would have, if she would get it, it would affect her a lot. You know, um, so like, I started to worry about the people around me. And I noticed that you know, the first place that really ever truly aff</w:t>
      </w:r>
      <w:r w:rsidR="00063664" w:rsidRPr="004B3AE1">
        <w:rPr>
          <w:rFonts w:ascii="Times New Roman" w:hAnsi="Times New Roman" w:cs="Times New Roman"/>
          <w:sz w:val="24"/>
          <w:szCs w:val="24"/>
        </w:rPr>
        <w:t xml:space="preserve">ected me, I went to a </w:t>
      </w:r>
      <w:proofErr w:type="spellStart"/>
      <w:r w:rsidR="00063664" w:rsidRPr="004B3AE1">
        <w:rPr>
          <w:rFonts w:ascii="Times New Roman" w:hAnsi="Times New Roman" w:cs="Times New Roman"/>
          <w:sz w:val="24"/>
          <w:szCs w:val="24"/>
        </w:rPr>
        <w:t>truckstop</w:t>
      </w:r>
      <w:proofErr w:type="spellEnd"/>
      <w:r w:rsidR="00063664" w:rsidRPr="004B3AE1">
        <w:rPr>
          <w:rFonts w:ascii="Times New Roman" w:hAnsi="Times New Roman" w:cs="Times New Roman"/>
          <w:sz w:val="24"/>
          <w:szCs w:val="24"/>
        </w:rPr>
        <w:t xml:space="preserve"> in Dallas, Texas. And there, they always have an armed guard there, which is not unusual, it's just a bad area of town. And they there was a police officer, they're not letting people in if they didn't have a mask on, and th</w:t>
      </w:r>
      <w:r w:rsidR="00063664" w:rsidRPr="004B3AE1">
        <w:rPr>
          <w:rFonts w:ascii="Times New Roman" w:hAnsi="Times New Roman" w:cs="Times New Roman"/>
          <w:sz w:val="24"/>
          <w:szCs w:val="24"/>
        </w:rPr>
        <w:t>at was well</w:t>
      </w:r>
      <w:r w:rsidR="00D876E1" w:rsidRPr="004B3AE1">
        <w:rPr>
          <w:rFonts w:ascii="Times New Roman" w:hAnsi="Times New Roman" w:cs="Times New Roman"/>
          <w:sz w:val="24"/>
          <w:szCs w:val="24"/>
        </w:rPr>
        <w:t>-</w:t>
      </w:r>
      <w:r w:rsidR="00063664" w:rsidRPr="004B3AE1">
        <w:rPr>
          <w:rFonts w:ascii="Times New Roman" w:hAnsi="Times New Roman" w:cs="Times New Roman"/>
          <w:sz w:val="24"/>
          <w:szCs w:val="24"/>
        </w:rPr>
        <w:t xml:space="preserve"> that was way early on before anything happened up here. So like, nobody, nobody had a mask</w:t>
      </w:r>
      <w:r w:rsidR="00063664" w:rsidRPr="004B3AE1">
        <w:rPr>
          <w:rFonts w:ascii="Times New Roman" w:hAnsi="Times New Roman" w:cs="Times New Roman"/>
          <w:sz w:val="24"/>
          <w:szCs w:val="24"/>
        </w:rPr>
        <w:t>. You know, like, like, that was just something that nobody was like for</w:t>
      </w:r>
      <w:r w:rsidR="00D876E1" w:rsidRPr="004B3AE1">
        <w:rPr>
          <w:rFonts w:ascii="Times New Roman" w:hAnsi="Times New Roman" w:cs="Times New Roman"/>
          <w:sz w:val="24"/>
          <w:szCs w:val="24"/>
        </w:rPr>
        <w:t>eign</w:t>
      </w:r>
      <w:r w:rsidR="00063664" w:rsidRPr="004B3AE1">
        <w:rPr>
          <w:rFonts w:ascii="Times New Roman" w:hAnsi="Times New Roman" w:cs="Times New Roman"/>
          <w:sz w:val="24"/>
          <w:szCs w:val="24"/>
        </w:rPr>
        <w:t xml:space="preserve"> and that's what really kind of like, oh, man this is people are taking</w:t>
      </w:r>
      <w:r w:rsidR="00063664" w:rsidRPr="004B3AE1">
        <w:rPr>
          <w:rFonts w:ascii="Times New Roman" w:hAnsi="Times New Roman" w:cs="Times New Roman"/>
          <w:sz w:val="24"/>
          <w:szCs w:val="24"/>
        </w:rPr>
        <w:t xml:space="preserve"> this seriously kind of a thing like, up close and personal to me, like I had seen like the NBA canceled so that was kind of a big deal. You know, people aren't just </w:t>
      </w:r>
      <w:proofErr w:type="spellStart"/>
      <w:r w:rsidR="00063664" w:rsidRPr="004B3AE1">
        <w:rPr>
          <w:rFonts w:ascii="Times New Roman" w:hAnsi="Times New Roman" w:cs="Times New Roman"/>
          <w:sz w:val="24"/>
          <w:szCs w:val="24"/>
        </w:rPr>
        <w:t>gonna</w:t>
      </w:r>
      <w:proofErr w:type="spellEnd"/>
      <w:r w:rsidR="00063664" w:rsidRPr="004B3AE1">
        <w:rPr>
          <w:rFonts w:ascii="Times New Roman" w:hAnsi="Times New Roman" w:cs="Times New Roman"/>
          <w:sz w:val="24"/>
          <w:szCs w:val="24"/>
        </w:rPr>
        <w:t xml:space="preserve"> get rid of a million dollars but </w:t>
      </w:r>
      <w:proofErr w:type="spellStart"/>
      <w:r w:rsidR="00063664" w:rsidRPr="004B3AE1">
        <w:rPr>
          <w:rFonts w:ascii="Times New Roman" w:hAnsi="Times New Roman" w:cs="Times New Roman"/>
          <w:sz w:val="24"/>
          <w:szCs w:val="24"/>
        </w:rPr>
        <w:t>but</w:t>
      </w:r>
      <w:proofErr w:type="spellEnd"/>
      <w:r w:rsidR="00063664" w:rsidRPr="004B3AE1">
        <w:rPr>
          <w:rFonts w:ascii="Times New Roman" w:hAnsi="Times New Roman" w:cs="Times New Roman"/>
          <w:sz w:val="24"/>
          <w:szCs w:val="24"/>
        </w:rPr>
        <w:t xml:space="preserve"> when it affected me personally was probably at </w:t>
      </w:r>
      <w:r w:rsidR="00063664" w:rsidRPr="004B3AE1">
        <w:rPr>
          <w:rFonts w:ascii="Times New Roman" w:hAnsi="Times New Roman" w:cs="Times New Roman"/>
          <w:sz w:val="24"/>
          <w:szCs w:val="24"/>
        </w:rPr>
        <w:t xml:space="preserve">that first </w:t>
      </w:r>
      <w:r w:rsidR="00D876E1" w:rsidRPr="004B3AE1">
        <w:rPr>
          <w:rFonts w:ascii="Times New Roman" w:hAnsi="Times New Roman" w:cs="Times New Roman"/>
          <w:sz w:val="24"/>
          <w:szCs w:val="24"/>
        </w:rPr>
        <w:t>Dallas</w:t>
      </w:r>
      <w:r w:rsidR="00063664" w:rsidRPr="004B3AE1">
        <w:rPr>
          <w:rFonts w:ascii="Times New Roman" w:hAnsi="Times New Roman" w:cs="Times New Roman"/>
          <w:sz w:val="24"/>
          <w:szCs w:val="24"/>
        </w:rPr>
        <w:t xml:space="preserve"> </w:t>
      </w:r>
      <w:proofErr w:type="spellStart"/>
      <w:r w:rsidR="00063664" w:rsidRPr="004B3AE1">
        <w:rPr>
          <w:rFonts w:ascii="Times New Roman" w:hAnsi="Times New Roman" w:cs="Times New Roman"/>
          <w:sz w:val="24"/>
          <w:szCs w:val="24"/>
        </w:rPr>
        <w:t>truckstop</w:t>
      </w:r>
      <w:proofErr w:type="spellEnd"/>
      <w:r w:rsidR="00063664" w:rsidRPr="004B3AE1">
        <w:rPr>
          <w:rFonts w:ascii="Times New Roman" w:hAnsi="Times New Roman" w:cs="Times New Roman"/>
          <w:sz w:val="24"/>
          <w:szCs w:val="24"/>
        </w:rPr>
        <w:t xml:space="preserve"> that I went to was like, oh, man, you know, and that was kind of a different thing. Like it was different everywhere</w:t>
      </w:r>
      <w:r w:rsidR="00D876E1" w:rsidRPr="004B3AE1">
        <w:rPr>
          <w:rFonts w:ascii="Times New Roman" w:hAnsi="Times New Roman" w:cs="Times New Roman"/>
          <w:sz w:val="24"/>
          <w:szCs w:val="24"/>
        </w:rPr>
        <w:t xml:space="preserve"> </w:t>
      </w:r>
      <w:r w:rsidR="00063664" w:rsidRPr="004B3AE1">
        <w:rPr>
          <w:rFonts w:ascii="Times New Roman" w:hAnsi="Times New Roman" w:cs="Times New Roman"/>
          <w:sz w:val="24"/>
          <w:szCs w:val="24"/>
        </w:rPr>
        <w:t>I went</w:t>
      </w:r>
      <w:r w:rsidR="00D876E1" w:rsidRPr="004B3AE1">
        <w:rPr>
          <w:rFonts w:ascii="Times New Roman" w:hAnsi="Times New Roman" w:cs="Times New Roman"/>
          <w:sz w:val="24"/>
          <w:szCs w:val="24"/>
        </w:rPr>
        <w:t>.</w:t>
      </w:r>
      <w:r w:rsidR="00063664" w:rsidRPr="004B3AE1">
        <w:rPr>
          <w:rFonts w:ascii="Times New Roman" w:hAnsi="Times New Roman" w:cs="Times New Roman"/>
          <w:sz w:val="24"/>
          <w:szCs w:val="24"/>
        </w:rPr>
        <w:t xml:space="preserve"> </w:t>
      </w:r>
      <w:r w:rsidR="00D876E1" w:rsidRPr="004B3AE1">
        <w:rPr>
          <w:rFonts w:ascii="Times New Roman" w:hAnsi="Times New Roman" w:cs="Times New Roman"/>
          <w:sz w:val="24"/>
          <w:szCs w:val="24"/>
        </w:rPr>
        <w:t>Y</w:t>
      </w:r>
      <w:r w:rsidR="00063664" w:rsidRPr="004B3AE1">
        <w:rPr>
          <w:rFonts w:ascii="Times New Roman" w:hAnsi="Times New Roman" w:cs="Times New Roman"/>
          <w:sz w:val="24"/>
          <w:szCs w:val="24"/>
        </w:rPr>
        <w:t xml:space="preserve">ou know, Houston didn't have that. But Dallas </w:t>
      </w:r>
      <w:r w:rsidR="00D876E1" w:rsidRPr="004B3AE1">
        <w:rPr>
          <w:rFonts w:ascii="Times New Roman" w:hAnsi="Times New Roman" w:cs="Times New Roman"/>
          <w:sz w:val="24"/>
          <w:szCs w:val="24"/>
        </w:rPr>
        <w:t>d</w:t>
      </w:r>
      <w:r w:rsidR="00063664" w:rsidRPr="004B3AE1">
        <w:rPr>
          <w:rFonts w:ascii="Times New Roman" w:hAnsi="Times New Roman" w:cs="Times New Roman"/>
          <w:sz w:val="24"/>
          <w:szCs w:val="24"/>
        </w:rPr>
        <w:t xml:space="preserve">id you know so it just kind of a weird thing to see you </w:t>
      </w:r>
      <w:r w:rsidR="00063664" w:rsidRPr="004B3AE1">
        <w:rPr>
          <w:rFonts w:ascii="Times New Roman" w:hAnsi="Times New Roman" w:cs="Times New Roman"/>
          <w:sz w:val="24"/>
          <w:szCs w:val="24"/>
        </w:rPr>
        <w:t xml:space="preserve">Oklahoma didn't care if you wore a mask. Oklahoma still doesn't care if you wear a mask. You know, but </w:t>
      </w:r>
      <w:proofErr w:type="spellStart"/>
      <w:r w:rsidR="00063664" w:rsidRPr="004B3AE1">
        <w:rPr>
          <w:rFonts w:ascii="Times New Roman" w:hAnsi="Times New Roman" w:cs="Times New Roman"/>
          <w:sz w:val="24"/>
          <w:szCs w:val="24"/>
        </w:rPr>
        <w:t>but</w:t>
      </w:r>
      <w:proofErr w:type="spellEnd"/>
      <w:r w:rsidR="00063664" w:rsidRPr="004B3AE1">
        <w:rPr>
          <w:rFonts w:ascii="Times New Roman" w:hAnsi="Times New Roman" w:cs="Times New Roman"/>
          <w:sz w:val="24"/>
          <w:szCs w:val="24"/>
        </w:rPr>
        <w:t xml:space="preserve"> </w:t>
      </w:r>
      <w:proofErr w:type="spellStart"/>
      <w:r w:rsidR="00063664" w:rsidRPr="004B3AE1">
        <w:rPr>
          <w:rFonts w:ascii="Times New Roman" w:hAnsi="Times New Roman" w:cs="Times New Roman"/>
          <w:sz w:val="24"/>
          <w:szCs w:val="24"/>
        </w:rPr>
        <w:t>but</w:t>
      </w:r>
      <w:proofErr w:type="spellEnd"/>
      <w:r w:rsidR="00063664" w:rsidRPr="004B3AE1">
        <w:rPr>
          <w:rFonts w:ascii="Times New Roman" w:hAnsi="Times New Roman" w:cs="Times New Roman"/>
          <w:sz w:val="24"/>
          <w:szCs w:val="24"/>
        </w:rPr>
        <w:t xml:space="preserve"> some like, like coming in, you know, home and shopping at like Menards or something, you have to wear masks to go in there, you know, </w:t>
      </w:r>
      <w:r w:rsidR="000E44D4" w:rsidRPr="004B3AE1">
        <w:rPr>
          <w:rFonts w:ascii="Times New Roman" w:hAnsi="Times New Roman" w:cs="Times New Roman"/>
          <w:sz w:val="24"/>
          <w:szCs w:val="24"/>
        </w:rPr>
        <w:t xml:space="preserve">and like it’s just </w:t>
      </w:r>
      <w:r w:rsidR="00063664" w:rsidRPr="004B3AE1">
        <w:rPr>
          <w:rFonts w:ascii="Times New Roman" w:hAnsi="Times New Roman" w:cs="Times New Roman"/>
          <w:sz w:val="24"/>
          <w:szCs w:val="24"/>
        </w:rPr>
        <w:t>kind of weird to see it, change wherever you went, it was somewhere different. So you don't really know how to follow the rules because it was change</w:t>
      </w:r>
      <w:r w:rsidR="000E44D4" w:rsidRPr="004B3AE1">
        <w:rPr>
          <w:rFonts w:ascii="Times New Roman" w:hAnsi="Times New Roman" w:cs="Times New Roman"/>
          <w:sz w:val="24"/>
          <w:szCs w:val="24"/>
        </w:rPr>
        <w:t>- it</w:t>
      </w:r>
      <w:r w:rsidR="00063664" w:rsidRPr="004B3AE1">
        <w:rPr>
          <w:rFonts w:ascii="Times New Roman" w:hAnsi="Times New Roman" w:cs="Times New Roman"/>
          <w:sz w:val="24"/>
          <w:szCs w:val="24"/>
        </w:rPr>
        <w:t xml:space="preserve"> change</w:t>
      </w:r>
      <w:r w:rsidR="000E44D4" w:rsidRPr="004B3AE1">
        <w:rPr>
          <w:rFonts w:ascii="Times New Roman" w:hAnsi="Times New Roman" w:cs="Times New Roman"/>
          <w:sz w:val="24"/>
          <w:szCs w:val="24"/>
        </w:rPr>
        <w:t>d</w:t>
      </w:r>
      <w:r w:rsidR="00063664" w:rsidRPr="004B3AE1">
        <w:rPr>
          <w:rFonts w:ascii="Times New Roman" w:hAnsi="Times New Roman" w:cs="Times New Roman"/>
          <w:sz w:val="24"/>
          <w:szCs w:val="24"/>
        </w:rPr>
        <w:t xml:space="preserve"> everywhere </w:t>
      </w:r>
      <w:r w:rsidR="000E44D4" w:rsidRPr="004B3AE1">
        <w:rPr>
          <w:rFonts w:ascii="Times New Roman" w:hAnsi="Times New Roman" w:cs="Times New Roman"/>
          <w:sz w:val="24"/>
          <w:szCs w:val="24"/>
        </w:rPr>
        <w:t>you</w:t>
      </w:r>
      <w:r w:rsidR="00063664" w:rsidRPr="004B3AE1">
        <w:rPr>
          <w:rFonts w:ascii="Times New Roman" w:hAnsi="Times New Roman" w:cs="Times New Roman"/>
          <w:sz w:val="24"/>
          <w:szCs w:val="24"/>
        </w:rPr>
        <w:t xml:space="preserve"> went.</w:t>
      </w:r>
    </w:p>
    <w:p w14:paraId="065DDD11" w14:textId="77777777" w:rsidR="00F05047" w:rsidRPr="004B3AE1" w:rsidRDefault="00F05047">
      <w:pPr>
        <w:spacing w:after="0"/>
        <w:rPr>
          <w:rFonts w:ascii="Times New Roman" w:hAnsi="Times New Roman" w:cs="Times New Roman"/>
          <w:sz w:val="24"/>
          <w:szCs w:val="24"/>
        </w:rPr>
      </w:pPr>
    </w:p>
    <w:p w14:paraId="59F67EAF" w14:textId="1F22DE4C"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05:20</w:t>
      </w:r>
    </w:p>
    <w:p w14:paraId="6066F18A" w14:textId="34ADF49B" w:rsidR="00F05047" w:rsidRPr="004B3AE1" w:rsidRDefault="000E44D4">
      <w:pPr>
        <w:spacing w:after="0"/>
        <w:rPr>
          <w:rFonts w:ascii="Times New Roman" w:hAnsi="Times New Roman" w:cs="Times New Roman"/>
          <w:sz w:val="24"/>
          <w:szCs w:val="24"/>
        </w:rPr>
      </w:pPr>
      <w:r w:rsidRPr="004B3AE1">
        <w:rPr>
          <w:rFonts w:ascii="Times New Roman" w:hAnsi="Times New Roman" w:cs="Times New Roman"/>
          <w:sz w:val="24"/>
          <w:szCs w:val="24"/>
        </w:rPr>
        <w:t>Was it frustrating</w:t>
      </w:r>
      <w:r w:rsidR="00063664" w:rsidRPr="004B3AE1">
        <w:rPr>
          <w:rFonts w:ascii="Times New Roman" w:hAnsi="Times New Roman" w:cs="Times New Roman"/>
          <w:sz w:val="24"/>
          <w:szCs w:val="24"/>
        </w:rPr>
        <w:t>, not knowing the rules from one place to another</w:t>
      </w:r>
      <w:r w:rsidRPr="004B3AE1">
        <w:rPr>
          <w:rFonts w:ascii="Times New Roman" w:hAnsi="Times New Roman" w:cs="Times New Roman"/>
          <w:sz w:val="24"/>
          <w:szCs w:val="24"/>
        </w:rPr>
        <w:t>?</w:t>
      </w:r>
    </w:p>
    <w:p w14:paraId="684D1F89" w14:textId="77777777" w:rsidR="00F05047" w:rsidRPr="004B3AE1" w:rsidRDefault="00F05047">
      <w:pPr>
        <w:spacing w:after="0"/>
        <w:rPr>
          <w:rFonts w:ascii="Times New Roman" w:hAnsi="Times New Roman" w:cs="Times New Roman"/>
          <w:sz w:val="24"/>
          <w:szCs w:val="24"/>
        </w:rPr>
      </w:pPr>
    </w:p>
    <w:p w14:paraId="71BFB3E4" w14:textId="5AEDAABA"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05:24</w:t>
      </w:r>
    </w:p>
    <w:p w14:paraId="62652BF6" w14:textId="62542D49" w:rsidR="00F05047" w:rsidRPr="004B3AE1" w:rsidRDefault="000E44D4">
      <w:pPr>
        <w:spacing w:after="0"/>
        <w:rPr>
          <w:rFonts w:ascii="Times New Roman" w:hAnsi="Times New Roman" w:cs="Times New Roman"/>
          <w:sz w:val="24"/>
          <w:szCs w:val="24"/>
        </w:rPr>
      </w:pPr>
      <w:r w:rsidRPr="004B3AE1">
        <w:rPr>
          <w:rFonts w:ascii="Times New Roman" w:hAnsi="Times New Roman" w:cs="Times New Roman"/>
          <w:sz w:val="24"/>
          <w:szCs w:val="24"/>
        </w:rPr>
        <w:t>A</w:t>
      </w:r>
      <w:r w:rsidR="00063664" w:rsidRPr="004B3AE1">
        <w:rPr>
          <w:rFonts w:ascii="Times New Roman" w:hAnsi="Times New Roman" w:cs="Times New Roman"/>
          <w:sz w:val="24"/>
          <w:szCs w:val="24"/>
        </w:rPr>
        <w:t xml:space="preserve"> little bit. But </w:t>
      </w:r>
      <w:proofErr w:type="spellStart"/>
      <w:r w:rsidR="00063664" w:rsidRPr="004B3AE1">
        <w:rPr>
          <w:rFonts w:ascii="Times New Roman" w:hAnsi="Times New Roman" w:cs="Times New Roman"/>
          <w:sz w:val="24"/>
          <w:szCs w:val="24"/>
        </w:rPr>
        <w:t>but</w:t>
      </w:r>
      <w:proofErr w:type="spellEnd"/>
      <w:r w:rsidR="00063664" w:rsidRPr="004B3AE1">
        <w:rPr>
          <w:rFonts w:ascii="Times New Roman" w:hAnsi="Times New Roman" w:cs="Times New Roman"/>
          <w:sz w:val="24"/>
          <w:szCs w:val="24"/>
        </w:rPr>
        <w:t xml:space="preserve"> </w:t>
      </w:r>
      <w:proofErr w:type="spellStart"/>
      <w:r w:rsidR="00063664" w:rsidRPr="004B3AE1">
        <w:rPr>
          <w:rFonts w:ascii="Times New Roman" w:hAnsi="Times New Roman" w:cs="Times New Roman"/>
          <w:sz w:val="24"/>
          <w:szCs w:val="24"/>
        </w:rPr>
        <w:t>but</w:t>
      </w:r>
      <w:proofErr w:type="spellEnd"/>
      <w:r w:rsidR="00063664" w:rsidRPr="004B3AE1">
        <w:rPr>
          <w:rFonts w:ascii="Times New Roman" w:hAnsi="Times New Roman" w:cs="Times New Roman"/>
          <w:sz w:val="24"/>
          <w:szCs w:val="24"/>
        </w:rPr>
        <w:t xml:space="preserve"> again, you kind of just adapt to Well, I'm just going to wear a mask no matter where I go. Because, you know, you're just </w:t>
      </w:r>
      <w:proofErr w:type="spellStart"/>
      <w:r w:rsidR="00063664" w:rsidRPr="004B3AE1">
        <w:rPr>
          <w:rFonts w:ascii="Times New Roman" w:hAnsi="Times New Roman" w:cs="Times New Roman"/>
          <w:sz w:val="24"/>
          <w:szCs w:val="24"/>
        </w:rPr>
        <w:t>gonna</w:t>
      </w:r>
      <w:proofErr w:type="spellEnd"/>
      <w:r w:rsidR="00063664" w:rsidRPr="004B3AE1">
        <w:rPr>
          <w:rFonts w:ascii="Times New Roman" w:hAnsi="Times New Roman" w:cs="Times New Roman"/>
          <w:sz w:val="24"/>
          <w:szCs w:val="24"/>
        </w:rPr>
        <w:t xml:space="preserve"> make fun of me. And that's okay. If I'm in a place where, you know, you can't, you're not, you k</w:t>
      </w:r>
      <w:r w:rsidR="00063664" w:rsidRPr="004B3AE1">
        <w:rPr>
          <w:rFonts w:ascii="Times New Roman" w:hAnsi="Times New Roman" w:cs="Times New Roman"/>
          <w:sz w:val="24"/>
          <w:szCs w:val="24"/>
        </w:rPr>
        <w:t>now, it's not the cool thing to wear mas</w:t>
      </w:r>
      <w:r w:rsidRPr="004B3AE1">
        <w:rPr>
          <w:rFonts w:ascii="Times New Roman" w:hAnsi="Times New Roman" w:cs="Times New Roman"/>
          <w:sz w:val="24"/>
          <w:szCs w:val="24"/>
        </w:rPr>
        <w:t>k that’s a</w:t>
      </w:r>
      <w:r w:rsidR="00063664" w:rsidRPr="004B3AE1">
        <w:rPr>
          <w:rFonts w:ascii="Times New Roman" w:hAnsi="Times New Roman" w:cs="Times New Roman"/>
          <w:sz w:val="24"/>
          <w:szCs w:val="24"/>
        </w:rPr>
        <w:t>ll right, I'll just wear one</w:t>
      </w:r>
      <w:r w:rsidRPr="004B3AE1">
        <w:rPr>
          <w:rFonts w:ascii="Times New Roman" w:hAnsi="Times New Roman" w:cs="Times New Roman"/>
          <w:sz w:val="24"/>
          <w:szCs w:val="24"/>
        </w:rPr>
        <w:t xml:space="preserve"> s</w:t>
      </w:r>
      <w:r w:rsidR="00063664" w:rsidRPr="004B3AE1">
        <w:rPr>
          <w:rFonts w:ascii="Times New Roman" w:hAnsi="Times New Roman" w:cs="Times New Roman"/>
          <w:sz w:val="24"/>
          <w:szCs w:val="24"/>
        </w:rPr>
        <w:t>o no, you don't yell at me, you know what I mean? Like, because with my kind of job, I just want to either get loaded, or get unloaded and keep away, you know, because my family'</w:t>
      </w:r>
      <w:r w:rsidR="00063664" w:rsidRPr="004B3AE1">
        <w:rPr>
          <w:rFonts w:ascii="Times New Roman" w:hAnsi="Times New Roman" w:cs="Times New Roman"/>
          <w:sz w:val="24"/>
          <w:szCs w:val="24"/>
        </w:rPr>
        <w:t xml:space="preserve">s my family's in Wisconsin. And, you know, half the week, I'm not so like, I just kind of want to get </w:t>
      </w:r>
      <w:r w:rsidRPr="004B3AE1">
        <w:rPr>
          <w:rFonts w:ascii="Times New Roman" w:hAnsi="Times New Roman" w:cs="Times New Roman"/>
          <w:sz w:val="24"/>
          <w:szCs w:val="24"/>
        </w:rPr>
        <w:t>up</w:t>
      </w:r>
      <w:r w:rsidR="00063664" w:rsidRPr="004B3AE1">
        <w:rPr>
          <w:rFonts w:ascii="Times New Roman" w:hAnsi="Times New Roman" w:cs="Times New Roman"/>
          <w:sz w:val="24"/>
          <w:szCs w:val="24"/>
        </w:rPr>
        <w:t xml:space="preserve"> on my day so that I can get back home. You know, so like, whatever makes that easier. I got to wear a mask and g</w:t>
      </w:r>
      <w:r w:rsidRPr="004B3AE1">
        <w:rPr>
          <w:rFonts w:ascii="Times New Roman" w:hAnsi="Times New Roman" w:cs="Times New Roman"/>
          <w:sz w:val="24"/>
          <w:szCs w:val="24"/>
        </w:rPr>
        <w:t>et made fun of</w:t>
      </w:r>
      <w:r w:rsidR="00063664" w:rsidRPr="004B3AE1">
        <w:rPr>
          <w:rFonts w:ascii="Times New Roman" w:hAnsi="Times New Roman" w:cs="Times New Roman"/>
          <w:sz w:val="24"/>
          <w:szCs w:val="24"/>
        </w:rPr>
        <w:t xml:space="preserve"> some time</w:t>
      </w:r>
      <w:r w:rsidRPr="004B3AE1">
        <w:rPr>
          <w:rFonts w:ascii="Times New Roman" w:hAnsi="Times New Roman" w:cs="Times New Roman"/>
          <w:sz w:val="24"/>
          <w:szCs w:val="24"/>
        </w:rPr>
        <w:t xml:space="preserve">, but </w:t>
      </w:r>
      <w:r w:rsidR="00063664" w:rsidRPr="004B3AE1">
        <w:rPr>
          <w:rFonts w:ascii="Times New Roman" w:hAnsi="Times New Roman" w:cs="Times New Roman"/>
          <w:sz w:val="24"/>
          <w:szCs w:val="24"/>
        </w:rPr>
        <w:t xml:space="preserve">that's </w:t>
      </w:r>
      <w:r w:rsidR="00063664" w:rsidRPr="004B3AE1">
        <w:rPr>
          <w:rFonts w:ascii="Times New Roman" w:hAnsi="Times New Roman" w:cs="Times New Roman"/>
          <w:sz w:val="24"/>
          <w:szCs w:val="24"/>
        </w:rPr>
        <w:t>okay. You know, so</w:t>
      </w:r>
    </w:p>
    <w:p w14:paraId="5E545934" w14:textId="77777777" w:rsidR="00F05047" w:rsidRPr="004B3AE1" w:rsidRDefault="00F05047">
      <w:pPr>
        <w:spacing w:after="0"/>
        <w:rPr>
          <w:rFonts w:ascii="Times New Roman" w:hAnsi="Times New Roman" w:cs="Times New Roman"/>
          <w:sz w:val="24"/>
          <w:szCs w:val="24"/>
        </w:rPr>
      </w:pPr>
    </w:p>
    <w:p w14:paraId="64EEFBC0" w14:textId="39FDC8D4"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06:10</w:t>
      </w:r>
    </w:p>
    <w:p w14:paraId="3F3CE91D" w14:textId="026FC8D9" w:rsidR="00F05047" w:rsidRPr="004B3AE1" w:rsidRDefault="000E44D4">
      <w:pPr>
        <w:spacing w:after="0"/>
        <w:rPr>
          <w:rFonts w:ascii="Times New Roman" w:hAnsi="Times New Roman" w:cs="Times New Roman"/>
          <w:sz w:val="24"/>
          <w:szCs w:val="24"/>
        </w:rPr>
      </w:pPr>
      <w:r w:rsidRPr="004B3AE1">
        <w:rPr>
          <w:rFonts w:ascii="Times New Roman" w:hAnsi="Times New Roman" w:cs="Times New Roman"/>
          <w:sz w:val="24"/>
          <w:szCs w:val="24"/>
        </w:rPr>
        <w:lastRenderedPageBreak/>
        <w:t xml:space="preserve">Do </w:t>
      </w:r>
      <w:r w:rsidR="00063664" w:rsidRPr="004B3AE1">
        <w:rPr>
          <w:rFonts w:ascii="Times New Roman" w:hAnsi="Times New Roman" w:cs="Times New Roman"/>
          <w:sz w:val="24"/>
          <w:szCs w:val="24"/>
        </w:rPr>
        <w:t>people ever, like actually make fun of you for wearing a mask? Or do they just kind of give you weird looks</w:t>
      </w:r>
      <w:r w:rsidRPr="004B3AE1">
        <w:rPr>
          <w:rFonts w:ascii="Times New Roman" w:hAnsi="Times New Roman" w:cs="Times New Roman"/>
          <w:sz w:val="24"/>
          <w:szCs w:val="24"/>
        </w:rPr>
        <w:t>?</w:t>
      </w:r>
    </w:p>
    <w:p w14:paraId="1EC7DAC0" w14:textId="77777777" w:rsidR="00F05047" w:rsidRPr="004B3AE1" w:rsidRDefault="00F05047">
      <w:pPr>
        <w:spacing w:after="0"/>
        <w:rPr>
          <w:rFonts w:ascii="Times New Roman" w:hAnsi="Times New Roman" w:cs="Times New Roman"/>
          <w:sz w:val="24"/>
          <w:szCs w:val="24"/>
        </w:rPr>
      </w:pPr>
    </w:p>
    <w:p w14:paraId="741FA9B9" w14:textId="35A19E2A"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06:16</w:t>
      </w:r>
    </w:p>
    <w:p w14:paraId="7DBF2453" w14:textId="5F689A14"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You get the weird look, sometimes,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not, not too often. Because, because I'm, I'm a bigger dude. And if you</w:t>
      </w:r>
      <w:r w:rsidRPr="004B3AE1">
        <w:rPr>
          <w:rFonts w:ascii="Times New Roman" w:hAnsi="Times New Roman" w:cs="Times New Roman"/>
          <w:sz w:val="24"/>
          <w:szCs w:val="24"/>
        </w:rPr>
        <w:t xml:space="preserve"> don't know who I am, I can I can kind of intimidate you a little bit, you know, even though my wife will tell you that I'm probably a teddy bear, you know, but, but the idea of like, they would just talk, you know more in generalizations of like, you know</w:t>
      </w:r>
      <w:r w:rsidRPr="004B3AE1">
        <w:rPr>
          <w:rFonts w:ascii="Times New Roman" w:hAnsi="Times New Roman" w:cs="Times New Roman"/>
          <w:sz w:val="24"/>
          <w:szCs w:val="24"/>
        </w:rPr>
        <w:t xml:space="preserve">, we can't believe what you read, or it's just the Liberals trying to control you, or whatever, you know, because I don't want to, I don't identify as liberal or conservative, I'm kind of like, whatever, you know, like in the middle,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with my job, a</w:t>
      </w:r>
      <w:r w:rsidRPr="004B3AE1">
        <w:rPr>
          <w:rFonts w:ascii="Times New Roman" w:hAnsi="Times New Roman" w:cs="Times New Roman"/>
          <w:sz w:val="24"/>
          <w:szCs w:val="24"/>
        </w:rPr>
        <w:t xml:space="preserve"> lot of truck drivers are Republicans and conservative. So like, I hear a lot of that stuff. But in my, in my regular life, I'm also friends, a lot of people who are on the other side of the aisle, and, you know, like, I hear both of those things. So like,</w:t>
      </w:r>
      <w:r w:rsidRPr="004B3AE1">
        <w:rPr>
          <w:rFonts w:ascii="Times New Roman" w:hAnsi="Times New Roman" w:cs="Times New Roman"/>
          <w:sz w:val="24"/>
          <w:szCs w:val="24"/>
        </w:rPr>
        <w:t xml:space="preserve"> it's weird to hear, you know, people talk about science and doctors and you know, stuff like that. And then other people talk about what Joe Rogan said, you know, and what the other side is. So, it's just kind of, it's hard to know what to believe</w:t>
      </w:r>
      <w:r w:rsidR="00CD5124" w:rsidRPr="004B3AE1">
        <w:rPr>
          <w:rFonts w:ascii="Times New Roman" w:hAnsi="Times New Roman" w:cs="Times New Roman"/>
          <w:sz w:val="24"/>
          <w:szCs w:val="24"/>
        </w:rPr>
        <w:t>, you know</w:t>
      </w:r>
      <w:r w:rsidRPr="004B3AE1">
        <w:rPr>
          <w:rFonts w:ascii="Times New Roman" w:hAnsi="Times New Roman" w:cs="Times New Roman"/>
          <w:sz w:val="24"/>
          <w:szCs w:val="24"/>
        </w:rPr>
        <w:t>. So let</w:t>
      </w:r>
      <w:r w:rsidRPr="004B3AE1">
        <w:rPr>
          <w:rFonts w:ascii="Times New Roman" w:hAnsi="Times New Roman" w:cs="Times New Roman"/>
          <w:sz w:val="24"/>
          <w:szCs w:val="24"/>
        </w:rPr>
        <w:t xml:space="preserve">'s kind of dig a little bit from further thinking trying to find </w:t>
      </w:r>
      <w:proofErr w:type="spellStart"/>
      <w:r w:rsidRPr="004B3AE1">
        <w:rPr>
          <w:rFonts w:ascii="Times New Roman" w:hAnsi="Times New Roman" w:cs="Times New Roman"/>
          <w:sz w:val="24"/>
          <w:szCs w:val="24"/>
        </w:rPr>
        <w:t>find</w:t>
      </w:r>
      <w:proofErr w:type="spellEnd"/>
      <w:r w:rsidRPr="004B3AE1">
        <w:rPr>
          <w:rFonts w:ascii="Times New Roman" w:hAnsi="Times New Roman" w:cs="Times New Roman"/>
          <w:sz w:val="24"/>
          <w:szCs w:val="24"/>
        </w:rPr>
        <w:t xml:space="preserve"> your own way.</w:t>
      </w:r>
    </w:p>
    <w:p w14:paraId="28E189C0" w14:textId="77777777" w:rsidR="00F05047" w:rsidRPr="004B3AE1" w:rsidRDefault="00F05047">
      <w:pPr>
        <w:spacing w:after="0"/>
        <w:rPr>
          <w:rFonts w:ascii="Times New Roman" w:hAnsi="Times New Roman" w:cs="Times New Roman"/>
          <w:sz w:val="24"/>
          <w:szCs w:val="24"/>
        </w:rPr>
      </w:pPr>
    </w:p>
    <w:p w14:paraId="6F6E5F7E" w14:textId="1681619B"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07:31</w:t>
      </w:r>
    </w:p>
    <w:p w14:paraId="78524F52" w14:textId="266661CA"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Yeah, I feel like a lot of us are trying to figure that out. Do you feel like being in different places all the time, you're getting a lot of different information</w:t>
      </w:r>
      <w:r w:rsidR="00CD5124" w:rsidRPr="004B3AE1">
        <w:rPr>
          <w:rFonts w:ascii="Times New Roman" w:hAnsi="Times New Roman" w:cs="Times New Roman"/>
          <w:sz w:val="24"/>
          <w:szCs w:val="24"/>
        </w:rPr>
        <w:t>, maybe</w:t>
      </w:r>
      <w:r w:rsidRPr="004B3AE1">
        <w:rPr>
          <w:rFonts w:ascii="Times New Roman" w:hAnsi="Times New Roman" w:cs="Times New Roman"/>
          <w:sz w:val="24"/>
          <w:szCs w:val="24"/>
        </w:rPr>
        <w:t xml:space="preserve"> m</w:t>
      </w:r>
      <w:r w:rsidRPr="004B3AE1">
        <w:rPr>
          <w:rFonts w:ascii="Times New Roman" w:hAnsi="Times New Roman" w:cs="Times New Roman"/>
          <w:sz w:val="24"/>
          <w:szCs w:val="24"/>
        </w:rPr>
        <w:t>ore than the average person</w:t>
      </w:r>
      <w:r w:rsidR="00CD5124" w:rsidRPr="004B3AE1">
        <w:rPr>
          <w:rFonts w:ascii="Times New Roman" w:hAnsi="Times New Roman" w:cs="Times New Roman"/>
          <w:sz w:val="24"/>
          <w:szCs w:val="24"/>
        </w:rPr>
        <w:t>?</w:t>
      </w:r>
    </w:p>
    <w:p w14:paraId="08B9E205" w14:textId="77777777" w:rsidR="00F05047" w:rsidRPr="004B3AE1" w:rsidRDefault="00F05047">
      <w:pPr>
        <w:spacing w:after="0"/>
        <w:rPr>
          <w:rFonts w:ascii="Times New Roman" w:hAnsi="Times New Roman" w:cs="Times New Roman"/>
          <w:sz w:val="24"/>
          <w:szCs w:val="24"/>
        </w:rPr>
      </w:pPr>
    </w:p>
    <w:p w14:paraId="5E209C93" w14:textId="5A843F1B"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07:44</w:t>
      </w:r>
    </w:p>
    <w:p w14:paraId="2423AD8A" w14:textId="27D68869"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I can't I don't know what the average person he</w:t>
      </w:r>
      <w:r w:rsidR="00CD5124" w:rsidRPr="004B3AE1">
        <w:rPr>
          <w:rFonts w:ascii="Times New Roman" w:hAnsi="Times New Roman" w:cs="Times New Roman"/>
          <w:sz w:val="24"/>
          <w:szCs w:val="24"/>
        </w:rPr>
        <w:t>ars</w:t>
      </w:r>
      <w:r w:rsidRPr="004B3AE1">
        <w:rPr>
          <w:rFonts w:ascii="Times New Roman" w:hAnsi="Times New Roman" w:cs="Times New Roman"/>
          <w:sz w:val="24"/>
          <w:szCs w:val="24"/>
        </w:rPr>
        <w:t xml:space="preserve"> so I can't really rank myself with you know, higher or lower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like the idea of you know, you just hear things like everybody has a friend who had COVID or died from</w:t>
      </w:r>
      <w:r w:rsidRPr="004B3AE1">
        <w:rPr>
          <w:rFonts w:ascii="Times New Roman" w:hAnsi="Times New Roman" w:cs="Times New Roman"/>
          <w:sz w:val="24"/>
          <w:szCs w:val="24"/>
        </w:rPr>
        <w:t xml:space="preserve"> </w:t>
      </w:r>
      <w:r w:rsidR="00CD5124" w:rsidRPr="004B3AE1">
        <w:rPr>
          <w:rFonts w:ascii="Times New Roman" w:hAnsi="Times New Roman" w:cs="Times New Roman"/>
          <w:sz w:val="24"/>
          <w:szCs w:val="24"/>
        </w:rPr>
        <w:t>it</w:t>
      </w:r>
      <w:r w:rsidRPr="004B3AE1">
        <w:rPr>
          <w:rFonts w:ascii="Times New Roman" w:hAnsi="Times New Roman" w:cs="Times New Roman"/>
          <w:sz w:val="24"/>
          <w:szCs w:val="24"/>
        </w:rPr>
        <w:t xml:space="preserve"> or </w:t>
      </w:r>
      <w:r w:rsidR="00CD5124" w:rsidRPr="004B3AE1">
        <w:rPr>
          <w:rFonts w:ascii="Times New Roman" w:hAnsi="Times New Roman" w:cs="Times New Roman"/>
          <w:sz w:val="24"/>
          <w:szCs w:val="24"/>
        </w:rPr>
        <w:t>another</w:t>
      </w:r>
      <w:r w:rsidRPr="004B3AE1">
        <w:rPr>
          <w:rFonts w:ascii="Times New Roman" w:hAnsi="Times New Roman" w:cs="Times New Roman"/>
          <w:sz w:val="24"/>
          <w:szCs w:val="24"/>
        </w:rPr>
        <w:t xml:space="preserve"> person had had a friend who got sick and died from the </w:t>
      </w:r>
      <w:proofErr w:type="spellStart"/>
      <w:r w:rsidRPr="004B3AE1">
        <w:rPr>
          <w:rFonts w:ascii="Times New Roman" w:hAnsi="Times New Roman" w:cs="Times New Roman"/>
          <w:sz w:val="24"/>
          <w:szCs w:val="24"/>
        </w:rPr>
        <w:t>the</w:t>
      </w:r>
      <w:proofErr w:type="spellEnd"/>
      <w:r w:rsidRPr="004B3AE1">
        <w:rPr>
          <w:rFonts w:ascii="Times New Roman" w:hAnsi="Times New Roman" w:cs="Times New Roman"/>
          <w:sz w:val="24"/>
          <w:szCs w:val="24"/>
        </w:rPr>
        <w:t xml:space="preserve"> vaccine, you know,</w:t>
      </w:r>
      <w:r w:rsidRPr="004B3AE1">
        <w:rPr>
          <w:rFonts w:ascii="Times New Roman" w:hAnsi="Times New Roman" w:cs="Times New Roman"/>
          <w:sz w:val="24"/>
          <w:szCs w:val="24"/>
        </w:rPr>
        <w:t xml:space="preserve"> the shot. So it's like, it's like, you just don't</w:t>
      </w:r>
      <w:r w:rsidRPr="004B3AE1">
        <w:rPr>
          <w:rFonts w:ascii="Times New Roman" w:hAnsi="Times New Roman" w:cs="Times New Roman"/>
          <w:sz w:val="24"/>
          <w:szCs w:val="24"/>
        </w:rPr>
        <w:t>, I don't know like, like it got really bad there in Texas for a minute you know, and like the state shut d</w:t>
      </w:r>
      <w:r w:rsidRPr="004B3AE1">
        <w:rPr>
          <w:rFonts w:ascii="Times New Roman" w:hAnsi="Times New Roman" w:cs="Times New Roman"/>
          <w:sz w:val="24"/>
          <w:szCs w:val="24"/>
        </w:rPr>
        <w:t>own you know, and you know it and, and you're not really sure and then when it opened up you could hear people like up north talk about like, they're just doing that to open up for the money you know, but reality is when Texas was ready to be done lockdown</w:t>
      </w:r>
      <w:r w:rsidRPr="004B3AE1">
        <w:rPr>
          <w:rFonts w:ascii="Times New Roman" w:hAnsi="Times New Roman" w:cs="Times New Roman"/>
          <w:sz w:val="24"/>
          <w:szCs w:val="24"/>
        </w:rPr>
        <w:t>, they were just ready they're just done with it. You know, like they're just you can't you can't just make them so I don't know I think my experience with that it was like it</w:t>
      </w:r>
      <w:r w:rsidR="00CD5124" w:rsidRPr="004B3AE1">
        <w:rPr>
          <w:rFonts w:ascii="Times New Roman" w:hAnsi="Times New Roman" w:cs="Times New Roman"/>
          <w:sz w:val="24"/>
          <w:szCs w:val="24"/>
        </w:rPr>
        <w:t>…</w:t>
      </w:r>
      <w:r w:rsidRPr="004B3AE1">
        <w:rPr>
          <w:rFonts w:ascii="Times New Roman" w:hAnsi="Times New Roman" w:cs="Times New Roman"/>
          <w:sz w:val="24"/>
          <w:szCs w:val="24"/>
        </w:rPr>
        <w:t xml:space="preserve"> I again, I hear stuff on the CB th</w:t>
      </w:r>
      <w:r w:rsidR="00CD5124" w:rsidRPr="004B3AE1">
        <w:rPr>
          <w:rFonts w:ascii="Times New Roman" w:hAnsi="Times New Roman" w:cs="Times New Roman"/>
          <w:sz w:val="24"/>
          <w:szCs w:val="24"/>
        </w:rPr>
        <w:t>at’s</w:t>
      </w:r>
      <w:r w:rsidRPr="004B3AE1">
        <w:rPr>
          <w:rFonts w:ascii="Times New Roman" w:hAnsi="Times New Roman" w:cs="Times New Roman"/>
          <w:sz w:val="24"/>
          <w:szCs w:val="24"/>
        </w:rPr>
        <w:t xml:space="preserve"> mostly garbage. I hear stuff on Facebook</w:t>
      </w:r>
      <w:r w:rsidRPr="004B3AE1">
        <w:rPr>
          <w:rFonts w:ascii="Times New Roman" w:hAnsi="Times New Roman" w:cs="Times New Roman"/>
          <w:sz w:val="24"/>
          <w:szCs w:val="24"/>
        </w:rPr>
        <w:t xml:space="preserve"> t</w:t>
      </w:r>
      <w:r w:rsidRPr="004B3AE1">
        <w:rPr>
          <w:rFonts w:ascii="Times New Roman" w:hAnsi="Times New Roman" w:cs="Times New Roman"/>
          <w:sz w:val="24"/>
          <w:szCs w:val="24"/>
        </w:rPr>
        <w:t xml:space="preserve">hat's mostly garbage, you know, like, like, so to say that </w:t>
      </w:r>
      <w:r w:rsidR="00CD5124" w:rsidRPr="004B3AE1">
        <w:rPr>
          <w:rFonts w:ascii="Times New Roman" w:hAnsi="Times New Roman" w:cs="Times New Roman"/>
          <w:sz w:val="24"/>
          <w:szCs w:val="24"/>
        </w:rPr>
        <w:t>I’m</w:t>
      </w:r>
      <w:r w:rsidRPr="004B3AE1">
        <w:rPr>
          <w:rFonts w:ascii="Times New Roman" w:hAnsi="Times New Roman" w:cs="Times New Roman"/>
          <w:sz w:val="24"/>
          <w:szCs w:val="24"/>
        </w:rPr>
        <w:t xml:space="preserve"> more or less informed anybody else? I guess I can't really answer that. I don't know. I'll just tell you my truth. Like I said, I just tell you my experience.</w:t>
      </w:r>
    </w:p>
    <w:p w14:paraId="07C53D76" w14:textId="77777777" w:rsidR="00F05047" w:rsidRPr="004B3AE1" w:rsidRDefault="00F05047">
      <w:pPr>
        <w:spacing w:after="0"/>
        <w:rPr>
          <w:rFonts w:ascii="Times New Roman" w:hAnsi="Times New Roman" w:cs="Times New Roman"/>
          <w:sz w:val="24"/>
          <w:szCs w:val="24"/>
        </w:rPr>
      </w:pPr>
    </w:p>
    <w:p w14:paraId="34D37F6E" w14:textId="295FC5CE"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09:09</w:t>
      </w:r>
    </w:p>
    <w:p w14:paraId="540A240A" w14:textId="77777777" w:rsidR="00CD5124"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And I feel </w:t>
      </w:r>
      <w:r w:rsidRPr="004B3AE1">
        <w:rPr>
          <w:rFonts w:ascii="Times New Roman" w:hAnsi="Times New Roman" w:cs="Times New Roman"/>
          <w:sz w:val="24"/>
          <w:szCs w:val="24"/>
        </w:rPr>
        <w:t xml:space="preserve">like there's a lot of garbage going around. </w:t>
      </w:r>
    </w:p>
    <w:p w14:paraId="6412D844" w14:textId="77777777" w:rsidR="00CD5124" w:rsidRPr="004B3AE1" w:rsidRDefault="00CD5124">
      <w:pPr>
        <w:spacing w:after="0"/>
        <w:rPr>
          <w:rFonts w:ascii="Times New Roman" w:hAnsi="Times New Roman" w:cs="Times New Roman"/>
          <w:sz w:val="24"/>
          <w:szCs w:val="24"/>
        </w:rPr>
      </w:pPr>
    </w:p>
    <w:p w14:paraId="0605B4B8" w14:textId="1E8EB67A" w:rsidR="00CD5124"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CD5124" w:rsidRPr="004B3AE1">
        <w:rPr>
          <w:rFonts w:ascii="Times New Roman" w:hAnsi="Times New Roman" w:cs="Times New Roman"/>
          <w:b/>
          <w:bCs/>
          <w:sz w:val="24"/>
          <w:szCs w:val="24"/>
        </w:rPr>
        <w:t>09:13</w:t>
      </w:r>
    </w:p>
    <w:p w14:paraId="3721C1EA" w14:textId="77777777" w:rsidR="00CD5124"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Yeah. </w:t>
      </w:r>
    </w:p>
    <w:p w14:paraId="4A4698E9" w14:textId="77777777" w:rsidR="00CD5124" w:rsidRPr="004B3AE1" w:rsidRDefault="00CD5124">
      <w:pPr>
        <w:spacing w:after="0"/>
        <w:rPr>
          <w:rFonts w:ascii="Times New Roman" w:hAnsi="Times New Roman" w:cs="Times New Roman"/>
          <w:sz w:val="24"/>
          <w:szCs w:val="24"/>
        </w:rPr>
      </w:pPr>
    </w:p>
    <w:p w14:paraId="6CB23623" w14:textId="34E56417" w:rsidR="00CD5124"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CD5124" w:rsidRPr="004B3AE1">
        <w:rPr>
          <w:rFonts w:ascii="Times New Roman" w:hAnsi="Times New Roman" w:cs="Times New Roman"/>
          <w:b/>
          <w:bCs/>
          <w:sz w:val="24"/>
          <w:szCs w:val="24"/>
        </w:rPr>
        <w:t>09:14</w:t>
      </w:r>
    </w:p>
    <w:p w14:paraId="30CC7534" w14:textId="77B1158A"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So can you tell us a little bit about your job and what you do on a regular basis</w:t>
      </w:r>
      <w:r w:rsidR="00CD5124" w:rsidRPr="004B3AE1">
        <w:rPr>
          <w:rFonts w:ascii="Times New Roman" w:hAnsi="Times New Roman" w:cs="Times New Roman"/>
          <w:sz w:val="24"/>
          <w:szCs w:val="24"/>
        </w:rPr>
        <w:t>?</w:t>
      </w:r>
    </w:p>
    <w:p w14:paraId="2EB9285B" w14:textId="77777777" w:rsidR="00F05047" w:rsidRPr="004B3AE1" w:rsidRDefault="00F05047">
      <w:pPr>
        <w:spacing w:after="0"/>
        <w:rPr>
          <w:rFonts w:ascii="Times New Roman" w:hAnsi="Times New Roman" w:cs="Times New Roman"/>
          <w:sz w:val="24"/>
          <w:szCs w:val="24"/>
        </w:rPr>
      </w:pPr>
    </w:p>
    <w:p w14:paraId="104DE415" w14:textId="59123D07"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09:19</w:t>
      </w:r>
    </w:p>
    <w:p w14:paraId="1733B5E0" w14:textId="59755B72"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So I drive a 2021 Kenworth and </w:t>
      </w:r>
      <w:r w:rsidR="00CD5124" w:rsidRPr="004B3AE1">
        <w:rPr>
          <w:rFonts w:ascii="Times New Roman" w:hAnsi="Times New Roman" w:cs="Times New Roman"/>
          <w:sz w:val="24"/>
          <w:szCs w:val="24"/>
        </w:rPr>
        <w:t>I haul a</w:t>
      </w:r>
      <w:r w:rsidRPr="004B3AE1">
        <w:rPr>
          <w:rFonts w:ascii="Times New Roman" w:hAnsi="Times New Roman" w:cs="Times New Roman"/>
          <w:sz w:val="24"/>
          <w:szCs w:val="24"/>
        </w:rPr>
        <w:t xml:space="preserve"> refrigerated trailer. It's called the reefer trailer and </w:t>
      </w:r>
      <w:r w:rsidR="00CD5124" w:rsidRPr="004B3AE1">
        <w:rPr>
          <w:rFonts w:ascii="Times New Roman" w:hAnsi="Times New Roman" w:cs="Times New Roman"/>
          <w:sz w:val="24"/>
          <w:szCs w:val="24"/>
        </w:rPr>
        <w:t>I</w:t>
      </w:r>
      <w:r w:rsidRPr="004B3AE1">
        <w:rPr>
          <w:rFonts w:ascii="Times New Roman" w:hAnsi="Times New Roman" w:cs="Times New Roman"/>
          <w:sz w:val="24"/>
          <w:szCs w:val="24"/>
        </w:rPr>
        <w:t xml:space="preserve"> either pick</w:t>
      </w:r>
      <w:r w:rsidRPr="004B3AE1">
        <w:rPr>
          <w:rFonts w:ascii="Times New Roman" w:hAnsi="Times New Roman" w:cs="Times New Roman"/>
          <w:sz w:val="24"/>
          <w:szCs w:val="24"/>
        </w:rPr>
        <w:t xml:space="preserve">up cheese in Rochester, Minnesota. And take that to Houston, Texas, and then drive down to Freeport, Texas and load bananas out of dough and bring </w:t>
      </w:r>
      <w:r w:rsidRPr="004B3AE1">
        <w:rPr>
          <w:rFonts w:ascii="Times New Roman" w:hAnsi="Times New Roman" w:cs="Times New Roman"/>
          <w:sz w:val="24"/>
          <w:szCs w:val="24"/>
        </w:rPr>
        <w:t xml:space="preserve">bananas back for Festival Foods and work for a company called </w:t>
      </w:r>
      <w:r w:rsidR="00CD5124" w:rsidRPr="004B3AE1">
        <w:rPr>
          <w:rFonts w:ascii="Times New Roman" w:hAnsi="Times New Roman" w:cs="Times New Roman"/>
          <w:sz w:val="24"/>
          <w:szCs w:val="24"/>
        </w:rPr>
        <w:t>P</w:t>
      </w:r>
      <w:r w:rsidRPr="004B3AE1">
        <w:rPr>
          <w:rFonts w:ascii="Times New Roman" w:hAnsi="Times New Roman" w:cs="Times New Roman"/>
          <w:sz w:val="24"/>
          <w:szCs w:val="24"/>
        </w:rPr>
        <w:t>otato King. I've been trucking for about 1</w:t>
      </w:r>
      <w:r w:rsidRPr="004B3AE1">
        <w:rPr>
          <w:rFonts w:ascii="Times New Roman" w:hAnsi="Times New Roman" w:cs="Times New Roman"/>
          <w:sz w:val="24"/>
          <w:szCs w:val="24"/>
        </w:rPr>
        <w:t xml:space="preserve">5 years but I've worked </w:t>
      </w:r>
      <w:r w:rsidR="003962C0" w:rsidRPr="004B3AE1">
        <w:rPr>
          <w:rFonts w:ascii="Times New Roman" w:hAnsi="Times New Roman" w:cs="Times New Roman"/>
          <w:sz w:val="24"/>
          <w:szCs w:val="24"/>
        </w:rPr>
        <w:t>the last 10 years at</w:t>
      </w:r>
      <w:r w:rsidRPr="004B3AE1">
        <w:rPr>
          <w:rFonts w:ascii="Times New Roman" w:hAnsi="Times New Roman" w:cs="Times New Roman"/>
          <w:sz w:val="24"/>
          <w:szCs w:val="24"/>
        </w:rPr>
        <w:t xml:space="preserve"> </w:t>
      </w:r>
      <w:r w:rsidR="003962C0" w:rsidRPr="004B3AE1">
        <w:rPr>
          <w:rFonts w:ascii="Times New Roman" w:hAnsi="Times New Roman" w:cs="Times New Roman"/>
          <w:sz w:val="24"/>
          <w:szCs w:val="24"/>
        </w:rPr>
        <w:t>P</w:t>
      </w:r>
      <w:r w:rsidRPr="004B3AE1">
        <w:rPr>
          <w:rFonts w:ascii="Times New Roman" w:hAnsi="Times New Roman" w:cs="Times New Roman"/>
          <w:sz w:val="24"/>
          <w:szCs w:val="24"/>
        </w:rPr>
        <w:t xml:space="preserve">otato </w:t>
      </w:r>
      <w:r w:rsidR="003962C0" w:rsidRPr="004B3AE1">
        <w:rPr>
          <w:rFonts w:ascii="Times New Roman" w:hAnsi="Times New Roman" w:cs="Times New Roman"/>
          <w:sz w:val="24"/>
          <w:szCs w:val="24"/>
        </w:rPr>
        <w:t>King</w:t>
      </w:r>
      <w:r w:rsidRPr="004B3AE1">
        <w:rPr>
          <w:rFonts w:ascii="Times New Roman" w:hAnsi="Times New Roman" w:cs="Times New Roman"/>
          <w:sz w:val="24"/>
          <w:szCs w:val="24"/>
        </w:rPr>
        <w:t xml:space="preserve"> here in lacrosse. So </w:t>
      </w:r>
      <w:proofErr w:type="spellStart"/>
      <w:r w:rsidRPr="004B3AE1">
        <w:rPr>
          <w:rFonts w:ascii="Times New Roman" w:hAnsi="Times New Roman" w:cs="Times New Roman"/>
          <w:sz w:val="24"/>
          <w:szCs w:val="24"/>
        </w:rPr>
        <w:t>So</w:t>
      </w:r>
      <w:proofErr w:type="spellEnd"/>
      <w:r w:rsidRPr="004B3AE1">
        <w:rPr>
          <w:rFonts w:ascii="Times New Roman" w:hAnsi="Times New Roman" w:cs="Times New Roman"/>
          <w:sz w:val="24"/>
          <w:szCs w:val="24"/>
        </w:rPr>
        <w:t xml:space="preserve"> when I've kind of just go I drive about 11,000 miles a month, you know so I go you know, </w:t>
      </w:r>
      <w:proofErr w:type="spellStart"/>
      <w:r w:rsidRPr="004B3AE1">
        <w:rPr>
          <w:rFonts w:ascii="Times New Roman" w:hAnsi="Times New Roman" w:cs="Times New Roman"/>
          <w:sz w:val="24"/>
          <w:szCs w:val="24"/>
        </w:rPr>
        <w:t>through</w:t>
      </w:r>
      <w:proofErr w:type="spellEnd"/>
      <w:r w:rsidRPr="004B3AE1">
        <w:rPr>
          <w:rFonts w:ascii="Times New Roman" w:hAnsi="Times New Roman" w:cs="Times New Roman"/>
          <w:sz w:val="24"/>
          <w:szCs w:val="24"/>
        </w:rPr>
        <w:t xml:space="preserve"> I</w:t>
      </w:r>
      <w:r w:rsidR="003962C0" w:rsidRPr="004B3AE1">
        <w:rPr>
          <w:rFonts w:ascii="Times New Roman" w:hAnsi="Times New Roman" w:cs="Times New Roman"/>
          <w:sz w:val="24"/>
          <w:szCs w:val="24"/>
        </w:rPr>
        <w:t>-</w:t>
      </w:r>
      <w:r w:rsidRPr="004B3AE1">
        <w:rPr>
          <w:rFonts w:ascii="Times New Roman" w:hAnsi="Times New Roman" w:cs="Times New Roman"/>
          <w:sz w:val="24"/>
          <w:szCs w:val="24"/>
        </w:rPr>
        <w:t xml:space="preserve"> So I go through Minnesota in Iowa and Missouri or Kansas, whichever way I </w:t>
      </w:r>
      <w:r w:rsidRPr="004B3AE1">
        <w:rPr>
          <w:rFonts w:ascii="Times New Roman" w:hAnsi="Times New Roman" w:cs="Times New Roman"/>
          <w:sz w:val="24"/>
          <w:szCs w:val="24"/>
        </w:rPr>
        <w:t>go down in Oklahoma and Texas and just come right back. I never, I never change Time Zones anymore. So, yeah, just either sleep at rest</w:t>
      </w:r>
      <w:r w:rsidR="003962C0" w:rsidRPr="004B3AE1">
        <w:rPr>
          <w:rFonts w:ascii="Times New Roman" w:hAnsi="Times New Roman" w:cs="Times New Roman"/>
          <w:sz w:val="24"/>
          <w:szCs w:val="24"/>
        </w:rPr>
        <w:t xml:space="preserve"> areas or</w:t>
      </w:r>
      <w:r w:rsidRPr="004B3AE1">
        <w:rPr>
          <w:rFonts w:ascii="Times New Roman" w:hAnsi="Times New Roman" w:cs="Times New Roman"/>
          <w:sz w:val="24"/>
          <w:szCs w:val="24"/>
        </w:rPr>
        <w:t xml:space="preserve"> truck stops</w:t>
      </w:r>
      <w:r w:rsidR="003962C0" w:rsidRPr="004B3AE1">
        <w:rPr>
          <w:rFonts w:ascii="Times New Roman" w:hAnsi="Times New Roman" w:cs="Times New Roman"/>
          <w:sz w:val="24"/>
          <w:szCs w:val="24"/>
        </w:rPr>
        <w:t>, I</w:t>
      </w:r>
      <w:r w:rsidRPr="004B3AE1">
        <w:rPr>
          <w:rFonts w:ascii="Times New Roman" w:hAnsi="Times New Roman" w:cs="Times New Roman"/>
          <w:sz w:val="24"/>
          <w:szCs w:val="24"/>
        </w:rPr>
        <w:t xml:space="preserve"> deal with a lot of stupid drivers, sometimes </w:t>
      </w:r>
      <w:r w:rsidR="003962C0" w:rsidRPr="004B3AE1">
        <w:rPr>
          <w:rFonts w:ascii="Times New Roman" w:hAnsi="Times New Roman" w:cs="Times New Roman"/>
          <w:sz w:val="24"/>
          <w:szCs w:val="24"/>
        </w:rPr>
        <w:t>I’m</w:t>
      </w:r>
      <w:r w:rsidRPr="004B3AE1">
        <w:rPr>
          <w:rFonts w:ascii="Times New Roman" w:hAnsi="Times New Roman" w:cs="Times New Roman"/>
          <w:sz w:val="24"/>
          <w:szCs w:val="24"/>
        </w:rPr>
        <w:t xml:space="preserve"> the stupid driver, you know, but probably not mos</w:t>
      </w:r>
      <w:r w:rsidRPr="004B3AE1">
        <w:rPr>
          <w:rFonts w:ascii="Times New Roman" w:hAnsi="Times New Roman" w:cs="Times New Roman"/>
          <w:sz w:val="24"/>
          <w:szCs w:val="24"/>
        </w:rPr>
        <w:t xml:space="preserve">t of the time.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you know, </w:t>
      </w:r>
      <w:r w:rsidR="003962C0" w:rsidRPr="004B3AE1">
        <w:rPr>
          <w:rFonts w:ascii="Times New Roman" w:hAnsi="Times New Roman" w:cs="Times New Roman"/>
          <w:sz w:val="24"/>
          <w:szCs w:val="24"/>
        </w:rPr>
        <w:t>a lot of</w:t>
      </w:r>
      <w:r w:rsidRPr="004B3AE1">
        <w:rPr>
          <w:rFonts w:ascii="Times New Roman" w:hAnsi="Times New Roman" w:cs="Times New Roman"/>
          <w:sz w:val="24"/>
          <w:szCs w:val="24"/>
        </w:rPr>
        <w:t xml:space="preserve"> bad weather. I've seen a lot of car accidents, a lot of cars in the ditch and stuff like that. I mean, I listen to the radio a lot. talk on the phone a lot. So, I don't know, is that it's kind of a general thing. I </w:t>
      </w:r>
      <w:r w:rsidRPr="004B3AE1">
        <w:rPr>
          <w:rFonts w:ascii="Times New Roman" w:hAnsi="Times New Roman" w:cs="Times New Roman"/>
          <w:sz w:val="24"/>
          <w:szCs w:val="24"/>
        </w:rPr>
        <w:t>don't know.</w:t>
      </w:r>
    </w:p>
    <w:p w14:paraId="35D5075A" w14:textId="77777777" w:rsidR="00F05047" w:rsidRPr="004B3AE1" w:rsidRDefault="00F05047">
      <w:pPr>
        <w:spacing w:after="0"/>
        <w:rPr>
          <w:rFonts w:ascii="Times New Roman" w:hAnsi="Times New Roman" w:cs="Times New Roman"/>
          <w:sz w:val="24"/>
          <w:szCs w:val="24"/>
        </w:rPr>
      </w:pPr>
    </w:p>
    <w:p w14:paraId="4887CB48" w14:textId="685677E4"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10:47</w:t>
      </w:r>
    </w:p>
    <w:p w14:paraId="1C8E5CDB" w14:textId="30222E7D"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How did how did COVID affect your ability to do your job</w:t>
      </w:r>
      <w:r w:rsidR="003962C0" w:rsidRPr="004B3AE1">
        <w:rPr>
          <w:rFonts w:ascii="Times New Roman" w:hAnsi="Times New Roman" w:cs="Times New Roman"/>
          <w:sz w:val="24"/>
          <w:szCs w:val="24"/>
        </w:rPr>
        <w:t>?</w:t>
      </w:r>
    </w:p>
    <w:p w14:paraId="1C8CECEA" w14:textId="77777777" w:rsidR="00F05047" w:rsidRPr="004B3AE1" w:rsidRDefault="00F05047">
      <w:pPr>
        <w:spacing w:after="0"/>
        <w:rPr>
          <w:rFonts w:ascii="Times New Roman" w:hAnsi="Times New Roman" w:cs="Times New Roman"/>
          <w:sz w:val="24"/>
          <w:szCs w:val="24"/>
        </w:rPr>
      </w:pPr>
    </w:p>
    <w:p w14:paraId="65699F0D" w14:textId="064B52D7"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10:53</w:t>
      </w:r>
    </w:p>
    <w:p w14:paraId="2007B1F5" w14:textId="5ABDD5FD"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Um, it was, I mean, in all honesty, not really all that much, I just had to, because I don't deal with anybody throughout the day,</w:t>
      </w:r>
      <w:r w:rsidR="003962C0" w:rsidRPr="004B3AE1">
        <w:rPr>
          <w:rFonts w:ascii="Times New Roman" w:hAnsi="Times New Roman" w:cs="Times New Roman"/>
          <w:sz w:val="24"/>
          <w:szCs w:val="24"/>
        </w:rPr>
        <w:t xml:space="preserve"> unless I’m at</w:t>
      </w:r>
      <w:r w:rsidRPr="004B3AE1">
        <w:rPr>
          <w:rFonts w:ascii="Times New Roman" w:hAnsi="Times New Roman" w:cs="Times New Roman"/>
          <w:sz w:val="24"/>
          <w:szCs w:val="24"/>
        </w:rPr>
        <w:t xml:space="preserve"> the truck stops or loadi</w:t>
      </w:r>
      <w:r w:rsidRPr="004B3AE1">
        <w:rPr>
          <w:rFonts w:ascii="Times New Roman" w:hAnsi="Times New Roman" w:cs="Times New Roman"/>
          <w:sz w:val="24"/>
          <w:szCs w:val="24"/>
        </w:rPr>
        <w:t xml:space="preserve">ng or unloading. I'm just alone in my, in my truck, you know, so it didn't, I don't think it negatively affected my ability to do my job, I </w:t>
      </w:r>
      <w:r w:rsidR="0071078A" w:rsidRPr="004B3AE1">
        <w:rPr>
          <w:rFonts w:ascii="Times New Roman" w:hAnsi="Times New Roman" w:cs="Times New Roman"/>
          <w:sz w:val="24"/>
          <w:szCs w:val="24"/>
        </w:rPr>
        <w:t>haul</w:t>
      </w:r>
      <w:r w:rsidRPr="004B3AE1">
        <w:rPr>
          <w:rFonts w:ascii="Times New Roman" w:hAnsi="Times New Roman" w:cs="Times New Roman"/>
          <w:sz w:val="24"/>
          <w:szCs w:val="24"/>
        </w:rPr>
        <w:t xml:space="preserve"> food. So right away </w:t>
      </w:r>
      <w:r w:rsidR="0071078A" w:rsidRPr="004B3AE1">
        <w:rPr>
          <w:rFonts w:ascii="Times New Roman" w:hAnsi="Times New Roman" w:cs="Times New Roman"/>
          <w:sz w:val="24"/>
          <w:szCs w:val="24"/>
        </w:rPr>
        <w:t>I was deemed</w:t>
      </w:r>
      <w:r w:rsidRPr="004B3AE1">
        <w:rPr>
          <w:rFonts w:ascii="Times New Roman" w:hAnsi="Times New Roman" w:cs="Times New Roman"/>
          <w:sz w:val="24"/>
          <w:szCs w:val="24"/>
        </w:rPr>
        <w:t xml:space="preserve"> an essential employee. Because everybody's got to eat, no matter where you are,</w:t>
      </w:r>
      <w:r w:rsidRPr="004B3AE1">
        <w:rPr>
          <w:rFonts w:ascii="Times New Roman" w:hAnsi="Times New Roman" w:cs="Times New Roman"/>
          <w:sz w:val="24"/>
          <w:szCs w:val="24"/>
        </w:rPr>
        <w:t xml:space="preserve"> people still got to eat. So as far as</w:t>
      </w:r>
      <w:r w:rsidR="0071078A" w:rsidRPr="004B3AE1">
        <w:rPr>
          <w:rFonts w:ascii="Times New Roman" w:hAnsi="Times New Roman" w:cs="Times New Roman"/>
          <w:sz w:val="24"/>
          <w:szCs w:val="24"/>
        </w:rPr>
        <w:t xml:space="preserve"> that</w:t>
      </w:r>
      <w:r w:rsidRPr="004B3AE1">
        <w:rPr>
          <w:rFonts w:ascii="Times New Roman" w:hAnsi="Times New Roman" w:cs="Times New Roman"/>
          <w:sz w:val="24"/>
          <w:szCs w:val="24"/>
        </w:rPr>
        <w:t>, as I, all I really need to do is, you know, humble myself and wear masks sometimes. And that's okay. You know, it, I noticed pretty early on when people had to start staying home for the whenever that was called, whe</w:t>
      </w:r>
      <w:r w:rsidRPr="004B3AE1">
        <w:rPr>
          <w:rFonts w:ascii="Times New Roman" w:hAnsi="Times New Roman" w:cs="Times New Roman"/>
          <w:sz w:val="24"/>
          <w:szCs w:val="24"/>
        </w:rPr>
        <w:t>n people were told to flatten the curve, or whatever it was, that traffic got a lot better. So I could hit Dallas at 5pm on a weekday, and not slow</w:t>
      </w:r>
      <w:r w:rsidRPr="004B3AE1">
        <w:rPr>
          <w:rFonts w:ascii="Times New Roman" w:hAnsi="Times New Roman" w:cs="Times New Roman"/>
          <w:sz w:val="24"/>
          <w:szCs w:val="24"/>
        </w:rPr>
        <w:t xml:space="preserve"> down over 75, which never, never happens. So like, you know, it was, um, it was a blessing in disguise. Yo</w:t>
      </w:r>
      <w:r w:rsidRPr="004B3AE1">
        <w:rPr>
          <w:rFonts w:ascii="Times New Roman" w:hAnsi="Times New Roman" w:cs="Times New Roman"/>
          <w:sz w:val="24"/>
          <w:szCs w:val="24"/>
        </w:rPr>
        <w:t>u know, like, I know, the world suffered. And I know people around me suffered, you know, and people died, you know, like, this is a real thing. But like to look at those, you know, I had to be grateful I had a job, you know, but I was also a little bit. I</w:t>
      </w:r>
      <w:r w:rsidRPr="004B3AE1">
        <w:rPr>
          <w:rFonts w:ascii="Times New Roman" w:hAnsi="Times New Roman" w:cs="Times New Roman"/>
          <w:sz w:val="24"/>
          <w:szCs w:val="24"/>
        </w:rPr>
        <w:t xml:space="preserve"> wish I could sit home and make money. I can't do that, you know, like, a little bit of that creeped in for a while, but I had to remember like, no, no, it's, it's still pretty cool. And I'm able to work because a lot of you can, you know, I mean, I actual</w:t>
      </w:r>
      <w:r w:rsidRPr="004B3AE1">
        <w:rPr>
          <w:rFonts w:ascii="Times New Roman" w:hAnsi="Times New Roman" w:cs="Times New Roman"/>
          <w:sz w:val="24"/>
          <w:szCs w:val="24"/>
        </w:rPr>
        <w:t>ly work more during the pandemic than I did before. You know, I was one of those that like, oh, you can't take a week off, you have to keep going kind of thing. And my company gave me</w:t>
      </w:r>
      <w:r w:rsidR="0071078A" w:rsidRPr="004B3AE1">
        <w:rPr>
          <w:rFonts w:ascii="Times New Roman" w:hAnsi="Times New Roman" w:cs="Times New Roman"/>
          <w:sz w:val="24"/>
          <w:szCs w:val="24"/>
        </w:rPr>
        <w:t>-</w:t>
      </w:r>
      <w:r w:rsidRPr="004B3AE1">
        <w:rPr>
          <w:rFonts w:ascii="Times New Roman" w:hAnsi="Times New Roman" w:cs="Times New Roman"/>
          <w:sz w:val="24"/>
          <w:szCs w:val="24"/>
        </w:rPr>
        <w:t xml:space="preserve"> gave us hazard pay, which was kind of a good deal. And they gave us like</w:t>
      </w:r>
      <w:r w:rsidRPr="004B3AE1">
        <w:rPr>
          <w:rFonts w:ascii="Times New Roman" w:hAnsi="Times New Roman" w:cs="Times New Roman"/>
          <w:sz w:val="24"/>
          <w:szCs w:val="24"/>
        </w:rPr>
        <w:t xml:space="preserve"> a giant, like an oil can thing of hand sanitizer, because he couldn't find that anywhere at the time. And they just bought like,</w:t>
      </w:r>
      <w:r w:rsidR="0071078A" w:rsidRPr="004B3AE1">
        <w:rPr>
          <w:rFonts w:ascii="Times New Roman" w:hAnsi="Times New Roman" w:cs="Times New Roman"/>
          <w:sz w:val="24"/>
          <w:szCs w:val="24"/>
        </w:rPr>
        <w:t xml:space="preserve"> I don’t know-</w:t>
      </w:r>
      <w:r w:rsidRPr="004B3AE1">
        <w:rPr>
          <w:rFonts w:ascii="Times New Roman" w:hAnsi="Times New Roman" w:cs="Times New Roman"/>
          <w:sz w:val="24"/>
          <w:szCs w:val="24"/>
        </w:rPr>
        <w:t xml:space="preserve"> several cases, whatever </w:t>
      </w:r>
      <w:r w:rsidR="0071078A" w:rsidRPr="004B3AE1">
        <w:rPr>
          <w:rFonts w:ascii="Times New Roman" w:hAnsi="Times New Roman" w:cs="Times New Roman"/>
          <w:sz w:val="24"/>
          <w:szCs w:val="24"/>
        </w:rPr>
        <w:lastRenderedPageBreak/>
        <w:t xml:space="preserve">and </w:t>
      </w:r>
      <w:r w:rsidRPr="004B3AE1">
        <w:rPr>
          <w:rFonts w:ascii="Times New Roman" w:hAnsi="Times New Roman" w:cs="Times New Roman"/>
          <w:sz w:val="24"/>
          <w:szCs w:val="24"/>
        </w:rPr>
        <w:t xml:space="preserve">handed </w:t>
      </w:r>
      <w:r w:rsidR="0071078A" w:rsidRPr="004B3AE1">
        <w:rPr>
          <w:rFonts w:ascii="Times New Roman" w:hAnsi="Times New Roman" w:cs="Times New Roman"/>
          <w:sz w:val="24"/>
          <w:szCs w:val="24"/>
        </w:rPr>
        <w:t>it out</w:t>
      </w:r>
      <w:r w:rsidRPr="004B3AE1">
        <w:rPr>
          <w:rFonts w:ascii="Times New Roman" w:hAnsi="Times New Roman" w:cs="Times New Roman"/>
          <w:sz w:val="24"/>
          <w:szCs w:val="24"/>
        </w:rPr>
        <w:t xml:space="preserve"> to their drivers, which is pretty cool. So </w:t>
      </w:r>
      <w:r w:rsidR="0006269B" w:rsidRPr="004B3AE1">
        <w:rPr>
          <w:rFonts w:ascii="Times New Roman" w:hAnsi="Times New Roman" w:cs="Times New Roman"/>
          <w:sz w:val="24"/>
          <w:szCs w:val="24"/>
        </w:rPr>
        <w:t>we, w</w:t>
      </w:r>
      <w:r w:rsidRPr="004B3AE1">
        <w:rPr>
          <w:rFonts w:ascii="Times New Roman" w:hAnsi="Times New Roman" w:cs="Times New Roman"/>
          <w:sz w:val="24"/>
          <w:szCs w:val="24"/>
        </w:rPr>
        <w:t xml:space="preserve">e felt appreciated, but as far as </w:t>
      </w:r>
      <w:proofErr w:type="spellStart"/>
      <w:r w:rsidRPr="004B3AE1">
        <w:rPr>
          <w:rFonts w:ascii="Times New Roman" w:hAnsi="Times New Roman" w:cs="Times New Roman"/>
          <w:sz w:val="24"/>
          <w:szCs w:val="24"/>
        </w:rPr>
        <w:t>as</w:t>
      </w:r>
      <w:proofErr w:type="spellEnd"/>
      <w:r w:rsidRPr="004B3AE1">
        <w:rPr>
          <w:rFonts w:ascii="Times New Roman" w:hAnsi="Times New Roman" w:cs="Times New Roman"/>
          <w:sz w:val="24"/>
          <w:szCs w:val="24"/>
        </w:rPr>
        <w:t xml:space="preserve"> hamperi</w:t>
      </w:r>
      <w:r w:rsidRPr="004B3AE1">
        <w:rPr>
          <w:rFonts w:ascii="Times New Roman" w:hAnsi="Times New Roman" w:cs="Times New Roman"/>
          <w:sz w:val="24"/>
          <w:szCs w:val="24"/>
        </w:rPr>
        <w:t xml:space="preserve">ng my ability to do my job not </w:t>
      </w:r>
      <w:proofErr w:type="spellStart"/>
      <w:r w:rsidRPr="004B3AE1">
        <w:rPr>
          <w:rFonts w:ascii="Times New Roman" w:hAnsi="Times New Roman" w:cs="Times New Roman"/>
          <w:sz w:val="24"/>
          <w:szCs w:val="24"/>
        </w:rPr>
        <w:t>not</w:t>
      </w:r>
      <w:proofErr w:type="spellEnd"/>
      <w:r w:rsidRPr="004B3AE1">
        <w:rPr>
          <w:rFonts w:ascii="Times New Roman" w:hAnsi="Times New Roman" w:cs="Times New Roman"/>
          <w:sz w:val="24"/>
          <w:szCs w:val="24"/>
        </w:rPr>
        <w:t xml:space="preserve"> really, you know?</w:t>
      </w:r>
    </w:p>
    <w:p w14:paraId="6242BD9F" w14:textId="77777777" w:rsidR="00F05047" w:rsidRPr="004B3AE1" w:rsidRDefault="00F05047">
      <w:pPr>
        <w:spacing w:after="0"/>
        <w:rPr>
          <w:rFonts w:ascii="Times New Roman" w:hAnsi="Times New Roman" w:cs="Times New Roman"/>
          <w:sz w:val="24"/>
          <w:szCs w:val="24"/>
        </w:rPr>
      </w:pPr>
    </w:p>
    <w:p w14:paraId="357170C0" w14:textId="612ED959"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13:02</w:t>
      </w:r>
    </w:p>
    <w:p w14:paraId="5BFF567B" w14:textId="77777777"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Did you have any issues with people like being called out? Or like getting COVID and not being able to work? Or was everybody pretty much always at work?</w:t>
      </w:r>
    </w:p>
    <w:p w14:paraId="6DA599A0" w14:textId="77777777" w:rsidR="00F05047" w:rsidRPr="004B3AE1" w:rsidRDefault="00F05047">
      <w:pPr>
        <w:spacing w:after="0"/>
        <w:rPr>
          <w:rFonts w:ascii="Times New Roman" w:hAnsi="Times New Roman" w:cs="Times New Roman"/>
          <w:sz w:val="24"/>
          <w:szCs w:val="24"/>
        </w:rPr>
      </w:pPr>
    </w:p>
    <w:p w14:paraId="05039361" w14:textId="2665C49A"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13:12</w:t>
      </w:r>
    </w:p>
    <w:p w14:paraId="75399447" w14:textId="2E78BE26"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I mean, again, I never, it doesn't </w:t>
      </w:r>
      <w:r w:rsidRPr="004B3AE1">
        <w:rPr>
          <w:rFonts w:ascii="Times New Roman" w:hAnsi="Times New Roman" w:cs="Times New Roman"/>
          <w:sz w:val="24"/>
          <w:szCs w:val="24"/>
        </w:rPr>
        <w:t>affect me, if they have another truck driver c</w:t>
      </w:r>
      <w:r w:rsidR="0006269B" w:rsidRPr="004B3AE1">
        <w:rPr>
          <w:rFonts w:ascii="Times New Roman" w:hAnsi="Times New Roman" w:cs="Times New Roman"/>
          <w:sz w:val="24"/>
          <w:szCs w:val="24"/>
        </w:rPr>
        <w:t>all out</w:t>
      </w:r>
      <w:r w:rsidRPr="004B3AE1">
        <w:rPr>
          <w:rFonts w:ascii="Times New Roman" w:hAnsi="Times New Roman" w:cs="Times New Roman"/>
          <w:sz w:val="24"/>
          <w:szCs w:val="24"/>
        </w:rPr>
        <w:t>, or something like that. It doesn't mean anything that would might affect me as if like someone at the warehouse I'm at would call out, but it just was never</w:t>
      </w:r>
      <w:r w:rsidR="0006269B" w:rsidRPr="004B3AE1">
        <w:rPr>
          <w:rFonts w:ascii="Times New Roman" w:hAnsi="Times New Roman" w:cs="Times New Roman"/>
          <w:sz w:val="24"/>
          <w:szCs w:val="24"/>
        </w:rPr>
        <w:t>- i</w:t>
      </w:r>
      <w:r w:rsidRPr="004B3AE1">
        <w:rPr>
          <w:rFonts w:ascii="Times New Roman" w:hAnsi="Times New Roman" w:cs="Times New Roman"/>
          <w:sz w:val="24"/>
          <w:szCs w:val="24"/>
        </w:rPr>
        <w:t xml:space="preserve">t just was never a thing. You know? Because </w:t>
      </w:r>
      <w:proofErr w:type="spellStart"/>
      <w:r w:rsidR="0006269B" w:rsidRPr="004B3AE1">
        <w:rPr>
          <w:rFonts w:ascii="Times New Roman" w:hAnsi="Times New Roman" w:cs="Times New Roman"/>
          <w:sz w:val="24"/>
          <w:szCs w:val="24"/>
        </w:rPr>
        <w:t>b</w:t>
      </w:r>
      <w:r w:rsidRPr="004B3AE1">
        <w:rPr>
          <w:rFonts w:ascii="Times New Roman" w:hAnsi="Times New Roman" w:cs="Times New Roman"/>
          <w:sz w:val="24"/>
          <w:szCs w:val="24"/>
        </w:rPr>
        <w:t>e</w:t>
      </w:r>
      <w:r w:rsidRPr="004B3AE1">
        <w:rPr>
          <w:rFonts w:ascii="Times New Roman" w:hAnsi="Times New Roman" w:cs="Times New Roman"/>
          <w:sz w:val="24"/>
          <w:szCs w:val="24"/>
        </w:rPr>
        <w:t>cause</w:t>
      </w:r>
      <w:proofErr w:type="spellEnd"/>
      <w:r w:rsidRPr="004B3AE1">
        <w:rPr>
          <w:rFonts w:ascii="Times New Roman" w:hAnsi="Times New Roman" w:cs="Times New Roman"/>
          <w:sz w:val="24"/>
          <w:szCs w:val="24"/>
        </w:rPr>
        <w:t xml:space="preserve"> I think for the most part people wanted to work because it gave them that I think that thing of like, Hey, this is a little bit my life still normal kind of thing that can go back to the routine a little bit, you know,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that never really. And </w:t>
      </w:r>
      <w:r w:rsidRPr="004B3AE1">
        <w:rPr>
          <w:rFonts w:ascii="Times New Roman" w:hAnsi="Times New Roman" w:cs="Times New Roman"/>
          <w:sz w:val="24"/>
          <w:szCs w:val="24"/>
        </w:rPr>
        <w:t>then I've personally never really affected me not to my knowledge. You know, and I never got sick, I I'm vaccinated, I got I got to M</w:t>
      </w:r>
      <w:r w:rsidR="0006269B" w:rsidRPr="004B3AE1">
        <w:rPr>
          <w:rFonts w:ascii="Times New Roman" w:hAnsi="Times New Roman" w:cs="Times New Roman"/>
          <w:sz w:val="24"/>
          <w:szCs w:val="24"/>
        </w:rPr>
        <w:t>o</w:t>
      </w:r>
      <w:r w:rsidRPr="004B3AE1">
        <w:rPr>
          <w:rFonts w:ascii="Times New Roman" w:hAnsi="Times New Roman" w:cs="Times New Roman"/>
          <w:sz w:val="24"/>
          <w:szCs w:val="24"/>
        </w:rPr>
        <w:t xml:space="preserve">derna I got two shots and </w:t>
      </w:r>
      <w:r w:rsidR="00344EEF" w:rsidRPr="004B3AE1">
        <w:rPr>
          <w:rFonts w:ascii="Times New Roman" w:hAnsi="Times New Roman" w:cs="Times New Roman"/>
          <w:sz w:val="24"/>
          <w:szCs w:val="24"/>
        </w:rPr>
        <w:t>Moderna</w:t>
      </w:r>
      <w:r w:rsidRPr="004B3AE1">
        <w:rPr>
          <w:rFonts w:ascii="Times New Roman" w:hAnsi="Times New Roman" w:cs="Times New Roman"/>
          <w:sz w:val="24"/>
          <w:szCs w:val="24"/>
        </w:rPr>
        <w:t>, I did not get a booster yet. But I never got COVID and never got tested for COVID and</w:t>
      </w:r>
      <w:r w:rsidRPr="004B3AE1">
        <w:rPr>
          <w:rFonts w:ascii="Times New Roman" w:hAnsi="Times New Roman" w:cs="Times New Roman"/>
          <w:sz w:val="24"/>
          <w:szCs w:val="24"/>
        </w:rPr>
        <w:t xml:space="preserve"> never felt s</w:t>
      </w:r>
      <w:r w:rsidR="00344EEF" w:rsidRPr="004B3AE1">
        <w:rPr>
          <w:rFonts w:ascii="Times New Roman" w:hAnsi="Times New Roman" w:cs="Times New Roman"/>
          <w:sz w:val="24"/>
          <w:szCs w:val="24"/>
        </w:rPr>
        <w:t>ick during</w:t>
      </w:r>
      <w:r w:rsidRPr="004B3AE1">
        <w:rPr>
          <w:rFonts w:ascii="Times New Roman" w:hAnsi="Times New Roman" w:cs="Times New Roman"/>
          <w:sz w:val="24"/>
          <w:szCs w:val="24"/>
        </w:rPr>
        <w:t xml:space="preserve"> this whole time. So like, I feel very fortunate for all that. But, um, so like me, me personally, it never </w:t>
      </w:r>
      <w:proofErr w:type="spellStart"/>
      <w:r w:rsidRPr="004B3AE1">
        <w:rPr>
          <w:rFonts w:ascii="Times New Roman" w:hAnsi="Times New Roman" w:cs="Times New Roman"/>
          <w:sz w:val="24"/>
          <w:szCs w:val="24"/>
        </w:rPr>
        <w:t>never</w:t>
      </w:r>
      <w:proofErr w:type="spellEnd"/>
      <w:r w:rsidRPr="004B3AE1">
        <w:rPr>
          <w:rFonts w:ascii="Times New Roman" w:hAnsi="Times New Roman" w:cs="Times New Roman"/>
          <w:sz w:val="24"/>
          <w:szCs w:val="24"/>
        </w:rPr>
        <w:t xml:space="preserve"> hampered that. </w:t>
      </w:r>
    </w:p>
    <w:p w14:paraId="3CFA4FCB" w14:textId="77777777" w:rsidR="00F05047" w:rsidRPr="004B3AE1" w:rsidRDefault="00F05047">
      <w:pPr>
        <w:spacing w:after="0"/>
        <w:rPr>
          <w:rFonts w:ascii="Times New Roman" w:hAnsi="Times New Roman" w:cs="Times New Roman"/>
          <w:sz w:val="24"/>
          <w:szCs w:val="24"/>
        </w:rPr>
      </w:pPr>
    </w:p>
    <w:p w14:paraId="69D3FD14" w14:textId="4ABFAA37"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14:12</w:t>
      </w:r>
    </w:p>
    <w:p w14:paraId="04A0DC69" w14:textId="617AD551" w:rsidR="00F05047" w:rsidRPr="004B3AE1" w:rsidRDefault="00344EEF">
      <w:pPr>
        <w:spacing w:after="0"/>
        <w:rPr>
          <w:rFonts w:ascii="Times New Roman" w:hAnsi="Times New Roman" w:cs="Times New Roman"/>
          <w:sz w:val="24"/>
          <w:szCs w:val="24"/>
        </w:rPr>
      </w:pPr>
      <w:r w:rsidRPr="004B3AE1">
        <w:rPr>
          <w:rFonts w:ascii="Times New Roman" w:hAnsi="Times New Roman" w:cs="Times New Roman"/>
          <w:sz w:val="24"/>
          <w:szCs w:val="24"/>
        </w:rPr>
        <w:t xml:space="preserve">That’s good.  </w:t>
      </w:r>
      <w:r w:rsidR="00063664" w:rsidRPr="004B3AE1">
        <w:rPr>
          <w:rFonts w:ascii="Times New Roman" w:hAnsi="Times New Roman" w:cs="Times New Roman"/>
          <w:sz w:val="24"/>
          <w:szCs w:val="24"/>
        </w:rPr>
        <w:t>Do you feel like your relationships with your friends and family have changed at all sinc</w:t>
      </w:r>
      <w:r w:rsidR="00063664" w:rsidRPr="004B3AE1">
        <w:rPr>
          <w:rFonts w:ascii="Times New Roman" w:hAnsi="Times New Roman" w:cs="Times New Roman"/>
          <w:sz w:val="24"/>
          <w:szCs w:val="24"/>
        </w:rPr>
        <w:t>e the beginning of the pandemic?</w:t>
      </w:r>
    </w:p>
    <w:p w14:paraId="2A344A17" w14:textId="77777777" w:rsidR="00F05047" w:rsidRPr="004B3AE1" w:rsidRDefault="00F05047">
      <w:pPr>
        <w:spacing w:after="0"/>
        <w:rPr>
          <w:rFonts w:ascii="Times New Roman" w:hAnsi="Times New Roman" w:cs="Times New Roman"/>
          <w:sz w:val="24"/>
          <w:szCs w:val="24"/>
        </w:rPr>
      </w:pPr>
    </w:p>
    <w:p w14:paraId="330B12B2" w14:textId="1BBF4DA2"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14:19</w:t>
      </w:r>
    </w:p>
    <w:p w14:paraId="1418BE4E" w14:textId="77777777" w:rsidR="00344EEF"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I think I think a little bit. Absolutely. But part of that is </w:t>
      </w:r>
      <w:proofErr w:type="spellStart"/>
      <w:r w:rsidRPr="004B3AE1">
        <w:rPr>
          <w:rFonts w:ascii="Times New Roman" w:hAnsi="Times New Roman" w:cs="Times New Roman"/>
          <w:sz w:val="24"/>
          <w:szCs w:val="24"/>
        </w:rPr>
        <w:t>is</w:t>
      </w:r>
      <w:proofErr w:type="spellEnd"/>
      <w:r w:rsidRPr="004B3AE1">
        <w:rPr>
          <w:rFonts w:ascii="Times New Roman" w:hAnsi="Times New Roman" w:cs="Times New Roman"/>
          <w:sz w:val="24"/>
          <w:szCs w:val="24"/>
        </w:rPr>
        <w:t xml:space="preserve"> you know, we got we got married in June. So </w:t>
      </w:r>
      <w:proofErr w:type="spellStart"/>
      <w:r w:rsidRPr="004B3AE1">
        <w:rPr>
          <w:rFonts w:ascii="Times New Roman" w:hAnsi="Times New Roman" w:cs="Times New Roman"/>
          <w:sz w:val="24"/>
          <w:szCs w:val="24"/>
        </w:rPr>
        <w:t>so</w:t>
      </w:r>
      <w:proofErr w:type="spellEnd"/>
      <w:r w:rsidRPr="004B3AE1">
        <w:rPr>
          <w:rFonts w:ascii="Times New Roman" w:hAnsi="Times New Roman" w:cs="Times New Roman"/>
          <w:sz w:val="24"/>
          <w:szCs w:val="24"/>
        </w:rPr>
        <w:t xml:space="preserve"> like, you know, and part of that is like, you know, I'm newly married, so it's like I'm</w:t>
      </w:r>
    </w:p>
    <w:p w14:paraId="638932E6" w14:textId="77777777" w:rsidR="00344EEF" w:rsidRPr="004B3AE1" w:rsidRDefault="00344EEF">
      <w:pPr>
        <w:spacing w:after="0"/>
        <w:rPr>
          <w:rFonts w:ascii="Times New Roman" w:hAnsi="Times New Roman" w:cs="Times New Roman"/>
          <w:sz w:val="24"/>
          <w:szCs w:val="24"/>
        </w:rPr>
      </w:pPr>
    </w:p>
    <w:p w14:paraId="55CA4A90" w14:textId="701A87DF" w:rsidR="00344EEF"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344EEF" w:rsidRPr="004B3AE1">
        <w:rPr>
          <w:rFonts w:ascii="Times New Roman" w:hAnsi="Times New Roman" w:cs="Times New Roman"/>
          <w:b/>
          <w:bCs/>
          <w:sz w:val="24"/>
          <w:szCs w:val="24"/>
        </w:rPr>
        <w:t>14:34</w:t>
      </w:r>
    </w:p>
    <w:p w14:paraId="08358881" w14:textId="64E8BC62" w:rsidR="006B720E" w:rsidRPr="004B3AE1" w:rsidRDefault="006B720E">
      <w:pPr>
        <w:spacing w:after="0"/>
        <w:rPr>
          <w:rFonts w:ascii="Times New Roman" w:hAnsi="Times New Roman" w:cs="Times New Roman"/>
          <w:sz w:val="24"/>
          <w:szCs w:val="24"/>
        </w:rPr>
      </w:pPr>
      <w:r w:rsidRPr="004B3AE1">
        <w:rPr>
          <w:rFonts w:ascii="Times New Roman" w:hAnsi="Times New Roman" w:cs="Times New Roman"/>
          <w:sz w:val="24"/>
          <w:szCs w:val="24"/>
        </w:rPr>
        <w:t>Congratulations</w:t>
      </w:r>
      <w:r w:rsidR="00063664" w:rsidRPr="004B3AE1">
        <w:rPr>
          <w:rFonts w:ascii="Times New Roman" w:hAnsi="Times New Roman" w:cs="Times New Roman"/>
          <w:sz w:val="24"/>
          <w:szCs w:val="24"/>
        </w:rPr>
        <w:t xml:space="preserve">. </w:t>
      </w:r>
    </w:p>
    <w:p w14:paraId="24B03E8D" w14:textId="77777777" w:rsidR="006B720E" w:rsidRPr="004B3AE1" w:rsidRDefault="006B720E">
      <w:pPr>
        <w:spacing w:after="0"/>
        <w:rPr>
          <w:rFonts w:ascii="Times New Roman" w:hAnsi="Times New Roman" w:cs="Times New Roman"/>
          <w:sz w:val="24"/>
          <w:szCs w:val="24"/>
        </w:rPr>
      </w:pPr>
    </w:p>
    <w:p w14:paraId="2A07B717" w14:textId="2E7BD9F5" w:rsidR="006B720E"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6B720E" w:rsidRPr="004B3AE1">
        <w:rPr>
          <w:rFonts w:ascii="Times New Roman" w:hAnsi="Times New Roman" w:cs="Times New Roman"/>
          <w:b/>
          <w:bCs/>
          <w:sz w:val="24"/>
          <w:szCs w:val="24"/>
        </w:rPr>
        <w:t>14:35</w:t>
      </w:r>
    </w:p>
    <w:p w14:paraId="4AD9154C" w14:textId="2E4D682B"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Wel</w:t>
      </w:r>
      <w:r w:rsidRPr="004B3AE1">
        <w:rPr>
          <w:rFonts w:ascii="Times New Roman" w:hAnsi="Times New Roman" w:cs="Times New Roman"/>
          <w:sz w:val="24"/>
          <w:szCs w:val="24"/>
        </w:rPr>
        <w:t xml:space="preserve">l thank you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I'm like I'm you know, I'm like thank infatuated. So like I kind of I think that's normal that you kind of cut everybody else out a little bit an</w:t>
      </w:r>
      <w:r w:rsidR="006B720E" w:rsidRPr="004B3AE1">
        <w:rPr>
          <w:rFonts w:ascii="Times New Roman" w:hAnsi="Times New Roman" w:cs="Times New Roman"/>
          <w:sz w:val="24"/>
          <w:szCs w:val="24"/>
        </w:rPr>
        <w:t>yway</w:t>
      </w:r>
      <w:r w:rsidRPr="004B3AE1">
        <w:rPr>
          <w:rFonts w:ascii="Times New Roman" w:hAnsi="Times New Roman" w:cs="Times New Roman"/>
          <w:sz w:val="24"/>
          <w:szCs w:val="24"/>
        </w:rPr>
        <w:t xml:space="preserve"> I think with our with our recovery community, it changed quite a bit as far as yo</w:t>
      </w:r>
      <w:r w:rsidRPr="004B3AE1">
        <w:rPr>
          <w:rFonts w:ascii="Times New Roman" w:hAnsi="Times New Roman" w:cs="Times New Roman"/>
          <w:sz w:val="24"/>
          <w:szCs w:val="24"/>
        </w:rPr>
        <w:t>u know,</w:t>
      </w:r>
      <w:r w:rsidRPr="004B3AE1">
        <w:rPr>
          <w:rFonts w:ascii="Times New Roman" w:hAnsi="Times New Roman" w:cs="Times New Roman"/>
          <w:sz w:val="24"/>
          <w:szCs w:val="24"/>
        </w:rPr>
        <w:t xml:space="preserve"> because he used to go into like, you know, the meetings but there was also like fellowship stuff where he'd go like bowling or to a campfire stuff like that and those kind of just went away So like that, the idea that it became more of a, bec</w:t>
      </w:r>
      <w:r w:rsidRPr="004B3AE1">
        <w:rPr>
          <w:rFonts w:ascii="Times New Roman" w:hAnsi="Times New Roman" w:cs="Times New Roman"/>
          <w:sz w:val="24"/>
          <w:szCs w:val="24"/>
        </w:rPr>
        <w:t xml:space="preserve">ause you weren't supposed to meet anywhere. So like, it became more of a underground rebel thing like, Oh, we're still </w:t>
      </w:r>
      <w:proofErr w:type="spellStart"/>
      <w:r w:rsidRPr="004B3AE1">
        <w:rPr>
          <w:rFonts w:ascii="Times New Roman" w:hAnsi="Times New Roman" w:cs="Times New Roman"/>
          <w:sz w:val="24"/>
          <w:szCs w:val="24"/>
        </w:rPr>
        <w:t>gonna</w:t>
      </w:r>
      <w:proofErr w:type="spellEnd"/>
      <w:r w:rsidRPr="004B3AE1">
        <w:rPr>
          <w:rFonts w:ascii="Times New Roman" w:hAnsi="Times New Roman" w:cs="Times New Roman"/>
          <w:sz w:val="24"/>
          <w:szCs w:val="24"/>
        </w:rPr>
        <w:t xml:space="preserve"> go meet in the median someone's backyard, you know, type of thing, you know, like, and so that kind of changed you had the </w:t>
      </w:r>
      <w:proofErr w:type="spellStart"/>
      <w:r w:rsidRPr="004B3AE1">
        <w:rPr>
          <w:rFonts w:ascii="Times New Roman" w:hAnsi="Times New Roman" w:cs="Times New Roman"/>
          <w:sz w:val="24"/>
          <w:szCs w:val="24"/>
        </w:rPr>
        <w:t>the</w:t>
      </w:r>
      <w:proofErr w:type="spellEnd"/>
      <w:r w:rsidRPr="004B3AE1">
        <w:rPr>
          <w:rFonts w:ascii="Times New Roman" w:hAnsi="Times New Roman" w:cs="Times New Roman"/>
          <w:sz w:val="24"/>
          <w:szCs w:val="24"/>
        </w:rPr>
        <w:t xml:space="preserve"> rebe</w:t>
      </w:r>
      <w:r w:rsidRPr="004B3AE1">
        <w:rPr>
          <w:rFonts w:ascii="Times New Roman" w:hAnsi="Times New Roman" w:cs="Times New Roman"/>
          <w:sz w:val="24"/>
          <w:szCs w:val="24"/>
        </w:rPr>
        <w:t xml:space="preserve">ls versus the people still trying to do things the right way, you know? So, um, and as far as like, I don't see my immediate family all that much anyway, I live about </w:t>
      </w:r>
      <w:r w:rsidRPr="004B3AE1">
        <w:rPr>
          <w:rFonts w:ascii="Times New Roman" w:hAnsi="Times New Roman" w:cs="Times New Roman"/>
          <w:sz w:val="24"/>
          <w:szCs w:val="24"/>
        </w:rPr>
        <w:lastRenderedPageBreak/>
        <w:t xml:space="preserve">two hours away from </w:t>
      </w:r>
      <w:proofErr w:type="spellStart"/>
      <w:r w:rsidRPr="004B3AE1">
        <w:rPr>
          <w:rFonts w:ascii="Times New Roman" w:hAnsi="Times New Roman" w:cs="Times New Roman"/>
          <w:sz w:val="24"/>
          <w:szCs w:val="24"/>
        </w:rPr>
        <w:t>from</w:t>
      </w:r>
      <w:proofErr w:type="spellEnd"/>
      <w:r w:rsidRPr="004B3AE1">
        <w:rPr>
          <w:rFonts w:ascii="Times New Roman" w:hAnsi="Times New Roman" w:cs="Times New Roman"/>
          <w:sz w:val="24"/>
          <w:szCs w:val="24"/>
        </w:rPr>
        <w:t xml:space="preserve"> every</w:t>
      </w:r>
      <w:r w:rsidRPr="004B3AE1">
        <w:rPr>
          <w:rFonts w:ascii="Times New Roman" w:hAnsi="Times New Roman" w:cs="Times New Roman"/>
          <w:sz w:val="24"/>
          <w:szCs w:val="24"/>
        </w:rPr>
        <w:t xml:space="preserve"> relative Yeah, like canceling holidays and stuff wa</w:t>
      </w:r>
      <w:r w:rsidRPr="004B3AE1">
        <w:rPr>
          <w:rFonts w:ascii="Times New Roman" w:hAnsi="Times New Roman" w:cs="Times New Roman"/>
          <w:sz w:val="24"/>
          <w:szCs w:val="24"/>
        </w:rPr>
        <w:t xml:space="preserve">s with was, was pretty big and pretty. But we </w:t>
      </w:r>
      <w:proofErr w:type="spellStart"/>
      <w:r w:rsidRPr="004B3AE1">
        <w:rPr>
          <w:rFonts w:ascii="Times New Roman" w:hAnsi="Times New Roman" w:cs="Times New Roman"/>
          <w:sz w:val="24"/>
          <w:szCs w:val="24"/>
        </w:rPr>
        <w:t>we</w:t>
      </w:r>
      <w:proofErr w:type="spellEnd"/>
      <w:r w:rsidRPr="004B3AE1">
        <w:rPr>
          <w:rFonts w:ascii="Times New Roman" w:hAnsi="Times New Roman" w:cs="Times New Roman"/>
          <w:sz w:val="24"/>
          <w:szCs w:val="24"/>
        </w:rPr>
        <w:t xml:space="preserve"> kind of make the most of that, like, I never felt alone because we always had each other. So it's like, um, you know, when we do everything together, we're you know, we go shopping and go to meetings. And, a</w:t>
      </w:r>
      <w:r w:rsidRPr="004B3AE1">
        <w:rPr>
          <w:rFonts w:ascii="Times New Roman" w:hAnsi="Times New Roman" w:cs="Times New Roman"/>
          <w:sz w:val="24"/>
          <w:szCs w:val="24"/>
        </w:rPr>
        <w:t>nd we're just it's like, We're best friends type of thing. You know what I mean? So it's like that whole, we got engaged right before the, we got engaged in November of 20</w:t>
      </w:r>
      <w:r w:rsidRPr="004B3AE1">
        <w:rPr>
          <w:rFonts w:ascii="Times New Roman" w:hAnsi="Times New Roman" w:cs="Times New Roman"/>
          <w:sz w:val="24"/>
          <w:szCs w:val="24"/>
        </w:rPr>
        <w:t>19. Right, where 201</w:t>
      </w:r>
      <w:r w:rsidR="00153ABB" w:rsidRPr="004B3AE1">
        <w:rPr>
          <w:rFonts w:ascii="Times New Roman" w:hAnsi="Times New Roman" w:cs="Times New Roman"/>
          <w:sz w:val="24"/>
          <w:szCs w:val="24"/>
        </w:rPr>
        <w:t>9 we</w:t>
      </w:r>
      <w:r w:rsidRPr="004B3AE1">
        <w:rPr>
          <w:rFonts w:ascii="Times New Roman" w:hAnsi="Times New Roman" w:cs="Times New Roman"/>
          <w:sz w:val="24"/>
          <w:szCs w:val="24"/>
        </w:rPr>
        <w:t xml:space="preserve"> got engaged. So. So it's right before everything kind </w:t>
      </w:r>
      <w:r w:rsidRPr="004B3AE1">
        <w:rPr>
          <w:rFonts w:ascii="Times New Roman" w:hAnsi="Times New Roman" w:cs="Times New Roman"/>
          <w:sz w:val="24"/>
          <w:szCs w:val="24"/>
        </w:rPr>
        <w:t>of hit the fan. And then you're trying to plan a wedding during a pandemic was kind of weird.</w:t>
      </w:r>
    </w:p>
    <w:p w14:paraId="0512EE43" w14:textId="77777777" w:rsidR="00F05047" w:rsidRPr="004B3AE1" w:rsidRDefault="00F05047">
      <w:pPr>
        <w:spacing w:after="0"/>
        <w:rPr>
          <w:rFonts w:ascii="Times New Roman" w:hAnsi="Times New Roman" w:cs="Times New Roman"/>
          <w:sz w:val="24"/>
          <w:szCs w:val="24"/>
        </w:rPr>
      </w:pPr>
    </w:p>
    <w:p w14:paraId="424B3829" w14:textId="2C79C738"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16:20</w:t>
      </w:r>
    </w:p>
    <w:p w14:paraId="5B80FBC6" w14:textId="77777777" w:rsidR="00153ABB"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Yeah, </w:t>
      </w:r>
      <w:r w:rsidR="00153ABB" w:rsidRPr="004B3AE1">
        <w:rPr>
          <w:rFonts w:ascii="Times New Roman" w:hAnsi="Times New Roman" w:cs="Times New Roman"/>
          <w:sz w:val="24"/>
          <w:szCs w:val="24"/>
        </w:rPr>
        <w:t xml:space="preserve">I got </w:t>
      </w:r>
      <w:r w:rsidRPr="004B3AE1">
        <w:rPr>
          <w:rFonts w:ascii="Times New Roman" w:hAnsi="Times New Roman" w:cs="Times New Roman"/>
          <w:sz w:val="24"/>
          <w:szCs w:val="24"/>
        </w:rPr>
        <w:t xml:space="preserve">married in July. So I feel that </w:t>
      </w:r>
    </w:p>
    <w:p w14:paraId="220486A2" w14:textId="77777777" w:rsidR="00F05047" w:rsidRPr="004B3AE1" w:rsidRDefault="00F05047">
      <w:pPr>
        <w:spacing w:after="0"/>
        <w:rPr>
          <w:rFonts w:ascii="Times New Roman" w:hAnsi="Times New Roman" w:cs="Times New Roman"/>
          <w:sz w:val="24"/>
          <w:szCs w:val="24"/>
        </w:rPr>
      </w:pPr>
    </w:p>
    <w:p w14:paraId="22ADB272" w14:textId="65BE3F49"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16:23</w:t>
      </w:r>
    </w:p>
    <w:p w14:paraId="43DB3502" w14:textId="77777777" w:rsidR="00153ABB" w:rsidRPr="004B3AE1" w:rsidRDefault="00153ABB">
      <w:pPr>
        <w:spacing w:after="0"/>
        <w:rPr>
          <w:rFonts w:ascii="Times New Roman" w:hAnsi="Times New Roman" w:cs="Times New Roman"/>
          <w:sz w:val="24"/>
          <w:szCs w:val="24"/>
        </w:rPr>
      </w:pPr>
      <w:r w:rsidRPr="004B3AE1">
        <w:rPr>
          <w:rFonts w:ascii="Times New Roman" w:hAnsi="Times New Roman" w:cs="Times New Roman"/>
          <w:sz w:val="24"/>
          <w:szCs w:val="24"/>
        </w:rPr>
        <w:t xml:space="preserve">Oh, perfect.  Well, congratulations </w:t>
      </w:r>
      <w:r w:rsidR="00063664" w:rsidRPr="004B3AE1">
        <w:rPr>
          <w:rFonts w:ascii="Times New Roman" w:hAnsi="Times New Roman" w:cs="Times New Roman"/>
          <w:sz w:val="24"/>
          <w:szCs w:val="24"/>
        </w:rPr>
        <w:t xml:space="preserve">to you, too. You know, </w:t>
      </w:r>
    </w:p>
    <w:p w14:paraId="095DE7C7" w14:textId="77777777" w:rsidR="00153ABB" w:rsidRPr="004B3AE1" w:rsidRDefault="00153ABB">
      <w:pPr>
        <w:spacing w:after="0"/>
        <w:rPr>
          <w:rFonts w:ascii="Times New Roman" w:hAnsi="Times New Roman" w:cs="Times New Roman"/>
          <w:sz w:val="24"/>
          <w:szCs w:val="24"/>
        </w:rPr>
      </w:pPr>
    </w:p>
    <w:p w14:paraId="4E80BFAE" w14:textId="580F955F" w:rsidR="00153ABB"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153ABB" w:rsidRPr="004B3AE1">
        <w:rPr>
          <w:rFonts w:ascii="Times New Roman" w:hAnsi="Times New Roman" w:cs="Times New Roman"/>
          <w:b/>
          <w:bCs/>
          <w:sz w:val="24"/>
          <w:szCs w:val="24"/>
        </w:rPr>
        <w:t>16:25</w:t>
      </w:r>
    </w:p>
    <w:p w14:paraId="43F710A1" w14:textId="77777777" w:rsidR="00153ABB"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thank you. </w:t>
      </w:r>
    </w:p>
    <w:p w14:paraId="26C09D97" w14:textId="77777777" w:rsidR="00153ABB" w:rsidRPr="004B3AE1" w:rsidRDefault="00153ABB">
      <w:pPr>
        <w:spacing w:after="0"/>
        <w:rPr>
          <w:rFonts w:ascii="Times New Roman" w:hAnsi="Times New Roman" w:cs="Times New Roman"/>
          <w:sz w:val="24"/>
          <w:szCs w:val="24"/>
        </w:rPr>
      </w:pPr>
    </w:p>
    <w:p w14:paraId="7A20D0D3" w14:textId="48CE70BD" w:rsidR="00153ABB"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153ABB" w:rsidRPr="004B3AE1">
        <w:rPr>
          <w:rFonts w:ascii="Times New Roman" w:hAnsi="Times New Roman" w:cs="Times New Roman"/>
          <w:b/>
          <w:bCs/>
          <w:sz w:val="24"/>
          <w:szCs w:val="24"/>
        </w:rPr>
        <w:t>16:26</w:t>
      </w:r>
    </w:p>
    <w:p w14:paraId="7CA37EBA" w14:textId="180D9B1C"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So, so yeah, it was, um, yeah, that was k</w:t>
      </w:r>
      <w:r w:rsidRPr="004B3AE1">
        <w:rPr>
          <w:rFonts w:ascii="Times New Roman" w:hAnsi="Times New Roman" w:cs="Times New Roman"/>
          <w:sz w:val="24"/>
          <w:szCs w:val="24"/>
        </w:rPr>
        <w:t xml:space="preserve">ind of weird.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as far as, it's weird, because, you know, my mom's getting older. So like, when you start canceling Christmas family Christmases and stuff, your second set? Is that can be the last one kind of thing. You know, I don't want to think th</w:t>
      </w:r>
      <w:r w:rsidRPr="004B3AE1">
        <w:rPr>
          <w:rFonts w:ascii="Times New Roman" w:hAnsi="Times New Roman" w:cs="Times New Roman"/>
          <w:sz w:val="24"/>
          <w:szCs w:val="24"/>
        </w:rPr>
        <w:t xml:space="preserve">at way. My mom's </w:t>
      </w:r>
      <w:r w:rsidR="00153ABB" w:rsidRPr="004B3AE1">
        <w:rPr>
          <w:rFonts w:ascii="Times New Roman" w:hAnsi="Times New Roman" w:cs="Times New Roman"/>
          <w:sz w:val="24"/>
          <w:szCs w:val="24"/>
        </w:rPr>
        <w:t>she was born in</w:t>
      </w:r>
      <w:r w:rsidRPr="004B3AE1">
        <w:rPr>
          <w:rFonts w:ascii="Times New Roman" w:hAnsi="Times New Roman" w:cs="Times New Roman"/>
          <w:sz w:val="24"/>
          <w:szCs w:val="24"/>
        </w:rPr>
        <w:t xml:space="preserve"> </w:t>
      </w:r>
      <w:r w:rsidR="00153ABB" w:rsidRPr="004B3AE1">
        <w:rPr>
          <w:rFonts w:ascii="Times New Roman" w:hAnsi="Times New Roman" w:cs="Times New Roman"/>
          <w:sz w:val="24"/>
          <w:szCs w:val="24"/>
        </w:rPr>
        <w:t>‘</w:t>
      </w:r>
      <w:r w:rsidRPr="004B3AE1">
        <w:rPr>
          <w:rFonts w:ascii="Times New Roman" w:hAnsi="Times New Roman" w:cs="Times New Roman"/>
          <w:sz w:val="24"/>
          <w:szCs w:val="24"/>
        </w:rPr>
        <w:t xml:space="preserve">39. So you do the math on that, whatever.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like, it's, that s</w:t>
      </w:r>
      <w:r w:rsidR="00153ABB" w:rsidRPr="004B3AE1">
        <w:rPr>
          <w:rFonts w:ascii="Times New Roman" w:hAnsi="Times New Roman" w:cs="Times New Roman"/>
          <w:sz w:val="24"/>
          <w:szCs w:val="24"/>
        </w:rPr>
        <w:t>he’d</w:t>
      </w:r>
      <w:r w:rsidRPr="004B3AE1">
        <w:rPr>
          <w:rFonts w:ascii="Times New Roman" w:hAnsi="Times New Roman" w:cs="Times New Roman"/>
          <w:sz w:val="24"/>
          <w:szCs w:val="24"/>
        </w:rPr>
        <w:t xml:space="preserve"> probably get mad to announce that to the world, but it's public record, whatever, you know, like, like, the idea of, um, you just start to wonder, like, am I</w:t>
      </w:r>
      <w:r w:rsidRPr="004B3AE1">
        <w:rPr>
          <w:rFonts w:ascii="Times New Roman" w:hAnsi="Times New Roman" w:cs="Times New Roman"/>
          <w:sz w:val="24"/>
          <w:szCs w:val="24"/>
        </w:rPr>
        <w:t xml:space="preserve"> going to see any of these people again, you know, um, you know, like, that creeps in, you know, </w:t>
      </w:r>
      <w:r w:rsidRPr="004B3AE1">
        <w:rPr>
          <w:rFonts w:ascii="Times New Roman" w:hAnsi="Times New Roman" w:cs="Times New Roman"/>
          <w:sz w:val="24"/>
          <w:szCs w:val="24"/>
        </w:rPr>
        <w:t xml:space="preserve"> so</w:t>
      </w:r>
    </w:p>
    <w:p w14:paraId="27419211" w14:textId="77777777" w:rsidR="00F05047" w:rsidRPr="004B3AE1" w:rsidRDefault="00F05047">
      <w:pPr>
        <w:spacing w:after="0"/>
        <w:rPr>
          <w:rFonts w:ascii="Times New Roman" w:hAnsi="Times New Roman" w:cs="Times New Roman"/>
          <w:sz w:val="24"/>
          <w:szCs w:val="24"/>
        </w:rPr>
      </w:pPr>
    </w:p>
    <w:p w14:paraId="198D709E" w14:textId="3906C4CD"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17:11</w:t>
      </w:r>
    </w:p>
    <w:p w14:paraId="62261A17" w14:textId="79FB9EAE" w:rsidR="00F05047" w:rsidRPr="004B3AE1" w:rsidRDefault="00172B19">
      <w:pPr>
        <w:spacing w:after="0"/>
        <w:rPr>
          <w:rFonts w:ascii="Times New Roman" w:hAnsi="Times New Roman" w:cs="Times New Roman"/>
          <w:sz w:val="24"/>
          <w:szCs w:val="24"/>
        </w:rPr>
      </w:pPr>
      <w:r w:rsidRPr="004B3AE1">
        <w:rPr>
          <w:rFonts w:ascii="Times New Roman" w:hAnsi="Times New Roman" w:cs="Times New Roman"/>
          <w:sz w:val="24"/>
          <w:szCs w:val="24"/>
        </w:rPr>
        <w:t>Have you been</w:t>
      </w:r>
      <w:r w:rsidR="00063664" w:rsidRPr="004B3AE1">
        <w:rPr>
          <w:rFonts w:ascii="Times New Roman" w:hAnsi="Times New Roman" w:cs="Times New Roman"/>
          <w:sz w:val="24"/>
          <w:szCs w:val="24"/>
        </w:rPr>
        <w:t xml:space="preserve"> able to see her</w:t>
      </w:r>
      <w:r w:rsidRPr="004B3AE1">
        <w:rPr>
          <w:rFonts w:ascii="Times New Roman" w:hAnsi="Times New Roman" w:cs="Times New Roman"/>
          <w:sz w:val="24"/>
          <w:szCs w:val="24"/>
        </w:rPr>
        <w:t xml:space="preserve"> at all</w:t>
      </w:r>
      <w:r w:rsidR="00063664" w:rsidRPr="004B3AE1">
        <w:rPr>
          <w:rFonts w:ascii="Times New Roman" w:hAnsi="Times New Roman" w:cs="Times New Roman"/>
          <w:sz w:val="24"/>
          <w:szCs w:val="24"/>
        </w:rPr>
        <w:t xml:space="preserve"> since </w:t>
      </w:r>
      <w:r w:rsidRPr="004B3AE1">
        <w:rPr>
          <w:rFonts w:ascii="Times New Roman" w:hAnsi="Times New Roman" w:cs="Times New Roman"/>
          <w:sz w:val="24"/>
          <w:szCs w:val="24"/>
        </w:rPr>
        <w:t>the pandemic</w:t>
      </w:r>
      <w:r w:rsidR="00063664" w:rsidRPr="004B3AE1">
        <w:rPr>
          <w:rFonts w:ascii="Times New Roman" w:hAnsi="Times New Roman" w:cs="Times New Roman"/>
          <w:sz w:val="24"/>
          <w:szCs w:val="24"/>
        </w:rPr>
        <w:t xml:space="preserve"> started</w:t>
      </w:r>
      <w:r w:rsidRPr="004B3AE1">
        <w:rPr>
          <w:rFonts w:ascii="Times New Roman" w:hAnsi="Times New Roman" w:cs="Times New Roman"/>
          <w:sz w:val="24"/>
          <w:szCs w:val="24"/>
        </w:rPr>
        <w:t>?</w:t>
      </w:r>
    </w:p>
    <w:p w14:paraId="6AC3C323" w14:textId="77777777" w:rsidR="00F05047" w:rsidRPr="004B3AE1" w:rsidRDefault="00F05047">
      <w:pPr>
        <w:spacing w:after="0"/>
        <w:rPr>
          <w:rFonts w:ascii="Times New Roman" w:hAnsi="Times New Roman" w:cs="Times New Roman"/>
          <w:sz w:val="24"/>
          <w:szCs w:val="24"/>
        </w:rPr>
      </w:pPr>
    </w:p>
    <w:p w14:paraId="73220D4C" w14:textId="71D665A8"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17:15</w:t>
      </w:r>
    </w:p>
    <w:p w14:paraId="7C6518E9" w14:textId="5F989B94"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Yep, yep. Now, there's not as often. But like, we've had, like, my niece got married </w:t>
      </w:r>
      <w:r w:rsidRPr="004B3AE1">
        <w:rPr>
          <w:rFonts w:ascii="Times New Roman" w:hAnsi="Times New Roman" w:cs="Times New Roman"/>
          <w:sz w:val="24"/>
          <w:szCs w:val="24"/>
        </w:rPr>
        <w:t>recently. And my nephew got married recently. And so like, everybody gathered there, and she came to our wedding. In June, like people came, it was kind of the first time that people had seen each other, you know, a couple years w</w:t>
      </w:r>
      <w:r w:rsidR="00172B19" w:rsidRPr="004B3AE1">
        <w:rPr>
          <w:rFonts w:ascii="Times New Roman" w:hAnsi="Times New Roman" w:cs="Times New Roman"/>
          <w:sz w:val="24"/>
          <w:szCs w:val="24"/>
        </w:rPr>
        <w:t>as at</w:t>
      </w:r>
      <w:r w:rsidRPr="004B3AE1">
        <w:rPr>
          <w:rFonts w:ascii="Times New Roman" w:hAnsi="Times New Roman" w:cs="Times New Roman"/>
          <w:sz w:val="24"/>
          <w:szCs w:val="24"/>
        </w:rPr>
        <w:t xml:space="preserve"> our wedding. So tha</w:t>
      </w:r>
      <w:r w:rsidRPr="004B3AE1">
        <w:rPr>
          <w:rFonts w:ascii="Times New Roman" w:hAnsi="Times New Roman" w:cs="Times New Roman"/>
          <w:sz w:val="24"/>
          <w:szCs w:val="24"/>
        </w:rPr>
        <w:t xml:space="preserve">t was kind of a kind of a cool thing. It was kind of like a get together. And a thing it was, it made it less, I feel it made it less awkward because neither one of us drink. So to go to a wedding where there's no lot of alcohol in Wisconsin, it's kind of </w:t>
      </w:r>
      <w:r w:rsidRPr="004B3AE1">
        <w:rPr>
          <w:rFonts w:ascii="Times New Roman" w:hAnsi="Times New Roman" w:cs="Times New Roman"/>
          <w:sz w:val="24"/>
          <w:szCs w:val="24"/>
        </w:rPr>
        <w:t>weird. But it didn't seem awkward as much, because people were just kind of, you know, seeing each other again, and talking about how life was, you know, it's kind of kind of cool, that aspect</w:t>
      </w:r>
      <w:r w:rsidR="00172B19" w:rsidRPr="004B3AE1">
        <w:rPr>
          <w:rFonts w:ascii="Times New Roman" w:hAnsi="Times New Roman" w:cs="Times New Roman"/>
          <w:sz w:val="24"/>
          <w:szCs w:val="24"/>
        </w:rPr>
        <w:t>, you know</w:t>
      </w:r>
    </w:p>
    <w:p w14:paraId="4D79B009" w14:textId="77777777" w:rsidR="00F05047" w:rsidRPr="004B3AE1" w:rsidRDefault="00F05047">
      <w:pPr>
        <w:spacing w:after="0"/>
        <w:rPr>
          <w:rFonts w:ascii="Times New Roman" w:hAnsi="Times New Roman" w:cs="Times New Roman"/>
          <w:sz w:val="24"/>
          <w:szCs w:val="24"/>
        </w:rPr>
      </w:pPr>
    </w:p>
    <w:p w14:paraId="506319D1" w14:textId="2415FD2C"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17:59</w:t>
      </w:r>
    </w:p>
    <w:p w14:paraId="04E24AE2" w14:textId="692F19FA" w:rsidR="00F05047" w:rsidRPr="004B3AE1" w:rsidRDefault="00172B19">
      <w:pPr>
        <w:spacing w:after="0"/>
        <w:rPr>
          <w:rFonts w:ascii="Times New Roman" w:hAnsi="Times New Roman" w:cs="Times New Roman"/>
          <w:sz w:val="24"/>
          <w:szCs w:val="24"/>
        </w:rPr>
      </w:pPr>
      <w:r w:rsidRPr="004B3AE1">
        <w:rPr>
          <w:rFonts w:ascii="Times New Roman" w:hAnsi="Times New Roman" w:cs="Times New Roman"/>
          <w:sz w:val="24"/>
          <w:szCs w:val="24"/>
        </w:rPr>
        <w:lastRenderedPageBreak/>
        <w:t>So did</w:t>
      </w:r>
      <w:r w:rsidR="00063664" w:rsidRPr="004B3AE1">
        <w:rPr>
          <w:rFonts w:ascii="Times New Roman" w:hAnsi="Times New Roman" w:cs="Times New Roman"/>
          <w:sz w:val="24"/>
          <w:szCs w:val="24"/>
        </w:rPr>
        <w:t xml:space="preserve"> you have to change what you were originally pl</w:t>
      </w:r>
      <w:r w:rsidR="00063664" w:rsidRPr="004B3AE1">
        <w:rPr>
          <w:rFonts w:ascii="Times New Roman" w:hAnsi="Times New Roman" w:cs="Times New Roman"/>
          <w:sz w:val="24"/>
          <w:szCs w:val="24"/>
        </w:rPr>
        <w:t>anning for your wedding? Because it's a pandemic, or</w:t>
      </w:r>
      <w:r w:rsidRPr="004B3AE1">
        <w:rPr>
          <w:rFonts w:ascii="Times New Roman" w:hAnsi="Times New Roman" w:cs="Times New Roman"/>
          <w:sz w:val="24"/>
          <w:szCs w:val="24"/>
        </w:rPr>
        <w:t>?</w:t>
      </w:r>
    </w:p>
    <w:p w14:paraId="785F7F6A" w14:textId="77777777" w:rsidR="00F05047" w:rsidRPr="004B3AE1" w:rsidRDefault="00F05047">
      <w:pPr>
        <w:spacing w:after="0"/>
        <w:rPr>
          <w:rFonts w:ascii="Times New Roman" w:hAnsi="Times New Roman" w:cs="Times New Roman"/>
          <w:sz w:val="24"/>
          <w:szCs w:val="24"/>
        </w:rPr>
      </w:pPr>
    </w:p>
    <w:p w14:paraId="02A7F202" w14:textId="27DE4486"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18:05</w:t>
      </w:r>
    </w:p>
    <w:p w14:paraId="7FFBEACC" w14:textId="5036928F"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I don't think there's anything that we actually did differently. Did we, you know, we didn't have any, we were all nervous about the, the, if there was going to be like, you know, limit of ho</w:t>
      </w:r>
      <w:r w:rsidRPr="004B3AE1">
        <w:rPr>
          <w:rFonts w:ascii="Times New Roman" w:hAnsi="Times New Roman" w:cs="Times New Roman"/>
          <w:sz w:val="24"/>
          <w:szCs w:val="24"/>
        </w:rPr>
        <w:t xml:space="preserve">w many people you could have, or you're </w:t>
      </w:r>
      <w:proofErr w:type="spellStart"/>
      <w:r w:rsidRPr="004B3AE1">
        <w:rPr>
          <w:rFonts w:ascii="Times New Roman" w:hAnsi="Times New Roman" w:cs="Times New Roman"/>
          <w:sz w:val="24"/>
          <w:szCs w:val="24"/>
        </w:rPr>
        <w:t>gonna</w:t>
      </w:r>
      <w:proofErr w:type="spellEnd"/>
      <w:r w:rsidRPr="004B3AE1">
        <w:rPr>
          <w:rFonts w:ascii="Times New Roman" w:hAnsi="Times New Roman" w:cs="Times New Roman"/>
          <w:sz w:val="24"/>
          <w:szCs w:val="24"/>
        </w:rPr>
        <w:t xml:space="preserve"> have to wear a mask</w:t>
      </w:r>
      <w:r w:rsidR="004C5C9B" w:rsidRPr="004B3AE1">
        <w:rPr>
          <w:rFonts w:ascii="Times New Roman" w:hAnsi="Times New Roman" w:cs="Times New Roman"/>
          <w:sz w:val="24"/>
          <w:szCs w:val="24"/>
        </w:rPr>
        <w:t>,</w:t>
      </w:r>
      <w:r w:rsidRPr="004B3AE1">
        <w:rPr>
          <w:rFonts w:ascii="Times New Roman" w:hAnsi="Times New Roman" w:cs="Times New Roman"/>
          <w:sz w:val="24"/>
          <w:szCs w:val="24"/>
        </w:rPr>
        <w:t xml:space="preserve"> but none of those things were in place at the time of our wedding. So just went ahead as </w:t>
      </w:r>
      <w:proofErr w:type="spellStart"/>
      <w:r w:rsidRPr="004B3AE1">
        <w:rPr>
          <w:rFonts w:ascii="Times New Roman" w:hAnsi="Times New Roman" w:cs="Times New Roman"/>
          <w:sz w:val="24"/>
          <w:szCs w:val="24"/>
        </w:rPr>
        <w:t>as</w:t>
      </w:r>
      <w:proofErr w:type="spellEnd"/>
      <w:r w:rsidRPr="004B3AE1">
        <w:rPr>
          <w:rFonts w:ascii="Times New Roman" w:hAnsi="Times New Roman" w:cs="Times New Roman"/>
          <w:sz w:val="24"/>
          <w:szCs w:val="24"/>
        </w:rPr>
        <w:t xml:space="preserve"> if we had a we </w:t>
      </w:r>
      <w:r w:rsidR="004C5C9B" w:rsidRPr="004B3AE1">
        <w:rPr>
          <w:rFonts w:ascii="Times New Roman" w:hAnsi="Times New Roman" w:cs="Times New Roman"/>
          <w:sz w:val="24"/>
          <w:szCs w:val="24"/>
        </w:rPr>
        <w:t>had a</w:t>
      </w:r>
      <w:r w:rsidRPr="004B3AE1">
        <w:rPr>
          <w:rFonts w:ascii="Times New Roman" w:hAnsi="Times New Roman" w:cs="Times New Roman"/>
          <w:sz w:val="24"/>
          <w:szCs w:val="24"/>
        </w:rPr>
        <w:t xml:space="preserve"> buffet style taco bar was our, our meal. So like the idea of like, we </w:t>
      </w:r>
      <w:r w:rsidRPr="004B3AE1">
        <w:rPr>
          <w:rFonts w:ascii="Times New Roman" w:hAnsi="Times New Roman" w:cs="Times New Roman"/>
          <w:sz w:val="24"/>
          <w:szCs w:val="24"/>
        </w:rPr>
        <w:t xml:space="preserve">they could just help themselves. That was the only thing that changed they had to have somebody with somebody put their stuff </w:t>
      </w:r>
      <w:proofErr w:type="spellStart"/>
      <w:r w:rsidRPr="004B3AE1">
        <w:rPr>
          <w:rFonts w:ascii="Times New Roman" w:hAnsi="Times New Roman" w:cs="Times New Roman"/>
          <w:sz w:val="24"/>
          <w:szCs w:val="24"/>
        </w:rPr>
        <w:t>Nevermind</w:t>
      </w:r>
      <w:proofErr w:type="spellEnd"/>
      <w:r w:rsidRPr="004B3AE1">
        <w:rPr>
          <w:rFonts w:ascii="Times New Roman" w:hAnsi="Times New Roman" w:cs="Times New Roman"/>
          <w:sz w:val="24"/>
          <w:szCs w:val="24"/>
        </w:rPr>
        <w:t xml:space="preserve">, I guess everybody helped themselves but now that was the talk for that was that was </w:t>
      </w:r>
      <w:proofErr w:type="spellStart"/>
      <w:r w:rsidRPr="004B3AE1">
        <w:rPr>
          <w:rFonts w:ascii="Times New Roman" w:hAnsi="Times New Roman" w:cs="Times New Roman"/>
          <w:sz w:val="24"/>
          <w:szCs w:val="24"/>
        </w:rPr>
        <w:t>gonna</w:t>
      </w:r>
      <w:proofErr w:type="spellEnd"/>
      <w:r w:rsidRPr="004B3AE1">
        <w:rPr>
          <w:rFonts w:ascii="Times New Roman" w:hAnsi="Times New Roman" w:cs="Times New Roman"/>
          <w:sz w:val="24"/>
          <w:szCs w:val="24"/>
        </w:rPr>
        <w:t xml:space="preserve"> have to be something differen</w:t>
      </w:r>
      <w:r w:rsidRPr="004B3AE1">
        <w:rPr>
          <w:rFonts w:ascii="Times New Roman" w:hAnsi="Times New Roman" w:cs="Times New Roman"/>
          <w:sz w:val="24"/>
          <w:szCs w:val="24"/>
        </w:rPr>
        <w:t>t. Just very minor, very minor. Everything was perfect.</w:t>
      </w:r>
    </w:p>
    <w:p w14:paraId="7E6B9D87" w14:textId="77777777" w:rsidR="00F05047" w:rsidRPr="004B3AE1" w:rsidRDefault="00F05047">
      <w:pPr>
        <w:spacing w:after="0"/>
        <w:rPr>
          <w:rFonts w:ascii="Times New Roman" w:hAnsi="Times New Roman" w:cs="Times New Roman"/>
          <w:sz w:val="24"/>
          <w:szCs w:val="24"/>
        </w:rPr>
      </w:pPr>
    </w:p>
    <w:p w14:paraId="018739E9" w14:textId="7A146624"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18:57</w:t>
      </w:r>
    </w:p>
    <w:p w14:paraId="2244014F" w14:textId="77777777" w:rsidR="004C5C9B"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I'm glad you are able to have </w:t>
      </w:r>
      <w:proofErr w:type="spellStart"/>
      <w:r w:rsidR="004C5C9B" w:rsidRPr="004B3AE1">
        <w:rPr>
          <w:rFonts w:ascii="Times New Roman" w:hAnsi="Times New Roman" w:cs="Times New Roman"/>
          <w:sz w:val="24"/>
          <w:szCs w:val="24"/>
        </w:rPr>
        <w:t>your</w:t>
      </w:r>
      <w:proofErr w:type="spellEnd"/>
      <w:r w:rsidR="004C5C9B" w:rsidRPr="004B3AE1">
        <w:rPr>
          <w:rFonts w:ascii="Times New Roman" w:hAnsi="Times New Roman" w:cs="Times New Roman"/>
          <w:sz w:val="24"/>
          <w:szCs w:val="24"/>
        </w:rPr>
        <w:t xml:space="preserve"> wedding</w:t>
      </w:r>
      <w:r w:rsidRPr="004B3AE1">
        <w:rPr>
          <w:rFonts w:ascii="Times New Roman" w:hAnsi="Times New Roman" w:cs="Times New Roman"/>
          <w:sz w:val="24"/>
          <w:szCs w:val="24"/>
        </w:rPr>
        <w:t xml:space="preserve">. </w:t>
      </w:r>
    </w:p>
    <w:p w14:paraId="73873069" w14:textId="77777777" w:rsidR="004C5C9B" w:rsidRPr="004B3AE1" w:rsidRDefault="004C5C9B">
      <w:pPr>
        <w:spacing w:after="0"/>
        <w:rPr>
          <w:rFonts w:ascii="Times New Roman" w:hAnsi="Times New Roman" w:cs="Times New Roman"/>
          <w:sz w:val="24"/>
          <w:szCs w:val="24"/>
        </w:rPr>
      </w:pPr>
    </w:p>
    <w:p w14:paraId="0D0F982F" w14:textId="2F94DD37" w:rsidR="004C5C9B"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4C5C9B" w:rsidRPr="004B3AE1">
        <w:rPr>
          <w:rFonts w:ascii="Times New Roman" w:hAnsi="Times New Roman" w:cs="Times New Roman"/>
          <w:b/>
          <w:bCs/>
          <w:sz w:val="24"/>
          <w:szCs w:val="24"/>
        </w:rPr>
        <w:t>19:00</w:t>
      </w:r>
    </w:p>
    <w:p w14:paraId="45EE02B8" w14:textId="77777777" w:rsidR="004C5C9B"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Thank you. </w:t>
      </w:r>
    </w:p>
    <w:p w14:paraId="1876BF62" w14:textId="77777777" w:rsidR="004C5C9B" w:rsidRPr="004B3AE1" w:rsidRDefault="004C5C9B">
      <w:pPr>
        <w:spacing w:after="0"/>
        <w:rPr>
          <w:rFonts w:ascii="Times New Roman" w:hAnsi="Times New Roman" w:cs="Times New Roman"/>
          <w:sz w:val="24"/>
          <w:szCs w:val="24"/>
        </w:rPr>
      </w:pPr>
    </w:p>
    <w:p w14:paraId="68D95D92" w14:textId="3619CEB1" w:rsidR="004C5C9B"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4C5C9B" w:rsidRPr="004B3AE1">
        <w:rPr>
          <w:rFonts w:ascii="Times New Roman" w:hAnsi="Times New Roman" w:cs="Times New Roman"/>
          <w:b/>
          <w:bCs/>
          <w:sz w:val="24"/>
          <w:szCs w:val="24"/>
        </w:rPr>
        <w:t>19:01</w:t>
      </w:r>
    </w:p>
    <w:p w14:paraId="3BC5487B" w14:textId="1E98D969"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Do you think anything else like in your family life has been impacted? Like positively or negatively? In the pandemic? Like, I know it's relat</w:t>
      </w:r>
      <w:r w:rsidRPr="004B3AE1">
        <w:rPr>
          <w:rFonts w:ascii="Times New Roman" w:hAnsi="Times New Roman" w:cs="Times New Roman"/>
          <w:sz w:val="24"/>
          <w:szCs w:val="24"/>
        </w:rPr>
        <w:t>ively new to you. But</w:t>
      </w:r>
    </w:p>
    <w:p w14:paraId="1A7A704D" w14:textId="77777777" w:rsidR="00F05047" w:rsidRPr="004B3AE1" w:rsidRDefault="00F05047">
      <w:pPr>
        <w:spacing w:after="0"/>
        <w:rPr>
          <w:rFonts w:ascii="Times New Roman" w:hAnsi="Times New Roman" w:cs="Times New Roman"/>
          <w:sz w:val="24"/>
          <w:szCs w:val="24"/>
        </w:rPr>
      </w:pPr>
    </w:p>
    <w:p w14:paraId="66330234" w14:textId="0718F5DC"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19:15</w:t>
      </w:r>
    </w:p>
    <w:p w14:paraId="4DE862A0" w14:textId="125272CD" w:rsidR="00F05047" w:rsidRPr="004B3AE1" w:rsidRDefault="004C5C9B">
      <w:pPr>
        <w:spacing w:after="0"/>
        <w:rPr>
          <w:rFonts w:ascii="Times New Roman" w:hAnsi="Times New Roman" w:cs="Times New Roman"/>
          <w:sz w:val="24"/>
          <w:szCs w:val="24"/>
        </w:rPr>
      </w:pPr>
      <w:r w:rsidRPr="004B3AE1">
        <w:rPr>
          <w:rFonts w:ascii="Times New Roman" w:hAnsi="Times New Roman" w:cs="Times New Roman"/>
          <w:sz w:val="24"/>
          <w:szCs w:val="24"/>
        </w:rPr>
        <w:t>Y</w:t>
      </w:r>
      <w:r w:rsidR="00063664" w:rsidRPr="004B3AE1">
        <w:rPr>
          <w:rFonts w:ascii="Times New Roman" w:hAnsi="Times New Roman" w:cs="Times New Roman"/>
          <w:sz w:val="24"/>
          <w:szCs w:val="24"/>
        </w:rPr>
        <w:t xml:space="preserve">eah, um I think the idea that this could be both positive it mainly negative but </w:t>
      </w:r>
      <w:proofErr w:type="spellStart"/>
      <w:r w:rsidR="00063664" w:rsidRPr="004B3AE1">
        <w:rPr>
          <w:rFonts w:ascii="Times New Roman" w:hAnsi="Times New Roman" w:cs="Times New Roman"/>
          <w:sz w:val="24"/>
          <w:szCs w:val="24"/>
        </w:rPr>
        <w:t>but</w:t>
      </w:r>
      <w:proofErr w:type="spellEnd"/>
      <w:r w:rsidR="00063664" w:rsidRPr="004B3AE1">
        <w:rPr>
          <w:rFonts w:ascii="Times New Roman" w:hAnsi="Times New Roman" w:cs="Times New Roman"/>
          <w:sz w:val="24"/>
          <w:szCs w:val="24"/>
        </w:rPr>
        <w:t xml:space="preserve"> the idea of that, you know, the pandemic and COVID got so politically tied to what side of the aisle you're on. And so became such a </w:t>
      </w:r>
      <w:r w:rsidR="00063664" w:rsidRPr="004B3AE1">
        <w:rPr>
          <w:rFonts w:ascii="Times New Roman" w:hAnsi="Times New Roman" w:cs="Times New Roman"/>
          <w:sz w:val="24"/>
          <w:szCs w:val="24"/>
        </w:rPr>
        <w:t>thing of, you know, if you're on the right, you don't get vaccinated. If you're on the left, you get vaccinated and then you make fun of each other for whatever choice you made. You know, I think just seeing the</w:t>
      </w:r>
      <w:r w:rsidRPr="004B3AE1">
        <w:rPr>
          <w:rFonts w:ascii="Times New Roman" w:hAnsi="Times New Roman" w:cs="Times New Roman"/>
          <w:sz w:val="24"/>
          <w:szCs w:val="24"/>
        </w:rPr>
        <w:t xml:space="preserve"> that</w:t>
      </w:r>
      <w:r w:rsidR="00063664" w:rsidRPr="004B3AE1">
        <w:rPr>
          <w:rFonts w:ascii="Times New Roman" w:hAnsi="Times New Roman" w:cs="Times New Roman"/>
          <w:sz w:val="24"/>
          <w:szCs w:val="24"/>
        </w:rPr>
        <w:t xml:space="preserve"> ugliness of people come out. You know, famil</w:t>
      </w:r>
      <w:r w:rsidR="00063664" w:rsidRPr="004B3AE1">
        <w:rPr>
          <w:rFonts w:ascii="Times New Roman" w:hAnsi="Times New Roman" w:cs="Times New Roman"/>
          <w:sz w:val="24"/>
          <w:szCs w:val="24"/>
        </w:rPr>
        <w:t xml:space="preserve">y and friends that that affects you like </w:t>
      </w:r>
      <w:proofErr w:type="spellStart"/>
      <w:r w:rsidR="00063664" w:rsidRPr="004B3AE1">
        <w:rPr>
          <w:rFonts w:ascii="Times New Roman" w:hAnsi="Times New Roman" w:cs="Times New Roman"/>
          <w:sz w:val="24"/>
          <w:szCs w:val="24"/>
        </w:rPr>
        <w:t>like</w:t>
      </w:r>
      <w:proofErr w:type="spellEnd"/>
      <w:r w:rsidR="00063664" w:rsidRPr="004B3AE1">
        <w:rPr>
          <w:rFonts w:ascii="Times New Roman" w:hAnsi="Times New Roman" w:cs="Times New Roman"/>
          <w:sz w:val="24"/>
          <w:szCs w:val="24"/>
        </w:rPr>
        <w:t xml:space="preserve"> I may not agree</w:t>
      </w:r>
      <w:r w:rsidRPr="004B3AE1">
        <w:rPr>
          <w:rFonts w:ascii="Times New Roman" w:hAnsi="Times New Roman" w:cs="Times New Roman"/>
          <w:sz w:val="24"/>
          <w:szCs w:val="24"/>
        </w:rPr>
        <w:t xml:space="preserve"> or</w:t>
      </w:r>
      <w:r w:rsidR="00063664" w:rsidRPr="004B3AE1">
        <w:rPr>
          <w:rFonts w:ascii="Times New Roman" w:hAnsi="Times New Roman" w:cs="Times New Roman"/>
          <w:sz w:val="24"/>
          <w:szCs w:val="24"/>
        </w:rPr>
        <w:t xml:space="preserve"> even disagree with what you decided to do, but I am watching</w:t>
      </w:r>
      <w:r w:rsidRPr="004B3AE1">
        <w:rPr>
          <w:rFonts w:ascii="Times New Roman" w:hAnsi="Times New Roman" w:cs="Times New Roman"/>
          <w:sz w:val="24"/>
          <w:szCs w:val="24"/>
        </w:rPr>
        <w:t>, and like</w:t>
      </w:r>
      <w:r w:rsidR="00063664" w:rsidRPr="004B3AE1">
        <w:rPr>
          <w:rFonts w:ascii="Times New Roman" w:hAnsi="Times New Roman" w:cs="Times New Roman"/>
          <w:sz w:val="24"/>
          <w:szCs w:val="24"/>
        </w:rPr>
        <w:t xml:space="preserve"> your actions will decide the place that you have in my life. You know, that's what I can really control. You know, I </w:t>
      </w:r>
      <w:r w:rsidR="00063664" w:rsidRPr="004B3AE1">
        <w:rPr>
          <w:rFonts w:ascii="Times New Roman" w:hAnsi="Times New Roman" w:cs="Times New Roman"/>
          <w:sz w:val="24"/>
          <w:szCs w:val="24"/>
        </w:rPr>
        <w:t xml:space="preserve">can get mad and I can scream and shout. But if, like I want you to do, I want you to do things for the right reasons not </w:t>
      </w:r>
      <w:proofErr w:type="spellStart"/>
      <w:r w:rsidR="00063664" w:rsidRPr="004B3AE1">
        <w:rPr>
          <w:rFonts w:ascii="Times New Roman" w:hAnsi="Times New Roman" w:cs="Times New Roman"/>
          <w:sz w:val="24"/>
          <w:szCs w:val="24"/>
        </w:rPr>
        <w:t>not</w:t>
      </w:r>
      <w:proofErr w:type="spellEnd"/>
      <w:r w:rsidR="00063664" w:rsidRPr="004B3AE1">
        <w:rPr>
          <w:rFonts w:ascii="Times New Roman" w:hAnsi="Times New Roman" w:cs="Times New Roman"/>
          <w:sz w:val="24"/>
          <w:szCs w:val="24"/>
        </w:rPr>
        <w:t xml:space="preserve"> because I'm nagging you to do the right thing, you know, and I think that kind of just, you know, that can slide back to the idea o</w:t>
      </w:r>
      <w:r w:rsidR="00063664" w:rsidRPr="004B3AE1">
        <w:rPr>
          <w:rFonts w:ascii="Times New Roman" w:hAnsi="Times New Roman" w:cs="Times New Roman"/>
          <w:sz w:val="24"/>
          <w:szCs w:val="24"/>
        </w:rPr>
        <w:t>f hanging out with family and friends. Like there's probably a reason that that, you know, maybe you don't reach out to some people sometimes because you see how they react during the pandemic, you know, because maybe, maybe they're, they're plac</w:t>
      </w:r>
      <w:r w:rsidRPr="004B3AE1">
        <w:rPr>
          <w:rFonts w:ascii="Times New Roman" w:hAnsi="Times New Roman" w:cs="Times New Roman"/>
          <w:sz w:val="24"/>
          <w:szCs w:val="24"/>
        </w:rPr>
        <w:t>e in</w:t>
      </w:r>
      <w:r w:rsidR="00063664" w:rsidRPr="004B3AE1">
        <w:rPr>
          <w:rFonts w:ascii="Times New Roman" w:hAnsi="Times New Roman" w:cs="Times New Roman"/>
          <w:sz w:val="24"/>
          <w:szCs w:val="24"/>
        </w:rPr>
        <w:t xml:space="preserve"> your l</w:t>
      </w:r>
      <w:r w:rsidR="00063664" w:rsidRPr="004B3AE1">
        <w:rPr>
          <w:rFonts w:ascii="Times New Roman" w:hAnsi="Times New Roman" w:cs="Times New Roman"/>
          <w:sz w:val="24"/>
          <w:szCs w:val="24"/>
        </w:rPr>
        <w:t>ife is no longer a priority.</w:t>
      </w:r>
      <w:r w:rsidRPr="004B3AE1">
        <w:rPr>
          <w:rFonts w:ascii="Times New Roman" w:hAnsi="Times New Roman" w:cs="Times New Roman"/>
          <w:sz w:val="24"/>
          <w:szCs w:val="24"/>
        </w:rPr>
        <w:t xml:space="preserve"> You know, a</w:t>
      </w:r>
      <w:r w:rsidR="00063664" w:rsidRPr="004B3AE1">
        <w:rPr>
          <w:rFonts w:ascii="Times New Roman" w:hAnsi="Times New Roman" w:cs="Times New Roman"/>
          <w:sz w:val="24"/>
          <w:szCs w:val="24"/>
        </w:rPr>
        <w:t>t least</w:t>
      </w:r>
      <w:r w:rsidRPr="004B3AE1">
        <w:rPr>
          <w:rFonts w:ascii="Times New Roman" w:hAnsi="Times New Roman" w:cs="Times New Roman"/>
          <w:sz w:val="24"/>
          <w:szCs w:val="24"/>
        </w:rPr>
        <w:t>, that’s how</w:t>
      </w:r>
      <w:r w:rsidR="00063664" w:rsidRPr="004B3AE1">
        <w:rPr>
          <w:rFonts w:ascii="Times New Roman" w:hAnsi="Times New Roman" w:cs="Times New Roman"/>
          <w:sz w:val="24"/>
          <w:szCs w:val="24"/>
        </w:rPr>
        <w:t xml:space="preserve"> I feel about it. </w:t>
      </w:r>
      <w:r w:rsidRPr="004B3AE1">
        <w:rPr>
          <w:rFonts w:ascii="Times New Roman" w:hAnsi="Times New Roman" w:cs="Times New Roman"/>
          <w:sz w:val="24"/>
          <w:szCs w:val="24"/>
        </w:rPr>
        <w:t>Am I</w:t>
      </w:r>
      <w:r w:rsidR="00063664" w:rsidRPr="004B3AE1">
        <w:rPr>
          <w:rFonts w:ascii="Times New Roman" w:hAnsi="Times New Roman" w:cs="Times New Roman"/>
          <w:sz w:val="24"/>
          <w:szCs w:val="24"/>
        </w:rPr>
        <w:t xml:space="preserve"> rambling, I feel like I'm rambling. </w:t>
      </w:r>
      <w:r w:rsidRPr="004B3AE1">
        <w:rPr>
          <w:rFonts w:ascii="Times New Roman" w:hAnsi="Times New Roman" w:cs="Times New Roman"/>
          <w:sz w:val="24"/>
          <w:szCs w:val="24"/>
        </w:rPr>
        <w:t>Am I good?</w:t>
      </w:r>
    </w:p>
    <w:p w14:paraId="671C76E1" w14:textId="77777777" w:rsidR="00F05047" w:rsidRPr="004B3AE1" w:rsidRDefault="00F05047">
      <w:pPr>
        <w:spacing w:after="0"/>
        <w:rPr>
          <w:rFonts w:ascii="Times New Roman" w:hAnsi="Times New Roman" w:cs="Times New Roman"/>
          <w:sz w:val="24"/>
          <w:szCs w:val="24"/>
        </w:rPr>
      </w:pPr>
    </w:p>
    <w:p w14:paraId="4A097F03" w14:textId="0F5D3666"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20:54</w:t>
      </w:r>
    </w:p>
    <w:p w14:paraId="695A77CB" w14:textId="4BFE409E" w:rsidR="00F05047" w:rsidRPr="004B3AE1" w:rsidRDefault="004C5C9B">
      <w:pPr>
        <w:spacing w:after="0"/>
        <w:rPr>
          <w:rFonts w:ascii="Times New Roman" w:hAnsi="Times New Roman" w:cs="Times New Roman"/>
          <w:sz w:val="24"/>
          <w:szCs w:val="24"/>
        </w:rPr>
      </w:pPr>
      <w:r w:rsidRPr="004B3AE1">
        <w:rPr>
          <w:rFonts w:ascii="Times New Roman" w:hAnsi="Times New Roman" w:cs="Times New Roman"/>
          <w:sz w:val="24"/>
          <w:szCs w:val="24"/>
        </w:rPr>
        <w:lastRenderedPageBreak/>
        <w:t xml:space="preserve">You’re not rambling at all; </w:t>
      </w:r>
      <w:r w:rsidR="00063664" w:rsidRPr="004B3AE1">
        <w:rPr>
          <w:rFonts w:ascii="Times New Roman" w:hAnsi="Times New Roman" w:cs="Times New Roman"/>
          <w:sz w:val="24"/>
          <w:szCs w:val="24"/>
        </w:rPr>
        <w:t>you're doing great. How do you feel about how, on a broader scale, like at a national level, how the pandemic has politicized the nation?</w:t>
      </w:r>
    </w:p>
    <w:p w14:paraId="4EB2A18E" w14:textId="77777777" w:rsidR="00F05047" w:rsidRPr="004B3AE1" w:rsidRDefault="00F05047">
      <w:pPr>
        <w:spacing w:after="0"/>
        <w:rPr>
          <w:rFonts w:ascii="Times New Roman" w:hAnsi="Times New Roman" w:cs="Times New Roman"/>
          <w:sz w:val="24"/>
          <w:szCs w:val="24"/>
        </w:rPr>
      </w:pPr>
    </w:p>
    <w:p w14:paraId="35EC9343" w14:textId="354CAAA0"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21:09</w:t>
      </w:r>
    </w:p>
    <w:p w14:paraId="49A96C76" w14:textId="77777777" w:rsidR="00C454B9"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I think it's, I think it's sad. Because you see it, it's almost like a us versus them kind of thing. In and like I said, I think it's all um, it's, I don't blame me. But yeah, I don't think it I think it's bigger than blaming. But like, you, I heard</w:t>
      </w:r>
      <w:r w:rsidRPr="004B3AE1">
        <w:rPr>
          <w:rFonts w:ascii="Times New Roman" w:hAnsi="Times New Roman" w:cs="Times New Roman"/>
          <w:sz w:val="24"/>
          <w:szCs w:val="24"/>
        </w:rPr>
        <w:t xml:space="preserve"> somewhere</w:t>
      </w:r>
      <w:r w:rsidRPr="004B3AE1">
        <w:rPr>
          <w:rFonts w:ascii="Times New Roman" w:hAnsi="Times New Roman" w:cs="Times New Roman"/>
          <w:sz w:val="24"/>
          <w:szCs w:val="24"/>
        </w:rPr>
        <w:t xml:space="preserve"> </w:t>
      </w:r>
      <w:proofErr w:type="spellStart"/>
      <w:r w:rsidRPr="004B3AE1">
        <w:rPr>
          <w:rFonts w:ascii="Times New Roman" w:hAnsi="Times New Roman" w:cs="Times New Roman"/>
          <w:sz w:val="24"/>
          <w:szCs w:val="24"/>
        </w:rPr>
        <w:t>i</w:t>
      </w:r>
      <w:r w:rsidR="00C454B9" w:rsidRPr="004B3AE1">
        <w:rPr>
          <w:rFonts w:ascii="Times New Roman" w:hAnsi="Times New Roman" w:cs="Times New Roman"/>
          <w:sz w:val="24"/>
          <w:szCs w:val="24"/>
        </w:rPr>
        <w:t>ts</w:t>
      </w:r>
      <w:proofErr w:type="spellEnd"/>
      <w:r w:rsidRPr="004B3AE1">
        <w:rPr>
          <w:rFonts w:ascii="Times New Roman" w:hAnsi="Times New Roman" w:cs="Times New Roman"/>
          <w:sz w:val="24"/>
          <w:szCs w:val="24"/>
        </w:rPr>
        <w:t xml:space="preserve"> like, this is the most divided this country has ever been right. But then you got to look, go back and look at like, a time where people made other people use other bathrooms and other </w:t>
      </w:r>
      <w:proofErr w:type="spellStart"/>
      <w:r w:rsidRPr="004B3AE1">
        <w:rPr>
          <w:rFonts w:ascii="Times New Roman" w:hAnsi="Times New Roman" w:cs="Times New Roman"/>
          <w:sz w:val="24"/>
          <w:szCs w:val="24"/>
        </w:rPr>
        <w:t>waterf</w:t>
      </w:r>
      <w:r w:rsidR="00C454B9" w:rsidRPr="004B3AE1">
        <w:rPr>
          <w:rFonts w:ascii="Times New Roman" w:hAnsi="Times New Roman" w:cs="Times New Roman"/>
          <w:sz w:val="24"/>
          <w:szCs w:val="24"/>
        </w:rPr>
        <w:t>ountains</w:t>
      </w:r>
      <w:proofErr w:type="spellEnd"/>
      <w:r w:rsidRPr="004B3AE1">
        <w:rPr>
          <w:rFonts w:ascii="Times New Roman" w:hAnsi="Times New Roman" w:cs="Times New Roman"/>
          <w:sz w:val="24"/>
          <w:szCs w:val="24"/>
        </w:rPr>
        <w:t xml:space="preserve">. So like, I don't, you know, I think it's </w:t>
      </w:r>
      <w:r w:rsidRPr="004B3AE1">
        <w:rPr>
          <w:rFonts w:ascii="Times New Roman" w:hAnsi="Times New Roman" w:cs="Times New Roman"/>
          <w:sz w:val="24"/>
          <w:szCs w:val="24"/>
        </w:rPr>
        <w:t>divided in a different way than what it was, but I don't know if it's more divided than it was before, per se, you know. So, it's just, um, I think, I think the biggest thing is, is that there's money to be made on fear, and people will make money. And tha</w:t>
      </w:r>
      <w:r w:rsidRPr="004B3AE1">
        <w:rPr>
          <w:rFonts w:ascii="Times New Roman" w:hAnsi="Times New Roman" w:cs="Times New Roman"/>
          <w:sz w:val="24"/>
          <w:szCs w:val="24"/>
        </w:rPr>
        <w:t>t's where I think a lot of false information comes from, and it just keeps the whole thing going. And, you know, there's masks to sell and hand sanitizer to sell and, and none of them be wrong, I use both of those things. But I use hand sanitizer before th</w:t>
      </w:r>
      <w:r w:rsidRPr="004B3AE1">
        <w:rPr>
          <w:rFonts w:ascii="Times New Roman" w:hAnsi="Times New Roman" w:cs="Times New Roman"/>
          <w:sz w:val="24"/>
          <w:szCs w:val="24"/>
        </w:rPr>
        <w:t xml:space="preserve">e pandemic, because I'm a trucker and </w:t>
      </w:r>
      <w:r w:rsidR="00C454B9" w:rsidRPr="004B3AE1">
        <w:rPr>
          <w:rFonts w:ascii="Times New Roman" w:hAnsi="Times New Roman" w:cs="Times New Roman"/>
          <w:sz w:val="24"/>
          <w:szCs w:val="24"/>
        </w:rPr>
        <w:t>it’s dirty</w:t>
      </w:r>
      <w:r w:rsidRPr="004B3AE1">
        <w:rPr>
          <w:rFonts w:ascii="Times New Roman" w:hAnsi="Times New Roman" w:cs="Times New Roman"/>
          <w:sz w:val="24"/>
          <w:szCs w:val="24"/>
        </w:rPr>
        <w:t xml:space="preserve"> out there. So, you know, so but, but overall, I see a lot of see a lot of people getting angry at each other. And that's the sad, you know, so I don't really, I don't know, I don't really have a good answer for </w:t>
      </w:r>
      <w:r w:rsidRPr="004B3AE1">
        <w:rPr>
          <w:rFonts w:ascii="Times New Roman" w:hAnsi="Times New Roman" w:cs="Times New Roman"/>
          <w:sz w:val="24"/>
          <w:szCs w:val="24"/>
        </w:rPr>
        <w:t xml:space="preserve">that. I guess. </w:t>
      </w:r>
    </w:p>
    <w:p w14:paraId="7A4E3B26" w14:textId="77777777" w:rsidR="00C454B9" w:rsidRPr="004B3AE1" w:rsidRDefault="00C454B9">
      <w:pPr>
        <w:spacing w:after="0"/>
        <w:rPr>
          <w:rFonts w:ascii="Times New Roman" w:hAnsi="Times New Roman" w:cs="Times New Roman"/>
          <w:sz w:val="24"/>
          <w:szCs w:val="24"/>
        </w:rPr>
      </w:pPr>
    </w:p>
    <w:p w14:paraId="0572D926" w14:textId="1B4C2647" w:rsidR="00C454B9"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SM2</w:t>
      </w:r>
      <w:r w:rsidR="00C454B9" w:rsidRPr="004B3AE1">
        <w:rPr>
          <w:rFonts w:ascii="Times New Roman" w:hAnsi="Times New Roman" w:cs="Times New Roman"/>
          <w:b/>
          <w:bCs/>
          <w:sz w:val="24"/>
          <w:szCs w:val="24"/>
        </w:rPr>
        <w:t>2:44</w:t>
      </w:r>
    </w:p>
    <w:p w14:paraId="674412D7" w14:textId="77777777" w:rsidR="00C454B9" w:rsidRPr="004B3AE1" w:rsidRDefault="00C454B9">
      <w:pPr>
        <w:spacing w:after="0"/>
        <w:rPr>
          <w:rFonts w:ascii="Times New Roman" w:hAnsi="Times New Roman" w:cs="Times New Roman"/>
          <w:sz w:val="24"/>
          <w:szCs w:val="24"/>
        </w:rPr>
      </w:pPr>
      <w:r w:rsidRPr="004B3AE1">
        <w:rPr>
          <w:rFonts w:ascii="Times New Roman" w:hAnsi="Times New Roman" w:cs="Times New Roman"/>
          <w:sz w:val="24"/>
          <w:szCs w:val="24"/>
        </w:rPr>
        <w:t>That was a good answer</w:t>
      </w:r>
    </w:p>
    <w:p w14:paraId="6FBB3A1C" w14:textId="77777777" w:rsidR="00C454B9" w:rsidRPr="004B3AE1" w:rsidRDefault="00C454B9">
      <w:pPr>
        <w:spacing w:after="0"/>
        <w:rPr>
          <w:rFonts w:ascii="Times New Roman" w:hAnsi="Times New Roman" w:cs="Times New Roman"/>
          <w:sz w:val="24"/>
          <w:szCs w:val="24"/>
        </w:rPr>
      </w:pPr>
    </w:p>
    <w:p w14:paraId="337FB7E7" w14:textId="6C05A635" w:rsidR="00C454B9"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C454B9" w:rsidRPr="004B3AE1">
        <w:rPr>
          <w:rFonts w:ascii="Times New Roman" w:hAnsi="Times New Roman" w:cs="Times New Roman"/>
          <w:b/>
          <w:bCs/>
          <w:sz w:val="24"/>
          <w:szCs w:val="24"/>
        </w:rPr>
        <w:t>22:45</w:t>
      </w:r>
    </w:p>
    <w:p w14:paraId="4FDA408A" w14:textId="55D05EE8" w:rsidR="00F05047" w:rsidRPr="004B3AE1" w:rsidRDefault="00C454B9">
      <w:pPr>
        <w:spacing w:after="0"/>
        <w:rPr>
          <w:rFonts w:ascii="Times New Roman" w:hAnsi="Times New Roman" w:cs="Times New Roman"/>
          <w:sz w:val="24"/>
          <w:szCs w:val="24"/>
        </w:rPr>
      </w:pPr>
      <w:proofErr w:type="spellStart"/>
      <w:r w:rsidRPr="004B3AE1">
        <w:rPr>
          <w:rFonts w:ascii="Times New Roman" w:hAnsi="Times New Roman" w:cs="Times New Roman"/>
          <w:sz w:val="24"/>
          <w:szCs w:val="24"/>
        </w:rPr>
        <w:t>Okay</w:t>
      </w:r>
      <w:r w:rsidR="00063664" w:rsidRPr="004B3AE1">
        <w:rPr>
          <w:rFonts w:ascii="Times New Roman" w:hAnsi="Times New Roman" w:cs="Times New Roman"/>
          <w:sz w:val="24"/>
          <w:szCs w:val="24"/>
        </w:rPr>
        <w:t>y</w:t>
      </w:r>
      <w:proofErr w:type="spellEnd"/>
      <w:r w:rsidR="00063664" w:rsidRPr="004B3AE1">
        <w:rPr>
          <w:rFonts w:ascii="Times New Roman" w:hAnsi="Times New Roman" w:cs="Times New Roman"/>
          <w:sz w:val="24"/>
          <w:szCs w:val="24"/>
        </w:rPr>
        <w:t>. Well, thanks.</w:t>
      </w:r>
    </w:p>
    <w:p w14:paraId="02EAC7C0" w14:textId="77777777" w:rsidR="00F05047" w:rsidRPr="004B3AE1" w:rsidRDefault="00F05047">
      <w:pPr>
        <w:spacing w:after="0"/>
        <w:rPr>
          <w:rFonts w:ascii="Times New Roman" w:hAnsi="Times New Roman" w:cs="Times New Roman"/>
          <w:sz w:val="24"/>
          <w:szCs w:val="24"/>
        </w:rPr>
      </w:pPr>
    </w:p>
    <w:p w14:paraId="03FDCD85" w14:textId="5D7B8674"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22:48</w:t>
      </w:r>
    </w:p>
    <w:p w14:paraId="3AC226B5" w14:textId="598DFFA1"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How do you think that a pandemic has affected people's mental health either right, in your immediate community, or more broadly</w:t>
      </w:r>
      <w:r w:rsidR="00C454B9" w:rsidRPr="004B3AE1">
        <w:rPr>
          <w:rFonts w:ascii="Times New Roman" w:hAnsi="Times New Roman" w:cs="Times New Roman"/>
          <w:sz w:val="24"/>
          <w:szCs w:val="24"/>
        </w:rPr>
        <w:t>?</w:t>
      </w:r>
    </w:p>
    <w:p w14:paraId="4553D1D9" w14:textId="77777777" w:rsidR="00F05047" w:rsidRPr="004B3AE1" w:rsidRDefault="00F05047">
      <w:pPr>
        <w:spacing w:after="0"/>
        <w:rPr>
          <w:rFonts w:ascii="Times New Roman" w:hAnsi="Times New Roman" w:cs="Times New Roman"/>
          <w:sz w:val="24"/>
          <w:szCs w:val="24"/>
        </w:rPr>
      </w:pPr>
    </w:p>
    <w:p w14:paraId="3BA65629" w14:textId="0601FB07"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22:56</w:t>
      </w:r>
    </w:p>
    <w:p w14:paraId="7744450C" w14:textId="4184C80D"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I think it's affected greatly. Especially, I think, </w:t>
      </w:r>
      <w:r w:rsidRPr="004B3AE1">
        <w:rPr>
          <w:rFonts w:ascii="Times New Roman" w:hAnsi="Times New Roman" w:cs="Times New Roman"/>
          <w:sz w:val="24"/>
          <w:szCs w:val="24"/>
        </w:rPr>
        <w:t>I think it's cool that people can talk about it now. And then it helped that, um, you know, it got brought, you know, whether you want to look at athletes as heroes or not that that's whatever, but the idea that like, that they like, the quarterback of the</w:t>
      </w:r>
      <w:r w:rsidRPr="004B3AE1">
        <w:rPr>
          <w:rFonts w:ascii="Times New Roman" w:hAnsi="Times New Roman" w:cs="Times New Roman"/>
          <w:sz w:val="24"/>
          <w:szCs w:val="24"/>
        </w:rPr>
        <w:t xml:space="preserve"> Cowboys, or the quarterback of the Packers can talk about mental health and not be made fun of by other people in the league. I think that, at least public anyway,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at least I think that, that helps. I think the idea of isolation during the, during</w:t>
      </w:r>
      <w:r w:rsidRPr="004B3AE1">
        <w:rPr>
          <w:rFonts w:ascii="Times New Roman" w:hAnsi="Times New Roman" w:cs="Times New Roman"/>
          <w:sz w:val="24"/>
          <w:szCs w:val="24"/>
        </w:rPr>
        <w:t xml:space="preserve"> the beginning of this pandemic, really, really took a lot of people in a dark spot. Um, in the recovery community, a lot of people relapsed, you know, they, they're, like, you know, their life change, that thing happened. And they, you know, they, they we</w:t>
      </w:r>
      <w:r w:rsidRPr="004B3AE1">
        <w:rPr>
          <w:rFonts w:ascii="Times New Roman" w:hAnsi="Times New Roman" w:cs="Times New Roman"/>
          <w:sz w:val="24"/>
          <w:szCs w:val="24"/>
        </w:rPr>
        <w:t>nt back to their old ways, you know, and, you know, when you don't have that continuous me</w:t>
      </w:r>
      <w:r w:rsidR="00D25FD2" w:rsidRPr="004B3AE1">
        <w:rPr>
          <w:rFonts w:ascii="Times New Roman" w:hAnsi="Times New Roman" w:cs="Times New Roman"/>
          <w:sz w:val="24"/>
          <w:szCs w:val="24"/>
        </w:rPr>
        <w:t>eting</w:t>
      </w:r>
      <w:r w:rsidRPr="004B3AE1">
        <w:rPr>
          <w:rFonts w:ascii="Times New Roman" w:hAnsi="Times New Roman" w:cs="Times New Roman"/>
          <w:sz w:val="24"/>
          <w:szCs w:val="24"/>
        </w:rPr>
        <w:t xml:space="preserve"> presence, you know</w:t>
      </w:r>
      <w:r w:rsidR="00D25FD2" w:rsidRPr="004B3AE1">
        <w:rPr>
          <w:rFonts w:ascii="Times New Roman" w:hAnsi="Times New Roman" w:cs="Times New Roman"/>
          <w:sz w:val="24"/>
          <w:szCs w:val="24"/>
        </w:rPr>
        <w:t>,</w:t>
      </w:r>
      <w:r w:rsidRPr="004B3AE1">
        <w:rPr>
          <w:rFonts w:ascii="Times New Roman" w:hAnsi="Times New Roman" w:cs="Times New Roman"/>
          <w:sz w:val="24"/>
          <w:szCs w:val="24"/>
        </w:rPr>
        <w:t xml:space="preserve"> the isolating those, those bad thoughts become good ideas all of a sudden, you know, and, um, you know, and that, and that's, I</w:t>
      </w:r>
      <w:r w:rsidRPr="004B3AE1">
        <w:rPr>
          <w:rFonts w:ascii="Times New Roman" w:hAnsi="Times New Roman" w:cs="Times New Roman"/>
          <w:sz w:val="24"/>
          <w:szCs w:val="24"/>
        </w:rPr>
        <w:t xml:space="preserve"> think it affected it greatly. I think the statistics, I think show that overdoses rise, and that's </w:t>
      </w:r>
      <w:r w:rsidRPr="004B3AE1">
        <w:rPr>
          <w:rFonts w:ascii="Times New Roman" w:hAnsi="Times New Roman" w:cs="Times New Roman"/>
          <w:sz w:val="24"/>
          <w:szCs w:val="24"/>
        </w:rPr>
        <w:lastRenderedPageBreak/>
        <w:t>just not, that's not just by accident, you know, what I mean? Like, like that, that starts mentally I think, and the idea that like COVID, and everybody goi</w:t>
      </w:r>
      <w:r w:rsidRPr="004B3AE1">
        <w:rPr>
          <w:rFonts w:ascii="Times New Roman" w:hAnsi="Times New Roman" w:cs="Times New Roman"/>
          <w:sz w:val="24"/>
          <w:szCs w:val="24"/>
        </w:rPr>
        <w:t>ng to the hospital just took off a lot of resources to like, now, you can't maybe go here, you know, appointments that used to go to, to kind of to kind of help you, I think, I think at the beginning everybody, like nobody knew what zoom was at least I did</w:t>
      </w:r>
      <w:r w:rsidRPr="004B3AE1">
        <w:rPr>
          <w:rFonts w:ascii="Times New Roman" w:hAnsi="Times New Roman" w:cs="Times New Roman"/>
          <w:sz w:val="24"/>
          <w:szCs w:val="24"/>
        </w:rPr>
        <w:t>n't know what zoom was, you know, like, I think, I think everybody just kind of had to learn and find their way a little bit and eventually it probably helped, you know, to do like, like meetings like this with your therapist or something, but like, I don'</w:t>
      </w:r>
      <w:r w:rsidRPr="004B3AE1">
        <w:rPr>
          <w:rFonts w:ascii="Times New Roman" w:hAnsi="Times New Roman" w:cs="Times New Roman"/>
          <w:sz w:val="24"/>
          <w:szCs w:val="24"/>
        </w:rPr>
        <w:t>t think that happened right away. I think that that took there was a little bit adjustment period of some people. People just can't handle that, you know, and that's okay. It doesn't mean</w:t>
      </w:r>
      <w:r w:rsidR="00D25FD2" w:rsidRPr="004B3AE1">
        <w:rPr>
          <w:rFonts w:ascii="Times New Roman" w:hAnsi="Times New Roman" w:cs="Times New Roman"/>
          <w:sz w:val="24"/>
          <w:szCs w:val="24"/>
        </w:rPr>
        <w:t>, doesn’t mean t</w:t>
      </w:r>
      <w:r w:rsidRPr="004B3AE1">
        <w:rPr>
          <w:rFonts w:ascii="Times New Roman" w:hAnsi="Times New Roman" w:cs="Times New Roman"/>
          <w:sz w:val="24"/>
          <w:szCs w:val="24"/>
        </w:rPr>
        <w:t xml:space="preserve">hey're bad people, you know, but I think it affected </w:t>
      </w:r>
      <w:r w:rsidRPr="004B3AE1">
        <w:rPr>
          <w:rFonts w:ascii="Times New Roman" w:hAnsi="Times New Roman" w:cs="Times New Roman"/>
          <w:sz w:val="24"/>
          <w:szCs w:val="24"/>
        </w:rPr>
        <w:t>a great league. I guess.</w:t>
      </w:r>
    </w:p>
    <w:p w14:paraId="1119DB9E" w14:textId="77777777" w:rsidR="00F05047" w:rsidRPr="004B3AE1" w:rsidRDefault="00F05047">
      <w:pPr>
        <w:spacing w:after="0"/>
        <w:rPr>
          <w:rFonts w:ascii="Times New Roman" w:hAnsi="Times New Roman" w:cs="Times New Roman"/>
          <w:sz w:val="24"/>
          <w:szCs w:val="24"/>
        </w:rPr>
      </w:pPr>
    </w:p>
    <w:p w14:paraId="280AF26C" w14:textId="6E800C6E"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25:15</w:t>
      </w:r>
    </w:p>
    <w:p w14:paraId="4702F1A6" w14:textId="77777777"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What do you think? What do you think we should have done differently? Knowing what we do now? Like, if you could go back in time? What would you change what we would have done in the beginning?</w:t>
      </w:r>
    </w:p>
    <w:p w14:paraId="56FD5408" w14:textId="77777777" w:rsidR="00F05047" w:rsidRPr="004B3AE1" w:rsidRDefault="00F05047">
      <w:pPr>
        <w:spacing w:after="0"/>
        <w:rPr>
          <w:rFonts w:ascii="Times New Roman" w:hAnsi="Times New Roman" w:cs="Times New Roman"/>
          <w:sz w:val="24"/>
          <w:szCs w:val="24"/>
        </w:rPr>
      </w:pPr>
    </w:p>
    <w:p w14:paraId="4F8D91DE" w14:textId="14A2147E"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25:27</w:t>
      </w:r>
    </w:p>
    <w:p w14:paraId="0521DF1F" w14:textId="25E3C684"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Oh, that's just </w:t>
      </w:r>
      <w:r w:rsidRPr="004B3AE1">
        <w:rPr>
          <w:rFonts w:ascii="Times New Roman" w:hAnsi="Times New Roman" w:cs="Times New Roman"/>
          <w:sz w:val="24"/>
          <w:szCs w:val="24"/>
        </w:rPr>
        <w:t>that's a good question. I mean, I mean, because you know, that the whole thing was that, well, it went back to, like, close the borders, but then that didn't work. And then you go back to like, well, you know, imaginary. Let's say, we just blow up China, y</w:t>
      </w:r>
      <w:r w:rsidRPr="004B3AE1">
        <w:rPr>
          <w:rFonts w:ascii="Times New Roman" w:hAnsi="Times New Roman" w:cs="Times New Roman"/>
          <w:sz w:val="24"/>
          <w:szCs w:val="24"/>
        </w:rPr>
        <w:t>ou know what I mean? Like, like, they can't do that. That's not the right answer, you know. Um, so I was like, what do you do? Stockpile masks and hand sanitizer. And? Um, I don't know, I don't I don't have a good answer for that. Um, as far as what to do.</w:t>
      </w:r>
      <w:r w:rsidRPr="004B3AE1">
        <w:rPr>
          <w:rFonts w:ascii="Times New Roman" w:hAnsi="Times New Roman" w:cs="Times New Roman"/>
          <w:sz w:val="24"/>
          <w:szCs w:val="24"/>
        </w:rPr>
        <w:t xml:space="preserve"> I think the, I think the biggest the biggest misinformation thing that happened is politician</w:t>
      </w:r>
      <w:r w:rsidR="00D25FD2" w:rsidRPr="004B3AE1">
        <w:rPr>
          <w:rFonts w:ascii="Times New Roman" w:hAnsi="Times New Roman" w:cs="Times New Roman"/>
          <w:sz w:val="24"/>
          <w:szCs w:val="24"/>
        </w:rPr>
        <w:t>s</w:t>
      </w:r>
      <w:r w:rsidRPr="004B3AE1">
        <w:rPr>
          <w:rFonts w:ascii="Times New Roman" w:hAnsi="Times New Roman" w:cs="Times New Roman"/>
          <w:sz w:val="24"/>
          <w:szCs w:val="24"/>
        </w:rPr>
        <w:t xml:space="preserve"> started talking about it, you know, whatever side it was on, and then people just picked aside, whatever</w:t>
      </w:r>
      <w:r w:rsidR="00D25FD2" w:rsidRPr="004B3AE1">
        <w:rPr>
          <w:rFonts w:ascii="Times New Roman" w:hAnsi="Times New Roman" w:cs="Times New Roman"/>
          <w:sz w:val="24"/>
          <w:szCs w:val="24"/>
        </w:rPr>
        <w:t xml:space="preserve"> one</w:t>
      </w:r>
      <w:r w:rsidRPr="004B3AE1">
        <w:rPr>
          <w:rFonts w:ascii="Times New Roman" w:hAnsi="Times New Roman" w:cs="Times New Roman"/>
          <w:sz w:val="24"/>
          <w:szCs w:val="24"/>
        </w:rPr>
        <w:t xml:space="preserve"> was </w:t>
      </w:r>
      <w:proofErr w:type="spellStart"/>
      <w:r w:rsidRPr="004B3AE1">
        <w:rPr>
          <w:rFonts w:ascii="Times New Roman" w:hAnsi="Times New Roman" w:cs="Times New Roman"/>
          <w:sz w:val="24"/>
          <w:szCs w:val="24"/>
        </w:rPr>
        <w:t>their</w:t>
      </w:r>
      <w:proofErr w:type="spellEnd"/>
      <w:r w:rsidRPr="004B3AE1">
        <w:rPr>
          <w:rFonts w:ascii="Times New Roman" w:hAnsi="Times New Roman" w:cs="Times New Roman"/>
          <w:sz w:val="24"/>
          <w:szCs w:val="24"/>
        </w:rPr>
        <w:t>, their person, you know. And eve</w:t>
      </w:r>
      <w:r w:rsidRPr="004B3AE1">
        <w:rPr>
          <w:rFonts w:ascii="Times New Roman" w:hAnsi="Times New Roman" w:cs="Times New Roman"/>
          <w:sz w:val="24"/>
          <w:szCs w:val="24"/>
        </w:rPr>
        <w:t>n though it's kind of weird that, you know, politicians will talk about don't get vaccinated as they're vaccinated. It's kind of weird, you know, but I don't, I don't know how, how I would like to go back in time and do things. Again, I know, I don't reall</w:t>
      </w:r>
      <w:r w:rsidRPr="004B3AE1">
        <w:rPr>
          <w:rFonts w:ascii="Times New Roman" w:hAnsi="Times New Roman" w:cs="Times New Roman"/>
          <w:sz w:val="24"/>
          <w:szCs w:val="24"/>
        </w:rPr>
        <w:t xml:space="preserve">y know exactly what's real. I remember things I've heard along the way, but I can't speak to the truth that was out there. You know, you kind of stumped me with that one? That's a good question. I don't know. I'll think about that later. </w:t>
      </w:r>
    </w:p>
    <w:p w14:paraId="7F796A32" w14:textId="77777777" w:rsidR="00F05047" w:rsidRPr="004B3AE1" w:rsidRDefault="00F05047">
      <w:pPr>
        <w:spacing w:after="0"/>
        <w:rPr>
          <w:rFonts w:ascii="Times New Roman" w:hAnsi="Times New Roman" w:cs="Times New Roman"/>
          <w:sz w:val="24"/>
          <w:szCs w:val="24"/>
        </w:rPr>
      </w:pPr>
    </w:p>
    <w:p w14:paraId="6FEBFA5F" w14:textId="6C34EF1F"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27:08</w:t>
      </w:r>
    </w:p>
    <w:p w14:paraId="4AF0F23E" w14:textId="644974F0" w:rsidR="00F05047" w:rsidRPr="004B3AE1" w:rsidRDefault="00D25FD2">
      <w:pPr>
        <w:spacing w:after="0"/>
        <w:rPr>
          <w:rFonts w:ascii="Times New Roman" w:hAnsi="Times New Roman" w:cs="Times New Roman"/>
          <w:sz w:val="24"/>
          <w:szCs w:val="24"/>
        </w:rPr>
      </w:pPr>
      <w:r w:rsidRPr="004B3AE1">
        <w:rPr>
          <w:rFonts w:ascii="Times New Roman" w:hAnsi="Times New Roman" w:cs="Times New Roman"/>
          <w:sz w:val="24"/>
          <w:szCs w:val="24"/>
        </w:rPr>
        <w:t xml:space="preserve">What do you think we should do </w:t>
      </w:r>
      <w:r w:rsidR="00063664" w:rsidRPr="004B3AE1">
        <w:rPr>
          <w:rFonts w:ascii="Times New Roman" w:hAnsi="Times New Roman" w:cs="Times New Roman"/>
          <w:sz w:val="24"/>
          <w:szCs w:val="24"/>
        </w:rPr>
        <w:t xml:space="preserve">going into the future? </w:t>
      </w:r>
      <w:r w:rsidRPr="004B3AE1">
        <w:rPr>
          <w:rFonts w:ascii="Times New Roman" w:hAnsi="Times New Roman" w:cs="Times New Roman"/>
          <w:sz w:val="24"/>
          <w:szCs w:val="24"/>
        </w:rPr>
        <w:t>That might be a</w:t>
      </w:r>
      <w:r w:rsidR="00063664" w:rsidRPr="004B3AE1">
        <w:rPr>
          <w:rFonts w:ascii="Times New Roman" w:hAnsi="Times New Roman" w:cs="Times New Roman"/>
          <w:sz w:val="24"/>
          <w:szCs w:val="24"/>
        </w:rPr>
        <w:t xml:space="preserve"> little bit easier?</w:t>
      </w:r>
    </w:p>
    <w:p w14:paraId="188A0560" w14:textId="77777777" w:rsidR="00F05047" w:rsidRPr="004B3AE1" w:rsidRDefault="00F05047">
      <w:pPr>
        <w:spacing w:after="0"/>
        <w:rPr>
          <w:rFonts w:ascii="Times New Roman" w:hAnsi="Times New Roman" w:cs="Times New Roman"/>
          <w:sz w:val="24"/>
          <w:szCs w:val="24"/>
        </w:rPr>
      </w:pPr>
    </w:p>
    <w:p w14:paraId="01FCE6FB" w14:textId="65DDCEE1"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27:12</w:t>
      </w:r>
    </w:p>
    <w:p w14:paraId="5E35DA03" w14:textId="1471F58D"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Yeah. Um, I think it is. The, it goes back to the old thing of like, just </w:t>
      </w:r>
      <w:proofErr w:type="spellStart"/>
      <w:r w:rsidRPr="004B3AE1">
        <w:rPr>
          <w:rFonts w:ascii="Times New Roman" w:hAnsi="Times New Roman" w:cs="Times New Roman"/>
          <w:sz w:val="24"/>
          <w:szCs w:val="24"/>
        </w:rPr>
        <w:t>just</w:t>
      </w:r>
      <w:proofErr w:type="spellEnd"/>
      <w:r w:rsidRPr="004B3AE1">
        <w:rPr>
          <w:rFonts w:ascii="Times New Roman" w:hAnsi="Times New Roman" w:cs="Times New Roman"/>
          <w:sz w:val="24"/>
          <w:szCs w:val="24"/>
        </w:rPr>
        <w:t xml:space="preserve"> love </w:t>
      </w:r>
      <w:proofErr w:type="spellStart"/>
      <w:r w:rsidRPr="004B3AE1">
        <w:rPr>
          <w:rFonts w:ascii="Times New Roman" w:hAnsi="Times New Roman" w:cs="Times New Roman"/>
          <w:sz w:val="24"/>
          <w:szCs w:val="24"/>
        </w:rPr>
        <w:t>your</w:t>
      </w:r>
      <w:proofErr w:type="spellEnd"/>
      <w:r w:rsidRPr="004B3AE1">
        <w:rPr>
          <w:rFonts w:ascii="Times New Roman" w:hAnsi="Times New Roman" w:cs="Times New Roman"/>
          <w:sz w:val="24"/>
          <w:szCs w:val="24"/>
        </w:rPr>
        <w:t xml:space="preserve">, your neighbor type of a thing. You know, what I mean, just like, treat people with kindness and </w:t>
      </w:r>
      <w:r w:rsidRPr="004B3AE1">
        <w:rPr>
          <w:rFonts w:ascii="Times New Roman" w:hAnsi="Times New Roman" w:cs="Times New Roman"/>
          <w:sz w:val="24"/>
          <w:szCs w:val="24"/>
        </w:rPr>
        <w:t xml:space="preserve">like, understand that. If I yell and scream at you, that's not </w:t>
      </w:r>
      <w:proofErr w:type="spellStart"/>
      <w:r w:rsidRPr="004B3AE1">
        <w:rPr>
          <w:rFonts w:ascii="Times New Roman" w:hAnsi="Times New Roman" w:cs="Times New Roman"/>
          <w:sz w:val="24"/>
          <w:szCs w:val="24"/>
        </w:rPr>
        <w:t>gonna</w:t>
      </w:r>
      <w:proofErr w:type="spellEnd"/>
      <w:r w:rsidRPr="004B3AE1">
        <w:rPr>
          <w:rFonts w:ascii="Times New Roman" w:hAnsi="Times New Roman" w:cs="Times New Roman"/>
          <w:sz w:val="24"/>
          <w:szCs w:val="24"/>
        </w:rPr>
        <w:t xml:space="preserve"> make you change your mind. T</w:t>
      </w:r>
      <w:r w:rsidR="00543850" w:rsidRPr="004B3AE1">
        <w:rPr>
          <w:rFonts w:ascii="Times New Roman" w:hAnsi="Times New Roman" w:cs="Times New Roman"/>
          <w:sz w:val="24"/>
          <w:szCs w:val="24"/>
        </w:rPr>
        <w:t>ype of</w:t>
      </w:r>
      <w:r w:rsidRPr="004B3AE1">
        <w:rPr>
          <w:rFonts w:ascii="Times New Roman" w:hAnsi="Times New Roman" w:cs="Times New Roman"/>
          <w:sz w:val="24"/>
          <w:szCs w:val="24"/>
        </w:rPr>
        <w:t xml:space="preserve"> a thing, you know, that they try to get people to do things for the right reasons. You know, you can you can do forced vaccinations and mas</w:t>
      </w:r>
      <w:r w:rsidR="00543850" w:rsidRPr="004B3AE1">
        <w:rPr>
          <w:rFonts w:ascii="Times New Roman" w:hAnsi="Times New Roman" w:cs="Times New Roman"/>
          <w:sz w:val="24"/>
          <w:szCs w:val="24"/>
        </w:rPr>
        <w:t>k</w:t>
      </w:r>
      <w:r w:rsidRPr="004B3AE1">
        <w:rPr>
          <w:rFonts w:ascii="Times New Roman" w:hAnsi="Times New Roman" w:cs="Times New Roman"/>
          <w:sz w:val="24"/>
          <w:szCs w:val="24"/>
        </w:rPr>
        <w:t xml:space="preserve"> mandates </w:t>
      </w:r>
      <w:r w:rsidRPr="004B3AE1">
        <w:rPr>
          <w:rFonts w:ascii="Times New Roman" w:hAnsi="Times New Roman" w:cs="Times New Roman"/>
          <w:sz w:val="24"/>
          <w:szCs w:val="24"/>
        </w:rPr>
        <w:t xml:space="preserve">and stuff, but you're always </w:t>
      </w:r>
      <w:proofErr w:type="spellStart"/>
      <w:r w:rsidRPr="004B3AE1">
        <w:rPr>
          <w:rFonts w:ascii="Times New Roman" w:hAnsi="Times New Roman" w:cs="Times New Roman"/>
          <w:sz w:val="24"/>
          <w:szCs w:val="24"/>
        </w:rPr>
        <w:t>gonna</w:t>
      </w:r>
      <w:proofErr w:type="spellEnd"/>
      <w:r w:rsidRPr="004B3AE1">
        <w:rPr>
          <w:rFonts w:ascii="Times New Roman" w:hAnsi="Times New Roman" w:cs="Times New Roman"/>
          <w:sz w:val="24"/>
          <w:szCs w:val="24"/>
        </w:rPr>
        <w:t xml:space="preserve"> have that fraction of people, those outlaws That. That. I mean, heroin is illegal, and people overdose on it all the time. You know? So it's like, you can't you can't legislate your way out of a problem. I don't think tha</w:t>
      </w:r>
      <w:r w:rsidRPr="004B3AE1">
        <w:rPr>
          <w:rFonts w:ascii="Times New Roman" w:hAnsi="Times New Roman" w:cs="Times New Roman"/>
          <w:sz w:val="24"/>
          <w:szCs w:val="24"/>
        </w:rPr>
        <w:t>t's the answer. That l</w:t>
      </w:r>
      <w:r w:rsidR="00543850" w:rsidRPr="004B3AE1">
        <w:rPr>
          <w:rFonts w:ascii="Times New Roman" w:hAnsi="Times New Roman" w:cs="Times New Roman"/>
          <w:sz w:val="24"/>
          <w:szCs w:val="24"/>
        </w:rPr>
        <w:t xml:space="preserve">ike </w:t>
      </w:r>
      <w:proofErr w:type="spellStart"/>
      <w:r w:rsidR="00543850" w:rsidRPr="004B3AE1">
        <w:rPr>
          <w:rFonts w:ascii="Times New Roman" w:hAnsi="Times New Roman" w:cs="Times New Roman"/>
          <w:sz w:val="24"/>
          <w:szCs w:val="24"/>
        </w:rPr>
        <w:t>like</w:t>
      </w:r>
      <w:proofErr w:type="spellEnd"/>
      <w:r w:rsidRPr="004B3AE1">
        <w:rPr>
          <w:rFonts w:ascii="Times New Roman" w:hAnsi="Times New Roman" w:cs="Times New Roman"/>
          <w:sz w:val="24"/>
          <w:szCs w:val="24"/>
        </w:rPr>
        <w:t xml:space="preserve"> </w:t>
      </w:r>
      <w:proofErr w:type="spellStart"/>
      <w:r w:rsidRPr="004B3AE1">
        <w:rPr>
          <w:rFonts w:ascii="Times New Roman" w:hAnsi="Times New Roman" w:cs="Times New Roman"/>
          <w:sz w:val="24"/>
          <w:szCs w:val="24"/>
        </w:rPr>
        <w:lastRenderedPageBreak/>
        <w:t>like</w:t>
      </w:r>
      <w:proofErr w:type="spellEnd"/>
      <w:r w:rsidRPr="004B3AE1">
        <w:rPr>
          <w:rFonts w:ascii="Times New Roman" w:hAnsi="Times New Roman" w:cs="Times New Roman"/>
          <w:sz w:val="24"/>
          <w:szCs w:val="24"/>
        </w:rPr>
        <w:t xml:space="preserve">, and then you got to try to reach people change their heart. And that's not </w:t>
      </w:r>
      <w:proofErr w:type="spellStart"/>
      <w:r w:rsidRPr="004B3AE1">
        <w:rPr>
          <w:rFonts w:ascii="Times New Roman" w:hAnsi="Times New Roman" w:cs="Times New Roman"/>
          <w:sz w:val="24"/>
          <w:szCs w:val="24"/>
        </w:rPr>
        <w:t>gonna</w:t>
      </w:r>
      <w:proofErr w:type="spellEnd"/>
      <w:r w:rsidRPr="004B3AE1">
        <w:rPr>
          <w:rFonts w:ascii="Times New Roman" w:hAnsi="Times New Roman" w:cs="Times New Roman"/>
          <w:sz w:val="24"/>
          <w:szCs w:val="24"/>
        </w:rPr>
        <w:t xml:space="preserve"> happen through politics and my belief, so, I mean, I don't know. It's fine, your bend your people and find your spiritual connection and kin</w:t>
      </w:r>
      <w:r w:rsidRPr="004B3AE1">
        <w:rPr>
          <w:rFonts w:ascii="Times New Roman" w:hAnsi="Times New Roman" w:cs="Times New Roman"/>
          <w:sz w:val="24"/>
          <w:szCs w:val="24"/>
        </w:rPr>
        <w:t>d of push forward that way? You know, I don't know if that's a good answer, but that's what I would try to do.</w:t>
      </w:r>
    </w:p>
    <w:p w14:paraId="52F99316" w14:textId="77777777" w:rsidR="00F05047" w:rsidRPr="004B3AE1" w:rsidRDefault="00F05047">
      <w:pPr>
        <w:spacing w:after="0"/>
        <w:rPr>
          <w:rFonts w:ascii="Times New Roman" w:hAnsi="Times New Roman" w:cs="Times New Roman"/>
          <w:sz w:val="24"/>
          <w:szCs w:val="24"/>
        </w:rPr>
      </w:pPr>
    </w:p>
    <w:p w14:paraId="4B8C9659" w14:textId="57A752B2"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063664" w:rsidRPr="004B3AE1">
        <w:rPr>
          <w:rFonts w:ascii="Times New Roman" w:hAnsi="Times New Roman" w:cs="Times New Roman"/>
          <w:b/>
          <w:bCs/>
          <w:sz w:val="24"/>
          <w:szCs w:val="24"/>
        </w:rPr>
        <w:t>28:34</w:t>
      </w:r>
    </w:p>
    <w:p w14:paraId="6B70A8A0" w14:textId="128B3B64" w:rsidR="00F05047" w:rsidRPr="004B3AE1" w:rsidRDefault="00543850">
      <w:pPr>
        <w:spacing w:after="0"/>
        <w:rPr>
          <w:rFonts w:ascii="Times New Roman" w:hAnsi="Times New Roman" w:cs="Times New Roman"/>
          <w:sz w:val="24"/>
          <w:szCs w:val="24"/>
        </w:rPr>
      </w:pPr>
      <w:r w:rsidRPr="004B3AE1">
        <w:rPr>
          <w:rFonts w:ascii="Times New Roman" w:hAnsi="Times New Roman" w:cs="Times New Roman"/>
          <w:sz w:val="24"/>
          <w:szCs w:val="24"/>
        </w:rPr>
        <w:t xml:space="preserve">So how do you- this might be </w:t>
      </w:r>
      <w:r w:rsidR="00063664" w:rsidRPr="004B3AE1">
        <w:rPr>
          <w:rFonts w:ascii="Times New Roman" w:hAnsi="Times New Roman" w:cs="Times New Roman"/>
          <w:sz w:val="24"/>
          <w:szCs w:val="24"/>
        </w:rPr>
        <w:t xml:space="preserve">a difficult question, but how do you think the United States should go about ending the pandemic? If we can't do </w:t>
      </w:r>
      <w:r w:rsidR="00063664" w:rsidRPr="004B3AE1">
        <w:rPr>
          <w:rFonts w:ascii="Times New Roman" w:hAnsi="Times New Roman" w:cs="Times New Roman"/>
          <w:sz w:val="24"/>
          <w:szCs w:val="24"/>
        </w:rPr>
        <w:t>it through politics?</w:t>
      </w:r>
    </w:p>
    <w:p w14:paraId="5C01E93A" w14:textId="77777777" w:rsidR="00F05047" w:rsidRPr="004B3AE1" w:rsidRDefault="00F05047">
      <w:pPr>
        <w:spacing w:after="0"/>
        <w:rPr>
          <w:rFonts w:ascii="Times New Roman" w:hAnsi="Times New Roman" w:cs="Times New Roman"/>
          <w:sz w:val="24"/>
          <w:szCs w:val="24"/>
        </w:rPr>
      </w:pPr>
    </w:p>
    <w:p w14:paraId="505D2D83" w14:textId="623FE8E2" w:rsidR="00F05047" w:rsidRPr="004B3AE1" w:rsidRDefault="00962AFE">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28:43</w:t>
      </w:r>
    </w:p>
    <w:p w14:paraId="21A7D375" w14:textId="21A48610"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Um, I mean, you tried to like, you try to like, people have tried the incentive, you know, I'll give you a free sports tickets or hair, put your drawing for and that, that didn't matter. Um, I think the idea of trying to </w:t>
      </w:r>
      <w:proofErr w:type="spellStart"/>
      <w:r w:rsidRPr="004B3AE1">
        <w:rPr>
          <w:rFonts w:ascii="Times New Roman" w:hAnsi="Times New Roman" w:cs="Times New Roman"/>
          <w:sz w:val="24"/>
          <w:szCs w:val="24"/>
        </w:rPr>
        <w:t>to</w:t>
      </w:r>
      <w:proofErr w:type="spellEnd"/>
      <w:r w:rsidRPr="004B3AE1">
        <w:rPr>
          <w:rFonts w:ascii="Times New Roman" w:hAnsi="Times New Roman" w:cs="Times New Roman"/>
          <w:sz w:val="24"/>
          <w:szCs w:val="24"/>
        </w:rPr>
        <w:t xml:space="preserve"> educ</w:t>
      </w:r>
      <w:r w:rsidRPr="004B3AE1">
        <w:rPr>
          <w:rFonts w:ascii="Times New Roman" w:hAnsi="Times New Roman" w:cs="Times New Roman"/>
          <w:sz w:val="24"/>
          <w:szCs w:val="24"/>
        </w:rPr>
        <w:t xml:space="preserve">ate people would be great. But then there's always there's always that thing of like, well, this doctor on YouTube said this, but then that doctor said that, you know, like, how do you believe which </w:t>
      </w:r>
      <w:proofErr w:type="spellStart"/>
      <w:r w:rsidRPr="004B3AE1">
        <w:rPr>
          <w:rFonts w:ascii="Times New Roman" w:hAnsi="Times New Roman" w:cs="Times New Roman"/>
          <w:sz w:val="24"/>
          <w:szCs w:val="24"/>
        </w:rPr>
        <w:t>which</w:t>
      </w:r>
      <w:proofErr w:type="spellEnd"/>
      <w:r w:rsidRPr="004B3AE1">
        <w:rPr>
          <w:rFonts w:ascii="Times New Roman" w:hAnsi="Times New Roman" w:cs="Times New Roman"/>
          <w:sz w:val="24"/>
          <w:szCs w:val="24"/>
        </w:rPr>
        <w:t xml:space="preserve"> doctor</w:t>
      </w:r>
      <w:r w:rsidR="00543850" w:rsidRPr="004B3AE1">
        <w:rPr>
          <w:rFonts w:ascii="Times New Roman" w:hAnsi="Times New Roman" w:cs="Times New Roman"/>
          <w:sz w:val="24"/>
          <w:szCs w:val="24"/>
        </w:rPr>
        <w:t xml:space="preserve"> to</w:t>
      </w:r>
      <w:r w:rsidRPr="004B3AE1">
        <w:rPr>
          <w:rFonts w:ascii="Times New Roman" w:hAnsi="Times New Roman" w:cs="Times New Roman"/>
          <w:sz w:val="24"/>
          <w:szCs w:val="24"/>
        </w:rPr>
        <w:t xml:space="preserve"> believe in the reality is </w:t>
      </w:r>
      <w:proofErr w:type="spellStart"/>
      <w:r w:rsidRPr="004B3AE1">
        <w:rPr>
          <w:rFonts w:ascii="Times New Roman" w:hAnsi="Times New Roman" w:cs="Times New Roman"/>
          <w:sz w:val="24"/>
          <w:szCs w:val="24"/>
        </w:rPr>
        <w:t>is</w:t>
      </w:r>
      <w:proofErr w:type="spellEnd"/>
      <w:r w:rsidRPr="004B3AE1">
        <w:rPr>
          <w:rFonts w:ascii="Times New Roman" w:hAnsi="Times New Roman" w:cs="Times New Roman"/>
          <w:sz w:val="24"/>
          <w:szCs w:val="24"/>
        </w:rPr>
        <w:t xml:space="preserve"> </w:t>
      </w:r>
      <w:proofErr w:type="spellStart"/>
      <w:r w:rsidRPr="004B3AE1">
        <w:rPr>
          <w:rFonts w:ascii="Times New Roman" w:hAnsi="Times New Roman" w:cs="Times New Roman"/>
          <w:sz w:val="24"/>
          <w:szCs w:val="24"/>
        </w:rPr>
        <w:t>is</w:t>
      </w:r>
      <w:proofErr w:type="spellEnd"/>
      <w:r w:rsidRPr="004B3AE1">
        <w:rPr>
          <w:rFonts w:ascii="Times New Roman" w:hAnsi="Times New Roman" w:cs="Times New Roman"/>
          <w:sz w:val="24"/>
          <w:szCs w:val="24"/>
        </w:rPr>
        <w:t xml:space="preserve"> I didn't go</w:t>
      </w:r>
      <w:r w:rsidRPr="004B3AE1">
        <w:rPr>
          <w:rFonts w:ascii="Times New Roman" w:hAnsi="Times New Roman" w:cs="Times New Roman"/>
          <w:sz w:val="24"/>
          <w:szCs w:val="24"/>
        </w:rPr>
        <w:t xml:space="preserve"> to medical school. I didn't go to college. So it's like, I don't know how to do that. But I think trying to information is to keep it to that but there's so much misinformation how you decipher through and then you got the whole thing with like, you know,</w:t>
      </w:r>
      <w:r w:rsidRPr="004B3AE1">
        <w:rPr>
          <w:rFonts w:ascii="Times New Roman" w:hAnsi="Times New Roman" w:cs="Times New Roman"/>
          <w:sz w:val="24"/>
          <w:szCs w:val="24"/>
        </w:rPr>
        <w:t xml:space="preserve"> Twitter or Facebook, like censoring certain things like, you know, so then people are like, Oh, that censored because it's the truth. But then maybe it's not the truth because it's misinformation. There's, I just think that people don't trust the governme</w:t>
      </w:r>
      <w:r w:rsidRPr="004B3AE1">
        <w:rPr>
          <w:rFonts w:ascii="Times New Roman" w:hAnsi="Times New Roman" w:cs="Times New Roman"/>
          <w:sz w:val="24"/>
          <w:szCs w:val="24"/>
        </w:rPr>
        <w:t xml:space="preserve">nt. But the reality is, we're the government, the people are the government, you know, so people don't trust each other. So like, I don't know how to go forward with that either. Um, I think it's </w:t>
      </w:r>
      <w:proofErr w:type="spellStart"/>
      <w:r w:rsidRPr="004B3AE1">
        <w:rPr>
          <w:rFonts w:ascii="Times New Roman" w:hAnsi="Times New Roman" w:cs="Times New Roman"/>
          <w:sz w:val="24"/>
          <w:szCs w:val="24"/>
        </w:rPr>
        <w:t>gonna</w:t>
      </w:r>
      <w:proofErr w:type="spellEnd"/>
      <w:r w:rsidRPr="004B3AE1">
        <w:rPr>
          <w:rFonts w:ascii="Times New Roman" w:hAnsi="Times New Roman" w:cs="Times New Roman"/>
          <w:sz w:val="24"/>
          <w:szCs w:val="24"/>
        </w:rPr>
        <w:t xml:space="preserve"> get better. I mean, me personally, I got the two shots</w:t>
      </w:r>
      <w:r w:rsidRPr="004B3AE1">
        <w:rPr>
          <w:rFonts w:ascii="Times New Roman" w:hAnsi="Times New Roman" w:cs="Times New Roman"/>
          <w:sz w:val="24"/>
          <w:szCs w:val="24"/>
        </w:rPr>
        <w:t>, but I didn't get a booster. And I will probably, but at what point am I get? I don't get the flu shot? Why would I keep getting boosters? Like, it doesn't seem like I'm, I'm kind of willing to do my part. But like I said, I never had COVID I never even s</w:t>
      </w:r>
      <w:r w:rsidRPr="004B3AE1">
        <w:rPr>
          <w:rFonts w:ascii="Times New Roman" w:hAnsi="Times New Roman" w:cs="Times New Roman"/>
          <w:sz w:val="24"/>
          <w:szCs w:val="24"/>
        </w:rPr>
        <w:t xml:space="preserve">ick. So it's like, why would I keep </w:t>
      </w:r>
      <w:r w:rsidR="006D2E21" w:rsidRPr="004B3AE1">
        <w:rPr>
          <w:rFonts w:ascii="Times New Roman" w:hAnsi="Times New Roman" w:cs="Times New Roman"/>
          <w:sz w:val="24"/>
          <w:szCs w:val="24"/>
        </w:rPr>
        <w:t>ge</w:t>
      </w:r>
      <w:r w:rsidRPr="004B3AE1">
        <w:rPr>
          <w:rFonts w:ascii="Times New Roman" w:hAnsi="Times New Roman" w:cs="Times New Roman"/>
          <w:sz w:val="24"/>
          <w:szCs w:val="24"/>
        </w:rPr>
        <w:t>tting shots? To keep preventing? Does it you know, almost so it's almost like, almost seemed like my part. But I feel like I did my part. And other people do their part. You know, I'm just kind of, you know, like the i</w:t>
      </w:r>
      <w:r w:rsidRPr="004B3AE1">
        <w:rPr>
          <w:rFonts w:ascii="Times New Roman" w:hAnsi="Times New Roman" w:cs="Times New Roman"/>
          <w:sz w:val="24"/>
          <w:szCs w:val="24"/>
        </w:rPr>
        <w:t xml:space="preserve">dea of, um, I don't think </w:t>
      </w:r>
      <w:proofErr w:type="spellStart"/>
      <w:r w:rsidRPr="004B3AE1">
        <w:rPr>
          <w:rFonts w:ascii="Times New Roman" w:hAnsi="Times New Roman" w:cs="Times New Roman"/>
          <w:sz w:val="24"/>
          <w:szCs w:val="24"/>
        </w:rPr>
        <w:t>the</w:t>
      </w:r>
      <w:proofErr w:type="spellEnd"/>
      <w:r w:rsidRPr="004B3AE1">
        <w:rPr>
          <w:rFonts w:ascii="Times New Roman" w:hAnsi="Times New Roman" w:cs="Times New Roman"/>
          <w:sz w:val="24"/>
          <w:szCs w:val="24"/>
        </w:rPr>
        <w:t xml:space="preserve">, like, during the other pandemics that we've had, like, you know, you had the one in like 1922, or whatever, in 1822, or whatever my years are probably </w:t>
      </w:r>
      <w:proofErr w:type="spellStart"/>
      <w:r w:rsidR="006D2E21" w:rsidRPr="004B3AE1">
        <w:rPr>
          <w:rFonts w:ascii="Times New Roman" w:hAnsi="Times New Roman" w:cs="Times New Roman"/>
          <w:sz w:val="24"/>
          <w:szCs w:val="24"/>
        </w:rPr>
        <w:t>offf</w:t>
      </w:r>
      <w:proofErr w:type="spellEnd"/>
      <w:r w:rsidRPr="004B3AE1">
        <w:rPr>
          <w:rFonts w:ascii="Times New Roman" w:hAnsi="Times New Roman" w:cs="Times New Roman"/>
          <w:sz w:val="24"/>
          <w:szCs w:val="24"/>
        </w:rPr>
        <w:t>, but again, I saw it on the news. So it's somewhere it happened some</w:t>
      </w:r>
      <w:r w:rsidRPr="004B3AE1">
        <w:rPr>
          <w:rFonts w:ascii="Times New Roman" w:hAnsi="Times New Roman" w:cs="Times New Roman"/>
          <w:sz w:val="24"/>
          <w:szCs w:val="24"/>
        </w:rPr>
        <w:t xml:space="preserve">where around there. I'm guessing, but </w:t>
      </w:r>
      <w:proofErr w:type="spellStart"/>
      <w:r w:rsidRPr="004B3AE1">
        <w:rPr>
          <w:rFonts w:ascii="Times New Roman" w:hAnsi="Times New Roman" w:cs="Times New Roman"/>
          <w:sz w:val="24"/>
          <w:szCs w:val="24"/>
        </w:rPr>
        <w:t>but</w:t>
      </w:r>
      <w:proofErr w:type="spellEnd"/>
      <w:r w:rsidRPr="004B3AE1">
        <w:rPr>
          <w:rFonts w:ascii="Times New Roman" w:hAnsi="Times New Roman" w:cs="Times New Roman"/>
          <w:sz w:val="24"/>
          <w:szCs w:val="24"/>
        </w:rPr>
        <w:t xml:space="preserve"> like, I don't think he had the national media coverage that this one had </w:t>
      </w:r>
      <w:r w:rsidR="006D2E21" w:rsidRPr="004B3AE1">
        <w:rPr>
          <w:rFonts w:ascii="Times New Roman" w:hAnsi="Times New Roman" w:cs="Times New Roman"/>
          <w:sz w:val="24"/>
          <w:szCs w:val="24"/>
        </w:rPr>
        <w:t>or</w:t>
      </w:r>
      <w:r w:rsidRPr="004B3AE1">
        <w:rPr>
          <w:rFonts w:ascii="Times New Roman" w:hAnsi="Times New Roman" w:cs="Times New Roman"/>
          <w:sz w:val="24"/>
          <w:szCs w:val="24"/>
        </w:rPr>
        <w:t xml:space="preserve"> the global coverage. So I think that like the answer is that I don't have the answer to this either. I don't know. Because the idea of li</w:t>
      </w:r>
      <w:r w:rsidRPr="004B3AE1">
        <w:rPr>
          <w:rFonts w:ascii="Times New Roman" w:hAnsi="Times New Roman" w:cs="Times New Roman"/>
          <w:sz w:val="24"/>
          <w:szCs w:val="24"/>
        </w:rPr>
        <w:t>ke, education is key, right? But maybe not, maybe, maybe education information is not key, maybe you just kind of like, talk about like, principles and moral values. And just because that kind of worked last time. You know, now when we have all this inform</w:t>
      </w:r>
      <w:r w:rsidRPr="004B3AE1">
        <w:rPr>
          <w:rFonts w:ascii="Times New Roman" w:hAnsi="Times New Roman" w:cs="Times New Roman"/>
          <w:sz w:val="24"/>
          <w:szCs w:val="24"/>
        </w:rPr>
        <w:t xml:space="preserve">ation at our fingertips people are, are divided, you know, yelling at each other over </w:t>
      </w:r>
      <w:proofErr w:type="spellStart"/>
      <w:r w:rsidRPr="004B3AE1">
        <w:rPr>
          <w:rFonts w:ascii="Times New Roman" w:hAnsi="Times New Roman" w:cs="Times New Roman"/>
          <w:sz w:val="24"/>
          <w:szCs w:val="24"/>
        </w:rPr>
        <w:t>over</w:t>
      </w:r>
      <w:proofErr w:type="spellEnd"/>
      <w:r w:rsidRPr="004B3AE1">
        <w:rPr>
          <w:rFonts w:ascii="Times New Roman" w:hAnsi="Times New Roman" w:cs="Times New Roman"/>
          <w:sz w:val="24"/>
          <w:szCs w:val="24"/>
        </w:rPr>
        <w:t xml:space="preserve"> the internet, like tough guys, you know, like so it's like, you know, I don't know. I think we just kind of, like I said, my first part of the, just be kind to each </w:t>
      </w:r>
      <w:r w:rsidRPr="004B3AE1">
        <w:rPr>
          <w:rFonts w:ascii="Times New Roman" w:hAnsi="Times New Roman" w:cs="Times New Roman"/>
          <w:sz w:val="24"/>
          <w:szCs w:val="24"/>
        </w:rPr>
        <w:t xml:space="preserve">other. Just try to treat each other like you when you're your own family. You know, if you don't get along with your family or whatever, but treat </w:t>
      </w:r>
      <w:proofErr w:type="spellStart"/>
      <w:r w:rsidRPr="004B3AE1">
        <w:rPr>
          <w:rFonts w:ascii="Times New Roman" w:hAnsi="Times New Roman" w:cs="Times New Roman"/>
          <w:sz w:val="24"/>
          <w:szCs w:val="24"/>
        </w:rPr>
        <w:t>treat</w:t>
      </w:r>
      <w:proofErr w:type="spellEnd"/>
      <w:r w:rsidRPr="004B3AE1">
        <w:rPr>
          <w:rFonts w:ascii="Times New Roman" w:hAnsi="Times New Roman" w:cs="Times New Roman"/>
          <w:sz w:val="24"/>
          <w:szCs w:val="24"/>
        </w:rPr>
        <w:t xml:space="preserve"> somebody like you love them. I guess that's all.</w:t>
      </w:r>
    </w:p>
    <w:p w14:paraId="3E67F350" w14:textId="77777777" w:rsidR="00F05047" w:rsidRPr="004B3AE1" w:rsidRDefault="00F05047">
      <w:pPr>
        <w:spacing w:after="0"/>
        <w:rPr>
          <w:rFonts w:ascii="Times New Roman" w:hAnsi="Times New Roman" w:cs="Times New Roman"/>
          <w:sz w:val="24"/>
          <w:szCs w:val="24"/>
        </w:rPr>
      </w:pPr>
    </w:p>
    <w:p w14:paraId="34EE2CAA" w14:textId="0103975B" w:rsidR="00F05047"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lastRenderedPageBreak/>
        <w:t>SM</w:t>
      </w:r>
      <w:r w:rsidR="00063664" w:rsidRPr="004B3AE1">
        <w:rPr>
          <w:rFonts w:ascii="Times New Roman" w:hAnsi="Times New Roman" w:cs="Times New Roman"/>
          <w:b/>
          <w:bCs/>
          <w:sz w:val="24"/>
          <w:szCs w:val="24"/>
        </w:rPr>
        <w:t>32:09</w:t>
      </w:r>
    </w:p>
    <w:p w14:paraId="0BC66CA2" w14:textId="77777777" w:rsidR="006D2E21"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That sounds like a good answer in a pandemic. </w:t>
      </w:r>
    </w:p>
    <w:p w14:paraId="432E3D14" w14:textId="77777777" w:rsidR="006D2E21" w:rsidRPr="004B3AE1" w:rsidRDefault="006D2E21">
      <w:pPr>
        <w:spacing w:after="0"/>
        <w:rPr>
          <w:rFonts w:ascii="Times New Roman" w:hAnsi="Times New Roman" w:cs="Times New Roman"/>
          <w:sz w:val="24"/>
          <w:szCs w:val="24"/>
        </w:rPr>
      </w:pPr>
    </w:p>
    <w:p w14:paraId="2F62775A" w14:textId="75256493" w:rsidR="006D2E21"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6D2E21" w:rsidRPr="004B3AE1">
        <w:rPr>
          <w:rFonts w:ascii="Times New Roman" w:hAnsi="Times New Roman" w:cs="Times New Roman"/>
          <w:b/>
          <w:bCs/>
          <w:sz w:val="24"/>
          <w:szCs w:val="24"/>
        </w:rPr>
        <w:t>32:10</w:t>
      </w:r>
    </w:p>
    <w:p w14:paraId="515D9C92" w14:textId="77777777" w:rsidR="006D2E21"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Y</w:t>
      </w:r>
      <w:r w:rsidRPr="004B3AE1">
        <w:rPr>
          <w:rFonts w:ascii="Times New Roman" w:hAnsi="Times New Roman" w:cs="Times New Roman"/>
          <w:sz w:val="24"/>
          <w:szCs w:val="24"/>
        </w:rPr>
        <w:t xml:space="preserve">eah. </w:t>
      </w:r>
    </w:p>
    <w:p w14:paraId="02EDE213" w14:textId="77777777" w:rsidR="006D2E21" w:rsidRPr="004B3AE1" w:rsidRDefault="006D2E21">
      <w:pPr>
        <w:spacing w:after="0"/>
        <w:rPr>
          <w:rFonts w:ascii="Times New Roman" w:hAnsi="Times New Roman" w:cs="Times New Roman"/>
          <w:sz w:val="24"/>
          <w:szCs w:val="24"/>
        </w:rPr>
      </w:pPr>
    </w:p>
    <w:p w14:paraId="4AADB774" w14:textId="199A412A" w:rsidR="006D2E21"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6D2E21" w:rsidRPr="004B3AE1">
        <w:rPr>
          <w:rFonts w:ascii="Times New Roman" w:hAnsi="Times New Roman" w:cs="Times New Roman"/>
          <w:b/>
          <w:bCs/>
          <w:sz w:val="24"/>
          <w:szCs w:val="24"/>
        </w:rPr>
        <w:t>32:11</w:t>
      </w:r>
    </w:p>
    <w:p w14:paraId="30343F1D" w14:textId="7B06B07D"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Would there be anything in like, </w:t>
      </w:r>
      <w:proofErr w:type="spellStart"/>
      <w:r w:rsidRPr="004B3AE1">
        <w:rPr>
          <w:rFonts w:ascii="Times New Roman" w:hAnsi="Times New Roman" w:cs="Times New Roman"/>
          <w:sz w:val="24"/>
          <w:szCs w:val="24"/>
        </w:rPr>
        <w:t>over arching</w:t>
      </w:r>
      <w:proofErr w:type="spellEnd"/>
      <w:r w:rsidRPr="004B3AE1">
        <w:rPr>
          <w:rFonts w:ascii="Times New Roman" w:hAnsi="Times New Roman" w:cs="Times New Roman"/>
          <w:sz w:val="24"/>
          <w:szCs w:val="24"/>
        </w:rPr>
        <w:t xml:space="preserve"> in the pandemic that you would say that you would want to tell? Tell the future people, I guess?</w:t>
      </w:r>
    </w:p>
    <w:p w14:paraId="5F660EB4" w14:textId="77777777" w:rsidR="00F05047" w:rsidRPr="004B3AE1" w:rsidRDefault="00F05047">
      <w:pPr>
        <w:spacing w:after="0"/>
        <w:rPr>
          <w:rFonts w:ascii="Times New Roman" w:hAnsi="Times New Roman" w:cs="Times New Roman"/>
          <w:sz w:val="24"/>
          <w:szCs w:val="24"/>
        </w:rPr>
      </w:pPr>
    </w:p>
    <w:p w14:paraId="694F010E" w14:textId="42133C79" w:rsidR="00F05047"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32:26</w:t>
      </w:r>
    </w:p>
    <w:p w14:paraId="654CCB2E" w14:textId="77777777" w:rsidR="006D2E21"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Oh, that's</w:t>
      </w:r>
      <w:r w:rsidR="006D2E21" w:rsidRPr="004B3AE1">
        <w:rPr>
          <w:rFonts w:ascii="Times New Roman" w:hAnsi="Times New Roman" w:cs="Times New Roman"/>
          <w:sz w:val="24"/>
          <w:szCs w:val="24"/>
        </w:rPr>
        <w:t>-</w:t>
      </w:r>
    </w:p>
    <w:p w14:paraId="135B317B" w14:textId="77777777" w:rsidR="006D2E21" w:rsidRPr="004B3AE1" w:rsidRDefault="006D2E21">
      <w:pPr>
        <w:spacing w:after="0"/>
        <w:rPr>
          <w:rFonts w:ascii="Times New Roman" w:hAnsi="Times New Roman" w:cs="Times New Roman"/>
          <w:sz w:val="24"/>
          <w:szCs w:val="24"/>
        </w:rPr>
      </w:pPr>
    </w:p>
    <w:p w14:paraId="27CA99DD" w14:textId="6562A24F" w:rsidR="006D2E21"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6D2E21" w:rsidRPr="004B3AE1">
        <w:rPr>
          <w:rFonts w:ascii="Times New Roman" w:hAnsi="Times New Roman" w:cs="Times New Roman"/>
          <w:b/>
          <w:bCs/>
          <w:sz w:val="24"/>
          <w:szCs w:val="24"/>
        </w:rPr>
        <w:t>32:28</w:t>
      </w:r>
    </w:p>
    <w:p w14:paraId="0E98AAB0" w14:textId="58F30D51" w:rsidR="006D2E21" w:rsidRPr="004B3AE1" w:rsidRDefault="006D2E21">
      <w:pPr>
        <w:spacing w:after="0"/>
        <w:rPr>
          <w:rFonts w:ascii="Times New Roman" w:hAnsi="Times New Roman" w:cs="Times New Roman"/>
          <w:sz w:val="24"/>
          <w:szCs w:val="24"/>
        </w:rPr>
      </w:pPr>
      <w:r w:rsidRPr="004B3AE1">
        <w:rPr>
          <w:rFonts w:ascii="Times New Roman" w:hAnsi="Times New Roman" w:cs="Times New Roman"/>
          <w:sz w:val="24"/>
          <w:szCs w:val="24"/>
        </w:rPr>
        <w:t>That’s a bad way of putting that, I guess</w:t>
      </w:r>
    </w:p>
    <w:p w14:paraId="7F52C698" w14:textId="2599C42F" w:rsidR="006D2E21" w:rsidRPr="004B3AE1" w:rsidRDefault="006D2E21">
      <w:pPr>
        <w:spacing w:after="0"/>
        <w:rPr>
          <w:rFonts w:ascii="Times New Roman" w:hAnsi="Times New Roman" w:cs="Times New Roman"/>
          <w:sz w:val="24"/>
          <w:szCs w:val="24"/>
        </w:rPr>
      </w:pPr>
    </w:p>
    <w:p w14:paraId="1708086F" w14:textId="687B13D6" w:rsidR="006D2E21"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6D2E21" w:rsidRPr="004B3AE1">
        <w:rPr>
          <w:rFonts w:ascii="Times New Roman" w:hAnsi="Times New Roman" w:cs="Times New Roman"/>
          <w:b/>
          <w:bCs/>
          <w:sz w:val="24"/>
          <w:szCs w:val="24"/>
        </w:rPr>
        <w:t>32:29</w:t>
      </w:r>
    </w:p>
    <w:p w14:paraId="6183BFC2" w14:textId="77777777" w:rsidR="00F95E1B"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 Oh, the future people?</w:t>
      </w:r>
      <w:r w:rsidR="007372C4" w:rsidRPr="004B3AE1">
        <w:rPr>
          <w:rFonts w:ascii="Times New Roman" w:hAnsi="Times New Roman" w:cs="Times New Roman"/>
          <w:sz w:val="24"/>
          <w:szCs w:val="24"/>
        </w:rPr>
        <w:t xml:space="preserve"> [wife interrupts]</w:t>
      </w:r>
      <w:r w:rsidRPr="004B3AE1">
        <w:rPr>
          <w:rFonts w:ascii="Times New Roman" w:hAnsi="Times New Roman" w:cs="Times New Roman"/>
          <w:sz w:val="24"/>
          <w:szCs w:val="24"/>
        </w:rPr>
        <w:t xml:space="preserve"> Um, I believe the children in the children are our future. Ye</w:t>
      </w:r>
      <w:r w:rsidRPr="004B3AE1">
        <w:rPr>
          <w:rFonts w:ascii="Times New Roman" w:hAnsi="Times New Roman" w:cs="Times New Roman"/>
          <w:sz w:val="24"/>
          <w:szCs w:val="24"/>
        </w:rPr>
        <w:t xml:space="preserve">s. You teach them well let them lead the way. Now. All right, um, you know, the future people probably won't get that that was a song lyric. Just, you know, like, like me. Like the idea of, </w:t>
      </w:r>
      <w:r w:rsidRPr="004B3AE1">
        <w:rPr>
          <w:rFonts w:ascii="Times New Roman" w:hAnsi="Times New Roman" w:cs="Times New Roman"/>
          <w:sz w:val="24"/>
          <w:szCs w:val="24"/>
        </w:rPr>
        <w:t>just trying to find your own truth, you know, in but like, tru</w:t>
      </w:r>
      <w:r w:rsidRPr="004B3AE1">
        <w:rPr>
          <w:rFonts w:ascii="Times New Roman" w:hAnsi="Times New Roman" w:cs="Times New Roman"/>
          <w:sz w:val="24"/>
          <w:szCs w:val="24"/>
        </w:rPr>
        <w:t xml:space="preserve">st people who, who have actually studied things more than you have, in a way that gets it again, I feel like that's a contradiction in itself. But I don't know what the future people should </w:t>
      </w:r>
      <w:proofErr w:type="spellStart"/>
      <w:r w:rsidRPr="004B3AE1">
        <w:rPr>
          <w:rFonts w:ascii="Times New Roman" w:hAnsi="Times New Roman" w:cs="Times New Roman"/>
          <w:sz w:val="24"/>
          <w:szCs w:val="24"/>
        </w:rPr>
        <w:t>should</w:t>
      </w:r>
      <w:proofErr w:type="spellEnd"/>
      <w:r w:rsidRPr="004B3AE1">
        <w:rPr>
          <w:rFonts w:ascii="Times New Roman" w:hAnsi="Times New Roman" w:cs="Times New Roman"/>
          <w:sz w:val="24"/>
          <w:szCs w:val="24"/>
        </w:rPr>
        <w:t xml:space="preserve"> know, that they should learn. Here's what the future people</w:t>
      </w:r>
      <w:r w:rsidRPr="004B3AE1">
        <w:rPr>
          <w:rFonts w:ascii="Times New Roman" w:hAnsi="Times New Roman" w:cs="Times New Roman"/>
          <w:sz w:val="24"/>
          <w:szCs w:val="24"/>
        </w:rPr>
        <w:t xml:space="preserve"> need to learn. When they're driving slow, th</w:t>
      </w:r>
      <w:r w:rsidR="007372C4" w:rsidRPr="004B3AE1">
        <w:rPr>
          <w:rFonts w:ascii="Times New Roman" w:hAnsi="Times New Roman" w:cs="Times New Roman"/>
          <w:sz w:val="24"/>
          <w:szCs w:val="24"/>
        </w:rPr>
        <w:t xml:space="preserve">ey </w:t>
      </w:r>
      <w:proofErr w:type="spellStart"/>
      <w:r w:rsidR="007372C4" w:rsidRPr="004B3AE1">
        <w:rPr>
          <w:rFonts w:ascii="Times New Roman" w:hAnsi="Times New Roman" w:cs="Times New Roman"/>
          <w:sz w:val="24"/>
          <w:szCs w:val="24"/>
        </w:rPr>
        <w:t>gotta</w:t>
      </w:r>
      <w:proofErr w:type="spellEnd"/>
      <w:r w:rsidR="007372C4" w:rsidRPr="004B3AE1">
        <w:rPr>
          <w:rFonts w:ascii="Times New Roman" w:hAnsi="Times New Roman" w:cs="Times New Roman"/>
          <w:sz w:val="24"/>
          <w:szCs w:val="24"/>
        </w:rPr>
        <w:t xml:space="preserve"> stay on the right.</w:t>
      </w:r>
      <w:r w:rsidRPr="004B3AE1">
        <w:rPr>
          <w:rFonts w:ascii="Times New Roman" w:hAnsi="Times New Roman" w:cs="Times New Roman"/>
          <w:sz w:val="24"/>
          <w:szCs w:val="24"/>
        </w:rPr>
        <w:t xml:space="preserve"> Like, that's that bad. That's super important. You know? That's, that would help people. </w:t>
      </w:r>
    </w:p>
    <w:p w14:paraId="09ACD2A2" w14:textId="77777777" w:rsidR="00F95E1B" w:rsidRPr="004B3AE1" w:rsidRDefault="00F95E1B">
      <w:pPr>
        <w:spacing w:after="0"/>
        <w:rPr>
          <w:rFonts w:ascii="Times New Roman" w:hAnsi="Times New Roman" w:cs="Times New Roman"/>
          <w:sz w:val="24"/>
          <w:szCs w:val="24"/>
        </w:rPr>
      </w:pPr>
    </w:p>
    <w:p w14:paraId="534511D7" w14:textId="3A389632" w:rsidR="00F95E1B"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F95E1B" w:rsidRPr="004B3AE1">
        <w:rPr>
          <w:rFonts w:ascii="Times New Roman" w:hAnsi="Times New Roman" w:cs="Times New Roman"/>
          <w:b/>
          <w:bCs/>
          <w:sz w:val="24"/>
          <w:szCs w:val="24"/>
        </w:rPr>
        <w:t>33:42</w:t>
      </w:r>
    </w:p>
    <w:p w14:paraId="5FD16D14" w14:textId="099AF55F" w:rsidR="00F95E1B"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Yeah, </w:t>
      </w:r>
      <w:r w:rsidR="00F95E1B" w:rsidRPr="004B3AE1">
        <w:rPr>
          <w:rFonts w:ascii="Times New Roman" w:hAnsi="Times New Roman" w:cs="Times New Roman"/>
          <w:sz w:val="24"/>
          <w:szCs w:val="24"/>
        </w:rPr>
        <w:t>I don’t even drive that much and I agree.</w:t>
      </w:r>
    </w:p>
    <w:p w14:paraId="76CABDA6" w14:textId="77777777" w:rsidR="00F95E1B" w:rsidRPr="004B3AE1" w:rsidRDefault="00F95E1B">
      <w:pPr>
        <w:spacing w:after="0"/>
        <w:rPr>
          <w:rFonts w:ascii="Times New Roman" w:hAnsi="Times New Roman" w:cs="Times New Roman"/>
          <w:sz w:val="24"/>
          <w:szCs w:val="24"/>
        </w:rPr>
      </w:pPr>
    </w:p>
    <w:p w14:paraId="0BD76C01" w14:textId="5C0EC8A8" w:rsidR="00F95E1B"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F95E1B" w:rsidRPr="004B3AE1">
        <w:rPr>
          <w:rFonts w:ascii="Times New Roman" w:hAnsi="Times New Roman" w:cs="Times New Roman"/>
          <w:b/>
          <w:bCs/>
          <w:sz w:val="24"/>
          <w:szCs w:val="24"/>
        </w:rPr>
        <w:t>33:44</w:t>
      </w:r>
    </w:p>
    <w:p w14:paraId="16E864FC" w14:textId="37DA48FF"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I don't, I don't have any words of wisdom, really, other than, you know, just </w:t>
      </w:r>
      <w:proofErr w:type="spellStart"/>
      <w:r w:rsidRPr="004B3AE1">
        <w:rPr>
          <w:rFonts w:ascii="Times New Roman" w:hAnsi="Times New Roman" w:cs="Times New Roman"/>
          <w:sz w:val="24"/>
          <w:szCs w:val="24"/>
        </w:rPr>
        <w:t>just</w:t>
      </w:r>
      <w:proofErr w:type="spellEnd"/>
      <w:r w:rsidRPr="004B3AE1">
        <w:rPr>
          <w:rFonts w:ascii="Times New Roman" w:hAnsi="Times New Roman" w:cs="Times New Roman"/>
          <w:sz w:val="24"/>
          <w:szCs w:val="24"/>
        </w:rPr>
        <w:t xml:space="preserve"> trea</w:t>
      </w:r>
      <w:r w:rsidRPr="004B3AE1">
        <w:rPr>
          <w:rFonts w:ascii="Times New Roman" w:hAnsi="Times New Roman" w:cs="Times New Roman"/>
          <w:sz w:val="24"/>
          <w:szCs w:val="24"/>
        </w:rPr>
        <w:t xml:space="preserve">t people love, you know, like, try to do the right thing and don't get, don't worry about getting made fun of by other people like, like, there was a I heard a driver say one time that we're in a mask, and a place that doesn't have a mask mandate is like </w:t>
      </w:r>
      <w:r w:rsidR="001D3092" w:rsidRPr="004B3AE1">
        <w:rPr>
          <w:rFonts w:ascii="Times New Roman" w:hAnsi="Times New Roman" w:cs="Times New Roman"/>
          <w:sz w:val="24"/>
          <w:szCs w:val="24"/>
        </w:rPr>
        <w:t>wearing a bike</w:t>
      </w:r>
      <w:r w:rsidRPr="004B3AE1">
        <w:rPr>
          <w:rFonts w:ascii="Times New Roman" w:hAnsi="Times New Roman" w:cs="Times New Roman"/>
          <w:sz w:val="24"/>
          <w:szCs w:val="24"/>
        </w:rPr>
        <w:t xml:space="preserve"> helmet at the skate park. You know, like, you don't want to be cool and fit in. But you don't want to be made fun of either want to be safe and</w:t>
      </w:r>
      <w:r w:rsidR="001D3092" w:rsidRPr="004B3AE1">
        <w:rPr>
          <w:rFonts w:ascii="Times New Roman" w:hAnsi="Times New Roman" w:cs="Times New Roman"/>
          <w:sz w:val="24"/>
          <w:szCs w:val="24"/>
        </w:rPr>
        <w:t xml:space="preserve"> not</w:t>
      </w:r>
      <w:r w:rsidRPr="004B3AE1">
        <w:rPr>
          <w:rFonts w:ascii="Times New Roman" w:hAnsi="Times New Roman" w:cs="Times New Roman"/>
          <w:sz w:val="24"/>
          <w:szCs w:val="24"/>
        </w:rPr>
        <w:t xml:space="preserve"> made fun of you know, so it's that that weird thing of like, just don't be afraid of, of you know, </w:t>
      </w:r>
      <w:r w:rsidRPr="004B3AE1">
        <w:rPr>
          <w:rFonts w:ascii="Times New Roman" w:hAnsi="Times New Roman" w:cs="Times New Roman"/>
          <w:sz w:val="24"/>
          <w:szCs w:val="24"/>
        </w:rPr>
        <w:t>being</w:t>
      </w:r>
      <w:r w:rsidRPr="004B3AE1">
        <w:rPr>
          <w:rFonts w:ascii="Times New Roman" w:hAnsi="Times New Roman" w:cs="Times New Roman"/>
          <w:sz w:val="24"/>
          <w:szCs w:val="24"/>
        </w:rPr>
        <w:t xml:space="preserve"> ridiculed, if you think you're doing things for the right reason, and that goes on both sides of the aisle if you if you really hold your convictions and </w:t>
      </w:r>
      <w:proofErr w:type="spellStart"/>
      <w:r w:rsidRPr="004B3AE1">
        <w:rPr>
          <w:rFonts w:ascii="Times New Roman" w:hAnsi="Times New Roman" w:cs="Times New Roman"/>
          <w:sz w:val="24"/>
          <w:szCs w:val="24"/>
        </w:rPr>
        <w:t>and</w:t>
      </w:r>
      <w:proofErr w:type="spellEnd"/>
      <w:r w:rsidRPr="004B3AE1">
        <w:rPr>
          <w:rFonts w:ascii="Times New Roman" w:hAnsi="Times New Roman" w:cs="Times New Roman"/>
          <w:sz w:val="24"/>
          <w:szCs w:val="24"/>
        </w:rPr>
        <w:t xml:space="preserve"> think differently than I do. You know? I support your </w:t>
      </w:r>
      <w:proofErr w:type="spellStart"/>
      <w:r w:rsidRPr="004B3AE1">
        <w:rPr>
          <w:rFonts w:ascii="Times New Roman" w:hAnsi="Times New Roman" w:cs="Times New Roman"/>
          <w:sz w:val="24"/>
          <w:szCs w:val="24"/>
        </w:rPr>
        <w:t>your</w:t>
      </w:r>
      <w:proofErr w:type="spellEnd"/>
      <w:r w:rsidRPr="004B3AE1">
        <w:rPr>
          <w:rFonts w:ascii="Times New Roman" w:hAnsi="Times New Roman" w:cs="Times New Roman"/>
          <w:sz w:val="24"/>
          <w:szCs w:val="24"/>
        </w:rPr>
        <w:t xml:space="preserve"> will to be weird.</w:t>
      </w:r>
      <w:r w:rsidR="001D3092" w:rsidRPr="004B3AE1">
        <w:rPr>
          <w:rFonts w:ascii="Times New Roman" w:hAnsi="Times New Roman" w:cs="Times New Roman"/>
          <w:sz w:val="24"/>
          <w:szCs w:val="24"/>
        </w:rPr>
        <w:t xml:space="preserve">  You know, so</w:t>
      </w:r>
    </w:p>
    <w:p w14:paraId="6C76C46D" w14:textId="77777777" w:rsidR="00F05047" w:rsidRPr="004B3AE1" w:rsidRDefault="00F05047">
      <w:pPr>
        <w:spacing w:after="0"/>
        <w:rPr>
          <w:rFonts w:ascii="Times New Roman" w:hAnsi="Times New Roman" w:cs="Times New Roman"/>
          <w:sz w:val="24"/>
          <w:szCs w:val="24"/>
        </w:rPr>
      </w:pPr>
    </w:p>
    <w:p w14:paraId="235A823C" w14:textId="08C6146D" w:rsidR="00F05047"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lastRenderedPageBreak/>
        <w:t>SM</w:t>
      </w:r>
      <w:r w:rsidR="00063664" w:rsidRPr="004B3AE1">
        <w:rPr>
          <w:rFonts w:ascii="Times New Roman" w:hAnsi="Times New Roman" w:cs="Times New Roman"/>
          <w:b/>
          <w:bCs/>
          <w:sz w:val="24"/>
          <w:szCs w:val="24"/>
        </w:rPr>
        <w:t>34:47</w:t>
      </w:r>
    </w:p>
    <w:p w14:paraId="4751F7A0" w14:textId="77777777" w:rsidR="001D3092"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All</w:t>
      </w:r>
      <w:r w:rsidRPr="004B3AE1">
        <w:rPr>
          <w:rFonts w:ascii="Times New Roman" w:hAnsi="Times New Roman" w:cs="Times New Roman"/>
          <w:sz w:val="24"/>
          <w:szCs w:val="24"/>
        </w:rPr>
        <w:t xml:space="preserve"> right. Well, I think that's everything I need from you. Thank you very much for your time. </w:t>
      </w:r>
    </w:p>
    <w:p w14:paraId="3C077AFA" w14:textId="77777777" w:rsidR="001D3092" w:rsidRPr="004B3AE1" w:rsidRDefault="001D3092">
      <w:pPr>
        <w:spacing w:after="0"/>
        <w:rPr>
          <w:rFonts w:ascii="Times New Roman" w:hAnsi="Times New Roman" w:cs="Times New Roman"/>
          <w:sz w:val="24"/>
          <w:szCs w:val="24"/>
        </w:rPr>
      </w:pPr>
    </w:p>
    <w:p w14:paraId="233AC82E" w14:textId="4F612D67" w:rsidR="001D3092"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1D3092" w:rsidRPr="004B3AE1">
        <w:rPr>
          <w:rFonts w:ascii="Times New Roman" w:hAnsi="Times New Roman" w:cs="Times New Roman"/>
          <w:b/>
          <w:bCs/>
          <w:sz w:val="24"/>
          <w:szCs w:val="24"/>
        </w:rPr>
        <w:t>34:54</w:t>
      </w:r>
    </w:p>
    <w:p w14:paraId="54D08AED" w14:textId="77777777" w:rsidR="001D3092"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Yeah, absolutely. It was nice to meet you. </w:t>
      </w:r>
    </w:p>
    <w:p w14:paraId="2C31F73E" w14:textId="77777777" w:rsidR="001D3092" w:rsidRPr="004B3AE1" w:rsidRDefault="001D3092">
      <w:pPr>
        <w:spacing w:after="0"/>
        <w:rPr>
          <w:rFonts w:ascii="Times New Roman" w:hAnsi="Times New Roman" w:cs="Times New Roman"/>
          <w:sz w:val="24"/>
          <w:szCs w:val="24"/>
        </w:rPr>
      </w:pPr>
    </w:p>
    <w:p w14:paraId="17DDA972" w14:textId="4C98C58F" w:rsidR="001D3092"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1D3092" w:rsidRPr="004B3AE1">
        <w:rPr>
          <w:rFonts w:ascii="Times New Roman" w:hAnsi="Times New Roman" w:cs="Times New Roman"/>
          <w:b/>
          <w:bCs/>
          <w:sz w:val="24"/>
          <w:szCs w:val="24"/>
        </w:rPr>
        <w:t>34:55</w:t>
      </w:r>
    </w:p>
    <w:p w14:paraId="6242FC5B" w14:textId="13E6C9F0"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Nice to meet you too. Thank you.</w:t>
      </w:r>
    </w:p>
    <w:p w14:paraId="3ED8109E" w14:textId="77777777" w:rsidR="00F05047" w:rsidRPr="004B3AE1" w:rsidRDefault="00F05047">
      <w:pPr>
        <w:spacing w:after="0"/>
        <w:rPr>
          <w:rFonts w:ascii="Times New Roman" w:hAnsi="Times New Roman" w:cs="Times New Roman"/>
          <w:sz w:val="24"/>
          <w:szCs w:val="24"/>
        </w:rPr>
      </w:pPr>
    </w:p>
    <w:p w14:paraId="020243E9" w14:textId="790D66B4" w:rsidR="00F05047"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TY</w:t>
      </w:r>
      <w:r w:rsidR="00063664" w:rsidRPr="004B3AE1">
        <w:rPr>
          <w:rFonts w:ascii="Times New Roman" w:hAnsi="Times New Roman" w:cs="Times New Roman"/>
          <w:b/>
          <w:bCs/>
          <w:sz w:val="24"/>
          <w:szCs w:val="24"/>
        </w:rPr>
        <w:t>34:57</w:t>
      </w:r>
    </w:p>
    <w:p w14:paraId="2BF3F233" w14:textId="713FFBBB" w:rsidR="00F05047" w:rsidRPr="004B3AE1" w:rsidRDefault="00063664">
      <w:pPr>
        <w:spacing w:after="0"/>
        <w:rPr>
          <w:rFonts w:ascii="Times New Roman" w:hAnsi="Times New Roman" w:cs="Times New Roman"/>
          <w:sz w:val="24"/>
          <w:szCs w:val="24"/>
        </w:rPr>
      </w:pPr>
      <w:r w:rsidRPr="004B3AE1">
        <w:rPr>
          <w:rFonts w:ascii="Times New Roman" w:hAnsi="Times New Roman" w:cs="Times New Roman"/>
          <w:sz w:val="24"/>
          <w:szCs w:val="24"/>
        </w:rPr>
        <w:t xml:space="preserve">Yep. Bye. </w:t>
      </w:r>
    </w:p>
    <w:p w14:paraId="3EA92D32" w14:textId="7B379F2B" w:rsidR="001D3092" w:rsidRPr="004B3AE1" w:rsidRDefault="001D3092">
      <w:pPr>
        <w:spacing w:after="0"/>
        <w:rPr>
          <w:rFonts w:ascii="Times New Roman" w:hAnsi="Times New Roman" w:cs="Times New Roman"/>
          <w:sz w:val="24"/>
          <w:szCs w:val="24"/>
        </w:rPr>
      </w:pPr>
    </w:p>
    <w:p w14:paraId="1FE223D1" w14:textId="6E6A06E2" w:rsidR="001D3092" w:rsidRPr="004B3AE1" w:rsidRDefault="004B3AE1">
      <w:pPr>
        <w:spacing w:after="0"/>
        <w:rPr>
          <w:rFonts w:ascii="Times New Roman" w:hAnsi="Times New Roman" w:cs="Times New Roman"/>
          <w:b/>
          <w:bCs/>
          <w:sz w:val="24"/>
          <w:szCs w:val="24"/>
        </w:rPr>
      </w:pPr>
      <w:r w:rsidRPr="004B3AE1">
        <w:rPr>
          <w:rFonts w:ascii="Times New Roman" w:hAnsi="Times New Roman" w:cs="Times New Roman"/>
          <w:b/>
          <w:bCs/>
          <w:sz w:val="24"/>
          <w:szCs w:val="24"/>
        </w:rPr>
        <w:t>SM</w:t>
      </w:r>
      <w:r w:rsidR="001D3092" w:rsidRPr="004B3AE1">
        <w:rPr>
          <w:rFonts w:ascii="Times New Roman" w:hAnsi="Times New Roman" w:cs="Times New Roman"/>
          <w:b/>
          <w:bCs/>
          <w:sz w:val="24"/>
          <w:szCs w:val="24"/>
        </w:rPr>
        <w:t>34:59</w:t>
      </w:r>
    </w:p>
    <w:p w14:paraId="6B654A2B" w14:textId="154A7958" w:rsidR="001D3092" w:rsidRPr="004B3AE1" w:rsidRDefault="001D3092">
      <w:pPr>
        <w:spacing w:after="0"/>
        <w:rPr>
          <w:rFonts w:ascii="Times New Roman" w:hAnsi="Times New Roman" w:cs="Times New Roman"/>
          <w:sz w:val="24"/>
          <w:szCs w:val="24"/>
        </w:rPr>
      </w:pPr>
      <w:r w:rsidRPr="004B3AE1">
        <w:rPr>
          <w:rFonts w:ascii="Times New Roman" w:hAnsi="Times New Roman" w:cs="Times New Roman"/>
          <w:sz w:val="24"/>
          <w:szCs w:val="24"/>
        </w:rPr>
        <w:t xml:space="preserve">Bye. </w:t>
      </w:r>
    </w:p>
    <w:sectPr w:rsidR="001D3092" w:rsidRPr="004B3AE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9452" w14:textId="77777777" w:rsidR="00063664" w:rsidRDefault="00063664">
      <w:pPr>
        <w:spacing w:after="0" w:line="240" w:lineRule="auto"/>
      </w:pPr>
      <w:r>
        <w:separator/>
      </w:r>
    </w:p>
  </w:endnote>
  <w:endnote w:type="continuationSeparator" w:id="0">
    <w:p w14:paraId="0761525B" w14:textId="77777777" w:rsidR="00063664" w:rsidRDefault="0006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EA6C21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E7140B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C0A6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810300"/>
      <w:docPartObj>
        <w:docPartGallery w:val="Page Numbers (Bottom of Page)"/>
        <w:docPartUnique/>
      </w:docPartObj>
    </w:sdtPr>
    <w:sdtEndPr>
      <w:rPr>
        <w:noProof/>
      </w:rPr>
    </w:sdtEndPr>
    <w:sdtContent>
      <w:p w14:paraId="522B8CAD" w14:textId="5B3EC84D" w:rsidR="004B3AE1" w:rsidRDefault="004B3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A25B7" w14:textId="496F696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D95F" w14:textId="77777777" w:rsidR="00063664" w:rsidRDefault="00063664">
      <w:pPr>
        <w:spacing w:after="0" w:line="240" w:lineRule="auto"/>
      </w:pPr>
      <w:r>
        <w:separator/>
      </w:r>
    </w:p>
  </w:footnote>
  <w:footnote w:type="continuationSeparator" w:id="0">
    <w:p w14:paraId="7A3E3A69" w14:textId="77777777" w:rsidR="00063664" w:rsidRDefault="0006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269B"/>
    <w:rsid w:val="00063664"/>
    <w:rsid w:val="00066610"/>
    <w:rsid w:val="000E44D4"/>
    <w:rsid w:val="001216B9"/>
    <w:rsid w:val="0015074B"/>
    <w:rsid w:val="00153ABB"/>
    <w:rsid w:val="00172B19"/>
    <w:rsid w:val="001A0370"/>
    <w:rsid w:val="001D3092"/>
    <w:rsid w:val="0029639D"/>
    <w:rsid w:val="00326F90"/>
    <w:rsid w:val="00344EEF"/>
    <w:rsid w:val="003962C0"/>
    <w:rsid w:val="004A641F"/>
    <w:rsid w:val="004B3AE1"/>
    <w:rsid w:val="004B593C"/>
    <w:rsid w:val="004C5C9B"/>
    <w:rsid w:val="00543850"/>
    <w:rsid w:val="00551F9B"/>
    <w:rsid w:val="00554C9A"/>
    <w:rsid w:val="00670323"/>
    <w:rsid w:val="006B720E"/>
    <w:rsid w:val="006D2E21"/>
    <w:rsid w:val="006E2A8C"/>
    <w:rsid w:val="0071078A"/>
    <w:rsid w:val="007372C4"/>
    <w:rsid w:val="007749AF"/>
    <w:rsid w:val="00794EBC"/>
    <w:rsid w:val="008576FA"/>
    <w:rsid w:val="008B6702"/>
    <w:rsid w:val="00924C8F"/>
    <w:rsid w:val="00930F33"/>
    <w:rsid w:val="00962AFE"/>
    <w:rsid w:val="009970C6"/>
    <w:rsid w:val="009C3AF0"/>
    <w:rsid w:val="00A12EE5"/>
    <w:rsid w:val="00AA1D8D"/>
    <w:rsid w:val="00B10665"/>
    <w:rsid w:val="00B47730"/>
    <w:rsid w:val="00BA4C2B"/>
    <w:rsid w:val="00BD0140"/>
    <w:rsid w:val="00C24502"/>
    <w:rsid w:val="00C454B9"/>
    <w:rsid w:val="00CA4116"/>
    <w:rsid w:val="00CB0664"/>
    <w:rsid w:val="00CD5124"/>
    <w:rsid w:val="00D25FD2"/>
    <w:rsid w:val="00D57E81"/>
    <w:rsid w:val="00D876E1"/>
    <w:rsid w:val="00ED3244"/>
    <w:rsid w:val="00F03825"/>
    <w:rsid w:val="00F05047"/>
    <w:rsid w:val="00F95E1B"/>
    <w:rsid w:val="00FC693F"/>
    <w:rsid w:val="00FD5756"/>
    <w:rsid w:val="00FE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FC1E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4758</Words>
  <Characters>27125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 McMahon</cp:lastModifiedBy>
  <cp:revision>8</cp:revision>
  <dcterms:created xsi:type="dcterms:W3CDTF">2021-12-13T03:46:00Z</dcterms:created>
  <dcterms:modified xsi:type="dcterms:W3CDTF">2021-12-13T09:03:00Z</dcterms:modified>
  <cp:category/>
</cp:coreProperties>
</file>