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FF17" w14:textId="55419394" w:rsidR="00F0540D" w:rsidRPr="00F0540D" w:rsidRDefault="00F0540D" w:rsidP="00F0540D">
      <w:pPr>
        <w:jc w:val="center"/>
        <w:rPr>
          <w:rFonts w:ascii="Times New Roman" w:hAnsi="Times New Roman" w:cs="Times New Roman"/>
          <w:b/>
          <w:sz w:val="28"/>
          <w:szCs w:val="28"/>
        </w:rPr>
      </w:pPr>
      <w:r w:rsidRPr="00F0540D">
        <w:rPr>
          <w:rFonts w:ascii="Times New Roman" w:eastAsia="Times New Roman" w:hAnsi="Times New Roman" w:cs="Times New Roman"/>
          <w:b/>
          <w:sz w:val="28"/>
          <w:szCs w:val="28"/>
        </w:rPr>
        <w:t xml:space="preserve">Transcript of Interview with </w:t>
      </w:r>
      <w:r w:rsidRPr="00F0540D">
        <w:rPr>
          <w:rFonts w:ascii="Times New Roman" w:eastAsia="Times New Roman" w:hAnsi="Times New Roman" w:cs="Times New Roman"/>
          <w:b/>
          <w:sz w:val="28"/>
          <w:szCs w:val="28"/>
        </w:rPr>
        <w:t>Mike Michalski</w:t>
      </w:r>
      <w:r w:rsidRPr="00F0540D">
        <w:rPr>
          <w:rFonts w:ascii="Times New Roman" w:eastAsia="Times New Roman" w:hAnsi="Times New Roman" w:cs="Times New Roman"/>
          <w:b/>
          <w:sz w:val="28"/>
          <w:szCs w:val="28"/>
        </w:rPr>
        <w:t xml:space="preserve"> by </w:t>
      </w:r>
      <w:r w:rsidRPr="00F0540D">
        <w:rPr>
          <w:rFonts w:ascii="Times New Roman" w:eastAsia="Times New Roman" w:hAnsi="Times New Roman" w:cs="Times New Roman"/>
          <w:b/>
          <w:sz w:val="28"/>
          <w:szCs w:val="28"/>
        </w:rPr>
        <w:t>Alexander Michalski</w:t>
      </w:r>
    </w:p>
    <w:p w14:paraId="47C0DB90" w14:textId="77777777" w:rsidR="00F0540D" w:rsidRPr="00F0540D" w:rsidRDefault="00F0540D" w:rsidP="00F0540D">
      <w:pPr>
        <w:spacing w:line="259" w:lineRule="auto"/>
        <w:rPr>
          <w:rFonts w:ascii="Times New Roman" w:hAnsi="Times New Roman" w:cs="Times New Roman"/>
        </w:rPr>
      </w:pPr>
      <w:r w:rsidRPr="00F0540D">
        <w:rPr>
          <w:rFonts w:ascii="Times New Roman" w:hAnsi="Times New Roman" w:cs="Times New Roman"/>
        </w:rPr>
        <w:t xml:space="preserve"> </w:t>
      </w:r>
    </w:p>
    <w:p w14:paraId="4CB404B8" w14:textId="00BAA99C" w:rsidR="00F0540D" w:rsidRPr="00F0540D" w:rsidRDefault="00F0540D" w:rsidP="00F0540D">
      <w:pPr>
        <w:rPr>
          <w:rFonts w:ascii="Times New Roman" w:eastAsia="Times New Roman" w:hAnsi="Times New Roman" w:cs="Times New Roman"/>
          <w:sz w:val="24"/>
          <w:szCs w:val="24"/>
        </w:rPr>
      </w:pPr>
      <w:r w:rsidRPr="00F0540D">
        <w:rPr>
          <w:rFonts w:ascii="Times New Roman" w:eastAsia="Times New Roman" w:hAnsi="Times New Roman" w:cs="Times New Roman"/>
          <w:b/>
        </w:rPr>
        <w:t>Interviewee:</w:t>
      </w:r>
      <w:r w:rsidRPr="00F0540D">
        <w:rPr>
          <w:rFonts w:ascii="Times New Roman" w:hAnsi="Times New Roman" w:cs="Times New Roman"/>
        </w:rPr>
        <w:t xml:space="preserve"> Mike </w:t>
      </w:r>
      <w:r w:rsidRPr="00F0540D">
        <w:rPr>
          <w:rFonts w:ascii="Times New Roman" w:hAnsi="Times New Roman" w:cs="Times New Roman"/>
        </w:rPr>
        <w:t>Michalski</w:t>
      </w:r>
    </w:p>
    <w:p w14:paraId="3125E5C7" w14:textId="532C4274" w:rsidR="00F0540D" w:rsidRPr="00F0540D" w:rsidRDefault="00F0540D" w:rsidP="00F0540D">
      <w:pPr>
        <w:spacing w:line="259" w:lineRule="auto"/>
        <w:ind w:left="-5"/>
        <w:rPr>
          <w:rFonts w:ascii="Times New Roman" w:hAnsi="Times New Roman" w:cs="Times New Roman"/>
        </w:rPr>
      </w:pPr>
      <w:r w:rsidRPr="00F0540D">
        <w:rPr>
          <w:rFonts w:ascii="Times New Roman" w:eastAsia="Times New Roman" w:hAnsi="Times New Roman" w:cs="Times New Roman"/>
          <w:b/>
        </w:rPr>
        <w:t>Interviewer:</w:t>
      </w:r>
      <w:r w:rsidRPr="00F0540D">
        <w:rPr>
          <w:rFonts w:ascii="Times New Roman" w:hAnsi="Times New Roman" w:cs="Times New Roman"/>
        </w:rPr>
        <w:t xml:space="preserve">  </w:t>
      </w:r>
      <w:r w:rsidRPr="00F0540D">
        <w:rPr>
          <w:rFonts w:ascii="Times New Roman" w:hAnsi="Times New Roman" w:cs="Times New Roman"/>
          <w:sz w:val="24"/>
          <w:szCs w:val="24"/>
          <w:shd w:val="clear" w:color="auto" w:fill="FFFFFF"/>
        </w:rPr>
        <w:t xml:space="preserve">Alexander </w:t>
      </w:r>
      <w:r w:rsidRPr="00F0540D">
        <w:rPr>
          <w:rFonts w:ascii="Times New Roman" w:hAnsi="Times New Roman" w:cs="Times New Roman"/>
          <w:shd w:val="clear" w:color="auto" w:fill="FFFFFF"/>
        </w:rPr>
        <w:t>Michalski</w:t>
      </w:r>
    </w:p>
    <w:p w14:paraId="15ECE274" w14:textId="77777777" w:rsidR="00F0540D" w:rsidRPr="00F0540D" w:rsidRDefault="00F0540D" w:rsidP="00F0540D">
      <w:pPr>
        <w:tabs>
          <w:tab w:val="center" w:pos="1987"/>
        </w:tabs>
        <w:spacing w:after="12"/>
        <w:ind w:left="-15"/>
        <w:rPr>
          <w:rFonts w:ascii="Times New Roman" w:hAnsi="Times New Roman" w:cs="Times New Roman"/>
        </w:rPr>
      </w:pPr>
      <w:r w:rsidRPr="00F0540D">
        <w:rPr>
          <w:rFonts w:ascii="Times New Roman" w:eastAsia="Times New Roman" w:hAnsi="Times New Roman" w:cs="Times New Roman"/>
          <w:b/>
        </w:rPr>
        <w:t>Date:</w:t>
      </w:r>
      <w:r w:rsidRPr="00F0540D">
        <w:rPr>
          <w:rFonts w:ascii="Times New Roman" w:hAnsi="Times New Roman" w:cs="Times New Roman"/>
        </w:rPr>
        <w:t xml:space="preserve">   05/26/2020</w:t>
      </w:r>
    </w:p>
    <w:p w14:paraId="3BB849D8" w14:textId="41DAD4C8" w:rsidR="00F0540D" w:rsidRPr="00F0540D" w:rsidRDefault="00F0540D" w:rsidP="00F0540D">
      <w:pPr>
        <w:tabs>
          <w:tab w:val="center" w:pos="4144"/>
        </w:tabs>
        <w:spacing w:line="259" w:lineRule="auto"/>
        <w:ind w:left="-15"/>
        <w:rPr>
          <w:rFonts w:ascii="Times New Roman" w:hAnsi="Times New Roman" w:cs="Times New Roman"/>
          <w:u w:val="single"/>
        </w:rPr>
      </w:pPr>
      <w:r w:rsidRPr="00F0540D">
        <w:rPr>
          <w:rFonts w:ascii="Times New Roman" w:eastAsia="Times New Roman" w:hAnsi="Times New Roman" w:cs="Times New Roman"/>
          <w:b/>
        </w:rPr>
        <w:t>Location (Interviewee):</w:t>
      </w:r>
      <w:r w:rsidRPr="00F0540D">
        <w:rPr>
          <w:rFonts w:ascii="Times New Roman" w:hAnsi="Times New Roman" w:cs="Times New Roman"/>
        </w:rPr>
        <w:t xml:space="preserve">  </w:t>
      </w:r>
      <w:r w:rsidRPr="00F0540D">
        <w:rPr>
          <w:rFonts w:ascii="Times New Roman" w:hAnsi="Times New Roman" w:cs="Times New Roman"/>
        </w:rPr>
        <w:t>Pewaukee, Wisconsin</w:t>
      </w:r>
    </w:p>
    <w:p w14:paraId="27F5A4CF" w14:textId="1575145F" w:rsidR="00F0540D" w:rsidRPr="00F0540D" w:rsidRDefault="00F0540D" w:rsidP="00F0540D">
      <w:pPr>
        <w:tabs>
          <w:tab w:val="center" w:pos="3914"/>
        </w:tabs>
        <w:spacing w:line="259" w:lineRule="auto"/>
        <w:ind w:left="-15"/>
        <w:rPr>
          <w:rFonts w:ascii="Times New Roman" w:hAnsi="Times New Roman" w:cs="Times New Roman"/>
        </w:rPr>
      </w:pPr>
      <w:r w:rsidRPr="00F0540D">
        <w:rPr>
          <w:rFonts w:ascii="Times New Roman" w:eastAsia="Times New Roman" w:hAnsi="Times New Roman" w:cs="Times New Roman"/>
          <w:b/>
        </w:rPr>
        <w:t>Location (Interviewer):</w:t>
      </w:r>
      <w:r w:rsidRPr="00F0540D">
        <w:rPr>
          <w:rFonts w:ascii="Times New Roman" w:hAnsi="Times New Roman" w:cs="Times New Roman"/>
        </w:rPr>
        <w:t xml:space="preserve">  Pewaukee, Wisconsin</w:t>
      </w:r>
      <w:r w:rsidRPr="00F0540D">
        <w:rPr>
          <w:rFonts w:ascii="Times New Roman" w:hAnsi="Times New Roman" w:cs="Times New Roman"/>
        </w:rPr>
        <w:tab/>
        <w:t xml:space="preserve"> </w:t>
      </w:r>
    </w:p>
    <w:p w14:paraId="15C05BAA" w14:textId="77777777" w:rsidR="00F0540D" w:rsidRPr="00F0540D" w:rsidRDefault="00F0540D" w:rsidP="00F0540D">
      <w:pPr>
        <w:rPr>
          <w:rFonts w:ascii="Times New Roman" w:eastAsia="Times New Roman" w:hAnsi="Times New Roman" w:cs="Times New Roman"/>
          <w:sz w:val="24"/>
          <w:szCs w:val="24"/>
        </w:rPr>
      </w:pPr>
    </w:p>
    <w:p w14:paraId="0F8940A8" w14:textId="77777777" w:rsidR="00F0540D" w:rsidRPr="00F0540D" w:rsidRDefault="00F0540D" w:rsidP="00F0540D">
      <w:pPr>
        <w:spacing w:after="0"/>
        <w:rPr>
          <w:rFonts w:ascii="Times New Roman" w:hAnsi="Times New Roman" w:cs="Times New Roman"/>
          <w:lang w:eastAsia="zh-CN"/>
        </w:rPr>
      </w:pPr>
      <w:r w:rsidRPr="00F0540D">
        <w:rPr>
          <w:rFonts w:ascii="Times New Roman" w:eastAsia="Times New Roman" w:hAnsi="Times New Roman" w:cs="Times New Roman"/>
          <w:b/>
          <w:sz w:val="24"/>
          <w:szCs w:val="24"/>
        </w:rPr>
        <w:t>Abstract:</w:t>
      </w:r>
      <w:r w:rsidRPr="00F0540D">
        <w:rPr>
          <w:rFonts w:ascii="Times New Roman" w:hAnsi="Times New Roman" w:cs="Times New Roman"/>
          <w:shd w:val="clear" w:color="auto" w:fill="FFFFFF"/>
        </w:rPr>
        <w:t xml:space="preserve"> In this oral history interview, Alexander Michalski interviews Mike Michalski in Pewaukee, Wisconsin. Mike discusses his job and how it was affected by covid, the impact the virus has had on his friends and family, and home life. He touches on media and how the news is covering the virus. He also discusses local and federal government responses to the virus as well as his hopes for the future.</w:t>
      </w:r>
    </w:p>
    <w:p w14:paraId="3AEE8A3A" w14:textId="77777777" w:rsidR="00B857A3" w:rsidRPr="00F0540D" w:rsidRDefault="00B857A3">
      <w:pPr>
        <w:spacing w:after="0"/>
        <w:rPr>
          <w:rFonts w:ascii="Times New Roman" w:hAnsi="Times New Roman" w:cs="Times New Roman"/>
        </w:rPr>
      </w:pPr>
    </w:p>
    <w:p w14:paraId="6C39B7FF"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00:00</w:t>
      </w:r>
      <w:proofErr w:type="gramEnd"/>
    </w:p>
    <w:p w14:paraId="7D54A52C"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Okay, so today's date is May 26</w:t>
      </w:r>
      <w:proofErr w:type="gramStart"/>
      <w:r w:rsidRPr="00F0540D">
        <w:rPr>
          <w:rFonts w:ascii="Times New Roman" w:hAnsi="Times New Roman" w:cs="Times New Roman"/>
        </w:rPr>
        <w:t xml:space="preserve"> 2020</w:t>
      </w:r>
      <w:proofErr w:type="gramEnd"/>
      <w:r w:rsidRPr="00F0540D">
        <w:rPr>
          <w:rFonts w:ascii="Times New Roman" w:hAnsi="Times New Roman" w:cs="Times New Roman"/>
        </w:rPr>
        <w:t>. And it is five o'clock PM, would you care to introduce yourself, tell us your name, wha</w:t>
      </w:r>
      <w:r w:rsidRPr="00F0540D">
        <w:rPr>
          <w:rFonts w:ascii="Times New Roman" w:hAnsi="Times New Roman" w:cs="Times New Roman"/>
        </w:rPr>
        <w:t>t you do for job, work.</w:t>
      </w:r>
    </w:p>
    <w:p w14:paraId="33518CC9" w14:textId="77777777" w:rsidR="00B857A3" w:rsidRPr="00F0540D" w:rsidRDefault="00B857A3">
      <w:pPr>
        <w:spacing w:after="0"/>
        <w:rPr>
          <w:rFonts w:ascii="Times New Roman" w:hAnsi="Times New Roman" w:cs="Times New Roman"/>
        </w:rPr>
      </w:pPr>
    </w:p>
    <w:p w14:paraId="5A92C1FA"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00:11</w:t>
      </w:r>
      <w:proofErr w:type="gramEnd"/>
    </w:p>
    <w:p w14:paraId="4B286E2F" w14:textId="77777777" w:rsidR="00B857A3" w:rsidRPr="00F0540D" w:rsidRDefault="004E6271">
      <w:pPr>
        <w:spacing w:after="0"/>
        <w:rPr>
          <w:rFonts w:ascii="Times New Roman" w:hAnsi="Times New Roman" w:cs="Times New Roman"/>
        </w:rPr>
      </w:pP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my name is Mike </w:t>
      </w:r>
      <w:proofErr w:type="spellStart"/>
      <w:r w:rsidRPr="00F0540D">
        <w:rPr>
          <w:rFonts w:ascii="Times New Roman" w:hAnsi="Times New Roman" w:cs="Times New Roman"/>
        </w:rPr>
        <w:t>McKowski</w:t>
      </w:r>
      <w:proofErr w:type="spellEnd"/>
      <w:r w:rsidRPr="00F0540D">
        <w:rPr>
          <w:rFonts w:ascii="Times New Roman" w:hAnsi="Times New Roman" w:cs="Times New Roman"/>
        </w:rPr>
        <w:t>. And we'll be Pewaukee Wisconsin. And my role. My position is a branch manager for a company called migratory bird management. And we primarily work. We exclusively work in manageme</w:t>
      </w:r>
      <w:r w:rsidRPr="00F0540D">
        <w:rPr>
          <w:rFonts w:ascii="Times New Roman" w:hAnsi="Times New Roman" w:cs="Times New Roman"/>
        </w:rPr>
        <w:t>nt of nuisance birds like Eastern dolls, and we also do other things to protect buildings from bird damage, so our work is really related to health and safety.</w:t>
      </w:r>
    </w:p>
    <w:p w14:paraId="6917DD29" w14:textId="77777777" w:rsidR="00B857A3" w:rsidRPr="00F0540D" w:rsidRDefault="00B857A3">
      <w:pPr>
        <w:spacing w:after="0"/>
        <w:rPr>
          <w:rFonts w:ascii="Times New Roman" w:hAnsi="Times New Roman" w:cs="Times New Roman"/>
        </w:rPr>
      </w:pPr>
    </w:p>
    <w:p w14:paraId="538C50CD"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00:41</w:t>
      </w:r>
      <w:proofErr w:type="gramEnd"/>
    </w:p>
    <w:p w14:paraId="49049952"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Okay. Um, so how has COVID-19 affected your job and in what </w:t>
      </w:r>
      <w:r w:rsidRPr="00F0540D">
        <w:rPr>
          <w:rFonts w:ascii="Times New Roman" w:hAnsi="Times New Roman" w:cs="Times New Roman"/>
        </w:rPr>
        <w:t>ways? has affected job?</w:t>
      </w:r>
    </w:p>
    <w:p w14:paraId="507AB841" w14:textId="77777777" w:rsidR="00B857A3" w:rsidRPr="00F0540D" w:rsidRDefault="00B857A3">
      <w:pPr>
        <w:spacing w:after="0"/>
        <w:rPr>
          <w:rFonts w:ascii="Times New Roman" w:hAnsi="Times New Roman" w:cs="Times New Roman"/>
        </w:rPr>
      </w:pPr>
    </w:p>
    <w:p w14:paraId="0EFB6ACF"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00:49</w:t>
      </w:r>
      <w:proofErr w:type="gramEnd"/>
    </w:p>
    <w:p w14:paraId="5E3D4ED4"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 Well, fortunately, it hasn't affected us greatly. As far as in loss of revenue. We've had a few customers that we've had to they've had to save money and not utilize our services. But ultimately, it's made us</w:t>
      </w:r>
      <w:r w:rsidRPr="00F0540D">
        <w:rPr>
          <w:rFonts w:ascii="Times New Roman" w:hAnsi="Times New Roman" w:cs="Times New Roman"/>
        </w:rPr>
        <w:t xml:space="preserve"> be more stringent in and health and safety regulations. We as a company had adopted a COVID-19 strategy and provide that information to our customers. And certainly, on a personal level, hand sanitation, washing your hands using a mask. </w:t>
      </w:r>
      <w:proofErr w:type="gramStart"/>
      <w:r w:rsidRPr="00F0540D">
        <w:rPr>
          <w:rFonts w:ascii="Times New Roman" w:hAnsi="Times New Roman" w:cs="Times New Roman"/>
        </w:rPr>
        <w:t>All of</w:t>
      </w:r>
      <w:proofErr w:type="gramEnd"/>
      <w:r w:rsidRPr="00F0540D">
        <w:rPr>
          <w:rFonts w:ascii="Times New Roman" w:hAnsi="Times New Roman" w:cs="Times New Roman"/>
        </w:rPr>
        <w:t xml:space="preserve"> our employe</w:t>
      </w:r>
      <w:r w:rsidRPr="00F0540D">
        <w:rPr>
          <w:rFonts w:ascii="Times New Roman" w:hAnsi="Times New Roman" w:cs="Times New Roman"/>
        </w:rPr>
        <w:t>es have to wear masks when they're inside, in outside. In, there's a lot of protocols we need to follow with our customers for related health and safety in the COVID-19. Okay,</w:t>
      </w:r>
    </w:p>
    <w:p w14:paraId="71060DBA" w14:textId="77777777" w:rsidR="00B857A3" w:rsidRPr="00F0540D" w:rsidRDefault="00B857A3">
      <w:pPr>
        <w:spacing w:after="0"/>
        <w:rPr>
          <w:rFonts w:ascii="Times New Roman" w:hAnsi="Times New Roman" w:cs="Times New Roman"/>
        </w:rPr>
      </w:pPr>
    </w:p>
    <w:p w14:paraId="10499C4C"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01:41</w:t>
      </w:r>
      <w:proofErr w:type="gramEnd"/>
    </w:p>
    <w:p w14:paraId="72FDCFAC" w14:textId="77777777" w:rsidR="00B857A3" w:rsidRPr="00F0540D" w:rsidRDefault="004E6271">
      <w:pPr>
        <w:spacing w:after="0"/>
        <w:rPr>
          <w:rFonts w:ascii="Times New Roman" w:hAnsi="Times New Roman" w:cs="Times New Roman"/>
        </w:rPr>
      </w:pP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I know that you had to kind of work with state wi</w:t>
      </w:r>
      <w:r w:rsidRPr="00F0540D">
        <w:rPr>
          <w:rFonts w:ascii="Times New Roman" w:hAnsi="Times New Roman" w:cs="Times New Roman"/>
        </w:rPr>
        <w:t xml:space="preserve">th local government, state government to get your </w:t>
      </w:r>
      <w:proofErr w:type="spellStart"/>
      <w:r w:rsidRPr="00F0540D">
        <w:rPr>
          <w:rFonts w:ascii="Times New Roman" w:hAnsi="Times New Roman" w:cs="Times New Roman"/>
        </w:rPr>
        <w:t>your</w:t>
      </w:r>
      <w:proofErr w:type="spellEnd"/>
      <w:r w:rsidRPr="00F0540D">
        <w:rPr>
          <w:rFonts w:ascii="Times New Roman" w:hAnsi="Times New Roman" w:cs="Times New Roman"/>
        </w:rPr>
        <w:t xml:space="preserve"> business considered essential. What was that? What was that? Like? What was that fight? Like? Was it difficult? Was it an easy process? </w:t>
      </w:r>
    </w:p>
    <w:p w14:paraId="0E14DEF1" w14:textId="77777777" w:rsidR="00B857A3" w:rsidRPr="00F0540D" w:rsidRDefault="00B857A3">
      <w:pPr>
        <w:spacing w:after="0"/>
        <w:rPr>
          <w:rFonts w:ascii="Times New Roman" w:hAnsi="Times New Roman" w:cs="Times New Roman"/>
        </w:rPr>
      </w:pPr>
    </w:p>
    <w:p w14:paraId="51B974EE"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lastRenderedPageBreak/>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01:55</w:t>
      </w:r>
      <w:proofErr w:type="gramEnd"/>
    </w:p>
    <w:p w14:paraId="52C79CD6"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Yeah, so we </w:t>
      </w:r>
      <w:proofErr w:type="gramStart"/>
      <w:r w:rsidRPr="00F0540D">
        <w:rPr>
          <w:rFonts w:ascii="Times New Roman" w:hAnsi="Times New Roman" w:cs="Times New Roman"/>
        </w:rPr>
        <w:t>really Fortunately</w:t>
      </w:r>
      <w:proofErr w:type="gramEnd"/>
      <w:r w:rsidRPr="00F0540D">
        <w:rPr>
          <w:rFonts w:ascii="Times New Roman" w:hAnsi="Times New Roman" w:cs="Times New Roman"/>
        </w:rPr>
        <w:t>, our busin</w:t>
      </w:r>
      <w:r w:rsidRPr="00F0540D">
        <w:rPr>
          <w:rFonts w:ascii="Times New Roman" w:hAnsi="Times New Roman" w:cs="Times New Roman"/>
        </w:rPr>
        <w:t xml:space="preserve">ess is considered an essential business, because what we do on a daily basis is protect properties from as I mentioned, nuisance birds. And that can be in the spring with nesting geese that are very </w:t>
      </w:r>
      <w:proofErr w:type="gramStart"/>
      <w:r w:rsidRPr="00F0540D">
        <w:rPr>
          <w:rFonts w:ascii="Times New Roman" w:hAnsi="Times New Roman" w:cs="Times New Roman"/>
        </w:rPr>
        <w:t>aggressive, and</w:t>
      </w:r>
      <w:proofErr w:type="gramEnd"/>
      <w:r w:rsidRPr="00F0540D">
        <w:rPr>
          <w:rFonts w:ascii="Times New Roman" w:hAnsi="Times New Roman" w:cs="Times New Roman"/>
        </w:rPr>
        <w:t xml:space="preserve"> can cause conflict with people. And then </w:t>
      </w:r>
      <w:r w:rsidRPr="00F0540D">
        <w:rPr>
          <w:rFonts w:ascii="Times New Roman" w:hAnsi="Times New Roman" w:cs="Times New Roman"/>
        </w:rPr>
        <w:t xml:space="preserve">it's also related to droppings from geese, geese, droppings, or have a host of issues with unrelated health and safety, like </w:t>
      </w:r>
      <w:proofErr w:type="spellStart"/>
      <w:r w:rsidRPr="00F0540D">
        <w:rPr>
          <w:rFonts w:ascii="Times New Roman" w:hAnsi="Times New Roman" w:cs="Times New Roman"/>
        </w:rPr>
        <w:t>ecoli</w:t>
      </w:r>
      <w:proofErr w:type="spellEnd"/>
      <w:r w:rsidRPr="00F0540D">
        <w:rPr>
          <w:rFonts w:ascii="Times New Roman" w:hAnsi="Times New Roman" w:cs="Times New Roman"/>
        </w:rPr>
        <w:t>. So really, what we needed to do was just make certain by reaching out to a couple of agencies to see if we were considered a</w:t>
      </w:r>
      <w:r w:rsidRPr="00F0540D">
        <w:rPr>
          <w:rFonts w:ascii="Times New Roman" w:hAnsi="Times New Roman" w:cs="Times New Roman"/>
        </w:rPr>
        <w:t xml:space="preserve">n essential business, which we were. So that process was </w:t>
      </w:r>
      <w:proofErr w:type="gramStart"/>
      <w:r w:rsidRPr="00F0540D">
        <w:rPr>
          <w:rFonts w:ascii="Times New Roman" w:hAnsi="Times New Roman" w:cs="Times New Roman"/>
        </w:rPr>
        <w:t>actually relatively</w:t>
      </w:r>
      <w:proofErr w:type="gramEnd"/>
      <w:r w:rsidRPr="00F0540D">
        <w:rPr>
          <w:rFonts w:ascii="Times New Roman" w:hAnsi="Times New Roman" w:cs="Times New Roman"/>
        </w:rPr>
        <w:t xml:space="preserve"> easy. For us getting the work done, it's been a little more difficult to church because of getting into properties and some of the restrictions were related to that.</w:t>
      </w:r>
    </w:p>
    <w:p w14:paraId="4ED8976E" w14:textId="77777777" w:rsidR="00B857A3" w:rsidRPr="00F0540D" w:rsidRDefault="00B857A3">
      <w:pPr>
        <w:spacing w:after="0"/>
        <w:rPr>
          <w:rFonts w:ascii="Times New Roman" w:hAnsi="Times New Roman" w:cs="Times New Roman"/>
        </w:rPr>
      </w:pPr>
    </w:p>
    <w:p w14:paraId="6636410F"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Mi</w:t>
      </w:r>
      <w:r w:rsidRPr="00F0540D">
        <w:rPr>
          <w:rFonts w:ascii="Times New Roman" w:hAnsi="Times New Roman" w:cs="Times New Roman"/>
          <w:b/>
        </w:rPr>
        <w:t xml:space="preserve">chalski  </w:t>
      </w:r>
      <w:r w:rsidRPr="00F0540D">
        <w:rPr>
          <w:rFonts w:ascii="Times New Roman" w:hAnsi="Times New Roman" w:cs="Times New Roman"/>
        </w:rPr>
        <w:t>02:51</w:t>
      </w:r>
      <w:proofErr w:type="gramEnd"/>
    </w:p>
    <w:p w14:paraId="4A6ABE15"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Okay. Um, so, has the pandemic affected the employment of people that you know, and in what ways?</w:t>
      </w:r>
    </w:p>
    <w:p w14:paraId="7C0AF91A" w14:textId="77777777" w:rsidR="00B857A3" w:rsidRPr="00F0540D" w:rsidRDefault="00B857A3">
      <w:pPr>
        <w:spacing w:after="0"/>
        <w:rPr>
          <w:rFonts w:ascii="Times New Roman" w:hAnsi="Times New Roman" w:cs="Times New Roman"/>
        </w:rPr>
      </w:pPr>
    </w:p>
    <w:p w14:paraId="4C03539B"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03:04</w:t>
      </w:r>
      <w:proofErr w:type="gramEnd"/>
    </w:p>
    <w:p w14:paraId="36AB3035"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Well, it's affected. You know, some people I know, like, my </w:t>
      </w:r>
      <w:proofErr w:type="gramStart"/>
      <w:r w:rsidRPr="00F0540D">
        <w:rPr>
          <w:rFonts w:ascii="Times New Roman" w:hAnsi="Times New Roman" w:cs="Times New Roman"/>
        </w:rPr>
        <w:t>brother in law</w:t>
      </w:r>
      <w:proofErr w:type="gramEnd"/>
      <w:r w:rsidRPr="00F0540D">
        <w:rPr>
          <w:rFonts w:ascii="Times New Roman" w:hAnsi="Times New Roman" w:cs="Times New Roman"/>
        </w:rPr>
        <w:t xml:space="preserve"> has been furloughed, because his businesses r</w:t>
      </w:r>
      <w:r w:rsidRPr="00F0540D">
        <w:rPr>
          <w:rFonts w:ascii="Times New Roman" w:hAnsi="Times New Roman" w:cs="Times New Roman"/>
        </w:rPr>
        <w:t xml:space="preserve">elated to travel and design and trade shows, and that's obviously been canceled because of the pandemic. So yeah, we've had friends of our family and </w:t>
      </w:r>
      <w:proofErr w:type="gramStart"/>
      <w:r w:rsidRPr="00F0540D">
        <w:rPr>
          <w:rFonts w:ascii="Times New Roman" w:hAnsi="Times New Roman" w:cs="Times New Roman"/>
        </w:rPr>
        <w:t>myself</w:t>
      </w:r>
      <w:proofErr w:type="gramEnd"/>
      <w:r w:rsidRPr="00F0540D">
        <w:rPr>
          <w:rFonts w:ascii="Times New Roman" w:hAnsi="Times New Roman" w:cs="Times New Roman"/>
        </w:rPr>
        <w:t xml:space="preserve"> that have either been laid off or furloughed because of the lack of work, so it has hit </w:t>
      </w:r>
      <w:proofErr w:type="spellStart"/>
      <w:r w:rsidRPr="00F0540D">
        <w:rPr>
          <w:rFonts w:ascii="Times New Roman" w:hAnsi="Times New Roman" w:cs="Times New Roman"/>
        </w:rPr>
        <w:t>hit</w:t>
      </w:r>
      <w:proofErr w:type="spellEnd"/>
      <w:r w:rsidRPr="00F0540D">
        <w:rPr>
          <w:rFonts w:ascii="Times New Roman" w:hAnsi="Times New Roman" w:cs="Times New Roman"/>
        </w:rPr>
        <w:t xml:space="preserve"> pretty </w:t>
      </w:r>
      <w:r w:rsidRPr="00F0540D">
        <w:rPr>
          <w:rFonts w:ascii="Times New Roman" w:hAnsi="Times New Roman" w:cs="Times New Roman"/>
        </w:rPr>
        <w:t>close to home with some of the people we know.</w:t>
      </w:r>
    </w:p>
    <w:p w14:paraId="6065455B" w14:textId="77777777" w:rsidR="00B857A3" w:rsidRPr="00F0540D" w:rsidRDefault="00B857A3">
      <w:pPr>
        <w:spacing w:after="0"/>
        <w:rPr>
          <w:rFonts w:ascii="Times New Roman" w:hAnsi="Times New Roman" w:cs="Times New Roman"/>
        </w:rPr>
      </w:pPr>
    </w:p>
    <w:p w14:paraId="2822A7AD"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03:39</w:t>
      </w:r>
      <w:proofErr w:type="gramEnd"/>
    </w:p>
    <w:p w14:paraId="548755BD"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Yeah. Um, so what for you? What have been the biggest challenges that you have faced in during the COVID 19 outbreak?</w:t>
      </w:r>
    </w:p>
    <w:p w14:paraId="66F10ED9" w14:textId="77777777" w:rsidR="00B857A3" w:rsidRPr="00F0540D" w:rsidRDefault="00B857A3">
      <w:pPr>
        <w:spacing w:after="0"/>
        <w:rPr>
          <w:rFonts w:ascii="Times New Roman" w:hAnsi="Times New Roman" w:cs="Times New Roman"/>
        </w:rPr>
      </w:pPr>
    </w:p>
    <w:p w14:paraId="48D376D8"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03:52</w:t>
      </w:r>
      <w:proofErr w:type="gramEnd"/>
    </w:p>
    <w:p w14:paraId="73831867"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Um, I think it's just continuing to be m</w:t>
      </w:r>
      <w:r w:rsidRPr="00F0540D">
        <w:rPr>
          <w:rFonts w:ascii="Times New Roman" w:hAnsi="Times New Roman" w:cs="Times New Roman"/>
        </w:rPr>
        <w:t xml:space="preserve">aking sure that you haven't gotten lackadaisical.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making certain that you are washing your hands and you are using hand sanitizers making certain that you do utilize your mask and you practice social distancing. Excuse me. Sorry. Practice social distanc</w:t>
      </w:r>
      <w:r w:rsidRPr="00F0540D">
        <w:rPr>
          <w:rFonts w:ascii="Times New Roman" w:hAnsi="Times New Roman" w:cs="Times New Roman"/>
        </w:rPr>
        <w:t xml:space="preserve">ing. In that get complacent, I think is the longer this goes in weather starts getting nicer and </w:t>
      </w:r>
      <w:proofErr w:type="spellStart"/>
      <w:r w:rsidRPr="00F0540D">
        <w:rPr>
          <w:rFonts w:ascii="Times New Roman" w:hAnsi="Times New Roman" w:cs="Times New Roman"/>
        </w:rPr>
        <w:t>and</w:t>
      </w:r>
      <w:proofErr w:type="spellEnd"/>
      <w:r w:rsidRPr="00F0540D">
        <w:rPr>
          <w:rFonts w:ascii="Times New Roman" w:hAnsi="Times New Roman" w:cs="Times New Roman"/>
        </w:rPr>
        <w:t>, you know, you start to think that maybe you don't need to do those things. But until they come up with a vaccine, I think we're going to have to some degr</w:t>
      </w:r>
      <w:r w:rsidRPr="00F0540D">
        <w:rPr>
          <w:rFonts w:ascii="Times New Roman" w:hAnsi="Times New Roman" w:cs="Times New Roman"/>
        </w:rPr>
        <w:t>ee continue to do this. And it's been also on a business level, making certain that our employees haven't gotten lackadaisical because, you know, with one of us get sick, you know, it could cause our business to be suspended for a while.</w:t>
      </w:r>
    </w:p>
    <w:p w14:paraId="074C22C1" w14:textId="77777777" w:rsidR="00B857A3" w:rsidRPr="00F0540D" w:rsidRDefault="00B857A3">
      <w:pPr>
        <w:spacing w:after="0"/>
        <w:rPr>
          <w:rFonts w:ascii="Times New Roman" w:hAnsi="Times New Roman" w:cs="Times New Roman"/>
        </w:rPr>
      </w:pPr>
    </w:p>
    <w:p w14:paraId="0EDDF8FE"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04:55</w:t>
      </w:r>
      <w:proofErr w:type="gramEnd"/>
    </w:p>
    <w:p w14:paraId="74A5E88F"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Okay.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I know recently with the During the Wisconsin courts, striking down the safer at home order. I know you still practice, you know, the regulations that were put in place earlier. I'm seeing people around you, when you go </w:t>
      </w:r>
      <w:r w:rsidRPr="00F0540D">
        <w:rPr>
          <w:rFonts w:ascii="Times New Roman" w:hAnsi="Times New Roman" w:cs="Times New Roman"/>
        </w:rPr>
        <w:t>to stores, when you go out for work, not practicing this, how does that make you feel?</w:t>
      </w:r>
    </w:p>
    <w:p w14:paraId="1BD7B04F" w14:textId="77777777" w:rsidR="00B857A3" w:rsidRPr="00F0540D" w:rsidRDefault="00B857A3">
      <w:pPr>
        <w:spacing w:after="0"/>
        <w:rPr>
          <w:rFonts w:ascii="Times New Roman" w:hAnsi="Times New Roman" w:cs="Times New Roman"/>
        </w:rPr>
      </w:pPr>
    </w:p>
    <w:p w14:paraId="3C939201"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05:21</w:t>
      </w:r>
      <w:proofErr w:type="gramEnd"/>
    </w:p>
    <w:p w14:paraId="0454F8E6" w14:textId="77777777" w:rsidR="00B857A3" w:rsidRPr="00F0540D" w:rsidRDefault="004E6271">
      <w:pPr>
        <w:spacing w:after="0"/>
        <w:rPr>
          <w:rFonts w:ascii="Times New Roman" w:hAnsi="Times New Roman" w:cs="Times New Roman"/>
        </w:rPr>
      </w:pPr>
      <w:proofErr w:type="gramStart"/>
      <w:r w:rsidRPr="00F0540D">
        <w:rPr>
          <w:rFonts w:ascii="Times New Roman" w:hAnsi="Times New Roman" w:cs="Times New Roman"/>
        </w:rPr>
        <w:t>Well</w:t>
      </w:r>
      <w:proofErr w:type="gramEnd"/>
      <w:r w:rsidRPr="00F0540D">
        <w:rPr>
          <w:rFonts w:ascii="Times New Roman" w:hAnsi="Times New Roman" w:cs="Times New Roman"/>
        </w:rPr>
        <w:t xml:space="preserve"> is </w:t>
      </w:r>
      <w:proofErr w:type="spellStart"/>
      <w:r w:rsidRPr="00F0540D">
        <w:rPr>
          <w:rFonts w:ascii="Times New Roman" w:hAnsi="Times New Roman" w:cs="Times New Roman"/>
        </w:rPr>
        <w:t>is</w:t>
      </w:r>
      <w:proofErr w:type="spellEnd"/>
      <w:r w:rsidRPr="00F0540D">
        <w:rPr>
          <w:rFonts w:ascii="Times New Roman" w:hAnsi="Times New Roman" w:cs="Times New Roman"/>
        </w:rPr>
        <w:t>, you know, it's concerning. Because it's just so much of the unknown. We don't know, typically, you know, if you relate this COVID-19 t</w:t>
      </w:r>
      <w:r w:rsidRPr="00F0540D">
        <w:rPr>
          <w:rFonts w:ascii="Times New Roman" w:hAnsi="Times New Roman" w:cs="Times New Roman"/>
        </w:rPr>
        <w:t xml:space="preserve">o the flu, as it gets warmer flu symptoms, likely heard of people getting the flu diminishes historically, but you just don't know what this new virus so it is frustrating at times to go to the grocery store and see people who don't have masks on and, you </w:t>
      </w:r>
      <w:r w:rsidRPr="00F0540D">
        <w:rPr>
          <w:rFonts w:ascii="Times New Roman" w:hAnsi="Times New Roman" w:cs="Times New Roman"/>
        </w:rPr>
        <w:t xml:space="preserve">know, on are working in working with numerous people, whether it's building engineers, or property managers, sometimes can be frustrating when you're, you know, when you're doing the six foot social distancing. And people you see people are kind of coming </w:t>
      </w:r>
      <w:r w:rsidRPr="00F0540D">
        <w:rPr>
          <w:rFonts w:ascii="Times New Roman" w:hAnsi="Times New Roman" w:cs="Times New Roman"/>
        </w:rPr>
        <w:t xml:space="preserve">closer or </w:t>
      </w:r>
      <w:r w:rsidRPr="00F0540D">
        <w:rPr>
          <w:rFonts w:ascii="Times New Roman" w:hAnsi="Times New Roman" w:cs="Times New Roman"/>
        </w:rPr>
        <w:lastRenderedPageBreak/>
        <w:t xml:space="preserve">not.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you just, it's just, you have to be vigilant, and you just hope you can only control what you can do. And you just hope that the other people around you are doing the same.</w:t>
      </w:r>
    </w:p>
    <w:p w14:paraId="4ADD3C70" w14:textId="77777777" w:rsidR="00B857A3" w:rsidRPr="00F0540D" w:rsidRDefault="00B857A3">
      <w:pPr>
        <w:spacing w:after="0"/>
        <w:rPr>
          <w:rFonts w:ascii="Times New Roman" w:hAnsi="Times New Roman" w:cs="Times New Roman"/>
        </w:rPr>
      </w:pPr>
    </w:p>
    <w:p w14:paraId="246466F6"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06:20</w:t>
      </w:r>
      <w:proofErr w:type="gramEnd"/>
    </w:p>
    <w:p w14:paraId="3ACEAFC7"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Sure.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I'm kind of piggybacking off of that, how have your concerns with the COVID 19 pandemic kind of changed since you first heard about it to where we're at now? Or I guess I should say, what concerns did you have to start with? And then how did they </w:t>
      </w:r>
      <w:r w:rsidRPr="00F0540D">
        <w:rPr>
          <w:rFonts w:ascii="Times New Roman" w:hAnsi="Times New Roman" w:cs="Times New Roman"/>
        </w:rPr>
        <w:t xml:space="preserve">evolve? </w:t>
      </w:r>
    </w:p>
    <w:p w14:paraId="263A38EA" w14:textId="77777777" w:rsidR="00B857A3" w:rsidRPr="00F0540D" w:rsidRDefault="00B857A3">
      <w:pPr>
        <w:spacing w:after="0"/>
        <w:rPr>
          <w:rFonts w:ascii="Times New Roman" w:hAnsi="Times New Roman" w:cs="Times New Roman"/>
        </w:rPr>
      </w:pPr>
    </w:p>
    <w:p w14:paraId="22A637C2"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06:38</w:t>
      </w:r>
      <w:proofErr w:type="gramEnd"/>
    </w:p>
    <w:p w14:paraId="5DB5E3A5"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Well, I think with most people, at first you thought it was it was not that big a deal. And I think it was </w:t>
      </w:r>
      <w:proofErr w:type="gramStart"/>
      <w:r w:rsidRPr="00F0540D">
        <w:rPr>
          <w:rFonts w:ascii="Times New Roman" w:hAnsi="Times New Roman" w:cs="Times New Roman"/>
        </w:rPr>
        <w:t>a you</w:t>
      </w:r>
      <w:proofErr w:type="gramEnd"/>
      <w:r w:rsidRPr="00F0540D">
        <w:rPr>
          <w:rFonts w:ascii="Times New Roman" w:hAnsi="Times New Roman" w:cs="Times New Roman"/>
        </w:rPr>
        <w:t xml:space="preserve"> know, a lot of people may include that was a lot about nothing. But as the weeks gone by, and you start to see </w:t>
      </w:r>
      <w:r w:rsidRPr="00F0540D">
        <w:rPr>
          <w:rFonts w:ascii="Times New Roman" w:hAnsi="Times New Roman" w:cs="Times New Roman"/>
        </w:rPr>
        <w:t xml:space="preserve">more and more of the country be affected, you start seeing </w:t>
      </w:r>
      <w:proofErr w:type="gramStart"/>
      <w:r w:rsidRPr="00F0540D">
        <w:rPr>
          <w:rFonts w:ascii="Times New Roman" w:hAnsi="Times New Roman" w:cs="Times New Roman"/>
        </w:rPr>
        <w:t>a number of</w:t>
      </w:r>
      <w:proofErr w:type="gramEnd"/>
      <w:r w:rsidRPr="00F0540D">
        <w:rPr>
          <w:rFonts w:ascii="Times New Roman" w:hAnsi="Times New Roman" w:cs="Times New Roman"/>
        </w:rPr>
        <w:t xml:space="preserve"> people, not just in the United States, but across the country. And you start you know, watching TV, and you start to see people who are, you know, </w:t>
      </w:r>
      <w:proofErr w:type="gramStart"/>
      <w:r w:rsidRPr="00F0540D">
        <w:rPr>
          <w:rFonts w:ascii="Times New Roman" w:hAnsi="Times New Roman" w:cs="Times New Roman"/>
        </w:rPr>
        <w:t>definitely dying</w:t>
      </w:r>
      <w:proofErr w:type="gramEnd"/>
      <w:r w:rsidRPr="00F0540D">
        <w:rPr>
          <w:rFonts w:ascii="Times New Roman" w:hAnsi="Times New Roman" w:cs="Times New Roman"/>
        </w:rPr>
        <w:t xml:space="preserve"> from this and sufferi</w:t>
      </w:r>
      <w:r w:rsidRPr="00F0540D">
        <w:rPr>
          <w:rFonts w:ascii="Times New Roman" w:hAnsi="Times New Roman" w:cs="Times New Roman"/>
        </w:rPr>
        <w:t>ng from this, it becomes real to you. And, you know, so it's really evolved, you know, it's gone from one to a nine one level of concern for myself and for people that I know.</w:t>
      </w:r>
    </w:p>
    <w:p w14:paraId="25EB0670" w14:textId="77777777" w:rsidR="00B857A3" w:rsidRPr="00F0540D" w:rsidRDefault="00B857A3">
      <w:pPr>
        <w:spacing w:after="0"/>
        <w:rPr>
          <w:rFonts w:ascii="Times New Roman" w:hAnsi="Times New Roman" w:cs="Times New Roman"/>
        </w:rPr>
      </w:pPr>
    </w:p>
    <w:p w14:paraId="4462B3D4"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07:23</w:t>
      </w:r>
      <w:proofErr w:type="gramEnd"/>
    </w:p>
    <w:p w14:paraId="1999AE40"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Okay. Yeah. Um, how have municipal leaders and gover</w:t>
      </w:r>
      <w:r w:rsidRPr="00F0540D">
        <w:rPr>
          <w:rFonts w:ascii="Times New Roman" w:hAnsi="Times New Roman" w:cs="Times New Roman"/>
        </w:rPr>
        <w:t>nment officials in your community responded to the outbreak?</w:t>
      </w:r>
    </w:p>
    <w:p w14:paraId="37BE85BF" w14:textId="77777777" w:rsidR="00B857A3" w:rsidRPr="00F0540D" w:rsidRDefault="00B857A3">
      <w:pPr>
        <w:spacing w:after="0"/>
        <w:rPr>
          <w:rFonts w:ascii="Times New Roman" w:hAnsi="Times New Roman" w:cs="Times New Roman"/>
        </w:rPr>
      </w:pPr>
    </w:p>
    <w:p w14:paraId="231DC894"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07:34</w:t>
      </w:r>
      <w:proofErr w:type="gramEnd"/>
    </w:p>
    <w:p w14:paraId="48A4A796"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Well, I think, you know, there's always seems like </w:t>
      </w:r>
      <w:proofErr w:type="gramStart"/>
      <w:r w:rsidRPr="00F0540D">
        <w:rPr>
          <w:rFonts w:ascii="Times New Roman" w:hAnsi="Times New Roman" w:cs="Times New Roman"/>
        </w:rPr>
        <w:t>in this day and age</w:t>
      </w:r>
      <w:proofErr w:type="gramEnd"/>
      <w:r w:rsidRPr="00F0540D">
        <w:rPr>
          <w:rFonts w:ascii="Times New Roman" w:hAnsi="Times New Roman" w:cs="Times New Roman"/>
        </w:rPr>
        <w:t>, there's always politics involved. You know, on a state level, our governor, I've felt has taken appr</w:t>
      </w:r>
      <w:r w:rsidRPr="00F0540D">
        <w:rPr>
          <w:rFonts w:ascii="Times New Roman" w:hAnsi="Times New Roman" w:cs="Times New Roman"/>
        </w:rPr>
        <w:t xml:space="preserve">opriate action. And it's easy to be critical of him. But, you know, certainly, he's a Democrat, and certainly Republicans have pushed back against this.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I feel, you know, it's, it's something that I feel comfortable with the governor </w:t>
      </w:r>
      <w:proofErr w:type="spellStart"/>
      <w:r w:rsidRPr="00F0540D">
        <w:rPr>
          <w:rFonts w:ascii="Times New Roman" w:hAnsi="Times New Roman" w:cs="Times New Roman"/>
        </w:rPr>
        <w:t>eavers</w:t>
      </w:r>
      <w:proofErr w:type="spellEnd"/>
      <w:r w:rsidRPr="00F0540D">
        <w:rPr>
          <w:rFonts w:ascii="Times New Roman" w:hAnsi="Times New Roman" w:cs="Times New Roman"/>
        </w:rPr>
        <w:t xml:space="preserve"> has done. An</w:t>
      </w:r>
      <w:r w:rsidRPr="00F0540D">
        <w:rPr>
          <w:rFonts w:ascii="Times New Roman" w:hAnsi="Times New Roman" w:cs="Times New Roman"/>
        </w:rPr>
        <w:t xml:space="preserve">d, you know, I think it's, it's easy to throw stones at somebody to do these things where, you know, it's closing on businesses and shops, again, unfortunate our business is working, you know, maybe my attitude, we like different if I was a small business </w:t>
      </w:r>
      <w:r w:rsidRPr="00F0540D">
        <w:rPr>
          <w:rFonts w:ascii="Times New Roman" w:hAnsi="Times New Roman" w:cs="Times New Roman"/>
        </w:rPr>
        <w:t xml:space="preserve">owner was laid off from furloughed, so. And I think on a national level, it's just, you know, it's politics as usual. </w:t>
      </w:r>
    </w:p>
    <w:p w14:paraId="6FBE0CD1" w14:textId="77777777" w:rsidR="00B857A3" w:rsidRPr="00F0540D" w:rsidRDefault="00B857A3">
      <w:pPr>
        <w:spacing w:after="0"/>
        <w:rPr>
          <w:rFonts w:ascii="Times New Roman" w:hAnsi="Times New Roman" w:cs="Times New Roman"/>
        </w:rPr>
      </w:pPr>
    </w:p>
    <w:p w14:paraId="68FE9A45"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08:34</w:t>
      </w:r>
      <w:proofErr w:type="gramEnd"/>
    </w:p>
    <w:p w14:paraId="0A713C16"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Sure. Do you have any thoughts on how local state or federal leaders are responding to the crisis differently</w:t>
      </w:r>
      <w:r w:rsidRPr="00F0540D">
        <w:rPr>
          <w:rFonts w:ascii="Times New Roman" w:hAnsi="Times New Roman" w:cs="Times New Roman"/>
        </w:rPr>
        <w:t xml:space="preserve">? What do you mean? Um, I mean, with the different reactions that we've seen with like, no, Governor </w:t>
      </w:r>
      <w:proofErr w:type="spellStart"/>
      <w:r w:rsidRPr="00F0540D">
        <w:rPr>
          <w:rFonts w:ascii="Times New Roman" w:hAnsi="Times New Roman" w:cs="Times New Roman"/>
        </w:rPr>
        <w:t>eavers</w:t>
      </w:r>
      <w:proofErr w:type="spellEnd"/>
      <w:r w:rsidRPr="00F0540D">
        <w:rPr>
          <w:rFonts w:ascii="Times New Roman" w:hAnsi="Times New Roman" w:cs="Times New Roman"/>
        </w:rPr>
        <w:t xml:space="preserve"> Taking it </w:t>
      </w:r>
      <w:proofErr w:type="gramStart"/>
      <w:r w:rsidRPr="00F0540D">
        <w:rPr>
          <w:rFonts w:ascii="Times New Roman" w:hAnsi="Times New Roman" w:cs="Times New Roman"/>
        </w:rPr>
        <w:t>really seriously</w:t>
      </w:r>
      <w:proofErr w:type="gramEnd"/>
      <w:r w:rsidRPr="00F0540D">
        <w:rPr>
          <w:rFonts w:ascii="Times New Roman" w:hAnsi="Times New Roman" w:cs="Times New Roman"/>
        </w:rPr>
        <w:t xml:space="preserve"> and other local leaders, and then on that kind of national level, you see that?</w:t>
      </w:r>
    </w:p>
    <w:p w14:paraId="351AC480" w14:textId="77777777" w:rsidR="00B857A3" w:rsidRPr="00F0540D" w:rsidRDefault="00B857A3">
      <w:pPr>
        <w:spacing w:after="0"/>
        <w:rPr>
          <w:rFonts w:ascii="Times New Roman" w:hAnsi="Times New Roman" w:cs="Times New Roman"/>
        </w:rPr>
      </w:pPr>
    </w:p>
    <w:p w14:paraId="5EF1384B"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09:00</w:t>
      </w:r>
      <w:proofErr w:type="gramEnd"/>
    </w:p>
    <w:p w14:paraId="67096E42"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Well, you know, I </w:t>
      </w:r>
      <w:r w:rsidRPr="00F0540D">
        <w:rPr>
          <w:rFonts w:ascii="Times New Roman" w:hAnsi="Times New Roman" w:cs="Times New Roman"/>
        </w:rPr>
        <w:t>think, I think I think most, you know, most government, people have taken it seriously. Some were slower, you know, a case could mean that a president was slow to take this and fully embrace it. And certainly, you know, he's eager to get things back on bec</w:t>
      </w:r>
      <w:r w:rsidRPr="00F0540D">
        <w:rPr>
          <w:rFonts w:ascii="Times New Roman" w:hAnsi="Times New Roman" w:cs="Times New Roman"/>
        </w:rPr>
        <w:t>ause it's an election year. I don't know. You know, I think that it was it was disappointing, that it had to it was disappointing, that in Wisconsin that the two parties couldn't talk about a resolution and or compromise, right. I had to go to a court leve</w:t>
      </w:r>
      <w:r w:rsidRPr="00F0540D">
        <w:rPr>
          <w:rFonts w:ascii="Times New Roman" w:hAnsi="Times New Roman" w:cs="Times New Roman"/>
        </w:rPr>
        <w:t>l. I think it's just a sad commentary.</w:t>
      </w:r>
    </w:p>
    <w:p w14:paraId="6FD7D216" w14:textId="77777777" w:rsidR="00B857A3" w:rsidRPr="00F0540D" w:rsidRDefault="00B857A3">
      <w:pPr>
        <w:spacing w:after="0"/>
        <w:rPr>
          <w:rFonts w:ascii="Times New Roman" w:hAnsi="Times New Roman" w:cs="Times New Roman"/>
        </w:rPr>
      </w:pPr>
    </w:p>
    <w:p w14:paraId="45A3765A"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09:50</w:t>
      </w:r>
      <w:proofErr w:type="gramEnd"/>
    </w:p>
    <w:p w14:paraId="2B0024F3"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lastRenderedPageBreak/>
        <w:t xml:space="preserve">Yeah, I agree. I think it's difficult because you </w:t>
      </w:r>
      <w:proofErr w:type="gramStart"/>
      <w:r w:rsidRPr="00F0540D">
        <w:rPr>
          <w:rFonts w:ascii="Times New Roman" w:hAnsi="Times New Roman" w:cs="Times New Roman"/>
        </w:rPr>
        <w:t>depending</w:t>
      </w:r>
      <w:proofErr w:type="gramEnd"/>
      <w:r w:rsidRPr="00F0540D">
        <w:rPr>
          <w:rFonts w:ascii="Times New Roman" w:hAnsi="Times New Roman" w:cs="Times New Roman"/>
        </w:rPr>
        <w:t xml:space="preserve"> on where you sit, you want to criticize the other side. Their decision and it's very easy to but it's also very easy to understan</w:t>
      </w:r>
      <w:r w:rsidRPr="00F0540D">
        <w:rPr>
          <w:rFonts w:ascii="Times New Roman" w:hAnsi="Times New Roman" w:cs="Times New Roman"/>
        </w:rPr>
        <w:t xml:space="preserve">d where both sides are coming from because personally, like you mentioned, I agree with that safer home. I agree with the extension. I thought that was a good idea. But I can also understand where other people are coming from wanting to get back to work. </w:t>
      </w:r>
    </w:p>
    <w:p w14:paraId="3F965857" w14:textId="77777777" w:rsidR="00B857A3" w:rsidRPr="00F0540D" w:rsidRDefault="00B857A3">
      <w:pPr>
        <w:spacing w:after="0"/>
        <w:rPr>
          <w:rFonts w:ascii="Times New Roman" w:hAnsi="Times New Roman" w:cs="Times New Roman"/>
        </w:rPr>
      </w:pPr>
    </w:p>
    <w:p w14:paraId="05C7E830"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10:16</w:t>
      </w:r>
      <w:proofErr w:type="gramEnd"/>
    </w:p>
    <w:p w14:paraId="61232019"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Right. </w:t>
      </w:r>
    </w:p>
    <w:p w14:paraId="1B9354CC" w14:textId="77777777" w:rsidR="00B857A3" w:rsidRPr="00F0540D" w:rsidRDefault="00B857A3">
      <w:pPr>
        <w:spacing w:after="0"/>
        <w:rPr>
          <w:rFonts w:ascii="Times New Roman" w:hAnsi="Times New Roman" w:cs="Times New Roman"/>
        </w:rPr>
      </w:pPr>
    </w:p>
    <w:p w14:paraId="7E28D74B"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10:16</w:t>
      </w:r>
      <w:proofErr w:type="gramEnd"/>
    </w:p>
    <w:p w14:paraId="7FD8597E"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Get that, because with small business owners, I mean,</w:t>
      </w:r>
    </w:p>
    <w:p w14:paraId="29EE43B7" w14:textId="77777777" w:rsidR="00B857A3" w:rsidRPr="00F0540D" w:rsidRDefault="00B857A3">
      <w:pPr>
        <w:spacing w:after="0"/>
        <w:rPr>
          <w:rFonts w:ascii="Times New Roman" w:hAnsi="Times New Roman" w:cs="Times New Roman"/>
        </w:rPr>
      </w:pPr>
    </w:p>
    <w:p w14:paraId="34A89095"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10:20</w:t>
      </w:r>
      <w:proofErr w:type="gramEnd"/>
    </w:p>
    <w:p w14:paraId="41BF7A72"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Yeah, I mean, you know, walk a day in somebody's shoes or mile in somebody's shoes, whatever the saying is, it's easy fo</w:t>
      </w:r>
      <w:r w:rsidRPr="00F0540D">
        <w:rPr>
          <w:rFonts w:ascii="Times New Roman" w:hAnsi="Times New Roman" w:cs="Times New Roman"/>
        </w:rPr>
        <w:t xml:space="preserve">r us to sit here in this household When, when, you know, my wife and I are working and still supporting us. And, you know, and say, </w:t>
      </w:r>
      <w:proofErr w:type="gramStart"/>
      <w:r w:rsidRPr="00F0540D">
        <w:rPr>
          <w:rFonts w:ascii="Times New Roman" w:hAnsi="Times New Roman" w:cs="Times New Roman"/>
        </w:rPr>
        <w:t>Well</w:t>
      </w:r>
      <w:proofErr w:type="gramEnd"/>
      <w:r w:rsidRPr="00F0540D">
        <w:rPr>
          <w:rFonts w:ascii="Times New Roman" w:hAnsi="Times New Roman" w:cs="Times New Roman"/>
        </w:rPr>
        <w:t>, it's, you know, it's an overreaction by other people to say that we should just open up the businesses and open the co</w:t>
      </w:r>
      <w:r w:rsidRPr="00F0540D">
        <w:rPr>
          <w:rFonts w:ascii="Times New Roman" w:hAnsi="Times New Roman" w:cs="Times New Roman"/>
        </w:rPr>
        <w:t xml:space="preserve">untry back up. Again, if I was not working in, you know, the bills, remounting, I think I probably would sing a different tune. </w:t>
      </w:r>
    </w:p>
    <w:p w14:paraId="69C94AD7" w14:textId="77777777" w:rsidR="00B857A3" w:rsidRPr="00F0540D" w:rsidRDefault="00B857A3">
      <w:pPr>
        <w:spacing w:after="0"/>
        <w:rPr>
          <w:rFonts w:ascii="Times New Roman" w:hAnsi="Times New Roman" w:cs="Times New Roman"/>
        </w:rPr>
      </w:pPr>
    </w:p>
    <w:p w14:paraId="6A491BBB"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10:52</w:t>
      </w:r>
      <w:proofErr w:type="gramEnd"/>
    </w:p>
    <w:p w14:paraId="11B9B7EB"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Okay.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has the pandemic affected how you associate and communicate with friends and </w:t>
      </w:r>
      <w:r w:rsidRPr="00F0540D">
        <w:rPr>
          <w:rFonts w:ascii="Times New Roman" w:hAnsi="Times New Roman" w:cs="Times New Roman"/>
        </w:rPr>
        <w:t>family? And what are some of those ways?</w:t>
      </w:r>
    </w:p>
    <w:p w14:paraId="1CD163D4" w14:textId="77777777" w:rsidR="00B857A3" w:rsidRPr="00F0540D" w:rsidRDefault="00B857A3">
      <w:pPr>
        <w:spacing w:after="0"/>
        <w:rPr>
          <w:rFonts w:ascii="Times New Roman" w:hAnsi="Times New Roman" w:cs="Times New Roman"/>
        </w:rPr>
      </w:pPr>
    </w:p>
    <w:p w14:paraId="27EF6AFF"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11:02</w:t>
      </w:r>
      <w:proofErr w:type="gramEnd"/>
    </w:p>
    <w:p w14:paraId="26E88E35"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Well, certainly we're not, you know, seeing many people are very young people in our family. I don't know how it's going, you know, I think, I don't know what the new normal, it's going to be.</w:t>
      </w:r>
      <w:r w:rsidRPr="00F0540D">
        <w:rPr>
          <w:rFonts w:ascii="Times New Roman" w:hAnsi="Times New Roman" w:cs="Times New Roman"/>
        </w:rPr>
        <w:t xml:space="preserve"> Right? You know, I don't know if anybody's ever going to shake anybody's hand. And I don't know, if you're ever it's, it's going to, I think could be a long time before you have, you know, big events, concerts, and, you know, basketball games and football</w:t>
      </w:r>
      <w:r w:rsidRPr="00F0540D">
        <w:rPr>
          <w:rFonts w:ascii="Times New Roman" w:hAnsi="Times New Roman" w:cs="Times New Roman"/>
        </w:rPr>
        <w:t xml:space="preserve"> games and things without, you know, people being reserved about going have reservations about going to it. But yeah, I mean, I think, you know, obviously, with this COVID, you know, we're not, you know, we're not leaving the house or not having people ove</w:t>
      </w:r>
      <w:r w:rsidRPr="00F0540D">
        <w:rPr>
          <w:rFonts w:ascii="Times New Roman" w:hAnsi="Times New Roman" w:cs="Times New Roman"/>
        </w:rPr>
        <w:t>r to the house, so it has affected us socially.</w:t>
      </w:r>
    </w:p>
    <w:p w14:paraId="42A44B5D" w14:textId="77777777" w:rsidR="00B857A3" w:rsidRPr="00F0540D" w:rsidRDefault="00B857A3">
      <w:pPr>
        <w:spacing w:after="0"/>
        <w:rPr>
          <w:rFonts w:ascii="Times New Roman" w:hAnsi="Times New Roman" w:cs="Times New Roman"/>
        </w:rPr>
      </w:pPr>
    </w:p>
    <w:p w14:paraId="33EC0CE5"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11:52</w:t>
      </w:r>
      <w:proofErr w:type="gramEnd"/>
    </w:p>
    <w:p w14:paraId="01B78C6E"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Okay. You may not have an answer to this question. But in what ways, do you think that COVID-19 is affecting people's mental and or physical? Health? I think that's a </w:t>
      </w:r>
      <w:proofErr w:type="gramStart"/>
      <w:r w:rsidRPr="00F0540D">
        <w:rPr>
          <w:rFonts w:ascii="Times New Roman" w:hAnsi="Times New Roman" w:cs="Times New Roman"/>
        </w:rPr>
        <w:t>pretty comple</w:t>
      </w:r>
      <w:r w:rsidRPr="00F0540D">
        <w:rPr>
          <w:rFonts w:ascii="Times New Roman" w:hAnsi="Times New Roman" w:cs="Times New Roman"/>
        </w:rPr>
        <w:t>x</w:t>
      </w:r>
      <w:proofErr w:type="gramEnd"/>
      <w:r w:rsidRPr="00F0540D">
        <w:rPr>
          <w:rFonts w:ascii="Times New Roman" w:hAnsi="Times New Roman" w:cs="Times New Roman"/>
        </w:rPr>
        <w:t xml:space="preserve"> question, because we don't have all the details.</w:t>
      </w:r>
    </w:p>
    <w:p w14:paraId="79930643" w14:textId="77777777" w:rsidR="00B857A3" w:rsidRPr="00F0540D" w:rsidRDefault="00B857A3">
      <w:pPr>
        <w:spacing w:after="0"/>
        <w:rPr>
          <w:rFonts w:ascii="Times New Roman" w:hAnsi="Times New Roman" w:cs="Times New Roman"/>
        </w:rPr>
      </w:pPr>
    </w:p>
    <w:p w14:paraId="1864424A"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12:09</w:t>
      </w:r>
      <w:proofErr w:type="gramEnd"/>
    </w:p>
    <w:p w14:paraId="594FC45B"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Right? Well, I you know, I think, you know, I do believe that it's, it's affecting people, you know, people are tired of being in the house, people want to get out, they want to go, </w:t>
      </w:r>
      <w:r w:rsidRPr="00F0540D">
        <w:rPr>
          <w:rFonts w:ascii="Times New Roman" w:hAnsi="Times New Roman" w:cs="Times New Roman"/>
        </w:rPr>
        <w:t xml:space="preserve">you know, I think it's good that they </w:t>
      </w:r>
      <w:proofErr w:type="gramStart"/>
      <w:r w:rsidRPr="00F0540D">
        <w:rPr>
          <w:rFonts w:ascii="Times New Roman" w:hAnsi="Times New Roman" w:cs="Times New Roman"/>
        </w:rPr>
        <w:t>open up</w:t>
      </w:r>
      <w:proofErr w:type="gramEnd"/>
      <w:r w:rsidRPr="00F0540D">
        <w:rPr>
          <w:rFonts w:ascii="Times New Roman" w:hAnsi="Times New Roman" w:cs="Times New Roman"/>
        </w:rPr>
        <w:t xml:space="preserve"> some of the state parks.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I think at one level, it's people are eager to get out. So now that we're able to do some of that, I think that's good. I think that there's also just that level of uncertainty. Righ</w:t>
      </w:r>
      <w:r w:rsidRPr="00F0540D">
        <w:rPr>
          <w:rFonts w:ascii="Times New Roman" w:hAnsi="Times New Roman" w:cs="Times New Roman"/>
        </w:rPr>
        <w:t xml:space="preserve">t. You know, as you mentioned earlier question, you go out to a store, and you see people who don't have a mask? Am I close enough? Am I too far, my far enough </w:t>
      </w:r>
      <w:proofErr w:type="gramStart"/>
      <w:r w:rsidRPr="00F0540D">
        <w:rPr>
          <w:rFonts w:ascii="Times New Roman" w:hAnsi="Times New Roman" w:cs="Times New Roman"/>
        </w:rPr>
        <w:t>away.</w:t>
      </w:r>
      <w:proofErr w:type="gramEnd"/>
      <w:r w:rsidRPr="00F0540D">
        <w:rPr>
          <w:rFonts w:ascii="Times New Roman" w:hAnsi="Times New Roman" w:cs="Times New Roman"/>
        </w:rPr>
        <w:t xml:space="preserve"> But I, I do think that this is not something that we can, we can't indefinitely, you know,</w:t>
      </w:r>
      <w:r w:rsidRPr="00F0540D">
        <w:rPr>
          <w:rFonts w:ascii="Times New Roman" w:hAnsi="Times New Roman" w:cs="Times New Roman"/>
        </w:rPr>
        <w:t xml:space="preserve"> be stuck at home, right? I mean, there is going to be concerns with people's mental stability, this, and things of </w:t>
      </w:r>
      <w:r w:rsidRPr="00F0540D">
        <w:rPr>
          <w:rFonts w:ascii="Times New Roman" w:hAnsi="Times New Roman" w:cs="Times New Roman"/>
        </w:rPr>
        <w:lastRenderedPageBreak/>
        <w:t>that nature. If it doesn't get in game better, and I think until there is a vaccine, as you know, even if the, you know, the doctors and the</w:t>
      </w:r>
      <w:r w:rsidRPr="00F0540D">
        <w:rPr>
          <w:rFonts w:ascii="Times New Roman" w:hAnsi="Times New Roman" w:cs="Times New Roman"/>
        </w:rPr>
        <w:t xml:space="preserve"> experts say you're free to go, you're free to do whatever you used to do, or that's go to a football game, or go to a concert or shake someone's hand, give someone a hug. I think until there is an actual vaccine that works. And people are going to be relu</w:t>
      </w:r>
      <w:r w:rsidRPr="00F0540D">
        <w:rPr>
          <w:rFonts w:ascii="Times New Roman" w:hAnsi="Times New Roman" w:cs="Times New Roman"/>
        </w:rPr>
        <w:t>ctant to do that some people can be reluctant to do that. Right?</w:t>
      </w:r>
    </w:p>
    <w:p w14:paraId="642CCF18" w14:textId="77777777" w:rsidR="00B857A3" w:rsidRPr="00F0540D" w:rsidRDefault="00B857A3">
      <w:pPr>
        <w:spacing w:after="0"/>
        <w:rPr>
          <w:rFonts w:ascii="Times New Roman" w:hAnsi="Times New Roman" w:cs="Times New Roman"/>
        </w:rPr>
      </w:pPr>
    </w:p>
    <w:p w14:paraId="2611A51C"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13:28</w:t>
      </w:r>
      <w:proofErr w:type="gramEnd"/>
    </w:p>
    <w:p w14:paraId="0DF7F167"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I think just kind of do address this question myself. I think with affecting people's mental health, I really, really think it depends on what your living conditio</w:t>
      </w:r>
      <w:r w:rsidRPr="00F0540D">
        <w:rPr>
          <w:rFonts w:ascii="Times New Roman" w:hAnsi="Times New Roman" w:cs="Times New Roman"/>
        </w:rPr>
        <w:t>n is. Because I think with us, being four of us, in the house, there's someone else that you can talk to face to face. And then if you're living alone, I think that would have a significant impact,</w:t>
      </w:r>
    </w:p>
    <w:p w14:paraId="7BF4A1CE" w14:textId="77777777" w:rsidR="00B857A3" w:rsidRPr="00F0540D" w:rsidRDefault="00B857A3">
      <w:pPr>
        <w:spacing w:after="0"/>
        <w:rPr>
          <w:rFonts w:ascii="Times New Roman" w:hAnsi="Times New Roman" w:cs="Times New Roman"/>
        </w:rPr>
      </w:pPr>
    </w:p>
    <w:p w14:paraId="72F04E2C"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13:49</w:t>
      </w:r>
      <w:proofErr w:type="gramEnd"/>
    </w:p>
    <w:p w14:paraId="07F3F562"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You know, people who have </w:t>
      </w:r>
      <w:r w:rsidRPr="00F0540D">
        <w:rPr>
          <w:rFonts w:ascii="Times New Roman" w:hAnsi="Times New Roman" w:cs="Times New Roman"/>
        </w:rPr>
        <w:t xml:space="preserve">elderly parents or relatives like in nursing homes, I can't see them. You know, obviously, with technology now, you can do zoom calls and Skype and things of that nature. But I think it's </w:t>
      </w:r>
      <w:proofErr w:type="spellStart"/>
      <w:r w:rsidRPr="00F0540D">
        <w:rPr>
          <w:rFonts w:ascii="Times New Roman" w:hAnsi="Times New Roman" w:cs="Times New Roman"/>
        </w:rPr>
        <w:t>gotta</w:t>
      </w:r>
      <w:proofErr w:type="spellEnd"/>
      <w:r w:rsidRPr="00F0540D">
        <w:rPr>
          <w:rFonts w:ascii="Times New Roman" w:hAnsi="Times New Roman" w:cs="Times New Roman"/>
        </w:rPr>
        <w:t xml:space="preserve"> be harder on older generational people who may not be you </w:t>
      </w:r>
      <w:proofErr w:type="gramStart"/>
      <w:r w:rsidRPr="00F0540D">
        <w:rPr>
          <w:rFonts w:ascii="Times New Roman" w:hAnsi="Times New Roman" w:cs="Times New Roman"/>
        </w:rPr>
        <w:t>know</w:t>
      </w:r>
      <w:r w:rsidRPr="00F0540D">
        <w:rPr>
          <w:rFonts w:ascii="Times New Roman" w:hAnsi="Times New Roman" w:cs="Times New Roman"/>
        </w:rPr>
        <w:t>,</w:t>
      </w:r>
      <w:proofErr w:type="gramEnd"/>
      <w:r w:rsidRPr="00F0540D">
        <w:rPr>
          <w:rFonts w:ascii="Times New Roman" w:hAnsi="Times New Roman" w:cs="Times New Roman"/>
        </w:rPr>
        <w:t xml:space="preserve"> that tech savvy, who are really, really isolated who may need to count on somebody to take them somewhere or someplace. Yeah.</w:t>
      </w:r>
    </w:p>
    <w:p w14:paraId="35196CC5" w14:textId="77777777" w:rsidR="00B857A3" w:rsidRPr="00F0540D" w:rsidRDefault="00B857A3">
      <w:pPr>
        <w:spacing w:after="0"/>
        <w:rPr>
          <w:rFonts w:ascii="Times New Roman" w:hAnsi="Times New Roman" w:cs="Times New Roman"/>
        </w:rPr>
      </w:pPr>
    </w:p>
    <w:p w14:paraId="2B6E95F0"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14:17</w:t>
      </w:r>
      <w:proofErr w:type="gramEnd"/>
    </w:p>
    <w:p w14:paraId="4C7ADFE5"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But on the other hand, I'm just seeing what's going on in the neighborhood here. I think it's really</w:t>
      </w:r>
      <w:r w:rsidRPr="00F0540D">
        <w:rPr>
          <w:rFonts w:ascii="Times New Roman" w:hAnsi="Times New Roman" w:cs="Times New Roman"/>
        </w:rPr>
        <w:t xml:space="preserve"> improving. It might be improving people's physical health, because when they can't go places, right, a lot of people are taking walks, long walks.</w:t>
      </w:r>
    </w:p>
    <w:p w14:paraId="20EC2784" w14:textId="77777777" w:rsidR="00B857A3" w:rsidRPr="00F0540D" w:rsidRDefault="00B857A3">
      <w:pPr>
        <w:spacing w:after="0"/>
        <w:rPr>
          <w:rFonts w:ascii="Times New Roman" w:hAnsi="Times New Roman" w:cs="Times New Roman"/>
        </w:rPr>
      </w:pPr>
    </w:p>
    <w:p w14:paraId="1EB4A5D5"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14:31</w:t>
      </w:r>
      <w:proofErr w:type="gramEnd"/>
    </w:p>
    <w:p w14:paraId="134A9CAC"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Getting more </w:t>
      </w:r>
      <w:proofErr w:type="spellStart"/>
      <w:r w:rsidRPr="00F0540D">
        <w:rPr>
          <w:rFonts w:ascii="Times New Roman" w:hAnsi="Times New Roman" w:cs="Times New Roman"/>
        </w:rPr>
        <w:t>excercise</w:t>
      </w:r>
      <w:proofErr w:type="spellEnd"/>
      <w:r w:rsidRPr="00F0540D">
        <w:rPr>
          <w:rFonts w:ascii="Times New Roman" w:hAnsi="Times New Roman" w:cs="Times New Roman"/>
        </w:rPr>
        <w:t xml:space="preserve"> than ever in your life. </w:t>
      </w:r>
    </w:p>
    <w:p w14:paraId="3069201E" w14:textId="77777777" w:rsidR="00B857A3" w:rsidRPr="00F0540D" w:rsidRDefault="00B857A3">
      <w:pPr>
        <w:spacing w:after="0"/>
        <w:rPr>
          <w:rFonts w:ascii="Times New Roman" w:hAnsi="Times New Roman" w:cs="Times New Roman"/>
        </w:rPr>
      </w:pPr>
    </w:p>
    <w:p w14:paraId="4C01EA20"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14:34</w:t>
      </w:r>
      <w:proofErr w:type="gramEnd"/>
    </w:p>
    <w:p w14:paraId="007FB58E"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Yeah. Um,</w:t>
      </w:r>
      <w:r w:rsidRPr="00F0540D">
        <w:rPr>
          <w:rFonts w:ascii="Times New Roman" w:hAnsi="Times New Roman" w:cs="Times New Roman"/>
        </w:rPr>
        <w:t xml:space="preserve"> so what have been your primary sources of news during the pandemic, and how have they changed or have the change?</w:t>
      </w:r>
    </w:p>
    <w:p w14:paraId="3E64B997" w14:textId="77777777" w:rsidR="00B857A3" w:rsidRPr="00F0540D" w:rsidRDefault="00B857A3">
      <w:pPr>
        <w:spacing w:after="0"/>
        <w:rPr>
          <w:rFonts w:ascii="Times New Roman" w:hAnsi="Times New Roman" w:cs="Times New Roman"/>
        </w:rPr>
      </w:pPr>
    </w:p>
    <w:p w14:paraId="3930A7C1"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14:47</w:t>
      </w:r>
      <w:proofErr w:type="gramEnd"/>
    </w:p>
    <w:p w14:paraId="1AA06A83"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So, I mean, primarily, you know, my news comes from, you know, cable news. And, you know, and the phone so that </w:t>
      </w:r>
      <w:r w:rsidRPr="00F0540D">
        <w:rPr>
          <w:rFonts w:ascii="Times New Roman" w:hAnsi="Times New Roman" w:cs="Times New Roman"/>
        </w:rPr>
        <w:t xml:space="preserve">really hasn't changed. I don't think anything about this coverage has made me change my opinion about the media or made me consider, you know, changing my primary cable news or local news to a different channel because of the coverage.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I don't think it'</w:t>
      </w:r>
      <w:r w:rsidRPr="00F0540D">
        <w:rPr>
          <w:rFonts w:ascii="Times New Roman" w:hAnsi="Times New Roman" w:cs="Times New Roman"/>
        </w:rPr>
        <w:t>s really impacted me at all.</w:t>
      </w:r>
    </w:p>
    <w:p w14:paraId="1722DD70" w14:textId="77777777" w:rsidR="00B857A3" w:rsidRPr="00F0540D" w:rsidRDefault="00B857A3">
      <w:pPr>
        <w:spacing w:after="0"/>
        <w:rPr>
          <w:rFonts w:ascii="Times New Roman" w:hAnsi="Times New Roman" w:cs="Times New Roman"/>
        </w:rPr>
      </w:pPr>
    </w:p>
    <w:p w14:paraId="2F95CDDB"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15:19</w:t>
      </w:r>
      <w:proofErr w:type="gramEnd"/>
    </w:p>
    <w:p w14:paraId="21071EEE"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Okay. What do you think are important issues from watching the news that the media may or may not be covering, or may not be covering effectively enough?</w:t>
      </w:r>
    </w:p>
    <w:p w14:paraId="293A582B" w14:textId="77777777" w:rsidR="00B857A3" w:rsidRPr="00F0540D" w:rsidRDefault="00B857A3">
      <w:pPr>
        <w:spacing w:after="0"/>
        <w:rPr>
          <w:rFonts w:ascii="Times New Roman" w:hAnsi="Times New Roman" w:cs="Times New Roman"/>
        </w:rPr>
      </w:pPr>
    </w:p>
    <w:p w14:paraId="3E553CF1"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15:30</w:t>
      </w:r>
      <w:proofErr w:type="gramEnd"/>
    </w:p>
    <w:p w14:paraId="670FC2CA"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You mean, </w:t>
      </w:r>
      <w:proofErr w:type="spellStart"/>
      <w:r w:rsidRPr="00F0540D">
        <w:rPr>
          <w:rFonts w:ascii="Times New Roman" w:hAnsi="Times New Roman" w:cs="Times New Roman"/>
        </w:rPr>
        <w:t>non COVID</w:t>
      </w:r>
      <w:proofErr w:type="spellEnd"/>
      <w:r w:rsidRPr="00F0540D">
        <w:rPr>
          <w:rFonts w:ascii="Times New Roman" w:hAnsi="Times New Roman" w:cs="Times New Roman"/>
        </w:rPr>
        <w:t xml:space="preserve"> is</w:t>
      </w:r>
      <w:r w:rsidRPr="00F0540D">
        <w:rPr>
          <w:rFonts w:ascii="Times New Roman" w:hAnsi="Times New Roman" w:cs="Times New Roman"/>
        </w:rPr>
        <w:t>sues are related to COVID?</w:t>
      </w:r>
    </w:p>
    <w:p w14:paraId="62B0A608" w14:textId="77777777" w:rsidR="00B857A3" w:rsidRPr="00F0540D" w:rsidRDefault="00B857A3">
      <w:pPr>
        <w:spacing w:after="0"/>
        <w:rPr>
          <w:rFonts w:ascii="Times New Roman" w:hAnsi="Times New Roman" w:cs="Times New Roman"/>
        </w:rPr>
      </w:pPr>
    </w:p>
    <w:p w14:paraId="2DDE7B44"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15:34</w:t>
      </w:r>
      <w:proofErr w:type="gramEnd"/>
    </w:p>
    <w:p w14:paraId="4B2BAAEE"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lastRenderedPageBreak/>
        <w:t xml:space="preserve">Related to COVID. Non COVID. Anything that you think is </w:t>
      </w:r>
      <w:proofErr w:type="spellStart"/>
      <w:r w:rsidRPr="00F0540D">
        <w:rPr>
          <w:rFonts w:ascii="Times New Roman" w:hAnsi="Times New Roman" w:cs="Times New Roman"/>
        </w:rPr>
        <w:t>is</w:t>
      </w:r>
      <w:proofErr w:type="spellEnd"/>
      <w:r w:rsidRPr="00F0540D">
        <w:rPr>
          <w:rFonts w:ascii="Times New Roman" w:hAnsi="Times New Roman" w:cs="Times New Roman"/>
        </w:rPr>
        <w:t xml:space="preserve"> something that should be getting more attention from the media, but isn't?</w:t>
      </w:r>
    </w:p>
    <w:p w14:paraId="65495462" w14:textId="77777777" w:rsidR="00B857A3" w:rsidRPr="00F0540D" w:rsidRDefault="00B857A3">
      <w:pPr>
        <w:spacing w:after="0"/>
        <w:rPr>
          <w:rFonts w:ascii="Times New Roman" w:hAnsi="Times New Roman" w:cs="Times New Roman"/>
        </w:rPr>
      </w:pPr>
    </w:p>
    <w:p w14:paraId="49373155"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15:45</w:t>
      </w:r>
      <w:proofErr w:type="gramEnd"/>
    </w:p>
    <w:p w14:paraId="656C5BC6"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I don't think I can think of anything. I mea</w:t>
      </w:r>
      <w:r w:rsidRPr="00F0540D">
        <w:rPr>
          <w:rFonts w:ascii="Times New Roman" w:hAnsi="Times New Roman" w:cs="Times New Roman"/>
        </w:rPr>
        <w:t xml:space="preserve">n, let's, me I believe that in our new show, probably, two thirds of it </w:t>
      </w:r>
      <w:proofErr w:type="gramStart"/>
      <w:r w:rsidRPr="00F0540D">
        <w:rPr>
          <w:rFonts w:ascii="Times New Roman" w:hAnsi="Times New Roman" w:cs="Times New Roman"/>
        </w:rPr>
        <w:t>is</w:t>
      </w:r>
      <w:proofErr w:type="gramEnd"/>
      <w:r w:rsidRPr="00F0540D">
        <w:rPr>
          <w:rFonts w:ascii="Times New Roman" w:hAnsi="Times New Roman" w:cs="Times New Roman"/>
        </w:rPr>
        <w:t xml:space="preserve"> COVID. related. I don't think they've missed much. Sure. So, no, I don't think there's anything that I think they've missed, you know, probably case can be made that there's too muc</w:t>
      </w:r>
      <w:r w:rsidRPr="00F0540D">
        <w:rPr>
          <w:rFonts w:ascii="Times New Roman" w:hAnsi="Times New Roman" w:cs="Times New Roman"/>
        </w:rPr>
        <w:t>h coverage. Okay, getting too redundant.</w:t>
      </w:r>
    </w:p>
    <w:p w14:paraId="0909A93A" w14:textId="77777777" w:rsidR="00B857A3" w:rsidRPr="00F0540D" w:rsidRDefault="00B857A3">
      <w:pPr>
        <w:spacing w:after="0"/>
        <w:rPr>
          <w:rFonts w:ascii="Times New Roman" w:hAnsi="Times New Roman" w:cs="Times New Roman"/>
        </w:rPr>
      </w:pPr>
    </w:p>
    <w:p w14:paraId="52ADD7EE"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16:11</w:t>
      </w:r>
      <w:proofErr w:type="gramEnd"/>
    </w:p>
    <w:p w14:paraId="7241B8B3"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Okay. Okay. Um, so just a couple more questions here. Um, has your experience transformed how you think about your family, your friends and your community? And how so?</w:t>
      </w:r>
    </w:p>
    <w:p w14:paraId="5E5792CD" w14:textId="77777777" w:rsidR="00B857A3" w:rsidRPr="00F0540D" w:rsidRDefault="00B857A3">
      <w:pPr>
        <w:spacing w:after="0"/>
        <w:rPr>
          <w:rFonts w:ascii="Times New Roman" w:hAnsi="Times New Roman" w:cs="Times New Roman"/>
        </w:rPr>
      </w:pPr>
    </w:p>
    <w:p w14:paraId="60A7B257"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16</w:t>
      </w:r>
      <w:r w:rsidRPr="00F0540D">
        <w:rPr>
          <w:rFonts w:ascii="Times New Roman" w:hAnsi="Times New Roman" w:cs="Times New Roman"/>
        </w:rPr>
        <w:t>:26</w:t>
      </w:r>
      <w:proofErr w:type="gramEnd"/>
    </w:p>
    <w:p w14:paraId="1C7194B7"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Um, well, I think when it comes to our family, I think anytime we go through something like this, you're </w:t>
      </w:r>
      <w:proofErr w:type="spellStart"/>
      <w:r w:rsidRPr="00F0540D">
        <w:rPr>
          <w:rFonts w:ascii="Times New Roman" w:hAnsi="Times New Roman" w:cs="Times New Roman"/>
        </w:rPr>
        <w:t>you're</w:t>
      </w:r>
      <w:proofErr w:type="spellEnd"/>
      <w:r w:rsidRPr="00F0540D">
        <w:rPr>
          <w:rFonts w:ascii="Times New Roman" w:hAnsi="Times New Roman" w:cs="Times New Roman"/>
        </w:rPr>
        <w:t xml:space="preserve"> thankful that everybody's healthy and safe. And I think, you know, we've spent a lot more time of course, calm. And I don't know, if we've n</w:t>
      </w:r>
      <w:r w:rsidRPr="00F0540D">
        <w:rPr>
          <w:rFonts w:ascii="Times New Roman" w:hAnsi="Times New Roman" w:cs="Times New Roman"/>
        </w:rPr>
        <w:t xml:space="preserve">ecessarily spent, we spent more time in the house, I don't know, if we've necessarily spent more time together because of, you know, teenage, young </w:t>
      </w:r>
      <w:proofErr w:type="spellStart"/>
      <w:r w:rsidRPr="00F0540D">
        <w:rPr>
          <w:rFonts w:ascii="Times New Roman" w:hAnsi="Times New Roman" w:cs="Times New Roman"/>
        </w:rPr>
        <w:t>young</w:t>
      </w:r>
      <w:proofErr w:type="spellEnd"/>
      <w:r w:rsidRPr="00F0540D">
        <w:rPr>
          <w:rFonts w:ascii="Times New Roman" w:hAnsi="Times New Roman" w:cs="Times New Roman"/>
        </w:rPr>
        <w:t xml:space="preserve"> men. And, you know, so I think, I hope we've gotten to, you know, appreciate each other a little bit m</w:t>
      </w:r>
      <w:r w:rsidRPr="00F0540D">
        <w:rPr>
          <w:rFonts w:ascii="Times New Roman" w:hAnsi="Times New Roman" w:cs="Times New Roman"/>
        </w:rPr>
        <w:t>ore. In certainly, you know, I think there's a level of concern for our extended family that everybody is healthy and safe. You know, as far as a community, I think sometimes I get more, you know, with people who are, you know, breaking the law or breaking</w:t>
      </w:r>
      <w:r w:rsidRPr="00F0540D">
        <w:rPr>
          <w:rFonts w:ascii="Times New Roman" w:hAnsi="Times New Roman" w:cs="Times New Roman"/>
        </w:rPr>
        <w:t xml:space="preserve"> the rules. You know, it's disappointing when you see, you know, people in big gatherings not wearing masks and all that I think that's really, that's something that's just disrespectful to people, and they've had some protests where people have gotten tog</w:t>
      </w:r>
      <w:r w:rsidRPr="00F0540D">
        <w:rPr>
          <w:rFonts w:ascii="Times New Roman" w:hAnsi="Times New Roman" w:cs="Times New Roman"/>
        </w:rPr>
        <w:t>ether. And, you know, I think that is, I think that's just shows a lack of respect for people in general. Sure.</w:t>
      </w:r>
    </w:p>
    <w:p w14:paraId="4C62F38A" w14:textId="77777777" w:rsidR="00B857A3" w:rsidRPr="00F0540D" w:rsidRDefault="00B857A3">
      <w:pPr>
        <w:spacing w:after="0"/>
        <w:rPr>
          <w:rFonts w:ascii="Times New Roman" w:hAnsi="Times New Roman" w:cs="Times New Roman"/>
        </w:rPr>
      </w:pPr>
    </w:p>
    <w:p w14:paraId="0B25E4C8"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17:53</w:t>
      </w:r>
      <w:proofErr w:type="gramEnd"/>
    </w:p>
    <w:p w14:paraId="47C6727F"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Knowing what you know, now, what do you think that individuals, communities or governments need keep in mind for the</w:t>
      </w:r>
      <w:r w:rsidRPr="00F0540D">
        <w:rPr>
          <w:rFonts w:ascii="Times New Roman" w:hAnsi="Times New Roman" w:cs="Times New Roman"/>
        </w:rPr>
        <w:t xml:space="preserve"> future? One, one of the things that I noticed, that I think should be kept in mind, personally, I'm going forward is what kind of surprised me was how underprepared. We were for something like this. </w:t>
      </w:r>
      <w:proofErr w:type="gramStart"/>
      <w:r w:rsidRPr="00F0540D">
        <w:rPr>
          <w:rFonts w:ascii="Times New Roman" w:hAnsi="Times New Roman" w:cs="Times New Roman"/>
        </w:rPr>
        <w:t>So</w:t>
      </w:r>
      <w:proofErr w:type="gramEnd"/>
      <w:r w:rsidRPr="00F0540D">
        <w:rPr>
          <w:rFonts w:ascii="Times New Roman" w:hAnsi="Times New Roman" w:cs="Times New Roman"/>
        </w:rPr>
        <w:t xml:space="preserve"> I think it's important to keep in mind that these wor</w:t>
      </w:r>
      <w:r w:rsidRPr="00F0540D">
        <w:rPr>
          <w:rFonts w:ascii="Times New Roman" w:hAnsi="Times New Roman" w:cs="Times New Roman"/>
        </w:rPr>
        <w:t>ds can happen. We need to</w:t>
      </w:r>
    </w:p>
    <w:p w14:paraId="23234190" w14:textId="77777777" w:rsidR="00B857A3" w:rsidRPr="00F0540D" w:rsidRDefault="00B857A3">
      <w:pPr>
        <w:spacing w:after="0"/>
        <w:rPr>
          <w:rFonts w:ascii="Times New Roman" w:hAnsi="Times New Roman" w:cs="Times New Roman"/>
        </w:rPr>
      </w:pPr>
    </w:p>
    <w:p w14:paraId="1A96F979"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18:19</w:t>
      </w:r>
      <w:proofErr w:type="gramEnd"/>
    </w:p>
    <w:p w14:paraId="2CED475D"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Well, I think, on a good side is I think, as a society, we're probably hopefully more conscious of being handed, you know, personal hygiene. And I hope that that doesn't, you know, that doesn't wane as we ho</w:t>
      </w:r>
      <w:r w:rsidRPr="00F0540D">
        <w:rPr>
          <w:rFonts w:ascii="Times New Roman" w:hAnsi="Times New Roman" w:cs="Times New Roman"/>
        </w:rPr>
        <w:t xml:space="preserve">pefully get a vaccine. </w:t>
      </w:r>
    </w:p>
    <w:p w14:paraId="25D77B4D" w14:textId="77777777" w:rsidR="00B857A3" w:rsidRPr="00F0540D" w:rsidRDefault="00B857A3">
      <w:pPr>
        <w:spacing w:after="0"/>
        <w:rPr>
          <w:rFonts w:ascii="Times New Roman" w:hAnsi="Times New Roman" w:cs="Times New Roman"/>
        </w:rPr>
      </w:pPr>
    </w:p>
    <w:p w14:paraId="56A1FB82"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18:39</w:t>
      </w:r>
      <w:proofErr w:type="gramEnd"/>
    </w:p>
    <w:p w14:paraId="1F3A8F75"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Right. </w:t>
      </w:r>
    </w:p>
    <w:p w14:paraId="249E3E31" w14:textId="77777777" w:rsidR="00B857A3" w:rsidRPr="00F0540D" w:rsidRDefault="00B857A3">
      <w:pPr>
        <w:spacing w:after="0"/>
        <w:rPr>
          <w:rFonts w:ascii="Times New Roman" w:hAnsi="Times New Roman" w:cs="Times New Roman"/>
        </w:rPr>
      </w:pPr>
    </w:p>
    <w:p w14:paraId="65C4AA9A"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18:39</w:t>
      </w:r>
      <w:proofErr w:type="gramEnd"/>
    </w:p>
    <w:p w14:paraId="44D1B6C1"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You know, I think just in general, I think people are more conscious, whether it's going to be a business, or, you know, store or whatever the case may be that, you </w:t>
      </w:r>
      <w:r w:rsidRPr="00F0540D">
        <w:rPr>
          <w:rFonts w:ascii="Times New Roman" w:hAnsi="Times New Roman" w:cs="Times New Roman"/>
        </w:rPr>
        <w:t>know, we need to practice better hygiene, we need to wash our hands, we need a hand sanitizer. And I think I think that's going to be something that's going to be a concern. I think if people go to a restaurant or a store or wherever the case may be, and t</w:t>
      </w:r>
      <w:r w:rsidRPr="00F0540D">
        <w:rPr>
          <w:rFonts w:ascii="Times New Roman" w:hAnsi="Times New Roman" w:cs="Times New Roman"/>
        </w:rPr>
        <w:t xml:space="preserve">hey don't feel that there's </w:t>
      </w:r>
      <w:proofErr w:type="gramStart"/>
      <w:r w:rsidRPr="00F0540D">
        <w:rPr>
          <w:rFonts w:ascii="Times New Roman" w:hAnsi="Times New Roman" w:cs="Times New Roman"/>
        </w:rPr>
        <w:t>a you</w:t>
      </w:r>
      <w:proofErr w:type="gramEnd"/>
      <w:r w:rsidRPr="00F0540D">
        <w:rPr>
          <w:rFonts w:ascii="Times New Roman" w:hAnsi="Times New Roman" w:cs="Times New Roman"/>
        </w:rPr>
        <w:t xml:space="preserve"> </w:t>
      </w:r>
      <w:r w:rsidRPr="00F0540D">
        <w:rPr>
          <w:rFonts w:ascii="Times New Roman" w:hAnsi="Times New Roman" w:cs="Times New Roman"/>
        </w:rPr>
        <w:lastRenderedPageBreak/>
        <w:t>know, an adequate. There's not a hand sanitizer or someplace to wash your hands. I think that's going to affect that business moving forward.</w:t>
      </w:r>
    </w:p>
    <w:p w14:paraId="3C5CD7AA" w14:textId="77777777" w:rsidR="00B857A3" w:rsidRPr="00F0540D" w:rsidRDefault="00B857A3">
      <w:pPr>
        <w:spacing w:after="0"/>
        <w:rPr>
          <w:rFonts w:ascii="Times New Roman" w:hAnsi="Times New Roman" w:cs="Times New Roman"/>
        </w:rPr>
      </w:pPr>
    </w:p>
    <w:p w14:paraId="50CA6E85"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19:13</w:t>
      </w:r>
      <w:proofErr w:type="gramEnd"/>
    </w:p>
    <w:p w14:paraId="00FED563"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Yeah. Okay. Well, that is all the questions I have f</w:t>
      </w:r>
      <w:r w:rsidRPr="00F0540D">
        <w:rPr>
          <w:rFonts w:ascii="Times New Roman" w:hAnsi="Times New Roman" w:cs="Times New Roman"/>
        </w:rPr>
        <w:t xml:space="preserve">or you. Do you have any finishing thoughts? </w:t>
      </w:r>
    </w:p>
    <w:p w14:paraId="4B4CEE1D" w14:textId="77777777" w:rsidR="00B857A3" w:rsidRPr="00F0540D" w:rsidRDefault="00B857A3">
      <w:pPr>
        <w:spacing w:after="0"/>
        <w:rPr>
          <w:rFonts w:ascii="Times New Roman" w:hAnsi="Times New Roman" w:cs="Times New Roman"/>
        </w:rPr>
      </w:pPr>
    </w:p>
    <w:p w14:paraId="61579C63"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19:19</w:t>
      </w:r>
      <w:proofErr w:type="gramEnd"/>
    </w:p>
    <w:p w14:paraId="79175CB3"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Nope. I do not</w:t>
      </w:r>
    </w:p>
    <w:p w14:paraId="104C3DF6" w14:textId="77777777" w:rsidR="00B857A3" w:rsidRPr="00F0540D" w:rsidRDefault="00B857A3">
      <w:pPr>
        <w:spacing w:after="0"/>
        <w:rPr>
          <w:rFonts w:ascii="Times New Roman" w:hAnsi="Times New Roman" w:cs="Times New Roman"/>
        </w:rPr>
      </w:pPr>
    </w:p>
    <w:p w14:paraId="57F1AE74"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19:20</w:t>
      </w:r>
      <w:proofErr w:type="gramEnd"/>
    </w:p>
    <w:p w14:paraId="6DBE78CC"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 xml:space="preserve">All right. Excellent. Thank you. </w:t>
      </w:r>
    </w:p>
    <w:p w14:paraId="3F2D1016" w14:textId="77777777" w:rsidR="00B857A3" w:rsidRPr="00F0540D" w:rsidRDefault="00B857A3">
      <w:pPr>
        <w:spacing w:after="0"/>
        <w:rPr>
          <w:rFonts w:ascii="Times New Roman" w:hAnsi="Times New Roman" w:cs="Times New Roman"/>
        </w:rPr>
      </w:pPr>
    </w:p>
    <w:p w14:paraId="3ECEFE13"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Mike </w:t>
      </w:r>
      <w:proofErr w:type="gramStart"/>
      <w:r w:rsidRPr="00F0540D">
        <w:rPr>
          <w:rFonts w:ascii="Times New Roman" w:hAnsi="Times New Roman" w:cs="Times New Roman"/>
          <w:b/>
        </w:rPr>
        <w:t xml:space="preserve">Michalski  </w:t>
      </w:r>
      <w:r w:rsidRPr="00F0540D">
        <w:rPr>
          <w:rFonts w:ascii="Times New Roman" w:hAnsi="Times New Roman" w:cs="Times New Roman"/>
        </w:rPr>
        <w:t>19:21</w:t>
      </w:r>
      <w:proofErr w:type="gramEnd"/>
    </w:p>
    <w:p w14:paraId="25F5EFD4" w14:textId="77777777" w:rsidR="00B857A3" w:rsidRPr="00F0540D" w:rsidRDefault="004E6271">
      <w:pPr>
        <w:spacing w:after="0"/>
        <w:rPr>
          <w:rFonts w:ascii="Times New Roman" w:hAnsi="Times New Roman" w:cs="Times New Roman"/>
        </w:rPr>
      </w:pPr>
      <w:proofErr w:type="spellStart"/>
      <w:r w:rsidRPr="00F0540D">
        <w:rPr>
          <w:rFonts w:ascii="Times New Roman" w:hAnsi="Times New Roman" w:cs="Times New Roman"/>
        </w:rPr>
        <w:t>Youre</w:t>
      </w:r>
      <w:proofErr w:type="spellEnd"/>
      <w:r w:rsidRPr="00F0540D">
        <w:rPr>
          <w:rFonts w:ascii="Times New Roman" w:hAnsi="Times New Roman" w:cs="Times New Roman"/>
        </w:rPr>
        <w:t xml:space="preserve"> welcome</w:t>
      </w:r>
    </w:p>
    <w:p w14:paraId="66FE5215" w14:textId="77777777" w:rsidR="00B857A3" w:rsidRPr="00F0540D" w:rsidRDefault="00B857A3">
      <w:pPr>
        <w:spacing w:after="0"/>
        <w:rPr>
          <w:rFonts w:ascii="Times New Roman" w:hAnsi="Times New Roman" w:cs="Times New Roman"/>
        </w:rPr>
      </w:pPr>
    </w:p>
    <w:p w14:paraId="459FE711" w14:textId="77777777" w:rsidR="00B857A3" w:rsidRPr="00F0540D" w:rsidRDefault="004E6271">
      <w:pPr>
        <w:spacing w:after="0"/>
        <w:rPr>
          <w:rFonts w:ascii="Times New Roman" w:hAnsi="Times New Roman" w:cs="Times New Roman"/>
        </w:rPr>
      </w:pPr>
      <w:r w:rsidRPr="00F0540D">
        <w:rPr>
          <w:rFonts w:ascii="Times New Roman" w:hAnsi="Times New Roman" w:cs="Times New Roman"/>
          <w:b/>
        </w:rPr>
        <w:t xml:space="preserve">Alexander </w:t>
      </w:r>
      <w:proofErr w:type="gramStart"/>
      <w:r w:rsidRPr="00F0540D">
        <w:rPr>
          <w:rFonts w:ascii="Times New Roman" w:hAnsi="Times New Roman" w:cs="Times New Roman"/>
          <w:b/>
        </w:rPr>
        <w:t xml:space="preserve">Michalski  </w:t>
      </w:r>
      <w:r w:rsidRPr="00F0540D">
        <w:rPr>
          <w:rFonts w:ascii="Times New Roman" w:hAnsi="Times New Roman" w:cs="Times New Roman"/>
        </w:rPr>
        <w:t>19:21</w:t>
      </w:r>
      <w:proofErr w:type="gramEnd"/>
    </w:p>
    <w:p w14:paraId="22703F2F" w14:textId="77777777" w:rsidR="00B857A3" w:rsidRPr="00F0540D" w:rsidRDefault="004E6271">
      <w:pPr>
        <w:spacing w:after="0"/>
        <w:rPr>
          <w:rFonts w:ascii="Times New Roman" w:hAnsi="Times New Roman" w:cs="Times New Roman"/>
        </w:rPr>
      </w:pPr>
      <w:r w:rsidRPr="00F0540D">
        <w:rPr>
          <w:rFonts w:ascii="Times New Roman" w:hAnsi="Times New Roman" w:cs="Times New Roman"/>
        </w:rPr>
        <w:t>Appreciate it.</w:t>
      </w:r>
    </w:p>
    <w:sectPr w:rsidR="00B857A3" w:rsidRPr="00F0540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DF25" w14:textId="77777777" w:rsidR="004E6271" w:rsidRDefault="004E6271">
      <w:pPr>
        <w:spacing w:after="0" w:line="240" w:lineRule="auto"/>
      </w:pPr>
      <w:r>
        <w:separator/>
      </w:r>
    </w:p>
  </w:endnote>
  <w:endnote w:type="continuationSeparator" w:id="0">
    <w:p w14:paraId="5915AD74" w14:textId="77777777" w:rsidR="004E6271" w:rsidRDefault="004E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F8AEA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F543D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5CBF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7B6951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2828BEB" w14:textId="38263948" w:rsidR="00930F33" w:rsidRPr="009C3AF0" w:rsidRDefault="00930F33" w:rsidP="00DE23C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0997" w14:textId="77777777" w:rsidR="004E6271" w:rsidRDefault="004E6271">
      <w:pPr>
        <w:spacing w:after="0" w:line="240" w:lineRule="auto"/>
      </w:pPr>
      <w:r>
        <w:separator/>
      </w:r>
    </w:p>
  </w:footnote>
  <w:footnote w:type="continuationSeparator" w:id="0">
    <w:p w14:paraId="0E07BE1B" w14:textId="77777777" w:rsidR="004E6271" w:rsidRDefault="004E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E6271"/>
    <w:rsid w:val="006E2A8C"/>
    <w:rsid w:val="007749AF"/>
    <w:rsid w:val="00794EBC"/>
    <w:rsid w:val="00930F33"/>
    <w:rsid w:val="009C3AF0"/>
    <w:rsid w:val="00A12EE5"/>
    <w:rsid w:val="00AA1D8D"/>
    <w:rsid w:val="00B47730"/>
    <w:rsid w:val="00B857A3"/>
    <w:rsid w:val="00BA4C2B"/>
    <w:rsid w:val="00BD0140"/>
    <w:rsid w:val="00C24502"/>
    <w:rsid w:val="00CB0664"/>
    <w:rsid w:val="00D57E81"/>
    <w:rsid w:val="00DE23CC"/>
    <w:rsid w:val="00ED3244"/>
    <w:rsid w:val="00F0540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FFE64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2022-03-25T17:52:00Z</cp:lastPrinted>
  <dcterms:created xsi:type="dcterms:W3CDTF">2022-03-25T17:51:00Z</dcterms:created>
  <dcterms:modified xsi:type="dcterms:W3CDTF">2022-03-25T17:52:00Z</dcterms:modified>
  <cp:category/>
</cp:coreProperties>
</file>