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BBB2B" w14:textId="77777777" w:rsidR="007C1368" w:rsidRPr="007C1368" w:rsidRDefault="007C1368" w:rsidP="007C1368">
      <w:pPr>
        <w:spacing w:after="0"/>
        <w:rPr>
          <w:rFonts w:ascii="Times New Roman" w:hAnsi="Times New Roman" w:cs="Times New Roman"/>
          <w:lang w:eastAsia="zh-CN"/>
        </w:rPr>
      </w:pPr>
    </w:p>
    <w:p w14:paraId="58182601" w14:textId="1FFDBC83" w:rsidR="007C1368" w:rsidRPr="007C1368" w:rsidRDefault="007C1368" w:rsidP="007C1368">
      <w:pPr>
        <w:jc w:val="center"/>
        <w:rPr>
          <w:rFonts w:ascii="Times New Roman" w:hAnsi="Times New Roman" w:cs="Times New Roman"/>
          <w:b/>
          <w:sz w:val="28"/>
          <w:szCs w:val="28"/>
        </w:rPr>
      </w:pPr>
      <w:r w:rsidRPr="007C1368">
        <w:rPr>
          <w:rFonts w:ascii="Times New Roman" w:eastAsia="Times New Roman" w:hAnsi="Times New Roman" w:cs="Times New Roman"/>
          <w:b/>
          <w:sz w:val="28"/>
          <w:szCs w:val="28"/>
        </w:rPr>
        <w:t xml:space="preserve">Transcript of Interview with </w:t>
      </w:r>
      <w:r>
        <w:rPr>
          <w:rFonts w:ascii="Times New Roman" w:eastAsia="Times New Roman" w:hAnsi="Times New Roman" w:cs="Times New Roman"/>
          <w:b/>
          <w:sz w:val="28"/>
          <w:szCs w:val="28"/>
        </w:rPr>
        <w:t>Brooks Long</w:t>
      </w:r>
      <w:r w:rsidRPr="007C1368">
        <w:rPr>
          <w:rFonts w:ascii="Times New Roman" w:eastAsia="Times New Roman" w:hAnsi="Times New Roman" w:cs="Times New Roman"/>
          <w:b/>
          <w:sz w:val="28"/>
          <w:szCs w:val="28"/>
        </w:rPr>
        <w:t xml:space="preserve"> by Kit </w:t>
      </w:r>
      <w:proofErr w:type="spellStart"/>
      <w:r w:rsidRPr="007C1368">
        <w:rPr>
          <w:rFonts w:ascii="Times New Roman" w:eastAsia="Times New Roman" w:hAnsi="Times New Roman" w:cs="Times New Roman"/>
          <w:b/>
          <w:sz w:val="28"/>
          <w:szCs w:val="28"/>
        </w:rPr>
        <w:t>Heintzman</w:t>
      </w:r>
      <w:proofErr w:type="spellEnd"/>
    </w:p>
    <w:p w14:paraId="3176D5D9" w14:textId="77777777" w:rsidR="007C1368" w:rsidRPr="007C1368" w:rsidRDefault="007C1368" w:rsidP="007C1368">
      <w:pPr>
        <w:spacing w:line="259" w:lineRule="auto"/>
        <w:rPr>
          <w:rFonts w:ascii="Times New Roman" w:hAnsi="Times New Roman" w:cs="Times New Roman"/>
        </w:rPr>
      </w:pPr>
      <w:r w:rsidRPr="007C1368">
        <w:rPr>
          <w:rFonts w:ascii="Times New Roman" w:hAnsi="Times New Roman" w:cs="Times New Roman"/>
        </w:rPr>
        <w:t xml:space="preserve"> </w:t>
      </w:r>
    </w:p>
    <w:p w14:paraId="36F6A55F" w14:textId="2999010D" w:rsidR="007C1368" w:rsidRPr="007C1368" w:rsidRDefault="007C1368" w:rsidP="007C1368">
      <w:pPr>
        <w:pStyle w:val="NoSpacing"/>
        <w:rPr>
          <w:rFonts w:ascii="Times New Roman" w:hAnsi="Times New Roman" w:cs="Times New Roman"/>
          <w:sz w:val="24"/>
          <w:szCs w:val="24"/>
        </w:rPr>
      </w:pPr>
      <w:r w:rsidRPr="007C1368">
        <w:rPr>
          <w:rFonts w:ascii="Times New Roman" w:hAnsi="Times New Roman" w:cs="Times New Roman"/>
          <w:b/>
        </w:rPr>
        <w:t>Interviewee:</w:t>
      </w:r>
      <w:r w:rsidRPr="007C1368">
        <w:rPr>
          <w:rFonts w:ascii="Times New Roman" w:hAnsi="Times New Roman" w:cs="Times New Roman"/>
        </w:rPr>
        <w:t xml:space="preserve"> </w:t>
      </w:r>
      <w:r w:rsidRPr="007C1368">
        <w:rPr>
          <w:rFonts w:ascii="Times New Roman" w:hAnsi="Times New Roman" w:cs="Times New Roman"/>
        </w:rPr>
        <w:t>Brooks Long</w:t>
      </w:r>
    </w:p>
    <w:p w14:paraId="2F33088D" w14:textId="77777777" w:rsidR="007C1368" w:rsidRPr="007C1368" w:rsidRDefault="007C1368" w:rsidP="007C1368">
      <w:pPr>
        <w:pStyle w:val="NoSpacing"/>
        <w:rPr>
          <w:rFonts w:ascii="Times New Roman" w:hAnsi="Times New Roman" w:cs="Times New Roman"/>
        </w:rPr>
      </w:pPr>
      <w:r w:rsidRPr="007C1368">
        <w:rPr>
          <w:rFonts w:ascii="Times New Roman" w:hAnsi="Times New Roman" w:cs="Times New Roman"/>
          <w:b/>
        </w:rPr>
        <w:t>Interviewer:</w:t>
      </w:r>
      <w:r w:rsidRPr="007C1368">
        <w:rPr>
          <w:rFonts w:ascii="Times New Roman" w:hAnsi="Times New Roman" w:cs="Times New Roman"/>
        </w:rPr>
        <w:t xml:space="preserve">  </w:t>
      </w:r>
      <w:r w:rsidRPr="007C1368">
        <w:rPr>
          <w:rFonts w:ascii="Times New Roman" w:hAnsi="Times New Roman" w:cs="Times New Roman"/>
          <w:shd w:val="clear" w:color="auto" w:fill="FFFFFF"/>
        </w:rPr>
        <w:t xml:space="preserve">Kit </w:t>
      </w:r>
      <w:proofErr w:type="spellStart"/>
      <w:r w:rsidRPr="007C1368">
        <w:rPr>
          <w:rFonts w:ascii="Times New Roman" w:hAnsi="Times New Roman" w:cs="Times New Roman"/>
          <w:shd w:val="clear" w:color="auto" w:fill="FFFFFF"/>
        </w:rPr>
        <w:t>Heintzman</w:t>
      </w:r>
      <w:proofErr w:type="spellEnd"/>
    </w:p>
    <w:p w14:paraId="53DBD74C" w14:textId="4D629C1B" w:rsidR="007C1368" w:rsidRPr="007C1368" w:rsidRDefault="007C1368" w:rsidP="007C1368">
      <w:pPr>
        <w:pStyle w:val="NoSpacing"/>
        <w:rPr>
          <w:rFonts w:ascii="Times New Roman" w:hAnsi="Times New Roman" w:cs="Times New Roman"/>
        </w:rPr>
      </w:pPr>
      <w:r w:rsidRPr="007C1368">
        <w:rPr>
          <w:rFonts w:ascii="Times New Roman" w:hAnsi="Times New Roman" w:cs="Times New Roman"/>
          <w:b/>
        </w:rPr>
        <w:t>Date:</w:t>
      </w:r>
      <w:r w:rsidRPr="007C1368">
        <w:rPr>
          <w:rFonts w:ascii="Times New Roman" w:hAnsi="Times New Roman" w:cs="Times New Roman"/>
        </w:rPr>
        <w:t xml:space="preserve">   </w:t>
      </w:r>
      <w:r w:rsidRPr="007C1368">
        <w:rPr>
          <w:rFonts w:ascii="Times New Roman" w:hAnsi="Times New Roman" w:cs="Times New Roman"/>
        </w:rPr>
        <w:t>04</w:t>
      </w:r>
      <w:r w:rsidRPr="007C1368">
        <w:rPr>
          <w:rFonts w:ascii="Times New Roman" w:hAnsi="Times New Roman" w:cs="Times New Roman"/>
        </w:rPr>
        <w:t>/</w:t>
      </w:r>
      <w:r w:rsidRPr="007C1368">
        <w:rPr>
          <w:rFonts w:ascii="Times New Roman" w:hAnsi="Times New Roman" w:cs="Times New Roman"/>
        </w:rPr>
        <w:t>14</w:t>
      </w:r>
      <w:r w:rsidRPr="007C1368">
        <w:rPr>
          <w:rFonts w:ascii="Times New Roman" w:hAnsi="Times New Roman" w:cs="Times New Roman"/>
        </w:rPr>
        <w:t>/202</w:t>
      </w:r>
      <w:r w:rsidRPr="007C1368">
        <w:rPr>
          <w:rFonts w:ascii="Times New Roman" w:hAnsi="Times New Roman" w:cs="Times New Roman"/>
        </w:rPr>
        <w:t>1</w:t>
      </w:r>
    </w:p>
    <w:p w14:paraId="33DF62CA" w14:textId="2F8F2DD8" w:rsidR="007C1368" w:rsidRPr="007C1368" w:rsidRDefault="007C1368" w:rsidP="007C1368">
      <w:pPr>
        <w:pStyle w:val="NoSpacing"/>
        <w:rPr>
          <w:rFonts w:ascii="Times New Roman" w:hAnsi="Times New Roman" w:cs="Times New Roman"/>
          <w:u w:val="single"/>
        </w:rPr>
      </w:pPr>
      <w:r w:rsidRPr="007C1368">
        <w:rPr>
          <w:rFonts w:ascii="Times New Roman" w:hAnsi="Times New Roman" w:cs="Times New Roman"/>
          <w:b/>
        </w:rPr>
        <w:t>Location (Interviewee):</w:t>
      </w:r>
      <w:r w:rsidRPr="007C1368">
        <w:rPr>
          <w:rFonts w:ascii="Times New Roman" w:hAnsi="Times New Roman" w:cs="Times New Roman"/>
        </w:rPr>
        <w:t xml:space="preserve">  Takoma Park, Marylan</w:t>
      </w:r>
      <w:r w:rsidRPr="007C1368">
        <w:rPr>
          <w:rFonts w:ascii="Times New Roman" w:hAnsi="Times New Roman" w:cs="Times New Roman"/>
        </w:rPr>
        <w:t>d</w:t>
      </w:r>
    </w:p>
    <w:p w14:paraId="1BDDB39B" w14:textId="77777777" w:rsidR="007C1368" w:rsidRPr="007C1368" w:rsidRDefault="007C1368" w:rsidP="007C1368">
      <w:pPr>
        <w:pStyle w:val="NoSpacing"/>
        <w:rPr>
          <w:rFonts w:ascii="Times New Roman" w:hAnsi="Times New Roman" w:cs="Times New Roman"/>
        </w:rPr>
      </w:pPr>
      <w:r w:rsidRPr="007C1368">
        <w:rPr>
          <w:rFonts w:ascii="Times New Roman" w:hAnsi="Times New Roman" w:cs="Times New Roman"/>
          <w:b/>
        </w:rPr>
        <w:t>Location (Interviewer):</w:t>
      </w:r>
      <w:r w:rsidRPr="007C1368">
        <w:rPr>
          <w:rFonts w:ascii="Times New Roman" w:hAnsi="Times New Roman" w:cs="Times New Roman"/>
        </w:rPr>
        <w:t xml:space="preserve">  </w:t>
      </w:r>
    </w:p>
    <w:p w14:paraId="233FFB15" w14:textId="77777777" w:rsidR="007C1368" w:rsidRPr="007C1368" w:rsidRDefault="007C1368" w:rsidP="007C1368">
      <w:pPr>
        <w:spacing w:after="0"/>
        <w:rPr>
          <w:rFonts w:ascii="Times New Roman" w:hAnsi="Times New Roman" w:cs="Times New Roman"/>
          <w:lang w:eastAsia="zh-CN"/>
        </w:rPr>
      </w:pPr>
      <w:r w:rsidRPr="007C1368">
        <w:rPr>
          <w:rFonts w:ascii="Times New Roman" w:hAnsi="Times New Roman" w:cs="Times New Roman"/>
          <w:b/>
          <w:bCs/>
        </w:rPr>
        <w:t>Transcribed By:</w:t>
      </w:r>
      <w:r w:rsidRPr="007C1368">
        <w:rPr>
          <w:rFonts w:ascii="Times New Roman" w:hAnsi="Times New Roman" w:cs="Times New Roman"/>
        </w:rPr>
        <w:t xml:space="preserve"> Angelica S Ramos</w:t>
      </w:r>
    </w:p>
    <w:p w14:paraId="689009D3" w14:textId="77777777" w:rsidR="007C1368" w:rsidRPr="007C1368" w:rsidRDefault="007C1368" w:rsidP="007C1368">
      <w:pPr>
        <w:spacing w:after="0"/>
        <w:rPr>
          <w:rFonts w:ascii="Times New Roman" w:hAnsi="Times New Roman" w:cs="Times New Roman"/>
        </w:rPr>
      </w:pPr>
    </w:p>
    <w:p w14:paraId="78D5E281" w14:textId="77777777" w:rsidR="007C1368" w:rsidRPr="007C1368" w:rsidRDefault="007C1368" w:rsidP="007C1368">
      <w:pPr>
        <w:spacing w:after="0"/>
        <w:rPr>
          <w:rFonts w:ascii="Times New Roman" w:hAnsi="Times New Roman" w:cs="Times New Roman"/>
          <w:b/>
          <w:bCs/>
          <w:shd w:val="clear" w:color="auto" w:fill="FFFFFF"/>
        </w:rPr>
      </w:pPr>
      <w:r w:rsidRPr="007C1368">
        <w:rPr>
          <w:rFonts w:ascii="Times New Roman" w:hAnsi="Times New Roman" w:cs="Times New Roman"/>
          <w:b/>
          <w:bCs/>
          <w:shd w:val="clear" w:color="auto" w:fill="FFFFFF"/>
        </w:rPr>
        <w:t>Some of the things we discussed include:</w:t>
      </w:r>
    </w:p>
    <w:p w14:paraId="637FD130" w14:textId="19E6A96D" w:rsidR="002D212E" w:rsidRPr="003C6E24" w:rsidRDefault="007C1368" w:rsidP="0064472F">
      <w:pPr>
        <w:rPr>
          <w:rFonts w:ascii="Times New Roman" w:hAnsi="Times New Roman" w:cs="Times New Roman"/>
        </w:rPr>
      </w:pPr>
      <w:r w:rsidRPr="003C6E24">
        <w:rPr>
          <w:rFonts w:ascii="Times New Roman" w:hAnsi="Times New Roman" w:cs="Times New Roman"/>
          <w:shd w:val="clear" w:color="auto" w:fill="FFFFFF"/>
        </w:rPr>
        <w:t>Using qualifiers to describe how one is doing: “good for 2020”</w:t>
      </w:r>
      <w:r w:rsidR="003C6E24" w:rsidRPr="003C6E24">
        <w:rPr>
          <w:rFonts w:ascii="Times New Roman" w:hAnsi="Times New Roman" w:cs="Times New Roman"/>
        </w:rPr>
        <w:t xml:space="preserve">. </w:t>
      </w:r>
      <w:r w:rsidRPr="003C6E24">
        <w:rPr>
          <w:rFonts w:ascii="Times New Roman" w:hAnsi="Times New Roman" w:cs="Times New Roman"/>
          <w:shd w:val="clear" w:color="auto" w:fill="FFFFFF"/>
        </w:rPr>
        <w:t>The trauma of the pandemic and healing pre-pandemic traumas, therapy</w:t>
      </w:r>
      <w:r w:rsidR="003C6E24" w:rsidRPr="003C6E24">
        <w:rPr>
          <w:rFonts w:ascii="Times New Roman" w:hAnsi="Times New Roman" w:cs="Times New Roman"/>
        </w:rPr>
        <w:t xml:space="preserve">. </w:t>
      </w:r>
      <w:r w:rsidRPr="003C6E24">
        <w:rPr>
          <w:rFonts w:ascii="Times New Roman" w:hAnsi="Times New Roman" w:cs="Times New Roman"/>
          <w:shd w:val="clear" w:color="auto" w:fill="FFFFFF"/>
        </w:rPr>
        <w:t>Racial strife in America, reparations, descendant from slaves</w:t>
      </w:r>
      <w:r w:rsidR="003C6E24" w:rsidRPr="003C6E24">
        <w:rPr>
          <w:rFonts w:ascii="Times New Roman" w:hAnsi="Times New Roman" w:cs="Times New Roman"/>
        </w:rPr>
        <w:t xml:space="preserve">. </w:t>
      </w:r>
      <w:r w:rsidRPr="003C6E24">
        <w:rPr>
          <w:rFonts w:ascii="Times New Roman" w:hAnsi="Times New Roman" w:cs="Times New Roman"/>
          <w:shd w:val="clear" w:color="auto" w:fill="FFFFFF"/>
        </w:rPr>
        <w:t>The killings of unarmed Black people, the toll of these viral videos on the mental health of the Black community</w:t>
      </w:r>
      <w:r w:rsidRPr="003C6E24">
        <w:rPr>
          <w:rFonts w:ascii="Times New Roman" w:hAnsi="Times New Roman" w:cs="Times New Roman"/>
        </w:rPr>
        <w:t xml:space="preserve">. </w:t>
      </w:r>
      <w:r w:rsidRPr="003C6E24">
        <w:rPr>
          <w:rFonts w:ascii="Times New Roman" w:hAnsi="Times New Roman" w:cs="Times New Roman"/>
          <w:shd w:val="clear" w:color="auto" w:fill="FFFFFF"/>
        </w:rPr>
        <w:t>Spiritual benefits of making music</w:t>
      </w:r>
      <w:r w:rsidRPr="003C6E24">
        <w:rPr>
          <w:rFonts w:ascii="Times New Roman" w:hAnsi="Times New Roman" w:cs="Times New Roman"/>
        </w:rPr>
        <w:t xml:space="preserve">. </w:t>
      </w:r>
      <w:r w:rsidRPr="003C6E24">
        <w:rPr>
          <w:rFonts w:ascii="Times New Roman" w:hAnsi="Times New Roman" w:cs="Times New Roman"/>
          <w:shd w:val="clear" w:color="auto" w:fill="FFFFFF"/>
        </w:rPr>
        <w:t>A long history of artistic commentary on over policing and police racism</w:t>
      </w:r>
      <w:r w:rsidRPr="003C6E24">
        <w:rPr>
          <w:rFonts w:ascii="Times New Roman" w:hAnsi="Times New Roman" w:cs="Times New Roman"/>
        </w:rPr>
        <w:t xml:space="preserve">. </w:t>
      </w:r>
      <w:r w:rsidRPr="003C6E24">
        <w:rPr>
          <w:rFonts w:ascii="Times New Roman" w:hAnsi="Times New Roman" w:cs="Times New Roman"/>
          <w:shd w:val="clear" w:color="auto" w:fill="FFFFFF"/>
        </w:rPr>
        <w:t>Health for the body, mind, and spirit</w:t>
      </w:r>
      <w:r w:rsidRPr="003C6E24">
        <w:rPr>
          <w:rFonts w:ascii="Times New Roman" w:hAnsi="Times New Roman" w:cs="Times New Roman"/>
        </w:rPr>
        <w:t xml:space="preserve">. </w:t>
      </w:r>
      <w:r w:rsidRPr="003C6E24">
        <w:rPr>
          <w:rFonts w:ascii="Times New Roman" w:hAnsi="Times New Roman" w:cs="Times New Roman"/>
          <w:shd w:val="clear" w:color="auto" w:fill="FFFFFF"/>
        </w:rPr>
        <w:t>Listening to the body</w:t>
      </w:r>
      <w:r w:rsidRPr="003C6E24">
        <w:rPr>
          <w:rFonts w:ascii="Times New Roman" w:hAnsi="Times New Roman" w:cs="Times New Roman"/>
        </w:rPr>
        <w:t xml:space="preserve">. </w:t>
      </w:r>
      <w:r w:rsidRPr="003C6E24">
        <w:rPr>
          <w:rFonts w:ascii="Times New Roman" w:hAnsi="Times New Roman" w:cs="Times New Roman"/>
          <w:shd w:val="clear" w:color="auto" w:fill="FFFFFF"/>
        </w:rPr>
        <w:t>Democratic candidate’s call for a “Spiritual Revolution”</w:t>
      </w:r>
      <w:r w:rsidRPr="003C6E24">
        <w:rPr>
          <w:rFonts w:ascii="Times New Roman" w:hAnsi="Times New Roman" w:cs="Times New Roman"/>
        </w:rPr>
        <w:t xml:space="preserve">. </w:t>
      </w:r>
      <w:r w:rsidRPr="003C6E24">
        <w:rPr>
          <w:rFonts w:ascii="Times New Roman" w:hAnsi="Times New Roman" w:cs="Times New Roman"/>
          <w:shd w:val="clear" w:color="auto" w:fill="FFFFFF"/>
        </w:rPr>
        <w:t>First noticing the pandemic before it hit the USA, and the American response ignoring messaging out of</w:t>
      </w:r>
      <w:r w:rsidRPr="003C6E24">
        <w:rPr>
          <w:rFonts w:ascii="Times New Roman" w:hAnsi="Times New Roman" w:cs="Times New Roman"/>
          <w:shd w:val="clear" w:color="auto" w:fill="FFFFFF"/>
        </w:rPr>
        <w:t xml:space="preserve">. </w:t>
      </w:r>
      <w:r w:rsidRPr="003C6E24">
        <w:rPr>
          <w:rFonts w:ascii="Times New Roman" w:hAnsi="Times New Roman" w:cs="Times New Roman"/>
          <w:shd w:val="clear" w:color="auto" w:fill="FFFFFF"/>
        </w:rPr>
        <w:t>China</w:t>
      </w:r>
      <w:r w:rsidRPr="003C6E24">
        <w:rPr>
          <w:rFonts w:ascii="Times New Roman" w:hAnsi="Times New Roman" w:cs="Times New Roman"/>
        </w:rPr>
        <w:t xml:space="preserve">. </w:t>
      </w:r>
      <w:r w:rsidRPr="003C6E24">
        <w:rPr>
          <w:rFonts w:ascii="Times New Roman" w:hAnsi="Times New Roman" w:cs="Times New Roman"/>
          <w:shd w:val="clear" w:color="auto" w:fill="FFFFFF"/>
        </w:rPr>
        <w:t xml:space="preserve">What it was like to transition </w:t>
      </w:r>
      <w:proofErr w:type="gramStart"/>
      <w:r w:rsidRPr="003C6E24">
        <w:rPr>
          <w:rFonts w:ascii="Times New Roman" w:hAnsi="Times New Roman" w:cs="Times New Roman"/>
          <w:shd w:val="clear" w:color="auto" w:fill="FFFFFF"/>
        </w:rPr>
        <w:t>off of</w:t>
      </w:r>
      <w:proofErr w:type="gramEnd"/>
      <w:r w:rsidRPr="003C6E24">
        <w:rPr>
          <w:rFonts w:ascii="Times New Roman" w:hAnsi="Times New Roman" w:cs="Times New Roman"/>
          <w:shd w:val="clear" w:color="auto" w:fill="FFFFFF"/>
        </w:rPr>
        <w:t xml:space="preserve"> parents’ health insurance circa 2013</w:t>
      </w:r>
      <w:r w:rsidRPr="003C6E24">
        <w:rPr>
          <w:rFonts w:ascii="Times New Roman" w:hAnsi="Times New Roman" w:cs="Times New Roman"/>
        </w:rPr>
        <w:t xml:space="preserve">. </w:t>
      </w:r>
      <w:r w:rsidRPr="003C6E24">
        <w:rPr>
          <w:rFonts w:ascii="Times New Roman" w:hAnsi="Times New Roman" w:cs="Times New Roman"/>
          <w:shd w:val="clear" w:color="auto" w:fill="FFFFFF"/>
        </w:rPr>
        <w:t>That there is no health care for musicians, consequences of delaying medical care, ER bills, surgery</w:t>
      </w:r>
      <w:r w:rsidRPr="003C6E24">
        <w:rPr>
          <w:rFonts w:ascii="Times New Roman" w:hAnsi="Times New Roman" w:cs="Times New Roman"/>
        </w:rPr>
        <w:t xml:space="preserve">. </w:t>
      </w:r>
      <w:r w:rsidRPr="003C6E24">
        <w:rPr>
          <w:rFonts w:ascii="Times New Roman" w:hAnsi="Times New Roman" w:cs="Times New Roman"/>
          <w:shd w:val="clear" w:color="auto" w:fill="FFFFFF"/>
        </w:rPr>
        <w:t xml:space="preserve">That work might be one’s only access to health </w:t>
      </w:r>
      <w:proofErr w:type="gramStart"/>
      <w:r w:rsidRPr="003C6E24">
        <w:rPr>
          <w:rFonts w:ascii="Times New Roman" w:hAnsi="Times New Roman" w:cs="Times New Roman"/>
          <w:shd w:val="clear" w:color="auto" w:fill="FFFFFF"/>
        </w:rPr>
        <w:t>coverage, but</w:t>
      </w:r>
      <w:proofErr w:type="gramEnd"/>
      <w:r w:rsidRPr="003C6E24">
        <w:rPr>
          <w:rFonts w:ascii="Times New Roman" w:hAnsi="Times New Roman" w:cs="Times New Roman"/>
          <w:shd w:val="clear" w:color="auto" w:fill="FFFFFF"/>
        </w:rPr>
        <w:t xml:space="preserve"> is also a source of COVID exposure</w:t>
      </w:r>
      <w:r w:rsidRPr="003C6E24">
        <w:rPr>
          <w:rFonts w:ascii="Times New Roman" w:hAnsi="Times New Roman" w:cs="Times New Roman"/>
        </w:rPr>
        <w:t xml:space="preserve">. </w:t>
      </w:r>
      <w:r w:rsidRPr="003C6E24">
        <w:rPr>
          <w:rFonts w:ascii="Times New Roman" w:hAnsi="Times New Roman" w:cs="Times New Roman"/>
          <w:shd w:val="clear" w:color="auto" w:fill="FFFFFF"/>
        </w:rPr>
        <w:t xml:space="preserve">University enrollment </w:t>
      </w:r>
      <w:proofErr w:type="spellStart"/>
      <w:r w:rsidRPr="003C6E24">
        <w:rPr>
          <w:rFonts w:ascii="Times New Roman" w:hAnsi="Times New Roman" w:cs="Times New Roman"/>
          <w:shd w:val="clear" w:color="auto" w:fill="FFFFFF"/>
        </w:rPr>
        <w:t>dependant</w:t>
      </w:r>
      <w:proofErr w:type="spellEnd"/>
      <w:r w:rsidRPr="003C6E24">
        <w:rPr>
          <w:rFonts w:ascii="Times New Roman" w:hAnsi="Times New Roman" w:cs="Times New Roman"/>
          <w:shd w:val="clear" w:color="auto" w:fill="FFFFFF"/>
        </w:rPr>
        <w:t xml:space="preserve"> health care</w:t>
      </w:r>
      <w:r w:rsidRPr="003C6E24">
        <w:rPr>
          <w:rFonts w:ascii="Times New Roman" w:hAnsi="Times New Roman" w:cs="Times New Roman"/>
        </w:rPr>
        <w:t xml:space="preserve">. </w:t>
      </w:r>
      <w:r w:rsidRPr="003C6E24">
        <w:rPr>
          <w:rFonts w:ascii="Times New Roman" w:hAnsi="Times New Roman" w:cs="Times New Roman"/>
          <w:shd w:val="clear" w:color="auto" w:fill="FFFFFF"/>
        </w:rPr>
        <w:t xml:space="preserve">Part-time work, subsistence wages, losing work, getting on unemployment: hundreds of phone calls, </w:t>
      </w:r>
      <w:proofErr w:type="gramStart"/>
      <w:r w:rsidRPr="003C6E24">
        <w:rPr>
          <w:rFonts w:ascii="Times New Roman" w:hAnsi="Times New Roman" w:cs="Times New Roman"/>
          <w:shd w:val="clear" w:color="auto" w:fill="FFFFFF"/>
        </w:rPr>
        <w:t>survivors</w:t>
      </w:r>
      <w:proofErr w:type="gramEnd"/>
      <w:r w:rsidRPr="003C6E24">
        <w:rPr>
          <w:rFonts w:ascii="Times New Roman" w:hAnsi="Times New Roman" w:cs="Times New Roman"/>
          <w:shd w:val="clear" w:color="auto" w:fill="FFFFFF"/>
        </w:rPr>
        <w:t xml:space="preserve"> guilt</w:t>
      </w:r>
      <w:r w:rsidRPr="003C6E24">
        <w:rPr>
          <w:rFonts w:ascii="Times New Roman" w:hAnsi="Times New Roman" w:cs="Times New Roman"/>
        </w:rPr>
        <w:t xml:space="preserve">. </w:t>
      </w:r>
      <w:r w:rsidRPr="003C6E24">
        <w:rPr>
          <w:rFonts w:ascii="Times New Roman" w:hAnsi="Times New Roman" w:cs="Times New Roman"/>
          <w:shd w:val="clear" w:color="auto" w:fill="FFFFFF"/>
        </w:rPr>
        <w:t>Comparisons between 2020 and the 2008 market crash</w:t>
      </w:r>
      <w:r w:rsidRPr="003C6E24">
        <w:rPr>
          <w:rFonts w:ascii="Times New Roman" w:hAnsi="Times New Roman" w:cs="Times New Roman"/>
        </w:rPr>
        <w:t xml:space="preserve">. </w:t>
      </w:r>
      <w:r w:rsidRPr="003C6E24">
        <w:rPr>
          <w:rFonts w:ascii="Times New Roman" w:hAnsi="Times New Roman" w:cs="Times New Roman"/>
          <w:shd w:val="clear" w:color="auto" w:fill="FFFFFF"/>
        </w:rPr>
        <w:t>Partnership, moving in together to reduce exposure, and later taking a break</w:t>
      </w:r>
      <w:r w:rsidRPr="003C6E24">
        <w:rPr>
          <w:rFonts w:ascii="Times New Roman" w:hAnsi="Times New Roman" w:cs="Times New Roman"/>
        </w:rPr>
        <w:t xml:space="preserve">. </w:t>
      </w:r>
      <w:r w:rsidRPr="003C6E24">
        <w:rPr>
          <w:rFonts w:ascii="Times New Roman" w:hAnsi="Times New Roman" w:cs="Times New Roman"/>
          <w:shd w:val="clear" w:color="auto" w:fill="FFFFFF"/>
        </w:rPr>
        <w:t>Needing space from others to work on oneself</w:t>
      </w:r>
      <w:r w:rsidRPr="003C6E24">
        <w:rPr>
          <w:rFonts w:ascii="Times New Roman" w:hAnsi="Times New Roman" w:cs="Times New Roman"/>
        </w:rPr>
        <w:t xml:space="preserve">. </w:t>
      </w:r>
      <w:r w:rsidRPr="003C6E24">
        <w:rPr>
          <w:rFonts w:ascii="Times New Roman" w:hAnsi="Times New Roman" w:cs="Times New Roman"/>
          <w:shd w:val="clear" w:color="auto" w:fill="FFFFFF"/>
        </w:rPr>
        <w:t>The USA’s comparative fortunate position to vaccine access at a global scale</w:t>
      </w:r>
      <w:r w:rsidRPr="003C6E24">
        <w:rPr>
          <w:rFonts w:ascii="Times New Roman" w:hAnsi="Times New Roman" w:cs="Times New Roman"/>
        </w:rPr>
        <w:t xml:space="preserve">. </w:t>
      </w:r>
      <w:r w:rsidRPr="003C6E24">
        <w:rPr>
          <w:rFonts w:ascii="Times New Roman" w:hAnsi="Times New Roman" w:cs="Times New Roman"/>
          <w:shd w:val="clear" w:color="auto" w:fill="FFFFFF"/>
        </w:rPr>
        <w:t>Getting the first vaccine shot under Maryland’s Phase 2B for people with underlying conditions; 65+ mother with Chronic Obstructive Pulmonary Disease still waiting for vaccine access</w:t>
      </w:r>
      <w:r w:rsidRPr="003C6E24">
        <w:rPr>
          <w:rFonts w:ascii="Times New Roman" w:hAnsi="Times New Roman" w:cs="Times New Roman"/>
        </w:rPr>
        <w:t xml:space="preserve">. </w:t>
      </w:r>
      <w:r w:rsidRPr="003C6E24">
        <w:rPr>
          <w:rFonts w:ascii="Times New Roman" w:hAnsi="Times New Roman" w:cs="Times New Roman"/>
          <w:shd w:val="clear" w:color="auto" w:fill="FFFFFF"/>
        </w:rPr>
        <w:t>Post-vaccination masking</w:t>
      </w:r>
      <w:r w:rsidRPr="003C6E24">
        <w:rPr>
          <w:rFonts w:ascii="Times New Roman" w:hAnsi="Times New Roman" w:cs="Times New Roman"/>
        </w:rPr>
        <w:t xml:space="preserve">. </w:t>
      </w:r>
      <w:r w:rsidRPr="003C6E24">
        <w:rPr>
          <w:rFonts w:ascii="Times New Roman" w:hAnsi="Times New Roman" w:cs="Times New Roman"/>
          <w:shd w:val="clear" w:color="auto" w:fill="FFFFFF"/>
        </w:rPr>
        <w:t>The imperative that artists make affirmational art</w:t>
      </w:r>
      <w:r w:rsidRPr="003C6E24">
        <w:rPr>
          <w:rFonts w:ascii="Times New Roman" w:hAnsi="Times New Roman" w:cs="Times New Roman"/>
        </w:rPr>
        <w:t xml:space="preserve">. </w:t>
      </w:r>
      <w:r w:rsidRPr="003C6E24">
        <w:rPr>
          <w:rFonts w:ascii="Times New Roman" w:hAnsi="Times New Roman" w:cs="Times New Roman"/>
          <w:shd w:val="clear" w:color="auto" w:fill="FFFFFF"/>
        </w:rPr>
        <w:t>Tensions between freedom and safety</w:t>
      </w:r>
      <w:r w:rsidRPr="003C6E24">
        <w:rPr>
          <w:rFonts w:ascii="Times New Roman" w:hAnsi="Times New Roman" w:cs="Times New Roman"/>
        </w:rPr>
        <w:t xml:space="preserve">. </w:t>
      </w:r>
      <w:r w:rsidRPr="003C6E24">
        <w:rPr>
          <w:rFonts w:ascii="Times New Roman" w:hAnsi="Times New Roman" w:cs="Times New Roman"/>
          <w:shd w:val="clear" w:color="auto" w:fill="FFFFFF"/>
        </w:rPr>
        <w:t>Passing judgment on others who pose as a threat</w:t>
      </w:r>
      <w:r w:rsidRPr="003C6E24">
        <w:rPr>
          <w:rFonts w:ascii="Times New Roman" w:hAnsi="Times New Roman" w:cs="Times New Roman"/>
        </w:rPr>
        <w:t xml:space="preserve">. </w:t>
      </w:r>
      <w:r w:rsidRPr="003C6E24">
        <w:rPr>
          <w:rFonts w:ascii="Times New Roman" w:hAnsi="Times New Roman" w:cs="Times New Roman"/>
          <w:shd w:val="clear" w:color="auto" w:fill="FFFFFF"/>
        </w:rPr>
        <w:t>Missing movie theaters</w:t>
      </w:r>
      <w:r w:rsidRPr="003C6E24">
        <w:rPr>
          <w:rFonts w:ascii="Times New Roman" w:hAnsi="Times New Roman" w:cs="Times New Roman"/>
        </w:rPr>
        <w:t xml:space="preserve">. </w:t>
      </w:r>
      <w:r w:rsidRPr="003C6E24">
        <w:rPr>
          <w:rFonts w:ascii="Times New Roman" w:hAnsi="Times New Roman" w:cs="Times New Roman"/>
          <w:shd w:val="clear" w:color="auto" w:fill="FFFFFF"/>
        </w:rPr>
        <w:t>Uncertainty about the future</w:t>
      </w:r>
      <w:r w:rsidRPr="003C6E24">
        <w:rPr>
          <w:rFonts w:ascii="Times New Roman" w:hAnsi="Times New Roman" w:cs="Times New Roman"/>
        </w:rPr>
        <w:t xml:space="preserve">. </w:t>
      </w:r>
      <w:r w:rsidRPr="003C6E24">
        <w:rPr>
          <w:rFonts w:ascii="Times New Roman" w:hAnsi="Times New Roman" w:cs="Times New Roman"/>
          <w:shd w:val="clear" w:color="auto" w:fill="FFFFFF"/>
        </w:rPr>
        <w:t>Cultural appropriation</w:t>
      </w:r>
      <w:r w:rsidRPr="003C6E24">
        <w:rPr>
          <w:rFonts w:ascii="Times New Roman" w:hAnsi="Times New Roman" w:cs="Times New Roman"/>
        </w:rPr>
        <w:t xml:space="preserve">. </w:t>
      </w:r>
      <w:r w:rsidRPr="003C6E24">
        <w:rPr>
          <w:rFonts w:ascii="Times New Roman" w:hAnsi="Times New Roman" w:cs="Times New Roman"/>
          <w:shd w:val="clear" w:color="auto" w:fill="FFFFFF"/>
        </w:rPr>
        <w:t>That people are doing their best</w:t>
      </w:r>
      <w:r w:rsidRPr="003C6E24">
        <w:rPr>
          <w:rFonts w:ascii="Times New Roman" w:hAnsi="Times New Roman" w:cs="Times New Roman"/>
        </w:rPr>
        <w:t xml:space="preserve">. </w:t>
      </w:r>
      <w:r w:rsidRPr="003C6E24">
        <w:rPr>
          <w:rFonts w:ascii="Times New Roman" w:hAnsi="Times New Roman" w:cs="Times New Roman"/>
          <w:shd w:val="clear" w:color="auto" w:fill="FFFFFF"/>
        </w:rPr>
        <w:t>The importance of historians using a compassionate eye</w:t>
      </w:r>
      <w:r w:rsidRPr="003C6E24">
        <w:rPr>
          <w:rFonts w:ascii="Times New Roman" w:hAnsi="Times New Roman" w:cs="Times New Roman"/>
        </w:rPr>
        <w:t xml:space="preserve">. </w:t>
      </w:r>
      <w:r w:rsidRPr="003C6E24">
        <w:rPr>
          <w:rFonts w:ascii="Times New Roman" w:hAnsi="Times New Roman" w:cs="Times New Roman"/>
          <w:shd w:val="clear" w:color="auto" w:fill="FFFFFF"/>
        </w:rPr>
        <w:t>“We are enough”</w:t>
      </w:r>
      <w:r w:rsidRPr="003C6E24">
        <w:rPr>
          <w:rFonts w:ascii="Times New Roman" w:hAnsi="Times New Roman" w:cs="Times New Roman"/>
          <w:color w:val="676767"/>
        </w:rPr>
        <w:br/>
      </w:r>
      <w:r w:rsidRPr="003C6E24">
        <w:rPr>
          <w:rFonts w:ascii="Times New Roman" w:hAnsi="Times New Roman" w:cs="Times New Roman"/>
          <w:color w:val="676767"/>
        </w:rPr>
        <w:br/>
      </w:r>
    </w:p>
    <w:p w14:paraId="39890BE9" w14:textId="438CF2AC" w:rsidR="002D212E" w:rsidRPr="007C1368" w:rsidRDefault="006C7406">
      <w:pPr>
        <w:spacing w:after="0"/>
        <w:rPr>
          <w:rFonts w:ascii="Times New Roman" w:hAnsi="Times New Roman" w:cs="Times New Roman"/>
        </w:rPr>
      </w:pPr>
      <w:r w:rsidRPr="007C1368">
        <w:rPr>
          <w:rFonts w:ascii="Times New Roman" w:hAnsi="Times New Roman" w:cs="Times New Roman"/>
          <w:b/>
        </w:rPr>
        <w:t xml:space="preserve">Kit </w:t>
      </w:r>
      <w:proofErr w:type="spellStart"/>
      <w:proofErr w:type="gramStart"/>
      <w:r w:rsidRPr="007C1368">
        <w:rPr>
          <w:rFonts w:ascii="Times New Roman" w:hAnsi="Times New Roman" w:cs="Times New Roman"/>
          <w:b/>
        </w:rPr>
        <w:t>Heintzman</w:t>
      </w:r>
      <w:proofErr w:type="spellEnd"/>
      <w:r w:rsidRPr="007C1368">
        <w:rPr>
          <w:rFonts w:ascii="Times New Roman" w:hAnsi="Times New Roman" w:cs="Times New Roman"/>
          <w:b/>
        </w:rPr>
        <w:t xml:space="preserve">  </w:t>
      </w:r>
      <w:r w:rsidRPr="007C1368">
        <w:rPr>
          <w:rFonts w:ascii="Times New Roman" w:hAnsi="Times New Roman" w:cs="Times New Roman"/>
        </w:rPr>
        <w:t>00:0</w:t>
      </w:r>
      <w:r w:rsidRPr="007C1368">
        <w:rPr>
          <w:rFonts w:ascii="Times New Roman" w:hAnsi="Times New Roman" w:cs="Times New Roman"/>
        </w:rPr>
        <w:t>0</w:t>
      </w:r>
      <w:proofErr w:type="gramEnd"/>
    </w:p>
    <w:p w14:paraId="26A2122B" w14:textId="77777777" w:rsidR="006C7406" w:rsidRPr="007C1368" w:rsidRDefault="00000000">
      <w:pPr>
        <w:spacing w:after="0"/>
        <w:rPr>
          <w:rFonts w:ascii="Times New Roman" w:hAnsi="Times New Roman" w:cs="Times New Roman"/>
        </w:rPr>
      </w:pPr>
      <w:r w:rsidRPr="007C1368">
        <w:rPr>
          <w:rFonts w:ascii="Times New Roman" w:hAnsi="Times New Roman" w:cs="Times New Roman"/>
        </w:rPr>
        <w:t xml:space="preserve">Hello. </w:t>
      </w:r>
    </w:p>
    <w:p w14:paraId="374E92BD" w14:textId="77777777" w:rsidR="006C7406" w:rsidRPr="007C1368" w:rsidRDefault="006C7406">
      <w:pPr>
        <w:spacing w:after="0"/>
        <w:rPr>
          <w:rFonts w:ascii="Times New Roman" w:hAnsi="Times New Roman" w:cs="Times New Roman"/>
        </w:rPr>
      </w:pPr>
    </w:p>
    <w:p w14:paraId="4BE429F5" w14:textId="77777777" w:rsidR="006C7406" w:rsidRPr="007C1368" w:rsidRDefault="006C7406" w:rsidP="006C7406">
      <w:pPr>
        <w:spacing w:after="0"/>
        <w:rPr>
          <w:rFonts w:ascii="Times New Roman" w:hAnsi="Times New Roman" w:cs="Times New Roman"/>
        </w:rPr>
      </w:pPr>
      <w:r w:rsidRPr="007C1368">
        <w:rPr>
          <w:rFonts w:ascii="Times New Roman" w:hAnsi="Times New Roman" w:cs="Times New Roman"/>
          <w:b/>
          <w:bCs/>
        </w:rPr>
        <w:t>Brooks Long</w:t>
      </w:r>
      <w:r w:rsidRPr="007C1368">
        <w:rPr>
          <w:rFonts w:ascii="Times New Roman" w:hAnsi="Times New Roman" w:cs="Times New Roman"/>
        </w:rPr>
        <w:t xml:space="preserve"> 00:01</w:t>
      </w:r>
    </w:p>
    <w:p w14:paraId="1DB546FA" w14:textId="329FCB7F" w:rsidR="002D212E" w:rsidRPr="007C1368" w:rsidRDefault="00000000">
      <w:pPr>
        <w:spacing w:after="0"/>
        <w:rPr>
          <w:rFonts w:ascii="Times New Roman" w:hAnsi="Times New Roman" w:cs="Times New Roman"/>
        </w:rPr>
      </w:pPr>
      <w:r w:rsidRPr="007C1368">
        <w:rPr>
          <w:rFonts w:ascii="Times New Roman" w:hAnsi="Times New Roman" w:cs="Times New Roman"/>
        </w:rPr>
        <w:t>Hi, how's it going?</w:t>
      </w:r>
    </w:p>
    <w:p w14:paraId="4E70A21C" w14:textId="77777777" w:rsidR="002D212E" w:rsidRPr="007C1368" w:rsidRDefault="002D212E">
      <w:pPr>
        <w:spacing w:after="0"/>
        <w:rPr>
          <w:rFonts w:ascii="Times New Roman" w:hAnsi="Times New Roman" w:cs="Times New Roman"/>
        </w:rPr>
      </w:pPr>
    </w:p>
    <w:p w14:paraId="5207FC57" w14:textId="77777777" w:rsidR="002D212E" w:rsidRPr="007C1368" w:rsidRDefault="00000000">
      <w:pPr>
        <w:spacing w:after="0"/>
        <w:rPr>
          <w:rFonts w:ascii="Times New Roman" w:hAnsi="Times New Roman" w:cs="Times New Roman"/>
        </w:rPr>
      </w:pPr>
      <w:r w:rsidRPr="007C1368">
        <w:rPr>
          <w:rFonts w:ascii="Times New Roman" w:hAnsi="Times New Roman" w:cs="Times New Roman"/>
          <w:b/>
        </w:rPr>
        <w:t xml:space="preserve">Kit </w:t>
      </w:r>
      <w:proofErr w:type="spellStart"/>
      <w:proofErr w:type="gramStart"/>
      <w:r w:rsidRPr="007C1368">
        <w:rPr>
          <w:rFonts w:ascii="Times New Roman" w:hAnsi="Times New Roman" w:cs="Times New Roman"/>
          <w:b/>
        </w:rPr>
        <w:t>Heintzman</w:t>
      </w:r>
      <w:proofErr w:type="spellEnd"/>
      <w:r w:rsidRPr="007C1368">
        <w:rPr>
          <w:rFonts w:ascii="Times New Roman" w:hAnsi="Times New Roman" w:cs="Times New Roman"/>
          <w:b/>
        </w:rPr>
        <w:t xml:space="preserve">  </w:t>
      </w:r>
      <w:r w:rsidRPr="007C1368">
        <w:rPr>
          <w:rFonts w:ascii="Times New Roman" w:hAnsi="Times New Roman" w:cs="Times New Roman"/>
        </w:rPr>
        <w:t>00:05</w:t>
      </w:r>
      <w:proofErr w:type="gramEnd"/>
    </w:p>
    <w:p w14:paraId="17686C3A" w14:textId="77777777" w:rsidR="002D212E" w:rsidRPr="007C1368" w:rsidRDefault="00000000">
      <w:pPr>
        <w:spacing w:after="0"/>
        <w:rPr>
          <w:rFonts w:ascii="Times New Roman" w:hAnsi="Times New Roman" w:cs="Times New Roman"/>
        </w:rPr>
      </w:pPr>
      <w:r w:rsidRPr="007C1368">
        <w:rPr>
          <w:rFonts w:ascii="Times New Roman" w:hAnsi="Times New Roman" w:cs="Times New Roman"/>
        </w:rPr>
        <w:t>Good yourself?</w:t>
      </w:r>
    </w:p>
    <w:p w14:paraId="1C0C9FA6" w14:textId="77777777" w:rsidR="002D212E" w:rsidRPr="007C1368" w:rsidRDefault="002D212E">
      <w:pPr>
        <w:spacing w:after="0"/>
        <w:rPr>
          <w:rFonts w:ascii="Times New Roman" w:hAnsi="Times New Roman" w:cs="Times New Roman"/>
        </w:rPr>
      </w:pPr>
    </w:p>
    <w:p w14:paraId="2B556E16" w14:textId="5A6A1045" w:rsidR="002D212E" w:rsidRPr="007C1368" w:rsidRDefault="0064472F">
      <w:pPr>
        <w:spacing w:after="0"/>
        <w:rPr>
          <w:rFonts w:ascii="Times New Roman" w:hAnsi="Times New Roman" w:cs="Times New Roman"/>
        </w:rPr>
      </w:pPr>
      <w:r w:rsidRPr="007C1368">
        <w:rPr>
          <w:rFonts w:ascii="Times New Roman" w:hAnsi="Times New Roman" w:cs="Times New Roman"/>
          <w:b/>
          <w:bCs/>
        </w:rPr>
        <w:t>Brooks Long</w:t>
      </w:r>
      <w:r w:rsidRPr="007C1368">
        <w:rPr>
          <w:rFonts w:ascii="Times New Roman" w:hAnsi="Times New Roman" w:cs="Times New Roman"/>
        </w:rPr>
        <w:t xml:space="preserve"> </w:t>
      </w:r>
      <w:r w:rsidR="00000000" w:rsidRPr="007C1368">
        <w:rPr>
          <w:rFonts w:ascii="Times New Roman" w:hAnsi="Times New Roman" w:cs="Times New Roman"/>
        </w:rPr>
        <w:t>00:06</w:t>
      </w:r>
    </w:p>
    <w:p w14:paraId="076D001D" w14:textId="79BDF1D0" w:rsidR="002D212E" w:rsidRPr="007C1368" w:rsidRDefault="0071709E">
      <w:pPr>
        <w:spacing w:after="0"/>
        <w:rPr>
          <w:rFonts w:ascii="Times New Roman" w:hAnsi="Times New Roman" w:cs="Times New Roman"/>
        </w:rPr>
      </w:pPr>
      <w:r w:rsidRPr="007C1368">
        <w:rPr>
          <w:rFonts w:ascii="Times New Roman" w:hAnsi="Times New Roman" w:cs="Times New Roman"/>
        </w:rPr>
        <w:t>I’m doing o</w:t>
      </w:r>
      <w:r w:rsidR="00000000" w:rsidRPr="007C1368">
        <w:rPr>
          <w:rFonts w:ascii="Times New Roman" w:hAnsi="Times New Roman" w:cs="Times New Roman"/>
        </w:rPr>
        <w:t xml:space="preserve">kay, you know for what I said last year was </w:t>
      </w:r>
      <w:r w:rsidRPr="007C1368">
        <w:rPr>
          <w:rFonts w:ascii="Times New Roman" w:hAnsi="Times New Roman" w:cs="Times New Roman"/>
        </w:rPr>
        <w:t xml:space="preserve">I’m </w:t>
      </w:r>
      <w:r w:rsidR="00000000" w:rsidRPr="007C1368">
        <w:rPr>
          <w:rFonts w:ascii="Times New Roman" w:hAnsi="Times New Roman" w:cs="Times New Roman"/>
        </w:rPr>
        <w:t>2020</w:t>
      </w:r>
      <w:r w:rsidRPr="007C1368">
        <w:rPr>
          <w:rFonts w:ascii="Times New Roman" w:hAnsi="Times New Roman" w:cs="Times New Roman"/>
        </w:rPr>
        <w:t xml:space="preserve"> g</w:t>
      </w:r>
      <w:r w:rsidR="00000000" w:rsidRPr="007C1368">
        <w:rPr>
          <w:rFonts w:ascii="Times New Roman" w:hAnsi="Times New Roman" w:cs="Times New Roman"/>
        </w:rPr>
        <w:t>ood. So now I'm 2021</w:t>
      </w:r>
      <w:r w:rsidRPr="007C1368">
        <w:rPr>
          <w:rFonts w:ascii="Times New Roman" w:hAnsi="Times New Roman" w:cs="Times New Roman"/>
        </w:rPr>
        <w:t xml:space="preserve"> g</w:t>
      </w:r>
      <w:r w:rsidR="00000000" w:rsidRPr="007C1368">
        <w:rPr>
          <w:rFonts w:ascii="Times New Roman" w:hAnsi="Times New Roman" w:cs="Times New Roman"/>
        </w:rPr>
        <w:t xml:space="preserve">ood. You know, it's all relative to the </w:t>
      </w:r>
      <w:proofErr w:type="spellStart"/>
      <w:r w:rsidR="00000000" w:rsidRPr="007C1368">
        <w:rPr>
          <w:rFonts w:ascii="Times New Roman" w:hAnsi="Times New Roman" w:cs="Times New Roman"/>
        </w:rPr>
        <w:t>to</w:t>
      </w:r>
      <w:proofErr w:type="spellEnd"/>
      <w:r w:rsidR="00000000" w:rsidRPr="007C1368">
        <w:rPr>
          <w:rFonts w:ascii="Times New Roman" w:hAnsi="Times New Roman" w:cs="Times New Roman"/>
        </w:rPr>
        <w:t xml:space="preserve"> what's happening.</w:t>
      </w:r>
    </w:p>
    <w:p w14:paraId="7BA9FBE6" w14:textId="77777777" w:rsidR="002D212E" w:rsidRPr="007C1368" w:rsidRDefault="002D212E">
      <w:pPr>
        <w:spacing w:after="0"/>
        <w:rPr>
          <w:rFonts w:ascii="Times New Roman" w:hAnsi="Times New Roman" w:cs="Times New Roman"/>
        </w:rPr>
      </w:pPr>
    </w:p>
    <w:p w14:paraId="43319C91" w14:textId="77777777" w:rsidR="002D212E" w:rsidRPr="007C1368" w:rsidRDefault="00000000">
      <w:pPr>
        <w:spacing w:after="0"/>
        <w:rPr>
          <w:rFonts w:ascii="Times New Roman" w:hAnsi="Times New Roman" w:cs="Times New Roman"/>
        </w:rPr>
      </w:pPr>
      <w:r w:rsidRPr="007C1368">
        <w:rPr>
          <w:rFonts w:ascii="Times New Roman" w:hAnsi="Times New Roman" w:cs="Times New Roman"/>
          <w:b/>
        </w:rPr>
        <w:lastRenderedPageBreak/>
        <w:t xml:space="preserve">Kit </w:t>
      </w:r>
      <w:proofErr w:type="spellStart"/>
      <w:proofErr w:type="gramStart"/>
      <w:r w:rsidRPr="007C1368">
        <w:rPr>
          <w:rFonts w:ascii="Times New Roman" w:hAnsi="Times New Roman" w:cs="Times New Roman"/>
          <w:b/>
        </w:rPr>
        <w:t>Heintzman</w:t>
      </w:r>
      <w:proofErr w:type="spellEnd"/>
      <w:r w:rsidRPr="007C1368">
        <w:rPr>
          <w:rFonts w:ascii="Times New Roman" w:hAnsi="Times New Roman" w:cs="Times New Roman"/>
          <w:b/>
        </w:rPr>
        <w:t xml:space="preserve">  </w:t>
      </w:r>
      <w:r w:rsidRPr="007C1368">
        <w:rPr>
          <w:rFonts w:ascii="Times New Roman" w:hAnsi="Times New Roman" w:cs="Times New Roman"/>
        </w:rPr>
        <w:t>00:21</w:t>
      </w:r>
      <w:proofErr w:type="gramEnd"/>
    </w:p>
    <w:p w14:paraId="615043CF" w14:textId="77777777" w:rsidR="002D212E" w:rsidRPr="007C1368" w:rsidRDefault="00000000">
      <w:pPr>
        <w:spacing w:after="0"/>
        <w:rPr>
          <w:rFonts w:ascii="Times New Roman" w:hAnsi="Times New Roman" w:cs="Times New Roman"/>
        </w:rPr>
      </w:pPr>
      <w:r w:rsidRPr="007C1368">
        <w:rPr>
          <w:rFonts w:ascii="Times New Roman" w:hAnsi="Times New Roman" w:cs="Times New Roman"/>
        </w:rPr>
        <w:t>That's going to become my first follow up question. But before that, would you please start by telling me your full name, the date, the time and your location?</w:t>
      </w:r>
    </w:p>
    <w:p w14:paraId="5F4653EF" w14:textId="77777777" w:rsidR="002D212E" w:rsidRPr="007C1368" w:rsidRDefault="002D212E">
      <w:pPr>
        <w:spacing w:after="0"/>
        <w:rPr>
          <w:rFonts w:ascii="Times New Roman" w:hAnsi="Times New Roman" w:cs="Times New Roman"/>
        </w:rPr>
      </w:pPr>
    </w:p>
    <w:p w14:paraId="280EDBB5" w14:textId="31FF12BD" w:rsidR="002D212E" w:rsidRPr="007C1368" w:rsidRDefault="0064472F">
      <w:pPr>
        <w:spacing w:after="0"/>
        <w:rPr>
          <w:rFonts w:ascii="Times New Roman" w:hAnsi="Times New Roman" w:cs="Times New Roman"/>
        </w:rPr>
      </w:pPr>
      <w:r w:rsidRPr="007C1368">
        <w:rPr>
          <w:rFonts w:ascii="Times New Roman" w:hAnsi="Times New Roman" w:cs="Times New Roman"/>
          <w:b/>
          <w:bCs/>
        </w:rPr>
        <w:t>Brooks Long</w:t>
      </w:r>
      <w:r w:rsidRPr="007C1368">
        <w:rPr>
          <w:rFonts w:ascii="Times New Roman" w:hAnsi="Times New Roman" w:cs="Times New Roman"/>
        </w:rPr>
        <w:t xml:space="preserve"> </w:t>
      </w:r>
      <w:r w:rsidR="00000000" w:rsidRPr="007C1368">
        <w:rPr>
          <w:rFonts w:ascii="Times New Roman" w:hAnsi="Times New Roman" w:cs="Times New Roman"/>
        </w:rPr>
        <w:t>00:31</w:t>
      </w:r>
    </w:p>
    <w:p w14:paraId="2A421688" w14:textId="77777777" w:rsidR="0071709E" w:rsidRPr="007C1368" w:rsidRDefault="00000000">
      <w:pPr>
        <w:spacing w:after="0"/>
        <w:rPr>
          <w:rFonts w:ascii="Times New Roman" w:hAnsi="Times New Roman" w:cs="Times New Roman"/>
        </w:rPr>
      </w:pPr>
      <w:r w:rsidRPr="007C1368">
        <w:rPr>
          <w:rFonts w:ascii="Times New Roman" w:hAnsi="Times New Roman" w:cs="Times New Roman"/>
        </w:rPr>
        <w:t xml:space="preserve">My name is Brooks </w:t>
      </w:r>
      <w:r w:rsidR="006C7406" w:rsidRPr="007C1368">
        <w:rPr>
          <w:rFonts w:ascii="Times New Roman" w:hAnsi="Times New Roman" w:cs="Times New Roman"/>
        </w:rPr>
        <w:t>L</w:t>
      </w:r>
      <w:r w:rsidRPr="007C1368">
        <w:rPr>
          <w:rFonts w:ascii="Times New Roman" w:hAnsi="Times New Roman" w:cs="Times New Roman"/>
        </w:rPr>
        <w:t xml:space="preserve">ong. Today is Wednesday, April 14. Time is </w:t>
      </w:r>
      <w:r w:rsidR="006C7406" w:rsidRPr="007C1368">
        <w:rPr>
          <w:rFonts w:ascii="Times New Roman" w:hAnsi="Times New Roman" w:cs="Times New Roman"/>
        </w:rPr>
        <w:t>1</w:t>
      </w:r>
      <w:r w:rsidRPr="007C1368">
        <w:rPr>
          <w:rFonts w:ascii="Times New Roman" w:hAnsi="Times New Roman" w:cs="Times New Roman"/>
        </w:rPr>
        <w:t xml:space="preserve"> something. </w:t>
      </w:r>
      <w:r w:rsidR="006C7406" w:rsidRPr="007C1368">
        <w:rPr>
          <w:rFonts w:ascii="Times New Roman" w:hAnsi="Times New Roman" w:cs="Times New Roman"/>
        </w:rPr>
        <w:t>1</w:t>
      </w:r>
      <w:r w:rsidRPr="007C1368">
        <w:rPr>
          <w:rFonts w:ascii="Times New Roman" w:hAnsi="Times New Roman" w:cs="Times New Roman"/>
        </w:rPr>
        <w:t xml:space="preserve">, I don't know. </w:t>
      </w:r>
    </w:p>
    <w:p w14:paraId="46FD9835" w14:textId="77777777" w:rsidR="0071709E" w:rsidRPr="007C1368" w:rsidRDefault="0071709E">
      <w:pPr>
        <w:spacing w:after="0"/>
        <w:rPr>
          <w:rFonts w:ascii="Times New Roman" w:hAnsi="Times New Roman" w:cs="Times New Roman"/>
        </w:rPr>
      </w:pPr>
    </w:p>
    <w:p w14:paraId="635A00D1" w14:textId="1043EFF6" w:rsidR="0071709E" w:rsidRPr="007C1368" w:rsidRDefault="0071709E" w:rsidP="0071709E">
      <w:pPr>
        <w:spacing w:after="0"/>
        <w:rPr>
          <w:rFonts w:ascii="Times New Roman" w:hAnsi="Times New Roman" w:cs="Times New Roman"/>
        </w:rPr>
      </w:pPr>
      <w:r w:rsidRPr="007C1368">
        <w:rPr>
          <w:rFonts w:ascii="Times New Roman" w:hAnsi="Times New Roman" w:cs="Times New Roman"/>
          <w:b/>
        </w:rPr>
        <w:t xml:space="preserve">Kit </w:t>
      </w:r>
      <w:proofErr w:type="spellStart"/>
      <w:proofErr w:type="gramStart"/>
      <w:r w:rsidRPr="007C1368">
        <w:rPr>
          <w:rFonts w:ascii="Times New Roman" w:hAnsi="Times New Roman" w:cs="Times New Roman"/>
          <w:b/>
        </w:rPr>
        <w:t>Heintzman</w:t>
      </w:r>
      <w:proofErr w:type="spellEnd"/>
      <w:r w:rsidRPr="007C1368">
        <w:rPr>
          <w:rFonts w:ascii="Times New Roman" w:hAnsi="Times New Roman" w:cs="Times New Roman"/>
          <w:b/>
        </w:rPr>
        <w:t xml:space="preserve">  </w:t>
      </w:r>
      <w:r w:rsidRPr="007C1368">
        <w:rPr>
          <w:rFonts w:ascii="Times New Roman" w:hAnsi="Times New Roman" w:cs="Times New Roman"/>
        </w:rPr>
        <w:t>00:</w:t>
      </w:r>
      <w:r w:rsidRPr="007C1368">
        <w:rPr>
          <w:rFonts w:ascii="Times New Roman" w:hAnsi="Times New Roman" w:cs="Times New Roman"/>
        </w:rPr>
        <w:t>45</w:t>
      </w:r>
      <w:proofErr w:type="gramEnd"/>
    </w:p>
    <w:p w14:paraId="172CB210" w14:textId="77777777" w:rsidR="0071709E" w:rsidRPr="007C1368" w:rsidRDefault="00000000">
      <w:pPr>
        <w:spacing w:after="0"/>
        <w:rPr>
          <w:rFonts w:ascii="Times New Roman" w:hAnsi="Times New Roman" w:cs="Times New Roman"/>
        </w:rPr>
      </w:pPr>
      <w:r w:rsidRPr="007C1368">
        <w:rPr>
          <w:rFonts w:ascii="Times New Roman" w:hAnsi="Times New Roman" w:cs="Times New Roman"/>
        </w:rPr>
        <w:t xml:space="preserve">15 </w:t>
      </w:r>
      <w:proofErr w:type="spellStart"/>
      <w:r w:rsidRPr="007C1368">
        <w:rPr>
          <w:rFonts w:ascii="Times New Roman" w:hAnsi="Times New Roman" w:cs="Times New Roman"/>
        </w:rPr>
        <w:t>ish</w:t>
      </w:r>
      <w:proofErr w:type="spellEnd"/>
      <w:r w:rsidRPr="007C1368">
        <w:rPr>
          <w:rFonts w:ascii="Times New Roman" w:hAnsi="Times New Roman" w:cs="Times New Roman"/>
        </w:rPr>
        <w:t xml:space="preserve">, </w:t>
      </w:r>
    </w:p>
    <w:p w14:paraId="2F8BFFDF" w14:textId="77777777" w:rsidR="0071709E" w:rsidRPr="007C1368" w:rsidRDefault="0071709E">
      <w:pPr>
        <w:spacing w:after="0"/>
        <w:rPr>
          <w:rFonts w:ascii="Times New Roman" w:hAnsi="Times New Roman" w:cs="Times New Roman"/>
        </w:rPr>
      </w:pPr>
    </w:p>
    <w:p w14:paraId="485C9DB9" w14:textId="3B4786A3" w:rsidR="0071709E" w:rsidRPr="007C1368" w:rsidRDefault="0071709E" w:rsidP="0071709E">
      <w:pPr>
        <w:spacing w:after="0"/>
        <w:rPr>
          <w:rFonts w:ascii="Times New Roman" w:hAnsi="Times New Roman" w:cs="Times New Roman"/>
        </w:rPr>
      </w:pPr>
      <w:r w:rsidRPr="007C1368">
        <w:rPr>
          <w:rFonts w:ascii="Times New Roman" w:hAnsi="Times New Roman" w:cs="Times New Roman"/>
          <w:b/>
          <w:bCs/>
        </w:rPr>
        <w:t>Brooks Long</w:t>
      </w:r>
      <w:r w:rsidRPr="007C1368">
        <w:rPr>
          <w:rFonts w:ascii="Times New Roman" w:hAnsi="Times New Roman" w:cs="Times New Roman"/>
        </w:rPr>
        <w:t xml:space="preserve"> 00:</w:t>
      </w:r>
      <w:r w:rsidRPr="007C1368">
        <w:rPr>
          <w:rFonts w:ascii="Times New Roman" w:hAnsi="Times New Roman" w:cs="Times New Roman"/>
        </w:rPr>
        <w:t>46</w:t>
      </w:r>
    </w:p>
    <w:p w14:paraId="5D0F6719" w14:textId="5E828A45" w:rsidR="002D212E" w:rsidRPr="007C1368" w:rsidRDefault="0071709E">
      <w:pPr>
        <w:spacing w:after="0"/>
        <w:rPr>
          <w:rFonts w:ascii="Times New Roman" w:hAnsi="Times New Roman" w:cs="Times New Roman"/>
        </w:rPr>
      </w:pPr>
      <w:proofErr w:type="spellStart"/>
      <w:r w:rsidRPr="007C1368">
        <w:rPr>
          <w:rFonts w:ascii="Times New Roman" w:hAnsi="Times New Roman" w:cs="Times New Roman"/>
        </w:rPr>
        <w:t>fifteen</w:t>
      </w:r>
      <w:r w:rsidR="00000000" w:rsidRPr="007C1368">
        <w:rPr>
          <w:rFonts w:ascii="Times New Roman" w:hAnsi="Times New Roman" w:cs="Times New Roman"/>
        </w:rPr>
        <w:t>ish</w:t>
      </w:r>
      <w:proofErr w:type="spellEnd"/>
      <w:r w:rsidR="00000000" w:rsidRPr="007C1368">
        <w:rPr>
          <w:rFonts w:ascii="Times New Roman" w:hAnsi="Times New Roman" w:cs="Times New Roman"/>
        </w:rPr>
        <w:t>. And I'm in Takoma Park, Maryland.</w:t>
      </w:r>
    </w:p>
    <w:p w14:paraId="32F31AB3" w14:textId="77777777" w:rsidR="002D212E" w:rsidRPr="007C1368" w:rsidRDefault="002D212E">
      <w:pPr>
        <w:spacing w:after="0"/>
        <w:rPr>
          <w:rFonts w:ascii="Times New Roman" w:hAnsi="Times New Roman" w:cs="Times New Roman"/>
        </w:rPr>
      </w:pPr>
    </w:p>
    <w:p w14:paraId="33541F18" w14:textId="77777777" w:rsidR="002D212E" w:rsidRPr="007C1368" w:rsidRDefault="00000000">
      <w:pPr>
        <w:spacing w:after="0"/>
        <w:rPr>
          <w:rFonts w:ascii="Times New Roman" w:hAnsi="Times New Roman" w:cs="Times New Roman"/>
        </w:rPr>
      </w:pPr>
      <w:r w:rsidRPr="007C1368">
        <w:rPr>
          <w:rFonts w:ascii="Times New Roman" w:hAnsi="Times New Roman" w:cs="Times New Roman"/>
          <w:b/>
        </w:rPr>
        <w:t xml:space="preserve">Kit </w:t>
      </w:r>
      <w:proofErr w:type="spellStart"/>
      <w:proofErr w:type="gramStart"/>
      <w:r w:rsidRPr="007C1368">
        <w:rPr>
          <w:rFonts w:ascii="Times New Roman" w:hAnsi="Times New Roman" w:cs="Times New Roman"/>
          <w:b/>
        </w:rPr>
        <w:t>Heintzman</w:t>
      </w:r>
      <w:proofErr w:type="spellEnd"/>
      <w:r w:rsidRPr="007C1368">
        <w:rPr>
          <w:rFonts w:ascii="Times New Roman" w:hAnsi="Times New Roman" w:cs="Times New Roman"/>
          <w:b/>
        </w:rPr>
        <w:t xml:space="preserve">  </w:t>
      </w:r>
      <w:r w:rsidRPr="007C1368">
        <w:rPr>
          <w:rFonts w:ascii="Times New Roman" w:hAnsi="Times New Roman" w:cs="Times New Roman"/>
        </w:rPr>
        <w:t>00:52</w:t>
      </w:r>
      <w:proofErr w:type="gramEnd"/>
    </w:p>
    <w:p w14:paraId="6E643CB8" w14:textId="77777777" w:rsidR="0071709E" w:rsidRPr="007C1368" w:rsidRDefault="00000000">
      <w:pPr>
        <w:spacing w:after="0"/>
        <w:rPr>
          <w:rFonts w:ascii="Times New Roman" w:hAnsi="Times New Roman" w:cs="Times New Roman"/>
        </w:rPr>
      </w:pPr>
      <w:r w:rsidRPr="007C1368">
        <w:rPr>
          <w:rFonts w:ascii="Times New Roman" w:hAnsi="Times New Roman" w:cs="Times New Roman"/>
        </w:rPr>
        <w:t xml:space="preserve">And do you consent to having this interview recorded, digitally uploaded and publicly released under a Creative Commons license attribution noncommercial </w:t>
      </w:r>
      <w:proofErr w:type="spellStart"/>
      <w:r w:rsidRPr="007C1368">
        <w:rPr>
          <w:rFonts w:ascii="Times New Roman" w:hAnsi="Times New Roman" w:cs="Times New Roman"/>
        </w:rPr>
        <w:t>sharealike</w:t>
      </w:r>
      <w:proofErr w:type="spellEnd"/>
      <w:r w:rsidRPr="007C1368">
        <w:rPr>
          <w:rFonts w:ascii="Times New Roman" w:hAnsi="Times New Roman" w:cs="Times New Roman"/>
        </w:rPr>
        <w:t xml:space="preserve">? </w:t>
      </w:r>
    </w:p>
    <w:p w14:paraId="6B9AEF59" w14:textId="77777777" w:rsidR="0071709E" w:rsidRPr="007C1368" w:rsidRDefault="0071709E">
      <w:pPr>
        <w:spacing w:after="0"/>
        <w:rPr>
          <w:rFonts w:ascii="Times New Roman" w:hAnsi="Times New Roman" w:cs="Times New Roman"/>
        </w:rPr>
      </w:pPr>
    </w:p>
    <w:p w14:paraId="0AD77262" w14:textId="003103B9" w:rsidR="0071709E" w:rsidRPr="007C1368" w:rsidRDefault="0071709E" w:rsidP="0071709E">
      <w:pPr>
        <w:spacing w:after="0"/>
        <w:rPr>
          <w:rFonts w:ascii="Times New Roman" w:hAnsi="Times New Roman" w:cs="Times New Roman"/>
        </w:rPr>
      </w:pPr>
      <w:r w:rsidRPr="007C1368">
        <w:rPr>
          <w:rFonts w:ascii="Times New Roman" w:hAnsi="Times New Roman" w:cs="Times New Roman"/>
          <w:b/>
          <w:bCs/>
        </w:rPr>
        <w:t>Brooks Long</w:t>
      </w:r>
      <w:r w:rsidRPr="007C1368">
        <w:rPr>
          <w:rFonts w:ascii="Times New Roman" w:hAnsi="Times New Roman" w:cs="Times New Roman"/>
        </w:rPr>
        <w:t xml:space="preserve"> 0</w:t>
      </w:r>
      <w:r w:rsidRPr="007C1368">
        <w:rPr>
          <w:rFonts w:ascii="Times New Roman" w:hAnsi="Times New Roman" w:cs="Times New Roman"/>
        </w:rPr>
        <w:t>1</w:t>
      </w:r>
      <w:r w:rsidRPr="007C1368">
        <w:rPr>
          <w:rFonts w:ascii="Times New Roman" w:hAnsi="Times New Roman" w:cs="Times New Roman"/>
        </w:rPr>
        <w:t>:</w:t>
      </w:r>
      <w:r w:rsidRPr="007C1368">
        <w:rPr>
          <w:rFonts w:ascii="Times New Roman" w:hAnsi="Times New Roman" w:cs="Times New Roman"/>
        </w:rPr>
        <w:t>03</w:t>
      </w:r>
    </w:p>
    <w:p w14:paraId="0AC76B4E" w14:textId="77777777" w:rsidR="0071709E" w:rsidRPr="007C1368" w:rsidRDefault="00000000">
      <w:pPr>
        <w:spacing w:after="0"/>
        <w:rPr>
          <w:rFonts w:ascii="Times New Roman" w:hAnsi="Times New Roman" w:cs="Times New Roman"/>
        </w:rPr>
      </w:pPr>
      <w:r w:rsidRPr="007C1368">
        <w:rPr>
          <w:rFonts w:ascii="Times New Roman" w:hAnsi="Times New Roman" w:cs="Times New Roman"/>
        </w:rPr>
        <w:t xml:space="preserve">Sure. </w:t>
      </w:r>
    </w:p>
    <w:p w14:paraId="169F7EFF" w14:textId="77777777" w:rsidR="0071709E" w:rsidRPr="007C1368" w:rsidRDefault="0071709E">
      <w:pPr>
        <w:spacing w:after="0"/>
        <w:rPr>
          <w:rFonts w:ascii="Times New Roman" w:hAnsi="Times New Roman" w:cs="Times New Roman"/>
        </w:rPr>
      </w:pPr>
    </w:p>
    <w:p w14:paraId="130A3D80" w14:textId="311287CA" w:rsidR="0071709E" w:rsidRPr="007C1368" w:rsidRDefault="0071709E" w:rsidP="0071709E">
      <w:pPr>
        <w:spacing w:after="0"/>
        <w:rPr>
          <w:rFonts w:ascii="Times New Roman" w:hAnsi="Times New Roman" w:cs="Times New Roman"/>
        </w:rPr>
      </w:pPr>
      <w:r w:rsidRPr="007C1368">
        <w:rPr>
          <w:rFonts w:ascii="Times New Roman" w:hAnsi="Times New Roman" w:cs="Times New Roman"/>
          <w:b/>
        </w:rPr>
        <w:t xml:space="preserve">Kit </w:t>
      </w:r>
      <w:proofErr w:type="spellStart"/>
      <w:proofErr w:type="gramStart"/>
      <w:r w:rsidRPr="007C1368">
        <w:rPr>
          <w:rFonts w:ascii="Times New Roman" w:hAnsi="Times New Roman" w:cs="Times New Roman"/>
          <w:b/>
        </w:rPr>
        <w:t>Heintzman</w:t>
      </w:r>
      <w:proofErr w:type="spellEnd"/>
      <w:r w:rsidRPr="007C1368">
        <w:rPr>
          <w:rFonts w:ascii="Times New Roman" w:hAnsi="Times New Roman" w:cs="Times New Roman"/>
          <w:b/>
        </w:rPr>
        <w:t xml:space="preserve">  </w:t>
      </w:r>
      <w:r w:rsidRPr="007C1368">
        <w:rPr>
          <w:rFonts w:ascii="Times New Roman" w:hAnsi="Times New Roman" w:cs="Times New Roman"/>
        </w:rPr>
        <w:t>0</w:t>
      </w:r>
      <w:r w:rsidRPr="007C1368">
        <w:rPr>
          <w:rFonts w:ascii="Times New Roman" w:hAnsi="Times New Roman" w:cs="Times New Roman"/>
        </w:rPr>
        <w:t>1</w:t>
      </w:r>
      <w:r w:rsidRPr="007C1368">
        <w:rPr>
          <w:rFonts w:ascii="Times New Roman" w:hAnsi="Times New Roman" w:cs="Times New Roman"/>
        </w:rPr>
        <w:t>:</w:t>
      </w:r>
      <w:r w:rsidRPr="007C1368">
        <w:rPr>
          <w:rFonts w:ascii="Times New Roman" w:hAnsi="Times New Roman" w:cs="Times New Roman"/>
        </w:rPr>
        <w:t>04</w:t>
      </w:r>
      <w:proofErr w:type="gramEnd"/>
    </w:p>
    <w:p w14:paraId="3D399BEF" w14:textId="1C14F67C" w:rsidR="002D212E" w:rsidRPr="007C1368" w:rsidRDefault="00000000">
      <w:pPr>
        <w:spacing w:after="0"/>
        <w:rPr>
          <w:rFonts w:ascii="Times New Roman" w:hAnsi="Times New Roman" w:cs="Times New Roman"/>
        </w:rPr>
      </w:pPr>
      <w:r w:rsidRPr="007C1368">
        <w:rPr>
          <w:rFonts w:ascii="Times New Roman" w:hAnsi="Times New Roman" w:cs="Times New Roman"/>
        </w:rPr>
        <w:t>And would you please start by introducing yourself to anyone who might find themselves listening to this</w:t>
      </w:r>
      <w:r w:rsidR="0071709E" w:rsidRPr="007C1368">
        <w:rPr>
          <w:rFonts w:ascii="Times New Roman" w:hAnsi="Times New Roman" w:cs="Times New Roman"/>
        </w:rPr>
        <w:t>, w</w:t>
      </w:r>
      <w:r w:rsidRPr="007C1368">
        <w:rPr>
          <w:rFonts w:ascii="Times New Roman" w:hAnsi="Times New Roman" w:cs="Times New Roman"/>
        </w:rPr>
        <w:t>hat might you want them to know about you and the place that you're speaking from?</w:t>
      </w:r>
    </w:p>
    <w:p w14:paraId="661FECD9" w14:textId="77777777" w:rsidR="002D212E" w:rsidRPr="007C1368" w:rsidRDefault="002D212E">
      <w:pPr>
        <w:spacing w:after="0"/>
        <w:rPr>
          <w:rFonts w:ascii="Times New Roman" w:hAnsi="Times New Roman" w:cs="Times New Roman"/>
        </w:rPr>
      </w:pPr>
    </w:p>
    <w:p w14:paraId="71CE368B" w14:textId="217EB72D" w:rsidR="002D212E" w:rsidRPr="007C1368" w:rsidRDefault="0064472F">
      <w:pPr>
        <w:spacing w:after="0"/>
        <w:rPr>
          <w:rFonts w:ascii="Times New Roman" w:hAnsi="Times New Roman" w:cs="Times New Roman"/>
        </w:rPr>
      </w:pPr>
      <w:r w:rsidRPr="007C1368">
        <w:rPr>
          <w:rFonts w:ascii="Times New Roman" w:hAnsi="Times New Roman" w:cs="Times New Roman"/>
          <w:b/>
          <w:bCs/>
        </w:rPr>
        <w:t>Brooks Long</w:t>
      </w:r>
      <w:r w:rsidRPr="007C1368">
        <w:rPr>
          <w:rFonts w:ascii="Times New Roman" w:hAnsi="Times New Roman" w:cs="Times New Roman"/>
        </w:rPr>
        <w:t xml:space="preserve"> </w:t>
      </w:r>
      <w:r w:rsidR="00000000" w:rsidRPr="007C1368">
        <w:rPr>
          <w:rFonts w:ascii="Times New Roman" w:hAnsi="Times New Roman" w:cs="Times New Roman"/>
        </w:rPr>
        <w:t>01:14</w:t>
      </w:r>
    </w:p>
    <w:p w14:paraId="20DD2706" w14:textId="77777777" w:rsidR="0071709E" w:rsidRPr="007C1368" w:rsidRDefault="00000000">
      <w:pPr>
        <w:spacing w:after="0"/>
        <w:rPr>
          <w:rFonts w:ascii="Times New Roman" w:hAnsi="Times New Roman" w:cs="Times New Roman"/>
        </w:rPr>
      </w:pPr>
      <w:r w:rsidRPr="007C1368">
        <w:rPr>
          <w:rFonts w:ascii="Times New Roman" w:hAnsi="Times New Roman" w:cs="Times New Roman"/>
        </w:rPr>
        <w:t>Well, I am a musician and semi folklorist. And straight cisgender black male living in America. I sing I write songs writing songs is probably my favorite thing in the world do. I</w:t>
      </w:r>
      <w:r w:rsidR="0071709E" w:rsidRPr="007C1368">
        <w:rPr>
          <w:rFonts w:ascii="Times New Roman" w:hAnsi="Times New Roman" w:cs="Times New Roman"/>
        </w:rPr>
        <w:t>,</w:t>
      </w:r>
      <w:r w:rsidRPr="007C1368">
        <w:rPr>
          <w:rFonts w:ascii="Times New Roman" w:hAnsi="Times New Roman" w:cs="Times New Roman"/>
        </w:rPr>
        <w:t xml:space="preserve"> I </w:t>
      </w:r>
      <w:r w:rsidR="0071709E" w:rsidRPr="007C1368">
        <w:rPr>
          <w:rFonts w:ascii="Times New Roman" w:hAnsi="Times New Roman" w:cs="Times New Roman"/>
        </w:rPr>
        <w:t>record and</w:t>
      </w:r>
      <w:r w:rsidRPr="007C1368">
        <w:rPr>
          <w:rFonts w:ascii="Times New Roman" w:hAnsi="Times New Roman" w:cs="Times New Roman"/>
        </w:rPr>
        <w:t xml:space="preserve"> occasionally write read poetry and fiction. And let's see, what are some other things that people should know about</w:t>
      </w:r>
      <w:r w:rsidR="0071709E" w:rsidRPr="007C1368">
        <w:rPr>
          <w:rFonts w:ascii="Times New Roman" w:hAnsi="Times New Roman" w:cs="Times New Roman"/>
        </w:rPr>
        <w:t xml:space="preserve"> m</w:t>
      </w:r>
      <w:r w:rsidRPr="007C1368">
        <w:rPr>
          <w:rFonts w:ascii="Times New Roman" w:hAnsi="Times New Roman" w:cs="Times New Roman"/>
        </w:rPr>
        <w:t>e? I'm from</w:t>
      </w:r>
      <w:r w:rsidR="0071709E" w:rsidRPr="007C1368">
        <w:rPr>
          <w:rFonts w:ascii="Times New Roman" w:hAnsi="Times New Roman" w:cs="Times New Roman"/>
        </w:rPr>
        <w:t>,</w:t>
      </w:r>
      <w:r w:rsidRPr="007C1368">
        <w:rPr>
          <w:rFonts w:ascii="Times New Roman" w:hAnsi="Times New Roman" w:cs="Times New Roman"/>
        </w:rPr>
        <w:t xml:space="preserve"> I'm from West Baltimore. My </w:t>
      </w:r>
      <w:r w:rsidR="0071709E" w:rsidRPr="007C1368">
        <w:rPr>
          <w:rFonts w:ascii="Times New Roman" w:hAnsi="Times New Roman" w:cs="Times New Roman"/>
        </w:rPr>
        <w:t xml:space="preserve">a, </w:t>
      </w:r>
      <w:r w:rsidRPr="007C1368">
        <w:rPr>
          <w:rFonts w:ascii="Times New Roman" w:hAnsi="Times New Roman" w:cs="Times New Roman"/>
        </w:rPr>
        <w:t xml:space="preserve">Oh, sorry. It looks like somebody's calling me about </w:t>
      </w:r>
      <w:proofErr w:type="gramStart"/>
      <w:r w:rsidRPr="007C1368">
        <w:rPr>
          <w:rFonts w:ascii="Times New Roman" w:hAnsi="Times New Roman" w:cs="Times New Roman"/>
        </w:rPr>
        <w:t>a really important</w:t>
      </w:r>
      <w:proofErr w:type="gramEnd"/>
      <w:r w:rsidRPr="007C1368">
        <w:rPr>
          <w:rFonts w:ascii="Times New Roman" w:hAnsi="Times New Roman" w:cs="Times New Roman"/>
        </w:rPr>
        <w:t xml:space="preserve"> either. </w:t>
      </w:r>
    </w:p>
    <w:p w14:paraId="245D031D" w14:textId="77777777" w:rsidR="0071709E" w:rsidRPr="007C1368" w:rsidRDefault="0071709E">
      <w:pPr>
        <w:spacing w:after="0"/>
        <w:rPr>
          <w:rFonts w:ascii="Times New Roman" w:hAnsi="Times New Roman" w:cs="Times New Roman"/>
        </w:rPr>
      </w:pPr>
    </w:p>
    <w:p w14:paraId="6FE59D7F" w14:textId="284524C8" w:rsidR="0071709E" w:rsidRPr="007C1368" w:rsidRDefault="0071709E" w:rsidP="0071709E">
      <w:pPr>
        <w:spacing w:after="0"/>
        <w:rPr>
          <w:rFonts w:ascii="Times New Roman" w:hAnsi="Times New Roman" w:cs="Times New Roman"/>
        </w:rPr>
      </w:pPr>
      <w:r w:rsidRPr="007C1368">
        <w:rPr>
          <w:rFonts w:ascii="Times New Roman" w:hAnsi="Times New Roman" w:cs="Times New Roman"/>
          <w:b/>
        </w:rPr>
        <w:t xml:space="preserve">Kit </w:t>
      </w:r>
      <w:proofErr w:type="spellStart"/>
      <w:proofErr w:type="gramStart"/>
      <w:r w:rsidRPr="007C1368">
        <w:rPr>
          <w:rFonts w:ascii="Times New Roman" w:hAnsi="Times New Roman" w:cs="Times New Roman"/>
          <w:b/>
        </w:rPr>
        <w:t>Heintzman</w:t>
      </w:r>
      <w:proofErr w:type="spellEnd"/>
      <w:r w:rsidRPr="007C1368">
        <w:rPr>
          <w:rFonts w:ascii="Times New Roman" w:hAnsi="Times New Roman" w:cs="Times New Roman"/>
          <w:b/>
        </w:rPr>
        <w:t xml:space="preserve">  </w:t>
      </w:r>
      <w:r w:rsidRPr="007C1368">
        <w:rPr>
          <w:rFonts w:ascii="Times New Roman" w:hAnsi="Times New Roman" w:cs="Times New Roman"/>
        </w:rPr>
        <w:t>01:</w:t>
      </w:r>
      <w:r w:rsidRPr="007C1368">
        <w:rPr>
          <w:rFonts w:ascii="Times New Roman" w:hAnsi="Times New Roman" w:cs="Times New Roman"/>
        </w:rPr>
        <w:t>22</w:t>
      </w:r>
      <w:proofErr w:type="gramEnd"/>
    </w:p>
    <w:p w14:paraId="5889C0E6" w14:textId="77777777" w:rsidR="0071709E" w:rsidRPr="007C1368" w:rsidRDefault="00000000">
      <w:pPr>
        <w:spacing w:after="0"/>
        <w:rPr>
          <w:rFonts w:ascii="Times New Roman" w:hAnsi="Times New Roman" w:cs="Times New Roman"/>
        </w:rPr>
      </w:pPr>
      <w:proofErr w:type="gramStart"/>
      <w:r w:rsidRPr="007C1368">
        <w:rPr>
          <w:rFonts w:ascii="Times New Roman" w:hAnsi="Times New Roman" w:cs="Times New Roman"/>
        </w:rPr>
        <w:t>Definitely go</w:t>
      </w:r>
      <w:proofErr w:type="gramEnd"/>
      <w:r w:rsidRPr="007C1368">
        <w:rPr>
          <w:rFonts w:ascii="Times New Roman" w:hAnsi="Times New Roman" w:cs="Times New Roman"/>
        </w:rPr>
        <w:t xml:space="preserve"> take it. </w:t>
      </w:r>
    </w:p>
    <w:p w14:paraId="773D2CBE" w14:textId="77777777" w:rsidR="0071709E" w:rsidRPr="007C1368" w:rsidRDefault="0071709E">
      <w:pPr>
        <w:spacing w:after="0"/>
        <w:rPr>
          <w:rFonts w:ascii="Times New Roman" w:hAnsi="Times New Roman" w:cs="Times New Roman"/>
        </w:rPr>
      </w:pPr>
    </w:p>
    <w:p w14:paraId="3A69E8CE" w14:textId="58647519" w:rsidR="0071709E" w:rsidRPr="007C1368" w:rsidRDefault="0071709E" w:rsidP="0071709E">
      <w:pPr>
        <w:spacing w:after="0"/>
        <w:rPr>
          <w:rFonts w:ascii="Times New Roman" w:hAnsi="Times New Roman" w:cs="Times New Roman"/>
        </w:rPr>
      </w:pPr>
      <w:r w:rsidRPr="007C1368">
        <w:rPr>
          <w:rFonts w:ascii="Times New Roman" w:hAnsi="Times New Roman" w:cs="Times New Roman"/>
          <w:b/>
          <w:bCs/>
        </w:rPr>
        <w:t>Brooks Long</w:t>
      </w:r>
      <w:r w:rsidRPr="007C1368">
        <w:rPr>
          <w:rFonts w:ascii="Times New Roman" w:hAnsi="Times New Roman" w:cs="Times New Roman"/>
        </w:rPr>
        <w:t xml:space="preserve"> 01:</w:t>
      </w:r>
      <w:r w:rsidRPr="007C1368">
        <w:rPr>
          <w:rFonts w:ascii="Times New Roman" w:hAnsi="Times New Roman" w:cs="Times New Roman"/>
        </w:rPr>
        <w:t>23</w:t>
      </w:r>
    </w:p>
    <w:p w14:paraId="440AF8C4" w14:textId="77777777" w:rsidR="0071709E" w:rsidRPr="007C1368" w:rsidRDefault="00000000">
      <w:pPr>
        <w:spacing w:after="0"/>
        <w:rPr>
          <w:rFonts w:ascii="Times New Roman" w:hAnsi="Times New Roman" w:cs="Times New Roman"/>
        </w:rPr>
      </w:pPr>
      <w:r w:rsidRPr="007C1368">
        <w:rPr>
          <w:rFonts w:ascii="Times New Roman" w:hAnsi="Times New Roman" w:cs="Times New Roman"/>
        </w:rPr>
        <w:t xml:space="preserve">Oh, no, no, it's really important, either something about my Car Warranty, </w:t>
      </w:r>
    </w:p>
    <w:p w14:paraId="47210BB3" w14:textId="77777777" w:rsidR="0071709E" w:rsidRPr="007C1368" w:rsidRDefault="0071709E">
      <w:pPr>
        <w:spacing w:after="0"/>
        <w:rPr>
          <w:rFonts w:ascii="Times New Roman" w:hAnsi="Times New Roman" w:cs="Times New Roman"/>
        </w:rPr>
      </w:pPr>
    </w:p>
    <w:p w14:paraId="4D250CDB" w14:textId="0A64888F" w:rsidR="0071709E" w:rsidRPr="007C1368" w:rsidRDefault="0071709E" w:rsidP="0071709E">
      <w:pPr>
        <w:spacing w:after="0"/>
        <w:rPr>
          <w:rFonts w:ascii="Times New Roman" w:hAnsi="Times New Roman" w:cs="Times New Roman"/>
        </w:rPr>
      </w:pPr>
      <w:r w:rsidRPr="007C1368">
        <w:rPr>
          <w:rFonts w:ascii="Times New Roman" w:hAnsi="Times New Roman" w:cs="Times New Roman"/>
          <w:b/>
        </w:rPr>
        <w:t xml:space="preserve">Kit </w:t>
      </w:r>
      <w:proofErr w:type="spellStart"/>
      <w:proofErr w:type="gramStart"/>
      <w:r w:rsidRPr="007C1368">
        <w:rPr>
          <w:rFonts w:ascii="Times New Roman" w:hAnsi="Times New Roman" w:cs="Times New Roman"/>
          <w:b/>
        </w:rPr>
        <w:t>Heintzman</w:t>
      </w:r>
      <w:proofErr w:type="spellEnd"/>
      <w:r w:rsidRPr="007C1368">
        <w:rPr>
          <w:rFonts w:ascii="Times New Roman" w:hAnsi="Times New Roman" w:cs="Times New Roman"/>
          <w:b/>
        </w:rPr>
        <w:t xml:space="preserve">  </w:t>
      </w:r>
      <w:r w:rsidRPr="007C1368">
        <w:rPr>
          <w:rFonts w:ascii="Times New Roman" w:hAnsi="Times New Roman" w:cs="Times New Roman"/>
        </w:rPr>
        <w:t>01:2</w:t>
      </w:r>
      <w:r w:rsidRPr="007C1368">
        <w:rPr>
          <w:rFonts w:ascii="Times New Roman" w:hAnsi="Times New Roman" w:cs="Times New Roman"/>
        </w:rPr>
        <w:t>9</w:t>
      </w:r>
      <w:proofErr w:type="gramEnd"/>
    </w:p>
    <w:p w14:paraId="317EB1FA" w14:textId="3DC4EF67" w:rsidR="0071709E" w:rsidRPr="007C1368" w:rsidRDefault="0071709E">
      <w:pPr>
        <w:spacing w:after="0"/>
        <w:rPr>
          <w:rFonts w:ascii="Times New Roman" w:hAnsi="Times New Roman" w:cs="Times New Roman"/>
        </w:rPr>
      </w:pPr>
      <w:r w:rsidRPr="007C1368">
        <w:rPr>
          <w:rFonts w:ascii="Times New Roman" w:hAnsi="Times New Roman" w:cs="Times New Roman"/>
        </w:rPr>
        <w:t>OH.</w:t>
      </w:r>
    </w:p>
    <w:p w14:paraId="66008A42" w14:textId="77777777" w:rsidR="0071709E" w:rsidRPr="007C1368" w:rsidRDefault="0071709E">
      <w:pPr>
        <w:spacing w:after="0"/>
        <w:rPr>
          <w:rFonts w:ascii="Times New Roman" w:hAnsi="Times New Roman" w:cs="Times New Roman"/>
        </w:rPr>
      </w:pPr>
    </w:p>
    <w:p w14:paraId="25210209" w14:textId="14E6B18D" w:rsidR="0071709E" w:rsidRPr="007C1368" w:rsidRDefault="0071709E" w:rsidP="0071709E">
      <w:pPr>
        <w:spacing w:after="0"/>
        <w:rPr>
          <w:rFonts w:ascii="Times New Roman" w:hAnsi="Times New Roman" w:cs="Times New Roman"/>
        </w:rPr>
      </w:pPr>
      <w:r w:rsidRPr="007C1368">
        <w:rPr>
          <w:rFonts w:ascii="Times New Roman" w:hAnsi="Times New Roman" w:cs="Times New Roman"/>
          <w:b/>
          <w:bCs/>
        </w:rPr>
        <w:t>Brooks Long</w:t>
      </w:r>
      <w:r w:rsidRPr="007C1368">
        <w:rPr>
          <w:rFonts w:ascii="Times New Roman" w:hAnsi="Times New Roman" w:cs="Times New Roman"/>
        </w:rPr>
        <w:t xml:space="preserve"> 01:</w:t>
      </w:r>
      <w:r w:rsidRPr="007C1368">
        <w:rPr>
          <w:rFonts w:ascii="Times New Roman" w:hAnsi="Times New Roman" w:cs="Times New Roman"/>
        </w:rPr>
        <w:t>30</w:t>
      </w:r>
    </w:p>
    <w:p w14:paraId="7CDB8266" w14:textId="5F88B8F5" w:rsidR="0071709E" w:rsidRPr="007C1368" w:rsidRDefault="0071709E">
      <w:pPr>
        <w:spacing w:after="0"/>
        <w:rPr>
          <w:rFonts w:ascii="Times New Roman" w:hAnsi="Times New Roman" w:cs="Times New Roman"/>
        </w:rPr>
      </w:pPr>
      <w:r w:rsidRPr="007C1368">
        <w:rPr>
          <w:rFonts w:ascii="Times New Roman" w:hAnsi="Times New Roman" w:cs="Times New Roman"/>
        </w:rPr>
        <w:t>O</w:t>
      </w:r>
      <w:r w:rsidR="00000000" w:rsidRPr="007C1368">
        <w:rPr>
          <w:rFonts w:ascii="Times New Roman" w:hAnsi="Times New Roman" w:cs="Times New Roman"/>
        </w:rPr>
        <w:t xml:space="preserve">r the student loans or, you know, </w:t>
      </w:r>
      <w:r w:rsidRPr="007C1368">
        <w:rPr>
          <w:rFonts w:ascii="Times New Roman" w:hAnsi="Times New Roman" w:cs="Times New Roman"/>
        </w:rPr>
        <w:t xml:space="preserve">they're </w:t>
      </w:r>
      <w:proofErr w:type="gramStart"/>
      <w:r w:rsidRPr="007C1368">
        <w:rPr>
          <w:rFonts w:ascii="Times New Roman" w:hAnsi="Times New Roman" w:cs="Times New Roman"/>
        </w:rPr>
        <w:t>finally</w:t>
      </w:r>
      <w:proofErr w:type="gramEnd"/>
      <w:r w:rsidRPr="007C1368">
        <w:rPr>
          <w:rFonts w:ascii="Times New Roman" w:hAnsi="Times New Roman" w:cs="Times New Roman"/>
        </w:rPr>
        <w:t xml:space="preserve"> </w:t>
      </w:r>
    </w:p>
    <w:p w14:paraId="397E2FA4" w14:textId="77777777" w:rsidR="0071709E" w:rsidRPr="007C1368" w:rsidRDefault="0071709E">
      <w:pPr>
        <w:spacing w:after="0"/>
        <w:rPr>
          <w:rFonts w:ascii="Times New Roman" w:hAnsi="Times New Roman" w:cs="Times New Roman"/>
        </w:rPr>
      </w:pPr>
    </w:p>
    <w:p w14:paraId="13057946" w14:textId="1753020E" w:rsidR="0071709E" w:rsidRPr="007C1368" w:rsidRDefault="0071709E" w:rsidP="0071709E">
      <w:pPr>
        <w:spacing w:after="0"/>
        <w:rPr>
          <w:rFonts w:ascii="Times New Roman" w:hAnsi="Times New Roman" w:cs="Times New Roman"/>
        </w:rPr>
      </w:pPr>
      <w:r w:rsidRPr="007C1368">
        <w:rPr>
          <w:rFonts w:ascii="Times New Roman" w:hAnsi="Times New Roman" w:cs="Times New Roman"/>
          <w:b/>
        </w:rPr>
        <w:t xml:space="preserve">Kit </w:t>
      </w:r>
      <w:proofErr w:type="spellStart"/>
      <w:proofErr w:type="gramStart"/>
      <w:r w:rsidRPr="007C1368">
        <w:rPr>
          <w:rFonts w:ascii="Times New Roman" w:hAnsi="Times New Roman" w:cs="Times New Roman"/>
          <w:b/>
        </w:rPr>
        <w:t>Heintzman</w:t>
      </w:r>
      <w:proofErr w:type="spellEnd"/>
      <w:r w:rsidRPr="007C1368">
        <w:rPr>
          <w:rFonts w:ascii="Times New Roman" w:hAnsi="Times New Roman" w:cs="Times New Roman"/>
          <w:b/>
        </w:rPr>
        <w:t xml:space="preserve">  </w:t>
      </w:r>
      <w:r w:rsidRPr="007C1368">
        <w:rPr>
          <w:rFonts w:ascii="Times New Roman" w:hAnsi="Times New Roman" w:cs="Times New Roman"/>
        </w:rPr>
        <w:t>01:</w:t>
      </w:r>
      <w:r w:rsidRPr="007C1368">
        <w:rPr>
          <w:rFonts w:ascii="Times New Roman" w:hAnsi="Times New Roman" w:cs="Times New Roman"/>
        </w:rPr>
        <w:t>33</w:t>
      </w:r>
      <w:proofErr w:type="gramEnd"/>
    </w:p>
    <w:p w14:paraId="680912E4" w14:textId="1E53BBE1" w:rsidR="0071709E" w:rsidRPr="007C1368" w:rsidRDefault="0071709E">
      <w:pPr>
        <w:spacing w:after="0"/>
        <w:rPr>
          <w:rFonts w:ascii="Times New Roman" w:hAnsi="Times New Roman" w:cs="Times New Roman"/>
        </w:rPr>
      </w:pPr>
      <w:r w:rsidRPr="007C1368">
        <w:rPr>
          <w:rFonts w:ascii="Times New Roman" w:hAnsi="Times New Roman" w:cs="Times New Roman"/>
        </w:rPr>
        <w:t>Yes.</w:t>
      </w:r>
    </w:p>
    <w:p w14:paraId="4A0A5071" w14:textId="77777777" w:rsidR="0071709E" w:rsidRPr="007C1368" w:rsidRDefault="0071709E">
      <w:pPr>
        <w:spacing w:after="0"/>
        <w:rPr>
          <w:rFonts w:ascii="Times New Roman" w:hAnsi="Times New Roman" w:cs="Times New Roman"/>
        </w:rPr>
      </w:pPr>
    </w:p>
    <w:p w14:paraId="4FEAB3B9" w14:textId="77777777" w:rsidR="0071709E" w:rsidRPr="007C1368" w:rsidRDefault="0071709E" w:rsidP="0071709E">
      <w:pPr>
        <w:spacing w:after="0"/>
        <w:rPr>
          <w:rFonts w:ascii="Times New Roman" w:hAnsi="Times New Roman" w:cs="Times New Roman"/>
        </w:rPr>
      </w:pPr>
      <w:r w:rsidRPr="007C1368">
        <w:rPr>
          <w:rFonts w:ascii="Times New Roman" w:hAnsi="Times New Roman" w:cs="Times New Roman"/>
          <w:b/>
          <w:bCs/>
        </w:rPr>
        <w:t>Brooks Long</w:t>
      </w:r>
      <w:r w:rsidRPr="007C1368">
        <w:rPr>
          <w:rFonts w:ascii="Times New Roman" w:hAnsi="Times New Roman" w:cs="Times New Roman"/>
        </w:rPr>
        <w:t xml:space="preserve"> 01:30</w:t>
      </w:r>
    </w:p>
    <w:p w14:paraId="04C8FFD8" w14:textId="39171E3A" w:rsidR="0071709E" w:rsidRPr="007C1368" w:rsidRDefault="0071709E">
      <w:pPr>
        <w:spacing w:after="0"/>
        <w:rPr>
          <w:rFonts w:ascii="Times New Roman" w:hAnsi="Times New Roman" w:cs="Times New Roman"/>
        </w:rPr>
      </w:pPr>
      <w:r w:rsidRPr="007C1368">
        <w:rPr>
          <w:rFonts w:ascii="Times New Roman" w:hAnsi="Times New Roman" w:cs="Times New Roman"/>
        </w:rPr>
        <w:t>F</w:t>
      </w:r>
      <w:r w:rsidRPr="007C1368">
        <w:rPr>
          <w:rFonts w:ascii="Times New Roman" w:hAnsi="Times New Roman" w:cs="Times New Roman"/>
        </w:rPr>
        <w:t>inally</w:t>
      </w:r>
      <w:r w:rsidRPr="007C1368">
        <w:rPr>
          <w:rFonts w:ascii="Times New Roman" w:hAnsi="Times New Roman" w:cs="Times New Roman"/>
        </w:rPr>
        <w:t xml:space="preserve"> g</w:t>
      </w:r>
      <w:r w:rsidR="00000000" w:rsidRPr="007C1368">
        <w:rPr>
          <w:rFonts w:ascii="Times New Roman" w:hAnsi="Times New Roman" w:cs="Times New Roman"/>
        </w:rPr>
        <w:t xml:space="preserve">oing in the right direction. </w:t>
      </w:r>
    </w:p>
    <w:p w14:paraId="14F25984" w14:textId="77777777" w:rsidR="0071709E" w:rsidRPr="007C1368" w:rsidRDefault="0071709E">
      <w:pPr>
        <w:spacing w:after="0"/>
        <w:rPr>
          <w:rFonts w:ascii="Times New Roman" w:hAnsi="Times New Roman" w:cs="Times New Roman"/>
        </w:rPr>
      </w:pPr>
    </w:p>
    <w:p w14:paraId="3F35150C" w14:textId="6C5DDA35" w:rsidR="0071709E" w:rsidRPr="007C1368" w:rsidRDefault="0071709E" w:rsidP="0071709E">
      <w:pPr>
        <w:spacing w:after="0"/>
        <w:rPr>
          <w:rFonts w:ascii="Times New Roman" w:hAnsi="Times New Roman" w:cs="Times New Roman"/>
        </w:rPr>
      </w:pPr>
      <w:r w:rsidRPr="007C1368">
        <w:rPr>
          <w:rFonts w:ascii="Times New Roman" w:hAnsi="Times New Roman" w:cs="Times New Roman"/>
          <w:b/>
        </w:rPr>
        <w:t xml:space="preserve">Kit </w:t>
      </w:r>
      <w:proofErr w:type="spellStart"/>
      <w:proofErr w:type="gramStart"/>
      <w:r w:rsidRPr="007C1368">
        <w:rPr>
          <w:rFonts w:ascii="Times New Roman" w:hAnsi="Times New Roman" w:cs="Times New Roman"/>
          <w:b/>
        </w:rPr>
        <w:t>Heintzman</w:t>
      </w:r>
      <w:proofErr w:type="spellEnd"/>
      <w:r w:rsidRPr="007C1368">
        <w:rPr>
          <w:rFonts w:ascii="Times New Roman" w:hAnsi="Times New Roman" w:cs="Times New Roman"/>
          <w:b/>
        </w:rPr>
        <w:t xml:space="preserve">  </w:t>
      </w:r>
      <w:r w:rsidRPr="007C1368">
        <w:rPr>
          <w:rFonts w:ascii="Times New Roman" w:hAnsi="Times New Roman" w:cs="Times New Roman"/>
        </w:rPr>
        <w:t>01:3</w:t>
      </w:r>
      <w:r w:rsidRPr="007C1368">
        <w:rPr>
          <w:rFonts w:ascii="Times New Roman" w:hAnsi="Times New Roman" w:cs="Times New Roman"/>
        </w:rPr>
        <w:t>5</w:t>
      </w:r>
      <w:proofErr w:type="gramEnd"/>
    </w:p>
    <w:p w14:paraId="2FEC3830" w14:textId="77777777" w:rsidR="0071709E" w:rsidRPr="007C1368" w:rsidRDefault="0071709E">
      <w:pPr>
        <w:spacing w:after="0"/>
        <w:rPr>
          <w:rFonts w:ascii="Times New Roman" w:hAnsi="Times New Roman" w:cs="Times New Roman"/>
        </w:rPr>
      </w:pPr>
      <w:r w:rsidRPr="007C1368">
        <w:rPr>
          <w:rFonts w:ascii="Times New Roman" w:hAnsi="Times New Roman" w:cs="Times New Roman"/>
        </w:rPr>
        <w:t>Yea.</w:t>
      </w:r>
    </w:p>
    <w:p w14:paraId="381974BE" w14:textId="77777777" w:rsidR="0071709E" w:rsidRPr="007C1368" w:rsidRDefault="0071709E">
      <w:pPr>
        <w:spacing w:after="0"/>
        <w:rPr>
          <w:rFonts w:ascii="Times New Roman" w:hAnsi="Times New Roman" w:cs="Times New Roman"/>
        </w:rPr>
      </w:pPr>
    </w:p>
    <w:p w14:paraId="1850402B" w14:textId="12D7549E" w:rsidR="0071709E" w:rsidRPr="007C1368" w:rsidRDefault="0071709E" w:rsidP="0071709E">
      <w:pPr>
        <w:spacing w:after="0"/>
        <w:rPr>
          <w:rFonts w:ascii="Times New Roman" w:hAnsi="Times New Roman" w:cs="Times New Roman"/>
        </w:rPr>
      </w:pPr>
      <w:r w:rsidRPr="007C1368">
        <w:rPr>
          <w:rFonts w:ascii="Times New Roman" w:hAnsi="Times New Roman" w:cs="Times New Roman"/>
          <w:b/>
          <w:bCs/>
        </w:rPr>
        <w:t>Brooks Long</w:t>
      </w:r>
      <w:r w:rsidRPr="007C1368">
        <w:rPr>
          <w:rFonts w:ascii="Times New Roman" w:hAnsi="Times New Roman" w:cs="Times New Roman"/>
        </w:rPr>
        <w:t xml:space="preserve"> 01:3</w:t>
      </w:r>
      <w:r w:rsidRPr="007C1368">
        <w:rPr>
          <w:rFonts w:ascii="Times New Roman" w:hAnsi="Times New Roman" w:cs="Times New Roman"/>
        </w:rPr>
        <w:t>6</w:t>
      </w:r>
    </w:p>
    <w:p w14:paraId="0F0F5A0D" w14:textId="2C63FBFF" w:rsidR="002D212E" w:rsidRPr="007C1368" w:rsidRDefault="00000000">
      <w:pPr>
        <w:spacing w:after="0"/>
        <w:rPr>
          <w:rFonts w:ascii="Times New Roman" w:hAnsi="Times New Roman" w:cs="Times New Roman"/>
        </w:rPr>
      </w:pPr>
      <w:r w:rsidRPr="007C1368">
        <w:rPr>
          <w:rFonts w:ascii="Times New Roman" w:hAnsi="Times New Roman" w:cs="Times New Roman"/>
        </w:rPr>
        <w:t>I hate to miss those calls. But no, it's better talking with you by a m</w:t>
      </w:r>
      <w:r w:rsidR="00661024" w:rsidRPr="007C1368">
        <w:rPr>
          <w:rFonts w:ascii="Times New Roman" w:hAnsi="Times New Roman" w:cs="Times New Roman"/>
        </w:rPr>
        <w:t>ile</w:t>
      </w:r>
      <w:r w:rsidRPr="007C1368">
        <w:rPr>
          <w:rFonts w:ascii="Times New Roman" w:hAnsi="Times New Roman" w:cs="Times New Roman"/>
        </w:rPr>
        <w:t xml:space="preserve">. Let's see you. Yeah, I am from West Baltimore. My, my parents were involved in a lot of community initiatives for a long time around there. And that was all happening around the same time that David Simon was writing his book called </w:t>
      </w:r>
      <w:r w:rsidR="00661024" w:rsidRPr="007C1368">
        <w:rPr>
          <w:rFonts w:ascii="Times New Roman" w:hAnsi="Times New Roman" w:cs="Times New Roman"/>
        </w:rPr>
        <w:t>T</w:t>
      </w:r>
      <w:r w:rsidRPr="007C1368">
        <w:rPr>
          <w:rFonts w:ascii="Times New Roman" w:hAnsi="Times New Roman" w:cs="Times New Roman"/>
        </w:rPr>
        <w:t xml:space="preserve">he </w:t>
      </w:r>
      <w:r w:rsidR="00661024" w:rsidRPr="007C1368">
        <w:rPr>
          <w:rFonts w:ascii="Times New Roman" w:hAnsi="Times New Roman" w:cs="Times New Roman"/>
        </w:rPr>
        <w:t>C</w:t>
      </w:r>
      <w:r w:rsidRPr="007C1368">
        <w:rPr>
          <w:rFonts w:ascii="Times New Roman" w:hAnsi="Times New Roman" w:cs="Times New Roman"/>
        </w:rPr>
        <w:t xml:space="preserve">orner. So that book is based on my neighborhood, my dad's even in the book. And then David Simon went on to do </w:t>
      </w:r>
      <w:r w:rsidR="002B0210" w:rsidRPr="007C1368">
        <w:rPr>
          <w:rFonts w:ascii="Times New Roman" w:hAnsi="Times New Roman" w:cs="Times New Roman"/>
        </w:rPr>
        <w:t>T</w:t>
      </w:r>
      <w:r w:rsidRPr="007C1368">
        <w:rPr>
          <w:rFonts w:ascii="Times New Roman" w:hAnsi="Times New Roman" w:cs="Times New Roman"/>
        </w:rPr>
        <w:t xml:space="preserve">he </w:t>
      </w:r>
      <w:r w:rsidR="002B0210" w:rsidRPr="007C1368">
        <w:rPr>
          <w:rFonts w:ascii="Times New Roman" w:hAnsi="Times New Roman" w:cs="Times New Roman"/>
        </w:rPr>
        <w:t>W</w:t>
      </w:r>
      <w:r w:rsidRPr="007C1368">
        <w:rPr>
          <w:rFonts w:ascii="Times New Roman" w:hAnsi="Times New Roman" w:cs="Times New Roman"/>
        </w:rPr>
        <w:t xml:space="preserve">ire. And he's done a bunch of other things since then. I graduated from Washington College on the eastern shore of Maryland, which is very different from West Baltimore in many respects. But I had a really good time I graduated in English, </w:t>
      </w:r>
      <w:r w:rsidR="002B0210" w:rsidRPr="007C1368">
        <w:rPr>
          <w:rFonts w:ascii="Times New Roman" w:hAnsi="Times New Roman" w:cs="Times New Roman"/>
        </w:rPr>
        <w:t>and</w:t>
      </w:r>
      <w:r w:rsidRPr="007C1368">
        <w:rPr>
          <w:rFonts w:ascii="Times New Roman" w:hAnsi="Times New Roman" w:cs="Times New Roman"/>
        </w:rPr>
        <w:t xml:space="preserve"> music history. In addition to being a musician, or as a part of being a musician. I also like to know about the history and particularly the culture of, of music. Yeah. For history and culture in general, and a lot of the </w:t>
      </w:r>
      <w:r w:rsidR="002B0210" w:rsidRPr="007C1368">
        <w:rPr>
          <w:rFonts w:ascii="Times New Roman" w:hAnsi="Times New Roman" w:cs="Times New Roman"/>
        </w:rPr>
        <w:t>prism</w:t>
      </w:r>
      <w:r w:rsidRPr="007C1368">
        <w:rPr>
          <w:rFonts w:ascii="Times New Roman" w:hAnsi="Times New Roman" w:cs="Times New Roman"/>
        </w:rPr>
        <w:t xml:space="preserve"> that I see that through its music.</w:t>
      </w:r>
    </w:p>
    <w:p w14:paraId="5AFE5965" w14:textId="77777777" w:rsidR="002D212E" w:rsidRPr="007C1368" w:rsidRDefault="002D212E">
      <w:pPr>
        <w:spacing w:after="0"/>
        <w:rPr>
          <w:rFonts w:ascii="Times New Roman" w:hAnsi="Times New Roman" w:cs="Times New Roman"/>
        </w:rPr>
      </w:pPr>
    </w:p>
    <w:p w14:paraId="6AB86C21" w14:textId="77777777" w:rsidR="002D212E" w:rsidRPr="007C1368" w:rsidRDefault="00000000">
      <w:pPr>
        <w:spacing w:after="0"/>
        <w:rPr>
          <w:rFonts w:ascii="Times New Roman" w:hAnsi="Times New Roman" w:cs="Times New Roman"/>
        </w:rPr>
      </w:pPr>
      <w:r w:rsidRPr="007C1368">
        <w:rPr>
          <w:rFonts w:ascii="Times New Roman" w:hAnsi="Times New Roman" w:cs="Times New Roman"/>
          <w:b/>
        </w:rPr>
        <w:t xml:space="preserve">Kit </w:t>
      </w:r>
      <w:proofErr w:type="spellStart"/>
      <w:proofErr w:type="gramStart"/>
      <w:r w:rsidRPr="007C1368">
        <w:rPr>
          <w:rFonts w:ascii="Times New Roman" w:hAnsi="Times New Roman" w:cs="Times New Roman"/>
          <w:b/>
        </w:rPr>
        <w:t>Heintzman</w:t>
      </w:r>
      <w:proofErr w:type="spellEnd"/>
      <w:r w:rsidRPr="007C1368">
        <w:rPr>
          <w:rFonts w:ascii="Times New Roman" w:hAnsi="Times New Roman" w:cs="Times New Roman"/>
          <w:b/>
        </w:rPr>
        <w:t xml:space="preserve">  </w:t>
      </w:r>
      <w:r w:rsidRPr="007C1368">
        <w:rPr>
          <w:rFonts w:ascii="Times New Roman" w:hAnsi="Times New Roman" w:cs="Times New Roman"/>
        </w:rPr>
        <w:t>04:07</w:t>
      </w:r>
      <w:proofErr w:type="gramEnd"/>
    </w:p>
    <w:p w14:paraId="4019122B" w14:textId="12F6DE47" w:rsidR="002D212E" w:rsidRPr="007C1368" w:rsidRDefault="00000000">
      <w:pPr>
        <w:spacing w:after="0"/>
        <w:rPr>
          <w:rFonts w:ascii="Times New Roman" w:hAnsi="Times New Roman" w:cs="Times New Roman"/>
        </w:rPr>
      </w:pPr>
      <w:r w:rsidRPr="007C1368">
        <w:rPr>
          <w:rFonts w:ascii="Times New Roman" w:hAnsi="Times New Roman" w:cs="Times New Roman"/>
        </w:rPr>
        <w:t>Thank you so much. I want to dive into the first thing you said, which is would you say a little bit about the qualifier, good for 2020</w:t>
      </w:r>
      <w:r w:rsidR="002B0210" w:rsidRPr="007C1368">
        <w:rPr>
          <w:rFonts w:ascii="Times New Roman" w:hAnsi="Times New Roman" w:cs="Times New Roman"/>
        </w:rPr>
        <w:t>, good</w:t>
      </w:r>
      <w:r w:rsidRPr="007C1368">
        <w:rPr>
          <w:rFonts w:ascii="Times New Roman" w:hAnsi="Times New Roman" w:cs="Times New Roman"/>
        </w:rPr>
        <w:t xml:space="preserve"> for 2021 and what that means to you?</w:t>
      </w:r>
    </w:p>
    <w:p w14:paraId="1CDACFD8" w14:textId="77777777" w:rsidR="002D212E" w:rsidRPr="007C1368" w:rsidRDefault="002D212E">
      <w:pPr>
        <w:spacing w:after="0"/>
        <w:rPr>
          <w:rFonts w:ascii="Times New Roman" w:hAnsi="Times New Roman" w:cs="Times New Roman"/>
        </w:rPr>
      </w:pPr>
    </w:p>
    <w:p w14:paraId="11644B3E" w14:textId="09B59C24" w:rsidR="002D212E" w:rsidRPr="007C1368" w:rsidRDefault="0064472F">
      <w:pPr>
        <w:spacing w:after="0"/>
        <w:rPr>
          <w:rFonts w:ascii="Times New Roman" w:hAnsi="Times New Roman" w:cs="Times New Roman"/>
        </w:rPr>
      </w:pPr>
      <w:r w:rsidRPr="007C1368">
        <w:rPr>
          <w:rFonts w:ascii="Times New Roman" w:hAnsi="Times New Roman" w:cs="Times New Roman"/>
          <w:b/>
          <w:bCs/>
        </w:rPr>
        <w:t>Brooks Long</w:t>
      </w:r>
      <w:r w:rsidRPr="007C1368">
        <w:rPr>
          <w:rFonts w:ascii="Times New Roman" w:hAnsi="Times New Roman" w:cs="Times New Roman"/>
        </w:rPr>
        <w:t xml:space="preserve"> </w:t>
      </w:r>
      <w:r w:rsidR="00000000" w:rsidRPr="007C1368">
        <w:rPr>
          <w:rFonts w:ascii="Times New Roman" w:hAnsi="Times New Roman" w:cs="Times New Roman"/>
        </w:rPr>
        <w:t>04:20</w:t>
      </w:r>
    </w:p>
    <w:p w14:paraId="4FA73EB9" w14:textId="1B878766" w:rsidR="002D212E" w:rsidRPr="007C1368" w:rsidRDefault="00000000">
      <w:pPr>
        <w:spacing w:after="0"/>
        <w:rPr>
          <w:rFonts w:ascii="Times New Roman" w:hAnsi="Times New Roman" w:cs="Times New Roman"/>
        </w:rPr>
      </w:pPr>
      <w:r w:rsidRPr="007C1368">
        <w:rPr>
          <w:rFonts w:ascii="Times New Roman" w:hAnsi="Times New Roman" w:cs="Times New Roman"/>
        </w:rPr>
        <w:t xml:space="preserve">Sure. I think that I know that the </w:t>
      </w:r>
      <w:proofErr w:type="spellStart"/>
      <w:r w:rsidRPr="007C1368">
        <w:rPr>
          <w:rFonts w:ascii="Times New Roman" w:hAnsi="Times New Roman" w:cs="Times New Roman"/>
        </w:rPr>
        <w:t>the</w:t>
      </w:r>
      <w:proofErr w:type="spellEnd"/>
      <w:r w:rsidRPr="007C1368">
        <w:rPr>
          <w:rFonts w:ascii="Times New Roman" w:hAnsi="Times New Roman" w:cs="Times New Roman"/>
        </w:rPr>
        <w:t xml:space="preserve"> pandemic COVID 19 has, has changed a lot of things. It's, it's caused a lot of many, many different feelings, </w:t>
      </w:r>
      <w:r w:rsidR="002B0210" w:rsidRPr="007C1368">
        <w:rPr>
          <w:rFonts w:ascii="Times New Roman" w:hAnsi="Times New Roman" w:cs="Times New Roman"/>
        </w:rPr>
        <w:t>bewilderment</w:t>
      </w:r>
      <w:r w:rsidRPr="007C1368">
        <w:rPr>
          <w:rFonts w:ascii="Times New Roman" w:hAnsi="Times New Roman" w:cs="Times New Roman"/>
        </w:rPr>
        <w:t xml:space="preserve"> and anxiety and all kinds of all kinds of things you don't you're not sure what you should be doing or don't know who </w:t>
      </w:r>
      <w:r w:rsidR="002B0210" w:rsidRPr="007C1368">
        <w:rPr>
          <w:rFonts w:ascii="Times New Roman" w:hAnsi="Times New Roman" w:cs="Times New Roman"/>
        </w:rPr>
        <w:t>to</w:t>
      </w:r>
      <w:r w:rsidRPr="007C1368">
        <w:rPr>
          <w:rFonts w:ascii="Times New Roman" w:hAnsi="Times New Roman" w:cs="Times New Roman"/>
        </w:rPr>
        <w:t xml:space="preserve"> trust and, and all that and these are things that, you know, some of these things are things that were understood, at least I understood that these dynamics were happening before the pandemic, but now in the pandemic, they're really, you know, exacerbated, exaggerated. And, of course, in the middle of 2020, you've got, you know, the killings of unarmed black people, which is not new, but the videos are largely new. Even that's not all the way new, but </w:t>
      </w:r>
      <w:proofErr w:type="spellStart"/>
      <w:r w:rsidRPr="007C1368">
        <w:rPr>
          <w:rFonts w:ascii="Times New Roman" w:hAnsi="Times New Roman" w:cs="Times New Roman"/>
        </w:rPr>
        <w:t>but</w:t>
      </w:r>
      <w:proofErr w:type="spellEnd"/>
      <w:r w:rsidRPr="007C1368">
        <w:rPr>
          <w:rFonts w:ascii="Times New Roman" w:hAnsi="Times New Roman" w:cs="Times New Roman"/>
        </w:rPr>
        <w:t xml:space="preserve"> the responses are new. From </w:t>
      </w:r>
      <w:proofErr w:type="spellStart"/>
      <w:r w:rsidRPr="007C1368">
        <w:rPr>
          <w:rFonts w:ascii="Times New Roman" w:hAnsi="Times New Roman" w:cs="Times New Roman"/>
        </w:rPr>
        <w:t>from</w:t>
      </w:r>
      <w:proofErr w:type="spellEnd"/>
      <w:r w:rsidRPr="007C1368">
        <w:rPr>
          <w:rFonts w:ascii="Times New Roman" w:hAnsi="Times New Roman" w:cs="Times New Roman"/>
        </w:rPr>
        <w:t xml:space="preserve"> entities all the way from Disney to National Football League. And, and, I think, there, there are a lot of hard discussions that are that are happening now, which we tend to think are better than not having them at all. And we are somewhat on the other side of presidency here in America. It was, frankly, very frightening. And I, as </w:t>
      </w:r>
      <w:proofErr w:type="spellStart"/>
      <w:r w:rsidRPr="007C1368">
        <w:rPr>
          <w:rFonts w:ascii="Times New Roman" w:hAnsi="Times New Roman" w:cs="Times New Roman"/>
        </w:rPr>
        <w:t>as</w:t>
      </w:r>
      <w:proofErr w:type="spellEnd"/>
      <w:r w:rsidRPr="007C1368">
        <w:rPr>
          <w:rFonts w:ascii="Times New Roman" w:hAnsi="Times New Roman" w:cs="Times New Roman"/>
        </w:rPr>
        <w:t xml:space="preserve"> to me</w:t>
      </w:r>
      <w:r w:rsidR="002B0210" w:rsidRPr="007C1368">
        <w:rPr>
          <w:rFonts w:ascii="Times New Roman" w:hAnsi="Times New Roman" w:cs="Times New Roman"/>
        </w:rPr>
        <w:t>,</w:t>
      </w:r>
      <w:r w:rsidRPr="007C1368">
        <w:rPr>
          <w:rFonts w:ascii="Times New Roman" w:hAnsi="Times New Roman" w:cs="Times New Roman"/>
        </w:rPr>
        <w:t xml:space="preserve"> as ridiculous as President Trump was, I took him very seriously. And I still take him very seriously. So, you know, there's a lot of trauma that has been going on in 2020 and 2021 it for my own personal life, to be honest, I'm, you know, unpacking a lot of stuff that's been going on, since before this time. And, and maybe that's </w:t>
      </w:r>
      <w:proofErr w:type="spellStart"/>
      <w:r w:rsidRPr="007C1368">
        <w:rPr>
          <w:rFonts w:ascii="Times New Roman" w:hAnsi="Times New Roman" w:cs="Times New Roman"/>
        </w:rPr>
        <w:t>some what</w:t>
      </w:r>
      <w:proofErr w:type="spellEnd"/>
      <w:r w:rsidRPr="007C1368">
        <w:rPr>
          <w:rFonts w:ascii="Times New Roman" w:hAnsi="Times New Roman" w:cs="Times New Roman"/>
        </w:rPr>
        <w:t xml:space="preserve"> prepared me for </w:t>
      </w:r>
      <w:proofErr w:type="spellStart"/>
      <w:r w:rsidRPr="007C1368">
        <w:rPr>
          <w:rFonts w:ascii="Times New Roman" w:hAnsi="Times New Roman" w:cs="Times New Roman"/>
        </w:rPr>
        <w:t>for</w:t>
      </w:r>
      <w:proofErr w:type="spellEnd"/>
      <w:r w:rsidRPr="007C1368">
        <w:rPr>
          <w:rFonts w:ascii="Times New Roman" w:hAnsi="Times New Roman" w:cs="Times New Roman"/>
        </w:rPr>
        <w:t xml:space="preserve"> 2020 It hasn't</w:t>
      </w:r>
      <w:r w:rsidR="002B0210" w:rsidRPr="007C1368">
        <w:rPr>
          <w:rFonts w:ascii="Times New Roman" w:hAnsi="Times New Roman" w:cs="Times New Roman"/>
        </w:rPr>
        <w:t>,</w:t>
      </w:r>
      <w:r w:rsidRPr="007C1368">
        <w:rPr>
          <w:rFonts w:ascii="Times New Roman" w:hAnsi="Times New Roman" w:cs="Times New Roman"/>
        </w:rPr>
        <w:t xml:space="preserve"> it's been a rough time. I'm not </w:t>
      </w:r>
      <w:proofErr w:type="spellStart"/>
      <w:r w:rsidRPr="007C1368">
        <w:rPr>
          <w:rFonts w:ascii="Times New Roman" w:hAnsi="Times New Roman" w:cs="Times New Roman"/>
        </w:rPr>
        <w:t>gonna</w:t>
      </w:r>
      <w:proofErr w:type="spellEnd"/>
      <w:r w:rsidRPr="007C1368">
        <w:rPr>
          <w:rFonts w:ascii="Times New Roman" w:hAnsi="Times New Roman" w:cs="Times New Roman"/>
        </w:rPr>
        <w:t xml:space="preserve"> say it hasn't been. But I think that the tools needed to get through it, I kind of was already cultivating before we got here.</w:t>
      </w:r>
    </w:p>
    <w:p w14:paraId="5E1E17B2" w14:textId="77777777" w:rsidR="002D212E" w:rsidRPr="007C1368" w:rsidRDefault="002D212E">
      <w:pPr>
        <w:spacing w:after="0"/>
        <w:rPr>
          <w:rFonts w:ascii="Times New Roman" w:hAnsi="Times New Roman" w:cs="Times New Roman"/>
        </w:rPr>
      </w:pPr>
    </w:p>
    <w:p w14:paraId="437FF55C" w14:textId="77777777" w:rsidR="002D212E" w:rsidRPr="007C1368" w:rsidRDefault="00000000">
      <w:pPr>
        <w:spacing w:after="0"/>
        <w:rPr>
          <w:rFonts w:ascii="Times New Roman" w:hAnsi="Times New Roman" w:cs="Times New Roman"/>
        </w:rPr>
      </w:pPr>
      <w:r w:rsidRPr="007C1368">
        <w:rPr>
          <w:rFonts w:ascii="Times New Roman" w:hAnsi="Times New Roman" w:cs="Times New Roman"/>
          <w:b/>
        </w:rPr>
        <w:t xml:space="preserve">Kit </w:t>
      </w:r>
      <w:proofErr w:type="spellStart"/>
      <w:proofErr w:type="gramStart"/>
      <w:r w:rsidRPr="007C1368">
        <w:rPr>
          <w:rFonts w:ascii="Times New Roman" w:hAnsi="Times New Roman" w:cs="Times New Roman"/>
          <w:b/>
        </w:rPr>
        <w:t>Heintzman</w:t>
      </w:r>
      <w:proofErr w:type="spellEnd"/>
      <w:r w:rsidRPr="007C1368">
        <w:rPr>
          <w:rFonts w:ascii="Times New Roman" w:hAnsi="Times New Roman" w:cs="Times New Roman"/>
          <w:b/>
        </w:rPr>
        <w:t xml:space="preserve">  </w:t>
      </w:r>
      <w:r w:rsidRPr="007C1368">
        <w:rPr>
          <w:rFonts w:ascii="Times New Roman" w:hAnsi="Times New Roman" w:cs="Times New Roman"/>
        </w:rPr>
        <w:t>07:43</w:t>
      </w:r>
      <w:proofErr w:type="gramEnd"/>
    </w:p>
    <w:p w14:paraId="1EF4A144" w14:textId="758DF073" w:rsidR="002D212E" w:rsidRPr="007C1368" w:rsidRDefault="002B0210">
      <w:pPr>
        <w:spacing w:after="0"/>
        <w:rPr>
          <w:rFonts w:ascii="Times New Roman" w:hAnsi="Times New Roman" w:cs="Times New Roman"/>
        </w:rPr>
      </w:pPr>
      <w:r w:rsidRPr="007C1368">
        <w:rPr>
          <w:rFonts w:ascii="Times New Roman" w:hAnsi="Times New Roman" w:cs="Times New Roman"/>
        </w:rPr>
        <w:t>Thank you so</w:t>
      </w:r>
      <w:r w:rsidR="00000000" w:rsidRPr="007C1368">
        <w:rPr>
          <w:rFonts w:ascii="Times New Roman" w:hAnsi="Times New Roman" w:cs="Times New Roman"/>
        </w:rPr>
        <w:t xml:space="preserve"> much</w:t>
      </w:r>
      <w:r w:rsidRPr="007C1368">
        <w:rPr>
          <w:rFonts w:ascii="Times New Roman" w:hAnsi="Times New Roman" w:cs="Times New Roman"/>
        </w:rPr>
        <w:t>.</w:t>
      </w:r>
      <w:r w:rsidR="00000000" w:rsidRPr="007C1368">
        <w:rPr>
          <w:rFonts w:ascii="Times New Roman" w:hAnsi="Times New Roman" w:cs="Times New Roman"/>
        </w:rPr>
        <w:t xml:space="preserve"> I'd like to start by asking what the word pandemic means to you</w:t>
      </w:r>
      <w:r w:rsidRPr="007C1368">
        <w:rPr>
          <w:rFonts w:ascii="Times New Roman" w:hAnsi="Times New Roman" w:cs="Times New Roman"/>
        </w:rPr>
        <w:t>?</w:t>
      </w:r>
    </w:p>
    <w:p w14:paraId="29DB7530" w14:textId="77777777" w:rsidR="002D212E" w:rsidRPr="007C1368" w:rsidRDefault="002D212E">
      <w:pPr>
        <w:spacing w:after="0"/>
        <w:rPr>
          <w:rFonts w:ascii="Times New Roman" w:hAnsi="Times New Roman" w:cs="Times New Roman"/>
        </w:rPr>
      </w:pPr>
    </w:p>
    <w:p w14:paraId="632B70DA" w14:textId="1733BA37" w:rsidR="002D212E" w:rsidRPr="007C1368" w:rsidRDefault="0064472F">
      <w:pPr>
        <w:spacing w:after="0"/>
        <w:rPr>
          <w:rFonts w:ascii="Times New Roman" w:hAnsi="Times New Roman" w:cs="Times New Roman"/>
        </w:rPr>
      </w:pPr>
      <w:r w:rsidRPr="007C1368">
        <w:rPr>
          <w:rFonts w:ascii="Times New Roman" w:hAnsi="Times New Roman" w:cs="Times New Roman"/>
          <w:b/>
          <w:bCs/>
        </w:rPr>
        <w:t>Brooks Long</w:t>
      </w:r>
      <w:r w:rsidRPr="007C1368">
        <w:rPr>
          <w:rFonts w:ascii="Times New Roman" w:hAnsi="Times New Roman" w:cs="Times New Roman"/>
        </w:rPr>
        <w:t xml:space="preserve"> </w:t>
      </w:r>
      <w:r w:rsidR="00000000" w:rsidRPr="007C1368">
        <w:rPr>
          <w:rFonts w:ascii="Times New Roman" w:hAnsi="Times New Roman" w:cs="Times New Roman"/>
        </w:rPr>
        <w:t>07:51</w:t>
      </w:r>
    </w:p>
    <w:p w14:paraId="149540CD" w14:textId="09681E25" w:rsidR="002D212E" w:rsidRPr="007C1368" w:rsidRDefault="00000000">
      <w:pPr>
        <w:spacing w:after="0"/>
        <w:rPr>
          <w:rFonts w:ascii="Times New Roman" w:hAnsi="Times New Roman" w:cs="Times New Roman"/>
        </w:rPr>
      </w:pPr>
      <w:r w:rsidRPr="007C1368">
        <w:rPr>
          <w:rFonts w:ascii="Times New Roman" w:hAnsi="Times New Roman" w:cs="Times New Roman"/>
        </w:rPr>
        <w:lastRenderedPageBreak/>
        <w:t xml:space="preserve">Um, it means that that my life must change for the good of my life and the lives of others. It means that there is a virus that is going around that that is only going to be stopped by </w:t>
      </w:r>
      <w:proofErr w:type="spellStart"/>
      <w:r w:rsidRPr="007C1368">
        <w:rPr>
          <w:rFonts w:ascii="Times New Roman" w:hAnsi="Times New Roman" w:cs="Times New Roman"/>
        </w:rPr>
        <w:t>by</w:t>
      </w:r>
      <w:proofErr w:type="spellEnd"/>
      <w:r w:rsidRPr="007C1368">
        <w:rPr>
          <w:rFonts w:ascii="Times New Roman" w:hAnsi="Times New Roman" w:cs="Times New Roman"/>
        </w:rPr>
        <w:t xml:space="preserve"> certain engaging in certain behaviors and not engaging in other certain behaviors. And </w:t>
      </w:r>
      <w:proofErr w:type="spellStart"/>
      <w:r w:rsidRPr="007C1368">
        <w:rPr>
          <w:rFonts w:ascii="Times New Roman" w:hAnsi="Times New Roman" w:cs="Times New Roman"/>
        </w:rPr>
        <w:t>and</w:t>
      </w:r>
      <w:proofErr w:type="spellEnd"/>
      <w:r w:rsidRPr="007C1368">
        <w:rPr>
          <w:rFonts w:ascii="Times New Roman" w:hAnsi="Times New Roman" w:cs="Times New Roman"/>
        </w:rPr>
        <w:t xml:space="preserve">, you know, there there's a change in culture that must happen. For </w:t>
      </w:r>
      <w:proofErr w:type="spellStart"/>
      <w:r w:rsidRPr="007C1368">
        <w:rPr>
          <w:rFonts w:ascii="Times New Roman" w:hAnsi="Times New Roman" w:cs="Times New Roman"/>
        </w:rPr>
        <w:t>for</w:t>
      </w:r>
      <w:proofErr w:type="spellEnd"/>
      <w:r w:rsidRPr="007C1368">
        <w:rPr>
          <w:rFonts w:ascii="Times New Roman" w:hAnsi="Times New Roman" w:cs="Times New Roman"/>
        </w:rPr>
        <w:t xml:space="preserve"> people to be safe. Yeah. There's, there's a lot with </w:t>
      </w:r>
      <w:r w:rsidR="002B0210" w:rsidRPr="007C1368">
        <w:rPr>
          <w:rFonts w:ascii="Times New Roman" w:hAnsi="Times New Roman" w:cs="Times New Roman"/>
        </w:rPr>
        <w:t>that</w:t>
      </w:r>
      <w:r w:rsidRPr="007C1368">
        <w:rPr>
          <w:rFonts w:ascii="Times New Roman" w:hAnsi="Times New Roman" w:cs="Times New Roman"/>
        </w:rPr>
        <w:t>. Some people are privileged to be safer than others. Yeah, there's a lot there.</w:t>
      </w:r>
    </w:p>
    <w:p w14:paraId="3CE3B7A3" w14:textId="77777777" w:rsidR="002D212E" w:rsidRPr="007C1368" w:rsidRDefault="002D212E">
      <w:pPr>
        <w:spacing w:after="0"/>
        <w:rPr>
          <w:rFonts w:ascii="Times New Roman" w:hAnsi="Times New Roman" w:cs="Times New Roman"/>
        </w:rPr>
      </w:pPr>
    </w:p>
    <w:p w14:paraId="0708C6C7" w14:textId="77777777" w:rsidR="002D212E" w:rsidRPr="007C1368" w:rsidRDefault="00000000">
      <w:pPr>
        <w:spacing w:after="0"/>
        <w:rPr>
          <w:rFonts w:ascii="Times New Roman" w:hAnsi="Times New Roman" w:cs="Times New Roman"/>
        </w:rPr>
      </w:pPr>
      <w:r w:rsidRPr="007C1368">
        <w:rPr>
          <w:rFonts w:ascii="Times New Roman" w:hAnsi="Times New Roman" w:cs="Times New Roman"/>
          <w:b/>
        </w:rPr>
        <w:t xml:space="preserve">Kit </w:t>
      </w:r>
      <w:proofErr w:type="spellStart"/>
      <w:proofErr w:type="gramStart"/>
      <w:r w:rsidRPr="007C1368">
        <w:rPr>
          <w:rFonts w:ascii="Times New Roman" w:hAnsi="Times New Roman" w:cs="Times New Roman"/>
          <w:b/>
        </w:rPr>
        <w:t>Heintzman</w:t>
      </w:r>
      <w:proofErr w:type="spellEnd"/>
      <w:r w:rsidRPr="007C1368">
        <w:rPr>
          <w:rFonts w:ascii="Times New Roman" w:hAnsi="Times New Roman" w:cs="Times New Roman"/>
          <w:b/>
        </w:rPr>
        <w:t xml:space="preserve">  </w:t>
      </w:r>
      <w:r w:rsidRPr="007C1368">
        <w:rPr>
          <w:rFonts w:ascii="Times New Roman" w:hAnsi="Times New Roman" w:cs="Times New Roman"/>
        </w:rPr>
        <w:t>09:07</w:t>
      </w:r>
      <w:proofErr w:type="gramEnd"/>
    </w:p>
    <w:p w14:paraId="76BE7C9B" w14:textId="77777777" w:rsidR="002D212E" w:rsidRPr="007C1368" w:rsidRDefault="00000000">
      <w:pPr>
        <w:spacing w:after="0"/>
        <w:rPr>
          <w:rFonts w:ascii="Times New Roman" w:hAnsi="Times New Roman" w:cs="Times New Roman"/>
        </w:rPr>
      </w:pPr>
      <w:r w:rsidRPr="007C1368">
        <w:rPr>
          <w:rFonts w:ascii="Times New Roman" w:hAnsi="Times New Roman" w:cs="Times New Roman"/>
        </w:rPr>
        <w:t>To the extent that you're comfortable sharing, what are some of your what were some of your engagements with health and healthcare infrastructure prior to the pandemic? So what were those experiences like that inform reactions now?</w:t>
      </w:r>
    </w:p>
    <w:p w14:paraId="04BF4EFB" w14:textId="77777777" w:rsidR="002D212E" w:rsidRPr="007C1368" w:rsidRDefault="002D212E">
      <w:pPr>
        <w:spacing w:after="0"/>
        <w:rPr>
          <w:rFonts w:ascii="Times New Roman" w:hAnsi="Times New Roman" w:cs="Times New Roman"/>
        </w:rPr>
      </w:pPr>
    </w:p>
    <w:p w14:paraId="3A45B2A6" w14:textId="367B9F1B" w:rsidR="002D212E" w:rsidRPr="007C1368" w:rsidRDefault="0064472F">
      <w:pPr>
        <w:spacing w:after="0"/>
        <w:rPr>
          <w:rFonts w:ascii="Times New Roman" w:hAnsi="Times New Roman" w:cs="Times New Roman"/>
        </w:rPr>
      </w:pPr>
      <w:r w:rsidRPr="007C1368">
        <w:rPr>
          <w:rFonts w:ascii="Times New Roman" w:hAnsi="Times New Roman" w:cs="Times New Roman"/>
          <w:b/>
          <w:bCs/>
        </w:rPr>
        <w:t>Brooks Long</w:t>
      </w:r>
      <w:r w:rsidRPr="007C1368">
        <w:rPr>
          <w:rFonts w:ascii="Times New Roman" w:hAnsi="Times New Roman" w:cs="Times New Roman"/>
        </w:rPr>
        <w:t xml:space="preserve"> </w:t>
      </w:r>
      <w:r w:rsidR="00000000" w:rsidRPr="007C1368">
        <w:rPr>
          <w:rFonts w:ascii="Times New Roman" w:hAnsi="Times New Roman" w:cs="Times New Roman"/>
        </w:rPr>
        <w:t>09:24</w:t>
      </w:r>
    </w:p>
    <w:p w14:paraId="1EE35E60" w14:textId="4A0DF83F" w:rsidR="002D212E" w:rsidRPr="007C1368" w:rsidRDefault="00000000">
      <w:pPr>
        <w:spacing w:after="0"/>
        <w:rPr>
          <w:rFonts w:ascii="Times New Roman" w:hAnsi="Times New Roman" w:cs="Times New Roman"/>
        </w:rPr>
      </w:pPr>
      <w:r w:rsidRPr="007C1368">
        <w:rPr>
          <w:rFonts w:ascii="Times New Roman" w:hAnsi="Times New Roman" w:cs="Times New Roman"/>
        </w:rPr>
        <w:t>Well, so I guess I've been doing my, my solo careers musician has gotten started since about 2009</w:t>
      </w:r>
      <w:r w:rsidR="002B0210" w:rsidRPr="007C1368">
        <w:rPr>
          <w:rFonts w:ascii="Times New Roman" w:hAnsi="Times New Roman" w:cs="Times New Roman"/>
        </w:rPr>
        <w:t>,</w:t>
      </w:r>
      <w:r w:rsidRPr="007C1368">
        <w:rPr>
          <w:rFonts w:ascii="Times New Roman" w:hAnsi="Times New Roman" w:cs="Times New Roman"/>
        </w:rPr>
        <w:t xml:space="preserve"> 2010</w:t>
      </w:r>
      <w:r w:rsidR="002B0210" w:rsidRPr="007C1368">
        <w:rPr>
          <w:rFonts w:ascii="Times New Roman" w:hAnsi="Times New Roman" w:cs="Times New Roman"/>
        </w:rPr>
        <w:t>,</w:t>
      </w:r>
      <w:r w:rsidRPr="007C1368">
        <w:rPr>
          <w:rFonts w:ascii="Times New Roman" w:hAnsi="Times New Roman" w:cs="Times New Roman"/>
        </w:rPr>
        <w:t xml:space="preserve"> 2009, maybe college band, you know, we did some things but then we moved on from that and about 2009 I started doing that and probably, and I moved back to Baltimore. And I got off of my parents health insurance at 23. I can't do the math on when exactly that was. But somewhere around 2013</w:t>
      </w:r>
      <w:r w:rsidR="002B0210" w:rsidRPr="007C1368">
        <w:rPr>
          <w:rFonts w:ascii="Times New Roman" w:hAnsi="Times New Roman" w:cs="Times New Roman"/>
        </w:rPr>
        <w:t>,</w:t>
      </w:r>
      <w:r w:rsidRPr="007C1368">
        <w:rPr>
          <w:rFonts w:ascii="Times New Roman" w:hAnsi="Times New Roman" w:cs="Times New Roman"/>
        </w:rPr>
        <w:t xml:space="preserve"> 2014</w:t>
      </w:r>
      <w:r w:rsidR="002B0210" w:rsidRPr="007C1368">
        <w:rPr>
          <w:rFonts w:ascii="Times New Roman" w:hAnsi="Times New Roman" w:cs="Times New Roman"/>
        </w:rPr>
        <w:t>,</w:t>
      </w:r>
      <w:r w:rsidRPr="007C1368">
        <w:rPr>
          <w:rFonts w:ascii="Times New Roman" w:hAnsi="Times New Roman" w:cs="Times New Roman"/>
        </w:rPr>
        <w:t xml:space="preserve"> </w:t>
      </w:r>
      <w:r w:rsidR="002B0210" w:rsidRPr="007C1368">
        <w:rPr>
          <w:rFonts w:ascii="Times New Roman" w:hAnsi="Times New Roman" w:cs="Times New Roman"/>
        </w:rPr>
        <w:t>d</w:t>
      </w:r>
      <w:r w:rsidRPr="007C1368">
        <w:rPr>
          <w:rFonts w:ascii="Times New Roman" w:hAnsi="Times New Roman" w:cs="Times New Roman"/>
        </w:rPr>
        <w:t>efinitely 2015 I started to get sick. And at this time I was working, you know, two or three different flexible jobs that I needed to, you know, keep the bills paid, keep the rent paid. And make sure I can keep things moving with, with my band. And those jobs weren't offering health care benefits. And certainly, I was</w:t>
      </w:r>
      <w:r w:rsidR="002B0210" w:rsidRPr="007C1368">
        <w:rPr>
          <w:rFonts w:ascii="Times New Roman" w:hAnsi="Times New Roman" w:cs="Times New Roman"/>
        </w:rPr>
        <w:t xml:space="preserve">n’t </w:t>
      </w:r>
      <w:r w:rsidRPr="007C1368">
        <w:rPr>
          <w:rFonts w:ascii="Times New Roman" w:hAnsi="Times New Roman" w:cs="Times New Roman"/>
        </w:rPr>
        <w:t xml:space="preserve">to provide health care to my band much less myself through </w:t>
      </w:r>
      <w:proofErr w:type="spellStart"/>
      <w:r w:rsidRPr="007C1368">
        <w:rPr>
          <w:rFonts w:ascii="Times New Roman" w:hAnsi="Times New Roman" w:cs="Times New Roman"/>
        </w:rPr>
        <w:t>through</w:t>
      </w:r>
      <w:proofErr w:type="spellEnd"/>
      <w:r w:rsidRPr="007C1368">
        <w:rPr>
          <w:rFonts w:ascii="Times New Roman" w:hAnsi="Times New Roman" w:cs="Times New Roman"/>
        </w:rPr>
        <w:t xml:space="preserve"> music, not at all. We got to be a pretty fairly well known band in the area. And in there's a lot of spiritual benefit from that, but not</w:t>
      </w:r>
      <w:r w:rsidR="002B0210" w:rsidRPr="007C1368">
        <w:rPr>
          <w:rFonts w:ascii="Times New Roman" w:hAnsi="Times New Roman" w:cs="Times New Roman"/>
        </w:rPr>
        <w:t>,</w:t>
      </w:r>
      <w:r w:rsidRPr="007C1368">
        <w:rPr>
          <w:rFonts w:ascii="Times New Roman" w:hAnsi="Times New Roman" w:cs="Times New Roman"/>
        </w:rPr>
        <w:t xml:space="preserve"> not exactly healthcare benefits from that, or, or the, the financial means to get it. </w:t>
      </w:r>
      <w:proofErr w:type="gramStart"/>
      <w:r w:rsidRPr="007C1368">
        <w:rPr>
          <w:rFonts w:ascii="Times New Roman" w:hAnsi="Times New Roman" w:cs="Times New Roman"/>
        </w:rPr>
        <w:t>So</w:t>
      </w:r>
      <w:proofErr w:type="gramEnd"/>
      <w:r w:rsidRPr="007C1368">
        <w:rPr>
          <w:rFonts w:ascii="Times New Roman" w:hAnsi="Times New Roman" w:cs="Times New Roman"/>
        </w:rPr>
        <w:t xml:space="preserve"> I ignored it for a while, and things got worse and worse. And I would get bouts of bronchitis, you know, really, </w:t>
      </w:r>
      <w:proofErr w:type="gramStart"/>
      <w:r w:rsidRPr="007C1368">
        <w:rPr>
          <w:rFonts w:ascii="Times New Roman" w:hAnsi="Times New Roman" w:cs="Times New Roman"/>
        </w:rPr>
        <w:t>really badly</w:t>
      </w:r>
      <w:proofErr w:type="gramEnd"/>
      <w:r w:rsidRPr="007C1368">
        <w:rPr>
          <w:rFonts w:ascii="Times New Roman" w:hAnsi="Times New Roman" w:cs="Times New Roman"/>
        </w:rPr>
        <w:t>. And I was not going to the hospital till you know, I did</w:t>
      </w:r>
      <w:r w:rsidR="002B0210" w:rsidRPr="007C1368">
        <w:rPr>
          <w:rFonts w:ascii="Times New Roman" w:hAnsi="Times New Roman" w:cs="Times New Roman"/>
        </w:rPr>
        <w:t xml:space="preserve"> o</w:t>
      </w:r>
      <w:r w:rsidRPr="007C1368">
        <w:rPr>
          <w:rFonts w:ascii="Times New Roman" w:hAnsi="Times New Roman" w:cs="Times New Roman"/>
        </w:rPr>
        <w:t xml:space="preserve">ne </w:t>
      </w:r>
      <w:proofErr w:type="gramStart"/>
      <w:r w:rsidRPr="007C1368">
        <w:rPr>
          <w:rFonts w:ascii="Times New Roman" w:hAnsi="Times New Roman" w:cs="Times New Roman"/>
        </w:rPr>
        <w:t>time actually, when</w:t>
      </w:r>
      <w:proofErr w:type="gramEnd"/>
      <w:r w:rsidRPr="007C1368">
        <w:rPr>
          <w:rFonts w:ascii="Times New Roman" w:hAnsi="Times New Roman" w:cs="Times New Roman"/>
        </w:rPr>
        <w:t xml:space="preserve"> I had health care for a short period of time through a catering agency I was working for. And I went one time, the doctor said, </w:t>
      </w:r>
      <w:proofErr w:type="gramStart"/>
      <w:r w:rsidRPr="007C1368">
        <w:rPr>
          <w:rFonts w:ascii="Times New Roman" w:hAnsi="Times New Roman" w:cs="Times New Roman"/>
        </w:rPr>
        <w:t>Okay</w:t>
      </w:r>
      <w:proofErr w:type="gramEnd"/>
      <w:r w:rsidRPr="007C1368">
        <w:rPr>
          <w:rFonts w:ascii="Times New Roman" w:hAnsi="Times New Roman" w:cs="Times New Roman"/>
        </w:rPr>
        <w:t>, you need to get this test that test and, and the other thing, I was like, okay, cool. And then I got the bill for her to tell me to do that stuff. And I said, I don't know if I can do these other things she was talking about.</w:t>
      </w:r>
    </w:p>
    <w:p w14:paraId="13A85B13" w14:textId="77777777" w:rsidR="002D212E" w:rsidRPr="007C1368" w:rsidRDefault="002D212E">
      <w:pPr>
        <w:spacing w:after="0"/>
        <w:rPr>
          <w:rFonts w:ascii="Times New Roman" w:hAnsi="Times New Roman" w:cs="Times New Roman"/>
        </w:rPr>
      </w:pPr>
    </w:p>
    <w:p w14:paraId="3CBAA558" w14:textId="3F93A174" w:rsidR="002D212E" w:rsidRPr="007C1368" w:rsidRDefault="0064472F">
      <w:pPr>
        <w:spacing w:after="0"/>
        <w:rPr>
          <w:rFonts w:ascii="Times New Roman" w:hAnsi="Times New Roman" w:cs="Times New Roman"/>
        </w:rPr>
      </w:pPr>
      <w:r w:rsidRPr="007C1368">
        <w:rPr>
          <w:rFonts w:ascii="Times New Roman" w:hAnsi="Times New Roman" w:cs="Times New Roman"/>
          <w:b/>
          <w:bCs/>
        </w:rPr>
        <w:t>Brooks Long</w:t>
      </w:r>
      <w:r w:rsidRPr="007C1368">
        <w:rPr>
          <w:rFonts w:ascii="Times New Roman" w:hAnsi="Times New Roman" w:cs="Times New Roman"/>
        </w:rPr>
        <w:t xml:space="preserve"> </w:t>
      </w:r>
      <w:r w:rsidR="00000000" w:rsidRPr="007C1368">
        <w:rPr>
          <w:rFonts w:ascii="Times New Roman" w:hAnsi="Times New Roman" w:cs="Times New Roman"/>
        </w:rPr>
        <w:t>12:27</w:t>
      </w:r>
    </w:p>
    <w:p w14:paraId="6F6113F7" w14:textId="6FD8A472" w:rsidR="002D212E" w:rsidRPr="007C1368" w:rsidRDefault="00000000">
      <w:pPr>
        <w:spacing w:after="0"/>
        <w:rPr>
          <w:rFonts w:ascii="Times New Roman" w:hAnsi="Times New Roman" w:cs="Times New Roman"/>
        </w:rPr>
      </w:pPr>
      <w:proofErr w:type="gramStart"/>
      <w:r w:rsidRPr="007C1368">
        <w:rPr>
          <w:rFonts w:ascii="Times New Roman" w:hAnsi="Times New Roman" w:cs="Times New Roman"/>
        </w:rPr>
        <w:t>So</w:t>
      </w:r>
      <w:proofErr w:type="gramEnd"/>
      <w:r w:rsidRPr="007C1368">
        <w:rPr>
          <w:rFonts w:ascii="Times New Roman" w:hAnsi="Times New Roman" w:cs="Times New Roman"/>
        </w:rPr>
        <w:t xml:space="preserve"> I didn't. And it got worse and worse and worse and worse. And it came to the point where I said, okay</w:t>
      </w:r>
      <w:r w:rsidR="00207DD4" w:rsidRPr="007C1368">
        <w:rPr>
          <w:rFonts w:ascii="Times New Roman" w:hAnsi="Times New Roman" w:cs="Times New Roman"/>
        </w:rPr>
        <w:t xml:space="preserve"> </w:t>
      </w:r>
      <w:r w:rsidRPr="007C1368">
        <w:rPr>
          <w:rFonts w:ascii="Times New Roman" w:hAnsi="Times New Roman" w:cs="Times New Roman"/>
        </w:rPr>
        <w:t xml:space="preserve">the life that I that I'm leading, so that I can hopefully someday lead a better life isn't coming fast enough for </w:t>
      </w:r>
      <w:proofErr w:type="spellStart"/>
      <w:r w:rsidRPr="007C1368">
        <w:rPr>
          <w:rFonts w:ascii="Times New Roman" w:hAnsi="Times New Roman" w:cs="Times New Roman"/>
        </w:rPr>
        <w:t>for</w:t>
      </w:r>
      <w:proofErr w:type="spellEnd"/>
      <w:r w:rsidRPr="007C1368">
        <w:rPr>
          <w:rFonts w:ascii="Times New Roman" w:hAnsi="Times New Roman" w:cs="Times New Roman"/>
        </w:rPr>
        <w:t xml:space="preserve"> what I need, right </w:t>
      </w:r>
      <w:r w:rsidR="00207DD4" w:rsidRPr="007C1368">
        <w:rPr>
          <w:rFonts w:ascii="Times New Roman" w:hAnsi="Times New Roman" w:cs="Times New Roman"/>
        </w:rPr>
        <w:t>th</w:t>
      </w:r>
      <w:r w:rsidRPr="007C1368">
        <w:rPr>
          <w:rFonts w:ascii="Times New Roman" w:hAnsi="Times New Roman" w:cs="Times New Roman"/>
        </w:rPr>
        <w:t xml:space="preserve">is minute. So. So I then decided to stick it out for another year. And within that year, I went to the ER a couple of times, and boy, that was expensive, but </w:t>
      </w:r>
      <w:proofErr w:type="spellStart"/>
      <w:r w:rsidRPr="007C1368">
        <w:rPr>
          <w:rFonts w:ascii="Times New Roman" w:hAnsi="Times New Roman" w:cs="Times New Roman"/>
        </w:rPr>
        <w:t>but</w:t>
      </w:r>
      <w:proofErr w:type="spellEnd"/>
      <w:r w:rsidRPr="007C1368">
        <w:rPr>
          <w:rFonts w:ascii="Times New Roman" w:hAnsi="Times New Roman" w:cs="Times New Roman"/>
        </w:rPr>
        <w:t xml:space="preserve"> I was able to complete an album and, and, you know, we had a nice release, and all of that and, and that was good and, but it didn't get things to another level where I might actually be able to start taking care of myself with it. So when I was fortunate enough to get a real job as they say, although being a working musician is about as real as it gets. But</w:t>
      </w:r>
      <w:r w:rsidR="00207DD4" w:rsidRPr="007C1368">
        <w:rPr>
          <w:rFonts w:ascii="Times New Roman" w:hAnsi="Times New Roman" w:cs="Times New Roman"/>
        </w:rPr>
        <w:t>,</w:t>
      </w:r>
      <w:r w:rsidRPr="007C1368">
        <w:rPr>
          <w:rFonts w:ascii="Times New Roman" w:hAnsi="Times New Roman" w:cs="Times New Roman"/>
        </w:rPr>
        <w:t xml:space="preserve"> But I got me a real job I started working at Creative Alliance, which is a arts nonprofit in in Baltimore. And started</w:t>
      </w:r>
      <w:r w:rsidR="00207DD4" w:rsidRPr="007C1368">
        <w:rPr>
          <w:rFonts w:ascii="Times New Roman" w:hAnsi="Times New Roman" w:cs="Times New Roman"/>
        </w:rPr>
        <w:t>,</w:t>
      </w:r>
      <w:r w:rsidRPr="007C1368">
        <w:rPr>
          <w:rFonts w:ascii="Times New Roman" w:hAnsi="Times New Roman" w:cs="Times New Roman"/>
        </w:rPr>
        <w:t xml:space="preserve"> started doing some </w:t>
      </w:r>
      <w:proofErr w:type="spellStart"/>
      <w:r w:rsidRPr="007C1368">
        <w:rPr>
          <w:rFonts w:ascii="Times New Roman" w:hAnsi="Times New Roman" w:cs="Times New Roman"/>
        </w:rPr>
        <w:t>some</w:t>
      </w:r>
      <w:proofErr w:type="spellEnd"/>
      <w:r w:rsidRPr="007C1368">
        <w:rPr>
          <w:rFonts w:ascii="Times New Roman" w:hAnsi="Times New Roman" w:cs="Times New Roman"/>
        </w:rPr>
        <w:t xml:space="preserve"> cool things there and I had healthcare and so turns out that I had really bad nasal and sinus polyps and you know, I get surgery and </w:t>
      </w:r>
      <w:proofErr w:type="spellStart"/>
      <w:r w:rsidRPr="007C1368">
        <w:rPr>
          <w:rFonts w:ascii="Times New Roman" w:hAnsi="Times New Roman" w:cs="Times New Roman"/>
        </w:rPr>
        <w:t>and</w:t>
      </w:r>
      <w:proofErr w:type="spellEnd"/>
      <w:r w:rsidRPr="007C1368">
        <w:rPr>
          <w:rFonts w:ascii="Times New Roman" w:hAnsi="Times New Roman" w:cs="Times New Roman"/>
        </w:rPr>
        <w:t xml:space="preserve"> all that. And it it's been a </w:t>
      </w:r>
      <w:proofErr w:type="gramStart"/>
      <w:r w:rsidRPr="007C1368">
        <w:rPr>
          <w:rFonts w:ascii="Times New Roman" w:hAnsi="Times New Roman" w:cs="Times New Roman"/>
        </w:rPr>
        <w:t>really good</w:t>
      </w:r>
      <w:proofErr w:type="gramEnd"/>
      <w:r w:rsidRPr="007C1368">
        <w:rPr>
          <w:rFonts w:ascii="Times New Roman" w:hAnsi="Times New Roman" w:cs="Times New Roman"/>
        </w:rPr>
        <w:t xml:space="preserve"> thing and that that stuff hasn't all the way gone away but it's so much better. It's you know, manageable and it really </w:t>
      </w:r>
      <w:proofErr w:type="gramStart"/>
      <w:r w:rsidRPr="007C1368">
        <w:rPr>
          <w:rFonts w:ascii="Times New Roman" w:hAnsi="Times New Roman" w:cs="Times New Roman"/>
        </w:rPr>
        <w:t>is</w:t>
      </w:r>
      <w:proofErr w:type="gramEnd"/>
      <w:r w:rsidRPr="007C1368">
        <w:rPr>
          <w:rFonts w:ascii="Times New Roman" w:hAnsi="Times New Roman" w:cs="Times New Roman"/>
        </w:rPr>
        <w:t xml:space="preserve"> showed me what not just musicians not just artists but </w:t>
      </w:r>
      <w:proofErr w:type="spellStart"/>
      <w:r w:rsidRPr="007C1368">
        <w:rPr>
          <w:rFonts w:ascii="Times New Roman" w:hAnsi="Times New Roman" w:cs="Times New Roman"/>
        </w:rPr>
        <w:t>but</w:t>
      </w:r>
      <w:proofErr w:type="spellEnd"/>
      <w:r w:rsidRPr="007C1368">
        <w:rPr>
          <w:rFonts w:ascii="Times New Roman" w:hAnsi="Times New Roman" w:cs="Times New Roman"/>
        </w:rPr>
        <w:t xml:space="preserve"> what </w:t>
      </w:r>
      <w:proofErr w:type="spellStart"/>
      <w:r w:rsidRPr="007C1368">
        <w:rPr>
          <w:rFonts w:ascii="Times New Roman" w:hAnsi="Times New Roman" w:cs="Times New Roman"/>
        </w:rPr>
        <w:t>what</w:t>
      </w:r>
      <w:proofErr w:type="spellEnd"/>
      <w:r w:rsidRPr="007C1368">
        <w:rPr>
          <w:rFonts w:ascii="Times New Roman" w:hAnsi="Times New Roman" w:cs="Times New Roman"/>
        </w:rPr>
        <w:t xml:space="preserve"> kind of situations you're in If you're not able to have health care or if you're not able to have good health care, because at one point I actually did have it and it was you know, not sustainable.</w:t>
      </w:r>
    </w:p>
    <w:p w14:paraId="7A47CC5C" w14:textId="77777777" w:rsidR="002D212E" w:rsidRPr="007C1368" w:rsidRDefault="002D212E">
      <w:pPr>
        <w:spacing w:after="0"/>
        <w:rPr>
          <w:rFonts w:ascii="Times New Roman" w:hAnsi="Times New Roman" w:cs="Times New Roman"/>
        </w:rPr>
      </w:pPr>
    </w:p>
    <w:p w14:paraId="2F77D956" w14:textId="77777777" w:rsidR="002D212E" w:rsidRPr="007C1368" w:rsidRDefault="00000000">
      <w:pPr>
        <w:spacing w:after="0"/>
        <w:rPr>
          <w:rFonts w:ascii="Times New Roman" w:hAnsi="Times New Roman" w:cs="Times New Roman"/>
        </w:rPr>
      </w:pPr>
      <w:r w:rsidRPr="007C1368">
        <w:rPr>
          <w:rFonts w:ascii="Times New Roman" w:hAnsi="Times New Roman" w:cs="Times New Roman"/>
          <w:b/>
        </w:rPr>
        <w:t xml:space="preserve">Kit </w:t>
      </w:r>
      <w:proofErr w:type="spellStart"/>
      <w:proofErr w:type="gramStart"/>
      <w:r w:rsidRPr="007C1368">
        <w:rPr>
          <w:rFonts w:ascii="Times New Roman" w:hAnsi="Times New Roman" w:cs="Times New Roman"/>
          <w:b/>
        </w:rPr>
        <w:t>Heintzman</w:t>
      </w:r>
      <w:proofErr w:type="spellEnd"/>
      <w:r w:rsidRPr="007C1368">
        <w:rPr>
          <w:rFonts w:ascii="Times New Roman" w:hAnsi="Times New Roman" w:cs="Times New Roman"/>
          <w:b/>
        </w:rPr>
        <w:t xml:space="preserve">  </w:t>
      </w:r>
      <w:r w:rsidRPr="007C1368">
        <w:rPr>
          <w:rFonts w:ascii="Times New Roman" w:hAnsi="Times New Roman" w:cs="Times New Roman"/>
        </w:rPr>
        <w:t>15:16</w:t>
      </w:r>
      <w:proofErr w:type="gramEnd"/>
    </w:p>
    <w:p w14:paraId="23D99215" w14:textId="652994DC" w:rsidR="002D212E" w:rsidRPr="007C1368" w:rsidRDefault="00000000">
      <w:pPr>
        <w:spacing w:after="0"/>
        <w:rPr>
          <w:rFonts w:ascii="Times New Roman" w:hAnsi="Times New Roman" w:cs="Times New Roman"/>
        </w:rPr>
      </w:pPr>
      <w:r w:rsidRPr="007C1368">
        <w:rPr>
          <w:rFonts w:ascii="Times New Roman" w:hAnsi="Times New Roman" w:cs="Times New Roman"/>
        </w:rPr>
        <w:lastRenderedPageBreak/>
        <w:t xml:space="preserve">Staying in the pre pandemic era, would you say a little bit about what your </w:t>
      </w:r>
      <w:proofErr w:type="gramStart"/>
      <w:r w:rsidRPr="007C1368">
        <w:rPr>
          <w:rFonts w:ascii="Times New Roman" w:hAnsi="Times New Roman" w:cs="Times New Roman"/>
        </w:rPr>
        <w:t>day to day</w:t>
      </w:r>
      <w:proofErr w:type="gramEnd"/>
      <w:r w:rsidRPr="007C1368">
        <w:rPr>
          <w:rFonts w:ascii="Times New Roman" w:hAnsi="Times New Roman" w:cs="Times New Roman"/>
        </w:rPr>
        <w:t xml:space="preserve"> life was looking like before that</w:t>
      </w:r>
      <w:r w:rsidR="00207DD4" w:rsidRPr="007C1368">
        <w:rPr>
          <w:rFonts w:ascii="Times New Roman" w:hAnsi="Times New Roman" w:cs="Times New Roman"/>
        </w:rPr>
        <w:t>?</w:t>
      </w:r>
    </w:p>
    <w:p w14:paraId="6CC6014C" w14:textId="77777777" w:rsidR="002D212E" w:rsidRPr="007C1368" w:rsidRDefault="002D212E">
      <w:pPr>
        <w:spacing w:after="0"/>
        <w:rPr>
          <w:rFonts w:ascii="Times New Roman" w:hAnsi="Times New Roman" w:cs="Times New Roman"/>
        </w:rPr>
      </w:pPr>
    </w:p>
    <w:p w14:paraId="032CC05E" w14:textId="7BB8CFB4" w:rsidR="002D212E" w:rsidRPr="007C1368" w:rsidRDefault="0064472F">
      <w:pPr>
        <w:spacing w:after="0"/>
        <w:rPr>
          <w:rFonts w:ascii="Times New Roman" w:hAnsi="Times New Roman" w:cs="Times New Roman"/>
        </w:rPr>
      </w:pPr>
      <w:r w:rsidRPr="007C1368">
        <w:rPr>
          <w:rFonts w:ascii="Times New Roman" w:hAnsi="Times New Roman" w:cs="Times New Roman"/>
          <w:b/>
          <w:bCs/>
        </w:rPr>
        <w:t>Brooks Long</w:t>
      </w:r>
      <w:r w:rsidRPr="007C1368">
        <w:rPr>
          <w:rFonts w:ascii="Times New Roman" w:hAnsi="Times New Roman" w:cs="Times New Roman"/>
        </w:rPr>
        <w:t xml:space="preserve"> </w:t>
      </w:r>
      <w:r w:rsidR="00000000" w:rsidRPr="007C1368">
        <w:rPr>
          <w:rFonts w:ascii="Times New Roman" w:hAnsi="Times New Roman" w:cs="Times New Roman"/>
        </w:rPr>
        <w:t>15:26</w:t>
      </w:r>
    </w:p>
    <w:p w14:paraId="40D66821" w14:textId="77777777" w:rsidR="00207DD4" w:rsidRPr="007C1368" w:rsidRDefault="00207DD4">
      <w:pPr>
        <w:spacing w:after="0"/>
        <w:rPr>
          <w:rFonts w:ascii="Times New Roman" w:hAnsi="Times New Roman" w:cs="Times New Roman"/>
        </w:rPr>
      </w:pPr>
      <w:r w:rsidRPr="007C1368">
        <w:rPr>
          <w:rFonts w:ascii="Times New Roman" w:hAnsi="Times New Roman" w:cs="Times New Roman"/>
        </w:rPr>
        <w:t>Uh, i</w:t>
      </w:r>
      <w:r w:rsidR="00000000" w:rsidRPr="007C1368">
        <w:rPr>
          <w:rFonts w:ascii="Times New Roman" w:hAnsi="Times New Roman" w:cs="Times New Roman"/>
        </w:rPr>
        <w:t xml:space="preserve">n the I guess in the, in 2019, it was a lot of transition for me I was transitioning out of </w:t>
      </w:r>
      <w:r w:rsidRPr="007C1368">
        <w:rPr>
          <w:rFonts w:ascii="Times New Roman" w:hAnsi="Times New Roman" w:cs="Times New Roman"/>
        </w:rPr>
        <w:t>C</w:t>
      </w:r>
      <w:r w:rsidR="00000000" w:rsidRPr="007C1368">
        <w:rPr>
          <w:rFonts w:ascii="Times New Roman" w:hAnsi="Times New Roman" w:cs="Times New Roman"/>
        </w:rPr>
        <w:t xml:space="preserve">reative Alliance, I had a fellowship with them. That unfortunately was renewed but I wanted to move on to, to a master's program </w:t>
      </w:r>
      <w:r w:rsidRPr="007C1368">
        <w:rPr>
          <w:rFonts w:ascii="Times New Roman" w:hAnsi="Times New Roman" w:cs="Times New Roman"/>
        </w:rPr>
        <w:t>in</w:t>
      </w:r>
      <w:r w:rsidR="00000000" w:rsidRPr="007C1368">
        <w:rPr>
          <w:rFonts w:ascii="Times New Roman" w:hAnsi="Times New Roman" w:cs="Times New Roman"/>
        </w:rPr>
        <w:t xml:space="preserve"> ethnomusicology. And so, so half of that year was </w:t>
      </w:r>
      <w:proofErr w:type="spellStart"/>
      <w:r w:rsidR="00000000" w:rsidRPr="007C1368">
        <w:rPr>
          <w:rFonts w:ascii="Times New Roman" w:hAnsi="Times New Roman" w:cs="Times New Roman"/>
        </w:rPr>
        <w:t>was</w:t>
      </w:r>
      <w:proofErr w:type="spellEnd"/>
      <w:r w:rsidR="00000000" w:rsidRPr="007C1368">
        <w:rPr>
          <w:rFonts w:ascii="Times New Roman" w:hAnsi="Times New Roman" w:cs="Times New Roman"/>
        </w:rPr>
        <w:t xml:space="preserve"> working part time at Creative </w:t>
      </w:r>
      <w:r w:rsidRPr="007C1368">
        <w:rPr>
          <w:rFonts w:ascii="Times New Roman" w:hAnsi="Times New Roman" w:cs="Times New Roman"/>
        </w:rPr>
        <w:t>Alliance</w:t>
      </w:r>
      <w:r w:rsidR="00000000" w:rsidRPr="007C1368">
        <w:rPr>
          <w:rFonts w:ascii="Times New Roman" w:hAnsi="Times New Roman" w:cs="Times New Roman"/>
        </w:rPr>
        <w:t xml:space="preserve"> and the other half the year was being in school which I had been </w:t>
      </w:r>
      <w:r w:rsidRPr="007C1368">
        <w:rPr>
          <w:rFonts w:ascii="Times New Roman" w:hAnsi="Times New Roman" w:cs="Times New Roman"/>
        </w:rPr>
        <w:t xml:space="preserve">in </w:t>
      </w:r>
      <w:r w:rsidR="00000000" w:rsidRPr="007C1368">
        <w:rPr>
          <w:rFonts w:ascii="Times New Roman" w:hAnsi="Times New Roman" w:cs="Times New Roman"/>
        </w:rPr>
        <w:t xml:space="preserve">school </w:t>
      </w:r>
      <w:r w:rsidRPr="007C1368">
        <w:rPr>
          <w:rFonts w:ascii="Times New Roman" w:hAnsi="Times New Roman" w:cs="Times New Roman"/>
        </w:rPr>
        <w:t>about</w:t>
      </w:r>
      <w:r w:rsidR="00000000" w:rsidRPr="007C1368">
        <w:rPr>
          <w:rFonts w:ascii="Times New Roman" w:hAnsi="Times New Roman" w:cs="Times New Roman"/>
        </w:rPr>
        <w:t xml:space="preserve"> 10 years</w:t>
      </w:r>
      <w:r w:rsidRPr="007C1368">
        <w:rPr>
          <w:rFonts w:ascii="Times New Roman" w:hAnsi="Times New Roman" w:cs="Times New Roman"/>
        </w:rPr>
        <w:t>.</w:t>
      </w:r>
      <w:r w:rsidR="00000000" w:rsidRPr="007C1368">
        <w:rPr>
          <w:rFonts w:ascii="Times New Roman" w:hAnsi="Times New Roman" w:cs="Times New Roman"/>
        </w:rPr>
        <w:t xml:space="preserve"> </w:t>
      </w:r>
      <w:proofErr w:type="gramStart"/>
      <w:r w:rsidRPr="007C1368">
        <w:rPr>
          <w:rFonts w:ascii="Times New Roman" w:hAnsi="Times New Roman" w:cs="Times New Roman"/>
        </w:rPr>
        <w:t>S</w:t>
      </w:r>
      <w:r w:rsidR="00000000" w:rsidRPr="007C1368">
        <w:rPr>
          <w:rFonts w:ascii="Times New Roman" w:hAnsi="Times New Roman" w:cs="Times New Roman"/>
        </w:rPr>
        <w:t>o</w:t>
      </w:r>
      <w:proofErr w:type="gramEnd"/>
      <w:r w:rsidR="00000000" w:rsidRPr="007C1368">
        <w:rPr>
          <w:rFonts w:ascii="Times New Roman" w:hAnsi="Times New Roman" w:cs="Times New Roman"/>
        </w:rPr>
        <w:t xml:space="preserve"> the first part of 2019 I was actually sick again</w:t>
      </w:r>
      <w:r w:rsidRPr="007C1368">
        <w:rPr>
          <w:rFonts w:ascii="Times New Roman" w:hAnsi="Times New Roman" w:cs="Times New Roman"/>
        </w:rPr>
        <w:t xml:space="preserve"> </w:t>
      </w:r>
      <w:r w:rsidR="00000000" w:rsidRPr="007C1368">
        <w:rPr>
          <w:rFonts w:ascii="Times New Roman" w:hAnsi="Times New Roman" w:cs="Times New Roman"/>
        </w:rPr>
        <w:t xml:space="preserve">this time more manageable. But it was still a little rough. I was you know, going to work part time at that point. </w:t>
      </w:r>
      <w:proofErr w:type="gramStart"/>
      <w:r w:rsidR="00000000" w:rsidRPr="007C1368">
        <w:rPr>
          <w:rFonts w:ascii="Times New Roman" w:hAnsi="Times New Roman" w:cs="Times New Roman"/>
        </w:rPr>
        <w:t>So</w:t>
      </w:r>
      <w:proofErr w:type="gramEnd"/>
      <w:r w:rsidR="00000000" w:rsidRPr="007C1368">
        <w:rPr>
          <w:rFonts w:ascii="Times New Roman" w:hAnsi="Times New Roman" w:cs="Times New Roman"/>
        </w:rPr>
        <w:t xml:space="preserve"> when I wasn't working and I wasn't sick, I was at home during</w:t>
      </w:r>
      <w:r w:rsidRPr="007C1368">
        <w:rPr>
          <w:rFonts w:ascii="Times New Roman" w:hAnsi="Times New Roman" w:cs="Times New Roman"/>
        </w:rPr>
        <w:t>,</w:t>
      </w:r>
      <w:r w:rsidR="00000000" w:rsidRPr="007C1368">
        <w:rPr>
          <w:rFonts w:ascii="Times New Roman" w:hAnsi="Times New Roman" w:cs="Times New Roman"/>
        </w:rPr>
        <w:t xml:space="preserve"> during the days while everybody's out at work. And I'm recording some music and then when the</w:t>
      </w:r>
      <w:r w:rsidRPr="007C1368">
        <w:rPr>
          <w:rFonts w:ascii="Times New Roman" w:hAnsi="Times New Roman" w:cs="Times New Roman"/>
        </w:rPr>
        <w:t>,</w:t>
      </w:r>
      <w:r w:rsidR="00000000" w:rsidRPr="007C1368">
        <w:rPr>
          <w:rFonts w:ascii="Times New Roman" w:hAnsi="Times New Roman" w:cs="Times New Roman"/>
        </w:rPr>
        <w:t xml:space="preserve"> when the master's programs started I was doing that and </w:t>
      </w:r>
      <w:proofErr w:type="spellStart"/>
      <w:r w:rsidR="00000000" w:rsidRPr="007C1368">
        <w:rPr>
          <w:rFonts w:ascii="Times New Roman" w:hAnsi="Times New Roman" w:cs="Times New Roman"/>
        </w:rPr>
        <w:t>and</w:t>
      </w:r>
      <w:proofErr w:type="spellEnd"/>
      <w:r w:rsidR="00000000" w:rsidRPr="007C1368">
        <w:rPr>
          <w:rFonts w:ascii="Times New Roman" w:hAnsi="Times New Roman" w:cs="Times New Roman"/>
        </w:rPr>
        <w:t xml:space="preserve"> that was very busy. I was commuting from Baltimore down to the DC I was going to college Park University of Maryland College Park and working as a teaching assistant</w:t>
      </w:r>
      <w:r w:rsidRPr="007C1368">
        <w:rPr>
          <w:rFonts w:ascii="Times New Roman" w:hAnsi="Times New Roman" w:cs="Times New Roman"/>
        </w:rPr>
        <w:t>. A</w:t>
      </w:r>
      <w:r w:rsidR="00000000" w:rsidRPr="007C1368">
        <w:rPr>
          <w:rFonts w:ascii="Times New Roman" w:hAnsi="Times New Roman" w:cs="Times New Roman"/>
        </w:rPr>
        <w:t xml:space="preserve">pparently part time how's that how that goes and </w:t>
      </w:r>
      <w:proofErr w:type="spellStart"/>
      <w:r w:rsidR="00000000" w:rsidRPr="007C1368">
        <w:rPr>
          <w:rFonts w:ascii="Times New Roman" w:hAnsi="Times New Roman" w:cs="Times New Roman"/>
        </w:rPr>
        <w:t>and</w:t>
      </w:r>
      <w:proofErr w:type="spellEnd"/>
      <w:r w:rsidR="00000000" w:rsidRPr="007C1368">
        <w:rPr>
          <w:rFonts w:ascii="Times New Roman" w:hAnsi="Times New Roman" w:cs="Times New Roman"/>
        </w:rPr>
        <w:t xml:space="preserve"> yeah, I just had my head and a bunch of books</w:t>
      </w:r>
      <w:r w:rsidRPr="007C1368">
        <w:rPr>
          <w:rFonts w:ascii="Times New Roman" w:hAnsi="Times New Roman" w:cs="Times New Roman"/>
        </w:rPr>
        <w:t xml:space="preserve"> </w:t>
      </w:r>
      <w:r w:rsidR="00000000" w:rsidRPr="007C1368">
        <w:rPr>
          <w:rFonts w:ascii="Times New Roman" w:hAnsi="Times New Roman" w:cs="Times New Roman"/>
        </w:rPr>
        <w:t xml:space="preserve">typing up papers and </w:t>
      </w:r>
      <w:proofErr w:type="spellStart"/>
      <w:r w:rsidR="00000000" w:rsidRPr="007C1368">
        <w:rPr>
          <w:rFonts w:ascii="Times New Roman" w:hAnsi="Times New Roman" w:cs="Times New Roman"/>
        </w:rPr>
        <w:t>and</w:t>
      </w:r>
      <w:proofErr w:type="spellEnd"/>
      <w:r w:rsidR="00000000" w:rsidRPr="007C1368">
        <w:rPr>
          <w:rFonts w:ascii="Times New Roman" w:hAnsi="Times New Roman" w:cs="Times New Roman"/>
        </w:rPr>
        <w:t xml:space="preserve"> talking to students and I'm all of that for many different reasons that I can go on a tangent that I'm not going to go on I decided that I wasn't going to I wasn't coming back for the next semester and then I was going to try </w:t>
      </w:r>
      <w:proofErr w:type="spellStart"/>
      <w:r w:rsidR="00000000" w:rsidRPr="007C1368">
        <w:rPr>
          <w:rFonts w:ascii="Times New Roman" w:hAnsi="Times New Roman" w:cs="Times New Roman"/>
        </w:rPr>
        <w:t>try</w:t>
      </w:r>
      <w:proofErr w:type="spellEnd"/>
      <w:r w:rsidR="00000000" w:rsidRPr="007C1368">
        <w:rPr>
          <w:rFonts w:ascii="Times New Roman" w:hAnsi="Times New Roman" w:cs="Times New Roman"/>
        </w:rPr>
        <w:t xml:space="preserve"> something</w:t>
      </w:r>
      <w:r w:rsidRPr="007C1368">
        <w:rPr>
          <w:rFonts w:ascii="Times New Roman" w:hAnsi="Times New Roman" w:cs="Times New Roman"/>
        </w:rPr>
        <w:t>,</w:t>
      </w:r>
      <w:r w:rsidR="00000000" w:rsidRPr="007C1368">
        <w:rPr>
          <w:rFonts w:ascii="Times New Roman" w:hAnsi="Times New Roman" w:cs="Times New Roman"/>
        </w:rPr>
        <w:t xml:space="preserve"> something different which means I was letting go the healthcare that that thank goodness was</w:t>
      </w:r>
      <w:r w:rsidRPr="007C1368">
        <w:rPr>
          <w:rFonts w:ascii="Times New Roman" w:hAnsi="Times New Roman" w:cs="Times New Roman"/>
        </w:rPr>
        <w:t>,</w:t>
      </w:r>
      <w:r w:rsidR="00000000" w:rsidRPr="007C1368">
        <w:rPr>
          <w:rFonts w:ascii="Times New Roman" w:hAnsi="Times New Roman" w:cs="Times New Roman"/>
        </w:rPr>
        <w:t xml:space="preserve"> was offered me and I probably wouldn't have been able to go to school at all if</w:t>
      </w:r>
      <w:r w:rsidRPr="007C1368">
        <w:rPr>
          <w:rFonts w:ascii="Times New Roman" w:hAnsi="Times New Roman" w:cs="Times New Roman"/>
        </w:rPr>
        <w:t>,</w:t>
      </w:r>
      <w:r w:rsidR="00000000" w:rsidRPr="007C1368">
        <w:rPr>
          <w:rFonts w:ascii="Times New Roman" w:hAnsi="Times New Roman" w:cs="Times New Roman"/>
        </w:rPr>
        <w:t xml:space="preserve"> if I am </w:t>
      </w:r>
      <w:r w:rsidRPr="007C1368">
        <w:rPr>
          <w:rFonts w:ascii="Times New Roman" w:hAnsi="Times New Roman" w:cs="Times New Roman"/>
        </w:rPr>
        <w:t xml:space="preserve">not </w:t>
      </w:r>
      <w:r w:rsidR="00000000" w:rsidRPr="007C1368">
        <w:rPr>
          <w:rFonts w:ascii="Times New Roman" w:hAnsi="Times New Roman" w:cs="Times New Roman"/>
        </w:rPr>
        <w:t xml:space="preserve">able to have that but I got a quick job in January just delivering pizzas. It's a thing I know how to do </w:t>
      </w:r>
      <w:proofErr w:type="gramStart"/>
      <w:r w:rsidR="00000000" w:rsidRPr="007C1368">
        <w:rPr>
          <w:rFonts w:ascii="Times New Roman" w:hAnsi="Times New Roman" w:cs="Times New Roman"/>
        </w:rPr>
        <w:t>really well</w:t>
      </w:r>
      <w:proofErr w:type="gramEnd"/>
      <w:r w:rsidR="00000000" w:rsidRPr="007C1368">
        <w:rPr>
          <w:rFonts w:ascii="Times New Roman" w:hAnsi="Times New Roman" w:cs="Times New Roman"/>
        </w:rPr>
        <w:t xml:space="preserve">. And by this </w:t>
      </w:r>
      <w:proofErr w:type="gramStart"/>
      <w:r w:rsidR="00000000" w:rsidRPr="007C1368">
        <w:rPr>
          <w:rFonts w:ascii="Times New Roman" w:hAnsi="Times New Roman" w:cs="Times New Roman"/>
        </w:rPr>
        <w:t>time</w:t>
      </w:r>
      <w:proofErr w:type="gramEnd"/>
      <w:r w:rsidR="00000000" w:rsidRPr="007C1368">
        <w:rPr>
          <w:rFonts w:ascii="Times New Roman" w:hAnsi="Times New Roman" w:cs="Times New Roman"/>
        </w:rPr>
        <w:t xml:space="preserve"> I had moved from Baltimore to </w:t>
      </w:r>
      <w:proofErr w:type="spellStart"/>
      <w:r w:rsidR="00000000" w:rsidRPr="007C1368">
        <w:rPr>
          <w:rFonts w:ascii="Times New Roman" w:hAnsi="Times New Roman" w:cs="Times New Roman"/>
        </w:rPr>
        <w:t>to</w:t>
      </w:r>
      <w:proofErr w:type="spellEnd"/>
      <w:r w:rsidR="00000000" w:rsidRPr="007C1368">
        <w:rPr>
          <w:rFonts w:ascii="Times New Roman" w:hAnsi="Times New Roman" w:cs="Times New Roman"/>
        </w:rPr>
        <w:t xml:space="preserve"> Mount Rainier, which was close to the school and not long after that I dropped school but </w:t>
      </w:r>
      <w:proofErr w:type="spellStart"/>
      <w:r w:rsidR="00000000" w:rsidRPr="007C1368">
        <w:rPr>
          <w:rFonts w:ascii="Times New Roman" w:hAnsi="Times New Roman" w:cs="Times New Roman"/>
        </w:rPr>
        <w:t>but</w:t>
      </w:r>
      <w:proofErr w:type="spellEnd"/>
      <w:r w:rsidR="00000000" w:rsidRPr="007C1368">
        <w:rPr>
          <w:rFonts w:ascii="Times New Roman" w:hAnsi="Times New Roman" w:cs="Times New Roman"/>
        </w:rPr>
        <w:t xml:space="preserve"> I was well with </w:t>
      </w:r>
      <w:proofErr w:type="spellStart"/>
      <w:r w:rsidR="00000000" w:rsidRPr="007C1368">
        <w:rPr>
          <w:rFonts w:ascii="Times New Roman" w:hAnsi="Times New Roman" w:cs="Times New Roman"/>
        </w:rPr>
        <w:t>with</w:t>
      </w:r>
      <w:proofErr w:type="spellEnd"/>
      <w:r w:rsidR="00000000" w:rsidRPr="007C1368">
        <w:rPr>
          <w:rFonts w:ascii="Times New Roman" w:hAnsi="Times New Roman" w:cs="Times New Roman"/>
        </w:rPr>
        <w:t xml:space="preserve"> my partner, my girlfriend and </w:t>
      </w:r>
      <w:proofErr w:type="spellStart"/>
      <w:r w:rsidR="00000000" w:rsidRPr="007C1368">
        <w:rPr>
          <w:rFonts w:ascii="Times New Roman" w:hAnsi="Times New Roman" w:cs="Times New Roman"/>
        </w:rPr>
        <w:t>and</w:t>
      </w:r>
      <w:proofErr w:type="spellEnd"/>
      <w:r w:rsidR="00000000" w:rsidRPr="007C1368">
        <w:rPr>
          <w:rFonts w:ascii="Times New Roman" w:hAnsi="Times New Roman" w:cs="Times New Roman"/>
        </w:rPr>
        <w:t xml:space="preserve"> you know that that was feeling good. And while I was delivering pizzas, I was planning </w:t>
      </w:r>
      <w:proofErr w:type="gramStart"/>
      <w:r w:rsidR="00000000" w:rsidRPr="007C1368">
        <w:rPr>
          <w:rFonts w:ascii="Times New Roman" w:hAnsi="Times New Roman" w:cs="Times New Roman"/>
        </w:rPr>
        <w:t>a my</w:t>
      </w:r>
      <w:proofErr w:type="gramEnd"/>
      <w:r w:rsidR="00000000" w:rsidRPr="007C1368">
        <w:rPr>
          <w:rFonts w:ascii="Times New Roman" w:hAnsi="Times New Roman" w:cs="Times New Roman"/>
        </w:rPr>
        <w:t xml:space="preserve"> own curriculum which is based in song writing as meditation and </w:t>
      </w:r>
      <w:proofErr w:type="spellStart"/>
      <w:r w:rsidR="00000000" w:rsidRPr="007C1368">
        <w:rPr>
          <w:rFonts w:ascii="Times New Roman" w:hAnsi="Times New Roman" w:cs="Times New Roman"/>
        </w:rPr>
        <w:t>and</w:t>
      </w:r>
      <w:proofErr w:type="spellEnd"/>
      <w:r w:rsidR="00000000" w:rsidRPr="007C1368">
        <w:rPr>
          <w:rFonts w:ascii="Times New Roman" w:hAnsi="Times New Roman" w:cs="Times New Roman"/>
        </w:rPr>
        <w:t xml:space="preserve"> I just gotten a I was just hired for an </w:t>
      </w:r>
      <w:r w:rsidRPr="007C1368">
        <w:rPr>
          <w:rFonts w:ascii="Times New Roman" w:hAnsi="Times New Roman" w:cs="Times New Roman"/>
        </w:rPr>
        <w:t>new</w:t>
      </w:r>
      <w:r w:rsidR="00000000" w:rsidRPr="007C1368">
        <w:rPr>
          <w:rFonts w:ascii="Times New Roman" w:hAnsi="Times New Roman" w:cs="Times New Roman"/>
        </w:rPr>
        <w:t xml:space="preserve"> job and after school care, arts after school care that would have helped that along. Getting me to know people in the, in the arts community and possibly using their facility to do this class. And then the week that I was supposed to start, that was the week of the shutdown. And </w:t>
      </w:r>
      <w:proofErr w:type="gramStart"/>
      <w:r w:rsidR="00000000" w:rsidRPr="007C1368">
        <w:rPr>
          <w:rFonts w:ascii="Times New Roman" w:hAnsi="Times New Roman" w:cs="Times New Roman"/>
        </w:rPr>
        <w:t>all of a sudden</w:t>
      </w:r>
      <w:proofErr w:type="gramEnd"/>
      <w:r w:rsidR="00000000" w:rsidRPr="007C1368">
        <w:rPr>
          <w:rFonts w:ascii="Times New Roman" w:hAnsi="Times New Roman" w:cs="Times New Roman"/>
        </w:rPr>
        <w:t xml:space="preserve">, after school care doesn't look the same as it used to look. And that position was terminated. And </w:t>
      </w:r>
      <w:proofErr w:type="gramStart"/>
      <w:r w:rsidR="00000000" w:rsidRPr="007C1368">
        <w:rPr>
          <w:rFonts w:ascii="Times New Roman" w:hAnsi="Times New Roman" w:cs="Times New Roman"/>
        </w:rPr>
        <w:t>so</w:t>
      </w:r>
      <w:proofErr w:type="gramEnd"/>
      <w:r w:rsidR="00000000" w:rsidRPr="007C1368">
        <w:rPr>
          <w:rFonts w:ascii="Times New Roman" w:hAnsi="Times New Roman" w:cs="Times New Roman"/>
        </w:rPr>
        <w:t xml:space="preserve"> I'm, you know, we can now we're in like pandemic area, which I can get to where things are right now, if you want </w:t>
      </w:r>
    </w:p>
    <w:p w14:paraId="481D0692" w14:textId="77777777" w:rsidR="00207DD4" w:rsidRPr="007C1368" w:rsidRDefault="00207DD4" w:rsidP="00207DD4">
      <w:pPr>
        <w:spacing w:after="0"/>
        <w:rPr>
          <w:rFonts w:ascii="Times New Roman" w:hAnsi="Times New Roman" w:cs="Times New Roman"/>
        </w:rPr>
      </w:pPr>
    </w:p>
    <w:p w14:paraId="2E55898F" w14:textId="49305AB8" w:rsidR="00207DD4" w:rsidRPr="007C1368" w:rsidRDefault="00207DD4" w:rsidP="00207DD4">
      <w:pPr>
        <w:spacing w:after="0"/>
        <w:rPr>
          <w:rFonts w:ascii="Times New Roman" w:hAnsi="Times New Roman" w:cs="Times New Roman"/>
        </w:rPr>
      </w:pPr>
      <w:r w:rsidRPr="007C1368">
        <w:rPr>
          <w:rFonts w:ascii="Times New Roman" w:hAnsi="Times New Roman" w:cs="Times New Roman"/>
          <w:b/>
        </w:rPr>
        <w:t xml:space="preserve">Kit </w:t>
      </w:r>
      <w:proofErr w:type="spellStart"/>
      <w:proofErr w:type="gramStart"/>
      <w:r w:rsidRPr="007C1368">
        <w:rPr>
          <w:rFonts w:ascii="Times New Roman" w:hAnsi="Times New Roman" w:cs="Times New Roman"/>
          <w:b/>
        </w:rPr>
        <w:t>Heintzman</w:t>
      </w:r>
      <w:proofErr w:type="spellEnd"/>
      <w:r w:rsidRPr="007C1368">
        <w:rPr>
          <w:rFonts w:ascii="Times New Roman" w:hAnsi="Times New Roman" w:cs="Times New Roman"/>
          <w:b/>
        </w:rPr>
        <w:t xml:space="preserve">  </w:t>
      </w:r>
      <w:r w:rsidRPr="007C1368">
        <w:rPr>
          <w:rFonts w:ascii="Times New Roman" w:hAnsi="Times New Roman" w:cs="Times New Roman"/>
        </w:rPr>
        <w:t>20:59</w:t>
      </w:r>
      <w:proofErr w:type="gramEnd"/>
    </w:p>
    <w:p w14:paraId="3A408982" w14:textId="22ABA7EA" w:rsidR="00207DD4" w:rsidRPr="007C1368" w:rsidRDefault="00207DD4" w:rsidP="00207DD4">
      <w:pPr>
        <w:spacing w:after="0"/>
        <w:rPr>
          <w:rFonts w:ascii="Times New Roman" w:hAnsi="Times New Roman" w:cs="Times New Roman"/>
        </w:rPr>
      </w:pPr>
      <w:r w:rsidRPr="007C1368">
        <w:rPr>
          <w:rFonts w:ascii="Times New Roman" w:hAnsi="Times New Roman" w:cs="Times New Roman"/>
        </w:rPr>
        <w:t>Yes</w:t>
      </w:r>
      <w:r w:rsidR="00000000" w:rsidRPr="007C1368">
        <w:rPr>
          <w:rFonts w:ascii="Times New Roman" w:hAnsi="Times New Roman" w:cs="Times New Roman"/>
        </w:rPr>
        <w:t xml:space="preserve"> please. </w:t>
      </w:r>
    </w:p>
    <w:p w14:paraId="5AFAB2D2" w14:textId="77777777" w:rsidR="00207DD4" w:rsidRPr="007C1368" w:rsidRDefault="00207DD4">
      <w:pPr>
        <w:spacing w:after="0"/>
        <w:rPr>
          <w:rFonts w:ascii="Times New Roman" w:hAnsi="Times New Roman" w:cs="Times New Roman"/>
        </w:rPr>
      </w:pPr>
    </w:p>
    <w:p w14:paraId="627B1417" w14:textId="77E6723B" w:rsidR="00207DD4" w:rsidRPr="007C1368" w:rsidRDefault="00207DD4" w:rsidP="00207DD4">
      <w:pPr>
        <w:spacing w:after="0"/>
        <w:rPr>
          <w:rFonts w:ascii="Times New Roman" w:hAnsi="Times New Roman" w:cs="Times New Roman"/>
        </w:rPr>
      </w:pPr>
      <w:r w:rsidRPr="007C1368">
        <w:rPr>
          <w:rFonts w:ascii="Times New Roman" w:hAnsi="Times New Roman" w:cs="Times New Roman"/>
          <w:b/>
          <w:bCs/>
        </w:rPr>
        <w:t>Brooks Long</w:t>
      </w:r>
      <w:r w:rsidRPr="007C1368">
        <w:rPr>
          <w:rFonts w:ascii="Times New Roman" w:hAnsi="Times New Roman" w:cs="Times New Roman"/>
        </w:rPr>
        <w:t xml:space="preserve"> 21:</w:t>
      </w:r>
      <w:r w:rsidRPr="007C1368">
        <w:rPr>
          <w:rFonts w:ascii="Times New Roman" w:hAnsi="Times New Roman" w:cs="Times New Roman"/>
        </w:rPr>
        <w:t>00</w:t>
      </w:r>
    </w:p>
    <w:p w14:paraId="3D754D65" w14:textId="045DCE61" w:rsidR="002D212E" w:rsidRPr="007C1368" w:rsidRDefault="00000000">
      <w:pPr>
        <w:spacing w:after="0"/>
        <w:rPr>
          <w:rFonts w:ascii="Times New Roman" w:hAnsi="Times New Roman" w:cs="Times New Roman"/>
        </w:rPr>
      </w:pPr>
      <w:r w:rsidRPr="007C1368">
        <w:rPr>
          <w:rFonts w:ascii="Times New Roman" w:hAnsi="Times New Roman" w:cs="Times New Roman"/>
        </w:rPr>
        <w:t xml:space="preserve">Sure. </w:t>
      </w:r>
      <w:proofErr w:type="gramStart"/>
      <w:r w:rsidRPr="007C1368">
        <w:rPr>
          <w:rFonts w:ascii="Times New Roman" w:hAnsi="Times New Roman" w:cs="Times New Roman"/>
        </w:rPr>
        <w:t>So</w:t>
      </w:r>
      <w:proofErr w:type="gramEnd"/>
      <w:r w:rsidRPr="007C1368">
        <w:rPr>
          <w:rFonts w:ascii="Times New Roman" w:hAnsi="Times New Roman" w:cs="Times New Roman"/>
        </w:rPr>
        <w:t xml:space="preserve"> for a minute, there I was, I was unemployed and did not yet have health care, I was fortunate enough to </w:t>
      </w:r>
      <w:proofErr w:type="spellStart"/>
      <w:r w:rsidRPr="007C1368">
        <w:rPr>
          <w:rFonts w:ascii="Times New Roman" w:hAnsi="Times New Roman" w:cs="Times New Roman"/>
        </w:rPr>
        <w:t>to</w:t>
      </w:r>
      <w:proofErr w:type="spellEnd"/>
      <w:r w:rsidRPr="007C1368">
        <w:rPr>
          <w:rFonts w:ascii="Times New Roman" w:hAnsi="Times New Roman" w:cs="Times New Roman"/>
        </w:rPr>
        <w:t xml:space="preserve"> get on Medicaid. After a certain </w:t>
      </w:r>
      <w:proofErr w:type="gramStart"/>
      <w:r w:rsidRPr="007C1368">
        <w:rPr>
          <w:rFonts w:ascii="Times New Roman" w:hAnsi="Times New Roman" w:cs="Times New Roman"/>
        </w:rPr>
        <w:t>period of time</w:t>
      </w:r>
      <w:proofErr w:type="gramEnd"/>
      <w:r w:rsidRPr="007C1368">
        <w:rPr>
          <w:rFonts w:ascii="Times New Roman" w:hAnsi="Times New Roman" w:cs="Times New Roman"/>
        </w:rPr>
        <w:t>, I can't remember exactly when that was.</w:t>
      </w:r>
      <w:r w:rsidR="00207DD4" w:rsidRPr="007C1368">
        <w:rPr>
          <w:rFonts w:ascii="Times New Roman" w:hAnsi="Times New Roman" w:cs="Times New Roman"/>
        </w:rPr>
        <w:t xml:space="preserve"> </w:t>
      </w:r>
      <w:r w:rsidR="00207DD4" w:rsidRPr="007C1368">
        <w:rPr>
          <w:rFonts w:ascii="Times New Roman" w:hAnsi="Times New Roman" w:cs="Times New Roman"/>
        </w:rPr>
        <w:t xml:space="preserve">But </w:t>
      </w:r>
      <w:proofErr w:type="gramStart"/>
      <w:r w:rsidR="00207DD4" w:rsidRPr="007C1368">
        <w:rPr>
          <w:rFonts w:ascii="Times New Roman" w:hAnsi="Times New Roman" w:cs="Times New Roman"/>
        </w:rPr>
        <w:t>anyway</w:t>
      </w:r>
      <w:proofErr w:type="gramEnd"/>
      <w:r w:rsidR="00207DD4" w:rsidRPr="007C1368">
        <w:rPr>
          <w:rFonts w:ascii="Times New Roman" w:hAnsi="Times New Roman" w:cs="Times New Roman"/>
        </w:rPr>
        <w:t xml:space="preserve"> </w:t>
      </w:r>
      <w:r w:rsidRPr="007C1368">
        <w:rPr>
          <w:rFonts w:ascii="Times New Roman" w:hAnsi="Times New Roman" w:cs="Times New Roman"/>
        </w:rPr>
        <w:t>it was, it was an interesting thing, I had just moved from Baltimore to this, this group house and then the pandemic hits. And, and my partner was</w:t>
      </w:r>
      <w:r w:rsidR="00207DD4" w:rsidRPr="007C1368">
        <w:rPr>
          <w:rFonts w:ascii="Times New Roman" w:hAnsi="Times New Roman" w:cs="Times New Roman"/>
        </w:rPr>
        <w:t>,</w:t>
      </w:r>
      <w:r w:rsidRPr="007C1368">
        <w:rPr>
          <w:rFonts w:ascii="Times New Roman" w:hAnsi="Times New Roman" w:cs="Times New Roman"/>
        </w:rPr>
        <w:t xml:space="preserve"> she was living in a group house as well. And it was basically decided that, that I shouldn't be going between one and the other. </w:t>
      </w:r>
      <w:proofErr w:type="gramStart"/>
      <w:r w:rsidRPr="007C1368">
        <w:rPr>
          <w:rFonts w:ascii="Times New Roman" w:hAnsi="Times New Roman" w:cs="Times New Roman"/>
        </w:rPr>
        <w:t>So</w:t>
      </w:r>
      <w:proofErr w:type="gramEnd"/>
      <w:r w:rsidRPr="007C1368">
        <w:rPr>
          <w:rFonts w:ascii="Times New Roman" w:hAnsi="Times New Roman" w:cs="Times New Roman"/>
        </w:rPr>
        <w:t xml:space="preserve"> I moved in with her. </w:t>
      </w:r>
      <w:proofErr w:type="gramStart"/>
      <w:r w:rsidRPr="007C1368">
        <w:rPr>
          <w:rFonts w:ascii="Times New Roman" w:hAnsi="Times New Roman" w:cs="Times New Roman"/>
        </w:rPr>
        <w:t>So</w:t>
      </w:r>
      <w:proofErr w:type="gramEnd"/>
      <w:r w:rsidRPr="007C1368">
        <w:rPr>
          <w:rFonts w:ascii="Times New Roman" w:hAnsi="Times New Roman" w:cs="Times New Roman"/>
        </w:rPr>
        <w:t xml:space="preserve"> like, maybe two and a half months or so. After moving from Baltimore, I move again in with her and her housemates. And we did that for a little while and then moved to Tacoma Park. I was fortunate enough to get on unemployment. I boy, I can't tell you how, how fortunate I feel to have that it's, it's kept things afloat. At the same time, or around the same time I was offered employment at </w:t>
      </w:r>
      <w:proofErr w:type="spellStart"/>
      <w:r w:rsidRPr="007C1368">
        <w:rPr>
          <w:rFonts w:ascii="Times New Roman" w:hAnsi="Times New Roman" w:cs="Times New Roman"/>
        </w:rPr>
        <w:t>at</w:t>
      </w:r>
      <w:proofErr w:type="spellEnd"/>
      <w:r w:rsidRPr="007C1368">
        <w:rPr>
          <w:rFonts w:ascii="Times New Roman" w:hAnsi="Times New Roman" w:cs="Times New Roman"/>
        </w:rPr>
        <w:t xml:space="preserve"> the National Council for Traditional Arts. But it was very, very part time, just 10 hours a week, so it </w:t>
      </w:r>
      <w:proofErr w:type="gramStart"/>
      <w:r w:rsidRPr="007C1368">
        <w:rPr>
          <w:rFonts w:ascii="Times New Roman" w:hAnsi="Times New Roman" w:cs="Times New Roman"/>
        </w:rPr>
        <w:t>wasn't able to</w:t>
      </w:r>
      <w:proofErr w:type="gramEnd"/>
      <w:r w:rsidRPr="007C1368">
        <w:rPr>
          <w:rFonts w:ascii="Times New Roman" w:hAnsi="Times New Roman" w:cs="Times New Roman"/>
        </w:rPr>
        <w:t xml:space="preserve"> you know, wasn't able to get things flowing for me in off of unemployment. So</w:t>
      </w:r>
      <w:r w:rsidR="008611B1" w:rsidRPr="007C1368">
        <w:rPr>
          <w:rFonts w:ascii="Times New Roman" w:hAnsi="Times New Roman" w:cs="Times New Roman"/>
        </w:rPr>
        <w:t>,</w:t>
      </w:r>
      <w:r w:rsidRPr="007C1368">
        <w:rPr>
          <w:rFonts w:ascii="Times New Roman" w:hAnsi="Times New Roman" w:cs="Times New Roman"/>
        </w:rPr>
        <w:t xml:space="preserve"> so but it's a position the basically the hopefully will flower as the rest of the world flowers right. And, you know, if </w:t>
      </w:r>
      <w:proofErr w:type="spellStart"/>
      <w:r w:rsidRPr="007C1368">
        <w:rPr>
          <w:rFonts w:ascii="Times New Roman" w:hAnsi="Times New Roman" w:cs="Times New Roman"/>
        </w:rPr>
        <w:t>if</w:t>
      </w:r>
      <w:proofErr w:type="spellEnd"/>
      <w:r w:rsidRPr="007C1368">
        <w:rPr>
          <w:rFonts w:ascii="Times New Roman" w:hAnsi="Times New Roman" w:cs="Times New Roman"/>
        </w:rPr>
        <w:t xml:space="preserve"> it weren't for the unemployment that I'm eligible for, because of what Congress passed and all that I would not be </w:t>
      </w:r>
      <w:r w:rsidRPr="007C1368">
        <w:rPr>
          <w:rFonts w:ascii="Times New Roman" w:hAnsi="Times New Roman" w:cs="Times New Roman"/>
        </w:rPr>
        <w:lastRenderedPageBreak/>
        <w:t xml:space="preserve">able to work this this position, because it wouldn't make enough money for </w:t>
      </w:r>
      <w:proofErr w:type="gramStart"/>
      <w:r w:rsidRPr="007C1368">
        <w:rPr>
          <w:rFonts w:ascii="Times New Roman" w:hAnsi="Times New Roman" w:cs="Times New Roman"/>
        </w:rPr>
        <w:t>me</w:t>
      </w:r>
      <w:proofErr w:type="gramEnd"/>
      <w:r w:rsidRPr="007C1368">
        <w:rPr>
          <w:rFonts w:ascii="Times New Roman" w:hAnsi="Times New Roman" w:cs="Times New Roman"/>
        </w:rPr>
        <w:t xml:space="preserve"> and I would have to do something else.</w:t>
      </w:r>
      <w:r w:rsidR="008611B1" w:rsidRPr="007C1368">
        <w:rPr>
          <w:rFonts w:ascii="Times New Roman" w:hAnsi="Times New Roman" w:cs="Times New Roman"/>
        </w:rPr>
        <w:t xml:space="preserve"> </w:t>
      </w:r>
      <w:r w:rsidRPr="007C1368">
        <w:rPr>
          <w:rFonts w:ascii="Times New Roman" w:hAnsi="Times New Roman" w:cs="Times New Roman"/>
        </w:rPr>
        <w:t>That would probably, you know, put me at risk. And if I got COVID It wouldn't be good. It would not be a fun ride.</w:t>
      </w:r>
    </w:p>
    <w:p w14:paraId="5826F77A" w14:textId="77777777" w:rsidR="002D212E" w:rsidRPr="007C1368" w:rsidRDefault="002D212E">
      <w:pPr>
        <w:spacing w:after="0"/>
        <w:rPr>
          <w:rFonts w:ascii="Times New Roman" w:hAnsi="Times New Roman" w:cs="Times New Roman"/>
        </w:rPr>
      </w:pPr>
    </w:p>
    <w:p w14:paraId="69F0F0B7" w14:textId="0AA67254" w:rsidR="002D212E" w:rsidRPr="007C1368" w:rsidRDefault="0064472F">
      <w:pPr>
        <w:spacing w:after="0"/>
        <w:rPr>
          <w:rFonts w:ascii="Times New Roman" w:hAnsi="Times New Roman" w:cs="Times New Roman"/>
        </w:rPr>
      </w:pPr>
      <w:r w:rsidRPr="007C1368">
        <w:rPr>
          <w:rFonts w:ascii="Times New Roman" w:hAnsi="Times New Roman" w:cs="Times New Roman"/>
          <w:b/>
          <w:bCs/>
        </w:rPr>
        <w:t>Brooks Long</w:t>
      </w:r>
      <w:r w:rsidRPr="007C1368">
        <w:rPr>
          <w:rFonts w:ascii="Times New Roman" w:hAnsi="Times New Roman" w:cs="Times New Roman"/>
        </w:rPr>
        <w:t xml:space="preserve"> </w:t>
      </w:r>
      <w:r w:rsidR="00000000" w:rsidRPr="007C1368">
        <w:rPr>
          <w:rFonts w:ascii="Times New Roman" w:hAnsi="Times New Roman" w:cs="Times New Roman"/>
        </w:rPr>
        <w:t>24:37</w:t>
      </w:r>
    </w:p>
    <w:p w14:paraId="5A8FEF7A" w14:textId="33C3FA48" w:rsidR="002D212E" w:rsidRPr="007C1368" w:rsidRDefault="00000000">
      <w:pPr>
        <w:spacing w:after="0"/>
        <w:rPr>
          <w:rFonts w:ascii="Times New Roman" w:hAnsi="Times New Roman" w:cs="Times New Roman"/>
        </w:rPr>
      </w:pPr>
      <w:r w:rsidRPr="007C1368">
        <w:rPr>
          <w:rFonts w:ascii="Times New Roman" w:hAnsi="Times New Roman" w:cs="Times New Roman"/>
        </w:rPr>
        <w:t xml:space="preserve">So there there's a lot of fortunate things that have and continue to happen for me and it or they're in America </w:t>
      </w:r>
      <w:proofErr w:type="spellStart"/>
      <w:r w:rsidRPr="007C1368">
        <w:rPr>
          <w:rFonts w:ascii="Times New Roman" w:hAnsi="Times New Roman" w:cs="Times New Roman"/>
        </w:rPr>
        <w:t>unfortunat</w:t>
      </w:r>
      <w:r w:rsidR="008611B1" w:rsidRPr="007C1368">
        <w:rPr>
          <w:rFonts w:ascii="Times New Roman" w:hAnsi="Times New Roman" w:cs="Times New Roman"/>
        </w:rPr>
        <w:t>ly</w:t>
      </w:r>
      <w:proofErr w:type="spellEnd"/>
      <w:r w:rsidRPr="007C1368">
        <w:rPr>
          <w:rFonts w:ascii="Times New Roman" w:hAnsi="Times New Roman" w:cs="Times New Roman"/>
        </w:rPr>
        <w:t xml:space="preserve">. But It's </w:t>
      </w:r>
      <w:proofErr w:type="spellStart"/>
      <w:r w:rsidRPr="007C1368">
        <w:rPr>
          <w:rFonts w:ascii="Times New Roman" w:hAnsi="Times New Roman" w:cs="Times New Roman"/>
        </w:rPr>
        <w:t>it's</w:t>
      </w:r>
      <w:proofErr w:type="spellEnd"/>
      <w:r w:rsidRPr="007C1368">
        <w:rPr>
          <w:rFonts w:ascii="Times New Roman" w:hAnsi="Times New Roman" w:cs="Times New Roman"/>
        </w:rPr>
        <w:t xml:space="preserve"> something I, you know, I know lots of people who are, who </w:t>
      </w:r>
      <w:proofErr w:type="gramStart"/>
      <w:r w:rsidRPr="007C1368">
        <w:rPr>
          <w:rFonts w:ascii="Times New Roman" w:hAnsi="Times New Roman" w:cs="Times New Roman"/>
        </w:rPr>
        <w:t>aren't able to</w:t>
      </w:r>
      <w:proofErr w:type="gramEnd"/>
      <w:r w:rsidRPr="007C1368">
        <w:rPr>
          <w:rFonts w:ascii="Times New Roman" w:hAnsi="Times New Roman" w:cs="Times New Roman"/>
        </w:rPr>
        <w:t xml:space="preserve"> have that kind of setup, I'm able to work from home. Also have just in the last couple of months started recording a radio show in Towson, Towson, Maryland from Towson </w:t>
      </w:r>
      <w:proofErr w:type="gramStart"/>
      <w:r w:rsidRPr="007C1368">
        <w:rPr>
          <w:rFonts w:ascii="Times New Roman" w:hAnsi="Times New Roman" w:cs="Times New Roman"/>
        </w:rPr>
        <w:t>University</w:t>
      </w:r>
      <w:r w:rsidR="008611B1" w:rsidRPr="007C1368">
        <w:rPr>
          <w:rFonts w:ascii="Times New Roman" w:hAnsi="Times New Roman" w:cs="Times New Roman"/>
        </w:rPr>
        <w:t xml:space="preserve"> </w:t>
      </w:r>
      <w:r w:rsidRPr="007C1368">
        <w:rPr>
          <w:rFonts w:ascii="Times New Roman" w:hAnsi="Times New Roman" w:cs="Times New Roman"/>
        </w:rPr>
        <w:t xml:space="preserve"> </w:t>
      </w:r>
      <w:r w:rsidR="008611B1" w:rsidRPr="007C1368">
        <w:rPr>
          <w:rFonts w:ascii="Times New Roman" w:hAnsi="Times New Roman" w:cs="Times New Roman"/>
        </w:rPr>
        <w:t>W</w:t>
      </w:r>
      <w:r w:rsidRPr="007C1368">
        <w:rPr>
          <w:rFonts w:ascii="Times New Roman" w:hAnsi="Times New Roman" w:cs="Times New Roman"/>
        </w:rPr>
        <w:t>TMD</w:t>
      </w:r>
      <w:proofErr w:type="gramEnd"/>
      <w:r w:rsidRPr="007C1368">
        <w:rPr>
          <w:rFonts w:ascii="Times New Roman" w:hAnsi="Times New Roman" w:cs="Times New Roman"/>
        </w:rPr>
        <w:t xml:space="preserve">. And right </w:t>
      </w:r>
      <w:proofErr w:type="gramStart"/>
      <w:r w:rsidRPr="007C1368">
        <w:rPr>
          <w:rFonts w:ascii="Times New Roman" w:hAnsi="Times New Roman" w:cs="Times New Roman"/>
        </w:rPr>
        <w:t>now</w:t>
      </w:r>
      <w:proofErr w:type="gramEnd"/>
      <w:r w:rsidRPr="007C1368">
        <w:rPr>
          <w:rFonts w:ascii="Times New Roman" w:hAnsi="Times New Roman" w:cs="Times New Roman"/>
        </w:rPr>
        <w:t xml:space="preserve"> that's not paying very well either, you know, all their DJs. And they had to go because the sponsorships are </w:t>
      </w:r>
      <w:proofErr w:type="spellStart"/>
      <w:r w:rsidRPr="007C1368">
        <w:rPr>
          <w:rFonts w:ascii="Times New Roman" w:hAnsi="Times New Roman" w:cs="Times New Roman"/>
        </w:rPr>
        <w:t>are</w:t>
      </w:r>
      <w:proofErr w:type="spellEnd"/>
      <w:r w:rsidRPr="007C1368">
        <w:rPr>
          <w:rFonts w:ascii="Times New Roman" w:hAnsi="Times New Roman" w:cs="Times New Roman"/>
        </w:rPr>
        <w:t xml:space="preserve"> leaving. And so that opens an opportunity for me that I'm only able to take, because I w</w:t>
      </w:r>
      <w:r w:rsidR="00097C0C" w:rsidRPr="007C1368">
        <w:rPr>
          <w:rFonts w:ascii="Times New Roman" w:hAnsi="Times New Roman" w:cs="Times New Roman"/>
        </w:rPr>
        <w:t>ent on</w:t>
      </w:r>
      <w:r w:rsidRPr="007C1368">
        <w:rPr>
          <w:rFonts w:ascii="Times New Roman" w:hAnsi="Times New Roman" w:cs="Times New Roman"/>
        </w:rPr>
        <w:t xml:space="preserve"> unemployment. And if </w:t>
      </w:r>
      <w:proofErr w:type="spellStart"/>
      <w:r w:rsidRPr="007C1368">
        <w:rPr>
          <w:rFonts w:ascii="Times New Roman" w:hAnsi="Times New Roman" w:cs="Times New Roman"/>
        </w:rPr>
        <w:t>if</w:t>
      </w:r>
      <w:proofErr w:type="spellEnd"/>
      <w:r w:rsidRPr="007C1368">
        <w:rPr>
          <w:rFonts w:ascii="Times New Roman" w:hAnsi="Times New Roman" w:cs="Times New Roman"/>
        </w:rPr>
        <w:t xml:space="preserve"> I was to get </w:t>
      </w:r>
      <w:proofErr w:type="gramStart"/>
      <w:r w:rsidRPr="007C1368">
        <w:rPr>
          <w:rFonts w:ascii="Times New Roman" w:hAnsi="Times New Roman" w:cs="Times New Roman"/>
        </w:rPr>
        <w:t>off of</w:t>
      </w:r>
      <w:proofErr w:type="gramEnd"/>
      <w:r w:rsidRPr="007C1368">
        <w:rPr>
          <w:rFonts w:ascii="Times New Roman" w:hAnsi="Times New Roman" w:cs="Times New Roman"/>
        </w:rPr>
        <w:t xml:space="preserve"> that the two jobs that I have now would not be sustainable, I wouldn't be able to pay rent with either one</w:t>
      </w:r>
      <w:r w:rsidR="00097C0C" w:rsidRPr="007C1368">
        <w:rPr>
          <w:rFonts w:ascii="Times New Roman" w:hAnsi="Times New Roman" w:cs="Times New Roman"/>
        </w:rPr>
        <w:t xml:space="preserve"> of them</w:t>
      </w:r>
      <w:r w:rsidRPr="007C1368">
        <w:rPr>
          <w:rFonts w:ascii="Times New Roman" w:hAnsi="Times New Roman" w:cs="Times New Roman"/>
        </w:rPr>
        <w:t>. And my rent is very cheap.</w:t>
      </w:r>
      <w:r w:rsidR="008611B1" w:rsidRPr="007C1368">
        <w:rPr>
          <w:rFonts w:ascii="Times New Roman" w:hAnsi="Times New Roman" w:cs="Times New Roman"/>
        </w:rPr>
        <w:t xml:space="preserve"> </w:t>
      </w:r>
      <w:r w:rsidRPr="007C1368">
        <w:rPr>
          <w:rFonts w:ascii="Times New Roman" w:hAnsi="Times New Roman" w:cs="Times New Roman"/>
        </w:rPr>
        <w:t xml:space="preserve">So sometimes I have survivor's guilt, and I feel like there's always people who are </w:t>
      </w:r>
      <w:proofErr w:type="gramStart"/>
      <w:r w:rsidRPr="007C1368">
        <w:rPr>
          <w:rFonts w:ascii="Times New Roman" w:hAnsi="Times New Roman" w:cs="Times New Roman"/>
        </w:rPr>
        <w:t>really out</w:t>
      </w:r>
      <w:proofErr w:type="gramEnd"/>
      <w:r w:rsidRPr="007C1368">
        <w:rPr>
          <w:rFonts w:ascii="Times New Roman" w:hAnsi="Times New Roman" w:cs="Times New Roman"/>
        </w:rPr>
        <w:t xml:space="preserve"> here struggling right now. And, and here I am getting, you know, weekly income from the government so that I can continue to develop in these positions that I have that hopefully will lead to something and hopefully will eventually be financially sustainable, but they're not able to be right now. That's a real gift. To me, that's that that's a gift, maybe it's the way things kind of should be. But it's not often the way things are. </w:t>
      </w:r>
      <w:proofErr w:type="gramStart"/>
      <w:r w:rsidRPr="007C1368">
        <w:rPr>
          <w:rFonts w:ascii="Times New Roman" w:hAnsi="Times New Roman" w:cs="Times New Roman"/>
        </w:rPr>
        <w:t>So</w:t>
      </w:r>
      <w:proofErr w:type="gramEnd"/>
      <w:r w:rsidRPr="007C1368">
        <w:rPr>
          <w:rFonts w:ascii="Times New Roman" w:hAnsi="Times New Roman" w:cs="Times New Roman"/>
        </w:rPr>
        <w:t xml:space="preserve"> in that way, I feel fortunate. </w:t>
      </w:r>
      <w:proofErr w:type="gramStart"/>
      <w:r w:rsidRPr="007C1368">
        <w:rPr>
          <w:rFonts w:ascii="Times New Roman" w:hAnsi="Times New Roman" w:cs="Times New Roman"/>
        </w:rPr>
        <w:t>And also</w:t>
      </w:r>
      <w:proofErr w:type="gramEnd"/>
      <w:r w:rsidRPr="007C1368">
        <w:rPr>
          <w:rFonts w:ascii="Times New Roman" w:hAnsi="Times New Roman" w:cs="Times New Roman"/>
        </w:rPr>
        <w:t xml:space="preserve">, there's a lot of there's a lot of the discussion going on now about racial strife here in America, and it's, you know, something that I've understood for as </w:t>
      </w:r>
      <w:proofErr w:type="spellStart"/>
      <w:r w:rsidRPr="007C1368">
        <w:rPr>
          <w:rFonts w:ascii="Times New Roman" w:hAnsi="Times New Roman" w:cs="Times New Roman"/>
        </w:rPr>
        <w:t>as</w:t>
      </w:r>
      <w:proofErr w:type="spellEnd"/>
      <w:r w:rsidRPr="007C1368">
        <w:rPr>
          <w:rFonts w:ascii="Times New Roman" w:hAnsi="Times New Roman" w:cs="Times New Roman"/>
        </w:rPr>
        <w:t xml:space="preserve"> long as I can remember. But I think there are a lot of there are a lot of conversations that used to happen, just at the kitchen table, that that are happening, you know, out in the world. And the, the reasons that, that the conversations are happening out in the world are generally very sad. But</w:t>
      </w:r>
      <w:r w:rsidR="00AD501C" w:rsidRPr="007C1368">
        <w:rPr>
          <w:rFonts w:ascii="Times New Roman" w:hAnsi="Times New Roman" w:cs="Times New Roman"/>
        </w:rPr>
        <w:t>,</w:t>
      </w:r>
      <w:r w:rsidRPr="007C1368">
        <w:rPr>
          <w:rFonts w:ascii="Times New Roman" w:hAnsi="Times New Roman" w:cs="Times New Roman"/>
        </w:rPr>
        <w:t xml:space="preserve"> but the fact that the conversation is growing and spreading is a very, very, very good thing. And it's got us talking about reparations, right? And so, sometimes I joke about it, maybe make </w:t>
      </w:r>
      <w:proofErr w:type="spellStart"/>
      <w:r w:rsidRPr="007C1368">
        <w:rPr>
          <w:rFonts w:ascii="Times New Roman" w:hAnsi="Times New Roman" w:cs="Times New Roman"/>
        </w:rPr>
        <w:t>my</w:t>
      </w:r>
      <w:r w:rsidR="00AD501C" w:rsidRPr="007C1368">
        <w:rPr>
          <w:rFonts w:ascii="Times New Roman" w:hAnsi="Times New Roman" w:cs="Times New Roman"/>
        </w:rPr>
        <w:t>self</w:t>
      </w:r>
      <w:r w:rsidRPr="007C1368">
        <w:rPr>
          <w:rFonts w:ascii="Times New Roman" w:hAnsi="Times New Roman" w:cs="Times New Roman"/>
        </w:rPr>
        <w:t>feel</w:t>
      </w:r>
      <w:proofErr w:type="spellEnd"/>
      <w:r w:rsidRPr="007C1368">
        <w:rPr>
          <w:rFonts w:ascii="Times New Roman" w:hAnsi="Times New Roman" w:cs="Times New Roman"/>
        </w:rPr>
        <w:t xml:space="preserve"> better. But I think there's also some truth to it. I call </w:t>
      </w:r>
      <w:proofErr w:type="gramStart"/>
      <w:r w:rsidRPr="007C1368">
        <w:rPr>
          <w:rFonts w:ascii="Times New Roman" w:hAnsi="Times New Roman" w:cs="Times New Roman"/>
        </w:rPr>
        <w:t>these weekly income</w:t>
      </w:r>
      <w:proofErr w:type="gramEnd"/>
      <w:r w:rsidRPr="007C1368">
        <w:rPr>
          <w:rFonts w:ascii="Times New Roman" w:hAnsi="Times New Roman" w:cs="Times New Roman"/>
        </w:rPr>
        <w:t xml:space="preserve"> I'm getting from the government, my unemployment, reparations. Yeah, there's, there is a lot that, that black and brown people have had to endure in this country, particularly myself as a descendant of slaves of</w:t>
      </w:r>
      <w:r w:rsidR="00AD501C" w:rsidRPr="007C1368">
        <w:rPr>
          <w:rFonts w:ascii="Times New Roman" w:hAnsi="Times New Roman" w:cs="Times New Roman"/>
        </w:rPr>
        <w:t>,</w:t>
      </w:r>
      <w:r w:rsidRPr="007C1368">
        <w:rPr>
          <w:rFonts w:ascii="Times New Roman" w:hAnsi="Times New Roman" w:cs="Times New Roman"/>
        </w:rPr>
        <w:t xml:space="preserve"> of people who were enduring enslavement. There </w:t>
      </w:r>
      <w:proofErr w:type="spellStart"/>
      <w:r w:rsidRPr="007C1368">
        <w:rPr>
          <w:rFonts w:ascii="Times New Roman" w:hAnsi="Times New Roman" w:cs="Times New Roman"/>
        </w:rPr>
        <w:t>there</w:t>
      </w:r>
      <w:proofErr w:type="spellEnd"/>
      <w:r w:rsidRPr="007C1368">
        <w:rPr>
          <w:rFonts w:ascii="Times New Roman" w:hAnsi="Times New Roman" w:cs="Times New Roman"/>
        </w:rPr>
        <w:t xml:space="preserve"> are, you know, so many ways in which white supremacy shows up in our lives. And, you know, I look at the things that I'm able to do in this country, and, and I feel fortunate, but even that feeling of being fortunate, I think, is I think sometimes is an aspect of, of white supremacy, things that, that I feel fortunate to have</w:t>
      </w:r>
      <w:r w:rsidR="00AD501C" w:rsidRPr="007C1368">
        <w:rPr>
          <w:rFonts w:ascii="Times New Roman" w:hAnsi="Times New Roman" w:cs="Times New Roman"/>
        </w:rPr>
        <w:t>, well, w</w:t>
      </w:r>
      <w:r w:rsidRPr="007C1368">
        <w:rPr>
          <w:rFonts w:ascii="Times New Roman" w:hAnsi="Times New Roman" w:cs="Times New Roman"/>
        </w:rPr>
        <w:t>hy do I feel fortunate to be free to do this or that? Well, it's because generally, I wouldn't be</w:t>
      </w:r>
      <w:r w:rsidR="00AD501C" w:rsidRPr="007C1368">
        <w:rPr>
          <w:rFonts w:ascii="Times New Roman" w:hAnsi="Times New Roman" w:cs="Times New Roman"/>
        </w:rPr>
        <w:t>.</w:t>
      </w:r>
      <w:r w:rsidRPr="007C1368">
        <w:rPr>
          <w:rFonts w:ascii="Times New Roman" w:hAnsi="Times New Roman" w:cs="Times New Roman"/>
        </w:rPr>
        <w:t xml:space="preserve"> </w:t>
      </w:r>
      <w:r w:rsidR="00AD501C" w:rsidRPr="007C1368">
        <w:rPr>
          <w:rFonts w:ascii="Times New Roman" w:hAnsi="Times New Roman" w:cs="Times New Roman"/>
        </w:rPr>
        <w:t>A</w:t>
      </w:r>
      <w:r w:rsidRPr="007C1368">
        <w:rPr>
          <w:rFonts w:ascii="Times New Roman" w:hAnsi="Times New Roman" w:cs="Times New Roman"/>
        </w:rPr>
        <w:t xml:space="preserve">nd generally, lots of people aren't. You know? They're There's, there's a lot to that but this this time this last two years I've for me while </w:t>
      </w:r>
      <w:proofErr w:type="spellStart"/>
      <w:r w:rsidRPr="007C1368">
        <w:rPr>
          <w:rFonts w:ascii="Times New Roman" w:hAnsi="Times New Roman" w:cs="Times New Roman"/>
        </w:rPr>
        <w:t>while</w:t>
      </w:r>
      <w:proofErr w:type="spellEnd"/>
      <w:r w:rsidRPr="007C1368">
        <w:rPr>
          <w:rFonts w:ascii="Times New Roman" w:hAnsi="Times New Roman" w:cs="Times New Roman"/>
        </w:rPr>
        <w:t xml:space="preserve"> I see a lot of really, really sad things going on, and</w:t>
      </w:r>
      <w:r w:rsidR="00AD501C" w:rsidRPr="007C1368">
        <w:rPr>
          <w:rFonts w:ascii="Times New Roman" w:hAnsi="Times New Roman" w:cs="Times New Roman"/>
        </w:rPr>
        <w:t>,</w:t>
      </w:r>
      <w:r w:rsidRPr="007C1368">
        <w:rPr>
          <w:rFonts w:ascii="Times New Roman" w:hAnsi="Times New Roman" w:cs="Times New Roman"/>
        </w:rPr>
        <w:t xml:space="preserve"> and certainly sad things going on t</w:t>
      </w:r>
      <w:r w:rsidR="00AD501C" w:rsidRPr="007C1368">
        <w:rPr>
          <w:rFonts w:ascii="Times New Roman" w:hAnsi="Times New Roman" w:cs="Times New Roman"/>
        </w:rPr>
        <w:t>in the</w:t>
      </w:r>
      <w:r w:rsidRPr="007C1368">
        <w:rPr>
          <w:rFonts w:ascii="Times New Roman" w:hAnsi="Times New Roman" w:cs="Times New Roman"/>
        </w:rPr>
        <w:t xml:space="preserve"> me in the media, it's not like these things haven't been happening. It's not like, you know, police started killing unarmed black people 10 years ago. You know, as, as a musician, you listen to these songs and you know, people </w:t>
      </w:r>
      <w:proofErr w:type="gramStart"/>
      <w:r w:rsidRPr="007C1368">
        <w:rPr>
          <w:rFonts w:ascii="Times New Roman" w:hAnsi="Times New Roman" w:cs="Times New Roman"/>
        </w:rPr>
        <w:t>were</w:t>
      </w:r>
      <w:proofErr w:type="gramEnd"/>
      <w:r w:rsidRPr="007C1368">
        <w:rPr>
          <w:rFonts w:ascii="Times New Roman" w:hAnsi="Times New Roman" w:cs="Times New Roman"/>
        </w:rPr>
        <w:t xml:space="preserve"> Marvin Gaye was singing about Trigger Happy policing back in the early 70s. And, you know, people were complaining in their own subversive ways about policing. You know, an early </w:t>
      </w:r>
      <w:proofErr w:type="spellStart"/>
      <w:r w:rsidRPr="007C1368">
        <w:rPr>
          <w:rFonts w:ascii="Times New Roman" w:hAnsi="Times New Roman" w:cs="Times New Roman"/>
        </w:rPr>
        <w:t>early</w:t>
      </w:r>
      <w:proofErr w:type="spellEnd"/>
      <w:r w:rsidRPr="007C1368">
        <w:rPr>
          <w:rFonts w:ascii="Times New Roman" w:hAnsi="Times New Roman" w:cs="Times New Roman"/>
        </w:rPr>
        <w:t xml:space="preserve"> blues there's some Mississippi John Hurt stuff and, and, you know, </w:t>
      </w:r>
      <w:r w:rsidR="00AD501C" w:rsidRPr="007C1368">
        <w:rPr>
          <w:rFonts w:ascii="Times New Roman" w:hAnsi="Times New Roman" w:cs="Times New Roman"/>
        </w:rPr>
        <w:t>Ma R</w:t>
      </w:r>
      <w:r w:rsidRPr="007C1368">
        <w:rPr>
          <w:rFonts w:ascii="Times New Roman" w:hAnsi="Times New Roman" w:cs="Times New Roman"/>
        </w:rPr>
        <w:t xml:space="preserve">ainy and all kinds of people are talking about this stuff. I actually just played a song for my radio show, called the Saturday </w:t>
      </w:r>
      <w:r w:rsidR="00AD501C" w:rsidRPr="007C1368">
        <w:rPr>
          <w:rFonts w:ascii="Times New Roman" w:hAnsi="Times New Roman" w:cs="Times New Roman"/>
        </w:rPr>
        <w:t>N</w:t>
      </w:r>
      <w:r w:rsidRPr="007C1368">
        <w:rPr>
          <w:rFonts w:ascii="Times New Roman" w:hAnsi="Times New Roman" w:cs="Times New Roman"/>
        </w:rPr>
        <w:t xml:space="preserve">ight </w:t>
      </w:r>
      <w:r w:rsidR="00AD501C" w:rsidRPr="007C1368">
        <w:rPr>
          <w:rFonts w:ascii="Times New Roman" w:hAnsi="Times New Roman" w:cs="Times New Roman"/>
        </w:rPr>
        <w:t>F</w:t>
      </w:r>
      <w:r w:rsidRPr="007C1368">
        <w:rPr>
          <w:rFonts w:ascii="Times New Roman" w:hAnsi="Times New Roman" w:cs="Times New Roman"/>
        </w:rPr>
        <w:t xml:space="preserve">ish </w:t>
      </w:r>
      <w:r w:rsidR="00AD501C" w:rsidRPr="007C1368">
        <w:rPr>
          <w:rFonts w:ascii="Times New Roman" w:hAnsi="Times New Roman" w:cs="Times New Roman"/>
        </w:rPr>
        <w:t>F</w:t>
      </w:r>
      <w:r w:rsidRPr="007C1368">
        <w:rPr>
          <w:rFonts w:ascii="Times New Roman" w:hAnsi="Times New Roman" w:cs="Times New Roman"/>
        </w:rPr>
        <w:t xml:space="preserve">ry. Which is song by Louis Jordan. It's like the father of </w:t>
      </w:r>
      <w:proofErr w:type="spellStart"/>
      <w:r w:rsidRPr="007C1368">
        <w:rPr>
          <w:rFonts w:ascii="Times New Roman" w:hAnsi="Times New Roman" w:cs="Times New Roman"/>
        </w:rPr>
        <w:t>r&amp;b</w:t>
      </w:r>
      <w:proofErr w:type="spellEnd"/>
      <w:r w:rsidRPr="007C1368">
        <w:rPr>
          <w:rFonts w:ascii="Times New Roman" w:hAnsi="Times New Roman" w:cs="Times New Roman"/>
        </w:rPr>
        <w:t xml:space="preserve"> and, and he's singing this song about how </w:t>
      </w:r>
      <w:proofErr w:type="spellStart"/>
      <w:r w:rsidRPr="007C1368">
        <w:rPr>
          <w:rFonts w:ascii="Times New Roman" w:hAnsi="Times New Roman" w:cs="Times New Roman"/>
        </w:rPr>
        <w:t>how</w:t>
      </w:r>
      <w:proofErr w:type="spellEnd"/>
      <w:r w:rsidRPr="007C1368">
        <w:rPr>
          <w:rFonts w:ascii="Times New Roman" w:hAnsi="Times New Roman" w:cs="Times New Roman"/>
        </w:rPr>
        <w:t xml:space="preserve"> great this party is. And then about halfway through, it gets busted by the police. And, and it's kind of sort of played for laughs, but you can also hear the trauma in it, too. And this is like 1944, something like that. But it's, it's, it's true, our parties got broken up all the time, or the joy that we were having amongst each other was constantly being shut down. And that's, that's the thing that still happens today. As a musician, there's noise ordinances that you know, so often there will be, you know, some, some party that somebody's having a, I don't know, some warehouse that used to have nothing around it. And then </w:t>
      </w:r>
      <w:proofErr w:type="gramStart"/>
      <w:r w:rsidRPr="007C1368">
        <w:rPr>
          <w:rFonts w:ascii="Times New Roman" w:hAnsi="Times New Roman" w:cs="Times New Roman"/>
        </w:rPr>
        <w:lastRenderedPageBreak/>
        <w:t>all of a sudden</w:t>
      </w:r>
      <w:proofErr w:type="gramEnd"/>
      <w:r w:rsidRPr="007C1368">
        <w:rPr>
          <w:rFonts w:ascii="Times New Roman" w:hAnsi="Times New Roman" w:cs="Times New Roman"/>
        </w:rPr>
        <w:t>, the area starts being bold, because it's so fun around there. And those people start to move into that area and then there's noise Well, the noise is what made the place cool for you. And then now you're calling the police. Yeah, that's a boy. That's a tangent. I don't know how to get out of that one. But what it's just an interesting thing that's been on my mind since I've played that that song.</w:t>
      </w:r>
    </w:p>
    <w:p w14:paraId="5EE3068B" w14:textId="77777777" w:rsidR="002D212E" w:rsidRPr="007C1368" w:rsidRDefault="002D212E">
      <w:pPr>
        <w:spacing w:after="0"/>
        <w:rPr>
          <w:rFonts w:ascii="Times New Roman" w:hAnsi="Times New Roman" w:cs="Times New Roman"/>
        </w:rPr>
      </w:pPr>
    </w:p>
    <w:p w14:paraId="467ED990" w14:textId="77777777" w:rsidR="002D212E" w:rsidRPr="007C1368" w:rsidRDefault="00000000">
      <w:pPr>
        <w:spacing w:after="0"/>
        <w:rPr>
          <w:rFonts w:ascii="Times New Roman" w:hAnsi="Times New Roman" w:cs="Times New Roman"/>
        </w:rPr>
      </w:pPr>
      <w:r w:rsidRPr="007C1368">
        <w:rPr>
          <w:rFonts w:ascii="Times New Roman" w:hAnsi="Times New Roman" w:cs="Times New Roman"/>
          <w:b/>
        </w:rPr>
        <w:t xml:space="preserve">Kit </w:t>
      </w:r>
      <w:proofErr w:type="spellStart"/>
      <w:proofErr w:type="gramStart"/>
      <w:r w:rsidRPr="007C1368">
        <w:rPr>
          <w:rFonts w:ascii="Times New Roman" w:hAnsi="Times New Roman" w:cs="Times New Roman"/>
          <w:b/>
        </w:rPr>
        <w:t>Heintzman</w:t>
      </w:r>
      <w:proofErr w:type="spellEnd"/>
      <w:r w:rsidRPr="007C1368">
        <w:rPr>
          <w:rFonts w:ascii="Times New Roman" w:hAnsi="Times New Roman" w:cs="Times New Roman"/>
          <w:b/>
        </w:rPr>
        <w:t xml:space="preserve">  </w:t>
      </w:r>
      <w:r w:rsidRPr="007C1368">
        <w:rPr>
          <w:rFonts w:ascii="Times New Roman" w:hAnsi="Times New Roman" w:cs="Times New Roman"/>
        </w:rPr>
        <w:t>33:29</w:t>
      </w:r>
      <w:proofErr w:type="gramEnd"/>
    </w:p>
    <w:p w14:paraId="0B6D45B4" w14:textId="38946679" w:rsidR="002D212E" w:rsidRPr="007C1368" w:rsidRDefault="00000000">
      <w:pPr>
        <w:spacing w:after="0"/>
        <w:rPr>
          <w:rFonts w:ascii="Times New Roman" w:hAnsi="Times New Roman" w:cs="Times New Roman"/>
        </w:rPr>
      </w:pPr>
      <w:r w:rsidRPr="007C1368">
        <w:rPr>
          <w:rFonts w:ascii="Times New Roman" w:hAnsi="Times New Roman" w:cs="Times New Roman"/>
        </w:rPr>
        <w:t xml:space="preserve">I want to reiterate no such </w:t>
      </w:r>
      <w:r w:rsidR="00C7311D" w:rsidRPr="007C1368">
        <w:rPr>
          <w:rFonts w:ascii="Times New Roman" w:hAnsi="Times New Roman" w:cs="Times New Roman"/>
        </w:rPr>
        <w:t>things as</w:t>
      </w:r>
      <w:r w:rsidRPr="007C1368">
        <w:rPr>
          <w:rFonts w:ascii="Times New Roman" w:hAnsi="Times New Roman" w:cs="Times New Roman"/>
        </w:rPr>
        <w:t xml:space="preserve"> tangents everything you give us a gift. If </w:t>
      </w:r>
      <w:proofErr w:type="gramStart"/>
      <w:r w:rsidRPr="007C1368">
        <w:rPr>
          <w:rFonts w:ascii="Times New Roman" w:hAnsi="Times New Roman" w:cs="Times New Roman"/>
        </w:rPr>
        <w:t>so</w:t>
      </w:r>
      <w:proofErr w:type="gramEnd"/>
      <w:r w:rsidRPr="007C1368">
        <w:rPr>
          <w:rFonts w:ascii="Times New Roman" w:hAnsi="Times New Roman" w:cs="Times New Roman"/>
        </w:rPr>
        <w:t xml:space="preserve"> many follow up questions. That sort of go back in time. I was wondering if you would say a little bit about partnership during the pandemic</w:t>
      </w:r>
      <w:r w:rsidR="00C7311D" w:rsidRPr="007C1368">
        <w:rPr>
          <w:rFonts w:ascii="Times New Roman" w:hAnsi="Times New Roman" w:cs="Times New Roman"/>
        </w:rPr>
        <w:t>?</w:t>
      </w:r>
    </w:p>
    <w:p w14:paraId="7A17BC71" w14:textId="77777777" w:rsidR="002D212E" w:rsidRPr="007C1368" w:rsidRDefault="002D212E">
      <w:pPr>
        <w:spacing w:after="0"/>
        <w:rPr>
          <w:rFonts w:ascii="Times New Roman" w:hAnsi="Times New Roman" w:cs="Times New Roman"/>
        </w:rPr>
      </w:pPr>
    </w:p>
    <w:p w14:paraId="7BA521C6" w14:textId="019EC29D" w:rsidR="002D212E" w:rsidRPr="007C1368" w:rsidRDefault="0064472F">
      <w:pPr>
        <w:spacing w:after="0"/>
        <w:rPr>
          <w:rFonts w:ascii="Times New Roman" w:hAnsi="Times New Roman" w:cs="Times New Roman"/>
        </w:rPr>
      </w:pPr>
      <w:r w:rsidRPr="007C1368">
        <w:rPr>
          <w:rFonts w:ascii="Times New Roman" w:hAnsi="Times New Roman" w:cs="Times New Roman"/>
          <w:b/>
          <w:bCs/>
        </w:rPr>
        <w:t>Brooks Long</w:t>
      </w:r>
      <w:r w:rsidRPr="007C1368">
        <w:rPr>
          <w:rFonts w:ascii="Times New Roman" w:hAnsi="Times New Roman" w:cs="Times New Roman"/>
        </w:rPr>
        <w:t xml:space="preserve"> </w:t>
      </w:r>
      <w:r w:rsidR="00000000" w:rsidRPr="007C1368">
        <w:rPr>
          <w:rFonts w:ascii="Times New Roman" w:hAnsi="Times New Roman" w:cs="Times New Roman"/>
        </w:rPr>
        <w:t>33:47</w:t>
      </w:r>
    </w:p>
    <w:p w14:paraId="090DAA56" w14:textId="735CC38A" w:rsidR="002D212E" w:rsidRPr="007C1368" w:rsidRDefault="00000000">
      <w:pPr>
        <w:spacing w:after="0"/>
        <w:rPr>
          <w:rFonts w:ascii="Times New Roman" w:hAnsi="Times New Roman" w:cs="Times New Roman"/>
        </w:rPr>
      </w:pPr>
      <w:r w:rsidRPr="007C1368">
        <w:rPr>
          <w:rFonts w:ascii="Times New Roman" w:hAnsi="Times New Roman" w:cs="Times New Roman"/>
        </w:rPr>
        <w:t xml:space="preserve">Yeah. Partnership. </w:t>
      </w:r>
      <w:r w:rsidR="00C7311D" w:rsidRPr="007C1368">
        <w:rPr>
          <w:rFonts w:ascii="Times New Roman" w:hAnsi="Times New Roman" w:cs="Times New Roman"/>
        </w:rPr>
        <w:t>Partnership</w:t>
      </w:r>
      <w:r w:rsidRPr="007C1368">
        <w:rPr>
          <w:rFonts w:ascii="Times New Roman" w:hAnsi="Times New Roman" w:cs="Times New Roman"/>
        </w:rPr>
        <w:t xml:space="preserve"> like with </w:t>
      </w:r>
      <w:proofErr w:type="spellStart"/>
      <w:r w:rsidRPr="007C1368">
        <w:rPr>
          <w:rFonts w:ascii="Times New Roman" w:hAnsi="Times New Roman" w:cs="Times New Roman"/>
        </w:rPr>
        <w:t>with</w:t>
      </w:r>
      <w:proofErr w:type="spellEnd"/>
      <w:r w:rsidRPr="007C1368">
        <w:rPr>
          <w:rFonts w:ascii="Times New Roman" w:hAnsi="Times New Roman" w:cs="Times New Roman"/>
        </w:rPr>
        <w:t xml:space="preserve"> my </w:t>
      </w:r>
      <w:proofErr w:type="gramStart"/>
      <w:r w:rsidRPr="007C1368">
        <w:rPr>
          <w:rFonts w:ascii="Times New Roman" w:hAnsi="Times New Roman" w:cs="Times New Roman"/>
        </w:rPr>
        <w:t>partners</w:t>
      </w:r>
      <w:r w:rsidR="00C7311D" w:rsidRPr="007C1368">
        <w:rPr>
          <w:rFonts w:ascii="Times New Roman" w:hAnsi="Times New Roman" w:cs="Times New Roman"/>
        </w:rPr>
        <w:t>?</w:t>
      </w:r>
      <w:proofErr w:type="gramEnd"/>
    </w:p>
    <w:p w14:paraId="6C4C4D07" w14:textId="77777777" w:rsidR="002D212E" w:rsidRPr="007C1368" w:rsidRDefault="002D212E">
      <w:pPr>
        <w:spacing w:after="0"/>
        <w:rPr>
          <w:rFonts w:ascii="Times New Roman" w:hAnsi="Times New Roman" w:cs="Times New Roman"/>
        </w:rPr>
      </w:pPr>
    </w:p>
    <w:p w14:paraId="4633F0B1" w14:textId="77777777" w:rsidR="002D212E" w:rsidRPr="007C1368" w:rsidRDefault="00000000">
      <w:pPr>
        <w:spacing w:after="0"/>
        <w:rPr>
          <w:rFonts w:ascii="Times New Roman" w:hAnsi="Times New Roman" w:cs="Times New Roman"/>
        </w:rPr>
      </w:pPr>
      <w:r w:rsidRPr="007C1368">
        <w:rPr>
          <w:rFonts w:ascii="Times New Roman" w:hAnsi="Times New Roman" w:cs="Times New Roman"/>
          <w:b/>
        </w:rPr>
        <w:t xml:space="preserve">Kit </w:t>
      </w:r>
      <w:proofErr w:type="spellStart"/>
      <w:proofErr w:type="gramStart"/>
      <w:r w:rsidRPr="007C1368">
        <w:rPr>
          <w:rFonts w:ascii="Times New Roman" w:hAnsi="Times New Roman" w:cs="Times New Roman"/>
          <w:b/>
        </w:rPr>
        <w:t>Heintzman</w:t>
      </w:r>
      <w:proofErr w:type="spellEnd"/>
      <w:r w:rsidRPr="007C1368">
        <w:rPr>
          <w:rFonts w:ascii="Times New Roman" w:hAnsi="Times New Roman" w:cs="Times New Roman"/>
          <w:b/>
        </w:rPr>
        <w:t xml:space="preserve">  </w:t>
      </w:r>
      <w:r w:rsidRPr="007C1368">
        <w:rPr>
          <w:rFonts w:ascii="Times New Roman" w:hAnsi="Times New Roman" w:cs="Times New Roman"/>
        </w:rPr>
        <w:t>33:54</w:t>
      </w:r>
      <w:proofErr w:type="gramEnd"/>
    </w:p>
    <w:p w14:paraId="51A5868C" w14:textId="77777777" w:rsidR="002D212E" w:rsidRPr="007C1368" w:rsidRDefault="00000000">
      <w:pPr>
        <w:spacing w:after="0"/>
        <w:rPr>
          <w:rFonts w:ascii="Times New Roman" w:hAnsi="Times New Roman" w:cs="Times New Roman"/>
        </w:rPr>
      </w:pPr>
      <w:r w:rsidRPr="007C1368">
        <w:rPr>
          <w:rFonts w:ascii="Times New Roman" w:hAnsi="Times New Roman" w:cs="Times New Roman"/>
        </w:rPr>
        <w:t>Yeah. You had mentioned having a girlfriend?</w:t>
      </w:r>
    </w:p>
    <w:p w14:paraId="5627974D" w14:textId="77777777" w:rsidR="002D212E" w:rsidRPr="007C1368" w:rsidRDefault="002D212E">
      <w:pPr>
        <w:spacing w:after="0"/>
        <w:rPr>
          <w:rFonts w:ascii="Times New Roman" w:hAnsi="Times New Roman" w:cs="Times New Roman"/>
        </w:rPr>
      </w:pPr>
    </w:p>
    <w:p w14:paraId="47E45B22" w14:textId="429CA9F2" w:rsidR="002D212E" w:rsidRPr="007C1368" w:rsidRDefault="0064472F">
      <w:pPr>
        <w:spacing w:after="0"/>
        <w:rPr>
          <w:rFonts w:ascii="Times New Roman" w:hAnsi="Times New Roman" w:cs="Times New Roman"/>
        </w:rPr>
      </w:pPr>
      <w:r w:rsidRPr="007C1368">
        <w:rPr>
          <w:rFonts w:ascii="Times New Roman" w:hAnsi="Times New Roman" w:cs="Times New Roman"/>
          <w:b/>
          <w:bCs/>
        </w:rPr>
        <w:t>Brooks Long</w:t>
      </w:r>
      <w:r w:rsidRPr="007C1368">
        <w:rPr>
          <w:rFonts w:ascii="Times New Roman" w:hAnsi="Times New Roman" w:cs="Times New Roman"/>
        </w:rPr>
        <w:t xml:space="preserve"> </w:t>
      </w:r>
      <w:r w:rsidR="00000000" w:rsidRPr="007C1368">
        <w:rPr>
          <w:rFonts w:ascii="Times New Roman" w:hAnsi="Times New Roman" w:cs="Times New Roman"/>
        </w:rPr>
        <w:t>33:57</w:t>
      </w:r>
    </w:p>
    <w:p w14:paraId="256CF2BA" w14:textId="29D8EBB6" w:rsidR="002D212E" w:rsidRPr="007C1368" w:rsidRDefault="00000000">
      <w:pPr>
        <w:spacing w:after="0"/>
        <w:rPr>
          <w:rFonts w:ascii="Times New Roman" w:hAnsi="Times New Roman" w:cs="Times New Roman"/>
        </w:rPr>
      </w:pPr>
      <w:r w:rsidRPr="007C1368">
        <w:rPr>
          <w:rFonts w:ascii="Times New Roman" w:hAnsi="Times New Roman" w:cs="Times New Roman"/>
        </w:rPr>
        <w:t>Yeah. Well, it's, this is this is a hell of a time to be a partner. It's, it's a, it's a really good time to be one. In a sense, that you</w:t>
      </w:r>
      <w:r w:rsidR="00C7311D" w:rsidRPr="007C1368">
        <w:rPr>
          <w:rFonts w:ascii="Times New Roman" w:hAnsi="Times New Roman" w:cs="Times New Roman"/>
        </w:rPr>
        <w:t>,</w:t>
      </w:r>
      <w:r w:rsidRPr="007C1368">
        <w:rPr>
          <w:rFonts w:ascii="Times New Roman" w:hAnsi="Times New Roman" w:cs="Times New Roman"/>
        </w:rPr>
        <w:t xml:space="preserve"> again, you feel fortunate that that you've got that you've got somebody that that that you can rely on, you're not just going through this experience by yourself. You know, you </w:t>
      </w:r>
      <w:proofErr w:type="spellStart"/>
      <w:r w:rsidRPr="007C1368">
        <w:rPr>
          <w:rFonts w:ascii="Times New Roman" w:hAnsi="Times New Roman" w:cs="Times New Roman"/>
        </w:rPr>
        <w:t>you</w:t>
      </w:r>
      <w:proofErr w:type="spellEnd"/>
      <w:r w:rsidRPr="007C1368">
        <w:rPr>
          <w:rFonts w:ascii="Times New Roman" w:hAnsi="Times New Roman" w:cs="Times New Roman"/>
        </w:rPr>
        <w:t xml:space="preserve"> know, I've got somebody who, who gets it and if I'm being totally honest, we're on a break right now. And, and, and you know, you know, have </w:t>
      </w:r>
      <w:r w:rsidR="00C7311D" w:rsidRPr="007C1368">
        <w:rPr>
          <w:rFonts w:ascii="Times New Roman" w:hAnsi="Times New Roman" w:cs="Times New Roman"/>
        </w:rPr>
        <w:t>[inaudible]</w:t>
      </w:r>
      <w:r w:rsidRPr="007C1368">
        <w:rPr>
          <w:rFonts w:ascii="Times New Roman" w:hAnsi="Times New Roman" w:cs="Times New Roman"/>
        </w:rPr>
        <w:t xml:space="preserve"> go, we'll see how it goes. Um, but </w:t>
      </w:r>
      <w:proofErr w:type="spellStart"/>
      <w:r w:rsidRPr="007C1368">
        <w:rPr>
          <w:rFonts w:ascii="Times New Roman" w:hAnsi="Times New Roman" w:cs="Times New Roman"/>
        </w:rPr>
        <w:t>but</w:t>
      </w:r>
      <w:proofErr w:type="spellEnd"/>
      <w:r w:rsidRPr="007C1368">
        <w:rPr>
          <w:rFonts w:ascii="Times New Roman" w:hAnsi="Times New Roman" w:cs="Times New Roman"/>
        </w:rPr>
        <w:t>, you know, while that became a necessary thing, because, you know, we're, you know, we're just hanging out in this apartment and, and, you know, we see people on Zoom and that's nice.</w:t>
      </w:r>
      <w:r w:rsidR="00C7311D" w:rsidRPr="007C1368">
        <w:rPr>
          <w:rFonts w:ascii="Times New Roman" w:hAnsi="Times New Roman" w:cs="Times New Roman"/>
        </w:rPr>
        <w:t xml:space="preserve"> </w:t>
      </w:r>
      <w:proofErr w:type="gramStart"/>
      <w:r w:rsidRPr="007C1368">
        <w:rPr>
          <w:rFonts w:ascii="Times New Roman" w:hAnsi="Times New Roman" w:cs="Times New Roman"/>
        </w:rPr>
        <w:t>But,</w:t>
      </w:r>
      <w:proofErr w:type="gramEnd"/>
      <w:r w:rsidRPr="007C1368">
        <w:rPr>
          <w:rFonts w:ascii="Times New Roman" w:hAnsi="Times New Roman" w:cs="Times New Roman"/>
        </w:rPr>
        <w:t xml:space="preserve"> but it's been just us and, and I'm glad that it hasn't, for the most part been just me</w:t>
      </w:r>
      <w:r w:rsidR="00C7311D" w:rsidRPr="007C1368">
        <w:rPr>
          <w:rFonts w:ascii="Times New Roman" w:hAnsi="Times New Roman" w:cs="Times New Roman"/>
        </w:rPr>
        <w:t xml:space="preserve">. </w:t>
      </w:r>
      <w:proofErr w:type="gramStart"/>
      <w:r w:rsidR="00C7311D" w:rsidRPr="007C1368">
        <w:rPr>
          <w:rFonts w:ascii="Times New Roman" w:hAnsi="Times New Roman" w:cs="Times New Roman"/>
        </w:rPr>
        <w:t>B</w:t>
      </w:r>
      <w:r w:rsidRPr="007C1368">
        <w:rPr>
          <w:rFonts w:ascii="Times New Roman" w:hAnsi="Times New Roman" w:cs="Times New Roman"/>
        </w:rPr>
        <w:t>ut</w:t>
      </w:r>
      <w:r w:rsidR="00C7311D" w:rsidRPr="007C1368">
        <w:rPr>
          <w:rFonts w:ascii="Times New Roman" w:hAnsi="Times New Roman" w:cs="Times New Roman"/>
        </w:rPr>
        <w:t>,</w:t>
      </w:r>
      <w:proofErr w:type="gramEnd"/>
      <w:r w:rsidRPr="007C1368">
        <w:rPr>
          <w:rFonts w:ascii="Times New Roman" w:hAnsi="Times New Roman" w:cs="Times New Roman"/>
        </w:rPr>
        <w:t xml:space="preserve"> but you know, there's, there's this stuff that we both need to work on, we'll have the space to work on it.</w:t>
      </w:r>
      <w:r w:rsidR="00C7311D" w:rsidRPr="007C1368">
        <w:rPr>
          <w:rFonts w:ascii="Times New Roman" w:hAnsi="Times New Roman" w:cs="Times New Roman"/>
        </w:rPr>
        <w:t xml:space="preserve"> You know</w:t>
      </w:r>
      <w:r w:rsidRPr="007C1368">
        <w:rPr>
          <w:rFonts w:ascii="Times New Roman" w:hAnsi="Times New Roman" w:cs="Times New Roman"/>
        </w:rPr>
        <w:t>, we, that's basis is there in this in this pandemic. So now we're given that to each other</w:t>
      </w:r>
      <w:r w:rsidR="00C7311D" w:rsidRPr="007C1368">
        <w:rPr>
          <w:rFonts w:ascii="Times New Roman" w:hAnsi="Times New Roman" w:cs="Times New Roman"/>
        </w:rPr>
        <w:t xml:space="preserve">. </w:t>
      </w:r>
      <w:r w:rsidRPr="007C1368">
        <w:rPr>
          <w:rFonts w:ascii="Times New Roman" w:hAnsi="Times New Roman" w:cs="Times New Roman"/>
        </w:rPr>
        <w:t xml:space="preserve">I </w:t>
      </w:r>
      <w:proofErr w:type="spellStart"/>
      <w:r w:rsidRPr="007C1368">
        <w:rPr>
          <w:rFonts w:ascii="Times New Roman" w:hAnsi="Times New Roman" w:cs="Times New Roman"/>
        </w:rPr>
        <w:t>gotta</w:t>
      </w:r>
      <w:proofErr w:type="spellEnd"/>
      <w:r w:rsidRPr="007C1368">
        <w:rPr>
          <w:rFonts w:ascii="Times New Roman" w:hAnsi="Times New Roman" w:cs="Times New Roman"/>
        </w:rPr>
        <w:t xml:space="preserve"> s</w:t>
      </w:r>
      <w:r w:rsidR="00C7311D" w:rsidRPr="007C1368">
        <w:rPr>
          <w:rFonts w:ascii="Times New Roman" w:hAnsi="Times New Roman" w:cs="Times New Roman"/>
        </w:rPr>
        <w:t>ay though</w:t>
      </w:r>
      <w:r w:rsidRPr="007C1368">
        <w:rPr>
          <w:rFonts w:ascii="Times New Roman" w:hAnsi="Times New Roman" w:cs="Times New Roman"/>
        </w:rPr>
        <w:t>,</w:t>
      </w:r>
      <w:r w:rsidR="00C7311D" w:rsidRPr="007C1368">
        <w:rPr>
          <w:rFonts w:ascii="Times New Roman" w:hAnsi="Times New Roman" w:cs="Times New Roman"/>
        </w:rPr>
        <w:t xml:space="preserve"> </w:t>
      </w:r>
      <w:r w:rsidRPr="007C1368">
        <w:rPr>
          <w:rFonts w:ascii="Times New Roman" w:hAnsi="Times New Roman" w:cs="Times New Roman"/>
        </w:rPr>
        <w:t>going on camping trips, you know, we're able to get out into nature and, and, you know, enjoy each other and enjoy, you know, where we are and, and smell some fresh air and, and</w:t>
      </w:r>
      <w:r w:rsidR="00C7311D" w:rsidRPr="007C1368">
        <w:rPr>
          <w:rFonts w:ascii="Times New Roman" w:hAnsi="Times New Roman" w:cs="Times New Roman"/>
        </w:rPr>
        <w:t xml:space="preserve"> </w:t>
      </w:r>
      <w:r w:rsidRPr="007C1368">
        <w:rPr>
          <w:rFonts w:ascii="Times New Roman" w:hAnsi="Times New Roman" w:cs="Times New Roman"/>
        </w:rPr>
        <w:t xml:space="preserve">sort of help ground each other has been really, really, really important. Yeah, and you may we may not like, what, what got us in the situation, but the pandemic situation being what it was, there was a lot of growth, </w:t>
      </w:r>
      <w:r w:rsidR="00C7311D" w:rsidRPr="007C1368">
        <w:rPr>
          <w:rFonts w:ascii="Times New Roman" w:hAnsi="Times New Roman" w:cs="Times New Roman"/>
        </w:rPr>
        <w:t>it’s a</w:t>
      </w:r>
      <w:r w:rsidRPr="007C1368">
        <w:rPr>
          <w:rFonts w:ascii="Times New Roman" w:hAnsi="Times New Roman" w:cs="Times New Roman"/>
        </w:rPr>
        <w:t xml:space="preserve"> pressure cooker.</w:t>
      </w:r>
    </w:p>
    <w:p w14:paraId="5FA87FE4" w14:textId="77777777" w:rsidR="002D212E" w:rsidRPr="007C1368" w:rsidRDefault="002D212E">
      <w:pPr>
        <w:spacing w:after="0"/>
        <w:rPr>
          <w:rFonts w:ascii="Times New Roman" w:hAnsi="Times New Roman" w:cs="Times New Roman"/>
        </w:rPr>
      </w:pPr>
    </w:p>
    <w:p w14:paraId="5E3F421E" w14:textId="578CFAB7" w:rsidR="002D212E" w:rsidRPr="007C1368" w:rsidRDefault="0064472F">
      <w:pPr>
        <w:spacing w:after="0"/>
        <w:rPr>
          <w:rFonts w:ascii="Times New Roman" w:hAnsi="Times New Roman" w:cs="Times New Roman"/>
        </w:rPr>
      </w:pPr>
      <w:r w:rsidRPr="007C1368">
        <w:rPr>
          <w:rFonts w:ascii="Times New Roman" w:hAnsi="Times New Roman" w:cs="Times New Roman"/>
          <w:b/>
          <w:bCs/>
        </w:rPr>
        <w:t>Brooks Long</w:t>
      </w:r>
      <w:r w:rsidRPr="007C1368">
        <w:rPr>
          <w:rFonts w:ascii="Times New Roman" w:hAnsi="Times New Roman" w:cs="Times New Roman"/>
        </w:rPr>
        <w:t xml:space="preserve"> </w:t>
      </w:r>
      <w:r w:rsidR="00000000" w:rsidRPr="007C1368">
        <w:rPr>
          <w:rFonts w:ascii="Times New Roman" w:hAnsi="Times New Roman" w:cs="Times New Roman"/>
        </w:rPr>
        <w:t>37:13</w:t>
      </w:r>
    </w:p>
    <w:p w14:paraId="3BD84F24" w14:textId="5D8350AA" w:rsidR="002D212E" w:rsidRPr="007C1368" w:rsidRDefault="00000000">
      <w:pPr>
        <w:spacing w:after="0"/>
        <w:rPr>
          <w:rFonts w:ascii="Times New Roman" w:hAnsi="Times New Roman" w:cs="Times New Roman"/>
        </w:rPr>
      </w:pPr>
      <w:r w:rsidRPr="007C1368">
        <w:rPr>
          <w:rFonts w:ascii="Times New Roman" w:hAnsi="Times New Roman" w:cs="Times New Roman"/>
        </w:rPr>
        <w:t xml:space="preserve">And in you, you know, you grow or die, and so you grow. And, and, you know, right now we're, we're giving each other the space set that we need, I don't know how it's all </w:t>
      </w:r>
      <w:proofErr w:type="spellStart"/>
      <w:r w:rsidRPr="007C1368">
        <w:rPr>
          <w:rFonts w:ascii="Times New Roman" w:hAnsi="Times New Roman" w:cs="Times New Roman"/>
        </w:rPr>
        <w:t>gonna</w:t>
      </w:r>
      <w:proofErr w:type="spellEnd"/>
      <w:r w:rsidRPr="007C1368">
        <w:rPr>
          <w:rFonts w:ascii="Times New Roman" w:hAnsi="Times New Roman" w:cs="Times New Roman"/>
        </w:rPr>
        <w:t xml:space="preserve"> work out. But what I do know, is, is that I'm going to look back on </w:t>
      </w:r>
      <w:proofErr w:type="spellStart"/>
      <w:proofErr w:type="gramStart"/>
      <w:r w:rsidRPr="007C1368">
        <w:rPr>
          <w:rFonts w:ascii="Times New Roman" w:hAnsi="Times New Roman" w:cs="Times New Roman"/>
        </w:rPr>
        <w:t>on</w:t>
      </w:r>
      <w:proofErr w:type="spellEnd"/>
      <w:proofErr w:type="gramEnd"/>
      <w:r w:rsidRPr="007C1368">
        <w:rPr>
          <w:rFonts w:ascii="Times New Roman" w:hAnsi="Times New Roman" w:cs="Times New Roman"/>
        </w:rPr>
        <w:t xml:space="preserve"> 2020 and 2021. And </w:t>
      </w:r>
      <w:r w:rsidR="009E6E8F" w:rsidRPr="007C1368">
        <w:rPr>
          <w:rFonts w:ascii="Times New Roman" w:hAnsi="Times New Roman" w:cs="Times New Roman"/>
        </w:rPr>
        <w:t>k</w:t>
      </w:r>
      <w:r w:rsidRPr="007C1368">
        <w:rPr>
          <w:rFonts w:ascii="Times New Roman" w:hAnsi="Times New Roman" w:cs="Times New Roman"/>
        </w:rPr>
        <w:t>no</w:t>
      </w:r>
      <w:r w:rsidR="009E6E8F" w:rsidRPr="007C1368">
        <w:rPr>
          <w:rFonts w:ascii="Times New Roman" w:hAnsi="Times New Roman" w:cs="Times New Roman"/>
        </w:rPr>
        <w:t>w</w:t>
      </w:r>
      <w:r w:rsidRPr="007C1368">
        <w:rPr>
          <w:rFonts w:ascii="Times New Roman" w:hAnsi="Times New Roman" w:cs="Times New Roman"/>
        </w:rPr>
        <w:t xml:space="preserve">, I can't tell you if the pandemic was </w:t>
      </w:r>
      <w:proofErr w:type="spellStart"/>
      <w:r w:rsidRPr="007C1368">
        <w:rPr>
          <w:rFonts w:ascii="Times New Roman" w:hAnsi="Times New Roman" w:cs="Times New Roman"/>
        </w:rPr>
        <w:t>was</w:t>
      </w:r>
      <w:proofErr w:type="spellEnd"/>
      <w:r w:rsidRPr="007C1368">
        <w:rPr>
          <w:rFonts w:ascii="Times New Roman" w:hAnsi="Times New Roman" w:cs="Times New Roman"/>
        </w:rPr>
        <w:t>, you know, worth the growth</w:t>
      </w:r>
      <w:r w:rsidR="009E6E8F" w:rsidRPr="007C1368">
        <w:rPr>
          <w:rFonts w:ascii="Times New Roman" w:hAnsi="Times New Roman" w:cs="Times New Roman"/>
        </w:rPr>
        <w:t>.</w:t>
      </w:r>
      <w:r w:rsidRPr="007C1368">
        <w:rPr>
          <w:rFonts w:ascii="Times New Roman" w:hAnsi="Times New Roman" w:cs="Times New Roman"/>
        </w:rPr>
        <w:t xml:space="preserve"> I can't tell you if, you know, certainly, I will. I would like all the racial strife that's going on the </w:t>
      </w:r>
      <w:proofErr w:type="spellStart"/>
      <w:r w:rsidRPr="007C1368">
        <w:rPr>
          <w:rFonts w:ascii="Times New Roman" w:hAnsi="Times New Roman" w:cs="Times New Roman"/>
        </w:rPr>
        <w:t>the</w:t>
      </w:r>
      <w:proofErr w:type="spellEnd"/>
      <w:r w:rsidRPr="007C1368">
        <w:rPr>
          <w:rFonts w:ascii="Times New Roman" w:hAnsi="Times New Roman" w:cs="Times New Roman"/>
        </w:rPr>
        <w:t xml:space="preserve"> near fascism, the so many different things that are happening, I would like my growth to come from some stuff that that is less than that. But</w:t>
      </w:r>
      <w:r w:rsidR="009E6E8F" w:rsidRPr="007C1368">
        <w:rPr>
          <w:rFonts w:ascii="Times New Roman" w:hAnsi="Times New Roman" w:cs="Times New Roman"/>
        </w:rPr>
        <w:t>,</w:t>
      </w:r>
      <w:r w:rsidRPr="007C1368">
        <w:rPr>
          <w:rFonts w:ascii="Times New Roman" w:hAnsi="Times New Roman" w:cs="Times New Roman"/>
        </w:rPr>
        <w:t xml:space="preserve"> </w:t>
      </w:r>
      <w:r w:rsidR="009E6E8F" w:rsidRPr="007C1368">
        <w:rPr>
          <w:rFonts w:ascii="Times New Roman" w:hAnsi="Times New Roman" w:cs="Times New Roman"/>
        </w:rPr>
        <w:t>b</w:t>
      </w:r>
      <w:r w:rsidRPr="007C1368">
        <w:rPr>
          <w:rFonts w:ascii="Times New Roman" w:hAnsi="Times New Roman" w:cs="Times New Roman"/>
        </w:rPr>
        <w:t xml:space="preserve">ut I, you know, I am going to look back on this time and know that a lot of growth has happened. I very much appreciate </w:t>
      </w:r>
      <w:r w:rsidR="009E6E8F" w:rsidRPr="007C1368">
        <w:rPr>
          <w:rFonts w:ascii="Times New Roman" w:hAnsi="Times New Roman" w:cs="Times New Roman"/>
        </w:rPr>
        <w:t>I’m</w:t>
      </w:r>
      <w:r w:rsidRPr="007C1368">
        <w:rPr>
          <w:rFonts w:ascii="Times New Roman" w:hAnsi="Times New Roman" w:cs="Times New Roman"/>
        </w:rPr>
        <w:t xml:space="preserve"> fortunate for that growth. This is how I got it. This is how I got there. You know.</w:t>
      </w:r>
    </w:p>
    <w:p w14:paraId="7460F489" w14:textId="77777777" w:rsidR="002D212E" w:rsidRPr="007C1368" w:rsidRDefault="002D212E">
      <w:pPr>
        <w:spacing w:after="0"/>
        <w:rPr>
          <w:rFonts w:ascii="Times New Roman" w:hAnsi="Times New Roman" w:cs="Times New Roman"/>
        </w:rPr>
      </w:pPr>
    </w:p>
    <w:p w14:paraId="46923184" w14:textId="77777777" w:rsidR="002D212E" w:rsidRPr="007C1368" w:rsidRDefault="00000000">
      <w:pPr>
        <w:spacing w:after="0"/>
        <w:rPr>
          <w:rFonts w:ascii="Times New Roman" w:hAnsi="Times New Roman" w:cs="Times New Roman"/>
        </w:rPr>
      </w:pPr>
      <w:r w:rsidRPr="007C1368">
        <w:rPr>
          <w:rFonts w:ascii="Times New Roman" w:hAnsi="Times New Roman" w:cs="Times New Roman"/>
          <w:b/>
        </w:rPr>
        <w:t xml:space="preserve">Kit </w:t>
      </w:r>
      <w:proofErr w:type="spellStart"/>
      <w:proofErr w:type="gramStart"/>
      <w:r w:rsidRPr="007C1368">
        <w:rPr>
          <w:rFonts w:ascii="Times New Roman" w:hAnsi="Times New Roman" w:cs="Times New Roman"/>
          <w:b/>
        </w:rPr>
        <w:t>Heintzman</w:t>
      </w:r>
      <w:proofErr w:type="spellEnd"/>
      <w:r w:rsidRPr="007C1368">
        <w:rPr>
          <w:rFonts w:ascii="Times New Roman" w:hAnsi="Times New Roman" w:cs="Times New Roman"/>
          <w:b/>
        </w:rPr>
        <w:t xml:space="preserve">  </w:t>
      </w:r>
      <w:r w:rsidRPr="007C1368">
        <w:rPr>
          <w:rFonts w:ascii="Times New Roman" w:hAnsi="Times New Roman" w:cs="Times New Roman"/>
        </w:rPr>
        <w:t>38:59</w:t>
      </w:r>
      <w:proofErr w:type="gramEnd"/>
    </w:p>
    <w:p w14:paraId="718277A2" w14:textId="6D5EB4F2" w:rsidR="002D212E" w:rsidRPr="007C1368" w:rsidRDefault="00000000">
      <w:pPr>
        <w:spacing w:after="0"/>
        <w:rPr>
          <w:rFonts w:ascii="Times New Roman" w:hAnsi="Times New Roman" w:cs="Times New Roman"/>
        </w:rPr>
      </w:pPr>
      <w:r w:rsidRPr="007C1368">
        <w:rPr>
          <w:rFonts w:ascii="Times New Roman" w:hAnsi="Times New Roman" w:cs="Times New Roman"/>
        </w:rPr>
        <w:t xml:space="preserve">This is another follow up from before. </w:t>
      </w:r>
      <w:proofErr w:type="gramStart"/>
      <w:r w:rsidRPr="007C1368">
        <w:rPr>
          <w:rFonts w:ascii="Times New Roman" w:hAnsi="Times New Roman" w:cs="Times New Roman"/>
        </w:rPr>
        <w:t>So</w:t>
      </w:r>
      <w:proofErr w:type="gramEnd"/>
      <w:r w:rsidRPr="007C1368">
        <w:rPr>
          <w:rFonts w:ascii="Times New Roman" w:hAnsi="Times New Roman" w:cs="Times New Roman"/>
        </w:rPr>
        <w:t xml:space="preserve"> you had talked about the sort of emotional and political experiences of being on an unemployment within the context of reparations, also the sort of general absence of like social safety net within the </w:t>
      </w:r>
      <w:r w:rsidR="009E6E8F" w:rsidRPr="007C1368">
        <w:rPr>
          <w:rFonts w:ascii="Times New Roman" w:hAnsi="Times New Roman" w:cs="Times New Roman"/>
        </w:rPr>
        <w:t>US</w:t>
      </w:r>
      <w:r w:rsidRPr="007C1368">
        <w:rPr>
          <w:rFonts w:ascii="Times New Roman" w:hAnsi="Times New Roman" w:cs="Times New Roman"/>
        </w:rPr>
        <w:t xml:space="preserve">, the US that you can't take unemployment benefits for granted. I was wondering if you would </w:t>
      </w:r>
      <w:r w:rsidRPr="007C1368">
        <w:rPr>
          <w:rFonts w:ascii="Times New Roman" w:hAnsi="Times New Roman" w:cs="Times New Roman"/>
        </w:rPr>
        <w:lastRenderedPageBreak/>
        <w:t xml:space="preserve">say something about how that emotional world was shaped in the application stage. </w:t>
      </w:r>
      <w:proofErr w:type="gramStart"/>
      <w:r w:rsidRPr="007C1368">
        <w:rPr>
          <w:rFonts w:ascii="Times New Roman" w:hAnsi="Times New Roman" w:cs="Times New Roman"/>
        </w:rPr>
        <w:t>So</w:t>
      </w:r>
      <w:proofErr w:type="gramEnd"/>
      <w:r w:rsidRPr="007C1368">
        <w:rPr>
          <w:rFonts w:ascii="Times New Roman" w:hAnsi="Times New Roman" w:cs="Times New Roman"/>
        </w:rPr>
        <w:t xml:space="preserve"> before you knew that you had that income when you were working to get it, would you say something about that part?</w:t>
      </w:r>
    </w:p>
    <w:p w14:paraId="35346429" w14:textId="77777777" w:rsidR="002D212E" w:rsidRPr="007C1368" w:rsidRDefault="002D212E">
      <w:pPr>
        <w:spacing w:after="0"/>
        <w:rPr>
          <w:rFonts w:ascii="Times New Roman" w:hAnsi="Times New Roman" w:cs="Times New Roman"/>
        </w:rPr>
      </w:pPr>
    </w:p>
    <w:p w14:paraId="35F3385C" w14:textId="567B27AE" w:rsidR="002D212E" w:rsidRPr="007C1368" w:rsidRDefault="0064472F">
      <w:pPr>
        <w:spacing w:after="0"/>
        <w:rPr>
          <w:rFonts w:ascii="Times New Roman" w:hAnsi="Times New Roman" w:cs="Times New Roman"/>
        </w:rPr>
      </w:pPr>
      <w:r w:rsidRPr="007C1368">
        <w:rPr>
          <w:rFonts w:ascii="Times New Roman" w:hAnsi="Times New Roman" w:cs="Times New Roman"/>
          <w:b/>
          <w:bCs/>
        </w:rPr>
        <w:t>Brooks Long</w:t>
      </w:r>
      <w:r w:rsidRPr="007C1368">
        <w:rPr>
          <w:rFonts w:ascii="Times New Roman" w:hAnsi="Times New Roman" w:cs="Times New Roman"/>
        </w:rPr>
        <w:t xml:space="preserve"> </w:t>
      </w:r>
      <w:r w:rsidR="00000000" w:rsidRPr="007C1368">
        <w:rPr>
          <w:rFonts w:ascii="Times New Roman" w:hAnsi="Times New Roman" w:cs="Times New Roman"/>
        </w:rPr>
        <w:t>39:38</w:t>
      </w:r>
    </w:p>
    <w:p w14:paraId="4A9C5C4C" w14:textId="67C10ED1" w:rsidR="002D212E" w:rsidRPr="007C1368" w:rsidRDefault="009E6E8F">
      <w:pPr>
        <w:spacing w:after="0"/>
        <w:rPr>
          <w:rFonts w:ascii="Times New Roman" w:hAnsi="Times New Roman" w:cs="Times New Roman"/>
        </w:rPr>
      </w:pPr>
      <w:r w:rsidRPr="007C1368">
        <w:rPr>
          <w:rFonts w:ascii="Times New Roman" w:hAnsi="Times New Roman" w:cs="Times New Roman"/>
        </w:rPr>
        <w:t>Oof, w</w:t>
      </w:r>
      <w:r w:rsidR="00000000" w:rsidRPr="007C1368">
        <w:rPr>
          <w:rFonts w:ascii="Times New Roman" w:hAnsi="Times New Roman" w:cs="Times New Roman"/>
        </w:rPr>
        <w:t xml:space="preserve">ell here in Maryland, it's </w:t>
      </w:r>
      <w:proofErr w:type="gramStart"/>
      <w:r w:rsidR="00000000" w:rsidRPr="007C1368">
        <w:rPr>
          <w:rFonts w:ascii="Times New Roman" w:hAnsi="Times New Roman" w:cs="Times New Roman"/>
        </w:rPr>
        <w:t>really rough</w:t>
      </w:r>
      <w:proofErr w:type="gramEnd"/>
      <w:r w:rsidR="00000000" w:rsidRPr="007C1368">
        <w:rPr>
          <w:rFonts w:ascii="Times New Roman" w:hAnsi="Times New Roman" w:cs="Times New Roman"/>
        </w:rPr>
        <w:t xml:space="preserve">. And, and it's been rough. I </w:t>
      </w:r>
      <w:proofErr w:type="gramStart"/>
      <w:r w:rsidR="00000000" w:rsidRPr="007C1368">
        <w:rPr>
          <w:rFonts w:ascii="Times New Roman" w:hAnsi="Times New Roman" w:cs="Times New Roman"/>
        </w:rPr>
        <w:t>actually when</w:t>
      </w:r>
      <w:proofErr w:type="gramEnd"/>
      <w:r w:rsidR="00000000" w:rsidRPr="007C1368">
        <w:rPr>
          <w:rFonts w:ascii="Times New Roman" w:hAnsi="Times New Roman" w:cs="Times New Roman"/>
        </w:rPr>
        <w:t xml:space="preserve"> I when I got out of college, my first job with this is in 200</w:t>
      </w:r>
      <w:r w:rsidRPr="007C1368">
        <w:rPr>
          <w:rFonts w:ascii="Times New Roman" w:hAnsi="Times New Roman" w:cs="Times New Roman"/>
        </w:rPr>
        <w:t>8</w:t>
      </w:r>
      <w:r w:rsidR="00000000" w:rsidRPr="007C1368">
        <w:rPr>
          <w:rFonts w:ascii="Times New Roman" w:hAnsi="Times New Roman" w:cs="Times New Roman"/>
        </w:rPr>
        <w:t xml:space="preserve"> during the last economic downturn that we had, and, and I was working at the Department of Labor, and it was my job to do the best I could to help people find jobs. Boy, that was something. And even that, then it was a </w:t>
      </w:r>
      <w:proofErr w:type="gramStart"/>
      <w:r w:rsidR="00000000" w:rsidRPr="007C1368">
        <w:rPr>
          <w:rFonts w:ascii="Times New Roman" w:hAnsi="Times New Roman" w:cs="Times New Roman"/>
        </w:rPr>
        <w:t>really frustrating</w:t>
      </w:r>
      <w:proofErr w:type="gramEnd"/>
      <w:r w:rsidR="00000000" w:rsidRPr="007C1368">
        <w:rPr>
          <w:rFonts w:ascii="Times New Roman" w:hAnsi="Times New Roman" w:cs="Times New Roman"/>
        </w:rPr>
        <w:t xml:space="preserve"> process for </w:t>
      </w:r>
      <w:proofErr w:type="spellStart"/>
      <w:r w:rsidR="00000000" w:rsidRPr="007C1368">
        <w:rPr>
          <w:rFonts w:ascii="Times New Roman" w:hAnsi="Times New Roman" w:cs="Times New Roman"/>
        </w:rPr>
        <w:t>for</w:t>
      </w:r>
      <w:proofErr w:type="spellEnd"/>
      <w:r w:rsidR="00000000" w:rsidRPr="007C1368">
        <w:rPr>
          <w:rFonts w:ascii="Times New Roman" w:hAnsi="Times New Roman" w:cs="Times New Roman"/>
        </w:rPr>
        <w:t xml:space="preserve"> people, a lot of people would come to our offices hoping to get assistance with, with applying for unemployment, and we actually, there, there's nothing that we could really do that there was no unemployment line anymore. It was all either over the phone or on the computer. And, and a lot of that, you know, I don't actually, </w:t>
      </w:r>
      <w:r w:rsidRPr="007C1368">
        <w:rPr>
          <w:rFonts w:ascii="Times New Roman" w:hAnsi="Times New Roman" w:cs="Times New Roman"/>
        </w:rPr>
        <w:t>no</w:t>
      </w:r>
      <w:r w:rsidR="00000000" w:rsidRPr="007C1368">
        <w:rPr>
          <w:rFonts w:ascii="Times New Roman" w:hAnsi="Times New Roman" w:cs="Times New Roman"/>
        </w:rPr>
        <w:t xml:space="preserve">, no, no, no, it wasn't necessarily or over the computer to the initial application, you have to do it over the phone. I mean, that's even true today. In the phone lines, </w:t>
      </w:r>
      <w:r w:rsidRPr="007C1368">
        <w:rPr>
          <w:rFonts w:ascii="Times New Roman" w:hAnsi="Times New Roman" w:cs="Times New Roman"/>
        </w:rPr>
        <w:t>are</w:t>
      </w:r>
      <w:r w:rsidR="00000000" w:rsidRPr="007C1368">
        <w:rPr>
          <w:rFonts w:ascii="Times New Roman" w:hAnsi="Times New Roman" w:cs="Times New Roman"/>
        </w:rPr>
        <w:t xml:space="preserve"> back </w:t>
      </w:r>
      <w:proofErr w:type="spellStart"/>
      <w:r w:rsidR="00000000" w:rsidRPr="007C1368">
        <w:rPr>
          <w:rFonts w:ascii="Times New Roman" w:hAnsi="Times New Roman" w:cs="Times New Roman"/>
        </w:rPr>
        <w:t>back</w:t>
      </w:r>
      <w:proofErr w:type="spellEnd"/>
      <w:r w:rsidR="00000000" w:rsidRPr="007C1368">
        <w:rPr>
          <w:rFonts w:ascii="Times New Roman" w:hAnsi="Times New Roman" w:cs="Times New Roman"/>
        </w:rPr>
        <w:t xml:space="preserve"> then in 2008, and now are atrocious. You know, I think about how is it that I can get four or five different calls a day, from, you know, these scam agencies that are, you know, telling me about my Car Warranty, that that has never existed. But somehow unemployment can't, can't call me back even though, you know, I've, you know, asked for that option or whatever. It was really, </w:t>
      </w:r>
      <w:proofErr w:type="gramStart"/>
      <w:r w:rsidR="00000000" w:rsidRPr="007C1368">
        <w:rPr>
          <w:rFonts w:ascii="Times New Roman" w:hAnsi="Times New Roman" w:cs="Times New Roman"/>
        </w:rPr>
        <w:t>really difficult</w:t>
      </w:r>
      <w:proofErr w:type="gramEnd"/>
      <w:r w:rsidR="00000000" w:rsidRPr="007C1368">
        <w:rPr>
          <w:rFonts w:ascii="Times New Roman" w:hAnsi="Times New Roman" w:cs="Times New Roman"/>
        </w:rPr>
        <w:t xml:space="preserve"> to get through on the phone lines. And as fortunate as I feel to have that now. I know that there's some amount of intention, in not properly, staffing not properly having, you know, enough phone resources, or the proper computer resources, which I think have been somewhat updated now. But that's somewhat intentional, I think. Perhaps there's, there's a feeling that you don't want to put too much into the unemployment infrastructure, because people are lazy, and they don't want to stay on it. You know, the, the idea that, that there are people who were gaming the system, and that's why we can't help everybody is a constant, a constant roadblock to progress as far as I'm concerned. But on an emotional level, it was it was </w:t>
      </w:r>
      <w:proofErr w:type="gramStart"/>
      <w:r w:rsidR="00000000" w:rsidRPr="007C1368">
        <w:rPr>
          <w:rFonts w:ascii="Times New Roman" w:hAnsi="Times New Roman" w:cs="Times New Roman"/>
        </w:rPr>
        <w:t>really difficult</w:t>
      </w:r>
      <w:proofErr w:type="gramEnd"/>
      <w:r w:rsidR="00000000" w:rsidRPr="007C1368">
        <w:rPr>
          <w:rFonts w:ascii="Times New Roman" w:hAnsi="Times New Roman" w:cs="Times New Roman"/>
        </w:rPr>
        <w:t xml:space="preserve">, I think it would be incredibly difficult if it had just been, you know, a couple of years before when I was working as a musician. Because at that point, I wasn't making a lot of money. As a musician, in fact, I was probably putting more money into the music than I was getting back from it from all these </w:t>
      </w:r>
      <w:proofErr w:type="spellStart"/>
      <w:r w:rsidR="00000000" w:rsidRPr="007C1368">
        <w:rPr>
          <w:rFonts w:ascii="Times New Roman" w:hAnsi="Times New Roman" w:cs="Times New Roman"/>
        </w:rPr>
        <w:t>these</w:t>
      </w:r>
      <w:proofErr w:type="spellEnd"/>
      <w:r w:rsidR="00000000" w:rsidRPr="007C1368">
        <w:rPr>
          <w:rFonts w:ascii="Times New Roman" w:hAnsi="Times New Roman" w:cs="Times New Roman"/>
        </w:rPr>
        <w:t xml:space="preserve"> other jobs that I had, and, and whatever I had saved up was to go to this next thing, this next thing and</w:t>
      </w:r>
      <w:r w:rsidRPr="007C1368">
        <w:rPr>
          <w:rFonts w:ascii="Times New Roman" w:hAnsi="Times New Roman" w:cs="Times New Roman"/>
        </w:rPr>
        <w:t xml:space="preserve"> </w:t>
      </w:r>
      <w:r w:rsidR="00000000" w:rsidRPr="007C1368">
        <w:rPr>
          <w:rFonts w:ascii="Times New Roman" w:hAnsi="Times New Roman" w:cs="Times New Roman"/>
        </w:rPr>
        <w:t xml:space="preserve">so at that time having savings any amount of savings, that just didn't exist. </w:t>
      </w:r>
      <w:proofErr w:type="gramStart"/>
      <w:r w:rsidR="00000000" w:rsidRPr="007C1368">
        <w:rPr>
          <w:rFonts w:ascii="Times New Roman" w:hAnsi="Times New Roman" w:cs="Times New Roman"/>
        </w:rPr>
        <w:t>So</w:t>
      </w:r>
      <w:proofErr w:type="gramEnd"/>
      <w:r w:rsidR="00000000" w:rsidRPr="007C1368">
        <w:rPr>
          <w:rFonts w:ascii="Times New Roman" w:hAnsi="Times New Roman" w:cs="Times New Roman"/>
        </w:rPr>
        <w:t xml:space="preserve"> I'm just saying that for me, other musicians may somewhat be different. But for me that that that wasn't a reality it was</w:t>
      </w:r>
      <w:r w:rsidRPr="007C1368">
        <w:rPr>
          <w:rFonts w:ascii="Times New Roman" w:hAnsi="Times New Roman" w:cs="Times New Roman"/>
        </w:rPr>
        <w:t>,</w:t>
      </w:r>
      <w:r w:rsidR="00000000" w:rsidRPr="007C1368">
        <w:rPr>
          <w:rFonts w:ascii="Times New Roman" w:hAnsi="Times New Roman" w:cs="Times New Roman"/>
        </w:rPr>
        <w:t xml:space="preserve"> by the time I applied for unemployment in in 2020, I had a little saved up enough to get by for like two months or so, of this really cheap group</w:t>
      </w:r>
      <w:r w:rsidR="005354F4" w:rsidRPr="007C1368">
        <w:rPr>
          <w:rFonts w:ascii="Times New Roman" w:hAnsi="Times New Roman" w:cs="Times New Roman"/>
        </w:rPr>
        <w:t xml:space="preserve"> housing</w:t>
      </w:r>
      <w:r w:rsidR="00000000" w:rsidRPr="007C1368">
        <w:rPr>
          <w:rFonts w:ascii="Times New Roman" w:hAnsi="Times New Roman" w:cs="Times New Roman"/>
        </w:rPr>
        <w:t xml:space="preserve"> rent that was paying and, and, you know, the utilities and things like that. But </w:t>
      </w:r>
      <w:proofErr w:type="spellStart"/>
      <w:r w:rsidR="00000000" w:rsidRPr="007C1368">
        <w:rPr>
          <w:rFonts w:ascii="Times New Roman" w:hAnsi="Times New Roman" w:cs="Times New Roman"/>
        </w:rPr>
        <w:t>but</w:t>
      </w:r>
      <w:proofErr w:type="spellEnd"/>
      <w:r w:rsidR="00000000" w:rsidRPr="007C1368">
        <w:rPr>
          <w:rFonts w:ascii="Times New Roman" w:hAnsi="Times New Roman" w:cs="Times New Roman"/>
        </w:rPr>
        <w:t xml:space="preserve">, you know, time was ticking the, you know, the hourglass sands were coming down. And </w:t>
      </w:r>
      <w:proofErr w:type="spellStart"/>
      <w:r w:rsidR="00000000" w:rsidRPr="007C1368">
        <w:rPr>
          <w:rFonts w:ascii="Times New Roman" w:hAnsi="Times New Roman" w:cs="Times New Roman"/>
        </w:rPr>
        <w:t>and</w:t>
      </w:r>
      <w:proofErr w:type="spellEnd"/>
      <w:r w:rsidR="00000000" w:rsidRPr="007C1368">
        <w:rPr>
          <w:rFonts w:ascii="Times New Roman" w:hAnsi="Times New Roman" w:cs="Times New Roman"/>
        </w:rPr>
        <w:t xml:space="preserve"> I you know that I'm just fortunate compared to comparative</w:t>
      </w:r>
      <w:r w:rsidR="005354F4" w:rsidRPr="007C1368">
        <w:rPr>
          <w:rFonts w:ascii="Times New Roman" w:hAnsi="Times New Roman" w:cs="Times New Roman"/>
        </w:rPr>
        <w:t>ly</w:t>
      </w:r>
      <w:r w:rsidR="00000000" w:rsidRPr="007C1368">
        <w:rPr>
          <w:rFonts w:ascii="Times New Roman" w:hAnsi="Times New Roman" w:cs="Times New Roman"/>
        </w:rPr>
        <w:t xml:space="preserve"> I am the I never had to miss a payment on anything, I never had t</w:t>
      </w:r>
      <w:r w:rsidR="005354F4" w:rsidRPr="007C1368">
        <w:rPr>
          <w:rFonts w:ascii="Times New Roman" w:hAnsi="Times New Roman" w:cs="Times New Roman"/>
        </w:rPr>
        <w:t>o</w:t>
      </w:r>
      <w:r w:rsidR="00000000" w:rsidRPr="007C1368">
        <w:rPr>
          <w:rFonts w:ascii="Times New Roman" w:hAnsi="Times New Roman" w:cs="Times New Roman"/>
        </w:rPr>
        <w:t xml:space="preserve">, you know, </w:t>
      </w:r>
      <w:r w:rsidR="005354F4" w:rsidRPr="007C1368">
        <w:rPr>
          <w:rFonts w:ascii="Times New Roman" w:hAnsi="Times New Roman" w:cs="Times New Roman"/>
        </w:rPr>
        <w:t>m</w:t>
      </w:r>
      <w:r w:rsidR="00000000" w:rsidRPr="007C1368">
        <w:rPr>
          <w:rFonts w:ascii="Times New Roman" w:hAnsi="Times New Roman" w:cs="Times New Roman"/>
        </w:rPr>
        <w:t xml:space="preserve">iss rent or anything like that, but the stress was there. And even once </w:t>
      </w:r>
      <w:proofErr w:type="spellStart"/>
      <w:r w:rsidR="00000000" w:rsidRPr="007C1368">
        <w:rPr>
          <w:rFonts w:ascii="Times New Roman" w:hAnsi="Times New Roman" w:cs="Times New Roman"/>
        </w:rPr>
        <w:t>once</w:t>
      </w:r>
      <w:proofErr w:type="spellEnd"/>
      <w:r w:rsidR="00000000" w:rsidRPr="007C1368">
        <w:rPr>
          <w:rFonts w:ascii="Times New Roman" w:hAnsi="Times New Roman" w:cs="Times New Roman"/>
        </w:rPr>
        <w:t xml:space="preserve"> things work out from a stressful situation sometimes the stress doesn't go away, you know, I, I got my first vaccine shot last Thursday, and I'm still waiting for </w:t>
      </w:r>
      <w:proofErr w:type="spellStart"/>
      <w:r w:rsidR="00000000" w:rsidRPr="007C1368">
        <w:rPr>
          <w:rFonts w:ascii="Times New Roman" w:hAnsi="Times New Roman" w:cs="Times New Roman"/>
        </w:rPr>
        <w:t>the</w:t>
      </w:r>
      <w:proofErr w:type="spellEnd"/>
      <w:r w:rsidR="00000000" w:rsidRPr="007C1368">
        <w:rPr>
          <w:rFonts w:ascii="Times New Roman" w:hAnsi="Times New Roman" w:cs="Times New Roman"/>
        </w:rPr>
        <w:t>, you know, a certain amount of stress to go away, and it hasn't</w:t>
      </w:r>
      <w:r w:rsidR="005354F4" w:rsidRPr="007C1368">
        <w:rPr>
          <w:rFonts w:ascii="Times New Roman" w:hAnsi="Times New Roman" w:cs="Times New Roman"/>
        </w:rPr>
        <w:t>.</w:t>
      </w:r>
    </w:p>
    <w:p w14:paraId="6B8D9E0F" w14:textId="77777777" w:rsidR="002D212E" w:rsidRPr="007C1368" w:rsidRDefault="002D212E">
      <w:pPr>
        <w:spacing w:after="0"/>
        <w:rPr>
          <w:rFonts w:ascii="Times New Roman" w:hAnsi="Times New Roman" w:cs="Times New Roman"/>
        </w:rPr>
      </w:pPr>
    </w:p>
    <w:p w14:paraId="32F5861C" w14:textId="2AFFFAD8" w:rsidR="002D212E" w:rsidRPr="007C1368" w:rsidRDefault="0064472F">
      <w:pPr>
        <w:spacing w:after="0"/>
        <w:rPr>
          <w:rFonts w:ascii="Times New Roman" w:hAnsi="Times New Roman" w:cs="Times New Roman"/>
        </w:rPr>
      </w:pPr>
      <w:r w:rsidRPr="007C1368">
        <w:rPr>
          <w:rFonts w:ascii="Times New Roman" w:hAnsi="Times New Roman" w:cs="Times New Roman"/>
          <w:b/>
          <w:bCs/>
        </w:rPr>
        <w:t>Brooks Long</w:t>
      </w:r>
      <w:r w:rsidRPr="007C1368">
        <w:rPr>
          <w:rFonts w:ascii="Times New Roman" w:hAnsi="Times New Roman" w:cs="Times New Roman"/>
        </w:rPr>
        <w:t xml:space="preserve"> </w:t>
      </w:r>
      <w:r w:rsidR="00000000" w:rsidRPr="007C1368">
        <w:rPr>
          <w:rFonts w:ascii="Times New Roman" w:hAnsi="Times New Roman" w:cs="Times New Roman"/>
        </w:rPr>
        <w:t>46:16</w:t>
      </w:r>
    </w:p>
    <w:p w14:paraId="6E176CEF" w14:textId="51422C72" w:rsidR="002D212E" w:rsidRPr="007C1368" w:rsidRDefault="00000000">
      <w:pPr>
        <w:spacing w:after="0"/>
        <w:rPr>
          <w:rFonts w:ascii="Times New Roman" w:hAnsi="Times New Roman" w:cs="Times New Roman"/>
        </w:rPr>
      </w:pPr>
      <w:r w:rsidRPr="007C1368">
        <w:rPr>
          <w:rFonts w:ascii="Times New Roman" w:hAnsi="Times New Roman" w:cs="Times New Roman"/>
        </w:rPr>
        <w:t xml:space="preserve">Yeah, that, that, that </w:t>
      </w:r>
      <w:proofErr w:type="gramStart"/>
      <w:r w:rsidRPr="007C1368">
        <w:rPr>
          <w:rFonts w:ascii="Times New Roman" w:hAnsi="Times New Roman" w:cs="Times New Roman"/>
        </w:rPr>
        <w:t>period of time</w:t>
      </w:r>
      <w:proofErr w:type="gramEnd"/>
      <w:r w:rsidRPr="007C1368">
        <w:rPr>
          <w:rFonts w:ascii="Times New Roman" w:hAnsi="Times New Roman" w:cs="Times New Roman"/>
        </w:rPr>
        <w:t xml:space="preserve"> before I got on unemployment, and when I was trying and trying, and getting up at the crack of dawn, to get on the phone and call. Um, and, you know, just, you know, just hoping that through sheer repetition, I'm, I know, I had to call hundreds, maybe 1000s of times over a period of about a month and a half or so. And each time you call, you get down a little bit more and a little bit more and a little bit more. You don't want to have to be calling in the first place. You don't want to have to need it. But</w:t>
      </w:r>
      <w:r w:rsidR="005354F4" w:rsidRPr="007C1368">
        <w:rPr>
          <w:rFonts w:ascii="Times New Roman" w:hAnsi="Times New Roman" w:cs="Times New Roman"/>
        </w:rPr>
        <w:t>, but,</w:t>
      </w:r>
      <w:r w:rsidRPr="007C1368">
        <w:rPr>
          <w:rFonts w:ascii="Times New Roman" w:hAnsi="Times New Roman" w:cs="Times New Roman"/>
        </w:rPr>
        <w:t xml:space="preserve"> but you do. And I really do think that it's </w:t>
      </w:r>
      <w:proofErr w:type="spellStart"/>
      <w:r w:rsidRPr="007C1368">
        <w:rPr>
          <w:rFonts w:ascii="Times New Roman" w:hAnsi="Times New Roman" w:cs="Times New Roman"/>
        </w:rPr>
        <w:t>it's</w:t>
      </w:r>
      <w:proofErr w:type="spellEnd"/>
      <w:r w:rsidRPr="007C1368">
        <w:rPr>
          <w:rFonts w:ascii="Times New Roman" w:hAnsi="Times New Roman" w:cs="Times New Roman"/>
        </w:rPr>
        <w:t xml:space="preserve"> somewhat designed to, to make the people who don't need it the most. You know, in however people wherever people feel about who deserves it and who doesn't. I think it's somewhat designed to </w:t>
      </w:r>
      <w:r w:rsidRPr="007C1368">
        <w:rPr>
          <w:rFonts w:ascii="Times New Roman" w:hAnsi="Times New Roman" w:cs="Times New Roman"/>
        </w:rPr>
        <w:lastRenderedPageBreak/>
        <w:t xml:space="preserve">weed those people out and </w:t>
      </w:r>
      <w:proofErr w:type="spellStart"/>
      <w:r w:rsidRPr="007C1368">
        <w:rPr>
          <w:rFonts w:ascii="Times New Roman" w:hAnsi="Times New Roman" w:cs="Times New Roman"/>
        </w:rPr>
        <w:t>and</w:t>
      </w:r>
      <w:proofErr w:type="spellEnd"/>
      <w:r w:rsidRPr="007C1368">
        <w:rPr>
          <w:rFonts w:ascii="Times New Roman" w:hAnsi="Times New Roman" w:cs="Times New Roman"/>
        </w:rPr>
        <w:t xml:space="preserve"> break you down so that the people who are finally able to get through are </w:t>
      </w:r>
      <w:proofErr w:type="spellStart"/>
      <w:r w:rsidRPr="007C1368">
        <w:rPr>
          <w:rFonts w:ascii="Times New Roman" w:hAnsi="Times New Roman" w:cs="Times New Roman"/>
        </w:rPr>
        <w:t>are</w:t>
      </w:r>
      <w:proofErr w:type="spellEnd"/>
      <w:r w:rsidRPr="007C1368">
        <w:rPr>
          <w:rFonts w:ascii="Times New Roman" w:hAnsi="Times New Roman" w:cs="Times New Roman"/>
        </w:rPr>
        <w:t xml:space="preserve"> the folks that really need it</w:t>
      </w:r>
      <w:r w:rsidR="005354F4" w:rsidRPr="007C1368">
        <w:rPr>
          <w:rFonts w:ascii="Times New Roman" w:hAnsi="Times New Roman" w:cs="Times New Roman"/>
        </w:rPr>
        <w:t>, y</w:t>
      </w:r>
      <w:r w:rsidRPr="007C1368">
        <w:rPr>
          <w:rFonts w:ascii="Times New Roman" w:hAnsi="Times New Roman" w:cs="Times New Roman"/>
        </w:rPr>
        <w:t xml:space="preserve">eah. That was </w:t>
      </w:r>
      <w:proofErr w:type="gramStart"/>
      <w:r w:rsidRPr="007C1368">
        <w:rPr>
          <w:rFonts w:ascii="Times New Roman" w:hAnsi="Times New Roman" w:cs="Times New Roman"/>
        </w:rPr>
        <w:t>really rough</w:t>
      </w:r>
      <w:proofErr w:type="gramEnd"/>
      <w:r w:rsidRPr="007C1368">
        <w:rPr>
          <w:rFonts w:ascii="Times New Roman" w:hAnsi="Times New Roman" w:cs="Times New Roman"/>
        </w:rPr>
        <w:t>. And really</w:t>
      </w:r>
      <w:r w:rsidR="005354F4" w:rsidRPr="007C1368">
        <w:rPr>
          <w:rFonts w:ascii="Times New Roman" w:hAnsi="Times New Roman" w:cs="Times New Roman"/>
        </w:rPr>
        <w:t xml:space="preserve"> </w:t>
      </w:r>
      <w:r w:rsidRPr="007C1368">
        <w:rPr>
          <w:rFonts w:ascii="Times New Roman" w:hAnsi="Times New Roman" w:cs="Times New Roman"/>
        </w:rPr>
        <w:t xml:space="preserve">it's one thing to know that you need that help. There's a certain amount of dignity you're giving up and really just knowing that but you know, then to go through all of the call prompts, and, you know, press you get to know exactly when you're supposed to press this button exactly when you're supposed to press that button, and the disillusionment of it all I know when I pressed for that nothing's </w:t>
      </w:r>
      <w:proofErr w:type="spellStart"/>
      <w:r w:rsidRPr="007C1368">
        <w:rPr>
          <w:rFonts w:ascii="Times New Roman" w:hAnsi="Times New Roman" w:cs="Times New Roman"/>
        </w:rPr>
        <w:t>gonna</w:t>
      </w:r>
      <w:proofErr w:type="spellEnd"/>
      <w:r w:rsidRPr="007C1368">
        <w:rPr>
          <w:rFonts w:ascii="Times New Roman" w:hAnsi="Times New Roman" w:cs="Times New Roman"/>
        </w:rPr>
        <w:t xml:space="preserve"> happen they're </w:t>
      </w:r>
      <w:proofErr w:type="spellStart"/>
      <w:r w:rsidRPr="007C1368">
        <w:rPr>
          <w:rFonts w:ascii="Times New Roman" w:hAnsi="Times New Roman" w:cs="Times New Roman"/>
        </w:rPr>
        <w:t>gonna</w:t>
      </w:r>
      <w:proofErr w:type="spellEnd"/>
      <w:r w:rsidRPr="007C1368">
        <w:rPr>
          <w:rFonts w:ascii="Times New Roman" w:hAnsi="Times New Roman" w:cs="Times New Roman"/>
        </w:rPr>
        <w:t xml:space="preserve"> hate me. And, and to go through that over and </w:t>
      </w:r>
      <w:proofErr w:type="gramStart"/>
      <w:r w:rsidRPr="007C1368">
        <w:rPr>
          <w:rFonts w:ascii="Times New Roman" w:hAnsi="Times New Roman" w:cs="Times New Roman"/>
        </w:rPr>
        <w:t>over and over again</w:t>
      </w:r>
      <w:proofErr w:type="gramEnd"/>
      <w:r w:rsidRPr="007C1368">
        <w:rPr>
          <w:rFonts w:ascii="Times New Roman" w:hAnsi="Times New Roman" w:cs="Times New Roman"/>
        </w:rPr>
        <w:t xml:space="preserve">. Sometimes I think, like, is this some sort of, or </w:t>
      </w:r>
      <w:proofErr w:type="spellStart"/>
      <w:r w:rsidRPr="007C1368">
        <w:rPr>
          <w:rFonts w:ascii="Times New Roman" w:hAnsi="Times New Roman" w:cs="Times New Roman"/>
        </w:rPr>
        <w:t>they're</w:t>
      </w:r>
      <w:proofErr w:type="spellEnd"/>
      <w:r w:rsidRPr="007C1368">
        <w:rPr>
          <w:rFonts w:ascii="Times New Roman" w:hAnsi="Times New Roman" w:cs="Times New Roman"/>
        </w:rPr>
        <w:t xml:space="preserve">, you know, scientists and lab coats on the other end of the call just like writing stuff down. Is this an experiment? But it's it, it takes you know, the sapping of </w:t>
      </w:r>
      <w:proofErr w:type="spellStart"/>
      <w:r w:rsidRPr="007C1368">
        <w:rPr>
          <w:rFonts w:ascii="Times New Roman" w:hAnsi="Times New Roman" w:cs="Times New Roman"/>
        </w:rPr>
        <w:t>of</w:t>
      </w:r>
      <w:proofErr w:type="spellEnd"/>
      <w:r w:rsidRPr="007C1368">
        <w:rPr>
          <w:rFonts w:ascii="Times New Roman" w:hAnsi="Times New Roman" w:cs="Times New Roman"/>
        </w:rPr>
        <w:t xml:space="preserve"> dignity when you're already down. Can </w:t>
      </w:r>
      <w:proofErr w:type="spellStart"/>
      <w:r w:rsidRPr="007C1368">
        <w:rPr>
          <w:rFonts w:ascii="Times New Roman" w:hAnsi="Times New Roman" w:cs="Times New Roman"/>
        </w:rPr>
        <w:t>can</w:t>
      </w:r>
      <w:proofErr w:type="spellEnd"/>
      <w:r w:rsidRPr="007C1368">
        <w:rPr>
          <w:rFonts w:ascii="Times New Roman" w:hAnsi="Times New Roman" w:cs="Times New Roman"/>
        </w:rPr>
        <w:t xml:space="preserve"> be soul crushing</w:t>
      </w:r>
      <w:r w:rsidR="005354F4" w:rsidRPr="007C1368">
        <w:rPr>
          <w:rFonts w:ascii="Times New Roman" w:hAnsi="Times New Roman" w:cs="Times New Roman"/>
        </w:rPr>
        <w:t>.</w:t>
      </w:r>
      <w:r w:rsidRPr="007C1368">
        <w:rPr>
          <w:rFonts w:ascii="Times New Roman" w:hAnsi="Times New Roman" w:cs="Times New Roman"/>
        </w:rPr>
        <w:t xml:space="preserve"> And </w:t>
      </w:r>
      <w:r w:rsidR="005354F4" w:rsidRPr="007C1368">
        <w:rPr>
          <w:rFonts w:ascii="Times New Roman" w:hAnsi="Times New Roman" w:cs="Times New Roman"/>
        </w:rPr>
        <w:t xml:space="preserve">it </w:t>
      </w:r>
      <w:r w:rsidRPr="007C1368">
        <w:rPr>
          <w:rFonts w:ascii="Times New Roman" w:hAnsi="Times New Roman" w:cs="Times New Roman"/>
        </w:rPr>
        <w:t>was</w:t>
      </w:r>
      <w:r w:rsidR="005354F4" w:rsidRPr="007C1368">
        <w:rPr>
          <w:rFonts w:ascii="Times New Roman" w:hAnsi="Times New Roman" w:cs="Times New Roman"/>
        </w:rPr>
        <w:t>.</w:t>
      </w:r>
    </w:p>
    <w:p w14:paraId="13BB0B28" w14:textId="77777777" w:rsidR="002D212E" w:rsidRPr="007C1368" w:rsidRDefault="002D212E">
      <w:pPr>
        <w:spacing w:after="0"/>
        <w:rPr>
          <w:rFonts w:ascii="Times New Roman" w:hAnsi="Times New Roman" w:cs="Times New Roman"/>
        </w:rPr>
      </w:pPr>
    </w:p>
    <w:p w14:paraId="09A7BA9A" w14:textId="77777777" w:rsidR="002D212E" w:rsidRPr="007C1368" w:rsidRDefault="00000000">
      <w:pPr>
        <w:spacing w:after="0"/>
        <w:rPr>
          <w:rFonts w:ascii="Times New Roman" w:hAnsi="Times New Roman" w:cs="Times New Roman"/>
        </w:rPr>
      </w:pPr>
      <w:r w:rsidRPr="007C1368">
        <w:rPr>
          <w:rFonts w:ascii="Times New Roman" w:hAnsi="Times New Roman" w:cs="Times New Roman"/>
          <w:b/>
        </w:rPr>
        <w:t xml:space="preserve">Kit </w:t>
      </w:r>
      <w:proofErr w:type="spellStart"/>
      <w:proofErr w:type="gramStart"/>
      <w:r w:rsidRPr="007C1368">
        <w:rPr>
          <w:rFonts w:ascii="Times New Roman" w:hAnsi="Times New Roman" w:cs="Times New Roman"/>
          <w:b/>
        </w:rPr>
        <w:t>Heintzman</w:t>
      </w:r>
      <w:proofErr w:type="spellEnd"/>
      <w:r w:rsidRPr="007C1368">
        <w:rPr>
          <w:rFonts w:ascii="Times New Roman" w:hAnsi="Times New Roman" w:cs="Times New Roman"/>
          <w:b/>
        </w:rPr>
        <w:t xml:space="preserve">  </w:t>
      </w:r>
      <w:r w:rsidRPr="007C1368">
        <w:rPr>
          <w:rFonts w:ascii="Times New Roman" w:hAnsi="Times New Roman" w:cs="Times New Roman"/>
        </w:rPr>
        <w:t>49:48</w:t>
      </w:r>
      <w:proofErr w:type="gramEnd"/>
    </w:p>
    <w:p w14:paraId="02AE5AD9" w14:textId="679466B8" w:rsidR="002D212E" w:rsidRPr="007C1368" w:rsidRDefault="005354F4">
      <w:pPr>
        <w:spacing w:after="0"/>
        <w:rPr>
          <w:rFonts w:ascii="Times New Roman" w:hAnsi="Times New Roman" w:cs="Times New Roman"/>
        </w:rPr>
      </w:pPr>
      <w:r w:rsidRPr="007C1368">
        <w:rPr>
          <w:rFonts w:ascii="Times New Roman" w:hAnsi="Times New Roman" w:cs="Times New Roman"/>
        </w:rPr>
        <w:t>Would you</w:t>
      </w:r>
      <w:r w:rsidR="00000000" w:rsidRPr="007C1368">
        <w:rPr>
          <w:rFonts w:ascii="Times New Roman" w:hAnsi="Times New Roman" w:cs="Times New Roman"/>
        </w:rPr>
        <w:t>, you had just mentioned having had the first sho</w:t>
      </w:r>
      <w:r w:rsidRPr="007C1368">
        <w:rPr>
          <w:rFonts w:ascii="Times New Roman" w:hAnsi="Times New Roman" w:cs="Times New Roman"/>
        </w:rPr>
        <w:t>ot</w:t>
      </w:r>
      <w:r w:rsidR="00000000" w:rsidRPr="007C1368">
        <w:rPr>
          <w:rFonts w:ascii="Times New Roman" w:hAnsi="Times New Roman" w:cs="Times New Roman"/>
        </w:rPr>
        <w:t xml:space="preserve">, would you say a little bit about what the process of getting the vaccine was like, </w:t>
      </w:r>
      <w:proofErr w:type="gramStart"/>
      <w:r w:rsidR="00000000" w:rsidRPr="007C1368">
        <w:rPr>
          <w:rFonts w:ascii="Times New Roman" w:hAnsi="Times New Roman" w:cs="Times New Roman"/>
        </w:rPr>
        <w:t>either like</w:t>
      </w:r>
      <w:proofErr w:type="gramEnd"/>
      <w:r w:rsidR="00000000" w:rsidRPr="007C1368">
        <w:rPr>
          <w:rFonts w:ascii="Times New Roman" w:hAnsi="Times New Roman" w:cs="Times New Roman"/>
        </w:rPr>
        <w:t xml:space="preserve">, again, thinking about </w:t>
      </w:r>
      <w:proofErr w:type="spellStart"/>
      <w:r w:rsidR="00000000" w:rsidRPr="007C1368">
        <w:rPr>
          <w:rFonts w:ascii="Times New Roman" w:hAnsi="Times New Roman" w:cs="Times New Roman"/>
        </w:rPr>
        <w:t>practicals</w:t>
      </w:r>
      <w:proofErr w:type="spellEnd"/>
      <w:r w:rsidR="00000000" w:rsidRPr="007C1368">
        <w:rPr>
          <w:rFonts w:ascii="Times New Roman" w:hAnsi="Times New Roman" w:cs="Times New Roman"/>
        </w:rPr>
        <w:t xml:space="preserve"> I also struggle to the emotional world</w:t>
      </w:r>
      <w:r w:rsidRPr="007C1368">
        <w:rPr>
          <w:rFonts w:ascii="Times New Roman" w:hAnsi="Times New Roman" w:cs="Times New Roman"/>
        </w:rPr>
        <w:t>?</w:t>
      </w:r>
    </w:p>
    <w:p w14:paraId="75DFF372" w14:textId="77777777" w:rsidR="002D212E" w:rsidRPr="007C1368" w:rsidRDefault="002D212E">
      <w:pPr>
        <w:spacing w:after="0"/>
        <w:rPr>
          <w:rFonts w:ascii="Times New Roman" w:hAnsi="Times New Roman" w:cs="Times New Roman"/>
        </w:rPr>
      </w:pPr>
    </w:p>
    <w:p w14:paraId="2B8B5A99" w14:textId="26CD44BE" w:rsidR="002D212E" w:rsidRPr="007C1368" w:rsidRDefault="0064472F">
      <w:pPr>
        <w:spacing w:after="0"/>
        <w:rPr>
          <w:rFonts w:ascii="Times New Roman" w:hAnsi="Times New Roman" w:cs="Times New Roman"/>
        </w:rPr>
      </w:pPr>
      <w:r w:rsidRPr="007C1368">
        <w:rPr>
          <w:rFonts w:ascii="Times New Roman" w:hAnsi="Times New Roman" w:cs="Times New Roman"/>
          <w:b/>
          <w:bCs/>
        </w:rPr>
        <w:t>Brooks Long</w:t>
      </w:r>
      <w:r w:rsidRPr="007C1368">
        <w:rPr>
          <w:rFonts w:ascii="Times New Roman" w:hAnsi="Times New Roman" w:cs="Times New Roman"/>
        </w:rPr>
        <w:t xml:space="preserve"> </w:t>
      </w:r>
      <w:r w:rsidR="00000000" w:rsidRPr="007C1368">
        <w:rPr>
          <w:rFonts w:ascii="Times New Roman" w:hAnsi="Times New Roman" w:cs="Times New Roman"/>
        </w:rPr>
        <w:t>50:06</w:t>
      </w:r>
    </w:p>
    <w:p w14:paraId="110316C2" w14:textId="356FA216" w:rsidR="002D212E" w:rsidRPr="007C1368" w:rsidRDefault="005354F4">
      <w:pPr>
        <w:spacing w:after="0"/>
        <w:rPr>
          <w:rFonts w:ascii="Times New Roman" w:hAnsi="Times New Roman" w:cs="Times New Roman"/>
        </w:rPr>
      </w:pPr>
      <w:proofErr w:type="spellStart"/>
      <w:r w:rsidRPr="007C1368">
        <w:rPr>
          <w:rFonts w:ascii="Times New Roman" w:hAnsi="Times New Roman" w:cs="Times New Roman"/>
        </w:rPr>
        <w:t>W</w:t>
      </w:r>
      <w:r w:rsidR="00000000" w:rsidRPr="007C1368">
        <w:rPr>
          <w:rFonts w:ascii="Times New Roman" w:hAnsi="Times New Roman" w:cs="Times New Roman"/>
        </w:rPr>
        <w:t>ell</w:t>
      </w:r>
      <w:proofErr w:type="spellEnd"/>
      <w:r w:rsidR="00000000" w:rsidRPr="007C1368">
        <w:rPr>
          <w:rFonts w:ascii="Times New Roman" w:hAnsi="Times New Roman" w:cs="Times New Roman"/>
        </w:rPr>
        <w:t xml:space="preserve"> be because of my at times severe asthma and, and nasal polyps and stuff like that I am eligible, I was eligible for phase </w:t>
      </w:r>
      <w:r w:rsidRPr="007C1368">
        <w:rPr>
          <w:rFonts w:ascii="Times New Roman" w:hAnsi="Times New Roman" w:cs="Times New Roman"/>
        </w:rPr>
        <w:t>2B</w:t>
      </w:r>
      <w:r w:rsidR="00000000" w:rsidRPr="007C1368">
        <w:rPr>
          <w:rFonts w:ascii="Times New Roman" w:hAnsi="Times New Roman" w:cs="Times New Roman"/>
        </w:rPr>
        <w:t>, I think, is what they call it in Maryland, have other vaccines, which is after essential workers after people over 65 years old after, you know, a bunch of different things get out of the way.</w:t>
      </w:r>
      <w:r w:rsidRPr="007C1368">
        <w:rPr>
          <w:rFonts w:ascii="Times New Roman" w:hAnsi="Times New Roman" w:cs="Times New Roman"/>
        </w:rPr>
        <w:t xml:space="preserve"> </w:t>
      </w:r>
      <w:r w:rsidR="00000000" w:rsidRPr="007C1368">
        <w:rPr>
          <w:rFonts w:ascii="Times New Roman" w:hAnsi="Times New Roman" w:cs="Times New Roman"/>
        </w:rPr>
        <w:t xml:space="preserve">And I guess </w:t>
      </w:r>
      <w:r w:rsidRPr="007C1368">
        <w:rPr>
          <w:rFonts w:ascii="Times New Roman" w:hAnsi="Times New Roman" w:cs="Times New Roman"/>
        </w:rPr>
        <w:t xml:space="preserve">I’m </w:t>
      </w:r>
      <w:r w:rsidR="00000000" w:rsidRPr="007C1368">
        <w:rPr>
          <w:rFonts w:ascii="Times New Roman" w:hAnsi="Times New Roman" w:cs="Times New Roman"/>
        </w:rPr>
        <w:t xml:space="preserve">fortunate to be eligible for it a little bit before </w:t>
      </w:r>
      <w:proofErr w:type="spellStart"/>
      <w:proofErr w:type="gramStart"/>
      <w:r w:rsidR="00000000" w:rsidRPr="007C1368">
        <w:rPr>
          <w:rFonts w:ascii="Times New Roman" w:hAnsi="Times New Roman" w:cs="Times New Roman"/>
        </w:rPr>
        <w:t>every body</w:t>
      </w:r>
      <w:proofErr w:type="spellEnd"/>
      <w:proofErr w:type="gramEnd"/>
      <w:r w:rsidR="00000000" w:rsidRPr="007C1368">
        <w:rPr>
          <w:rFonts w:ascii="Times New Roman" w:hAnsi="Times New Roman" w:cs="Times New Roman"/>
        </w:rPr>
        <w:t xml:space="preserve"> else but the signing up for the vaccines, or, or the pre registrations here, and you know, CVS, and Walgreens don't have anything for you.</w:t>
      </w:r>
      <w:r w:rsidRPr="007C1368">
        <w:rPr>
          <w:rFonts w:ascii="Times New Roman" w:hAnsi="Times New Roman" w:cs="Times New Roman"/>
        </w:rPr>
        <w:t xml:space="preserve"> </w:t>
      </w:r>
      <w:r w:rsidR="00000000" w:rsidRPr="007C1368">
        <w:rPr>
          <w:rFonts w:ascii="Times New Roman" w:hAnsi="Times New Roman" w:cs="Times New Roman"/>
        </w:rPr>
        <w:t>That kind of stuff. That was a similar process, similar, similar feelings to trying to get on unemployment. And, you know, just so happens that it, it took a while after I was eligible. Probably, I want to say a while this is this is relative, I've probably been eligible for about two or three weeks</w:t>
      </w:r>
      <w:r w:rsidRPr="007C1368">
        <w:rPr>
          <w:rFonts w:ascii="Times New Roman" w:hAnsi="Times New Roman" w:cs="Times New Roman"/>
        </w:rPr>
        <w:t xml:space="preserve"> </w:t>
      </w:r>
      <w:r w:rsidR="00000000" w:rsidRPr="007C1368">
        <w:rPr>
          <w:rFonts w:ascii="Times New Roman" w:hAnsi="Times New Roman" w:cs="Times New Roman"/>
        </w:rPr>
        <w:t xml:space="preserve">before things started to </w:t>
      </w:r>
      <w:proofErr w:type="gramStart"/>
      <w:r w:rsidR="00000000" w:rsidRPr="007C1368">
        <w:rPr>
          <w:rFonts w:ascii="Times New Roman" w:hAnsi="Times New Roman" w:cs="Times New Roman"/>
        </w:rPr>
        <w:t>open up</w:t>
      </w:r>
      <w:proofErr w:type="gramEnd"/>
      <w:r w:rsidR="00000000" w:rsidRPr="007C1368">
        <w:rPr>
          <w:rFonts w:ascii="Times New Roman" w:hAnsi="Times New Roman" w:cs="Times New Roman"/>
        </w:rPr>
        <w:t xml:space="preserve"> to, to everybody. Not that everybody was able to get something. But it was it was </w:t>
      </w:r>
      <w:proofErr w:type="gramStart"/>
      <w:r w:rsidR="00000000" w:rsidRPr="007C1368">
        <w:rPr>
          <w:rFonts w:ascii="Times New Roman" w:hAnsi="Times New Roman" w:cs="Times New Roman"/>
        </w:rPr>
        <w:t>definitely a</w:t>
      </w:r>
      <w:proofErr w:type="gramEnd"/>
      <w:r w:rsidR="00000000" w:rsidRPr="007C1368">
        <w:rPr>
          <w:rFonts w:ascii="Times New Roman" w:hAnsi="Times New Roman" w:cs="Times New Roman"/>
        </w:rPr>
        <w:t xml:space="preserve"> process. There was a point there, where</w:t>
      </w:r>
      <w:r w:rsidRPr="007C1368">
        <w:rPr>
          <w:rFonts w:ascii="Times New Roman" w:hAnsi="Times New Roman" w:cs="Times New Roman"/>
        </w:rPr>
        <w:t xml:space="preserve"> </w:t>
      </w:r>
      <w:proofErr w:type="spellStart"/>
      <w:r w:rsidR="00000000" w:rsidRPr="007C1368">
        <w:rPr>
          <w:rFonts w:ascii="Times New Roman" w:hAnsi="Times New Roman" w:cs="Times New Roman"/>
        </w:rPr>
        <w:t>where</w:t>
      </w:r>
      <w:proofErr w:type="spellEnd"/>
      <w:r w:rsidR="00000000" w:rsidRPr="007C1368">
        <w:rPr>
          <w:rFonts w:ascii="Times New Roman" w:hAnsi="Times New Roman" w:cs="Times New Roman"/>
        </w:rPr>
        <w:t xml:space="preserve"> my </w:t>
      </w:r>
      <w:proofErr w:type="spellStart"/>
      <w:r w:rsidR="00000000" w:rsidRPr="007C1368">
        <w:rPr>
          <w:rFonts w:ascii="Times New Roman" w:hAnsi="Times New Roman" w:cs="Times New Roman"/>
        </w:rPr>
        <w:t>my</w:t>
      </w:r>
      <w:proofErr w:type="spellEnd"/>
      <w:r w:rsidR="00000000" w:rsidRPr="007C1368">
        <w:rPr>
          <w:rFonts w:ascii="Times New Roman" w:hAnsi="Times New Roman" w:cs="Times New Roman"/>
        </w:rPr>
        <w:t xml:space="preserve"> mom who had just gotten out of the hospital for complications with her COPD, she has a lot of respiratory issues herself, and is over 65 as well, both of my parents are over 65 She wasn't able to get a vaccine for a very long time. My dad had been talking to his doctor, </w:t>
      </w:r>
      <w:r w:rsidR="009C7693" w:rsidRPr="007C1368">
        <w:rPr>
          <w:rFonts w:ascii="Times New Roman" w:hAnsi="Times New Roman" w:cs="Times New Roman"/>
        </w:rPr>
        <w:t xml:space="preserve">he was, I hope I’m not giving away </w:t>
      </w:r>
      <w:r w:rsidR="00000000" w:rsidRPr="007C1368">
        <w:rPr>
          <w:rFonts w:ascii="Times New Roman" w:hAnsi="Times New Roman" w:cs="Times New Roman"/>
        </w:rPr>
        <w:t>too much medical information</w:t>
      </w:r>
      <w:r w:rsidR="009C7693" w:rsidRPr="007C1368">
        <w:rPr>
          <w:rFonts w:ascii="Times New Roman" w:hAnsi="Times New Roman" w:cs="Times New Roman"/>
        </w:rPr>
        <w:t xml:space="preserve"> it doesn’t [inaudible]</w:t>
      </w:r>
      <w:r w:rsidR="00000000" w:rsidRPr="007C1368">
        <w:rPr>
          <w:rFonts w:ascii="Times New Roman" w:hAnsi="Times New Roman" w:cs="Times New Roman"/>
        </w:rPr>
        <w:t xml:space="preserve">. Here had been talking with his doctor and his doctor just out of the blue gave him a tip he said, Listen show up at this place, you know, at this time, and </w:t>
      </w:r>
      <w:proofErr w:type="spellStart"/>
      <w:r w:rsidR="00000000" w:rsidRPr="007C1368">
        <w:rPr>
          <w:rFonts w:ascii="Times New Roman" w:hAnsi="Times New Roman" w:cs="Times New Roman"/>
        </w:rPr>
        <w:t>and</w:t>
      </w:r>
      <w:proofErr w:type="spellEnd"/>
      <w:r w:rsidR="00000000" w:rsidRPr="007C1368">
        <w:rPr>
          <w:rFonts w:ascii="Times New Roman" w:hAnsi="Times New Roman" w:cs="Times New Roman"/>
        </w:rPr>
        <w:t xml:space="preserve"> you're you'll get something and that was a</w:t>
      </w:r>
      <w:r w:rsidR="009C7693" w:rsidRPr="007C1368">
        <w:rPr>
          <w:rFonts w:ascii="Times New Roman" w:hAnsi="Times New Roman" w:cs="Times New Roman"/>
        </w:rPr>
        <w:t>t</w:t>
      </w:r>
      <w:r w:rsidR="00000000" w:rsidRPr="007C1368">
        <w:rPr>
          <w:rFonts w:ascii="Times New Roman" w:hAnsi="Times New Roman" w:cs="Times New Roman"/>
        </w:rPr>
        <w:t xml:space="preserve"> a time when only you know, only older folks in essential workers are supposed to be getting vaccines. And when </w:t>
      </w:r>
      <w:proofErr w:type="spellStart"/>
      <w:r w:rsidR="00000000" w:rsidRPr="007C1368">
        <w:rPr>
          <w:rFonts w:ascii="Times New Roman" w:hAnsi="Times New Roman" w:cs="Times New Roman"/>
        </w:rPr>
        <w:t>when</w:t>
      </w:r>
      <w:proofErr w:type="spellEnd"/>
      <w:r w:rsidR="00000000" w:rsidRPr="007C1368">
        <w:rPr>
          <w:rFonts w:ascii="Times New Roman" w:hAnsi="Times New Roman" w:cs="Times New Roman"/>
        </w:rPr>
        <w:t xml:space="preserve"> he got there, he's looking around he's like these people are the people shouldn't be in line. </w:t>
      </w:r>
      <w:proofErr w:type="gramStart"/>
      <w:r w:rsidR="00000000" w:rsidRPr="007C1368">
        <w:rPr>
          <w:rFonts w:ascii="Times New Roman" w:hAnsi="Times New Roman" w:cs="Times New Roman"/>
        </w:rPr>
        <w:t>So</w:t>
      </w:r>
      <w:proofErr w:type="gramEnd"/>
      <w:r w:rsidR="00000000" w:rsidRPr="007C1368">
        <w:rPr>
          <w:rFonts w:ascii="Times New Roman" w:hAnsi="Times New Roman" w:cs="Times New Roman"/>
        </w:rPr>
        <w:t xml:space="preserve"> you know, it is frustrating but </w:t>
      </w:r>
      <w:proofErr w:type="spellStart"/>
      <w:r w:rsidR="00000000" w:rsidRPr="007C1368">
        <w:rPr>
          <w:rFonts w:ascii="Times New Roman" w:hAnsi="Times New Roman" w:cs="Times New Roman"/>
        </w:rPr>
        <w:t>but</w:t>
      </w:r>
      <w:proofErr w:type="spellEnd"/>
      <w:r w:rsidR="00000000" w:rsidRPr="007C1368">
        <w:rPr>
          <w:rFonts w:ascii="Times New Roman" w:hAnsi="Times New Roman" w:cs="Times New Roman"/>
        </w:rPr>
        <w:t xml:space="preserve"> </w:t>
      </w:r>
      <w:proofErr w:type="spellStart"/>
      <w:r w:rsidR="00000000" w:rsidRPr="007C1368">
        <w:rPr>
          <w:rFonts w:ascii="Times New Roman" w:hAnsi="Times New Roman" w:cs="Times New Roman"/>
        </w:rPr>
        <w:t>but</w:t>
      </w:r>
      <w:proofErr w:type="spellEnd"/>
      <w:r w:rsidR="00000000" w:rsidRPr="007C1368">
        <w:rPr>
          <w:rFonts w:ascii="Times New Roman" w:hAnsi="Times New Roman" w:cs="Times New Roman"/>
        </w:rPr>
        <w:t xml:space="preserve"> not surprising. This is the </w:t>
      </w:r>
      <w:proofErr w:type="spellStart"/>
      <w:r w:rsidR="00000000" w:rsidRPr="007C1368">
        <w:rPr>
          <w:rFonts w:ascii="Times New Roman" w:hAnsi="Times New Roman" w:cs="Times New Roman"/>
        </w:rPr>
        <w:t>the</w:t>
      </w:r>
      <w:proofErr w:type="spellEnd"/>
      <w:r w:rsidR="00000000" w:rsidRPr="007C1368">
        <w:rPr>
          <w:rFonts w:ascii="Times New Roman" w:hAnsi="Times New Roman" w:cs="Times New Roman"/>
        </w:rPr>
        <w:t xml:space="preserve"> world we're living in. This is the culture that we're living in where privileged people you know, if we're all out in the in the middle of the ocean we're just waiting in the water and privileged people are getting on the boat first. That's just that's just how it goes. Even when the rules are supposed to say otherwise. There's rules behind the rules and, and sort of goes but, you know, even in that I'm hearing that, you know we're among the fortunate nations</w:t>
      </w:r>
      <w:r w:rsidR="009C7693" w:rsidRPr="007C1368">
        <w:rPr>
          <w:rFonts w:ascii="Times New Roman" w:hAnsi="Times New Roman" w:cs="Times New Roman"/>
        </w:rPr>
        <w:t>, t</w:t>
      </w:r>
      <w:r w:rsidR="00000000" w:rsidRPr="007C1368">
        <w:rPr>
          <w:rFonts w:ascii="Times New Roman" w:hAnsi="Times New Roman" w:cs="Times New Roman"/>
        </w:rPr>
        <w:t xml:space="preserve">here lots of nations that that </w:t>
      </w:r>
      <w:r w:rsidR="009C7693" w:rsidRPr="007C1368">
        <w:rPr>
          <w:rFonts w:ascii="Times New Roman" w:hAnsi="Times New Roman" w:cs="Times New Roman"/>
        </w:rPr>
        <w:t>y</w:t>
      </w:r>
      <w:r w:rsidR="00000000" w:rsidRPr="007C1368">
        <w:rPr>
          <w:rFonts w:ascii="Times New Roman" w:hAnsi="Times New Roman" w:cs="Times New Roman"/>
        </w:rPr>
        <w:t xml:space="preserve">ou don't have the vaccine yet, you know, the vaccines have been prioritized for you know, the, the leading nations of the world. So, you know, I can be frustrated about, about who was in that line when my dad went to get his vaccine and I can also be frustrated about the fact that there's just inequity all over the place. We're all living in it and trying to </w:t>
      </w:r>
      <w:proofErr w:type="gramStart"/>
      <w:r w:rsidR="00000000" w:rsidRPr="007C1368">
        <w:rPr>
          <w:rFonts w:ascii="Times New Roman" w:hAnsi="Times New Roman" w:cs="Times New Roman"/>
        </w:rPr>
        <w:t>trying</w:t>
      </w:r>
      <w:proofErr w:type="gramEnd"/>
      <w:r w:rsidR="00000000" w:rsidRPr="007C1368">
        <w:rPr>
          <w:rFonts w:ascii="Times New Roman" w:hAnsi="Times New Roman" w:cs="Times New Roman"/>
        </w:rPr>
        <w:t xml:space="preserve"> to navigate our way through it and address it when we can.</w:t>
      </w:r>
    </w:p>
    <w:p w14:paraId="3E8CD171" w14:textId="77777777" w:rsidR="002D212E" w:rsidRPr="007C1368" w:rsidRDefault="002D212E">
      <w:pPr>
        <w:spacing w:after="0"/>
        <w:rPr>
          <w:rFonts w:ascii="Times New Roman" w:hAnsi="Times New Roman" w:cs="Times New Roman"/>
        </w:rPr>
      </w:pPr>
    </w:p>
    <w:p w14:paraId="3B4BA209" w14:textId="77777777" w:rsidR="002D212E" w:rsidRPr="007C1368" w:rsidRDefault="00000000">
      <w:pPr>
        <w:spacing w:after="0"/>
        <w:rPr>
          <w:rFonts w:ascii="Times New Roman" w:hAnsi="Times New Roman" w:cs="Times New Roman"/>
        </w:rPr>
      </w:pPr>
      <w:r w:rsidRPr="007C1368">
        <w:rPr>
          <w:rFonts w:ascii="Times New Roman" w:hAnsi="Times New Roman" w:cs="Times New Roman"/>
          <w:b/>
        </w:rPr>
        <w:t xml:space="preserve">Kit </w:t>
      </w:r>
      <w:proofErr w:type="spellStart"/>
      <w:proofErr w:type="gramStart"/>
      <w:r w:rsidRPr="007C1368">
        <w:rPr>
          <w:rFonts w:ascii="Times New Roman" w:hAnsi="Times New Roman" w:cs="Times New Roman"/>
          <w:b/>
        </w:rPr>
        <w:t>Heintzman</w:t>
      </w:r>
      <w:proofErr w:type="spellEnd"/>
      <w:r w:rsidRPr="007C1368">
        <w:rPr>
          <w:rFonts w:ascii="Times New Roman" w:hAnsi="Times New Roman" w:cs="Times New Roman"/>
          <w:b/>
        </w:rPr>
        <w:t xml:space="preserve">  </w:t>
      </w:r>
      <w:r w:rsidRPr="007C1368">
        <w:rPr>
          <w:rFonts w:ascii="Times New Roman" w:hAnsi="Times New Roman" w:cs="Times New Roman"/>
        </w:rPr>
        <w:t>55:58</w:t>
      </w:r>
      <w:proofErr w:type="gramEnd"/>
    </w:p>
    <w:p w14:paraId="5F93FFC5" w14:textId="468A3A9F" w:rsidR="002D212E" w:rsidRPr="007C1368" w:rsidRDefault="00000000">
      <w:pPr>
        <w:spacing w:after="0"/>
        <w:rPr>
          <w:rFonts w:ascii="Times New Roman" w:hAnsi="Times New Roman" w:cs="Times New Roman"/>
        </w:rPr>
      </w:pPr>
      <w:r w:rsidRPr="007C1368">
        <w:rPr>
          <w:rFonts w:ascii="Times New Roman" w:hAnsi="Times New Roman" w:cs="Times New Roman"/>
        </w:rPr>
        <w:t>Would you be willing to share something about your initial reactions when the pandemic first</w:t>
      </w:r>
      <w:r w:rsidR="00CC6831" w:rsidRPr="007C1368">
        <w:rPr>
          <w:rFonts w:ascii="Times New Roman" w:hAnsi="Times New Roman" w:cs="Times New Roman"/>
        </w:rPr>
        <w:t xml:space="preserve"> hit?</w:t>
      </w:r>
    </w:p>
    <w:p w14:paraId="4BC813DD" w14:textId="77777777" w:rsidR="002D212E" w:rsidRPr="007C1368" w:rsidRDefault="002D212E">
      <w:pPr>
        <w:spacing w:after="0"/>
        <w:rPr>
          <w:rFonts w:ascii="Times New Roman" w:hAnsi="Times New Roman" w:cs="Times New Roman"/>
        </w:rPr>
      </w:pPr>
    </w:p>
    <w:p w14:paraId="55AEE352" w14:textId="26A5381A" w:rsidR="002D212E" w:rsidRPr="007C1368" w:rsidRDefault="0064472F">
      <w:pPr>
        <w:spacing w:after="0"/>
        <w:rPr>
          <w:rFonts w:ascii="Times New Roman" w:hAnsi="Times New Roman" w:cs="Times New Roman"/>
        </w:rPr>
      </w:pPr>
      <w:r w:rsidRPr="007C1368">
        <w:rPr>
          <w:rFonts w:ascii="Times New Roman" w:hAnsi="Times New Roman" w:cs="Times New Roman"/>
          <w:b/>
          <w:bCs/>
        </w:rPr>
        <w:lastRenderedPageBreak/>
        <w:t>Brooks Long</w:t>
      </w:r>
      <w:r w:rsidRPr="007C1368">
        <w:rPr>
          <w:rFonts w:ascii="Times New Roman" w:hAnsi="Times New Roman" w:cs="Times New Roman"/>
        </w:rPr>
        <w:t xml:space="preserve"> </w:t>
      </w:r>
      <w:r w:rsidR="00000000" w:rsidRPr="007C1368">
        <w:rPr>
          <w:rFonts w:ascii="Times New Roman" w:hAnsi="Times New Roman" w:cs="Times New Roman"/>
        </w:rPr>
        <w:t>56:09</w:t>
      </w:r>
    </w:p>
    <w:p w14:paraId="6D66872C" w14:textId="208D7A1B" w:rsidR="002D212E" w:rsidRPr="007C1368" w:rsidRDefault="00CC6831">
      <w:pPr>
        <w:spacing w:after="0"/>
        <w:rPr>
          <w:rFonts w:ascii="Times New Roman" w:hAnsi="Times New Roman" w:cs="Times New Roman"/>
        </w:rPr>
      </w:pPr>
      <w:proofErr w:type="gramStart"/>
      <w:r w:rsidRPr="007C1368">
        <w:rPr>
          <w:rFonts w:ascii="Times New Roman" w:hAnsi="Times New Roman" w:cs="Times New Roman"/>
        </w:rPr>
        <w:t>S</w:t>
      </w:r>
      <w:r w:rsidR="00000000" w:rsidRPr="007C1368">
        <w:rPr>
          <w:rFonts w:ascii="Times New Roman" w:hAnsi="Times New Roman" w:cs="Times New Roman"/>
        </w:rPr>
        <w:t>o</w:t>
      </w:r>
      <w:proofErr w:type="gramEnd"/>
      <w:r w:rsidR="00000000" w:rsidRPr="007C1368">
        <w:rPr>
          <w:rFonts w:ascii="Times New Roman" w:hAnsi="Times New Roman" w:cs="Times New Roman"/>
        </w:rPr>
        <w:t xml:space="preserve"> when the pandemic first hit, I'</w:t>
      </w:r>
      <w:r w:rsidRPr="007C1368">
        <w:rPr>
          <w:rFonts w:ascii="Times New Roman" w:hAnsi="Times New Roman" w:cs="Times New Roman"/>
        </w:rPr>
        <w:t>d</w:t>
      </w:r>
      <w:r w:rsidR="00000000" w:rsidRPr="007C1368">
        <w:rPr>
          <w:rFonts w:ascii="Times New Roman" w:hAnsi="Times New Roman" w:cs="Times New Roman"/>
        </w:rPr>
        <w:t xml:space="preserve"> been aware of it. </w:t>
      </w:r>
      <w:proofErr w:type="gramStart"/>
      <w:r w:rsidR="00000000" w:rsidRPr="007C1368">
        <w:rPr>
          <w:rFonts w:ascii="Times New Roman" w:hAnsi="Times New Roman" w:cs="Times New Roman"/>
        </w:rPr>
        <w:t>And actually, probably</w:t>
      </w:r>
      <w:proofErr w:type="gramEnd"/>
      <w:r w:rsidR="00000000" w:rsidRPr="007C1368">
        <w:rPr>
          <w:rFonts w:ascii="Times New Roman" w:hAnsi="Times New Roman" w:cs="Times New Roman"/>
        </w:rPr>
        <w:t xml:space="preserve"> one of the reasons why I put a priority on finding a new job because I had been working at </w:t>
      </w:r>
      <w:proofErr w:type="spellStart"/>
      <w:r w:rsidR="00000000" w:rsidRPr="007C1368">
        <w:rPr>
          <w:rFonts w:ascii="Times New Roman" w:hAnsi="Times New Roman" w:cs="Times New Roman"/>
        </w:rPr>
        <w:t>att</w:t>
      </w:r>
      <w:proofErr w:type="spellEnd"/>
      <w:r w:rsidR="00000000" w:rsidRPr="007C1368">
        <w:rPr>
          <w:rFonts w:ascii="Times New Roman" w:hAnsi="Times New Roman" w:cs="Times New Roman"/>
        </w:rPr>
        <w:t xml:space="preserve"> I've been delivering pizza at the time, I don't know why I don't want to you know, tarnish the name of Domino's pizzas, Domino's. The</w:t>
      </w:r>
      <w:r w:rsidRPr="007C1368">
        <w:rPr>
          <w:rFonts w:ascii="Times New Roman" w:hAnsi="Times New Roman" w:cs="Times New Roman"/>
        </w:rPr>
        <w:t>y</w:t>
      </w:r>
      <w:r w:rsidR="00000000" w:rsidRPr="007C1368">
        <w:rPr>
          <w:rFonts w:ascii="Times New Roman" w:hAnsi="Times New Roman" w:cs="Times New Roman"/>
        </w:rPr>
        <w:t xml:space="preserve">'ll be fine. I remember saying, you know, this, this COVID thing is, is happening in, in China. And, you know, I feel like it's probably </w:t>
      </w:r>
      <w:proofErr w:type="spellStart"/>
      <w:r w:rsidR="00000000" w:rsidRPr="007C1368">
        <w:rPr>
          <w:rFonts w:ascii="Times New Roman" w:hAnsi="Times New Roman" w:cs="Times New Roman"/>
        </w:rPr>
        <w:t>gonna</w:t>
      </w:r>
      <w:proofErr w:type="spellEnd"/>
      <w:r w:rsidR="00000000" w:rsidRPr="007C1368">
        <w:rPr>
          <w:rFonts w:ascii="Times New Roman" w:hAnsi="Times New Roman" w:cs="Times New Roman"/>
        </w:rPr>
        <w:t xml:space="preserve">, it's probably </w:t>
      </w:r>
      <w:proofErr w:type="spellStart"/>
      <w:r w:rsidR="00000000" w:rsidRPr="007C1368">
        <w:rPr>
          <w:rFonts w:ascii="Times New Roman" w:hAnsi="Times New Roman" w:cs="Times New Roman"/>
        </w:rPr>
        <w:t>gonna</w:t>
      </w:r>
      <w:proofErr w:type="spellEnd"/>
      <w:r w:rsidR="00000000" w:rsidRPr="007C1368">
        <w:rPr>
          <w:rFonts w:ascii="Times New Roman" w:hAnsi="Times New Roman" w:cs="Times New Roman"/>
        </w:rPr>
        <w:t xml:space="preserve"> get a </w:t>
      </w:r>
      <w:proofErr w:type="gramStart"/>
      <w:r w:rsidR="00000000" w:rsidRPr="007C1368">
        <w:rPr>
          <w:rFonts w:ascii="Times New Roman" w:hAnsi="Times New Roman" w:cs="Times New Roman"/>
        </w:rPr>
        <w:t>year</w:t>
      </w:r>
      <w:proofErr w:type="gramEnd"/>
      <w:r w:rsidR="00000000" w:rsidRPr="007C1368">
        <w:rPr>
          <w:rFonts w:ascii="Times New Roman" w:hAnsi="Times New Roman" w:cs="Times New Roman"/>
        </w:rPr>
        <w:t xml:space="preserve"> I think. And then, like, whatever is very, we'll see.</w:t>
      </w:r>
      <w:r w:rsidRPr="007C1368">
        <w:rPr>
          <w:rFonts w:ascii="Times New Roman" w:hAnsi="Times New Roman" w:cs="Times New Roman"/>
        </w:rPr>
        <w:t xml:space="preserve"> </w:t>
      </w:r>
      <w:r w:rsidR="00000000" w:rsidRPr="007C1368">
        <w:rPr>
          <w:rFonts w:ascii="Times New Roman" w:hAnsi="Times New Roman" w:cs="Times New Roman"/>
        </w:rPr>
        <w:t>And I, I remember, this was, this is back when I was in school this semester, before and 2019</w:t>
      </w:r>
      <w:r w:rsidRPr="007C1368">
        <w:rPr>
          <w:rFonts w:ascii="Times New Roman" w:hAnsi="Times New Roman" w:cs="Times New Roman"/>
        </w:rPr>
        <w:t>,</w:t>
      </w:r>
      <w:r w:rsidR="00000000" w:rsidRPr="007C1368">
        <w:rPr>
          <w:rFonts w:ascii="Times New Roman" w:hAnsi="Times New Roman" w:cs="Times New Roman"/>
        </w:rPr>
        <w:t xml:space="preserve"> winter of 2019 There was a Chinese grad student who really wanted to see </w:t>
      </w:r>
      <w:r w:rsidRPr="007C1368">
        <w:rPr>
          <w:rFonts w:ascii="Times New Roman" w:hAnsi="Times New Roman" w:cs="Times New Roman"/>
        </w:rPr>
        <w:t>her</w:t>
      </w:r>
      <w:r w:rsidR="00000000" w:rsidRPr="007C1368">
        <w:rPr>
          <w:rFonts w:ascii="Times New Roman" w:hAnsi="Times New Roman" w:cs="Times New Roman"/>
        </w:rPr>
        <w:t xml:space="preserve"> parents and was afraid that if she went to visit her parents in China, you know, is she going to be able to get back here is she going to be able to, to come back to school and be with a partner and all that sort of stuff? So, I had, I had had someone in my life that I was seeing every day, who was already dealing with the impact of COVID-19 on, you know, on a, on a daily basis, back in the early this probably would have been maybe, I don't know, Thanksgiving or something like that.</w:t>
      </w:r>
      <w:r w:rsidRPr="007C1368">
        <w:rPr>
          <w:rFonts w:ascii="Times New Roman" w:hAnsi="Times New Roman" w:cs="Times New Roman"/>
        </w:rPr>
        <w:t xml:space="preserve"> </w:t>
      </w:r>
      <w:r w:rsidR="00000000" w:rsidRPr="007C1368">
        <w:rPr>
          <w:rFonts w:ascii="Times New Roman" w:hAnsi="Times New Roman" w:cs="Times New Roman"/>
        </w:rPr>
        <w:t>Yeah, so</w:t>
      </w:r>
      <w:r w:rsidRPr="007C1368">
        <w:rPr>
          <w:rFonts w:ascii="Times New Roman" w:hAnsi="Times New Roman" w:cs="Times New Roman"/>
        </w:rPr>
        <w:t>, s</w:t>
      </w:r>
      <w:r w:rsidR="00000000" w:rsidRPr="007C1368">
        <w:rPr>
          <w:rFonts w:ascii="Times New Roman" w:hAnsi="Times New Roman" w:cs="Times New Roman"/>
        </w:rPr>
        <w:t xml:space="preserve">o I had had a more personal connection by that point, and stayed, engaged and stayed informed to the point where I think there was a certain point in the pandemic, where were the US community started to realize that it was airborne, and it wasn't just like a surface thing and the surfaces that you touch and things like that, actually must much less important than wearing a mask and, and, you know, much less than important than, you know, the air that you're breathing and all that. And I remember thinking to myself, </w:t>
      </w:r>
      <w:r w:rsidRPr="007C1368">
        <w:rPr>
          <w:rFonts w:ascii="Times New Roman" w:hAnsi="Times New Roman" w:cs="Times New Roman"/>
        </w:rPr>
        <w:t>w</w:t>
      </w:r>
      <w:r w:rsidR="00000000" w:rsidRPr="007C1368">
        <w:rPr>
          <w:rFonts w:ascii="Times New Roman" w:hAnsi="Times New Roman" w:cs="Times New Roman"/>
        </w:rPr>
        <w:t xml:space="preserve">ell, isn't that what the Chinese were saying? You know, back in the winter, I </w:t>
      </w:r>
      <w:proofErr w:type="spellStart"/>
      <w:r w:rsidR="00000000" w:rsidRPr="007C1368">
        <w:rPr>
          <w:rFonts w:ascii="Times New Roman" w:hAnsi="Times New Roman" w:cs="Times New Roman"/>
        </w:rPr>
        <w:t>I</w:t>
      </w:r>
      <w:proofErr w:type="spellEnd"/>
      <w:r w:rsidR="00000000" w:rsidRPr="007C1368">
        <w:rPr>
          <w:rFonts w:ascii="Times New Roman" w:hAnsi="Times New Roman" w:cs="Times New Roman"/>
        </w:rPr>
        <w:t xml:space="preserve"> know.</w:t>
      </w:r>
      <w:r w:rsidRPr="007C1368">
        <w:rPr>
          <w:rFonts w:ascii="Times New Roman" w:hAnsi="Times New Roman" w:cs="Times New Roman"/>
        </w:rPr>
        <w:t xml:space="preserve"> </w:t>
      </w:r>
      <w:r w:rsidR="00000000" w:rsidRPr="007C1368">
        <w:rPr>
          <w:rFonts w:ascii="Times New Roman" w:hAnsi="Times New Roman" w:cs="Times New Roman"/>
        </w:rPr>
        <w:t xml:space="preserve">I think there are things that If that weren't that for whatever reason had to be relearned in our country. But </w:t>
      </w:r>
      <w:proofErr w:type="spellStart"/>
      <w:r w:rsidR="00000000" w:rsidRPr="007C1368">
        <w:rPr>
          <w:rFonts w:ascii="Times New Roman" w:hAnsi="Times New Roman" w:cs="Times New Roman"/>
        </w:rPr>
        <w:t>but</w:t>
      </w:r>
      <w:proofErr w:type="spellEnd"/>
      <w:r w:rsidR="00000000" w:rsidRPr="007C1368">
        <w:rPr>
          <w:rFonts w:ascii="Times New Roman" w:hAnsi="Times New Roman" w:cs="Times New Roman"/>
        </w:rPr>
        <w:t xml:space="preserve"> because I was engaged with what was going on, I kind of knew </w:t>
      </w:r>
      <w:r w:rsidRPr="007C1368">
        <w:rPr>
          <w:rFonts w:ascii="Times New Roman" w:hAnsi="Times New Roman" w:cs="Times New Roman"/>
        </w:rPr>
        <w:t>y</w:t>
      </w:r>
      <w:r w:rsidR="00000000" w:rsidRPr="007C1368">
        <w:rPr>
          <w:rFonts w:ascii="Times New Roman" w:hAnsi="Times New Roman" w:cs="Times New Roman"/>
        </w:rPr>
        <w:t xml:space="preserve">eah, we got to be wearing masks. We got to the </w:t>
      </w:r>
      <w:proofErr w:type="spellStart"/>
      <w:r w:rsidR="00000000" w:rsidRPr="007C1368">
        <w:rPr>
          <w:rFonts w:ascii="Times New Roman" w:hAnsi="Times New Roman" w:cs="Times New Roman"/>
        </w:rPr>
        <w:t>the</w:t>
      </w:r>
      <w:proofErr w:type="spellEnd"/>
      <w:r w:rsidR="00000000" w:rsidRPr="007C1368">
        <w:rPr>
          <w:rFonts w:ascii="Times New Roman" w:hAnsi="Times New Roman" w:cs="Times New Roman"/>
        </w:rPr>
        <w:t xml:space="preserve"> hand sanitizer and stuff and washing our hands, that's always good. But it seems like there was there was information that we should have already known</w:t>
      </w:r>
      <w:r w:rsidRPr="007C1368">
        <w:rPr>
          <w:rFonts w:ascii="Times New Roman" w:hAnsi="Times New Roman" w:cs="Times New Roman"/>
        </w:rPr>
        <w:t>.</w:t>
      </w:r>
    </w:p>
    <w:p w14:paraId="115CA6A3" w14:textId="77777777" w:rsidR="002D212E" w:rsidRPr="007C1368" w:rsidRDefault="002D212E">
      <w:pPr>
        <w:spacing w:after="0"/>
        <w:rPr>
          <w:rFonts w:ascii="Times New Roman" w:hAnsi="Times New Roman" w:cs="Times New Roman"/>
        </w:rPr>
      </w:pPr>
    </w:p>
    <w:p w14:paraId="2A71743D" w14:textId="77777777" w:rsidR="002D212E" w:rsidRPr="007C1368" w:rsidRDefault="00000000">
      <w:pPr>
        <w:spacing w:after="0"/>
        <w:rPr>
          <w:rFonts w:ascii="Times New Roman" w:hAnsi="Times New Roman" w:cs="Times New Roman"/>
        </w:rPr>
      </w:pPr>
      <w:r w:rsidRPr="007C1368">
        <w:rPr>
          <w:rFonts w:ascii="Times New Roman" w:hAnsi="Times New Roman" w:cs="Times New Roman"/>
          <w:b/>
        </w:rPr>
        <w:t xml:space="preserve">Kit </w:t>
      </w:r>
      <w:proofErr w:type="spellStart"/>
      <w:proofErr w:type="gramStart"/>
      <w:r w:rsidRPr="007C1368">
        <w:rPr>
          <w:rFonts w:ascii="Times New Roman" w:hAnsi="Times New Roman" w:cs="Times New Roman"/>
          <w:b/>
        </w:rPr>
        <w:t>Heintzman</w:t>
      </w:r>
      <w:proofErr w:type="spellEnd"/>
      <w:r w:rsidRPr="007C1368">
        <w:rPr>
          <w:rFonts w:ascii="Times New Roman" w:hAnsi="Times New Roman" w:cs="Times New Roman"/>
          <w:b/>
        </w:rPr>
        <w:t xml:space="preserve">  </w:t>
      </w:r>
      <w:r w:rsidRPr="007C1368">
        <w:rPr>
          <w:rFonts w:ascii="Times New Roman" w:hAnsi="Times New Roman" w:cs="Times New Roman"/>
        </w:rPr>
        <w:t>1:00:59</w:t>
      </w:r>
      <w:proofErr w:type="gramEnd"/>
    </w:p>
    <w:p w14:paraId="5D850467" w14:textId="0A189293" w:rsidR="002D212E" w:rsidRPr="007C1368" w:rsidRDefault="00CC6831">
      <w:pPr>
        <w:spacing w:after="0"/>
        <w:rPr>
          <w:rFonts w:ascii="Times New Roman" w:hAnsi="Times New Roman" w:cs="Times New Roman"/>
        </w:rPr>
      </w:pPr>
      <w:r w:rsidRPr="007C1368">
        <w:rPr>
          <w:rFonts w:ascii="Times New Roman" w:hAnsi="Times New Roman" w:cs="Times New Roman"/>
        </w:rPr>
        <w:t>W</w:t>
      </w:r>
      <w:r w:rsidR="00000000" w:rsidRPr="007C1368">
        <w:rPr>
          <w:rFonts w:ascii="Times New Roman" w:hAnsi="Times New Roman" w:cs="Times New Roman"/>
        </w:rPr>
        <w:t>hat are some of the ways that your reactions have changed over time?</w:t>
      </w:r>
    </w:p>
    <w:p w14:paraId="5306BEC1" w14:textId="77777777" w:rsidR="002D212E" w:rsidRPr="007C1368" w:rsidRDefault="002D212E">
      <w:pPr>
        <w:spacing w:after="0"/>
        <w:rPr>
          <w:rFonts w:ascii="Times New Roman" w:hAnsi="Times New Roman" w:cs="Times New Roman"/>
        </w:rPr>
      </w:pPr>
    </w:p>
    <w:p w14:paraId="44D0DC10" w14:textId="747BA7BB" w:rsidR="002D212E" w:rsidRPr="007C1368" w:rsidRDefault="0064472F">
      <w:pPr>
        <w:spacing w:after="0"/>
        <w:rPr>
          <w:rFonts w:ascii="Times New Roman" w:hAnsi="Times New Roman" w:cs="Times New Roman"/>
        </w:rPr>
      </w:pPr>
      <w:r w:rsidRPr="007C1368">
        <w:rPr>
          <w:rFonts w:ascii="Times New Roman" w:hAnsi="Times New Roman" w:cs="Times New Roman"/>
          <w:b/>
          <w:bCs/>
        </w:rPr>
        <w:t>Brooks Long</w:t>
      </w:r>
      <w:r w:rsidRPr="007C1368">
        <w:rPr>
          <w:rFonts w:ascii="Times New Roman" w:hAnsi="Times New Roman" w:cs="Times New Roman"/>
        </w:rPr>
        <w:t xml:space="preserve"> </w:t>
      </w:r>
      <w:r w:rsidR="00000000" w:rsidRPr="007C1368">
        <w:rPr>
          <w:rFonts w:ascii="Times New Roman" w:hAnsi="Times New Roman" w:cs="Times New Roman"/>
        </w:rPr>
        <w:t>1:01:11</w:t>
      </w:r>
    </w:p>
    <w:p w14:paraId="38DF4E3C" w14:textId="767D2D12" w:rsidR="002D212E" w:rsidRPr="007C1368" w:rsidRDefault="00000000">
      <w:pPr>
        <w:spacing w:after="0"/>
        <w:rPr>
          <w:rFonts w:ascii="Times New Roman" w:hAnsi="Times New Roman" w:cs="Times New Roman"/>
        </w:rPr>
      </w:pPr>
      <w:r w:rsidRPr="007C1368">
        <w:rPr>
          <w:rFonts w:ascii="Times New Roman" w:hAnsi="Times New Roman" w:cs="Times New Roman"/>
        </w:rPr>
        <w:t>I think on a, on a personal level, I was coming up with that songwriting as meditation curriculum, and I was really excited about it. And I, I, I had I, you know, I had a I had a thing, you know, I had a direction. And, and I think at the beginning of the pa</w:t>
      </w:r>
      <w:r w:rsidR="00CC6831" w:rsidRPr="007C1368">
        <w:rPr>
          <w:rFonts w:ascii="Times New Roman" w:hAnsi="Times New Roman" w:cs="Times New Roman"/>
        </w:rPr>
        <w:t xml:space="preserve">n </w:t>
      </w:r>
      <w:r w:rsidRPr="007C1368">
        <w:rPr>
          <w:rFonts w:ascii="Times New Roman" w:hAnsi="Times New Roman" w:cs="Times New Roman"/>
        </w:rPr>
        <w:t xml:space="preserve">of the pandemic, as, as we began to really understand how serious it was, and, and how this wasn't going to just be a </w:t>
      </w:r>
      <w:proofErr w:type="gramStart"/>
      <w:r w:rsidRPr="007C1368">
        <w:rPr>
          <w:rFonts w:ascii="Times New Roman" w:hAnsi="Times New Roman" w:cs="Times New Roman"/>
        </w:rPr>
        <w:t>two week</w:t>
      </w:r>
      <w:proofErr w:type="gramEnd"/>
      <w:r w:rsidRPr="007C1368">
        <w:rPr>
          <w:rFonts w:ascii="Times New Roman" w:hAnsi="Times New Roman" w:cs="Times New Roman"/>
        </w:rPr>
        <w:t xml:space="preserve"> thing.</w:t>
      </w:r>
      <w:r w:rsidR="00CC6831" w:rsidRPr="007C1368">
        <w:rPr>
          <w:rFonts w:ascii="Times New Roman" w:hAnsi="Times New Roman" w:cs="Times New Roman"/>
        </w:rPr>
        <w:t xml:space="preserve"> </w:t>
      </w:r>
      <w:r w:rsidRPr="007C1368">
        <w:rPr>
          <w:rFonts w:ascii="Times New Roman" w:hAnsi="Times New Roman" w:cs="Times New Roman"/>
        </w:rPr>
        <w:t xml:space="preserve">I think I was and to a certain extent, I still am mourning, the </w:t>
      </w:r>
      <w:proofErr w:type="spellStart"/>
      <w:r w:rsidRPr="007C1368">
        <w:rPr>
          <w:rFonts w:ascii="Times New Roman" w:hAnsi="Times New Roman" w:cs="Times New Roman"/>
        </w:rPr>
        <w:t>the</w:t>
      </w:r>
      <w:proofErr w:type="spellEnd"/>
      <w:r w:rsidRPr="007C1368">
        <w:rPr>
          <w:rFonts w:ascii="Times New Roman" w:hAnsi="Times New Roman" w:cs="Times New Roman"/>
        </w:rPr>
        <w:t xml:space="preserve"> things that didn't happen, the planning that for, for the life that I was going to lead in there was a certain amount of reorganization of, of my life that I was </w:t>
      </w:r>
      <w:proofErr w:type="gramStart"/>
      <w:r w:rsidRPr="007C1368">
        <w:rPr>
          <w:rFonts w:ascii="Times New Roman" w:hAnsi="Times New Roman" w:cs="Times New Roman"/>
        </w:rPr>
        <w:t>really happy</w:t>
      </w:r>
      <w:proofErr w:type="gramEnd"/>
      <w:r w:rsidRPr="007C1368">
        <w:rPr>
          <w:rFonts w:ascii="Times New Roman" w:hAnsi="Times New Roman" w:cs="Times New Roman"/>
        </w:rPr>
        <w:t xml:space="preserve"> to get into that. That didn't happen. There was a reorganization of reorganization. And, and that was </w:t>
      </w:r>
      <w:proofErr w:type="gramStart"/>
      <w:r w:rsidRPr="007C1368">
        <w:rPr>
          <w:rFonts w:ascii="Times New Roman" w:hAnsi="Times New Roman" w:cs="Times New Roman"/>
        </w:rPr>
        <w:t>really rough</w:t>
      </w:r>
      <w:proofErr w:type="gramEnd"/>
      <w:r w:rsidRPr="007C1368">
        <w:rPr>
          <w:rFonts w:ascii="Times New Roman" w:hAnsi="Times New Roman" w:cs="Times New Roman"/>
        </w:rPr>
        <w:t xml:space="preserve"> for a while. And then and then at some point, I was able to sort of let it go. And there's, there's all kinds of other things that are that you know, start going on in life and now it's time to pay attention to those things and the opportunities that that I'm getting to grow in these two positions that I have the opportunity to grow with in that currently without my partner</w:t>
      </w:r>
      <w:r w:rsidR="00CC6831" w:rsidRPr="007C1368">
        <w:rPr>
          <w:rFonts w:ascii="Times New Roman" w:hAnsi="Times New Roman" w:cs="Times New Roman"/>
        </w:rPr>
        <w:t xml:space="preserve"> </w:t>
      </w:r>
      <w:r w:rsidRPr="007C1368">
        <w:rPr>
          <w:rFonts w:ascii="Times New Roman" w:hAnsi="Times New Roman" w:cs="Times New Roman"/>
        </w:rPr>
        <w:t>there the adjustments have been made. I think, and I was just thinking about how much you know, the movie theaters open, I'm not going t</w:t>
      </w:r>
      <w:r w:rsidR="0082042A" w:rsidRPr="007C1368">
        <w:rPr>
          <w:rFonts w:ascii="Times New Roman" w:hAnsi="Times New Roman" w:cs="Times New Roman"/>
        </w:rPr>
        <w:t>o the movie theater</w:t>
      </w:r>
      <w:r w:rsidRPr="007C1368">
        <w:rPr>
          <w:rFonts w:ascii="Times New Roman" w:hAnsi="Times New Roman" w:cs="Times New Roman"/>
        </w:rPr>
        <w:t>. But I really miss going to the movie theater. And I really, I drove past one yesterday and I really longed to go in. I didn't care what movie it was. I just wanted to go see something</w:t>
      </w:r>
      <w:r w:rsidR="0082042A" w:rsidRPr="007C1368">
        <w:rPr>
          <w:rFonts w:ascii="Times New Roman" w:hAnsi="Times New Roman" w:cs="Times New Roman"/>
        </w:rPr>
        <w:t xml:space="preserve"> </w:t>
      </w:r>
      <w:r w:rsidRPr="007C1368">
        <w:rPr>
          <w:rFonts w:ascii="Times New Roman" w:hAnsi="Times New Roman" w:cs="Times New Roman"/>
        </w:rPr>
        <w:t xml:space="preserve">and at the same time I go gotten very used to </w:t>
      </w:r>
      <w:r w:rsidR="0082042A" w:rsidRPr="007C1368">
        <w:rPr>
          <w:rFonts w:ascii="Times New Roman" w:hAnsi="Times New Roman" w:cs="Times New Roman"/>
        </w:rPr>
        <w:t>watching</w:t>
      </w:r>
      <w:r w:rsidRPr="007C1368">
        <w:rPr>
          <w:rFonts w:ascii="Times New Roman" w:hAnsi="Times New Roman" w:cs="Times New Roman"/>
        </w:rPr>
        <w:t xml:space="preserve"> something at home. And you know, I've gotten into A certain routine here and reading books and stuff and </w:t>
      </w:r>
      <w:proofErr w:type="spellStart"/>
      <w:r w:rsidRPr="007C1368">
        <w:rPr>
          <w:rFonts w:ascii="Times New Roman" w:hAnsi="Times New Roman" w:cs="Times New Roman"/>
        </w:rPr>
        <w:t>and</w:t>
      </w:r>
      <w:proofErr w:type="spellEnd"/>
      <w:r w:rsidRPr="007C1368">
        <w:rPr>
          <w:rFonts w:ascii="Times New Roman" w:hAnsi="Times New Roman" w:cs="Times New Roman"/>
        </w:rPr>
        <w:t xml:space="preserve"> it's felt very much like a holding </w:t>
      </w:r>
      <w:proofErr w:type="gramStart"/>
      <w:r w:rsidRPr="007C1368">
        <w:rPr>
          <w:rFonts w:ascii="Times New Roman" w:hAnsi="Times New Roman" w:cs="Times New Roman"/>
        </w:rPr>
        <w:t>pattern</w:t>
      </w:r>
      <w:proofErr w:type="gramEnd"/>
      <w:r w:rsidRPr="007C1368">
        <w:rPr>
          <w:rFonts w:ascii="Times New Roman" w:hAnsi="Times New Roman" w:cs="Times New Roman"/>
        </w:rPr>
        <w:t xml:space="preserve"> but I think I was very impatient and frustrated about that holding pattern at the beginning and, and now through the magic of humanity </w:t>
      </w:r>
      <w:r w:rsidR="0082042A" w:rsidRPr="007C1368">
        <w:rPr>
          <w:rFonts w:ascii="Times New Roman" w:hAnsi="Times New Roman" w:cs="Times New Roman"/>
        </w:rPr>
        <w:t>I’ve</w:t>
      </w:r>
      <w:r w:rsidRPr="007C1368">
        <w:rPr>
          <w:rFonts w:ascii="Times New Roman" w:hAnsi="Times New Roman" w:cs="Times New Roman"/>
        </w:rPr>
        <w:t xml:space="preserve"> adjust</w:t>
      </w:r>
      <w:r w:rsidR="0082042A" w:rsidRPr="007C1368">
        <w:rPr>
          <w:rFonts w:ascii="Times New Roman" w:hAnsi="Times New Roman" w:cs="Times New Roman"/>
        </w:rPr>
        <w:t>ed.</w:t>
      </w:r>
    </w:p>
    <w:p w14:paraId="69C934D4" w14:textId="77777777" w:rsidR="002D212E" w:rsidRPr="007C1368" w:rsidRDefault="002D212E">
      <w:pPr>
        <w:spacing w:after="0"/>
        <w:rPr>
          <w:rFonts w:ascii="Times New Roman" w:hAnsi="Times New Roman" w:cs="Times New Roman"/>
        </w:rPr>
      </w:pPr>
    </w:p>
    <w:p w14:paraId="66FC8B78" w14:textId="09D70831" w:rsidR="002D212E" w:rsidRPr="007C1368" w:rsidRDefault="0064472F">
      <w:pPr>
        <w:spacing w:after="0"/>
        <w:rPr>
          <w:rFonts w:ascii="Times New Roman" w:hAnsi="Times New Roman" w:cs="Times New Roman"/>
        </w:rPr>
      </w:pPr>
      <w:r w:rsidRPr="007C1368">
        <w:rPr>
          <w:rFonts w:ascii="Times New Roman" w:hAnsi="Times New Roman" w:cs="Times New Roman"/>
          <w:b/>
          <w:bCs/>
        </w:rPr>
        <w:t>Brooks Long</w:t>
      </w:r>
      <w:r w:rsidRPr="007C1368">
        <w:rPr>
          <w:rFonts w:ascii="Times New Roman" w:hAnsi="Times New Roman" w:cs="Times New Roman"/>
        </w:rPr>
        <w:t xml:space="preserve"> </w:t>
      </w:r>
      <w:r w:rsidR="00000000" w:rsidRPr="007C1368">
        <w:rPr>
          <w:rFonts w:ascii="Times New Roman" w:hAnsi="Times New Roman" w:cs="Times New Roman"/>
        </w:rPr>
        <w:t>1:05:43</w:t>
      </w:r>
    </w:p>
    <w:p w14:paraId="74B20EB4" w14:textId="7658596E" w:rsidR="002D212E" w:rsidRPr="007C1368" w:rsidRDefault="00000000">
      <w:pPr>
        <w:spacing w:after="0"/>
        <w:rPr>
          <w:rFonts w:ascii="Times New Roman" w:hAnsi="Times New Roman" w:cs="Times New Roman"/>
        </w:rPr>
      </w:pPr>
      <w:r w:rsidRPr="007C1368">
        <w:rPr>
          <w:rFonts w:ascii="Times New Roman" w:hAnsi="Times New Roman" w:cs="Times New Roman"/>
        </w:rPr>
        <w:lastRenderedPageBreak/>
        <w:t xml:space="preserve">Yeah. I never had a problem with, with masks. Now we're getting into a new era where we're not </w:t>
      </w:r>
      <w:proofErr w:type="gramStart"/>
      <w:r w:rsidRPr="007C1368">
        <w:rPr>
          <w:rFonts w:ascii="Times New Roman" w:hAnsi="Times New Roman" w:cs="Times New Roman"/>
        </w:rPr>
        <w:t>really sure</w:t>
      </w:r>
      <w:proofErr w:type="gramEnd"/>
      <w:r w:rsidRPr="007C1368">
        <w:rPr>
          <w:rFonts w:ascii="Times New Roman" w:hAnsi="Times New Roman" w:cs="Times New Roman"/>
        </w:rPr>
        <w:t xml:space="preserve"> whether, you know, once you get fully vaccinated, are you supposed to be wearing them or not? As of </w:t>
      </w:r>
      <w:proofErr w:type="gramStart"/>
      <w:r w:rsidRPr="007C1368">
        <w:rPr>
          <w:rFonts w:ascii="Times New Roman" w:hAnsi="Times New Roman" w:cs="Times New Roman"/>
        </w:rPr>
        <w:t>April 14</w:t>
      </w:r>
      <w:proofErr w:type="gramEnd"/>
      <w:r w:rsidRPr="007C1368">
        <w:rPr>
          <w:rFonts w:ascii="Times New Roman" w:hAnsi="Times New Roman" w:cs="Times New Roman"/>
        </w:rPr>
        <w:t xml:space="preserve"> 2020</w:t>
      </w:r>
      <w:r w:rsidR="0082042A" w:rsidRPr="007C1368">
        <w:rPr>
          <w:rFonts w:ascii="Times New Roman" w:hAnsi="Times New Roman" w:cs="Times New Roman"/>
        </w:rPr>
        <w:t>,</w:t>
      </w:r>
      <w:r w:rsidRPr="007C1368">
        <w:rPr>
          <w:rFonts w:ascii="Times New Roman" w:hAnsi="Times New Roman" w:cs="Times New Roman"/>
        </w:rPr>
        <w:t xml:space="preserve"> 21, nobody knows. But some people would seem to know</w:t>
      </w:r>
      <w:r w:rsidR="0082042A" w:rsidRPr="007C1368">
        <w:rPr>
          <w:rFonts w:ascii="Times New Roman" w:hAnsi="Times New Roman" w:cs="Times New Roman"/>
        </w:rPr>
        <w:t xml:space="preserve">. </w:t>
      </w:r>
      <w:r w:rsidRPr="007C1368">
        <w:rPr>
          <w:rFonts w:ascii="Times New Roman" w:hAnsi="Times New Roman" w:cs="Times New Roman"/>
        </w:rPr>
        <w:t xml:space="preserve">I think there, there's a lot of judgment that that everyone including myself, that we're doing </w:t>
      </w:r>
      <w:proofErr w:type="gramStart"/>
      <w:r w:rsidRPr="007C1368">
        <w:rPr>
          <w:rFonts w:ascii="Times New Roman" w:hAnsi="Times New Roman" w:cs="Times New Roman"/>
        </w:rPr>
        <w:t>in regards to</w:t>
      </w:r>
      <w:proofErr w:type="gramEnd"/>
      <w:r w:rsidRPr="007C1368">
        <w:rPr>
          <w:rFonts w:ascii="Times New Roman" w:hAnsi="Times New Roman" w:cs="Times New Roman"/>
        </w:rPr>
        <w:t xml:space="preserve"> what other people are doing as, as we pass by each other, or see each other or whatever.</w:t>
      </w:r>
      <w:r w:rsidR="0082042A" w:rsidRPr="007C1368">
        <w:rPr>
          <w:rFonts w:ascii="Times New Roman" w:hAnsi="Times New Roman" w:cs="Times New Roman"/>
        </w:rPr>
        <w:t xml:space="preserve"> </w:t>
      </w:r>
      <w:r w:rsidRPr="007C1368">
        <w:rPr>
          <w:rFonts w:ascii="Times New Roman" w:hAnsi="Times New Roman" w:cs="Times New Roman"/>
        </w:rPr>
        <w:t xml:space="preserve">People who get super close and then not wearing their masks. They make me uncomfortable. And, you know, I'm learning the science. And the science says that I'm relatively safe, you know, as a as I, you know, if I'm outside and, and especially if I have my mask on. And, and </w:t>
      </w:r>
      <w:proofErr w:type="gramStart"/>
      <w:r w:rsidRPr="007C1368">
        <w:rPr>
          <w:rFonts w:ascii="Times New Roman" w:hAnsi="Times New Roman" w:cs="Times New Roman"/>
        </w:rPr>
        <w:t>somehow</w:t>
      </w:r>
      <w:proofErr w:type="gramEnd"/>
      <w:r w:rsidRPr="007C1368">
        <w:rPr>
          <w:rFonts w:ascii="Times New Roman" w:hAnsi="Times New Roman" w:cs="Times New Roman"/>
        </w:rPr>
        <w:t xml:space="preserve"> I'm unable to avoid somebody getting close to me, and they don't have their mask on or something. It's a thing or somebody you know, who's doing the, the no nose thing that happens</w:t>
      </w:r>
      <w:r w:rsidR="0082042A" w:rsidRPr="007C1368">
        <w:rPr>
          <w:rFonts w:ascii="Times New Roman" w:hAnsi="Times New Roman" w:cs="Times New Roman"/>
        </w:rPr>
        <w:t>.</w:t>
      </w:r>
      <w:r w:rsidRPr="007C1368">
        <w:rPr>
          <w:rFonts w:ascii="Times New Roman" w:hAnsi="Times New Roman" w:cs="Times New Roman"/>
        </w:rPr>
        <w:t xml:space="preserve"> And it's like, why are you talking to me that, you know, there's a certain amount of, of anxiety and, and judgment that comes with that. And right now, last couple of weeks doing what I can to step back from that and really think about the actual danger that I'm in and, </w:t>
      </w:r>
      <w:proofErr w:type="gramStart"/>
      <w:r w:rsidRPr="007C1368">
        <w:rPr>
          <w:rFonts w:ascii="Times New Roman" w:hAnsi="Times New Roman" w:cs="Times New Roman"/>
        </w:rPr>
        <w:t>and also</w:t>
      </w:r>
      <w:proofErr w:type="gramEnd"/>
      <w:r w:rsidRPr="007C1368">
        <w:rPr>
          <w:rFonts w:ascii="Times New Roman" w:hAnsi="Times New Roman" w:cs="Times New Roman"/>
        </w:rPr>
        <w:t xml:space="preserve"> thinking </w:t>
      </w:r>
      <w:proofErr w:type="spellStart"/>
      <w:r w:rsidRPr="007C1368">
        <w:rPr>
          <w:rFonts w:ascii="Times New Roman" w:hAnsi="Times New Roman" w:cs="Times New Roman"/>
        </w:rPr>
        <w:t>thinking</w:t>
      </w:r>
      <w:proofErr w:type="spellEnd"/>
      <w:r w:rsidRPr="007C1368">
        <w:rPr>
          <w:rFonts w:ascii="Times New Roman" w:hAnsi="Times New Roman" w:cs="Times New Roman"/>
        </w:rPr>
        <w:t xml:space="preserve"> about not just the </w:t>
      </w:r>
      <w:proofErr w:type="spellStart"/>
      <w:r w:rsidRPr="007C1368">
        <w:rPr>
          <w:rFonts w:ascii="Times New Roman" w:hAnsi="Times New Roman" w:cs="Times New Roman"/>
        </w:rPr>
        <w:t>the</w:t>
      </w:r>
      <w:proofErr w:type="spellEnd"/>
      <w:r w:rsidRPr="007C1368">
        <w:rPr>
          <w:rFonts w:ascii="Times New Roman" w:hAnsi="Times New Roman" w:cs="Times New Roman"/>
        </w:rPr>
        <w:t xml:space="preserve"> health rules, but also the </w:t>
      </w:r>
      <w:proofErr w:type="spellStart"/>
      <w:r w:rsidRPr="007C1368">
        <w:rPr>
          <w:rFonts w:ascii="Times New Roman" w:hAnsi="Times New Roman" w:cs="Times New Roman"/>
        </w:rPr>
        <w:t>the</w:t>
      </w:r>
      <w:proofErr w:type="spellEnd"/>
      <w:r w:rsidRPr="007C1368">
        <w:rPr>
          <w:rFonts w:ascii="Times New Roman" w:hAnsi="Times New Roman" w:cs="Times New Roman"/>
        </w:rPr>
        <w:t xml:space="preserve"> cultural rules, like from a scientific health perspective. Perhaps the </w:t>
      </w:r>
      <w:proofErr w:type="gramStart"/>
      <w:r w:rsidRPr="007C1368">
        <w:rPr>
          <w:rFonts w:ascii="Times New Roman" w:hAnsi="Times New Roman" w:cs="Times New Roman"/>
        </w:rPr>
        <w:t>evidences</w:t>
      </w:r>
      <w:proofErr w:type="gramEnd"/>
      <w:r w:rsidRPr="007C1368">
        <w:rPr>
          <w:rFonts w:ascii="Times New Roman" w:hAnsi="Times New Roman" w:cs="Times New Roman"/>
        </w:rPr>
        <w:t xml:space="preserve"> is that in certain cases, not wearing a mask is all right. But are you really respecting me? And, you know, because we </w:t>
      </w:r>
      <w:proofErr w:type="spellStart"/>
      <w:r w:rsidRPr="007C1368">
        <w:rPr>
          <w:rFonts w:ascii="Times New Roman" w:hAnsi="Times New Roman" w:cs="Times New Roman"/>
        </w:rPr>
        <w:t>we</w:t>
      </w:r>
      <w:proofErr w:type="spellEnd"/>
      <w:r w:rsidRPr="007C1368">
        <w:rPr>
          <w:rFonts w:ascii="Times New Roman" w:hAnsi="Times New Roman" w:cs="Times New Roman"/>
        </w:rPr>
        <w:t xml:space="preserve"> know so little about, uh, about the science, and it's also new. Are you sure you're not, you know? You're not putting me in danger? Do you care that you're </w:t>
      </w:r>
      <w:proofErr w:type="gramStart"/>
      <w:r w:rsidRPr="007C1368">
        <w:rPr>
          <w:rFonts w:ascii="Times New Roman" w:hAnsi="Times New Roman" w:cs="Times New Roman"/>
        </w:rPr>
        <w:t>whether or not</w:t>
      </w:r>
      <w:proofErr w:type="gramEnd"/>
      <w:r w:rsidRPr="007C1368">
        <w:rPr>
          <w:rFonts w:ascii="Times New Roman" w:hAnsi="Times New Roman" w:cs="Times New Roman"/>
        </w:rPr>
        <w:t xml:space="preserve"> you're putting me in danger? And so those are different questions that are separate from whether you're really putting me in danger or not</w:t>
      </w:r>
      <w:r w:rsidR="0082042A" w:rsidRPr="007C1368">
        <w:rPr>
          <w:rFonts w:ascii="Times New Roman" w:hAnsi="Times New Roman" w:cs="Times New Roman"/>
        </w:rPr>
        <w:t>.</w:t>
      </w:r>
      <w:r w:rsidRPr="007C1368">
        <w:rPr>
          <w:rFonts w:ascii="Times New Roman" w:hAnsi="Times New Roman" w:cs="Times New Roman"/>
        </w:rPr>
        <w:t xml:space="preserve"> Are you respecting me? </w:t>
      </w:r>
      <w:r w:rsidR="0082042A" w:rsidRPr="007C1368">
        <w:rPr>
          <w:rFonts w:ascii="Times New Roman" w:hAnsi="Times New Roman" w:cs="Times New Roman"/>
        </w:rPr>
        <w:t>Ther</w:t>
      </w:r>
      <w:r w:rsidRPr="007C1368">
        <w:rPr>
          <w:rFonts w:ascii="Times New Roman" w:hAnsi="Times New Roman" w:cs="Times New Roman"/>
        </w:rPr>
        <w:t>e</w:t>
      </w:r>
      <w:r w:rsidR="0082042A" w:rsidRPr="007C1368">
        <w:rPr>
          <w:rFonts w:ascii="Times New Roman" w:hAnsi="Times New Roman" w:cs="Times New Roman"/>
        </w:rPr>
        <w:t>’s</w:t>
      </w:r>
      <w:r w:rsidRPr="007C1368">
        <w:rPr>
          <w:rFonts w:ascii="Times New Roman" w:hAnsi="Times New Roman" w:cs="Times New Roman"/>
        </w:rPr>
        <w:t xml:space="preserve"> </w:t>
      </w:r>
      <w:proofErr w:type="spellStart"/>
      <w:r w:rsidRPr="007C1368">
        <w:rPr>
          <w:rFonts w:ascii="Times New Roman" w:hAnsi="Times New Roman" w:cs="Times New Roman"/>
        </w:rPr>
        <w:t>there's</w:t>
      </w:r>
      <w:proofErr w:type="spellEnd"/>
      <w:r w:rsidRPr="007C1368">
        <w:rPr>
          <w:rFonts w:ascii="Times New Roman" w:hAnsi="Times New Roman" w:cs="Times New Roman"/>
        </w:rPr>
        <w:t xml:space="preserve"> some disrespect.</w:t>
      </w:r>
    </w:p>
    <w:p w14:paraId="6DEB0DF1" w14:textId="77777777" w:rsidR="002D212E" w:rsidRPr="007C1368" w:rsidRDefault="002D212E">
      <w:pPr>
        <w:spacing w:after="0"/>
        <w:rPr>
          <w:rFonts w:ascii="Times New Roman" w:hAnsi="Times New Roman" w:cs="Times New Roman"/>
        </w:rPr>
      </w:pPr>
    </w:p>
    <w:p w14:paraId="6D82CECF" w14:textId="77777777" w:rsidR="002D212E" w:rsidRPr="007C1368" w:rsidRDefault="00000000">
      <w:pPr>
        <w:spacing w:after="0"/>
        <w:rPr>
          <w:rFonts w:ascii="Times New Roman" w:hAnsi="Times New Roman" w:cs="Times New Roman"/>
        </w:rPr>
      </w:pPr>
      <w:r w:rsidRPr="007C1368">
        <w:rPr>
          <w:rFonts w:ascii="Times New Roman" w:hAnsi="Times New Roman" w:cs="Times New Roman"/>
          <w:b/>
        </w:rPr>
        <w:t xml:space="preserve">Kit </w:t>
      </w:r>
      <w:proofErr w:type="spellStart"/>
      <w:proofErr w:type="gramStart"/>
      <w:r w:rsidRPr="007C1368">
        <w:rPr>
          <w:rFonts w:ascii="Times New Roman" w:hAnsi="Times New Roman" w:cs="Times New Roman"/>
          <w:b/>
        </w:rPr>
        <w:t>Heintzman</w:t>
      </w:r>
      <w:proofErr w:type="spellEnd"/>
      <w:r w:rsidRPr="007C1368">
        <w:rPr>
          <w:rFonts w:ascii="Times New Roman" w:hAnsi="Times New Roman" w:cs="Times New Roman"/>
          <w:b/>
        </w:rPr>
        <w:t xml:space="preserve">  </w:t>
      </w:r>
      <w:r w:rsidRPr="007C1368">
        <w:rPr>
          <w:rFonts w:ascii="Times New Roman" w:hAnsi="Times New Roman" w:cs="Times New Roman"/>
        </w:rPr>
        <w:t>1:09:17</w:t>
      </w:r>
      <w:proofErr w:type="gramEnd"/>
    </w:p>
    <w:p w14:paraId="4E44C991" w14:textId="5234BAC6" w:rsidR="002D212E" w:rsidRPr="007C1368" w:rsidRDefault="00000000">
      <w:pPr>
        <w:spacing w:after="0"/>
        <w:rPr>
          <w:rFonts w:ascii="Times New Roman" w:hAnsi="Times New Roman" w:cs="Times New Roman"/>
        </w:rPr>
      </w:pPr>
      <w:r w:rsidRPr="007C1368">
        <w:rPr>
          <w:rFonts w:ascii="Times New Roman" w:hAnsi="Times New Roman" w:cs="Times New Roman"/>
        </w:rPr>
        <w:t xml:space="preserve">Would you tell me what health means </w:t>
      </w:r>
      <w:r w:rsidR="0082042A" w:rsidRPr="007C1368">
        <w:rPr>
          <w:rFonts w:ascii="Times New Roman" w:hAnsi="Times New Roman" w:cs="Times New Roman"/>
        </w:rPr>
        <w:t>to you?</w:t>
      </w:r>
    </w:p>
    <w:p w14:paraId="3FF5AEF2" w14:textId="77777777" w:rsidR="002D212E" w:rsidRPr="007C1368" w:rsidRDefault="002D212E">
      <w:pPr>
        <w:spacing w:after="0"/>
        <w:rPr>
          <w:rFonts w:ascii="Times New Roman" w:hAnsi="Times New Roman" w:cs="Times New Roman"/>
        </w:rPr>
      </w:pPr>
    </w:p>
    <w:p w14:paraId="4F4549A3" w14:textId="4DE4E6D3" w:rsidR="002D212E" w:rsidRPr="007C1368" w:rsidRDefault="0064472F">
      <w:pPr>
        <w:spacing w:after="0"/>
        <w:rPr>
          <w:rFonts w:ascii="Times New Roman" w:hAnsi="Times New Roman" w:cs="Times New Roman"/>
        </w:rPr>
      </w:pPr>
      <w:r w:rsidRPr="007C1368">
        <w:rPr>
          <w:rFonts w:ascii="Times New Roman" w:hAnsi="Times New Roman" w:cs="Times New Roman"/>
          <w:b/>
          <w:bCs/>
        </w:rPr>
        <w:t>Brooks Long</w:t>
      </w:r>
      <w:r w:rsidRPr="007C1368">
        <w:rPr>
          <w:rFonts w:ascii="Times New Roman" w:hAnsi="Times New Roman" w:cs="Times New Roman"/>
        </w:rPr>
        <w:t xml:space="preserve"> </w:t>
      </w:r>
      <w:r w:rsidR="00000000" w:rsidRPr="007C1368">
        <w:rPr>
          <w:rFonts w:ascii="Times New Roman" w:hAnsi="Times New Roman" w:cs="Times New Roman"/>
        </w:rPr>
        <w:t>1:09:28</w:t>
      </w:r>
    </w:p>
    <w:p w14:paraId="73B46A9E" w14:textId="6829B4A2" w:rsidR="002D212E" w:rsidRPr="007C1368" w:rsidRDefault="00000000">
      <w:pPr>
        <w:spacing w:after="0"/>
        <w:rPr>
          <w:rFonts w:ascii="Times New Roman" w:hAnsi="Times New Roman" w:cs="Times New Roman"/>
        </w:rPr>
      </w:pPr>
      <w:r w:rsidRPr="007C1368">
        <w:rPr>
          <w:rFonts w:ascii="Times New Roman" w:hAnsi="Times New Roman" w:cs="Times New Roman"/>
        </w:rPr>
        <w:t xml:space="preserve">Health </w:t>
      </w:r>
      <w:proofErr w:type="gramStart"/>
      <w:r w:rsidRPr="007C1368">
        <w:rPr>
          <w:rFonts w:ascii="Times New Roman" w:hAnsi="Times New Roman" w:cs="Times New Roman"/>
        </w:rPr>
        <w:t>is,</w:t>
      </w:r>
      <w:proofErr w:type="gramEnd"/>
      <w:r w:rsidRPr="007C1368">
        <w:rPr>
          <w:rFonts w:ascii="Times New Roman" w:hAnsi="Times New Roman" w:cs="Times New Roman"/>
        </w:rPr>
        <w:t xml:space="preserve"> health is about where your body, mind and spirit are. And you can if any one of those things is in a poor condition, then you're in bad health. And if all those things are in an </w:t>
      </w:r>
      <w:proofErr w:type="gramStart"/>
      <w:r w:rsidRPr="007C1368">
        <w:rPr>
          <w:rFonts w:ascii="Times New Roman" w:hAnsi="Times New Roman" w:cs="Times New Roman"/>
        </w:rPr>
        <w:t>all right</w:t>
      </w:r>
      <w:proofErr w:type="gramEnd"/>
      <w:r w:rsidRPr="007C1368">
        <w:rPr>
          <w:rFonts w:ascii="Times New Roman" w:hAnsi="Times New Roman" w:cs="Times New Roman"/>
        </w:rPr>
        <w:t xml:space="preserve"> position, you're in all right health and those things are in a good position. You're in good health. Um, I think I'm learning about how those things are interconnected the body and the body, mind and spirit. And, and well, I guess it's I guess I'm learning about those things in a more logical sense, but those are things that, you know, I know from </w:t>
      </w:r>
      <w:proofErr w:type="spellStart"/>
      <w:r w:rsidRPr="007C1368">
        <w:rPr>
          <w:rFonts w:ascii="Times New Roman" w:hAnsi="Times New Roman" w:cs="Times New Roman"/>
        </w:rPr>
        <w:t>from</w:t>
      </w:r>
      <w:proofErr w:type="spellEnd"/>
      <w:r w:rsidRPr="007C1368">
        <w:rPr>
          <w:rFonts w:ascii="Times New Roman" w:hAnsi="Times New Roman" w:cs="Times New Roman"/>
        </w:rPr>
        <w:t xml:space="preserve"> music and, and from, you know, being out and having a good time or being out and having a bad time</w:t>
      </w:r>
      <w:r w:rsidR="00354DE6" w:rsidRPr="007C1368">
        <w:rPr>
          <w:rFonts w:ascii="Times New Roman" w:hAnsi="Times New Roman" w:cs="Times New Roman"/>
        </w:rPr>
        <w:t xml:space="preserve">. </w:t>
      </w:r>
      <w:r w:rsidRPr="007C1368">
        <w:rPr>
          <w:rFonts w:ascii="Times New Roman" w:hAnsi="Times New Roman" w:cs="Times New Roman"/>
        </w:rPr>
        <w:t>Yeah, I think Health here in this country is one more thing that is politicized. And I think a lot of times our views obstructed</w:t>
      </w:r>
      <w:r w:rsidR="00354DE6" w:rsidRPr="007C1368">
        <w:rPr>
          <w:rFonts w:ascii="Times New Roman" w:hAnsi="Times New Roman" w:cs="Times New Roman"/>
        </w:rPr>
        <w:t xml:space="preserve">, </w:t>
      </w:r>
      <w:r w:rsidRPr="007C1368">
        <w:rPr>
          <w:rFonts w:ascii="Times New Roman" w:hAnsi="Times New Roman" w:cs="Times New Roman"/>
        </w:rPr>
        <w:t xml:space="preserve">it well, I guess it turns out that our views are somewhat obstructed on even physical health. But on mental and spiritual health, as </w:t>
      </w:r>
      <w:proofErr w:type="spellStart"/>
      <w:r w:rsidRPr="007C1368">
        <w:rPr>
          <w:rFonts w:ascii="Times New Roman" w:hAnsi="Times New Roman" w:cs="Times New Roman"/>
        </w:rPr>
        <w:t>as</w:t>
      </w:r>
      <w:proofErr w:type="spellEnd"/>
      <w:r w:rsidRPr="007C1368">
        <w:rPr>
          <w:rFonts w:ascii="Times New Roman" w:hAnsi="Times New Roman" w:cs="Times New Roman"/>
        </w:rPr>
        <w:t xml:space="preserve"> well, I think. And in American society, in general, particularly in the black community, the mental health and mental wellness. understandings are really starting to form right now. And I think part of that is maybe from the pandemic, part of that maybe is from not having the not being as tied to traditional anchors like church. And then there, there's also the real need to address mental health when </w:t>
      </w:r>
      <w:proofErr w:type="spellStart"/>
      <w:r w:rsidRPr="007C1368">
        <w:rPr>
          <w:rFonts w:ascii="Times New Roman" w:hAnsi="Times New Roman" w:cs="Times New Roman"/>
        </w:rPr>
        <w:t>when</w:t>
      </w:r>
      <w:proofErr w:type="spellEnd"/>
      <w:r w:rsidRPr="007C1368">
        <w:rPr>
          <w:rFonts w:ascii="Times New Roman" w:hAnsi="Times New Roman" w:cs="Times New Roman"/>
        </w:rPr>
        <w:t xml:space="preserve">, you know, there are viral videos of people dying. </w:t>
      </w:r>
      <w:proofErr w:type="gramStart"/>
      <w:r w:rsidRPr="007C1368">
        <w:rPr>
          <w:rFonts w:ascii="Times New Roman" w:hAnsi="Times New Roman" w:cs="Times New Roman"/>
        </w:rPr>
        <w:t>So</w:t>
      </w:r>
      <w:proofErr w:type="gramEnd"/>
      <w:r w:rsidRPr="007C1368">
        <w:rPr>
          <w:rFonts w:ascii="Times New Roman" w:hAnsi="Times New Roman" w:cs="Times New Roman"/>
        </w:rPr>
        <w:t xml:space="preserve"> I think those </w:t>
      </w:r>
      <w:proofErr w:type="spellStart"/>
      <w:r w:rsidRPr="007C1368">
        <w:rPr>
          <w:rFonts w:ascii="Times New Roman" w:hAnsi="Times New Roman" w:cs="Times New Roman"/>
        </w:rPr>
        <w:t>those</w:t>
      </w:r>
      <w:proofErr w:type="spellEnd"/>
      <w:r w:rsidRPr="007C1368">
        <w:rPr>
          <w:rFonts w:ascii="Times New Roman" w:hAnsi="Times New Roman" w:cs="Times New Roman"/>
        </w:rPr>
        <w:t xml:space="preserve"> things are starting to be talked about more. I think we, like with so many other things. They're starting to become an awareness. And, you know, awareness is the first step in anything. But, but the first steps are, are </w:t>
      </w:r>
      <w:proofErr w:type="gramStart"/>
      <w:r w:rsidRPr="007C1368">
        <w:rPr>
          <w:rFonts w:ascii="Times New Roman" w:hAnsi="Times New Roman" w:cs="Times New Roman"/>
        </w:rPr>
        <w:t>really important</w:t>
      </w:r>
      <w:proofErr w:type="gramEnd"/>
      <w:r w:rsidRPr="007C1368">
        <w:rPr>
          <w:rFonts w:ascii="Times New Roman" w:hAnsi="Times New Roman" w:cs="Times New Roman"/>
        </w:rPr>
        <w:t xml:space="preserve"> steps. And it's so sad that so many things had to happen for </w:t>
      </w:r>
      <w:proofErr w:type="spellStart"/>
      <w:r w:rsidRPr="007C1368">
        <w:rPr>
          <w:rFonts w:ascii="Times New Roman" w:hAnsi="Times New Roman" w:cs="Times New Roman"/>
        </w:rPr>
        <w:t>for</w:t>
      </w:r>
      <w:proofErr w:type="spellEnd"/>
      <w:r w:rsidRPr="007C1368">
        <w:rPr>
          <w:rFonts w:ascii="Times New Roman" w:hAnsi="Times New Roman" w:cs="Times New Roman"/>
        </w:rPr>
        <w:t xml:space="preserve"> us to start having these kinds of conversations and start to develop these sorts of </w:t>
      </w:r>
      <w:proofErr w:type="gramStart"/>
      <w:r w:rsidRPr="007C1368">
        <w:rPr>
          <w:rFonts w:ascii="Times New Roman" w:hAnsi="Times New Roman" w:cs="Times New Roman"/>
        </w:rPr>
        <w:t>understandings, but</w:t>
      </w:r>
      <w:proofErr w:type="gramEnd"/>
      <w:r w:rsidRPr="007C1368">
        <w:rPr>
          <w:rFonts w:ascii="Times New Roman" w:hAnsi="Times New Roman" w:cs="Times New Roman"/>
        </w:rPr>
        <w:t xml:space="preserve"> will be better for it.</w:t>
      </w:r>
    </w:p>
    <w:p w14:paraId="6B6B1A18" w14:textId="77777777" w:rsidR="002D212E" w:rsidRPr="007C1368" w:rsidRDefault="002D212E">
      <w:pPr>
        <w:spacing w:after="0"/>
        <w:rPr>
          <w:rFonts w:ascii="Times New Roman" w:hAnsi="Times New Roman" w:cs="Times New Roman"/>
        </w:rPr>
      </w:pPr>
    </w:p>
    <w:p w14:paraId="06D4FDBD" w14:textId="77777777" w:rsidR="002D212E" w:rsidRPr="007C1368" w:rsidRDefault="00000000">
      <w:pPr>
        <w:spacing w:after="0"/>
        <w:rPr>
          <w:rFonts w:ascii="Times New Roman" w:hAnsi="Times New Roman" w:cs="Times New Roman"/>
        </w:rPr>
      </w:pPr>
      <w:r w:rsidRPr="007C1368">
        <w:rPr>
          <w:rFonts w:ascii="Times New Roman" w:hAnsi="Times New Roman" w:cs="Times New Roman"/>
          <w:b/>
        </w:rPr>
        <w:t xml:space="preserve">Kit </w:t>
      </w:r>
      <w:proofErr w:type="spellStart"/>
      <w:proofErr w:type="gramStart"/>
      <w:r w:rsidRPr="007C1368">
        <w:rPr>
          <w:rFonts w:ascii="Times New Roman" w:hAnsi="Times New Roman" w:cs="Times New Roman"/>
          <w:b/>
        </w:rPr>
        <w:t>Heintzman</w:t>
      </w:r>
      <w:proofErr w:type="spellEnd"/>
      <w:r w:rsidRPr="007C1368">
        <w:rPr>
          <w:rFonts w:ascii="Times New Roman" w:hAnsi="Times New Roman" w:cs="Times New Roman"/>
          <w:b/>
        </w:rPr>
        <w:t xml:space="preserve">  </w:t>
      </w:r>
      <w:r w:rsidRPr="007C1368">
        <w:rPr>
          <w:rFonts w:ascii="Times New Roman" w:hAnsi="Times New Roman" w:cs="Times New Roman"/>
        </w:rPr>
        <w:t>1:13:34</w:t>
      </w:r>
      <w:proofErr w:type="gramEnd"/>
    </w:p>
    <w:p w14:paraId="3416E83E" w14:textId="77777777" w:rsidR="002D212E" w:rsidRPr="007C1368" w:rsidRDefault="00000000">
      <w:pPr>
        <w:spacing w:after="0"/>
        <w:rPr>
          <w:rFonts w:ascii="Times New Roman" w:hAnsi="Times New Roman" w:cs="Times New Roman"/>
        </w:rPr>
      </w:pPr>
      <w:r w:rsidRPr="007C1368">
        <w:rPr>
          <w:rFonts w:ascii="Times New Roman" w:hAnsi="Times New Roman" w:cs="Times New Roman"/>
        </w:rPr>
        <w:t>With that scope of health in mind, what are some of the changes you would think you think might be necessary to have a more holistic actualization of health for people?</w:t>
      </w:r>
    </w:p>
    <w:p w14:paraId="6DD86F48" w14:textId="77777777" w:rsidR="002D212E" w:rsidRPr="007C1368" w:rsidRDefault="002D212E">
      <w:pPr>
        <w:spacing w:after="0"/>
        <w:rPr>
          <w:rFonts w:ascii="Times New Roman" w:hAnsi="Times New Roman" w:cs="Times New Roman"/>
        </w:rPr>
      </w:pPr>
    </w:p>
    <w:p w14:paraId="2332186A" w14:textId="2A202BC7" w:rsidR="002D212E" w:rsidRPr="007C1368" w:rsidRDefault="0064472F">
      <w:pPr>
        <w:spacing w:after="0"/>
        <w:rPr>
          <w:rFonts w:ascii="Times New Roman" w:hAnsi="Times New Roman" w:cs="Times New Roman"/>
        </w:rPr>
      </w:pPr>
      <w:r w:rsidRPr="007C1368">
        <w:rPr>
          <w:rFonts w:ascii="Times New Roman" w:hAnsi="Times New Roman" w:cs="Times New Roman"/>
          <w:b/>
          <w:bCs/>
        </w:rPr>
        <w:t>Brooks Long</w:t>
      </w:r>
      <w:r w:rsidRPr="007C1368">
        <w:rPr>
          <w:rFonts w:ascii="Times New Roman" w:hAnsi="Times New Roman" w:cs="Times New Roman"/>
        </w:rPr>
        <w:t xml:space="preserve"> </w:t>
      </w:r>
      <w:r w:rsidR="00000000" w:rsidRPr="007C1368">
        <w:rPr>
          <w:rFonts w:ascii="Times New Roman" w:hAnsi="Times New Roman" w:cs="Times New Roman"/>
        </w:rPr>
        <w:t>1:13:54</w:t>
      </w:r>
    </w:p>
    <w:p w14:paraId="3F26252F" w14:textId="46404577" w:rsidR="002D212E" w:rsidRPr="007C1368" w:rsidRDefault="00000000">
      <w:pPr>
        <w:spacing w:after="0"/>
        <w:rPr>
          <w:rFonts w:ascii="Times New Roman" w:hAnsi="Times New Roman" w:cs="Times New Roman"/>
        </w:rPr>
      </w:pPr>
      <w:proofErr w:type="gramStart"/>
      <w:r w:rsidRPr="007C1368">
        <w:rPr>
          <w:rFonts w:ascii="Times New Roman" w:hAnsi="Times New Roman" w:cs="Times New Roman"/>
        </w:rPr>
        <w:lastRenderedPageBreak/>
        <w:t>Well</w:t>
      </w:r>
      <w:proofErr w:type="gramEnd"/>
      <w:r w:rsidRPr="007C1368">
        <w:rPr>
          <w:rFonts w:ascii="Times New Roman" w:hAnsi="Times New Roman" w:cs="Times New Roman"/>
        </w:rPr>
        <w:t xml:space="preserve"> I think I'm paraphrasing Mari</w:t>
      </w:r>
      <w:r w:rsidR="00354DE6" w:rsidRPr="007C1368">
        <w:rPr>
          <w:rFonts w:ascii="Times New Roman" w:hAnsi="Times New Roman" w:cs="Times New Roman"/>
        </w:rPr>
        <w:t>o</w:t>
      </w:r>
      <w:r w:rsidRPr="007C1368">
        <w:rPr>
          <w:rFonts w:ascii="Times New Roman" w:hAnsi="Times New Roman" w:cs="Times New Roman"/>
        </w:rPr>
        <w:t>n Wilson here. Is that Mari</w:t>
      </w:r>
      <w:r w:rsidR="00354DE6" w:rsidRPr="007C1368">
        <w:rPr>
          <w:rFonts w:ascii="Times New Roman" w:hAnsi="Times New Roman" w:cs="Times New Roman"/>
        </w:rPr>
        <w:t>o</w:t>
      </w:r>
      <w:r w:rsidRPr="007C1368">
        <w:rPr>
          <w:rFonts w:ascii="Times New Roman" w:hAnsi="Times New Roman" w:cs="Times New Roman"/>
        </w:rPr>
        <w:t xml:space="preserve">n? I'm forgetting her name. But </w:t>
      </w:r>
      <w:proofErr w:type="spellStart"/>
      <w:r w:rsidRPr="007C1368">
        <w:rPr>
          <w:rFonts w:ascii="Times New Roman" w:hAnsi="Times New Roman" w:cs="Times New Roman"/>
        </w:rPr>
        <w:t>but</w:t>
      </w:r>
      <w:proofErr w:type="spellEnd"/>
      <w:r w:rsidRPr="007C1368">
        <w:rPr>
          <w:rFonts w:ascii="Times New Roman" w:hAnsi="Times New Roman" w:cs="Times New Roman"/>
        </w:rPr>
        <w:t xml:space="preserve"> it was she was a Democratic candidate for president. And, and she was laughed at she was laughed off the stage for continually saying that there needs to </w:t>
      </w:r>
      <w:r w:rsidR="00354DE6" w:rsidRPr="007C1368">
        <w:rPr>
          <w:rFonts w:ascii="Times New Roman" w:hAnsi="Times New Roman" w:cs="Times New Roman"/>
        </w:rPr>
        <w:t>and, I’m</w:t>
      </w:r>
      <w:r w:rsidRPr="007C1368">
        <w:rPr>
          <w:rFonts w:ascii="Times New Roman" w:hAnsi="Times New Roman" w:cs="Times New Roman"/>
        </w:rPr>
        <w:t xml:space="preserve"> paraphrasing</w:t>
      </w:r>
      <w:r w:rsidR="00354DE6" w:rsidRPr="007C1368">
        <w:rPr>
          <w:rFonts w:ascii="Times New Roman" w:hAnsi="Times New Roman" w:cs="Times New Roman"/>
        </w:rPr>
        <w:t>, t</w:t>
      </w:r>
      <w:r w:rsidRPr="007C1368">
        <w:rPr>
          <w:rFonts w:ascii="Times New Roman" w:hAnsi="Times New Roman" w:cs="Times New Roman"/>
        </w:rPr>
        <w:t>here needs to be a spiritual revolution in this country, and that we're just not spiritually well.</w:t>
      </w:r>
      <w:r w:rsidR="00354DE6" w:rsidRPr="007C1368">
        <w:rPr>
          <w:rFonts w:ascii="Times New Roman" w:hAnsi="Times New Roman" w:cs="Times New Roman"/>
        </w:rPr>
        <w:t xml:space="preserve"> </w:t>
      </w:r>
      <w:r w:rsidRPr="007C1368">
        <w:rPr>
          <w:rFonts w:ascii="Times New Roman" w:hAnsi="Times New Roman" w:cs="Times New Roman"/>
        </w:rPr>
        <w:t>And I do think</w:t>
      </w:r>
      <w:r w:rsidR="00192452" w:rsidRPr="007C1368">
        <w:rPr>
          <w:rFonts w:ascii="Times New Roman" w:hAnsi="Times New Roman" w:cs="Times New Roman"/>
        </w:rPr>
        <w:t>,</w:t>
      </w:r>
      <w:r w:rsidRPr="007C1368">
        <w:rPr>
          <w:rFonts w:ascii="Times New Roman" w:hAnsi="Times New Roman" w:cs="Times New Roman"/>
        </w:rPr>
        <w:t xml:space="preserve"> personally, that things start to align in the body and the mind</w:t>
      </w:r>
      <w:r w:rsidR="00354DE6" w:rsidRPr="007C1368">
        <w:rPr>
          <w:rFonts w:ascii="Times New Roman" w:hAnsi="Times New Roman" w:cs="Times New Roman"/>
        </w:rPr>
        <w:t xml:space="preserve"> </w:t>
      </w:r>
      <w:r w:rsidRPr="007C1368">
        <w:rPr>
          <w:rFonts w:ascii="Times New Roman" w:hAnsi="Times New Roman" w:cs="Times New Roman"/>
        </w:rPr>
        <w:t>once you start to have more spiritual connection for me</w:t>
      </w:r>
      <w:r w:rsidR="00192452" w:rsidRPr="007C1368">
        <w:rPr>
          <w:rFonts w:ascii="Times New Roman" w:hAnsi="Times New Roman" w:cs="Times New Roman"/>
        </w:rPr>
        <w:t>,</w:t>
      </w:r>
      <w:r w:rsidRPr="007C1368">
        <w:rPr>
          <w:rFonts w:ascii="Times New Roman" w:hAnsi="Times New Roman" w:cs="Times New Roman"/>
        </w:rPr>
        <w:t xml:space="preserve"> that primarily comes from art, but also nature. And </w:t>
      </w:r>
      <w:r w:rsidR="00192452" w:rsidRPr="007C1368">
        <w:rPr>
          <w:rFonts w:ascii="Times New Roman" w:hAnsi="Times New Roman" w:cs="Times New Roman"/>
        </w:rPr>
        <w:t xml:space="preserve">in </w:t>
      </w:r>
      <w:r w:rsidRPr="007C1368">
        <w:rPr>
          <w:rFonts w:ascii="Times New Roman" w:hAnsi="Times New Roman" w:cs="Times New Roman"/>
        </w:rPr>
        <w:t xml:space="preserve">certain practice, I'm involved in TM practice right now transcendental meditation practice. I'm not sure how I feel about it as an organization, but, but as a practice, it's, it's great. And it's, it's another, it's another tool in the, in the arsenal, but I think that right now, in a lot of different areas of American life, we're, especially with, with Twitter, and we have so many characters. </w:t>
      </w:r>
      <w:proofErr w:type="gramStart"/>
      <w:r w:rsidRPr="007C1368">
        <w:rPr>
          <w:rFonts w:ascii="Times New Roman" w:hAnsi="Times New Roman" w:cs="Times New Roman"/>
        </w:rPr>
        <w:t>So</w:t>
      </w:r>
      <w:proofErr w:type="gramEnd"/>
      <w:r w:rsidRPr="007C1368">
        <w:rPr>
          <w:rFonts w:ascii="Times New Roman" w:hAnsi="Times New Roman" w:cs="Times New Roman"/>
        </w:rPr>
        <w:t xml:space="preserve"> you see this thing over here, and you talk about that thing over there, and you talk about that thing over there. And then there's this and this, and that, and that and that, and, </w:t>
      </w:r>
      <w:proofErr w:type="gramStart"/>
      <w:r w:rsidRPr="007C1368">
        <w:rPr>
          <w:rFonts w:ascii="Times New Roman" w:hAnsi="Times New Roman" w:cs="Times New Roman"/>
        </w:rPr>
        <w:t>and,</w:t>
      </w:r>
      <w:proofErr w:type="gramEnd"/>
      <w:r w:rsidRPr="007C1368">
        <w:rPr>
          <w:rFonts w:ascii="Times New Roman" w:hAnsi="Times New Roman" w:cs="Times New Roman"/>
        </w:rPr>
        <w:t xml:space="preserve"> it's, it's hard to get the, you know, 3000 foot view of it all. But for me, if you take a step back to look at it, the general message that we're that we are telling ourselves as a, as a, as a body, is that is that our spirits are not well. And, and, you know, our own individual bodies will tell us that through pain and anxiety, and they'll let us know, hey, things aren't going well, you we need a Tylenol or, you know, we need to go to the hospital or whatever. And I think as a society, it's very clear that we've been neglecting our mental and spiritual health for a long time and, you know, white supremacy and patriarchy and, and homophobia and, and, you know, anti </w:t>
      </w:r>
      <w:proofErr w:type="spellStart"/>
      <w:r w:rsidRPr="007C1368">
        <w:rPr>
          <w:rFonts w:ascii="Times New Roman" w:hAnsi="Times New Roman" w:cs="Times New Roman"/>
        </w:rPr>
        <w:t>semitism</w:t>
      </w:r>
      <w:proofErr w:type="spellEnd"/>
      <w:r w:rsidRPr="007C1368">
        <w:rPr>
          <w:rFonts w:ascii="Times New Roman" w:hAnsi="Times New Roman" w:cs="Times New Roman"/>
        </w:rPr>
        <w:t xml:space="preserve"> and Islamophobia and xenophobia, all the things are manifestations of spiritual unwellness. And, and I think we're we, we may well be able to, to get to some </w:t>
      </w:r>
      <w:proofErr w:type="spellStart"/>
      <w:r w:rsidRPr="007C1368">
        <w:rPr>
          <w:rFonts w:ascii="Times New Roman" w:hAnsi="Times New Roman" w:cs="Times New Roman"/>
        </w:rPr>
        <w:t>some</w:t>
      </w:r>
      <w:proofErr w:type="spellEnd"/>
      <w:r w:rsidRPr="007C1368">
        <w:rPr>
          <w:rFonts w:ascii="Times New Roman" w:hAnsi="Times New Roman" w:cs="Times New Roman"/>
        </w:rPr>
        <w:t xml:space="preserve"> new levels, if we're able to, to address that. But </w:t>
      </w:r>
      <w:r w:rsidR="00192452" w:rsidRPr="007C1368">
        <w:rPr>
          <w:rFonts w:ascii="Times New Roman" w:hAnsi="Times New Roman" w:cs="Times New Roman"/>
        </w:rPr>
        <w:t>it’ll</w:t>
      </w:r>
      <w:r w:rsidRPr="007C1368">
        <w:rPr>
          <w:rFonts w:ascii="Times New Roman" w:hAnsi="Times New Roman" w:cs="Times New Roman"/>
        </w:rPr>
        <w:t>, it</w:t>
      </w:r>
      <w:r w:rsidR="00192452" w:rsidRPr="007C1368">
        <w:rPr>
          <w:rFonts w:ascii="Times New Roman" w:hAnsi="Times New Roman" w:cs="Times New Roman"/>
        </w:rPr>
        <w:t>’</w:t>
      </w:r>
      <w:r w:rsidRPr="007C1368">
        <w:rPr>
          <w:rFonts w:ascii="Times New Roman" w:hAnsi="Times New Roman" w:cs="Times New Roman"/>
        </w:rPr>
        <w:t xml:space="preserve">ll they'll take more than </w:t>
      </w:r>
      <w:proofErr w:type="spellStart"/>
      <w:r w:rsidRPr="007C1368">
        <w:rPr>
          <w:rFonts w:ascii="Times New Roman" w:hAnsi="Times New Roman" w:cs="Times New Roman"/>
        </w:rPr>
        <w:t>than</w:t>
      </w:r>
      <w:proofErr w:type="spellEnd"/>
      <w:r w:rsidRPr="007C1368">
        <w:rPr>
          <w:rFonts w:ascii="Times New Roman" w:hAnsi="Times New Roman" w:cs="Times New Roman"/>
        </w:rPr>
        <w:t xml:space="preserve"> the NFL putting out a tweet. It'll take more than then Major League Baseball deciding not to have their </w:t>
      </w:r>
      <w:proofErr w:type="gramStart"/>
      <w:r w:rsidRPr="007C1368">
        <w:rPr>
          <w:rFonts w:ascii="Times New Roman" w:hAnsi="Times New Roman" w:cs="Times New Roman"/>
        </w:rPr>
        <w:t>All Star</w:t>
      </w:r>
      <w:proofErr w:type="gramEnd"/>
      <w:r w:rsidRPr="007C1368">
        <w:rPr>
          <w:rFonts w:ascii="Times New Roman" w:hAnsi="Times New Roman" w:cs="Times New Roman"/>
        </w:rPr>
        <w:t xml:space="preserve"> game in a certain state.</w:t>
      </w:r>
    </w:p>
    <w:p w14:paraId="356D49A0" w14:textId="77777777" w:rsidR="002D212E" w:rsidRPr="007C1368" w:rsidRDefault="002D212E">
      <w:pPr>
        <w:spacing w:after="0"/>
        <w:rPr>
          <w:rFonts w:ascii="Times New Roman" w:hAnsi="Times New Roman" w:cs="Times New Roman"/>
        </w:rPr>
      </w:pPr>
    </w:p>
    <w:p w14:paraId="3CAE58E4" w14:textId="77777777" w:rsidR="002D212E" w:rsidRPr="007C1368" w:rsidRDefault="00000000">
      <w:pPr>
        <w:spacing w:after="0"/>
        <w:rPr>
          <w:rFonts w:ascii="Times New Roman" w:hAnsi="Times New Roman" w:cs="Times New Roman"/>
        </w:rPr>
      </w:pPr>
      <w:r w:rsidRPr="007C1368">
        <w:rPr>
          <w:rFonts w:ascii="Times New Roman" w:hAnsi="Times New Roman" w:cs="Times New Roman"/>
          <w:b/>
        </w:rPr>
        <w:t xml:space="preserve">Kit </w:t>
      </w:r>
      <w:proofErr w:type="spellStart"/>
      <w:proofErr w:type="gramStart"/>
      <w:r w:rsidRPr="007C1368">
        <w:rPr>
          <w:rFonts w:ascii="Times New Roman" w:hAnsi="Times New Roman" w:cs="Times New Roman"/>
          <w:b/>
        </w:rPr>
        <w:t>Heintzman</w:t>
      </w:r>
      <w:proofErr w:type="spellEnd"/>
      <w:r w:rsidRPr="007C1368">
        <w:rPr>
          <w:rFonts w:ascii="Times New Roman" w:hAnsi="Times New Roman" w:cs="Times New Roman"/>
          <w:b/>
        </w:rPr>
        <w:t xml:space="preserve">  </w:t>
      </w:r>
      <w:r w:rsidRPr="007C1368">
        <w:rPr>
          <w:rFonts w:ascii="Times New Roman" w:hAnsi="Times New Roman" w:cs="Times New Roman"/>
        </w:rPr>
        <w:t>1:18:38</w:t>
      </w:r>
      <w:proofErr w:type="gramEnd"/>
    </w:p>
    <w:p w14:paraId="0794ED89" w14:textId="77777777" w:rsidR="002D212E" w:rsidRPr="007C1368" w:rsidRDefault="00000000">
      <w:pPr>
        <w:spacing w:after="0"/>
        <w:rPr>
          <w:rFonts w:ascii="Times New Roman" w:hAnsi="Times New Roman" w:cs="Times New Roman"/>
        </w:rPr>
      </w:pPr>
      <w:r w:rsidRPr="007C1368">
        <w:rPr>
          <w:rFonts w:ascii="Times New Roman" w:hAnsi="Times New Roman" w:cs="Times New Roman"/>
        </w:rPr>
        <w:t>Could you tell me what safety means to you?</w:t>
      </w:r>
    </w:p>
    <w:p w14:paraId="776957EA" w14:textId="77777777" w:rsidR="002D212E" w:rsidRPr="007C1368" w:rsidRDefault="002D212E">
      <w:pPr>
        <w:spacing w:after="0"/>
        <w:rPr>
          <w:rFonts w:ascii="Times New Roman" w:hAnsi="Times New Roman" w:cs="Times New Roman"/>
        </w:rPr>
      </w:pPr>
    </w:p>
    <w:p w14:paraId="1F5EA039" w14:textId="41D33F5D" w:rsidR="002D212E" w:rsidRPr="007C1368" w:rsidRDefault="0064472F">
      <w:pPr>
        <w:spacing w:after="0"/>
        <w:rPr>
          <w:rFonts w:ascii="Times New Roman" w:hAnsi="Times New Roman" w:cs="Times New Roman"/>
        </w:rPr>
      </w:pPr>
      <w:r w:rsidRPr="007C1368">
        <w:rPr>
          <w:rFonts w:ascii="Times New Roman" w:hAnsi="Times New Roman" w:cs="Times New Roman"/>
          <w:b/>
          <w:bCs/>
        </w:rPr>
        <w:t>Brooks Long</w:t>
      </w:r>
      <w:r w:rsidRPr="007C1368">
        <w:rPr>
          <w:rFonts w:ascii="Times New Roman" w:hAnsi="Times New Roman" w:cs="Times New Roman"/>
        </w:rPr>
        <w:t xml:space="preserve"> </w:t>
      </w:r>
      <w:r w:rsidR="00000000" w:rsidRPr="007C1368">
        <w:rPr>
          <w:rFonts w:ascii="Times New Roman" w:hAnsi="Times New Roman" w:cs="Times New Roman"/>
        </w:rPr>
        <w:t>1:18:42</w:t>
      </w:r>
    </w:p>
    <w:p w14:paraId="0C357A0F" w14:textId="77777777" w:rsidR="002D212E" w:rsidRPr="007C1368" w:rsidRDefault="00000000">
      <w:pPr>
        <w:spacing w:after="0"/>
        <w:rPr>
          <w:rFonts w:ascii="Times New Roman" w:hAnsi="Times New Roman" w:cs="Times New Roman"/>
        </w:rPr>
      </w:pPr>
      <w:r w:rsidRPr="007C1368">
        <w:rPr>
          <w:rFonts w:ascii="Times New Roman" w:hAnsi="Times New Roman" w:cs="Times New Roman"/>
        </w:rPr>
        <w:t xml:space="preserve">Oh, wow. Well, I think there's this thing going around. Interview with Nina Simone, where she was asked What is freedom for her? And she said, </w:t>
      </w:r>
      <w:proofErr w:type="gramStart"/>
      <w:r w:rsidRPr="007C1368">
        <w:rPr>
          <w:rFonts w:ascii="Times New Roman" w:hAnsi="Times New Roman" w:cs="Times New Roman"/>
        </w:rPr>
        <w:t>You</w:t>
      </w:r>
      <w:proofErr w:type="gramEnd"/>
      <w:r w:rsidRPr="007C1368">
        <w:rPr>
          <w:rFonts w:ascii="Times New Roman" w:hAnsi="Times New Roman" w:cs="Times New Roman"/>
        </w:rPr>
        <w:t xml:space="preserve"> know, it's no fear, just no fear. And I think that freedom and safety clashed a lot. </w:t>
      </w:r>
      <w:proofErr w:type="gramStart"/>
      <w:r w:rsidRPr="007C1368">
        <w:rPr>
          <w:rFonts w:ascii="Times New Roman" w:hAnsi="Times New Roman" w:cs="Times New Roman"/>
        </w:rPr>
        <w:t>But,</w:t>
      </w:r>
      <w:proofErr w:type="gramEnd"/>
      <w:r w:rsidRPr="007C1368">
        <w:rPr>
          <w:rFonts w:ascii="Times New Roman" w:hAnsi="Times New Roman" w:cs="Times New Roman"/>
        </w:rPr>
        <w:t xml:space="preserve"> but I think when I think of safety, that's what I think of I think of No, no fear, and that doesn't mean no conflict. It just means that whatever conflict is there can be handled. And I </w:t>
      </w:r>
      <w:proofErr w:type="spellStart"/>
      <w:r w:rsidRPr="007C1368">
        <w:rPr>
          <w:rFonts w:ascii="Times New Roman" w:hAnsi="Times New Roman" w:cs="Times New Roman"/>
        </w:rPr>
        <w:t>I</w:t>
      </w:r>
      <w:proofErr w:type="spellEnd"/>
      <w:r w:rsidRPr="007C1368">
        <w:rPr>
          <w:rFonts w:ascii="Times New Roman" w:hAnsi="Times New Roman" w:cs="Times New Roman"/>
        </w:rPr>
        <w:t xml:space="preserve"> trust myself to handle it. And I trust the people around me to </w:t>
      </w:r>
      <w:proofErr w:type="spellStart"/>
      <w:r w:rsidRPr="007C1368">
        <w:rPr>
          <w:rFonts w:ascii="Times New Roman" w:hAnsi="Times New Roman" w:cs="Times New Roman"/>
        </w:rPr>
        <w:t>to</w:t>
      </w:r>
      <w:proofErr w:type="spellEnd"/>
      <w:r w:rsidRPr="007C1368">
        <w:rPr>
          <w:rFonts w:ascii="Times New Roman" w:hAnsi="Times New Roman" w:cs="Times New Roman"/>
        </w:rPr>
        <w:t xml:space="preserve"> handle it with me in a in a way that where </w:t>
      </w:r>
      <w:proofErr w:type="spellStart"/>
      <w:r w:rsidRPr="007C1368">
        <w:rPr>
          <w:rFonts w:ascii="Times New Roman" w:hAnsi="Times New Roman" w:cs="Times New Roman"/>
        </w:rPr>
        <w:t>where</w:t>
      </w:r>
      <w:proofErr w:type="spellEnd"/>
      <w:r w:rsidRPr="007C1368">
        <w:rPr>
          <w:rFonts w:ascii="Times New Roman" w:hAnsi="Times New Roman" w:cs="Times New Roman"/>
        </w:rPr>
        <w:t xml:space="preserve"> things can feel stable and grounded and equitable and, and in that I don't have to worry that </w:t>
      </w:r>
      <w:proofErr w:type="gramStart"/>
      <w:r w:rsidRPr="007C1368">
        <w:rPr>
          <w:rFonts w:ascii="Times New Roman" w:hAnsi="Times New Roman" w:cs="Times New Roman"/>
        </w:rPr>
        <w:t>all of a sudden</w:t>
      </w:r>
      <w:proofErr w:type="gramEnd"/>
      <w:r w:rsidRPr="007C1368">
        <w:rPr>
          <w:rFonts w:ascii="Times New Roman" w:hAnsi="Times New Roman" w:cs="Times New Roman"/>
        </w:rPr>
        <w:t>, you know, something's, something's going to happen. That's, that's just trust in life and trust in the people that you're living around and who impact your life that safety.</w:t>
      </w:r>
    </w:p>
    <w:p w14:paraId="7A9852A2" w14:textId="77777777" w:rsidR="002D212E" w:rsidRPr="007C1368" w:rsidRDefault="002D212E">
      <w:pPr>
        <w:spacing w:after="0"/>
        <w:rPr>
          <w:rFonts w:ascii="Times New Roman" w:hAnsi="Times New Roman" w:cs="Times New Roman"/>
        </w:rPr>
      </w:pPr>
    </w:p>
    <w:p w14:paraId="40A7121A" w14:textId="77777777" w:rsidR="002D212E" w:rsidRPr="007C1368" w:rsidRDefault="00000000">
      <w:pPr>
        <w:spacing w:after="0"/>
        <w:rPr>
          <w:rFonts w:ascii="Times New Roman" w:hAnsi="Times New Roman" w:cs="Times New Roman"/>
        </w:rPr>
      </w:pPr>
      <w:r w:rsidRPr="007C1368">
        <w:rPr>
          <w:rFonts w:ascii="Times New Roman" w:hAnsi="Times New Roman" w:cs="Times New Roman"/>
          <w:b/>
        </w:rPr>
        <w:t xml:space="preserve">Kit </w:t>
      </w:r>
      <w:proofErr w:type="spellStart"/>
      <w:proofErr w:type="gramStart"/>
      <w:r w:rsidRPr="007C1368">
        <w:rPr>
          <w:rFonts w:ascii="Times New Roman" w:hAnsi="Times New Roman" w:cs="Times New Roman"/>
          <w:b/>
        </w:rPr>
        <w:t>Heintzman</w:t>
      </w:r>
      <w:proofErr w:type="spellEnd"/>
      <w:r w:rsidRPr="007C1368">
        <w:rPr>
          <w:rFonts w:ascii="Times New Roman" w:hAnsi="Times New Roman" w:cs="Times New Roman"/>
          <w:b/>
        </w:rPr>
        <w:t xml:space="preserve">  </w:t>
      </w:r>
      <w:r w:rsidRPr="007C1368">
        <w:rPr>
          <w:rFonts w:ascii="Times New Roman" w:hAnsi="Times New Roman" w:cs="Times New Roman"/>
        </w:rPr>
        <w:t>1:20:27</w:t>
      </w:r>
      <w:proofErr w:type="gramEnd"/>
    </w:p>
    <w:p w14:paraId="646E5605" w14:textId="2AB5C5D7" w:rsidR="002D212E" w:rsidRPr="007C1368" w:rsidRDefault="00000000">
      <w:pPr>
        <w:spacing w:after="0"/>
        <w:rPr>
          <w:rFonts w:ascii="Times New Roman" w:hAnsi="Times New Roman" w:cs="Times New Roman"/>
        </w:rPr>
      </w:pPr>
      <w:r w:rsidRPr="007C1368">
        <w:rPr>
          <w:rFonts w:ascii="Times New Roman" w:hAnsi="Times New Roman" w:cs="Times New Roman"/>
        </w:rPr>
        <w:t>There's been a quite large and narrow sort of large discursively but narrow and focused narrative about safety under COVID 19</w:t>
      </w:r>
      <w:r w:rsidR="00192452" w:rsidRPr="007C1368">
        <w:rPr>
          <w:rFonts w:ascii="Times New Roman" w:hAnsi="Times New Roman" w:cs="Times New Roman"/>
        </w:rPr>
        <w:t>.</w:t>
      </w:r>
      <w:r w:rsidRPr="007C1368">
        <w:rPr>
          <w:rFonts w:ascii="Times New Roman" w:hAnsi="Times New Roman" w:cs="Times New Roman"/>
        </w:rPr>
        <w:t xml:space="preserve"> Would you talk a bit about how you have been negotiating within that smaller framework, what feels safe to you with the people around you who you're still interacting?</w:t>
      </w:r>
    </w:p>
    <w:p w14:paraId="77E6F134" w14:textId="77777777" w:rsidR="002D212E" w:rsidRPr="007C1368" w:rsidRDefault="002D212E">
      <w:pPr>
        <w:spacing w:after="0"/>
        <w:rPr>
          <w:rFonts w:ascii="Times New Roman" w:hAnsi="Times New Roman" w:cs="Times New Roman"/>
        </w:rPr>
      </w:pPr>
    </w:p>
    <w:p w14:paraId="71C04D9A" w14:textId="60329B8A" w:rsidR="002D212E" w:rsidRPr="007C1368" w:rsidRDefault="0064472F">
      <w:pPr>
        <w:spacing w:after="0"/>
        <w:rPr>
          <w:rFonts w:ascii="Times New Roman" w:hAnsi="Times New Roman" w:cs="Times New Roman"/>
        </w:rPr>
      </w:pPr>
      <w:r w:rsidRPr="007C1368">
        <w:rPr>
          <w:rFonts w:ascii="Times New Roman" w:hAnsi="Times New Roman" w:cs="Times New Roman"/>
          <w:b/>
          <w:bCs/>
        </w:rPr>
        <w:t>Brooks Long</w:t>
      </w:r>
      <w:r w:rsidRPr="007C1368">
        <w:rPr>
          <w:rFonts w:ascii="Times New Roman" w:hAnsi="Times New Roman" w:cs="Times New Roman"/>
        </w:rPr>
        <w:t xml:space="preserve"> </w:t>
      </w:r>
      <w:r w:rsidR="00000000" w:rsidRPr="007C1368">
        <w:rPr>
          <w:rFonts w:ascii="Times New Roman" w:hAnsi="Times New Roman" w:cs="Times New Roman"/>
        </w:rPr>
        <w:t>1:20:53</w:t>
      </w:r>
    </w:p>
    <w:p w14:paraId="026DB49A" w14:textId="34945B66" w:rsidR="002D212E" w:rsidRPr="007C1368" w:rsidRDefault="00000000">
      <w:pPr>
        <w:spacing w:after="0"/>
        <w:rPr>
          <w:rFonts w:ascii="Times New Roman" w:hAnsi="Times New Roman" w:cs="Times New Roman"/>
        </w:rPr>
      </w:pPr>
      <w:proofErr w:type="gramStart"/>
      <w:r w:rsidRPr="007C1368">
        <w:rPr>
          <w:rFonts w:ascii="Times New Roman" w:hAnsi="Times New Roman" w:cs="Times New Roman"/>
        </w:rPr>
        <w:t>Well</w:t>
      </w:r>
      <w:proofErr w:type="gramEnd"/>
      <w:r w:rsidRPr="007C1368">
        <w:rPr>
          <w:rFonts w:ascii="Times New Roman" w:hAnsi="Times New Roman" w:cs="Times New Roman"/>
        </w:rPr>
        <w:t xml:space="preserve"> I feel I feel safe, being outside with a mask on with </w:t>
      </w:r>
      <w:proofErr w:type="spellStart"/>
      <w:r w:rsidRPr="007C1368">
        <w:rPr>
          <w:rFonts w:ascii="Times New Roman" w:hAnsi="Times New Roman" w:cs="Times New Roman"/>
        </w:rPr>
        <w:t>with</w:t>
      </w:r>
      <w:proofErr w:type="spellEnd"/>
      <w:r w:rsidRPr="007C1368">
        <w:rPr>
          <w:rFonts w:ascii="Times New Roman" w:hAnsi="Times New Roman" w:cs="Times New Roman"/>
        </w:rPr>
        <w:t xml:space="preserve"> you know, folks who are not in my pod, which is but actually do have t</w:t>
      </w:r>
      <w:r w:rsidR="00192452" w:rsidRPr="007C1368">
        <w:rPr>
          <w:rFonts w:ascii="Times New Roman" w:hAnsi="Times New Roman" w:cs="Times New Roman"/>
        </w:rPr>
        <w:t>wo</w:t>
      </w:r>
      <w:r w:rsidRPr="007C1368">
        <w:rPr>
          <w:rFonts w:ascii="Times New Roman" w:hAnsi="Times New Roman" w:cs="Times New Roman"/>
        </w:rPr>
        <w:t xml:space="preserve"> people from </w:t>
      </w:r>
      <w:proofErr w:type="spellStart"/>
      <w:r w:rsidRPr="007C1368">
        <w:rPr>
          <w:rFonts w:ascii="Times New Roman" w:hAnsi="Times New Roman" w:cs="Times New Roman"/>
        </w:rPr>
        <w:t>from</w:t>
      </w:r>
      <w:proofErr w:type="spellEnd"/>
      <w:r w:rsidRPr="007C1368">
        <w:rPr>
          <w:rFonts w:ascii="Times New Roman" w:hAnsi="Times New Roman" w:cs="Times New Roman"/>
        </w:rPr>
        <w:t xml:space="preserve"> our job who are in a pod but they only came over one time. Anyway. Yeah, that's </w:t>
      </w:r>
      <w:proofErr w:type="spellStart"/>
      <w:r w:rsidRPr="007C1368">
        <w:rPr>
          <w:rFonts w:ascii="Times New Roman" w:hAnsi="Times New Roman" w:cs="Times New Roman"/>
        </w:rPr>
        <w:t>that's</w:t>
      </w:r>
      <w:proofErr w:type="spellEnd"/>
      <w:r w:rsidRPr="007C1368">
        <w:rPr>
          <w:rFonts w:ascii="Times New Roman" w:hAnsi="Times New Roman" w:cs="Times New Roman"/>
        </w:rPr>
        <w:t xml:space="preserve"> pretty much where, where my safety is, I haven't spent a whole lot of time and other people's houses I haven't even spent that much time in, in my </w:t>
      </w:r>
      <w:proofErr w:type="spellStart"/>
      <w:proofErr w:type="gramStart"/>
      <w:r w:rsidRPr="007C1368">
        <w:rPr>
          <w:rFonts w:ascii="Times New Roman" w:hAnsi="Times New Roman" w:cs="Times New Roman"/>
        </w:rPr>
        <w:t>parents</w:t>
      </w:r>
      <w:proofErr w:type="spellEnd"/>
      <w:proofErr w:type="gramEnd"/>
      <w:r w:rsidRPr="007C1368">
        <w:rPr>
          <w:rFonts w:ascii="Times New Roman" w:hAnsi="Times New Roman" w:cs="Times New Roman"/>
        </w:rPr>
        <w:t xml:space="preserve"> house, just a little bit, you know, cut the grass and </w:t>
      </w:r>
      <w:r w:rsidRPr="007C1368">
        <w:rPr>
          <w:rFonts w:ascii="Times New Roman" w:hAnsi="Times New Roman" w:cs="Times New Roman"/>
        </w:rPr>
        <w:lastRenderedPageBreak/>
        <w:t>stuff like that. But</w:t>
      </w:r>
      <w:r w:rsidR="00192452" w:rsidRPr="007C1368">
        <w:rPr>
          <w:rFonts w:ascii="Times New Roman" w:hAnsi="Times New Roman" w:cs="Times New Roman"/>
        </w:rPr>
        <w:t>,</w:t>
      </w:r>
      <w:r w:rsidRPr="007C1368">
        <w:rPr>
          <w:rFonts w:ascii="Times New Roman" w:hAnsi="Times New Roman" w:cs="Times New Roman"/>
        </w:rPr>
        <w:t xml:space="preserve"> </w:t>
      </w:r>
      <w:r w:rsidR="00192452" w:rsidRPr="007C1368">
        <w:rPr>
          <w:rFonts w:ascii="Times New Roman" w:hAnsi="Times New Roman" w:cs="Times New Roman"/>
        </w:rPr>
        <w:t>b</w:t>
      </w:r>
      <w:r w:rsidRPr="007C1368">
        <w:rPr>
          <w:rFonts w:ascii="Times New Roman" w:hAnsi="Times New Roman" w:cs="Times New Roman"/>
        </w:rPr>
        <w:t>ut I have</w:t>
      </w:r>
      <w:r w:rsidR="00192452" w:rsidRPr="007C1368">
        <w:rPr>
          <w:rFonts w:ascii="Times New Roman" w:hAnsi="Times New Roman" w:cs="Times New Roman"/>
        </w:rPr>
        <w:t xml:space="preserve"> </w:t>
      </w:r>
      <w:r w:rsidRPr="007C1368">
        <w:rPr>
          <w:rFonts w:ascii="Times New Roman" w:hAnsi="Times New Roman" w:cs="Times New Roman"/>
        </w:rPr>
        <w:t xml:space="preserve">been very, very aware of my health for years now. And, and the respiratory problems that I was having, a few years ago, where I didn't have health insurance and all that were </w:t>
      </w:r>
      <w:proofErr w:type="gramStart"/>
      <w:r w:rsidRPr="007C1368">
        <w:rPr>
          <w:rFonts w:ascii="Times New Roman" w:hAnsi="Times New Roman" w:cs="Times New Roman"/>
        </w:rPr>
        <w:t>really scary</w:t>
      </w:r>
      <w:proofErr w:type="gramEnd"/>
      <w:r w:rsidRPr="007C1368">
        <w:rPr>
          <w:rFonts w:ascii="Times New Roman" w:hAnsi="Times New Roman" w:cs="Times New Roman"/>
        </w:rPr>
        <w:t xml:space="preserve">. And honestly, they were they were traumatizing. And </w:t>
      </w:r>
      <w:proofErr w:type="gramStart"/>
      <w:r w:rsidRPr="007C1368">
        <w:rPr>
          <w:rFonts w:ascii="Times New Roman" w:hAnsi="Times New Roman" w:cs="Times New Roman"/>
        </w:rPr>
        <w:t>so</w:t>
      </w:r>
      <w:proofErr w:type="gramEnd"/>
      <w:r w:rsidRPr="007C1368">
        <w:rPr>
          <w:rFonts w:ascii="Times New Roman" w:hAnsi="Times New Roman" w:cs="Times New Roman"/>
        </w:rPr>
        <w:t xml:space="preserve"> this period of time is somewhat traumatizing on its own. But I am neither interested I'm not interested in the </w:t>
      </w:r>
      <w:proofErr w:type="spellStart"/>
      <w:r w:rsidRPr="007C1368">
        <w:rPr>
          <w:rFonts w:ascii="Times New Roman" w:hAnsi="Times New Roman" w:cs="Times New Roman"/>
        </w:rPr>
        <w:t>the</w:t>
      </w:r>
      <w:proofErr w:type="spellEnd"/>
      <w:r w:rsidRPr="007C1368">
        <w:rPr>
          <w:rFonts w:ascii="Times New Roman" w:hAnsi="Times New Roman" w:cs="Times New Roman"/>
        </w:rPr>
        <w:t xml:space="preserve"> physical consequences or the mental or spiritual consequences of having COVID 19. </w:t>
      </w:r>
      <w:proofErr w:type="gramStart"/>
      <w:r w:rsidRPr="007C1368">
        <w:rPr>
          <w:rFonts w:ascii="Times New Roman" w:hAnsi="Times New Roman" w:cs="Times New Roman"/>
        </w:rPr>
        <w:t>So</w:t>
      </w:r>
      <w:proofErr w:type="gramEnd"/>
      <w:r w:rsidRPr="007C1368">
        <w:rPr>
          <w:rFonts w:ascii="Times New Roman" w:hAnsi="Times New Roman" w:cs="Times New Roman"/>
        </w:rPr>
        <w:t xml:space="preserve"> I've been very careful, very careful. And, and, you know, my partner, you know, bless her heart was when, when we were living together, she was with that program, she was like, okay, you know, that, that's me, I know, that's how it needs to be. And I and I, and I feel very fortunate for that. And at the same time, hope that she is getting to enjoy things being a little looser than that. But that's, that's sort of where it is for me, as I have the vaccine and I'm learning about the new science in there. There's stuff that I'm hearing about, you know, it's okay, </w:t>
      </w:r>
      <w:proofErr w:type="gramStart"/>
      <w:r w:rsidRPr="007C1368">
        <w:rPr>
          <w:rFonts w:ascii="Times New Roman" w:hAnsi="Times New Roman" w:cs="Times New Roman"/>
        </w:rPr>
        <w:t>as long as</w:t>
      </w:r>
      <w:proofErr w:type="gramEnd"/>
      <w:r w:rsidRPr="007C1368">
        <w:rPr>
          <w:rFonts w:ascii="Times New Roman" w:hAnsi="Times New Roman" w:cs="Times New Roman"/>
        </w:rPr>
        <w:t xml:space="preserve"> you're not in a certain room with people for like more than 15 minutes and things like that. You know</w:t>
      </w:r>
      <w:r w:rsidR="00192452" w:rsidRPr="007C1368">
        <w:rPr>
          <w:rFonts w:ascii="Times New Roman" w:hAnsi="Times New Roman" w:cs="Times New Roman"/>
        </w:rPr>
        <w:t>,</w:t>
      </w:r>
      <w:r w:rsidRPr="007C1368">
        <w:rPr>
          <w:rFonts w:ascii="Times New Roman" w:hAnsi="Times New Roman" w:cs="Times New Roman"/>
        </w:rPr>
        <w:t xml:space="preserve"> I trying to keep my mind open while keeping my body protected. You know, like, okay, but when people are sure about that, you know, I'll make sure my </w:t>
      </w:r>
      <w:proofErr w:type="spellStart"/>
      <w:r w:rsidRPr="007C1368">
        <w:rPr>
          <w:rFonts w:ascii="Times New Roman" w:hAnsi="Times New Roman" w:cs="Times New Roman"/>
        </w:rPr>
        <w:t>havior</w:t>
      </w:r>
      <w:proofErr w:type="spellEnd"/>
      <w:r w:rsidRPr="007C1368">
        <w:rPr>
          <w:rFonts w:ascii="Times New Roman" w:hAnsi="Times New Roman" w:cs="Times New Roman"/>
        </w:rPr>
        <w:t xml:space="preserve"> behaviors adjust accordingly. Yeah.</w:t>
      </w:r>
    </w:p>
    <w:p w14:paraId="45B61DC9" w14:textId="77777777" w:rsidR="002D212E" w:rsidRPr="007C1368" w:rsidRDefault="002D212E">
      <w:pPr>
        <w:spacing w:after="0"/>
        <w:rPr>
          <w:rFonts w:ascii="Times New Roman" w:hAnsi="Times New Roman" w:cs="Times New Roman"/>
        </w:rPr>
      </w:pPr>
    </w:p>
    <w:p w14:paraId="76A17771" w14:textId="77777777" w:rsidR="002D212E" w:rsidRPr="007C1368" w:rsidRDefault="00000000">
      <w:pPr>
        <w:spacing w:after="0"/>
        <w:rPr>
          <w:rFonts w:ascii="Times New Roman" w:hAnsi="Times New Roman" w:cs="Times New Roman"/>
        </w:rPr>
      </w:pPr>
      <w:r w:rsidRPr="007C1368">
        <w:rPr>
          <w:rFonts w:ascii="Times New Roman" w:hAnsi="Times New Roman" w:cs="Times New Roman"/>
          <w:b/>
        </w:rPr>
        <w:t xml:space="preserve">Kit </w:t>
      </w:r>
      <w:proofErr w:type="spellStart"/>
      <w:proofErr w:type="gramStart"/>
      <w:r w:rsidRPr="007C1368">
        <w:rPr>
          <w:rFonts w:ascii="Times New Roman" w:hAnsi="Times New Roman" w:cs="Times New Roman"/>
          <w:b/>
        </w:rPr>
        <w:t>Heintzman</w:t>
      </w:r>
      <w:proofErr w:type="spellEnd"/>
      <w:r w:rsidRPr="007C1368">
        <w:rPr>
          <w:rFonts w:ascii="Times New Roman" w:hAnsi="Times New Roman" w:cs="Times New Roman"/>
          <w:b/>
        </w:rPr>
        <w:t xml:space="preserve">  </w:t>
      </w:r>
      <w:r w:rsidRPr="007C1368">
        <w:rPr>
          <w:rFonts w:ascii="Times New Roman" w:hAnsi="Times New Roman" w:cs="Times New Roman"/>
        </w:rPr>
        <w:t>1:24:43</w:t>
      </w:r>
      <w:proofErr w:type="gramEnd"/>
    </w:p>
    <w:p w14:paraId="2B702F93" w14:textId="77777777" w:rsidR="002D212E" w:rsidRPr="007C1368" w:rsidRDefault="00000000">
      <w:pPr>
        <w:spacing w:after="0"/>
        <w:rPr>
          <w:rFonts w:ascii="Times New Roman" w:hAnsi="Times New Roman" w:cs="Times New Roman"/>
        </w:rPr>
      </w:pPr>
      <w:r w:rsidRPr="007C1368">
        <w:rPr>
          <w:rFonts w:ascii="Times New Roman" w:hAnsi="Times New Roman" w:cs="Times New Roman"/>
        </w:rPr>
        <w:t>How are you feeling about the immediate future?</w:t>
      </w:r>
    </w:p>
    <w:p w14:paraId="09DDE842" w14:textId="77777777" w:rsidR="002D212E" w:rsidRPr="007C1368" w:rsidRDefault="002D212E">
      <w:pPr>
        <w:spacing w:after="0"/>
        <w:rPr>
          <w:rFonts w:ascii="Times New Roman" w:hAnsi="Times New Roman" w:cs="Times New Roman"/>
        </w:rPr>
      </w:pPr>
    </w:p>
    <w:p w14:paraId="2123D4E4" w14:textId="7BB9E76D" w:rsidR="002D212E" w:rsidRPr="007C1368" w:rsidRDefault="0064472F">
      <w:pPr>
        <w:spacing w:after="0"/>
        <w:rPr>
          <w:rFonts w:ascii="Times New Roman" w:hAnsi="Times New Roman" w:cs="Times New Roman"/>
        </w:rPr>
      </w:pPr>
      <w:r w:rsidRPr="007C1368">
        <w:rPr>
          <w:rFonts w:ascii="Times New Roman" w:hAnsi="Times New Roman" w:cs="Times New Roman"/>
          <w:b/>
          <w:bCs/>
        </w:rPr>
        <w:t>Brooks Long</w:t>
      </w:r>
      <w:r w:rsidRPr="007C1368">
        <w:rPr>
          <w:rFonts w:ascii="Times New Roman" w:hAnsi="Times New Roman" w:cs="Times New Roman"/>
        </w:rPr>
        <w:t xml:space="preserve"> </w:t>
      </w:r>
      <w:r w:rsidR="00000000" w:rsidRPr="007C1368">
        <w:rPr>
          <w:rFonts w:ascii="Times New Roman" w:hAnsi="Times New Roman" w:cs="Times New Roman"/>
        </w:rPr>
        <w:t>1:24:50</w:t>
      </w:r>
    </w:p>
    <w:p w14:paraId="1A36EFA3" w14:textId="50943173" w:rsidR="002D212E" w:rsidRPr="007C1368" w:rsidRDefault="00000000">
      <w:pPr>
        <w:spacing w:after="0"/>
        <w:rPr>
          <w:rFonts w:ascii="Times New Roman" w:hAnsi="Times New Roman" w:cs="Times New Roman"/>
        </w:rPr>
      </w:pPr>
      <w:r w:rsidRPr="007C1368">
        <w:rPr>
          <w:rFonts w:ascii="Times New Roman" w:hAnsi="Times New Roman" w:cs="Times New Roman"/>
        </w:rPr>
        <w:t>I think the immediate future, personally in my personal life is a Been there, I really don't know what's going on, I don't, I don't know, if I'm going to be able to sustain these jobs or even if I, if, if, if I want, one of the jobs that I have, I just feel fortunate to have it, you know, fortunate to have this roadmap to a career.</w:t>
      </w:r>
      <w:r w:rsidR="00E400E7" w:rsidRPr="007C1368">
        <w:rPr>
          <w:rFonts w:ascii="Times New Roman" w:hAnsi="Times New Roman" w:cs="Times New Roman"/>
        </w:rPr>
        <w:t xml:space="preserve"> </w:t>
      </w:r>
      <w:r w:rsidRPr="007C1368">
        <w:rPr>
          <w:rFonts w:ascii="Times New Roman" w:hAnsi="Times New Roman" w:cs="Times New Roman"/>
        </w:rPr>
        <w:t xml:space="preserve">But, but I was before, directly before the pandemic hit, I was in the process of hitting the reset button, seeing, you know, seeing where I was reset, once, once I pressed that button, and you know, what needed to happen, where I needed to go, what I wanted to do for, for working, and all of that, you know, how I was going to continue to be an artist. All </w:t>
      </w:r>
      <w:proofErr w:type="spellStart"/>
      <w:r w:rsidRPr="007C1368">
        <w:rPr>
          <w:rFonts w:ascii="Times New Roman" w:hAnsi="Times New Roman" w:cs="Times New Roman"/>
        </w:rPr>
        <w:t>all</w:t>
      </w:r>
      <w:proofErr w:type="spellEnd"/>
      <w:r w:rsidRPr="007C1368">
        <w:rPr>
          <w:rFonts w:ascii="Times New Roman" w:hAnsi="Times New Roman" w:cs="Times New Roman"/>
        </w:rPr>
        <w:t xml:space="preserve"> those things. And like I said, I think I'm still very much in a holding pattern with all of that. I'm excited about this radio show, we'll see, we'll see what happens with it. I am somewhat getting paid right now. But it's really one of those things where it's basically volunteering. You know, it's, it's pretty much gas money to get to Towson. And, and the hope is that, you know, sponsorship will come back for the radio station, and, you know, things will, things will start moving. And that would be </w:t>
      </w:r>
      <w:proofErr w:type="gramStart"/>
      <w:r w:rsidRPr="007C1368">
        <w:rPr>
          <w:rFonts w:ascii="Times New Roman" w:hAnsi="Times New Roman" w:cs="Times New Roman"/>
        </w:rPr>
        <w:t>really cool</w:t>
      </w:r>
      <w:proofErr w:type="gramEnd"/>
      <w:r w:rsidRPr="007C1368">
        <w:rPr>
          <w:rFonts w:ascii="Times New Roman" w:hAnsi="Times New Roman" w:cs="Times New Roman"/>
        </w:rPr>
        <w:t xml:space="preserve">. You know, I've always dreamed of having a radio show and, you know, playing people music. So, I'm in, I'm enjoying that process. Right now. I don't know how sustainable it's going to be. And, you know, there's lots of things around that. So that so that's like, what's, what's happening personally, personally, everything's in a holding pattern, I feel confident that the, the right things will or will happen, I'll do the right things I need to do once I'm able to do, there's just a whole lot, it's not a whole lot going on right now. As far as like on a societal level in the short term. I don't think things are going in a very good direction. And I'm ultimately hopeful in the long term. But I think that things are </w:t>
      </w:r>
      <w:proofErr w:type="spellStart"/>
      <w:r w:rsidRPr="007C1368">
        <w:rPr>
          <w:rFonts w:ascii="Times New Roman" w:hAnsi="Times New Roman" w:cs="Times New Roman"/>
        </w:rPr>
        <w:t>gonna</w:t>
      </w:r>
      <w:proofErr w:type="spellEnd"/>
      <w:r w:rsidRPr="007C1368">
        <w:rPr>
          <w:rFonts w:ascii="Times New Roman" w:hAnsi="Times New Roman" w:cs="Times New Roman"/>
        </w:rPr>
        <w:t xml:space="preserve"> get worse before they get better. And I think that I always said about the Trump administration, that, that a lot of things that needed to be recognized, that weren't being recognized are now in your face. And, and you </w:t>
      </w:r>
      <w:proofErr w:type="gramStart"/>
      <w:r w:rsidRPr="007C1368">
        <w:rPr>
          <w:rFonts w:ascii="Times New Roman" w:hAnsi="Times New Roman" w:cs="Times New Roman"/>
        </w:rPr>
        <w:t>have to</w:t>
      </w:r>
      <w:proofErr w:type="gramEnd"/>
      <w:r w:rsidRPr="007C1368">
        <w:rPr>
          <w:rFonts w:ascii="Times New Roman" w:hAnsi="Times New Roman" w:cs="Times New Roman"/>
        </w:rPr>
        <w:t xml:space="preserve"> deal with it in some way. And, you know, some people are, are you know, you know, some white people were out in the street you know, marching along with Black Lives Matter and so some white people decided to go to </w:t>
      </w:r>
      <w:proofErr w:type="spellStart"/>
      <w:r w:rsidRPr="007C1368">
        <w:rPr>
          <w:rFonts w:ascii="Times New Roman" w:hAnsi="Times New Roman" w:cs="Times New Roman"/>
        </w:rPr>
        <w:t>to</w:t>
      </w:r>
      <w:proofErr w:type="spellEnd"/>
      <w:r w:rsidRPr="007C1368">
        <w:rPr>
          <w:rFonts w:ascii="Times New Roman" w:hAnsi="Times New Roman" w:cs="Times New Roman"/>
        </w:rPr>
        <w:t xml:space="preserve"> Congress and get the </w:t>
      </w:r>
      <w:r w:rsidR="00E400E7" w:rsidRPr="007C1368">
        <w:rPr>
          <w:rFonts w:ascii="Times New Roman" w:hAnsi="Times New Roman" w:cs="Times New Roman"/>
        </w:rPr>
        <w:t>and</w:t>
      </w:r>
      <w:r w:rsidRPr="007C1368">
        <w:rPr>
          <w:rFonts w:ascii="Times New Roman" w:hAnsi="Times New Roman" w:cs="Times New Roman"/>
        </w:rPr>
        <w:t xml:space="preserve"> finally get the Confederate flag in our Federal Building</w:t>
      </w:r>
      <w:r w:rsidR="00E400E7" w:rsidRPr="007C1368">
        <w:rPr>
          <w:rFonts w:ascii="Times New Roman" w:hAnsi="Times New Roman" w:cs="Times New Roman"/>
        </w:rPr>
        <w:t xml:space="preserve"> </w:t>
      </w:r>
      <w:r w:rsidRPr="007C1368">
        <w:rPr>
          <w:rFonts w:ascii="Times New Roman" w:hAnsi="Times New Roman" w:cs="Times New Roman"/>
        </w:rPr>
        <w:t xml:space="preserve">and, and that, that side of things I don't think is over and in the short term when it comes to he's various conspiracies and Trump in people who, you know, feel a need to have his political currency, that's, that's </w:t>
      </w:r>
      <w:proofErr w:type="spellStart"/>
      <w:r w:rsidRPr="007C1368">
        <w:rPr>
          <w:rFonts w:ascii="Times New Roman" w:hAnsi="Times New Roman" w:cs="Times New Roman"/>
        </w:rPr>
        <w:t>gonna</w:t>
      </w:r>
      <w:proofErr w:type="spellEnd"/>
      <w:r w:rsidRPr="007C1368">
        <w:rPr>
          <w:rFonts w:ascii="Times New Roman" w:hAnsi="Times New Roman" w:cs="Times New Roman"/>
        </w:rPr>
        <w:t xml:space="preserve"> keep going. And people were, are, you know, still </w:t>
      </w:r>
      <w:proofErr w:type="spellStart"/>
      <w:r w:rsidRPr="007C1368">
        <w:rPr>
          <w:rFonts w:ascii="Times New Roman" w:hAnsi="Times New Roman" w:cs="Times New Roman"/>
        </w:rPr>
        <w:t>gonna</w:t>
      </w:r>
      <w:proofErr w:type="spellEnd"/>
      <w:r w:rsidRPr="007C1368">
        <w:rPr>
          <w:rFonts w:ascii="Times New Roman" w:hAnsi="Times New Roman" w:cs="Times New Roman"/>
        </w:rPr>
        <w:t xml:space="preserve"> get pulled over by the police and lose their lives, that's, that's, that's going to keep happening. And that's so sad. But that's how I see the </w:t>
      </w:r>
      <w:proofErr w:type="spellStart"/>
      <w:r w:rsidRPr="007C1368">
        <w:rPr>
          <w:rFonts w:ascii="Times New Roman" w:hAnsi="Times New Roman" w:cs="Times New Roman"/>
        </w:rPr>
        <w:t>the</w:t>
      </w:r>
      <w:proofErr w:type="spellEnd"/>
      <w:r w:rsidRPr="007C1368">
        <w:rPr>
          <w:rFonts w:ascii="Times New Roman" w:hAnsi="Times New Roman" w:cs="Times New Roman"/>
        </w:rPr>
        <w:t xml:space="preserve"> short term, it's not </w:t>
      </w:r>
      <w:proofErr w:type="spellStart"/>
      <w:r w:rsidRPr="007C1368">
        <w:rPr>
          <w:rFonts w:ascii="Times New Roman" w:hAnsi="Times New Roman" w:cs="Times New Roman"/>
        </w:rPr>
        <w:t>gonna</w:t>
      </w:r>
      <w:proofErr w:type="spellEnd"/>
      <w:r w:rsidRPr="007C1368">
        <w:rPr>
          <w:rFonts w:ascii="Times New Roman" w:hAnsi="Times New Roman" w:cs="Times New Roman"/>
        </w:rPr>
        <w:t xml:space="preserve"> get better in the short term, it's going to get worse as </w:t>
      </w:r>
      <w:proofErr w:type="spellStart"/>
      <w:r w:rsidRPr="007C1368">
        <w:rPr>
          <w:rFonts w:ascii="Times New Roman" w:hAnsi="Times New Roman" w:cs="Times New Roman"/>
        </w:rPr>
        <w:t>as</w:t>
      </w:r>
      <w:proofErr w:type="spellEnd"/>
      <w:r w:rsidRPr="007C1368">
        <w:rPr>
          <w:rFonts w:ascii="Times New Roman" w:hAnsi="Times New Roman" w:cs="Times New Roman"/>
        </w:rPr>
        <w:t xml:space="preserve"> you know, </w:t>
      </w:r>
      <w:r w:rsidRPr="007C1368">
        <w:rPr>
          <w:rFonts w:ascii="Times New Roman" w:hAnsi="Times New Roman" w:cs="Times New Roman"/>
        </w:rPr>
        <w:lastRenderedPageBreak/>
        <w:t xml:space="preserve">things </w:t>
      </w:r>
      <w:proofErr w:type="gramStart"/>
      <w:r w:rsidRPr="007C1368">
        <w:rPr>
          <w:rFonts w:ascii="Times New Roman" w:hAnsi="Times New Roman" w:cs="Times New Roman"/>
        </w:rPr>
        <w:t>open up</w:t>
      </w:r>
      <w:proofErr w:type="gramEnd"/>
      <w:r w:rsidRPr="007C1368">
        <w:rPr>
          <w:rFonts w:ascii="Times New Roman" w:hAnsi="Times New Roman" w:cs="Times New Roman"/>
        </w:rPr>
        <w:t xml:space="preserve"> again, we </w:t>
      </w:r>
      <w:proofErr w:type="spellStart"/>
      <w:r w:rsidRPr="007C1368">
        <w:rPr>
          <w:rFonts w:ascii="Times New Roman" w:hAnsi="Times New Roman" w:cs="Times New Roman"/>
        </w:rPr>
        <w:t>we</w:t>
      </w:r>
      <w:proofErr w:type="spellEnd"/>
      <w:r w:rsidRPr="007C1368">
        <w:rPr>
          <w:rFonts w:ascii="Times New Roman" w:hAnsi="Times New Roman" w:cs="Times New Roman"/>
        </w:rPr>
        <w:t xml:space="preserve"> have to </w:t>
      </w:r>
      <w:proofErr w:type="spellStart"/>
      <w:r w:rsidRPr="007C1368">
        <w:rPr>
          <w:rFonts w:ascii="Times New Roman" w:hAnsi="Times New Roman" w:cs="Times New Roman"/>
        </w:rPr>
        <w:t>re engage</w:t>
      </w:r>
      <w:proofErr w:type="spellEnd"/>
      <w:r w:rsidRPr="007C1368">
        <w:rPr>
          <w:rFonts w:ascii="Times New Roman" w:hAnsi="Times New Roman" w:cs="Times New Roman"/>
        </w:rPr>
        <w:t xml:space="preserve"> the parts of ourselves that that interact with people. You know, I was just listening to NPR this morning and there was a songwriter who was it was </w:t>
      </w:r>
      <w:proofErr w:type="gramStart"/>
      <w:r w:rsidRPr="007C1368">
        <w:rPr>
          <w:rFonts w:ascii="Times New Roman" w:hAnsi="Times New Roman" w:cs="Times New Roman"/>
        </w:rPr>
        <w:t>an</w:t>
      </w:r>
      <w:proofErr w:type="gramEnd"/>
      <w:r w:rsidRPr="007C1368">
        <w:rPr>
          <w:rFonts w:ascii="Times New Roman" w:hAnsi="Times New Roman" w:cs="Times New Roman"/>
        </w:rPr>
        <w:t xml:space="preserve"> Japanese man, I believe, who is apprehensive about going into bars</w:t>
      </w:r>
      <w:r w:rsidR="00E400E7" w:rsidRPr="007C1368">
        <w:rPr>
          <w:rFonts w:ascii="Times New Roman" w:hAnsi="Times New Roman" w:cs="Times New Roman"/>
        </w:rPr>
        <w:t>.</w:t>
      </w:r>
      <w:r w:rsidRPr="007C1368">
        <w:rPr>
          <w:rFonts w:ascii="Times New Roman" w:hAnsi="Times New Roman" w:cs="Times New Roman"/>
        </w:rPr>
        <w:t xml:space="preserve"> Because what is what's it </w:t>
      </w:r>
      <w:proofErr w:type="spellStart"/>
      <w:r w:rsidRPr="007C1368">
        <w:rPr>
          <w:rFonts w:ascii="Times New Roman" w:hAnsi="Times New Roman" w:cs="Times New Roman"/>
        </w:rPr>
        <w:t>gonna</w:t>
      </w:r>
      <w:proofErr w:type="spellEnd"/>
      <w:r w:rsidRPr="007C1368">
        <w:rPr>
          <w:rFonts w:ascii="Times New Roman" w:hAnsi="Times New Roman" w:cs="Times New Roman"/>
        </w:rPr>
        <w:t xml:space="preserve"> be like, when, you know, I walk into a bar as an Asian man. And, you know, a bunch of a bunch of hateful people have had a couple of beers, see me, you know, you know, you know, even if there isn't physical violence, maybe, you know, there's verbal abuse and things that that you don't want to expose yourself to. </w:t>
      </w:r>
      <w:proofErr w:type="gramStart"/>
      <w:r w:rsidRPr="007C1368">
        <w:rPr>
          <w:rFonts w:ascii="Times New Roman" w:hAnsi="Times New Roman" w:cs="Times New Roman"/>
        </w:rPr>
        <w:t>So</w:t>
      </w:r>
      <w:proofErr w:type="gramEnd"/>
      <w:r w:rsidRPr="007C1368">
        <w:rPr>
          <w:rFonts w:ascii="Times New Roman" w:hAnsi="Times New Roman" w:cs="Times New Roman"/>
        </w:rPr>
        <w:t xml:space="preserve"> there's, there's a lot of tension, there's a lot, that there's a lot of tension that needs to get released. And in the short term, it's going to be released, it will, in the short term</w:t>
      </w:r>
      <w:r w:rsidR="00E400E7" w:rsidRPr="007C1368">
        <w:rPr>
          <w:rFonts w:ascii="Times New Roman" w:hAnsi="Times New Roman" w:cs="Times New Roman"/>
        </w:rPr>
        <w:t>.</w:t>
      </w:r>
    </w:p>
    <w:p w14:paraId="489404C6" w14:textId="77777777" w:rsidR="002D212E" w:rsidRPr="007C1368" w:rsidRDefault="002D212E">
      <w:pPr>
        <w:spacing w:after="0"/>
        <w:rPr>
          <w:rFonts w:ascii="Times New Roman" w:hAnsi="Times New Roman" w:cs="Times New Roman"/>
        </w:rPr>
      </w:pPr>
    </w:p>
    <w:p w14:paraId="7188017C" w14:textId="77777777" w:rsidR="002D212E" w:rsidRPr="007C1368" w:rsidRDefault="00000000">
      <w:pPr>
        <w:spacing w:after="0"/>
        <w:rPr>
          <w:rFonts w:ascii="Times New Roman" w:hAnsi="Times New Roman" w:cs="Times New Roman"/>
        </w:rPr>
      </w:pPr>
      <w:r w:rsidRPr="007C1368">
        <w:rPr>
          <w:rFonts w:ascii="Times New Roman" w:hAnsi="Times New Roman" w:cs="Times New Roman"/>
          <w:b/>
        </w:rPr>
        <w:t xml:space="preserve">Kit </w:t>
      </w:r>
      <w:proofErr w:type="spellStart"/>
      <w:proofErr w:type="gramStart"/>
      <w:r w:rsidRPr="007C1368">
        <w:rPr>
          <w:rFonts w:ascii="Times New Roman" w:hAnsi="Times New Roman" w:cs="Times New Roman"/>
          <w:b/>
        </w:rPr>
        <w:t>Heintzman</w:t>
      </w:r>
      <w:proofErr w:type="spellEnd"/>
      <w:r w:rsidRPr="007C1368">
        <w:rPr>
          <w:rFonts w:ascii="Times New Roman" w:hAnsi="Times New Roman" w:cs="Times New Roman"/>
          <w:b/>
        </w:rPr>
        <w:t xml:space="preserve">  </w:t>
      </w:r>
      <w:r w:rsidRPr="007C1368">
        <w:rPr>
          <w:rFonts w:ascii="Times New Roman" w:hAnsi="Times New Roman" w:cs="Times New Roman"/>
        </w:rPr>
        <w:t>1:32:03</w:t>
      </w:r>
      <w:proofErr w:type="gramEnd"/>
    </w:p>
    <w:p w14:paraId="09ADDEEC" w14:textId="59AEB173" w:rsidR="002D212E" w:rsidRPr="007C1368" w:rsidRDefault="00E400E7">
      <w:pPr>
        <w:spacing w:after="0"/>
        <w:rPr>
          <w:rFonts w:ascii="Times New Roman" w:hAnsi="Times New Roman" w:cs="Times New Roman"/>
        </w:rPr>
      </w:pPr>
      <w:r w:rsidRPr="007C1368">
        <w:rPr>
          <w:rFonts w:ascii="Times New Roman" w:hAnsi="Times New Roman" w:cs="Times New Roman"/>
        </w:rPr>
        <w:t xml:space="preserve">May I </w:t>
      </w:r>
      <w:r w:rsidR="00000000" w:rsidRPr="007C1368">
        <w:rPr>
          <w:rFonts w:ascii="Times New Roman" w:hAnsi="Times New Roman" w:cs="Times New Roman"/>
        </w:rPr>
        <w:t xml:space="preserve">ask about some of your hopes for a </w:t>
      </w:r>
      <w:proofErr w:type="gramStart"/>
      <w:r w:rsidR="00000000" w:rsidRPr="007C1368">
        <w:rPr>
          <w:rFonts w:ascii="Times New Roman" w:hAnsi="Times New Roman" w:cs="Times New Roman"/>
        </w:rPr>
        <w:t>longer term</w:t>
      </w:r>
      <w:proofErr w:type="gramEnd"/>
      <w:r w:rsidR="00000000" w:rsidRPr="007C1368">
        <w:rPr>
          <w:rFonts w:ascii="Times New Roman" w:hAnsi="Times New Roman" w:cs="Times New Roman"/>
        </w:rPr>
        <w:t xml:space="preserve"> future</w:t>
      </w:r>
      <w:r w:rsidRPr="007C1368">
        <w:rPr>
          <w:rFonts w:ascii="Times New Roman" w:hAnsi="Times New Roman" w:cs="Times New Roman"/>
        </w:rPr>
        <w:t>?</w:t>
      </w:r>
    </w:p>
    <w:p w14:paraId="6E4DB45C" w14:textId="77777777" w:rsidR="002D212E" w:rsidRPr="007C1368" w:rsidRDefault="002D212E">
      <w:pPr>
        <w:spacing w:after="0"/>
        <w:rPr>
          <w:rFonts w:ascii="Times New Roman" w:hAnsi="Times New Roman" w:cs="Times New Roman"/>
        </w:rPr>
      </w:pPr>
    </w:p>
    <w:p w14:paraId="360D2934" w14:textId="1CB7AE77" w:rsidR="002D212E" w:rsidRPr="007C1368" w:rsidRDefault="0064472F">
      <w:pPr>
        <w:spacing w:after="0"/>
        <w:rPr>
          <w:rFonts w:ascii="Times New Roman" w:hAnsi="Times New Roman" w:cs="Times New Roman"/>
        </w:rPr>
      </w:pPr>
      <w:r w:rsidRPr="007C1368">
        <w:rPr>
          <w:rFonts w:ascii="Times New Roman" w:hAnsi="Times New Roman" w:cs="Times New Roman"/>
          <w:b/>
          <w:bCs/>
        </w:rPr>
        <w:t>Brooks Long</w:t>
      </w:r>
      <w:r w:rsidRPr="007C1368">
        <w:rPr>
          <w:rFonts w:ascii="Times New Roman" w:hAnsi="Times New Roman" w:cs="Times New Roman"/>
        </w:rPr>
        <w:t xml:space="preserve"> </w:t>
      </w:r>
      <w:r w:rsidR="00000000" w:rsidRPr="007C1368">
        <w:rPr>
          <w:rFonts w:ascii="Times New Roman" w:hAnsi="Times New Roman" w:cs="Times New Roman"/>
        </w:rPr>
        <w:t>1:32:11</w:t>
      </w:r>
    </w:p>
    <w:p w14:paraId="66CDA7DC" w14:textId="0BDF3464" w:rsidR="002D212E" w:rsidRPr="007C1368" w:rsidRDefault="00000000">
      <w:pPr>
        <w:spacing w:after="0"/>
        <w:rPr>
          <w:rFonts w:ascii="Times New Roman" w:hAnsi="Times New Roman" w:cs="Times New Roman"/>
        </w:rPr>
      </w:pPr>
      <w:r w:rsidRPr="007C1368">
        <w:rPr>
          <w:rFonts w:ascii="Times New Roman" w:hAnsi="Times New Roman" w:cs="Times New Roman"/>
        </w:rPr>
        <w:t>In the long term I think</w:t>
      </w:r>
      <w:r w:rsidR="00E400E7" w:rsidRPr="007C1368">
        <w:rPr>
          <w:rFonts w:ascii="Times New Roman" w:hAnsi="Times New Roman" w:cs="Times New Roman"/>
        </w:rPr>
        <w:t xml:space="preserve"> </w:t>
      </w:r>
      <w:r w:rsidRPr="007C1368">
        <w:rPr>
          <w:rFonts w:ascii="Times New Roman" w:hAnsi="Times New Roman" w:cs="Times New Roman"/>
        </w:rPr>
        <w:t xml:space="preserve">I think that there are a lot of lessons that will be learned by enough people, enough of us and we all have some </w:t>
      </w:r>
      <w:proofErr w:type="spellStart"/>
      <w:r w:rsidRPr="007C1368">
        <w:rPr>
          <w:rFonts w:ascii="Times New Roman" w:hAnsi="Times New Roman" w:cs="Times New Roman"/>
        </w:rPr>
        <w:t>some</w:t>
      </w:r>
      <w:proofErr w:type="spellEnd"/>
      <w:r w:rsidRPr="007C1368">
        <w:rPr>
          <w:rFonts w:ascii="Times New Roman" w:hAnsi="Times New Roman" w:cs="Times New Roman"/>
        </w:rPr>
        <w:t xml:space="preserve"> things that we </w:t>
      </w:r>
      <w:proofErr w:type="spellStart"/>
      <w:r w:rsidRPr="007C1368">
        <w:rPr>
          <w:rFonts w:ascii="Times New Roman" w:hAnsi="Times New Roman" w:cs="Times New Roman"/>
        </w:rPr>
        <w:t>gotta</w:t>
      </w:r>
      <w:proofErr w:type="spellEnd"/>
      <w:r w:rsidRPr="007C1368">
        <w:rPr>
          <w:rFonts w:ascii="Times New Roman" w:hAnsi="Times New Roman" w:cs="Times New Roman"/>
        </w:rPr>
        <w:t xml:space="preserve"> learn. And I think enough of us, will, we'll be able to get there. And, and some of us won't, but the really, really, </w:t>
      </w:r>
      <w:proofErr w:type="gramStart"/>
      <w:r w:rsidRPr="007C1368">
        <w:rPr>
          <w:rFonts w:ascii="Times New Roman" w:hAnsi="Times New Roman" w:cs="Times New Roman"/>
        </w:rPr>
        <w:t>really good</w:t>
      </w:r>
      <w:proofErr w:type="gramEnd"/>
      <w:r w:rsidRPr="007C1368">
        <w:rPr>
          <w:rFonts w:ascii="Times New Roman" w:hAnsi="Times New Roman" w:cs="Times New Roman"/>
        </w:rPr>
        <w:t xml:space="preserve"> news is that there are a lot of things that are just hard </w:t>
      </w:r>
      <w:proofErr w:type="spellStart"/>
      <w:r w:rsidRPr="007C1368">
        <w:rPr>
          <w:rFonts w:ascii="Times New Roman" w:hAnsi="Times New Roman" w:cs="Times New Roman"/>
        </w:rPr>
        <w:t>to</w:t>
      </w:r>
      <w:proofErr w:type="spellEnd"/>
      <w:r w:rsidRPr="007C1368">
        <w:rPr>
          <w:rFonts w:ascii="Times New Roman" w:hAnsi="Times New Roman" w:cs="Times New Roman"/>
        </w:rPr>
        <w:t xml:space="preserve"> hard to hide. And there are a lot of things that people are dealing with that, you know, I'm dealing with people in my family or are made to deal with, that we didn't even know existed or not to the extent that we had to really think deeply about it. And people have different reactions to </w:t>
      </w:r>
      <w:proofErr w:type="spellStart"/>
      <w:r w:rsidRPr="007C1368">
        <w:rPr>
          <w:rFonts w:ascii="Times New Roman" w:hAnsi="Times New Roman" w:cs="Times New Roman"/>
        </w:rPr>
        <w:t>to</w:t>
      </w:r>
      <w:proofErr w:type="spellEnd"/>
      <w:r w:rsidRPr="007C1368">
        <w:rPr>
          <w:rFonts w:ascii="Times New Roman" w:hAnsi="Times New Roman" w:cs="Times New Roman"/>
        </w:rPr>
        <w:t xml:space="preserve"> the lives of trans people, that people have different reactions to you know, do black lives matter do all people have, you know, various reactions to whether or not our tax dollars should be spent on </w:t>
      </w:r>
      <w:proofErr w:type="spellStart"/>
      <w:r w:rsidRPr="007C1368">
        <w:rPr>
          <w:rFonts w:ascii="Times New Roman" w:hAnsi="Times New Roman" w:cs="Times New Roman"/>
        </w:rPr>
        <w:t>on</w:t>
      </w:r>
      <w:proofErr w:type="spellEnd"/>
      <w:r w:rsidRPr="007C1368">
        <w:rPr>
          <w:rFonts w:ascii="Times New Roman" w:hAnsi="Times New Roman" w:cs="Times New Roman"/>
        </w:rPr>
        <w:t>, you know, helping people</w:t>
      </w:r>
      <w:r w:rsidR="00204698" w:rsidRPr="007C1368">
        <w:rPr>
          <w:rFonts w:ascii="Times New Roman" w:hAnsi="Times New Roman" w:cs="Times New Roman"/>
        </w:rPr>
        <w:t xml:space="preserve"> </w:t>
      </w:r>
      <w:r w:rsidRPr="007C1368">
        <w:rPr>
          <w:rFonts w:ascii="Times New Roman" w:hAnsi="Times New Roman" w:cs="Times New Roman"/>
        </w:rPr>
        <w:t xml:space="preserve">but all these things are like, out in the open all the arguments are most of the arguments are there and they're </w:t>
      </w:r>
      <w:r w:rsidR="00204698" w:rsidRPr="007C1368">
        <w:rPr>
          <w:rFonts w:ascii="Times New Roman" w:hAnsi="Times New Roman" w:cs="Times New Roman"/>
        </w:rPr>
        <w:t>r</w:t>
      </w:r>
      <w:r w:rsidRPr="007C1368">
        <w:rPr>
          <w:rFonts w:ascii="Times New Roman" w:hAnsi="Times New Roman" w:cs="Times New Roman"/>
        </w:rPr>
        <w:t xml:space="preserve">elevant. And, and I have faith that when, when faced with challenges, most people will rise up to them, and they'll find their own ways of doing that. Not everybody's going to be able to </w:t>
      </w:r>
      <w:proofErr w:type="spellStart"/>
      <w:r w:rsidRPr="007C1368">
        <w:rPr>
          <w:rFonts w:ascii="Times New Roman" w:hAnsi="Times New Roman" w:cs="Times New Roman"/>
        </w:rPr>
        <w:t>but</w:t>
      </w:r>
      <w:proofErr w:type="spellEnd"/>
      <w:r w:rsidR="00204698" w:rsidRPr="007C1368">
        <w:rPr>
          <w:rFonts w:ascii="Times New Roman" w:hAnsi="Times New Roman" w:cs="Times New Roman"/>
        </w:rPr>
        <w:t>,</w:t>
      </w:r>
      <w:r w:rsidRPr="007C1368">
        <w:rPr>
          <w:rFonts w:ascii="Times New Roman" w:hAnsi="Times New Roman" w:cs="Times New Roman"/>
        </w:rPr>
        <w:t xml:space="preserve"> </w:t>
      </w:r>
      <w:r w:rsidR="00204698" w:rsidRPr="007C1368">
        <w:rPr>
          <w:rFonts w:ascii="Times New Roman" w:hAnsi="Times New Roman" w:cs="Times New Roman"/>
        </w:rPr>
        <w:t>b</w:t>
      </w:r>
      <w:r w:rsidRPr="007C1368">
        <w:rPr>
          <w:rFonts w:ascii="Times New Roman" w:hAnsi="Times New Roman" w:cs="Times New Roman"/>
        </w:rPr>
        <w:t xml:space="preserve">ut I think that there are certain things that were just denied before that are impossible to deny right now, health care's certainly one of those things you know, the, the, you know, the massive inequities between people who can't find a place to live can't find anything eaten. And, you know, families that are amassing so much wealth that they won't have to worry about that for many, many, many, many, many generations. We can all see that. It's, it's, it's right there right now. And I think that awareness of so many different things is, is going to cause some </w:t>
      </w:r>
      <w:proofErr w:type="gramStart"/>
      <w:r w:rsidRPr="007C1368">
        <w:rPr>
          <w:rFonts w:ascii="Times New Roman" w:hAnsi="Times New Roman" w:cs="Times New Roman"/>
        </w:rPr>
        <w:t>really important</w:t>
      </w:r>
      <w:proofErr w:type="gramEnd"/>
      <w:r w:rsidRPr="007C1368">
        <w:rPr>
          <w:rFonts w:ascii="Times New Roman" w:hAnsi="Times New Roman" w:cs="Times New Roman"/>
        </w:rPr>
        <w:t xml:space="preserve"> shifts climate is probably bigger than is bigger than any of that other stuff. And</w:t>
      </w:r>
      <w:r w:rsidR="00204698" w:rsidRPr="007C1368">
        <w:rPr>
          <w:rFonts w:ascii="Times New Roman" w:hAnsi="Times New Roman" w:cs="Times New Roman"/>
        </w:rPr>
        <w:t xml:space="preserve"> </w:t>
      </w:r>
      <w:r w:rsidRPr="007C1368">
        <w:rPr>
          <w:rFonts w:ascii="Times New Roman" w:hAnsi="Times New Roman" w:cs="Times New Roman"/>
        </w:rPr>
        <w:t xml:space="preserve">I am, frankly, very excited to see what happens on the other side of this because we haven't ever been here before. We've been someplace like it before in terms of, of social change, but now this is this is a little this is more different than other different times. </w:t>
      </w:r>
      <w:proofErr w:type="gramStart"/>
      <w:r w:rsidRPr="007C1368">
        <w:rPr>
          <w:rFonts w:ascii="Times New Roman" w:hAnsi="Times New Roman" w:cs="Times New Roman"/>
        </w:rPr>
        <w:t>So</w:t>
      </w:r>
      <w:proofErr w:type="gramEnd"/>
      <w:r w:rsidRPr="007C1368">
        <w:rPr>
          <w:rFonts w:ascii="Times New Roman" w:hAnsi="Times New Roman" w:cs="Times New Roman"/>
        </w:rPr>
        <w:t xml:space="preserve"> for the long term, I'm very hopeful</w:t>
      </w:r>
    </w:p>
    <w:p w14:paraId="7AAD87D9" w14:textId="77777777" w:rsidR="002D212E" w:rsidRPr="007C1368" w:rsidRDefault="002D212E">
      <w:pPr>
        <w:spacing w:after="0"/>
        <w:rPr>
          <w:rFonts w:ascii="Times New Roman" w:hAnsi="Times New Roman" w:cs="Times New Roman"/>
        </w:rPr>
      </w:pPr>
    </w:p>
    <w:p w14:paraId="6E41835E" w14:textId="77777777" w:rsidR="002D212E" w:rsidRPr="007C1368" w:rsidRDefault="00000000">
      <w:pPr>
        <w:spacing w:after="0"/>
        <w:rPr>
          <w:rFonts w:ascii="Times New Roman" w:hAnsi="Times New Roman" w:cs="Times New Roman"/>
        </w:rPr>
      </w:pPr>
      <w:r w:rsidRPr="007C1368">
        <w:rPr>
          <w:rFonts w:ascii="Times New Roman" w:hAnsi="Times New Roman" w:cs="Times New Roman"/>
          <w:b/>
        </w:rPr>
        <w:t xml:space="preserve">Kit </w:t>
      </w:r>
      <w:proofErr w:type="spellStart"/>
      <w:proofErr w:type="gramStart"/>
      <w:r w:rsidRPr="007C1368">
        <w:rPr>
          <w:rFonts w:ascii="Times New Roman" w:hAnsi="Times New Roman" w:cs="Times New Roman"/>
          <w:b/>
        </w:rPr>
        <w:t>Heintzman</w:t>
      </w:r>
      <w:proofErr w:type="spellEnd"/>
      <w:r w:rsidRPr="007C1368">
        <w:rPr>
          <w:rFonts w:ascii="Times New Roman" w:hAnsi="Times New Roman" w:cs="Times New Roman"/>
          <w:b/>
        </w:rPr>
        <w:t xml:space="preserve">  </w:t>
      </w:r>
      <w:r w:rsidRPr="007C1368">
        <w:rPr>
          <w:rFonts w:ascii="Times New Roman" w:hAnsi="Times New Roman" w:cs="Times New Roman"/>
        </w:rPr>
        <w:t>1:36:59</w:t>
      </w:r>
      <w:proofErr w:type="gramEnd"/>
    </w:p>
    <w:p w14:paraId="6259B0F2" w14:textId="78483276" w:rsidR="002D212E" w:rsidRPr="007C1368" w:rsidRDefault="00204698">
      <w:pPr>
        <w:spacing w:after="0"/>
        <w:rPr>
          <w:rFonts w:ascii="Times New Roman" w:hAnsi="Times New Roman" w:cs="Times New Roman"/>
        </w:rPr>
      </w:pPr>
      <w:proofErr w:type="spellStart"/>
      <w:r w:rsidRPr="007C1368">
        <w:rPr>
          <w:rFonts w:ascii="Times New Roman" w:hAnsi="Times New Roman" w:cs="Times New Roman"/>
        </w:rPr>
        <w:t>S</w:t>
      </w:r>
      <w:r w:rsidR="00000000" w:rsidRPr="007C1368">
        <w:rPr>
          <w:rFonts w:ascii="Times New Roman" w:hAnsi="Times New Roman" w:cs="Times New Roman"/>
        </w:rPr>
        <w:t>elf care</w:t>
      </w:r>
      <w:proofErr w:type="spellEnd"/>
      <w:r w:rsidR="00000000" w:rsidRPr="007C1368">
        <w:rPr>
          <w:rFonts w:ascii="Times New Roman" w:hAnsi="Times New Roman" w:cs="Times New Roman"/>
        </w:rPr>
        <w:t xml:space="preserve"> has been a </w:t>
      </w:r>
      <w:proofErr w:type="gramStart"/>
      <w:r w:rsidR="00000000" w:rsidRPr="007C1368">
        <w:rPr>
          <w:rFonts w:ascii="Times New Roman" w:hAnsi="Times New Roman" w:cs="Times New Roman"/>
        </w:rPr>
        <w:t>really big</w:t>
      </w:r>
      <w:proofErr w:type="gramEnd"/>
      <w:r w:rsidR="00000000" w:rsidRPr="007C1368">
        <w:rPr>
          <w:rFonts w:ascii="Times New Roman" w:hAnsi="Times New Roman" w:cs="Times New Roman"/>
        </w:rPr>
        <w:t xml:space="preserve"> part of the pandemic discourse and I'm wondering if you would be willing to share some of the ways that you've been trying to take care of yourself over the last year.</w:t>
      </w:r>
    </w:p>
    <w:p w14:paraId="25E6213D" w14:textId="77777777" w:rsidR="002D212E" w:rsidRPr="007C1368" w:rsidRDefault="002D212E">
      <w:pPr>
        <w:spacing w:after="0"/>
        <w:rPr>
          <w:rFonts w:ascii="Times New Roman" w:hAnsi="Times New Roman" w:cs="Times New Roman"/>
        </w:rPr>
      </w:pPr>
    </w:p>
    <w:p w14:paraId="0895D52A" w14:textId="025A05FC" w:rsidR="002D212E" w:rsidRPr="007C1368" w:rsidRDefault="0064472F">
      <w:pPr>
        <w:spacing w:after="0"/>
        <w:rPr>
          <w:rFonts w:ascii="Times New Roman" w:hAnsi="Times New Roman" w:cs="Times New Roman"/>
        </w:rPr>
      </w:pPr>
      <w:r w:rsidRPr="007C1368">
        <w:rPr>
          <w:rFonts w:ascii="Times New Roman" w:hAnsi="Times New Roman" w:cs="Times New Roman"/>
          <w:b/>
          <w:bCs/>
        </w:rPr>
        <w:t>Brooks Long</w:t>
      </w:r>
      <w:r w:rsidRPr="007C1368">
        <w:rPr>
          <w:rFonts w:ascii="Times New Roman" w:hAnsi="Times New Roman" w:cs="Times New Roman"/>
        </w:rPr>
        <w:t xml:space="preserve"> </w:t>
      </w:r>
      <w:r w:rsidR="00000000" w:rsidRPr="007C1368">
        <w:rPr>
          <w:rFonts w:ascii="Times New Roman" w:hAnsi="Times New Roman" w:cs="Times New Roman"/>
        </w:rPr>
        <w:t>1:37:11</w:t>
      </w:r>
    </w:p>
    <w:p w14:paraId="477A605B" w14:textId="7F6AA97B" w:rsidR="002D212E" w:rsidRPr="007C1368" w:rsidRDefault="00000000">
      <w:pPr>
        <w:spacing w:after="0"/>
        <w:rPr>
          <w:rFonts w:ascii="Times New Roman" w:hAnsi="Times New Roman" w:cs="Times New Roman"/>
        </w:rPr>
      </w:pPr>
      <w:r w:rsidRPr="007C1368">
        <w:rPr>
          <w:rFonts w:ascii="Times New Roman" w:hAnsi="Times New Roman" w:cs="Times New Roman"/>
        </w:rPr>
        <w:t xml:space="preserve">Yeah, well, I Excuse me. I have had a therapist since I guess, before of 2019 and I just </w:t>
      </w:r>
      <w:r w:rsidR="00204698" w:rsidRPr="007C1368">
        <w:rPr>
          <w:rFonts w:ascii="Times New Roman" w:hAnsi="Times New Roman" w:cs="Times New Roman"/>
        </w:rPr>
        <w:t xml:space="preserve">[inaudible] </w:t>
      </w:r>
      <w:r w:rsidRPr="007C1368">
        <w:rPr>
          <w:rFonts w:ascii="Times New Roman" w:hAnsi="Times New Roman" w:cs="Times New Roman"/>
        </w:rPr>
        <w:t xml:space="preserve">actually. I gotten to a certain point with that </w:t>
      </w:r>
      <w:r w:rsidR="00204698" w:rsidRPr="007C1368">
        <w:rPr>
          <w:rFonts w:ascii="Times New Roman" w:hAnsi="Times New Roman" w:cs="Times New Roman"/>
        </w:rPr>
        <w:t>one</w:t>
      </w:r>
      <w:r w:rsidRPr="007C1368">
        <w:rPr>
          <w:rFonts w:ascii="Times New Roman" w:hAnsi="Times New Roman" w:cs="Times New Roman"/>
        </w:rPr>
        <w:t xml:space="preserve"> and I had sold when I think suits a little better and that's a whole process you know I think that there's a constant evolution I am learning a lot about codependency very hard things to learn in, in that department. But it ties into a lot of things whether it's whether it's family life, or you know my art and </w:t>
      </w:r>
      <w:proofErr w:type="spellStart"/>
      <w:r w:rsidRPr="007C1368">
        <w:rPr>
          <w:rFonts w:ascii="Times New Roman" w:hAnsi="Times New Roman" w:cs="Times New Roman"/>
        </w:rPr>
        <w:t>and</w:t>
      </w:r>
      <w:proofErr w:type="spellEnd"/>
      <w:r w:rsidRPr="007C1368">
        <w:rPr>
          <w:rFonts w:ascii="Times New Roman" w:hAnsi="Times New Roman" w:cs="Times New Roman"/>
        </w:rPr>
        <w:t xml:space="preserve"> lots of other things so you know, reading </w:t>
      </w:r>
      <w:r w:rsidR="00204698" w:rsidRPr="007C1368">
        <w:rPr>
          <w:rFonts w:ascii="Times New Roman" w:hAnsi="Times New Roman" w:cs="Times New Roman"/>
        </w:rPr>
        <w:t>C</w:t>
      </w:r>
      <w:r w:rsidRPr="007C1368">
        <w:rPr>
          <w:rFonts w:ascii="Times New Roman" w:hAnsi="Times New Roman" w:cs="Times New Roman"/>
        </w:rPr>
        <w:t xml:space="preserve">odependency </w:t>
      </w:r>
      <w:r w:rsidR="00204698" w:rsidRPr="007C1368">
        <w:rPr>
          <w:rFonts w:ascii="Times New Roman" w:hAnsi="Times New Roman" w:cs="Times New Roman"/>
        </w:rPr>
        <w:t>N</w:t>
      </w:r>
      <w:r w:rsidRPr="007C1368">
        <w:rPr>
          <w:rFonts w:ascii="Times New Roman" w:hAnsi="Times New Roman" w:cs="Times New Roman"/>
        </w:rPr>
        <w:t xml:space="preserve">o </w:t>
      </w:r>
      <w:r w:rsidR="00204698" w:rsidRPr="007C1368">
        <w:rPr>
          <w:rFonts w:ascii="Times New Roman" w:hAnsi="Times New Roman" w:cs="Times New Roman"/>
        </w:rPr>
        <w:t>M</w:t>
      </w:r>
      <w:r w:rsidRPr="007C1368">
        <w:rPr>
          <w:rFonts w:ascii="Times New Roman" w:hAnsi="Times New Roman" w:cs="Times New Roman"/>
        </w:rPr>
        <w:t xml:space="preserve">ore which came out when I was born and it took us that long for the information to trickle down to me but </w:t>
      </w:r>
      <w:proofErr w:type="spellStart"/>
      <w:r w:rsidRPr="007C1368">
        <w:rPr>
          <w:rFonts w:ascii="Times New Roman" w:hAnsi="Times New Roman" w:cs="Times New Roman"/>
        </w:rPr>
        <w:t>but</w:t>
      </w:r>
      <w:proofErr w:type="spellEnd"/>
      <w:r w:rsidRPr="007C1368">
        <w:rPr>
          <w:rFonts w:ascii="Times New Roman" w:hAnsi="Times New Roman" w:cs="Times New Roman"/>
        </w:rPr>
        <w:t xml:space="preserve"> it's I'm getting there with the new therapists and learning about intra family relationships which is all really about the body and </w:t>
      </w:r>
      <w:proofErr w:type="spellStart"/>
      <w:r w:rsidRPr="007C1368">
        <w:rPr>
          <w:rFonts w:ascii="Times New Roman" w:hAnsi="Times New Roman" w:cs="Times New Roman"/>
        </w:rPr>
        <w:t>and</w:t>
      </w:r>
      <w:proofErr w:type="spellEnd"/>
      <w:r w:rsidRPr="007C1368">
        <w:rPr>
          <w:rFonts w:ascii="Times New Roman" w:hAnsi="Times New Roman" w:cs="Times New Roman"/>
        </w:rPr>
        <w:t xml:space="preserve"> its connection to our mental </w:t>
      </w:r>
      <w:r w:rsidRPr="007C1368">
        <w:rPr>
          <w:rFonts w:ascii="Times New Roman" w:hAnsi="Times New Roman" w:cs="Times New Roman"/>
        </w:rPr>
        <w:lastRenderedPageBreak/>
        <w:t>wellness you and I just got just got another book that said</w:t>
      </w:r>
      <w:r w:rsidR="00204698" w:rsidRPr="007C1368">
        <w:rPr>
          <w:rFonts w:ascii="Times New Roman" w:hAnsi="Times New Roman" w:cs="Times New Roman"/>
        </w:rPr>
        <w:t xml:space="preserve"> </w:t>
      </w:r>
      <w:r w:rsidRPr="007C1368">
        <w:rPr>
          <w:rFonts w:ascii="Times New Roman" w:hAnsi="Times New Roman" w:cs="Times New Roman"/>
        </w:rPr>
        <w:t xml:space="preserve">that nonviolent communication and there's another book that should be honest way soon, which is radical acceptance. And yeah, so I think I'm trying to absorb maybe in the past a lot of a lot of wellness and a lot of a lot of growth came really from music. But I have a complicated relationship with music now. Music almost killed me. It didn't, that's not true. But the idea that I needed to pursue it as a career at all costs, including the cost of my physical health didn't serve me. It's so </w:t>
      </w:r>
      <w:proofErr w:type="spellStart"/>
      <w:r w:rsidRPr="007C1368">
        <w:rPr>
          <w:rFonts w:ascii="Times New Roman" w:hAnsi="Times New Roman" w:cs="Times New Roman"/>
        </w:rPr>
        <w:t>so</w:t>
      </w:r>
      <w:proofErr w:type="spellEnd"/>
      <w:r w:rsidRPr="007C1368">
        <w:rPr>
          <w:rFonts w:ascii="Times New Roman" w:hAnsi="Times New Roman" w:cs="Times New Roman"/>
        </w:rPr>
        <w:t xml:space="preserve"> I'm branching out. And, and, and finding </w:t>
      </w:r>
      <w:proofErr w:type="gramStart"/>
      <w:r w:rsidRPr="007C1368">
        <w:rPr>
          <w:rFonts w:ascii="Times New Roman" w:hAnsi="Times New Roman" w:cs="Times New Roman"/>
        </w:rPr>
        <w:t>another</w:t>
      </w:r>
      <w:proofErr w:type="gramEnd"/>
      <w:r w:rsidRPr="007C1368">
        <w:rPr>
          <w:rFonts w:ascii="Times New Roman" w:hAnsi="Times New Roman" w:cs="Times New Roman"/>
        </w:rPr>
        <w:t xml:space="preserve"> places go to a lot a lot of parks and to be around the trees and the birds and things like that. And as I said, I've been practicing Transcendental Meditation, and really has been very effective for me. It's not an endorsement, not an official endorsement. Just </w:t>
      </w:r>
      <w:proofErr w:type="spellStart"/>
      <w:r w:rsidRPr="007C1368">
        <w:rPr>
          <w:rFonts w:ascii="Times New Roman" w:hAnsi="Times New Roman" w:cs="Times New Roman"/>
        </w:rPr>
        <w:t>just</w:t>
      </w:r>
      <w:proofErr w:type="spellEnd"/>
      <w:r w:rsidRPr="007C1368">
        <w:rPr>
          <w:rFonts w:ascii="Times New Roman" w:hAnsi="Times New Roman" w:cs="Times New Roman"/>
        </w:rPr>
        <w:t xml:space="preserve"> saying that and it's it. It said that is branded, but it's </w:t>
      </w:r>
      <w:proofErr w:type="spellStart"/>
      <w:r w:rsidRPr="007C1368">
        <w:rPr>
          <w:rFonts w:ascii="Times New Roman" w:hAnsi="Times New Roman" w:cs="Times New Roman"/>
        </w:rPr>
        <w:t>it's</w:t>
      </w:r>
      <w:proofErr w:type="spellEnd"/>
      <w:r w:rsidRPr="007C1368">
        <w:rPr>
          <w:rFonts w:ascii="Times New Roman" w:hAnsi="Times New Roman" w:cs="Times New Roman"/>
        </w:rPr>
        <w:t xml:space="preserve"> Vedic meditation, Vedic tradition</w:t>
      </w:r>
      <w:r w:rsidR="00325C42" w:rsidRPr="007C1368">
        <w:rPr>
          <w:rFonts w:ascii="Times New Roman" w:hAnsi="Times New Roman" w:cs="Times New Roman"/>
        </w:rPr>
        <w:t xml:space="preserve"> meds have </w:t>
      </w:r>
      <w:r w:rsidRPr="007C1368">
        <w:rPr>
          <w:rFonts w:ascii="Times New Roman" w:hAnsi="Times New Roman" w:cs="Times New Roman"/>
        </w:rPr>
        <w:t xml:space="preserve">been around for 1000s of years. And yeah, I, I guess that's, I guess that's it. That's, it's, that's the </w:t>
      </w:r>
      <w:proofErr w:type="spellStart"/>
      <w:r w:rsidRPr="007C1368">
        <w:rPr>
          <w:rFonts w:ascii="Times New Roman" w:hAnsi="Times New Roman" w:cs="Times New Roman"/>
        </w:rPr>
        <w:t>self care</w:t>
      </w:r>
      <w:proofErr w:type="spellEnd"/>
      <w:r w:rsidRPr="007C1368">
        <w:rPr>
          <w:rFonts w:ascii="Times New Roman" w:hAnsi="Times New Roman" w:cs="Times New Roman"/>
        </w:rPr>
        <w:t xml:space="preserve"> the that I've been up to these days, little yoga. I should be doing more yoga, but I'm not. And making this music show has </w:t>
      </w:r>
      <w:proofErr w:type="spellStart"/>
      <w:r w:rsidRPr="007C1368">
        <w:rPr>
          <w:rFonts w:ascii="Times New Roman" w:hAnsi="Times New Roman" w:cs="Times New Roman"/>
        </w:rPr>
        <w:t>has</w:t>
      </w:r>
      <w:proofErr w:type="spellEnd"/>
      <w:r w:rsidRPr="007C1368">
        <w:rPr>
          <w:rFonts w:ascii="Times New Roman" w:hAnsi="Times New Roman" w:cs="Times New Roman"/>
        </w:rPr>
        <w:t xml:space="preserve"> been really cool. It's a way for me to engage with music and engage others with music in a safer way, a way where, you know, a lot of codependency things that happen between artists and audiences are not really triggered.</w:t>
      </w:r>
    </w:p>
    <w:p w14:paraId="3CCF5841" w14:textId="77777777" w:rsidR="002D212E" w:rsidRPr="007C1368" w:rsidRDefault="002D212E">
      <w:pPr>
        <w:spacing w:after="0"/>
        <w:rPr>
          <w:rFonts w:ascii="Times New Roman" w:hAnsi="Times New Roman" w:cs="Times New Roman"/>
        </w:rPr>
      </w:pPr>
    </w:p>
    <w:p w14:paraId="79797D3E" w14:textId="1222B864" w:rsidR="002D212E" w:rsidRPr="007C1368" w:rsidRDefault="00325C42">
      <w:pPr>
        <w:spacing w:after="0"/>
        <w:rPr>
          <w:rFonts w:ascii="Times New Roman" w:hAnsi="Times New Roman" w:cs="Times New Roman"/>
        </w:rPr>
      </w:pPr>
      <w:r w:rsidRPr="007C1368">
        <w:rPr>
          <w:rFonts w:ascii="Times New Roman" w:hAnsi="Times New Roman" w:cs="Times New Roman"/>
          <w:b/>
          <w:bCs/>
        </w:rPr>
        <w:t xml:space="preserve">Kit </w:t>
      </w:r>
      <w:proofErr w:type="spellStart"/>
      <w:r w:rsidRPr="007C1368">
        <w:rPr>
          <w:rFonts w:ascii="Times New Roman" w:hAnsi="Times New Roman" w:cs="Times New Roman"/>
          <w:b/>
          <w:bCs/>
        </w:rPr>
        <w:t>Heintzman</w:t>
      </w:r>
      <w:proofErr w:type="spellEnd"/>
      <w:r w:rsidR="0064472F" w:rsidRPr="007C1368">
        <w:rPr>
          <w:rFonts w:ascii="Times New Roman" w:hAnsi="Times New Roman" w:cs="Times New Roman"/>
        </w:rPr>
        <w:t xml:space="preserve"> </w:t>
      </w:r>
      <w:r w:rsidR="00000000" w:rsidRPr="007C1368">
        <w:rPr>
          <w:rFonts w:ascii="Times New Roman" w:hAnsi="Times New Roman" w:cs="Times New Roman"/>
        </w:rPr>
        <w:t>1:42:15</w:t>
      </w:r>
    </w:p>
    <w:p w14:paraId="44C6A63D" w14:textId="77777777" w:rsidR="002D212E" w:rsidRPr="007C1368" w:rsidRDefault="00000000">
      <w:pPr>
        <w:spacing w:after="0"/>
        <w:rPr>
          <w:rFonts w:ascii="Times New Roman" w:hAnsi="Times New Roman" w:cs="Times New Roman"/>
        </w:rPr>
      </w:pPr>
      <w:r w:rsidRPr="007C1368">
        <w:rPr>
          <w:rFonts w:ascii="Times New Roman" w:hAnsi="Times New Roman" w:cs="Times New Roman"/>
        </w:rPr>
        <w:t xml:space="preserve">This is my penultimate question. </w:t>
      </w:r>
      <w:proofErr w:type="gramStart"/>
      <w:r w:rsidRPr="007C1368">
        <w:rPr>
          <w:rFonts w:ascii="Times New Roman" w:hAnsi="Times New Roman" w:cs="Times New Roman"/>
        </w:rPr>
        <w:t>So</w:t>
      </w:r>
      <w:proofErr w:type="gramEnd"/>
      <w:r w:rsidRPr="007C1368">
        <w:rPr>
          <w:rFonts w:ascii="Times New Roman" w:hAnsi="Times New Roman" w:cs="Times New Roman"/>
        </w:rPr>
        <w:t xml:space="preserve"> we know we're in this moment of a flurry of biomedical and scientific research. I'm wondering what you think people in the humanities in the social sciences could be doing right now to help us understand this </w:t>
      </w:r>
      <w:proofErr w:type="gramStart"/>
      <w:r w:rsidRPr="007C1368">
        <w:rPr>
          <w:rFonts w:ascii="Times New Roman" w:hAnsi="Times New Roman" w:cs="Times New Roman"/>
        </w:rPr>
        <w:t>moment?</w:t>
      </w:r>
      <w:proofErr w:type="gramEnd"/>
    </w:p>
    <w:p w14:paraId="13E44F99" w14:textId="77777777" w:rsidR="002D212E" w:rsidRPr="007C1368" w:rsidRDefault="002D212E">
      <w:pPr>
        <w:spacing w:after="0"/>
        <w:rPr>
          <w:rFonts w:ascii="Times New Roman" w:hAnsi="Times New Roman" w:cs="Times New Roman"/>
        </w:rPr>
      </w:pPr>
    </w:p>
    <w:p w14:paraId="38CE6777" w14:textId="01B291C4" w:rsidR="002D212E" w:rsidRPr="007C1368" w:rsidRDefault="0064472F">
      <w:pPr>
        <w:spacing w:after="0"/>
        <w:rPr>
          <w:rFonts w:ascii="Times New Roman" w:hAnsi="Times New Roman" w:cs="Times New Roman"/>
        </w:rPr>
      </w:pPr>
      <w:r w:rsidRPr="007C1368">
        <w:rPr>
          <w:rFonts w:ascii="Times New Roman" w:hAnsi="Times New Roman" w:cs="Times New Roman"/>
          <w:b/>
          <w:bCs/>
        </w:rPr>
        <w:t>Brooks Long</w:t>
      </w:r>
      <w:r w:rsidRPr="007C1368">
        <w:rPr>
          <w:rFonts w:ascii="Times New Roman" w:hAnsi="Times New Roman" w:cs="Times New Roman"/>
        </w:rPr>
        <w:t xml:space="preserve"> </w:t>
      </w:r>
      <w:r w:rsidR="00000000" w:rsidRPr="007C1368">
        <w:rPr>
          <w:rFonts w:ascii="Times New Roman" w:hAnsi="Times New Roman" w:cs="Times New Roman"/>
        </w:rPr>
        <w:t>1:42:39</w:t>
      </w:r>
    </w:p>
    <w:p w14:paraId="616413A0" w14:textId="331F51A0" w:rsidR="002D212E" w:rsidRPr="007C1368" w:rsidRDefault="00000000">
      <w:pPr>
        <w:spacing w:after="0"/>
        <w:rPr>
          <w:rFonts w:ascii="Times New Roman" w:hAnsi="Times New Roman" w:cs="Times New Roman"/>
        </w:rPr>
      </w:pPr>
      <w:r w:rsidRPr="007C1368">
        <w:rPr>
          <w:rFonts w:ascii="Times New Roman" w:hAnsi="Times New Roman" w:cs="Times New Roman"/>
        </w:rPr>
        <w:t>What are what can people in the humanities and social sciences do to help us under to help biomedic</w:t>
      </w:r>
      <w:r w:rsidR="00325C42" w:rsidRPr="007C1368">
        <w:rPr>
          <w:rFonts w:ascii="Times New Roman" w:hAnsi="Times New Roman" w:cs="Times New Roman"/>
        </w:rPr>
        <w:t>al? Sorry</w:t>
      </w:r>
      <w:r w:rsidRPr="007C1368">
        <w:rPr>
          <w:rFonts w:ascii="Times New Roman" w:hAnsi="Times New Roman" w:cs="Times New Roman"/>
        </w:rPr>
        <w:t>.</w:t>
      </w:r>
    </w:p>
    <w:p w14:paraId="5751C155" w14:textId="77777777" w:rsidR="002D212E" w:rsidRPr="007C1368" w:rsidRDefault="002D212E">
      <w:pPr>
        <w:spacing w:after="0"/>
        <w:rPr>
          <w:rFonts w:ascii="Times New Roman" w:hAnsi="Times New Roman" w:cs="Times New Roman"/>
        </w:rPr>
      </w:pPr>
    </w:p>
    <w:p w14:paraId="7672BC68" w14:textId="77777777" w:rsidR="002D212E" w:rsidRPr="007C1368" w:rsidRDefault="00000000">
      <w:pPr>
        <w:spacing w:after="0"/>
        <w:rPr>
          <w:rFonts w:ascii="Times New Roman" w:hAnsi="Times New Roman" w:cs="Times New Roman"/>
        </w:rPr>
      </w:pPr>
      <w:r w:rsidRPr="007C1368">
        <w:rPr>
          <w:rFonts w:ascii="Times New Roman" w:hAnsi="Times New Roman" w:cs="Times New Roman"/>
          <w:b/>
        </w:rPr>
        <w:t xml:space="preserve">Kit </w:t>
      </w:r>
      <w:proofErr w:type="spellStart"/>
      <w:proofErr w:type="gramStart"/>
      <w:r w:rsidRPr="007C1368">
        <w:rPr>
          <w:rFonts w:ascii="Times New Roman" w:hAnsi="Times New Roman" w:cs="Times New Roman"/>
          <w:b/>
        </w:rPr>
        <w:t>Heintzman</w:t>
      </w:r>
      <w:proofErr w:type="spellEnd"/>
      <w:r w:rsidRPr="007C1368">
        <w:rPr>
          <w:rFonts w:ascii="Times New Roman" w:hAnsi="Times New Roman" w:cs="Times New Roman"/>
          <w:b/>
        </w:rPr>
        <w:t xml:space="preserve">  </w:t>
      </w:r>
      <w:r w:rsidRPr="007C1368">
        <w:rPr>
          <w:rFonts w:ascii="Times New Roman" w:hAnsi="Times New Roman" w:cs="Times New Roman"/>
        </w:rPr>
        <w:t>1:42:51</w:t>
      </w:r>
      <w:proofErr w:type="gramEnd"/>
    </w:p>
    <w:p w14:paraId="2AB2DC84" w14:textId="209E5186" w:rsidR="002D212E" w:rsidRPr="007C1368" w:rsidRDefault="00000000">
      <w:pPr>
        <w:spacing w:after="0"/>
        <w:rPr>
          <w:rFonts w:ascii="Times New Roman" w:hAnsi="Times New Roman" w:cs="Times New Roman"/>
        </w:rPr>
      </w:pPr>
      <w:r w:rsidRPr="007C1368">
        <w:rPr>
          <w:rFonts w:ascii="Times New Roman" w:hAnsi="Times New Roman" w:cs="Times New Roman"/>
        </w:rPr>
        <w:t>So to help sort of the world at large to create a contribution to this moment</w:t>
      </w:r>
      <w:r w:rsidR="00325C42" w:rsidRPr="007C1368">
        <w:rPr>
          <w:rFonts w:ascii="Times New Roman" w:hAnsi="Times New Roman" w:cs="Times New Roman"/>
        </w:rPr>
        <w:t>.</w:t>
      </w:r>
      <w:r w:rsidRPr="007C1368">
        <w:rPr>
          <w:rFonts w:ascii="Times New Roman" w:hAnsi="Times New Roman" w:cs="Times New Roman"/>
        </w:rPr>
        <w:t xml:space="preserve"> What should we be doing?</w:t>
      </w:r>
    </w:p>
    <w:p w14:paraId="2AC27BD0" w14:textId="77777777" w:rsidR="002D212E" w:rsidRPr="007C1368" w:rsidRDefault="002D212E">
      <w:pPr>
        <w:spacing w:after="0"/>
        <w:rPr>
          <w:rFonts w:ascii="Times New Roman" w:hAnsi="Times New Roman" w:cs="Times New Roman"/>
        </w:rPr>
      </w:pPr>
    </w:p>
    <w:p w14:paraId="02149576" w14:textId="3A8ED017" w:rsidR="002D212E" w:rsidRPr="007C1368" w:rsidRDefault="0064472F">
      <w:pPr>
        <w:spacing w:after="0"/>
        <w:rPr>
          <w:rFonts w:ascii="Times New Roman" w:hAnsi="Times New Roman" w:cs="Times New Roman"/>
        </w:rPr>
      </w:pPr>
      <w:r w:rsidRPr="007C1368">
        <w:rPr>
          <w:rFonts w:ascii="Times New Roman" w:hAnsi="Times New Roman" w:cs="Times New Roman"/>
          <w:b/>
          <w:bCs/>
        </w:rPr>
        <w:t>Brooks Long</w:t>
      </w:r>
      <w:r w:rsidRPr="007C1368">
        <w:rPr>
          <w:rFonts w:ascii="Times New Roman" w:hAnsi="Times New Roman" w:cs="Times New Roman"/>
        </w:rPr>
        <w:t xml:space="preserve"> </w:t>
      </w:r>
      <w:r w:rsidR="00000000" w:rsidRPr="007C1368">
        <w:rPr>
          <w:rFonts w:ascii="Times New Roman" w:hAnsi="Times New Roman" w:cs="Times New Roman"/>
        </w:rPr>
        <w:t>1:43:03</w:t>
      </w:r>
    </w:p>
    <w:p w14:paraId="71F44109" w14:textId="66CC8613" w:rsidR="002D212E" w:rsidRPr="007C1368" w:rsidRDefault="00000000">
      <w:pPr>
        <w:spacing w:after="0"/>
        <w:rPr>
          <w:rFonts w:ascii="Times New Roman" w:hAnsi="Times New Roman" w:cs="Times New Roman"/>
        </w:rPr>
      </w:pPr>
      <w:r w:rsidRPr="007C1368">
        <w:rPr>
          <w:rFonts w:ascii="Times New Roman" w:hAnsi="Times New Roman" w:cs="Times New Roman"/>
        </w:rPr>
        <w:t>Wow, well, so much about the humanities and about social sciences. Our things are about how people are doing how are how are people making it? What are people</w:t>
      </w:r>
      <w:r w:rsidR="00325C42" w:rsidRPr="007C1368">
        <w:rPr>
          <w:rFonts w:ascii="Times New Roman" w:hAnsi="Times New Roman" w:cs="Times New Roman"/>
        </w:rPr>
        <w:t>, w</w:t>
      </w:r>
      <w:r w:rsidRPr="007C1368">
        <w:rPr>
          <w:rFonts w:ascii="Times New Roman" w:hAnsi="Times New Roman" w:cs="Times New Roman"/>
        </w:rPr>
        <w:t>hat are people doing to physically mentally and spiritually survive? What were some harmful things that people are engaged in water? What are more beneficial things that that people are engaged in?</w:t>
      </w:r>
      <w:r w:rsidR="00325C42" w:rsidRPr="007C1368">
        <w:rPr>
          <w:rFonts w:ascii="Times New Roman" w:hAnsi="Times New Roman" w:cs="Times New Roman"/>
        </w:rPr>
        <w:t xml:space="preserve"> </w:t>
      </w:r>
      <w:r w:rsidRPr="007C1368">
        <w:rPr>
          <w:rFonts w:ascii="Times New Roman" w:hAnsi="Times New Roman" w:cs="Times New Roman"/>
        </w:rPr>
        <w:t>I think</w:t>
      </w:r>
      <w:r w:rsidR="00325C42" w:rsidRPr="007C1368">
        <w:rPr>
          <w:rFonts w:ascii="Times New Roman" w:hAnsi="Times New Roman" w:cs="Times New Roman"/>
        </w:rPr>
        <w:t xml:space="preserve"> </w:t>
      </w:r>
      <w:r w:rsidRPr="007C1368">
        <w:rPr>
          <w:rFonts w:ascii="Times New Roman" w:hAnsi="Times New Roman" w:cs="Times New Roman"/>
        </w:rPr>
        <w:t>if I if I put on my, my artists hat for a second.</w:t>
      </w:r>
      <w:r w:rsidR="00325C42" w:rsidRPr="007C1368">
        <w:rPr>
          <w:rFonts w:ascii="Times New Roman" w:hAnsi="Times New Roman" w:cs="Times New Roman"/>
        </w:rPr>
        <w:t xml:space="preserve"> </w:t>
      </w:r>
      <w:r w:rsidRPr="007C1368">
        <w:rPr>
          <w:rFonts w:ascii="Times New Roman" w:hAnsi="Times New Roman" w:cs="Times New Roman"/>
        </w:rPr>
        <w:t xml:space="preserve">I think that they're I think there is a feeling in the culture or there is an ask in the culture, to artists to be informational. And I hear that, I understand that. I support that. And yet, I think that I think it's very limiting and I think that there's more the art can do that then, simply be aspirational. In simply Prop people up and certainly we need we need </w:t>
      </w:r>
      <w:r w:rsidR="00325C42" w:rsidRPr="007C1368">
        <w:rPr>
          <w:rFonts w:ascii="Times New Roman" w:hAnsi="Times New Roman" w:cs="Times New Roman"/>
        </w:rPr>
        <w:t>propping</w:t>
      </w:r>
      <w:r w:rsidRPr="007C1368">
        <w:rPr>
          <w:rFonts w:ascii="Times New Roman" w:hAnsi="Times New Roman" w:cs="Times New Roman"/>
        </w:rPr>
        <w:t xml:space="preserve">. We need prop in many different identities </w:t>
      </w:r>
      <w:proofErr w:type="gramStart"/>
      <w:r w:rsidRPr="007C1368">
        <w:rPr>
          <w:rFonts w:ascii="Times New Roman" w:hAnsi="Times New Roman" w:cs="Times New Roman"/>
        </w:rPr>
        <w:t>are under attack at all times</w:t>
      </w:r>
      <w:proofErr w:type="gramEnd"/>
      <w:r w:rsidRPr="007C1368">
        <w:rPr>
          <w:rFonts w:ascii="Times New Roman" w:hAnsi="Times New Roman" w:cs="Times New Roman"/>
        </w:rPr>
        <w:t xml:space="preserve">, but it's </w:t>
      </w:r>
      <w:proofErr w:type="spellStart"/>
      <w:r w:rsidRPr="007C1368">
        <w:rPr>
          <w:rFonts w:ascii="Times New Roman" w:hAnsi="Times New Roman" w:cs="Times New Roman"/>
        </w:rPr>
        <w:t>it's</w:t>
      </w:r>
      <w:proofErr w:type="spellEnd"/>
      <w:r w:rsidRPr="007C1368">
        <w:rPr>
          <w:rFonts w:ascii="Times New Roman" w:hAnsi="Times New Roman" w:cs="Times New Roman"/>
        </w:rPr>
        <w:t xml:space="preserve"> very on the surface right now. And, and that's, that's important. But I think that the art can do many </w:t>
      </w:r>
      <w:proofErr w:type="spellStart"/>
      <w:r w:rsidRPr="007C1368">
        <w:rPr>
          <w:rFonts w:ascii="Times New Roman" w:hAnsi="Times New Roman" w:cs="Times New Roman"/>
        </w:rPr>
        <w:t>many</w:t>
      </w:r>
      <w:proofErr w:type="spellEnd"/>
      <w:r w:rsidRPr="007C1368">
        <w:rPr>
          <w:rFonts w:ascii="Times New Roman" w:hAnsi="Times New Roman" w:cs="Times New Roman"/>
        </w:rPr>
        <w:t xml:space="preserve"> </w:t>
      </w:r>
      <w:proofErr w:type="spellStart"/>
      <w:r w:rsidRPr="007C1368">
        <w:rPr>
          <w:rFonts w:ascii="Times New Roman" w:hAnsi="Times New Roman" w:cs="Times New Roman"/>
        </w:rPr>
        <w:t>many</w:t>
      </w:r>
      <w:proofErr w:type="spellEnd"/>
      <w:r w:rsidRPr="007C1368">
        <w:rPr>
          <w:rFonts w:ascii="Times New Roman" w:hAnsi="Times New Roman" w:cs="Times New Roman"/>
        </w:rPr>
        <w:t xml:space="preserve"> </w:t>
      </w:r>
      <w:proofErr w:type="spellStart"/>
      <w:r w:rsidRPr="007C1368">
        <w:rPr>
          <w:rFonts w:ascii="Times New Roman" w:hAnsi="Times New Roman" w:cs="Times New Roman"/>
        </w:rPr>
        <w:t>many</w:t>
      </w:r>
      <w:proofErr w:type="spellEnd"/>
      <w:r w:rsidRPr="007C1368">
        <w:rPr>
          <w:rFonts w:ascii="Times New Roman" w:hAnsi="Times New Roman" w:cs="Times New Roman"/>
        </w:rPr>
        <w:t xml:space="preserve"> </w:t>
      </w:r>
      <w:proofErr w:type="spellStart"/>
      <w:r w:rsidRPr="007C1368">
        <w:rPr>
          <w:rFonts w:ascii="Times New Roman" w:hAnsi="Times New Roman" w:cs="Times New Roman"/>
        </w:rPr>
        <w:t>many</w:t>
      </w:r>
      <w:proofErr w:type="spellEnd"/>
      <w:r w:rsidRPr="007C1368">
        <w:rPr>
          <w:rFonts w:ascii="Times New Roman" w:hAnsi="Times New Roman" w:cs="Times New Roman"/>
        </w:rPr>
        <w:t xml:space="preserve"> different things in </w:t>
      </w:r>
      <w:proofErr w:type="spellStart"/>
      <w:r w:rsidRPr="007C1368">
        <w:rPr>
          <w:rFonts w:ascii="Times New Roman" w:hAnsi="Times New Roman" w:cs="Times New Roman"/>
        </w:rPr>
        <w:t>cluding</w:t>
      </w:r>
      <w:proofErr w:type="spellEnd"/>
      <w:r w:rsidRPr="007C1368">
        <w:rPr>
          <w:rFonts w:ascii="Times New Roman" w:hAnsi="Times New Roman" w:cs="Times New Roman"/>
        </w:rPr>
        <w:t xml:space="preserve"> not making you feel particularly good in the moment you encounter it. And but that encounter can do something for you later on</w:t>
      </w:r>
      <w:r w:rsidR="00325C42" w:rsidRPr="007C1368">
        <w:rPr>
          <w:rFonts w:ascii="Times New Roman" w:hAnsi="Times New Roman" w:cs="Times New Roman"/>
        </w:rPr>
        <w:t xml:space="preserve"> </w:t>
      </w:r>
      <w:r w:rsidRPr="007C1368">
        <w:rPr>
          <w:rFonts w:ascii="Times New Roman" w:hAnsi="Times New Roman" w:cs="Times New Roman"/>
        </w:rPr>
        <w:t>or</w:t>
      </w:r>
      <w:r w:rsidR="00325C42" w:rsidRPr="007C1368">
        <w:rPr>
          <w:rFonts w:ascii="Times New Roman" w:hAnsi="Times New Roman" w:cs="Times New Roman"/>
        </w:rPr>
        <w:t>,</w:t>
      </w:r>
      <w:r w:rsidRPr="007C1368">
        <w:rPr>
          <w:rFonts w:ascii="Times New Roman" w:hAnsi="Times New Roman" w:cs="Times New Roman"/>
        </w:rPr>
        <w:t xml:space="preserve"> </w:t>
      </w:r>
      <w:r w:rsidR="00325C42" w:rsidRPr="007C1368">
        <w:rPr>
          <w:rFonts w:ascii="Times New Roman" w:hAnsi="Times New Roman" w:cs="Times New Roman"/>
        </w:rPr>
        <w:t>y</w:t>
      </w:r>
      <w:r w:rsidRPr="007C1368">
        <w:rPr>
          <w:rFonts w:ascii="Times New Roman" w:hAnsi="Times New Roman" w:cs="Times New Roman"/>
        </w:rPr>
        <w:t xml:space="preserve">eah, that's that. Yeah, that is what I want to say. And, and I think that there </w:t>
      </w:r>
      <w:proofErr w:type="spellStart"/>
      <w:r w:rsidRPr="007C1368">
        <w:rPr>
          <w:rFonts w:ascii="Times New Roman" w:hAnsi="Times New Roman" w:cs="Times New Roman"/>
        </w:rPr>
        <w:t>there</w:t>
      </w:r>
      <w:proofErr w:type="spellEnd"/>
      <w:r w:rsidRPr="007C1368">
        <w:rPr>
          <w:rFonts w:ascii="Times New Roman" w:hAnsi="Times New Roman" w:cs="Times New Roman"/>
        </w:rPr>
        <w:t xml:space="preserve"> are certain depths to be explored, that are uncomfortable, and they're not going to immediately provide affirmation for you. </w:t>
      </w:r>
      <w:proofErr w:type="gramStart"/>
      <w:r w:rsidRPr="007C1368">
        <w:rPr>
          <w:rFonts w:ascii="Times New Roman" w:hAnsi="Times New Roman" w:cs="Times New Roman"/>
        </w:rPr>
        <w:t>But</w:t>
      </w:r>
      <w:r w:rsidR="00325C42" w:rsidRPr="007C1368">
        <w:rPr>
          <w:rFonts w:ascii="Times New Roman" w:hAnsi="Times New Roman" w:cs="Times New Roman"/>
        </w:rPr>
        <w:t>,</w:t>
      </w:r>
      <w:proofErr w:type="gramEnd"/>
      <w:r w:rsidRPr="007C1368">
        <w:rPr>
          <w:rFonts w:ascii="Times New Roman" w:hAnsi="Times New Roman" w:cs="Times New Roman"/>
        </w:rPr>
        <w:t xml:space="preserve"> </w:t>
      </w:r>
      <w:r w:rsidR="00325C42" w:rsidRPr="007C1368">
        <w:rPr>
          <w:rFonts w:ascii="Times New Roman" w:hAnsi="Times New Roman" w:cs="Times New Roman"/>
        </w:rPr>
        <w:t>b</w:t>
      </w:r>
      <w:r w:rsidRPr="007C1368">
        <w:rPr>
          <w:rFonts w:ascii="Times New Roman" w:hAnsi="Times New Roman" w:cs="Times New Roman"/>
        </w:rPr>
        <w:t>ut these steps are worth going down</w:t>
      </w:r>
      <w:r w:rsidR="00325C42" w:rsidRPr="007C1368">
        <w:rPr>
          <w:rFonts w:ascii="Times New Roman" w:hAnsi="Times New Roman" w:cs="Times New Roman"/>
        </w:rPr>
        <w:t xml:space="preserve"> </w:t>
      </w:r>
      <w:r w:rsidRPr="007C1368">
        <w:rPr>
          <w:rFonts w:ascii="Times New Roman" w:hAnsi="Times New Roman" w:cs="Times New Roman"/>
        </w:rPr>
        <w:t xml:space="preserve">provided you're able to come back up. And, and I think that in the humanities, in social science it it's, it's so right to be compassionately divergent. It's all right to </w:t>
      </w:r>
      <w:proofErr w:type="spellStart"/>
      <w:r w:rsidRPr="007C1368">
        <w:rPr>
          <w:rFonts w:ascii="Times New Roman" w:hAnsi="Times New Roman" w:cs="Times New Roman"/>
        </w:rPr>
        <w:t>to</w:t>
      </w:r>
      <w:proofErr w:type="spellEnd"/>
      <w:r w:rsidRPr="007C1368">
        <w:rPr>
          <w:rFonts w:ascii="Times New Roman" w:hAnsi="Times New Roman" w:cs="Times New Roman"/>
        </w:rPr>
        <w:t xml:space="preserve"> do what the sciences are supposed to do, which is question everything. Go down every hallway, knock on every door. And I think that</w:t>
      </w:r>
      <w:r w:rsidR="00325C42" w:rsidRPr="007C1368">
        <w:rPr>
          <w:rFonts w:ascii="Times New Roman" w:hAnsi="Times New Roman" w:cs="Times New Roman"/>
        </w:rPr>
        <w:t xml:space="preserve"> </w:t>
      </w:r>
      <w:r w:rsidRPr="007C1368">
        <w:rPr>
          <w:rFonts w:ascii="Times New Roman" w:hAnsi="Times New Roman" w:cs="Times New Roman"/>
        </w:rPr>
        <w:t xml:space="preserve">as an artist, that's you're in this on, or at least, I feel as though I'm in an uncomfortable place where there's a certain demand. And I only have a certain amount of supply. For that demand, I only have a couple of </w:t>
      </w:r>
      <w:r w:rsidRPr="007C1368">
        <w:rPr>
          <w:rFonts w:ascii="Times New Roman" w:hAnsi="Times New Roman" w:cs="Times New Roman"/>
        </w:rPr>
        <w:lastRenderedPageBreak/>
        <w:t xml:space="preserve">informational songs. I got some, and I really love them. And I put my you know, my love into them. But I put my love into everything, including the really hard </w:t>
      </w:r>
      <w:proofErr w:type="gramStart"/>
      <w:r w:rsidRPr="007C1368">
        <w:rPr>
          <w:rFonts w:ascii="Times New Roman" w:hAnsi="Times New Roman" w:cs="Times New Roman"/>
        </w:rPr>
        <w:t>things</w:t>
      </w:r>
      <w:proofErr w:type="gramEnd"/>
    </w:p>
    <w:p w14:paraId="426FDBCC" w14:textId="77777777" w:rsidR="002D212E" w:rsidRPr="007C1368" w:rsidRDefault="002D212E">
      <w:pPr>
        <w:spacing w:after="0"/>
        <w:rPr>
          <w:rFonts w:ascii="Times New Roman" w:hAnsi="Times New Roman" w:cs="Times New Roman"/>
        </w:rPr>
      </w:pPr>
    </w:p>
    <w:p w14:paraId="584FFFBE" w14:textId="67B6CD69" w:rsidR="002D212E" w:rsidRPr="007C1368" w:rsidRDefault="0064472F">
      <w:pPr>
        <w:spacing w:after="0"/>
        <w:rPr>
          <w:rFonts w:ascii="Times New Roman" w:hAnsi="Times New Roman" w:cs="Times New Roman"/>
        </w:rPr>
      </w:pPr>
      <w:r w:rsidRPr="007C1368">
        <w:rPr>
          <w:rFonts w:ascii="Times New Roman" w:hAnsi="Times New Roman" w:cs="Times New Roman"/>
          <w:b/>
          <w:bCs/>
        </w:rPr>
        <w:t>Brooks Long</w:t>
      </w:r>
      <w:r w:rsidRPr="007C1368">
        <w:rPr>
          <w:rFonts w:ascii="Times New Roman" w:hAnsi="Times New Roman" w:cs="Times New Roman"/>
        </w:rPr>
        <w:t xml:space="preserve"> </w:t>
      </w:r>
      <w:r w:rsidR="00000000" w:rsidRPr="007C1368">
        <w:rPr>
          <w:rFonts w:ascii="Times New Roman" w:hAnsi="Times New Roman" w:cs="Times New Roman"/>
        </w:rPr>
        <w:t>1:48:31</w:t>
      </w:r>
    </w:p>
    <w:p w14:paraId="101305AD" w14:textId="1A2073DD" w:rsidR="002D212E" w:rsidRPr="007C1368" w:rsidRDefault="00000000">
      <w:pPr>
        <w:spacing w:after="0"/>
        <w:rPr>
          <w:rFonts w:ascii="Times New Roman" w:hAnsi="Times New Roman" w:cs="Times New Roman"/>
        </w:rPr>
      </w:pPr>
      <w:r w:rsidRPr="007C1368">
        <w:rPr>
          <w:rFonts w:ascii="Times New Roman" w:hAnsi="Times New Roman" w:cs="Times New Roman"/>
        </w:rPr>
        <w:t xml:space="preserve">I see on social </w:t>
      </w:r>
      <w:proofErr w:type="gramStart"/>
      <w:r w:rsidRPr="007C1368">
        <w:rPr>
          <w:rFonts w:ascii="Times New Roman" w:hAnsi="Times New Roman" w:cs="Times New Roman"/>
        </w:rPr>
        <w:t>media</w:t>
      </w:r>
      <w:proofErr w:type="gramEnd"/>
      <w:r w:rsidRPr="007C1368">
        <w:rPr>
          <w:rFonts w:ascii="Times New Roman" w:hAnsi="Times New Roman" w:cs="Times New Roman"/>
        </w:rPr>
        <w:t xml:space="preserve"> and you know, you know, in the news and, and things. I see a lot of </w:t>
      </w:r>
      <w:proofErr w:type="gramStart"/>
      <w:r w:rsidRPr="007C1368">
        <w:rPr>
          <w:rFonts w:ascii="Times New Roman" w:hAnsi="Times New Roman" w:cs="Times New Roman"/>
        </w:rPr>
        <w:t>surface</w:t>
      </w:r>
      <w:proofErr w:type="gramEnd"/>
      <w:r w:rsidRPr="007C1368">
        <w:rPr>
          <w:rFonts w:ascii="Times New Roman" w:hAnsi="Times New Roman" w:cs="Times New Roman"/>
        </w:rPr>
        <w:t xml:space="preserve">. And in there. Oops, oops, sorry, I </w:t>
      </w:r>
      <w:proofErr w:type="gramStart"/>
      <w:r w:rsidRPr="007C1368">
        <w:rPr>
          <w:rFonts w:ascii="Times New Roman" w:hAnsi="Times New Roman" w:cs="Times New Roman"/>
        </w:rPr>
        <w:t>have to</w:t>
      </w:r>
      <w:proofErr w:type="gramEnd"/>
      <w:r w:rsidRPr="007C1368">
        <w:rPr>
          <w:rFonts w:ascii="Times New Roman" w:hAnsi="Times New Roman" w:cs="Times New Roman"/>
        </w:rPr>
        <w:t xml:space="preserve"> call her back. I see a lot of </w:t>
      </w:r>
      <w:proofErr w:type="gramStart"/>
      <w:r w:rsidRPr="007C1368">
        <w:rPr>
          <w:rFonts w:ascii="Times New Roman" w:hAnsi="Times New Roman" w:cs="Times New Roman"/>
        </w:rPr>
        <w:t>surface</w:t>
      </w:r>
      <w:proofErr w:type="gramEnd"/>
      <w:r w:rsidRPr="007C1368">
        <w:rPr>
          <w:rFonts w:ascii="Times New Roman" w:hAnsi="Times New Roman" w:cs="Times New Roman"/>
        </w:rPr>
        <w:t xml:space="preserve">. And there are a lot of things that are being said repeatedly, repeatedly, repeatedly, repeatedly that I agree with. I do agree with these with a lot of things that are being said on the left as it said but </w:t>
      </w:r>
      <w:proofErr w:type="spellStart"/>
      <w:r w:rsidRPr="007C1368">
        <w:rPr>
          <w:rFonts w:ascii="Times New Roman" w:hAnsi="Times New Roman" w:cs="Times New Roman"/>
        </w:rPr>
        <w:t>but</w:t>
      </w:r>
      <w:proofErr w:type="spellEnd"/>
      <w:r w:rsidRPr="007C1368">
        <w:rPr>
          <w:rFonts w:ascii="Times New Roman" w:hAnsi="Times New Roman" w:cs="Times New Roman"/>
        </w:rPr>
        <w:t xml:space="preserve"> when we repeat the same statements </w:t>
      </w:r>
      <w:proofErr w:type="gramStart"/>
      <w:r w:rsidRPr="007C1368">
        <w:rPr>
          <w:rFonts w:ascii="Times New Roman" w:hAnsi="Times New Roman" w:cs="Times New Roman"/>
        </w:rPr>
        <w:t>over and over again</w:t>
      </w:r>
      <w:proofErr w:type="gramEnd"/>
      <w:r w:rsidRPr="007C1368">
        <w:rPr>
          <w:rFonts w:ascii="Times New Roman" w:hAnsi="Times New Roman" w:cs="Times New Roman"/>
        </w:rPr>
        <w:t xml:space="preserve">. I'm thinking of when I when I saw the </w:t>
      </w:r>
      <w:proofErr w:type="gramStart"/>
      <w:r w:rsidRPr="007C1368">
        <w:rPr>
          <w:rFonts w:ascii="Times New Roman" w:hAnsi="Times New Roman" w:cs="Times New Roman"/>
        </w:rPr>
        <w:t>documentary</w:t>
      </w:r>
      <w:proofErr w:type="gramEnd"/>
      <w:r w:rsidRPr="007C1368">
        <w:rPr>
          <w:rFonts w:ascii="Times New Roman" w:hAnsi="Times New Roman" w:cs="Times New Roman"/>
        </w:rPr>
        <w:t xml:space="preserve"> I'm Not Your Negro, which is really putting James Baldwin's perspective on white supremacy out into the world and I remember sitting in the theater and </w:t>
      </w:r>
      <w:proofErr w:type="spellStart"/>
      <w:r w:rsidRPr="007C1368">
        <w:rPr>
          <w:rFonts w:ascii="Times New Roman" w:hAnsi="Times New Roman" w:cs="Times New Roman"/>
        </w:rPr>
        <w:t>and</w:t>
      </w:r>
      <w:proofErr w:type="spellEnd"/>
      <w:r w:rsidRPr="007C1368">
        <w:rPr>
          <w:rFonts w:ascii="Times New Roman" w:hAnsi="Times New Roman" w:cs="Times New Roman"/>
        </w:rPr>
        <w:t xml:space="preserve"> walking out of there And I love James Baldwin. But I remember walking into the theater feeling. And there were so many people who were really felt so affirmed and really happy. But I didn't come out of there learning anything that I didn't already know. And I'm like, well the movie just beat up on white people for two hours. And maybe that's what they needed. But what about what I need? What about the way you know, these are surface things that he's talking about? What about the depths? In James Baldwin can go to those depths? How come this thing didn't go to those depths? How come? How come you know? How c</w:t>
      </w:r>
      <w:r w:rsidR="00FD238C" w:rsidRPr="007C1368">
        <w:rPr>
          <w:rFonts w:ascii="Times New Roman" w:hAnsi="Times New Roman" w:cs="Times New Roman"/>
        </w:rPr>
        <w:t>ome</w:t>
      </w:r>
      <w:r w:rsidRPr="007C1368">
        <w:rPr>
          <w:rFonts w:ascii="Times New Roman" w:hAnsi="Times New Roman" w:cs="Times New Roman"/>
        </w:rPr>
        <w:t xml:space="preserve"> I? Am I supposed to feel good? Because things that have known for a long time are finally being said? How can I get deeper? You know, why do I? What's in it for me, you know, and, and, and I think that the humanities and social sciences, can, can play an important role in, in going to the depths. And don't be afraid to go to those depths. </w:t>
      </w:r>
      <w:proofErr w:type="gramStart"/>
      <w:r w:rsidRPr="007C1368">
        <w:rPr>
          <w:rFonts w:ascii="Times New Roman" w:hAnsi="Times New Roman" w:cs="Times New Roman"/>
        </w:rPr>
        <w:t>So</w:t>
      </w:r>
      <w:proofErr w:type="gramEnd"/>
      <w:r w:rsidRPr="007C1368">
        <w:rPr>
          <w:rFonts w:ascii="Times New Roman" w:hAnsi="Times New Roman" w:cs="Times New Roman"/>
        </w:rPr>
        <w:t xml:space="preserve"> like, issues of cultural appropriation, that's something that is coming up a lot. In, in, in conversations, especially in my area, and music. And that's a little bit of a surface conversation, the, you know, when you go to the depths now, we have to enter it act with </w:t>
      </w:r>
      <w:proofErr w:type="spellStart"/>
      <w:r w:rsidRPr="007C1368">
        <w:rPr>
          <w:rFonts w:ascii="Times New Roman" w:hAnsi="Times New Roman" w:cs="Times New Roman"/>
        </w:rPr>
        <w:t>with</w:t>
      </w:r>
      <w:proofErr w:type="spellEnd"/>
      <w:r w:rsidRPr="007C1368">
        <w:rPr>
          <w:rFonts w:ascii="Times New Roman" w:hAnsi="Times New Roman" w:cs="Times New Roman"/>
        </w:rPr>
        <w:t xml:space="preserve">, with human behavior, and we </w:t>
      </w:r>
      <w:proofErr w:type="spellStart"/>
      <w:r w:rsidRPr="007C1368">
        <w:rPr>
          <w:rFonts w:ascii="Times New Roman" w:hAnsi="Times New Roman" w:cs="Times New Roman"/>
        </w:rPr>
        <w:t>we</w:t>
      </w:r>
      <w:proofErr w:type="spellEnd"/>
      <w:r w:rsidRPr="007C1368">
        <w:rPr>
          <w:rFonts w:ascii="Times New Roman" w:hAnsi="Times New Roman" w:cs="Times New Roman"/>
        </w:rPr>
        <w:t xml:space="preserve"> just are always absorbing different behaviors from other people things. We're inherently an imitative species. That's, that's what we do. So how can we imitate in the right way? How can we go to how can we acknowledge the surface of it, which is, which is black peoples, and many, many other cultures are, are being </w:t>
      </w:r>
      <w:r w:rsidR="00FD238C" w:rsidRPr="007C1368">
        <w:rPr>
          <w:rFonts w:ascii="Times New Roman" w:hAnsi="Times New Roman" w:cs="Times New Roman"/>
        </w:rPr>
        <w:t>mined</w:t>
      </w:r>
      <w:r w:rsidRPr="007C1368">
        <w:rPr>
          <w:rFonts w:ascii="Times New Roman" w:hAnsi="Times New Roman" w:cs="Times New Roman"/>
        </w:rPr>
        <w:t xml:space="preserve"> for their cultural resources without being properly without properly benefiting from it</w:t>
      </w:r>
      <w:r w:rsidR="00FD238C" w:rsidRPr="007C1368">
        <w:rPr>
          <w:rFonts w:ascii="Times New Roman" w:hAnsi="Times New Roman" w:cs="Times New Roman"/>
        </w:rPr>
        <w:t>.</w:t>
      </w:r>
      <w:r w:rsidRPr="007C1368">
        <w:rPr>
          <w:rFonts w:ascii="Times New Roman" w:hAnsi="Times New Roman" w:cs="Times New Roman"/>
        </w:rPr>
        <w:t xml:space="preserve"> But the question at the depths is, what is the proper benefit? You know, what</w:t>
      </w:r>
      <w:r w:rsidR="00FD238C" w:rsidRPr="007C1368">
        <w:rPr>
          <w:rFonts w:ascii="Times New Roman" w:hAnsi="Times New Roman" w:cs="Times New Roman"/>
        </w:rPr>
        <w:t>,</w:t>
      </w:r>
      <w:r w:rsidRPr="007C1368">
        <w:rPr>
          <w:rFonts w:ascii="Times New Roman" w:hAnsi="Times New Roman" w:cs="Times New Roman"/>
        </w:rPr>
        <w:t xml:space="preserve"> </w:t>
      </w:r>
      <w:r w:rsidR="00FD238C" w:rsidRPr="007C1368">
        <w:rPr>
          <w:rFonts w:ascii="Times New Roman" w:hAnsi="Times New Roman" w:cs="Times New Roman"/>
        </w:rPr>
        <w:t>h</w:t>
      </w:r>
      <w:r w:rsidRPr="007C1368">
        <w:rPr>
          <w:rFonts w:ascii="Times New Roman" w:hAnsi="Times New Roman" w:cs="Times New Roman"/>
        </w:rPr>
        <w:t>ow, how can people properly do yoga? You know, or do or are people not supposed to do yoga? And if so, why? Because maybe</w:t>
      </w:r>
      <w:r w:rsidR="00FD238C" w:rsidRPr="007C1368">
        <w:rPr>
          <w:rFonts w:ascii="Times New Roman" w:hAnsi="Times New Roman" w:cs="Times New Roman"/>
        </w:rPr>
        <w:t xml:space="preserve"> they’re not</w:t>
      </w:r>
      <w:r w:rsidRPr="007C1368">
        <w:rPr>
          <w:rFonts w:ascii="Times New Roman" w:hAnsi="Times New Roman" w:cs="Times New Roman"/>
        </w:rPr>
        <w:t xml:space="preserve">, maybe I'm not supposed to do yoga? Maybe </w:t>
      </w:r>
      <w:proofErr w:type="spellStart"/>
      <w:r w:rsidRPr="007C1368">
        <w:rPr>
          <w:rFonts w:ascii="Times New Roman" w:hAnsi="Times New Roman" w:cs="Times New Roman"/>
        </w:rPr>
        <w:t>maybe</w:t>
      </w:r>
      <w:proofErr w:type="spellEnd"/>
      <w:r w:rsidRPr="007C1368">
        <w:rPr>
          <w:rFonts w:ascii="Times New Roman" w:hAnsi="Times New Roman" w:cs="Times New Roman"/>
        </w:rPr>
        <w:t>, why people shouldn't play the blues anymore? But if so, why not? And if they should, how, how should they? And these are things these are questions. Questions like cultural appropriation, other things are things that I think the humanities and social sciences are suited to give us information to give us larger perspectives than the ones that we're in right now. And art can do that, too. And so that's what I want to see.</w:t>
      </w:r>
    </w:p>
    <w:p w14:paraId="44CD75AB" w14:textId="77777777" w:rsidR="002D212E" w:rsidRPr="007C1368" w:rsidRDefault="002D212E">
      <w:pPr>
        <w:spacing w:after="0"/>
        <w:rPr>
          <w:rFonts w:ascii="Times New Roman" w:hAnsi="Times New Roman" w:cs="Times New Roman"/>
        </w:rPr>
      </w:pPr>
    </w:p>
    <w:p w14:paraId="19280753" w14:textId="77777777" w:rsidR="002D212E" w:rsidRPr="007C1368" w:rsidRDefault="00000000">
      <w:pPr>
        <w:spacing w:after="0"/>
        <w:rPr>
          <w:rFonts w:ascii="Times New Roman" w:hAnsi="Times New Roman" w:cs="Times New Roman"/>
        </w:rPr>
      </w:pPr>
      <w:r w:rsidRPr="007C1368">
        <w:rPr>
          <w:rFonts w:ascii="Times New Roman" w:hAnsi="Times New Roman" w:cs="Times New Roman"/>
          <w:b/>
        </w:rPr>
        <w:t xml:space="preserve">Kit </w:t>
      </w:r>
      <w:proofErr w:type="spellStart"/>
      <w:proofErr w:type="gramStart"/>
      <w:r w:rsidRPr="007C1368">
        <w:rPr>
          <w:rFonts w:ascii="Times New Roman" w:hAnsi="Times New Roman" w:cs="Times New Roman"/>
          <w:b/>
        </w:rPr>
        <w:t>Heintzman</w:t>
      </w:r>
      <w:proofErr w:type="spellEnd"/>
      <w:r w:rsidRPr="007C1368">
        <w:rPr>
          <w:rFonts w:ascii="Times New Roman" w:hAnsi="Times New Roman" w:cs="Times New Roman"/>
          <w:b/>
        </w:rPr>
        <w:t xml:space="preserve">  </w:t>
      </w:r>
      <w:r w:rsidRPr="007C1368">
        <w:rPr>
          <w:rFonts w:ascii="Times New Roman" w:hAnsi="Times New Roman" w:cs="Times New Roman"/>
        </w:rPr>
        <w:t>1:54:11</w:t>
      </w:r>
      <w:proofErr w:type="gramEnd"/>
    </w:p>
    <w:p w14:paraId="2FADCBB4" w14:textId="77777777" w:rsidR="002D212E" w:rsidRPr="007C1368" w:rsidRDefault="00000000">
      <w:pPr>
        <w:spacing w:after="0"/>
        <w:rPr>
          <w:rFonts w:ascii="Times New Roman" w:hAnsi="Times New Roman" w:cs="Times New Roman"/>
        </w:rPr>
      </w:pPr>
      <w:r w:rsidRPr="007C1368">
        <w:rPr>
          <w:rFonts w:ascii="Times New Roman" w:hAnsi="Times New Roman" w:cs="Times New Roman"/>
        </w:rPr>
        <w:t xml:space="preserve">This is my last question. </w:t>
      </w:r>
      <w:proofErr w:type="gramStart"/>
      <w:r w:rsidRPr="007C1368">
        <w:rPr>
          <w:rFonts w:ascii="Times New Roman" w:hAnsi="Times New Roman" w:cs="Times New Roman"/>
        </w:rPr>
        <w:t>So</w:t>
      </w:r>
      <w:proofErr w:type="gramEnd"/>
      <w:r w:rsidRPr="007C1368">
        <w:rPr>
          <w:rFonts w:ascii="Times New Roman" w:hAnsi="Times New Roman" w:cs="Times New Roman"/>
        </w:rPr>
        <w:t xml:space="preserve"> this is an oral history interview. And as a historian, I come to it with some of the old my own assumptions and baggage from my historical moment in the field. And one of those is that is to take very seriously what my historical actors valued and what they thought was important. </w:t>
      </w:r>
      <w:proofErr w:type="gramStart"/>
      <w:r w:rsidRPr="007C1368">
        <w:rPr>
          <w:rFonts w:ascii="Times New Roman" w:hAnsi="Times New Roman" w:cs="Times New Roman"/>
        </w:rPr>
        <w:t>So</w:t>
      </w:r>
      <w:proofErr w:type="gramEnd"/>
      <w:r w:rsidRPr="007C1368">
        <w:rPr>
          <w:rFonts w:ascii="Times New Roman" w:hAnsi="Times New Roman" w:cs="Times New Roman"/>
        </w:rPr>
        <w:t xml:space="preserve"> if you could imagine yourself Self speaking to a historian of the future, one at least far enough away that they didn't live through this. What would you want them to know about this moment and be sure that they don't want to forget and what kinds of stories would you want to ensure get told in the future about this moment?</w:t>
      </w:r>
    </w:p>
    <w:p w14:paraId="396C75FB" w14:textId="77777777" w:rsidR="002D212E" w:rsidRPr="007C1368" w:rsidRDefault="002D212E">
      <w:pPr>
        <w:spacing w:after="0"/>
        <w:rPr>
          <w:rFonts w:ascii="Times New Roman" w:hAnsi="Times New Roman" w:cs="Times New Roman"/>
        </w:rPr>
      </w:pPr>
    </w:p>
    <w:p w14:paraId="10F703DD" w14:textId="6AF324EF" w:rsidR="002D212E" w:rsidRPr="007C1368" w:rsidRDefault="0064472F">
      <w:pPr>
        <w:spacing w:after="0"/>
        <w:rPr>
          <w:rFonts w:ascii="Times New Roman" w:hAnsi="Times New Roman" w:cs="Times New Roman"/>
        </w:rPr>
      </w:pPr>
      <w:r w:rsidRPr="007C1368">
        <w:rPr>
          <w:rFonts w:ascii="Times New Roman" w:hAnsi="Times New Roman" w:cs="Times New Roman"/>
          <w:b/>
          <w:bCs/>
        </w:rPr>
        <w:t>Brooks Long</w:t>
      </w:r>
      <w:r w:rsidRPr="007C1368">
        <w:rPr>
          <w:rFonts w:ascii="Times New Roman" w:hAnsi="Times New Roman" w:cs="Times New Roman"/>
        </w:rPr>
        <w:t xml:space="preserve"> </w:t>
      </w:r>
      <w:r w:rsidR="00000000" w:rsidRPr="007C1368">
        <w:rPr>
          <w:rFonts w:ascii="Times New Roman" w:hAnsi="Times New Roman" w:cs="Times New Roman"/>
        </w:rPr>
        <w:t>1:54:59</w:t>
      </w:r>
    </w:p>
    <w:p w14:paraId="30944183" w14:textId="0EDB8350" w:rsidR="002D212E" w:rsidRPr="007C1368" w:rsidRDefault="00000000">
      <w:pPr>
        <w:spacing w:after="0"/>
        <w:rPr>
          <w:rFonts w:ascii="Times New Roman" w:hAnsi="Times New Roman" w:cs="Times New Roman"/>
        </w:rPr>
      </w:pPr>
      <w:r w:rsidRPr="007C1368">
        <w:rPr>
          <w:rFonts w:ascii="Times New Roman" w:hAnsi="Times New Roman" w:cs="Times New Roman"/>
        </w:rPr>
        <w:t>Yeah Wow</w:t>
      </w:r>
      <w:r w:rsidR="00FD238C" w:rsidRPr="007C1368">
        <w:rPr>
          <w:rFonts w:ascii="Times New Roman" w:hAnsi="Times New Roman" w:cs="Times New Roman"/>
        </w:rPr>
        <w:t xml:space="preserve">. </w:t>
      </w:r>
      <w:r w:rsidRPr="007C1368">
        <w:rPr>
          <w:rFonts w:ascii="Times New Roman" w:hAnsi="Times New Roman" w:cs="Times New Roman"/>
        </w:rPr>
        <w:t>Well, I think this is excuse me, this is a moment of those</w:t>
      </w:r>
      <w:r w:rsidR="00FD238C" w:rsidRPr="007C1368">
        <w:rPr>
          <w:rFonts w:ascii="Times New Roman" w:hAnsi="Times New Roman" w:cs="Times New Roman"/>
        </w:rPr>
        <w:t xml:space="preserve"> </w:t>
      </w:r>
      <w:r w:rsidRPr="007C1368">
        <w:rPr>
          <w:rFonts w:ascii="Times New Roman" w:hAnsi="Times New Roman" w:cs="Times New Roman"/>
        </w:rPr>
        <w:t xml:space="preserve">hard challenges the COVID-19 has been </w:t>
      </w:r>
      <w:proofErr w:type="gramStart"/>
      <w:r w:rsidRPr="007C1368">
        <w:rPr>
          <w:rFonts w:ascii="Times New Roman" w:hAnsi="Times New Roman" w:cs="Times New Roman"/>
        </w:rPr>
        <w:t>really hard</w:t>
      </w:r>
      <w:proofErr w:type="gramEnd"/>
      <w:r w:rsidRPr="007C1368">
        <w:rPr>
          <w:rFonts w:ascii="Times New Roman" w:hAnsi="Times New Roman" w:cs="Times New Roman"/>
        </w:rPr>
        <w:t xml:space="preserve">. And the way that people live 2030 You know, 100 years from now could be very different because of this moment that we're in right now. I'm remembering the way we as Americans lived before. The before 911 </w:t>
      </w:r>
      <w:r w:rsidR="00FD238C" w:rsidRPr="007C1368">
        <w:rPr>
          <w:rFonts w:ascii="Times New Roman" w:hAnsi="Times New Roman" w:cs="Times New Roman"/>
        </w:rPr>
        <w:lastRenderedPageBreak/>
        <w:t>b</w:t>
      </w:r>
      <w:r w:rsidRPr="007C1368">
        <w:rPr>
          <w:rFonts w:ascii="Times New Roman" w:hAnsi="Times New Roman" w:cs="Times New Roman"/>
        </w:rPr>
        <w:t>efore the terrorist attacks, and it's, I'm still struggling to convey to, to people who, you know, were too young to understand or people who weren't there, just how different things felt before that time.</w:t>
      </w:r>
      <w:r w:rsidR="00FD238C" w:rsidRPr="007C1368">
        <w:rPr>
          <w:rFonts w:ascii="Times New Roman" w:hAnsi="Times New Roman" w:cs="Times New Roman"/>
        </w:rPr>
        <w:t xml:space="preserve"> </w:t>
      </w:r>
      <w:r w:rsidRPr="007C1368">
        <w:rPr>
          <w:rFonts w:ascii="Times New Roman" w:hAnsi="Times New Roman" w:cs="Times New Roman"/>
        </w:rPr>
        <w:t>There was just a greater even for me, as a black male, there was just a freer feeling, a, a, a sense of, of privacy, that, that wasn't there before and all these different things. Were that that isn't there now.</w:t>
      </w:r>
      <w:r w:rsidR="00FD238C" w:rsidRPr="007C1368">
        <w:rPr>
          <w:rFonts w:ascii="Times New Roman" w:hAnsi="Times New Roman" w:cs="Times New Roman"/>
        </w:rPr>
        <w:t xml:space="preserve"> </w:t>
      </w:r>
      <w:r w:rsidRPr="007C1368">
        <w:rPr>
          <w:rFonts w:ascii="Times New Roman" w:hAnsi="Times New Roman" w:cs="Times New Roman"/>
        </w:rPr>
        <w:t xml:space="preserve">And in this moment, I think we're at some kind of turning point, I don't know how everything's </w:t>
      </w:r>
      <w:proofErr w:type="spellStart"/>
      <w:r w:rsidRPr="007C1368">
        <w:rPr>
          <w:rFonts w:ascii="Times New Roman" w:hAnsi="Times New Roman" w:cs="Times New Roman"/>
        </w:rPr>
        <w:t>gonna</w:t>
      </w:r>
      <w:proofErr w:type="spellEnd"/>
      <w:r w:rsidRPr="007C1368">
        <w:rPr>
          <w:rFonts w:ascii="Times New Roman" w:hAnsi="Times New Roman" w:cs="Times New Roman"/>
        </w:rPr>
        <w:t xml:space="preserve"> shake out, but </w:t>
      </w:r>
      <w:proofErr w:type="spellStart"/>
      <w:r w:rsidRPr="007C1368">
        <w:rPr>
          <w:rFonts w:ascii="Times New Roman" w:hAnsi="Times New Roman" w:cs="Times New Roman"/>
        </w:rPr>
        <w:t>but</w:t>
      </w:r>
      <w:proofErr w:type="spellEnd"/>
      <w:r w:rsidRPr="007C1368">
        <w:rPr>
          <w:rFonts w:ascii="Times New Roman" w:hAnsi="Times New Roman" w:cs="Times New Roman"/>
        </w:rPr>
        <w:t xml:space="preserve"> I </w:t>
      </w:r>
      <w:proofErr w:type="gramStart"/>
      <w:r w:rsidRPr="007C1368">
        <w:rPr>
          <w:rFonts w:ascii="Times New Roman" w:hAnsi="Times New Roman" w:cs="Times New Roman"/>
        </w:rPr>
        <w:t>think</w:t>
      </w:r>
      <w:proofErr w:type="gramEnd"/>
    </w:p>
    <w:p w14:paraId="42A1FA4F" w14:textId="77777777" w:rsidR="002D212E" w:rsidRPr="007C1368" w:rsidRDefault="002D212E">
      <w:pPr>
        <w:spacing w:after="0"/>
        <w:rPr>
          <w:rFonts w:ascii="Times New Roman" w:hAnsi="Times New Roman" w:cs="Times New Roman"/>
        </w:rPr>
      </w:pPr>
    </w:p>
    <w:p w14:paraId="5B0C799F" w14:textId="6B00C817" w:rsidR="002D212E" w:rsidRPr="007C1368" w:rsidRDefault="0064472F">
      <w:pPr>
        <w:spacing w:after="0"/>
        <w:rPr>
          <w:rFonts w:ascii="Times New Roman" w:hAnsi="Times New Roman" w:cs="Times New Roman"/>
        </w:rPr>
      </w:pPr>
      <w:r w:rsidRPr="007C1368">
        <w:rPr>
          <w:rFonts w:ascii="Times New Roman" w:hAnsi="Times New Roman" w:cs="Times New Roman"/>
          <w:b/>
          <w:bCs/>
        </w:rPr>
        <w:t>Brooks Long</w:t>
      </w:r>
      <w:r w:rsidRPr="007C1368">
        <w:rPr>
          <w:rFonts w:ascii="Times New Roman" w:hAnsi="Times New Roman" w:cs="Times New Roman"/>
        </w:rPr>
        <w:t xml:space="preserve"> </w:t>
      </w:r>
      <w:r w:rsidR="00000000" w:rsidRPr="007C1368">
        <w:rPr>
          <w:rFonts w:ascii="Times New Roman" w:hAnsi="Times New Roman" w:cs="Times New Roman"/>
        </w:rPr>
        <w:t>1:57:49</w:t>
      </w:r>
    </w:p>
    <w:p w14:paraId="08A2A933" w14:textId="1DF753E4" w:rsidR="002D212E" w:rsidRPr="007C1368" w:rsidRDefault="00000000">
      <w:pPr>
        <w:spacing w:after="0"/>
        <w:rPr>
          <w:rFonts w:ascii="Times New Roman" w:hAnsi="Times New Roman" w:cs="Times New Roman"/>
        </w:rPr>
      </w:pPr>
      <w:r w:rsidRPr="007C1368">
        <w:rPr>
          <w:rFonts w:ascii="Times New Roman" w:hAnsi="Times New Roman" w:cs="Times New Roman"/>
        </w:rPr>
        <w:t xml:space="preserve">I know that there is a tendency in contemporary times, to, to look back at the past, and I'm hoping the great hope is that people look, look back on the past, in the future, and they see how crazy we were and </w:t>
      </w:r>
      <w:proofErr w:type="spellStart"/>
      <w:r w:rsidRPr="007C1368">
        <w:rPr>
          <w:rFonts w:ascii="Times New Roman" w:hAnsi="Times New Roman" w:cs="Times New Roman"/>
        </w:rPr>
        <w:t>and</w:t>
      </w:r>
      <w:proofErr w:type="spellEnd"/>
      <w:r w:rsidRPr="007C1368">
        <w:rPr>
          <w:rFonts w:ascii="Times New Roman" w:hAnsi="Times New Roman" w:cs="Times New Roman"/>
        </w:rPr>
        <w:t xml:space="preserve"> how barbaric we were in and, you know, how, how many, you know, things we were doing that that would never be done today. And, you know, there might be a need to, to feel like, Man, I'm things are so much better. Because, again, this is me being optimistic. Things are so much better, and people are so much better than they used to be. And I want to challenge the people of the future to you know, take a real, critical, compassionate eye towards both the past and their present. And we are here, we're going through a bunch of stuff we've never been through before in the way that that we're going through it. There are a lot a lot of technological things that are happening that you folks will understand a whole lot better than we do but we're engaged in it. We don't know what it's doing to us, but you do a little bit better. Understand that on you know, the on an individual level And on a national level on a global level, we're always doing the best we can do. And, and, you know, I hope that the life is better in the future, I hope, I think there will be lots of things to learn from this moment. Certainly, racism and homophobia and patriarchy and fascism and how it happens in the dissolution of truth, and hopefully, folks have come to restabilized themselves. But all that instability, can, can, can rise and manifest in different ways. Throughout time, and, and, and things can be better and we have to learn from the past to, to get a sense of, of what needs to be better going forward. But now, that there's </w:t>
      </w:r>
      <w:proofErr w:type="spellStart"/>
      <w:r w:rsidRPr="007C1368">
        <w:rPr>
          <w:rFonts w:ascii="Times New Roman" w:hAnsi="Times New Roman" w:cs="Times New Roman"/>
        </w:rPr>
        <w:t>there's</w:t>
      </w:r>
      <w:proofErr w:type="spellEnd"/>
      <w:r w:rsidRPr="007C1368">
        <w:rPr>
          <w:rFonts w:ascii="Times New Roman" w:hAnsi="Times New Roman" w:cs="Times New Roman"/>
        </w:rPr>
        <w:t xml:space="preserve"> always going to be stuff that that you're going to have to deal with, and I hope you're, I hope you're doing the best you can.</w:t>
      </w:r>
    </w:p>
    <w:p w14:paraId="6341B43C" w14:textId="77777777" w:rsidR="002D212E" w:rsidRPr="007C1368" w:rsidRDefault="002D212E">
      <w:pPr>
        <w:spacing w:after="0"/>
        <w:rPr>
          <w:rFonts w:ascii="Times New Roman" w:hAnsi="Times New Roman" w:cs="Times New Roman"/>
        </w:rPr>
      </w:pPr>
    </w:p>
    <w:p w14:paraId="6AAC502A" w14:textId="7EACBAD7" w:rsidR="002D212E" w:rsidRPr="007C1368" w:rsidRDefault="00B425FD">
      <w:pPr>
        <w:spacing w:after="0"/>
        <w:rPr>
          <w:rFonts w:ascii="Times New Roman" w:hAnsi="Times New Roman" w:cs="Times New Roman"/>
        </w:rPr>
      </w:pPr>
      <w:r w:rsidRPr="007C1368">
        <w:rPr>
          <w:rFonts w:ascii="Times New Roman" w:hAnsi="Times New Roman" w:cs="Times New Roman"/>
          <w:b/>
        </w:rPr>
        <w:t xml:space="preserve">Kit </w:t>
      </w:r>
      <w:proofErr w:type="spellStart"/>
      <w:proofErr w:type="gramStart"/>
      <w:r w:rsidRPr="007C1368">
        <w:rPr>
          <w:rFonts w:ascii="Times New Roman" w:hAnsi="Times New Roman" w:cs="Times New Roman"/>
          <w:b/>
        </w:rPr>
        <w:t>Heintzman</w:t>
      </w:r>
      <w:proofErr w:type="spellEnd"/>
      <w:r w:rsidRPr="007C1368">
        <w:rPr>
          <w:rFonts w:ascii="Times New Roman" w:hAnsi="Times New Roman" w:cs="Times New Roman"/>
          <w:b/>
        </w:rPr>
        <w:t xml:space="preserve">  </w:t>
      </w:r>
      <w:r w:rsidR="00000000" w:rsidRPr="007C1368">
        <w:rPr>
          <w:rFonts w:ascii="Times New Roman" w:hAnsi="Times New Roman" w:cs="Times New Roman"/>
        </w:rPr>
        <w:t>2:01:45</w:t>
      </w:r>
      <w:proofErr w:type="gramEnd"/>
    </w:p>
    <w:p w14:paraId="6F8C4A73" w14:textId="77777777" w:rsidR="002D212E" w:rsidRPr="007C1368" w:rsidRDefault="00000000">
      <w:pPr>
        <w:spacing w:after="0"/>
        <w:rPr>
          <w:rFonts w:ascii="Times New Roman" w:hAnsi="Times New Roman" w:cs="Times New Roman"/>
        </w:rPr>
      </w:pPr>
      <w:r w:rsidRPr="007C1368">
        <w:rPr>
          <w:rFonts w:ascii="Times New Roman" w:hAnsi="Times New Roman" w:cs="Times New Roman"/>
        </w:rPr>
        <w:t xml:space="preserve">I want to thank you so </w:t>
      </w:r>
      <w:proofErr w:type="spellStart"/>
      <w:r w:rsidRPr="007C1368">
        <w:rPr>
          <w:rFonts w:ascii="Times New Roman" w:hAnsi="Times New Roman" w:cs="Times New Roman"/>
        </w:rPr>
        <w:t>so</w:t>
      </w:r>
      <w:proofErr w:type="spellEnd"/>
      <w:r w:rsidRPr="007C1368">
        <w:rPr>
          <w:rFonts w:ascii="Times New Roman" w:hAnsi="Times New Roman" w:cs="Times New Roman"/>
        </w:rPr>
        <w:t xml:space="preserve"> very much for everything that you shared today. And at this point, I just want to ask if there is anything you want to say that my questions haven't given you the space to say to please take that space now, if you'd like.</w:t>
      </w:r>
    </w:p>
    <w:p w14:paraId="74110CE5" w14:textId="77777777" w:rsidR="002D212E" w:rsidRPr="007C1368" w:rsidRDefault="002D212E">
      <w:pPr>
        <w:spacing w:after="0"/>
        <w:rPr>
          <w:rFonts w:ascii="Times New Roman" w:hAnsi="Times New Roman" w:cs="Times New Roman"/>
        </w:rPr>
      </w:pPr>
    </w:p>
    <w:p w14:paraId="4D28956B" w14:textId="5B355A50" w:rsidR="002D212E" w:rsidRPr="007C1368" w:rsidRDefault="0064472F">
      <w:pPr>
        <w:spacing w:after="0"/>
        <w:rPr>
          <w:rFonts w:ascii="Times New Roman" w:hAnsi="Times New Roman" w:cs="Times New Roman"/>
        </w:rPr>
      </w:pPr>
      <w:r w:rsidRPr="007C1368">
        <w:rPr>
          <w:rFonts w:ascii="Times New Roman" w:hAnsi="Times New Roman" w:cs="Times New Roman"/>
          <w:b/>
          <w:bCs/>
        </w:rPr>
        <w:t>Brooks Long</w:t>
      </w:r>
      <w:r w:rsidRPr="007C1368">
        <w:rPr>
          <w:rFonts w:ascii="Times New Roman" w:hAnsi="Times New Roman" w:cs="Times New Roman"/>
        </w:rPr>
        <w:t xml:space="preserve"> </w:t>
      </w:r>
      <w:r w:rsidR="00000000" w:rsidRPr="007C1368">
        <w:rPr>
          <w:rFonts w:ascii="Times New Roman" w:hAnsi="Times New Roman" w:cs="Times New Roman"/>
        </w:rPr>
        <w:t>2:02:08</w:t>
      </w:r>
    </w:p>
    <w:p w14:paraId="0DAC9B5B" w14:textId="7E2BC0AF" w:rsidR="002D212E" w:rsidRPr="007C1368" w:rsidRDefault="00000000">
      <w:pPr>
        <w:spacing w:after="0"/>
        <w:rPr>
          <w:rFonts w:ascii="Times New Roman" w:hAnsi="Times New Roman" w:cs="Times New Roman"/>
        </w:rPr>
      </w:pPr>
      <w:r w:rsidRPr="007C1368">
        <w:rPr>
          <w:rFonts w:ascii="Times New Roman" w:hAnsi="Times New Roman" w:cs="Times New Roman"/>
        </w:rPr>
        <w:t>I think</w:t>
      </w:r>
      <w:r w:rsidR="00B425FD" w:rsidRPr="007C1368">
        <w:rPr>
          <w:rFonts w:ascii="Times New Roman" w:hAnsi="Times New Roman" w:cs="Times New Roman"/>
        </w:rPr>
        <w:t xml:space="preserve"> </w:t>
      </w:r>
      <w:r w:rsidRPr="007C1368">
        <w:rPr>
          <w:rFonts w:ascii="Times New Roman" w:hAnsi="Times New Roman" w:cs="Times New Roman"/>
        </w:rPr>
        <w:t>the perhaps the spiritual message that people need to know the most when</w:t>
      </w:r>
      <w:r w:rsidR="00B425FD" w:rsidRPr="007C1368">
        <w:rPr>
          <w:rFonts w:ascii="Times New Roman" w:hAnsi="Times New Roman" w:cs="Times New Roman"/>
        </w:rPr>
        <w:t>,</w:t>
      </w:r>
      <w:r w:rsidRPr="007C1368">
        <w:rPr>
          <w:rFonts w:ascii="Times New Roman" w:hAnsi="Times New Roman" w:cs="Times New Roman"/>
        </w:rPr>
        <w:t xml:space="preserve"> </w:t>
      </w:r>
      <w:proofErr w:type="spellStart"/>
      <w:r w:rsidRPr="007C1368">
        <w:rPr>
          <w:rFonts w:ascii="Times New Roman" w:hAnsi="Times New Roman" w:cs="Times New Roman"/>
        </w:rPr>
        <w:t>when</w:t>
      </w:r>
      <w:proofErr w:type="spellEnd"/>
      <w:r w:rsidRPr="007C1368">
        <w:rPr>
          <w:rFonts w:ascii="Times New Roman" w:hAnsi="Times New Roman" w:cs="Times New Roman"/>
        </w:rPr>
        <w:t xml:space="preserve"> you know, Marianne Williamson, I think is her name says that we need a spiritual revolution, I think the central message is that we are enough and </w:t>
      </w:r>
      <w:proofErr w:type="spellStart"/>
      <w:r w:rsidRPr="007C1368">
        <w:rPr>
          <w:rFonts w:ascii="Times New Roman" w:hAnsi="Times New Roman" w:cs="Times New Roman"/>
        </w:rPr>
        <w:t>and</w:t>
      </w:r>
      <w:proofErr w:type="spellEnd"/>
      <w:r w:rsidRPr="007C1368">
        <w:rPr>
          <w:rFonts w:ascii="Times New Roman" w:hAnsi="Times New Roman" w:cs="Times New Roman"/>
        </w:rPr>
        <w:t xml:space="preserve"> we need to realize a world that is expressing that</w:t>
      </w:r>
      <w:r w:rsidR="00B425FD" w:rsidRPr="007C1368">
        <w:rPr>
          <w:rFonts w:ascii="Times New Roman" w:hAnsi="Times New Roman" w:cs="Times New Roman"/>
        </w:rPr>
        <w:t>.</w:t>
      </w:r>
      <w:r w:rsidRPr="007C1368">
        <w:rPr>
          <w:rFonts w:ascii="Times New Roman" w:hAnsi="Times New Roman" w:cs="Times New Roman"/>
        </w:rPr>
        <w:t xml:space="preserve"> </w:t>
      </w:r>
      <w:r w:rsidR="00B425FD" w:rsidRPr="007C1368">
        <w:rPr>
          <w:rFonts w:ascii="Times New Roman" w:hAnsi="Times New Roman" w:cs="Times New Roman"/>
        </w:rPr>
        <w:t>A</w:t>
      </w:r>
      <w:r w:rsidRPr="007C1368">
        <w:rPr>
          <w:rFonts w:ascii="Times New Roman" w:hAnsi="Times New Roman" w:cs="Times New Roman"/>
        </w:rPr>
        <w:t xml:space="preserve">nd </w:t>
      </w:r>
      <w:proofErr w:type="spellStart"/>
      <w:r w:rsidRPr="007C1368">
        <w:rPr>
          <w:rFonts w:ascii="Times New Roman" w:hAnsi="Times New Roman" w:cs="Times New Roman"/>
        </w:rPr>
        <w:t>and</w:t>
      </w:r>
      <w:proofErr w:type="spellEnd"/>
      <w:r w:rsidRPr="007C1368">
        <w:rPr>
          <w:rFonts w:ascii="Times New Roman" w:hAnsi="Times New Roman" w:cs="Times New Roman"/>
        </w:rPr>
        <w:t xml:space="preserve"> the different all the different individual aspects. Can</w:t>
      </w:r>
      <w:r w:rsidR="00B425FD" w:rsidRPr="007C1368">
        <w:rPr>
          <w:rFonts w:ascii="Times New Roman" w:hAnsi="Times New Roman" w:cs="Times New Roman"/>
        </w:rPr>
        <w:t>,</w:t>
      </w:r>
      <w:r w:rsidRPr="007C1368">
        <w:rPr>
          <w:rFonts w:ascii="Times New Roman" w:hAnsi="Times New Roman" w:cs="Times New Roman"/>
        </w:rPr>
        <w:t xml:space="preserve"> can be handled. If, if we first understand that I am enough, this person that I'm talking to may or may not understand that they are enough, but they are and </w:t>
      </w:r>
      <w:proofErr w:type="spellStart"/>
      <w:r w:rsidRPr="007C1368">
        <w:rPr>
          <w:rFonts w:ascii="Times New Roman" w:hAnsi="Times New Roman" w:cs="Times New Roman"/>
        </w:rPr>
        <w:t>and</w:t>
      </w:r>
      <w:proofErr w:type="spellEnd"/>
      <w:r w:rsidRPr="007C1368">
        <w:rPr>
          <w:rFonts w:ascii="Times New Roman" w:hAnsi="Times New Roman" w:cs="Times New Roman"/>
        </w:rPr>
        <w:t xml:space="preserve"> if we can keep that in front of us. We'll do all right. </w:t>
      </w:r>
    </w:p>
    <w:p w14:paraId="43A2F4F2" w14:textId="5D9BC0B4" w:rsidR="00B425FD" w:rsidRPr="007C1368" w:rsidRDefault="00B425FD">
      <w:pPr>
        <w:spacing w:after="0"/>
        <w:rPr>
          <w:rFonts w:ascii="Times New Roman" w:hAnsi="Times New Roman" w:cs="Times New Roman"/>
        </w:rPr>
      </w:pPr>
    </w:p>
    <w:p w14:paraId="3B3C9C99" w14:textId="0BD35746" w:rsidR="00B425FD" w:rsidRPr="007C1368" w:rsidRDefault="00B425FD">
      <w:pPr>
        <w:spacing w:after="0"/>
        <w:rPr>
          <w:rFonts w:ascii="Times New Roman" w:hAnsi="Times New Roman" w:cs="Times New Roman"/>
          <w:b/>
        </w:rPr>
      </w:pPr>
      <w:r w:rsidRPr="007C1368">
        <w:rPr>
          <w:rFonts w:ascii="Times New Roman" w:hAnsi="Times New Roman" w:cs="Times New Roman"/>
          <w:b/>
        </w:rPr>
        <w:t xml:space="preserve">Kit </w:t>
      </w:r>
      <w:proofErr w:type="spellStart"/>
      <w:r w:rsidRPr="007C1368">
        <w:rPr>
          <w:rFonts w:ascii="Times New Roman" w:hAnsi="Times New Roman" w:cs="Times New Roman"/>
          <w:b/>
        </w:rPr>
        <w:t>Heintzman</w:t>
      </w:r>
      <w:proofErr w:type="spellEnd"/>
      <w:r w:rsidRPr="007C1368">
        <w:rPr>
          <w:rFonts w:ascii="Times New Roman" w:hAnsi="Times New Roman" w:cs="Times New Roman"/>
          <w:b/>
        </w:rPr>
        <w:t xml:space="preserve"> </w:t>
      </w:r>
      <w:r w:rsidRPr="007C1368">
        <w:rPr>
          <w:rFonts w:ascii="Times New Roman" w:hAnsi="Times New Roman" w:cs="Times New Roman"/>
        </w:rPr>
        <w:t>2:0</w:t>
      </w:r>
      <w:r w:rsidRPr="007C1368">
        <w:rPr>
          <w:rFonts w:ascii="Times New Roman" w:hAnsi="Times New Roman" w:cs="Times New Roman"/>
        </w:rPr>
        <w:t>3</w:t>
      </w:r>
      <w:r w:rsidRPr="007C1368">
        <w:rPr>
          <w:rFonts w:ascii="Times New Roman" w:hAnsi="Times New Roman" w:cs="Times New Roman"/>
        </w:rPr>
        <w:t>:</w:t>
      </w:r>
      <w:r w:rsidRPr="007C1368">
        <w:rPr>
          <w:rFonts w:ascii="Times New Roman" w:hAnsi="Times New Roman" w:cs="Times New Roman"/>
        </w:rPr>
        <w:t>43</w:t>
      </w:r>
    </w:p>
    <w:p w14:paraId="43DA025A" w14:textId="77777777" w:rsidR="00B425FD" w:rsidRPr="007C1368" w:rsidRDefault="00B425FD" w:rsidP="00B425FD">
      <w:pPr>
        <w:spacing w:after="0"/>
        <w:rPr>
          <w:rFonts w:ascii="Times New Roman" w:hAnsi="Times New Roman" w:cs="Times New Roman"/>
        </w:rPr>
      </w:pPr>
      <w:r w:rsidRPr="007C1368">
        <w:rPr>
          <w:rFonts w:ascii="Times New Roman" w:hAnsi="Times New Roman" w:cs="Times New Roman"/>
        </w:rPr>
        <w:t xml:space="preserve">Thank </w:t>
      </w:r>
      <w:proofErr w:type="gramStart"/>
      <w:r w:rsidRPr="007C1368">
        <w:rPr>
          <w:rFonts w:ascii="Times New Roman" w:hAnsi="Times New Roman" w:cs="Times New Roman"/>
        </w:rPr>
        <w:t>you</w:t>
      </w:r>
      <w:proofErr w:type="gramEnd"/>
    </w:p>
    <w:p w14:paraId="6664CB59" w14:textId="77777777" w:rsidR="00B425FD" w:rsidRPr="007C1368" w:rsidRDefault="00B425FD">
      <w:pPr>
        <w:spacing w:after="0"/>
        <w:rPr>
          <w:rFonts w:ascii="Times New Roman" w:hAnsi="Times New Roman" w:cs="Times New Roman"/>
        </w:rPr>
      </w:pPr>
    </w:p>
    <w:sectPr w:rsidR="00B425FD" w:rsidRPr="007C1368" w:rsidSect="001216B9">
      <w:footerReference w:type="even" r:id="rId8"/>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9527A" w14:textId="77777777" w:rsidR="003404D0" w:rsidRDefault="003404D0">
      <w:pPr>
        <w:spacing w:after="0" w:line="240" w:lineRule="auto"/>
      </w:pPr>
      <w:r>
        <w:separator/>
      </w:r>
    </w:p>
  </w:endnote>
  <w:endnote w:type="continuationSeparator" w:id="0">
    <w:p w14:paraId="12FCC41A" w14:textId="77777777" w:rsidR="003404D0" w:rsidRDefault="00340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6E3D43E4" w14:textId="05699DEE"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64472F">
          <w:rPr>
            <w:rStyle w:val="PageNumber"/>
          </w:rPr>
          <w:fldChar w:fldCharType="separate"/>
        </w:r>
        <w:r w:rsidR="0064472F">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3F627C56" w14:textId="044943AB"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64472F">
          <w:rPr>
            <w:rStyle w:val="PageNumber"/>
          </w:rPr>
          <w:fldChar w:fldCharType="separate"/>
        </w:r>
        <w:r w:rsidR="0064472F">
          <w:rPr>
            <w:rStyle w:val="PageNumber"/>
            <w:noProof/>
          </w:rPr>
          <w:t>- 1 -</w:t>
        </w:r>
        <w:r>
          <w:rPr>
            <w:rStyle w:val="PageNumber"/>
          </w:rPr>
          <w:fldChar w:fldCharType="end"/>
        </w:r>
      </w:p>
    </w:sdtContent>
  </w:sdt>
  <w:p w14:paraId="4048C87B" w14:textId="77777777" w:rsidR="001216B9" w:rsidRDefault="00121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867B1" w14:textId="77777777" w:rsidR="003404D0" w:rsidRDefault="003404D0">
      <w:pPr>
        <w:spacing w:after="0" w:line="240" w:lineRule="auto"/>
      </w:pPr>
      <w:r>
        <w:separator/>
      </w:r>
    </w:p>
  </w:footnote>
  <w:footnote w:type="continuationSeparator" w:id="0">
    <w:p w14:paraId="5415607C" w14:textId="77777777" w:rsidR="003404D0" w:rsidRDefault="003404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502237413">
    <w:abstractNumId w:val="8"/>
  </w:num>
  <w:num w:numId="2" w16cid:durableId="600334300">
    <w:abstractNumId w:val="6"/>
  </w:num>
  <w:num w:numId="3" w16cid:durableId="345794807">
    <w:abstractNumId w:val="5"/>
  </w:num>
  <w:num w:numId="4" w16cid:durableId="1296526423">
    <w:abstractNumId w:val="4"/>
  </w:num>
  <w:num w:numId="5" w16cid:durableId="889614971">
    <w:abstractNumId w:val="7"/>
  </w:num>
  <w:num w:numId="6" w16cid:durableId="608466322">
    <w:abstractNumId w:val="3"/>
  </w:num>
  <w:num w:numId="7" w16cid:durableId="1224482836">
    <w:abstractNumId w:val="2"/>
  </w:num>
  <w:num w:numId="8" w16cid:durableId="646009023">
    <w:abstractNumId w:val="1"/>
  </w:num>
  <w:num w:numId="9" w16cid:durableId="14026792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97C0C"/>
    <w:rsid w:val="001216B9"/>
    <w:rsid w:val="0015074B"/>
    <w:rsid w:val="00192452"/>
    <w:rsid w:val="00204698"/>
    <w:rsid w:val="00207DD4"/>
    <w:rsid w:val="0029639D"/>
    <w:rsid w:val="002B0210"/>
    <w:rsid w:val="002D212E"/>
    <w:rsid w:val="00325C42"/>
    <w:rsid w:val="00326F90"/>
    <w:rsid w:val="003404D0"/>
    <w:rsid w:val="00354DE6"/>
    <w:rsid w:val="003C6E24"/>
    <w:rsid w:val="004A641F"/>
    <w:rsid w:val="004B593C"/>
    <w:rsid w:val="005354F4"/>
    <w:rsid w:val="0064472F"/>
    <w:rsid w:val="00661024"/>
    <w:rsid w:val="006C7406"/>
    <w:rsid w:val="006E2A8C"/>
    <w:rsid w:val="0071709E"/>
    <w:rsid w:val="007749AF"/>
    <w:rsid w:val="00794EBC"/>
    <w:rsid w:val="007C1368"/>
    <w:rsid w:val="0082042A"/>
    <w:rsid w:val="008611B1"/>
    <w:rsid w:val="00930F33"/>
    <w:rsid w:val="009C3AF0"/>
    <w:rsid w:val="009C7693"/>
    <w:rsid w:val="009E6E8F"/>
    <w:rsid w:val="00A12EE5"/>
    <w:rsid w:val="00AA1D8D"/>
    <w:rsid w:val="00AD501C"/>
    <w:rsid w:val="00B425FD"/>
    <w:rsid w:val="00B47730"/>
    <w:rsid w:val="00BA4C2B"/>
    <w:rsid w:val="00BD0140"/>
    <w:rsid w:val="00C24502"/>
    <w:rsid w:val="00C7311D"/>
    <w:rsid w:val="00CB0664"/>
    <w:rsid w:val="00CC6831"/>
    <w:rsid w:val="00D57E81"/>
    <w:rsid w:val="00E400E7"/>
    <w:rsid w:val="00ED3244"/>
    <w:rsid w:val="00FC693F"/>
    <w:rsid w:val="00FD2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0E5796"/>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12132</Words>
  <Characters>51808</Characters>
  <Application>Microsoft Office Word</Application>
  <DocSecurity>0</DocSecurity>
  <Lines>893</Lines>
  <Paragraphs>270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63670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3</cp:revision>
  <dcterms:created xsi:type="dcterms:W3CDTF">2023-01-27T05:17:00Z</dcterms:created>
  <dcterms:modified xsi:type="dcterms:W3CDTF">2023-01-27T05:23:00Z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b7af0b37a18a5cd2bbddbe09f6e625945453116c579485ae9a47181042ef0ace</vt:lpwstr>
  </property>
</Properties>
</file>