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A528E" w14:textId="49D7ACCA" w:rsidR="003B5284" w:rsidRDefault="003B5284" w:rsidP="003B5284">
      <w:pPr>
        <w:jc w:val="center"/>
        <w:rPr>
          <w:rFonts w:ascii="Arial" w:hAnsi="Arial" w:cs="Arial"/>
          <w:b/>
          <w:bCs/>
          <w:sz w:val="36"/>
          <w:szCs w:val="36"/>
        </w:rPr>
      </w:pPr>
      <w:r w:rsidRPr="003B5284">
        <w:rPr>
          <w:rFonts w:ascii="Arial" w:hAnsi="Arial" w:cs="Arial"/>
          <w:b/>
          <w:bCs/>
          <w:sz w:val="36"/>
          <w:szCs w:val="36"/>
        </w:rPr>
        <w:t xml:space="preserve">Transcript of Oral History Interview with </w:t>
      </w:r>
      <w:r w:rsidR="0084506E">
        <w:rPr>
          <w:rFonts w:ascii="Arial" w:hAnsi="Arial" w:cs="Arial"/>
          <w:b/>
          <w:bCs/>
          <w:sz w:val="36"/>
          <w:szCs w:val="36"/>
        </w:rPr>
        <w:t>Morgan</w:t>
      </w:r>
    </w:p>
    <w:p w14:paraId="16695A72" w14:textId="41B6E1B4" w:rsidR="003B5284" w:rsidRPr="003B5284" w:rsidRDefault="00297805" w:rsidP="003B5284">
      <w:pPr>
        <w:spacing w:after="0"/>
        <w:rPr>
          <w:rFonts w:ascii="Arial" w:hAnsi="Arial" w:cs="Arial"/>
        </w:rPr>
      </w:pPr>
      <w:r>
        <w:rPr>
          <w:rFonts w:ascii="Arial" w:hAnsi="Arial" w:cs="Arial"/>
          <w:b/>
          <w:bCs/>
        </w:rPr>
        <w:t>Interviewee</w:t>
      </w:r>
      <w:r w:rsidR="003B5284">
        <w:rPr>
          <w:rFonts w:ascii="Arial" w:hAnsi="Arial" w:cs="Arial"/>
          <w:b/>
          <w:bCs/>
        </w:rPr>
        <w:t xml:space="preserve">: </w:t>
      </w:r>
      <w:r w:rsidR="0084506E">
        <w:rPr>
          <w:rFonts w:ascii="Arial" w:hAnsi="Arial" w:cs="Arial"/>
        </w:rPr>
        <w:t>Morgan</w:t>
      </w:r>
    </w:p>
    <w:p w14:paraId="0C096DC8" w14:textId="4CAB125E" w:rsidR="003B5284" w:rsidRPr="003B5284" w:rsidRDefault="003B5284" w:rsidP="003B5284">
      <w:pPr>
        <w:spacing w:after="0"/>
        <w:rPr>
          <w:rFonts w:ascii="Arial" w:hAnsi="Arial" w:cs="Arial"/>
        </w:rPr>
      </w:pPr>
      <w:r>
        <w:rPr>
          <w:rFonts w:ascii="Arial" w:hAnsi="Arial" w:cs="Arial"/>
          <w:b/>
          <w:bCs/>
        </w:rPr>
        <w:t xml:space="preserve">Interviewer: </w:t>
      </w:r>
      <w:r>
        <w:rPr>
          <w:rFonts w:ascii="Arial" w:hAnsi="Arial" w:cs="Arial"/>
        </w:rPr>
        <w:t>Speaker 1</w:t>
      </w:r>
    </w:p>
    <w:p w14:paraId="760D7693" w14:textId="1E186852" w:rsidR="003B5284" w:rsidRPr="003B5284" w:rsidRDefault="003B5284" w:rsidP="003B5284">
      <w:pPr>
        <w:spacing w:after="0"/>
        <w:rPr>
          <w:rFonts w:ascii="Arial" w:hAnsi="Arial" w:cs="Arial"/>
        </w:rPr>
      </w:pPr>
      <w:r>
        <w:rPr>
          <w:rFonts w:ascii="Arial" w:hAnsi="Arial" w:cs="Arial"/>
          <w:b/>
          <w:bCs/>
        </w:rPr>
        <w:t xml:space="preserve">Date: </w:t>
      </w:r>
      <w:r>
        <w:rPr>
          <w:rFonts w:ascii="Arial" w:hAnsi="Arial" w:cs="Arial"/>
        </w:rPr>
        <w:t>Unknown</w:t>
      </w:r>
    </w:p>
    <w:p w14:paraId="36040707" w14:textId="6FDF8869" w:rsidR="003B5284" w:rsidRPr="003B5284" w:rsidRDefault="003B5284" w:rsidP="003B5284">
      <w:pPr>
        <w:spacing w:after="0"/>
        <w:rPr>
          <w:rFonts w:ascii="Arial" w:hAnsi="Arial" w:cs="Arial"/>
        </w:rPr>
      </w:pPr>
      <w:r>
        <w:rPr>
          <w:rFonts w:ascii="Arial" w:hAnsi="Arial" w:cs="Arial"/>
          <w:b/>
          <w:bCs/>
        </w:rPr>
        <w:t>Location (</w:t>
      </w:r>
      <w:r w:rsidR="00297805" w:rsidRPr="00297805">
        <w:rPr>
          <w:rFonts w:ascii="Arial" w:hAnsi="Arial" w:cs="Arial"/>
          <w:b/>
          <w:bCs/>
        </w:rPr>
        <w:t>Morgan</w:t>
      </w:r>
      <w:r>
        <w:rPr>
          <w:rFonts w:ascii="Arial" w:hAnsi="Arial" w:cs="Arial"/>
          <w:b/>
          <w:bCs/>
        </w:rPr>
        <w:t xml:space="preserve">): </w:t>
      </w:r>
      <w:r>
        <w:rPr>
          <w:rFonts w:ascii="Arial" w:hAnsi="Arial" w:cs="Arial"/>
        </w:rPr>
        <w:t>Unknown</w:t>
      </w:r>
    </w:p>
    <w:p w14:paraId="467A1E2D" w14:textId="0DEB7886" w:rsidR="003B5284" w:rsidRPr="003B5284" w:rsidRDefault="003B5284" w:rsidP="003B5284">
      <w:pPr>
        <w:spacing w:after="0"/>
        <w:rPr>
          <w:rFonts w:ascii="Arial" w:hAnsi="Arial" w:cs="Arial"/>
        </w:rPr>
      </w:pPr>
      <w:r>
        <w:rPr>
          <w:rFonts w:ascii="Arial" w:hAnsi="Arial" w:cs="Arial"/>
          <w:b/>
          <w:bCs/>
        </w:rPr>
        <w:t xml:space="preserve">Location (Interviewer): </w:t>
      </w:r>
      <w:r>
        <w:rPr>
          <w:rFonts w:ascii="Arial" w:hAnsi="Arial" w:cs="Arial"/>
        </w:rPr>
        <w:t>Unknown</w:t>
      </w:r>
    </w:p>
    <w:p w14:paraId="481C6158" w14:textId="06E13059" w:rsidR="003B5284" w:rsidRPr="003B5284" w:rsidRDefault="003B5284" w:rsidP="003B5284">
      <w:pPr>
        <w:spacing w:after="0"/>
        <w:rPr>
          <w:rFonts w:ascii="Arial" w:hAnsi="Arial" w:cs="Arial"/>
        </w:rPr>
      </w:pPr>
      <w:r>
        <w:rPr>
          <w:rFonts w:ascii="Arial" w:hAnsi="Arial" w:cs="Arial"/>
          <w:b/>
          <w:bCs/>
        </w:rPr>
        <w:t xml:space="preserve">Transcription Equipment: </w:t>
      </w:r>
      <w:r>
        <w:rPr>
          <w:rFonts w:ascii="Arial" w:hAnsi="Arial" w:cs="Arial"/>
        </w:rPr>
        <w:t>Otter.ai</w:t>
      </w:r>
    </w:p>
    <w:p w14:paraId="44F3CBAD" w14:textId="5EED4462" w:rsidR="003B5284" w:rsidRPr="003B5284" w:rsidRDefault="003B5284" w:rsidP="003B5284">
      <w:pPr>
        <w:spacing w:after="0"/>
        <w:rPr>
          <w:rFonts w:ascii="Arial" w:hAnsi="Arial" w:cs="Arial"/>
        </w:rPr>
      </w:pPr>
      <w:r>
        <w:rPr>
          <w:rFonts w:ascii="Arial" w:hAnsi="Arial" w:cs="Arial"/>
          <w:b/>
          <w:bCs/>
        </w:rPr>
        <w:t xml:space="preserve">Interview Technology: </w:t>
      </w:r>
      <w:r>
        <w:rPr>
          <w:rFonts w:ascii="Arial" w:hAnsi="Arial" w:cs="Arial"/>
        </w:rPr>
        <w:t>Unknown</w:t>
      </w:r>
    </w:p>
    <w:p w14:paraId="751416D6" w14:textId="1EBD0A8D" w:rsidR="003B5284" w:rsidRDefault="003B5284" w:rsidP="003B5284">
      <w:pPr>
        <w:spacing w:after="0"/>
        <w:rPr>
          <w:rFonts w:ascii="Arial" w:hAnsi="Arial" w:cs="Arial"/>
          <w:b/>
          <w:bCs/>
        </w:rPr>
      </w:pPr>
    </w:p>
    <w:p w14:paraId="554A91F9" w14:textId="2E4D66D5" w:rsidR="003B5284" w:rsidRPr="00297805" w:rsidRDefault="003B5284" w:rsidP="003B5284">
      <w:pPr>
        <w:rPr>
          <w:rFonts w:ascii="Arial" w:hAnsi="Arial" w:cs="Arial"/>
        </w:rPr>
      </w:pPr>
      <w:r>
        <w:rPr>
          <w:rFonts w:ascii="Arial" w:hAnsi="Arial" w:cs="Arial"/>
          <w:b/>
          <w:bCs/>
        </w:rPr>
        <w:t>Abstract:</w:t>
      </w:r>
      <w:r w:rsidR="00297805">
        <w:rPr>
          <w:rFonts w:ascii="Arial" w:hAnsi="Arial" w:cs="Arial"/>
          <w:b/>
          <w:bCs/>
        </w:rPr>
        <w:t xml:space="preserve"> </w:t>
      </w:r>
      <w:r w:rsidR="00297805">
        <w:rPr>
          <w:rFonts w:ascii="Arial" w:hAnsi="Arial" w:cs="Arial"/>
        </w:rPr>
        <w:t>Morgan talks about how the COVID-19 has impacted his faith and beliefs. He also talks about how those faith and beliefs have affected his views on the pandemic. Additionally, he answers questions about how his church as adapted to the pandemic to continue holding services. He also talks about how his church has been helping out the local hospital and small businesses.</w:t>
      </w:r>
    </w:p>
    <w:p w14:paraId="4A121BAB" w14:textId="77777777" w:rsidR="003B5284" w:rsidRDefault="003B5284">
      <w:pPr>
        <w:spacing w:after="0"/>
        <w:rPr>
          <w:rFonts w:ascii="Arial" w:hAnsi="Arial" w:cs="Arial"/>
          <w:b/>
          <w:bCs/>
        </w:rPr>
      </w:pPr>
    </w:p>
    <w:p w14:paraId="2DD96B73" w14:textId="759E0426" w:rsidR="0032303A" w:rsidRPr="003B5284" w:rsidRDefault="00844CA5">
      <w:pPr>
        <w:spacing w:after="0"/>
        <w:rPr>
          <w:rFonts w:ascii="Arial" w:hAnsi="Arial" w:cs="Arial"/>
          <w:b/>
          <w:bCs/>
        </w:rPr>
      </w:pPr>
      <w:r w:rsidRPr="003B5284">
        <w:rPr>
          <w:rFonts w:ascii="Arial" w:hAnsi="Arial" w:cs="Arial"/>
          <w:b/>
          <w:bCs/>
        </w:rPr>
        <w:t xml:space="preserve">Interviewer </w:t>
      </w:r>
      <w:r w:rsidR="00153A68" w:rsidRPr="00DD49A4">
        <w:rPr>
          <w:rFonts w:ascii="Arial" w:hAnsi="Arial" w:cs="Arial"/>
        </w:rPr>
        <w:t>00:00</w:t>
      </w:r>
    </w:p>
    <w:p w14:paraId="08FBF0A6" w14:textId="77777777" w:rsidR="0032303A" w:rsidRPr="003B5284" w:rsidRDefault="00153A68">
      <w:pPr>
        <w:spacing w:after="0"/>
        <w:rPr>
          <w:rFonts w:ascii="Arial" w:hAnsi="Arial" w:cs="Arial"/>
        </w:rPr>
      </w:pPr>
      <w:r w:rsidRPr="003B5284">
        <w:rPr>
          <w:rFonts w:ascii="Arial" w:hAnsi="Arial" w:cs="Arial"/>
        </w:rPr>
        <w:t>How has COVID-19 affected your faith or beliefs?</w:t>
      </w:r>
    </w:p>
    <w:p w14:paraId="444BC9ED" w14:textId="77777777" w:rsidR="0032303A" w:rsidRPr="003B5284" w:rsidRDefault="0032303A">
      <w:pPr>
        <w:spacing w:after="0"/>
        <w:rPr>
          <w:rFonts w:ascii="Arial" w:hAnsi="Arial" w:cs="Arial"/>
          <w:b/>
          <w:bCs/>
        </w:rPr>
      </w:pPr>
    </w:p>
    <w:p w14:paraId="2A8E56BA" w14:textId="0DF7A089" w:rsidR="0032303A" w:rsidRPr="003B5284" w:rsidRDefault="00297805">
      <w:pPr>
        <w:spacing w:after="0"/>
        <w:rPr>
          <w:rFonts w:ascii="Arial" w:hAnsi="Arial" w:cs="Arial"/>
          <w:b/>
          <w:bCs/>
        </w:rPr>
      </w:pPr>
      <w:r w:rsidRPr="00297805">
        <w:rPr>
          <w:rFonts w:ascii="Arial" w:hAnsi="Arial" w:cs="Arial"/>
          <w:b/>
          <w:bCs/>
        </w:rPr>
        <w:t>Morgan</w:t>
      </w:r>
      <w:r w:rsidR="00844CA5" w:rsidRPr="003B5284">
        <w:rPr>
          <w:rFonts w:ascii="Arial" w:hAnsi="Arial" w:cs="Arial"/>
          <w:b/>
          <w:bCs/>
        </w:rPr>
        <w:t xml:space="preserve"> </w:t>
      </w:r>
      <w:r w:rsidR="00153A68" w:rsidRPr="00DD49A4">
        <w:rPr>
          <w:rFonts w:ascii="Arial" w:hAnsi="Arial" w:cs="Arial"/>
        </w:rPr>
        <w:t>00:08</w:t>
      </w:r>
    </w:p>
    <w:p w14:paraId="652B40A0" w14:textId="7F344DCD" w:rsidR="0032303A" w:rsidRPr="003B5284" w:rsidRDefault="00153A68">
      <w:pPr>
        <w:spacing w:after="0"/>
        <w:rPr>
          <w:rFonts w:ascii="Arial" w:hAnsi="Arial" w:cs="Arial"/>
        </w:rPr>
      </w:pPr>
      <w:r w:rsidRPr="003B5284">
        <w:rPr>
          <w:rFonts w:ascii="Arial" w:hAnsi="Arial" w:cs="Arial"/>
        </w:rPr>
        <w:t xml:space="preserve">Yeah, so </w:t>
      </w:r>
      <w:proofErr w:type="gramStart"/>
      <w:r w:rsidRPr="003B5284">
        <w:rPr>
          <w:rFonts w:ascii="Arial" w:hAnsi="Arial" w:cs="Arial"/>
        </w:rPr>
        <w:t>it's</w:t>
      </w:r>
      <w:proofErr w:type="gramEnd"/>
      <w:r w:rsidRPr="003B5284">
        <w:rPr>
          <w:rFonts w:ascii="Arial" w:hAnsi="Arial" w:cs="Arial"/>
        </w:rPr>
        <w:t>, people have described it as, you know, these</w:t>
      </w:r>
      <w:r w:rsidR="00C7712E">
        <w:rPr>
          <w:rFonts w:ascii="Arial" w:hAnsi="Arial" w:cs="Arial"/>
        </w:rPr>
        <w:t>,</w:t>
      </w:r>
      <w:r w:rsidRPr="003B5284">
        <w:rPr>
          <w:rFonts w:ascii="Arial" w:hAnsi="Arial" w:cs="Arial"/>
        </w:rPr>
        <w:t xml:space="preserve"> these times are unprecedented. Nobody has had to, to </w:t>
      </w:r>
      <w:r w:rsidR="00844CA5" w:rsidRPr="003B5284">
        <w:rPr>
          <w:rFonts w:ascii="Arial" w:hAnsi="Arial" w:cs="Arial"/>
        </w:rPr>
        <w:t>endure</w:t>
      </w:r>
      <w:r w:rsidRPr="003B5284">
        <w:rPr>
          <w:rFonts w:ascii="Arial" w:hAnsi="Arial" w:cs="Arial"/>
        </w:rPr>
        <w:t xml:space="preserve"> or deal with or live through something like this of this magnitude in the past</w:t>
      </w:r>
      <w:r w:rsidR="007074F2">
        <w:rPr>
          <w:rFonts w:ascii="Arial" w:hAnsi="Arial" w:cs="Arial"/>
        </w:rPr>
        <w:t>.</w:t>
      </w:r>
      <w:r w:rsidRPr="003B5284">
        <w:rPr>
          <w:rFonts w:ascii="Arial" w:hAnsi="Arial" w:cs="Arial"/>
        </w:rPr>
        <w:t xml:space="preserve"> I know that there's always been, you know, previous flus or outbreaks or</w:t>
      </w:r>
      <w:r w:rsidR="007074F2">
        <w:rPr>
          <w:rFonts w:ascii="Arial" w:hAnsi="Arial" w:cs="Arial"/>
        </w:rPr>
        <w:t>, you know,</w:t>
      </w:r>
      <w:r w:rsidRPr="003B5284">
        <w:rPr>
          <w:rFonts w:ascii="Arial" w:hAnsi="Arial" w:cs="Arial"/>
        </w:rPr>
        <w:t xml:space="preserve"> epidemics here and there</w:t>
      </w:r>
      <w:r w:rsidR="007074F2">
        <w:rPr>
          <w:rFonts w:ascii="Arial" w:hAnsi="Arial" w:cs="Arial"/>
        </w:rPr>
        <w:t>. There’s, y</w:t>
      </w:r>
      <w:r w:rsidR="00844CA5" w:rsidRPr="003B5284">
        <w:rPr>
          <w:rFonts w:ascii="Arial" w:hAnsi="Arial" w:cs="Arial"/>
        </w:rPr>
        <w:t xml:space="preserve">ou </w:t>
      </w:r>
      <w:r w:rsidR="00C7712E" w:rsidRPr="003B5284">
        <w:rPr>
          <w:rFonts w:ascii="Arial" w:hAnsi="Arial" w:cs="Arial"/>
        </w:rPr>
        <w:t>know</w:t>
      </w:r>
      <w:r w:rsidR="00844CA5" w:rsidRPr="003B5284">
        <w:rPr>
          <w:rFonts w:ascii="Arial" w:hAnsi="Arial" w:cs="Arial"/>
        </w:rPr>
        <w:t>,</w:t>
      </w:r>
      <w:r w:rsidRPr="003B5284">
        <w:rPr>
          <w:rFonts w:ascii="Arial" w:hAnsi="Arial" w:cs="Arial"/>
        </w:rPr>
        <w:t xml:space="preserve"> </w:t>
      </w:r>
      <w:r w:rsidR="007074F2">
        <w:rPr>
          <w:rFonts w:ascii="Arial" w:hAnsi="Arial" w:cs="Arial"/>
        </w:rPr>
        <w:t>B</w:t>
      </w:r>
      <w:r w:rsidRPr="003B5284">
        <w:rPr>
          <w:rFonts w:ascii="Arial" w:hAnsi="Arial" w:cs="Arial"/>
        </w:rPr>
        <w:t xml:space="preserve">lack </w:t>
      </w:r>
      <w:r w:rsidR="007074F2">
        <w:rPr>
          <w:rFonts w:ascii="Arial" w:hAnsi="Arial" w:cs="Arial"/>
        </w:rPr>
        <w:t>P</w:t>
      </w:r>
      <w:r w:rsidRPr="003B5284">
        <w:rPr>
          <w:rFonts w:ascii="Arial" w:hAnsi="Arial" w:cs="Arial"/>
        </w:rPr>
        <w:t>lague</w:t>
      </w:r>
      <w:r w:rsidR="007074F2">
        <w:rPr>
          <w:rFonts w:ascii="Arial" w:hAnsi="Arial" w:cs="Arial"/>
        </w:rPr>
        <w:t>,</w:t>
      </w:r>
      <w:r w:rsidRPr="003B5284">
        <w:rPr>
          <w:rFonts w:ascii="Arial" w:hAnsi="Arial" w:cs="Arial"/>
        </w:rPr>
        <w:t xml:space="preserve"> obviously </w:t>
      </w:r>
      <w:r w:rsidR="00F113DA">
        <w:rPr>
          <w:rFonts w:ascii="Arial" w:hAnsi="Arial" w:cs="Arial"/>
        </w:rPr>
        <w:t>was</w:t>
      </w:r>
      <w:r w:rsidRPr="003B5284">
        <w:rPr>
          <w:rFonts w:ascii="Arial" w:hAnsi="Arial" w:cs="Arial"/>
        </w:rPr>
        <w:t xml:space="preserve"> a big one, Spanish </w:t>
      </w:r>
      <w:r w:rsidR="007074F2">
        <w:rPr>
          <w:rFonts w:ascii="Arial" w:hAnsi="Arial" w:cs="Arial"/>
        </w:rPr>
        <w:t>F</w:t>
      </w:r>
      <w:r w:rsidRPr="003B5284">
        <w:rPr>
          <w:rFonts w:ascii="Arial" w:hAnsi="Arial" w:cs="Arial"/>
        </w:rPr>
        <w:t xml:space="preserve">lu, the </w:t>
      </w:r>
      <w:r w:rsidR="007074F2">
        <w:rPr>
          <w:rFonts w:ascii="Arial" w:hAnsi="Arial" w:cs="Arial"/>
        </w:rPr>
        <w:t>F</w:t>
      </w:r>
      <w:r w:rsidRPr="003B5284">
        <w:rPr>
          <w:rFonts w:ascii="Arial" w:hAnsi="Arial" w:cs="Arial"/>
        </w:rPr>
        <w:t>lu of 1918 was pretty bad. And a lot of those were pretty treacherous, you know, for how many lives that they took and how much it affected communities that way. So thankfully, we haven't had to deal with that a whole lot with this one, as of right now, and we're, we're pretty grateful for that. And I think,</w:t>
      </w:r>
      <w:r w:rsidR="00844CA5" w:rsidRPr="003B5284">
        <w:rPr>
          <w:rFonts w:ascii="Arial" w:hAnsi="Arial" w:cs="Arial"/>
        </w:rPr>
        <w:t xml:space="preserve"> </w:t>
      </w:r>
      <w:r w:rsidRPr="003B5284">
        <w:rPr>
          <w:rFonts w:ascii="Arial" w:hAnsi="Arial" w:cs="Arial"/>
        </w:rPr>
        <w:t>obviously, the</w:t>
      </w:r>
      <w:r w:rsidR="00F113DA">
        <w:rPr>
          <w:rFonts w:ascii="Arial" w:hAnsi="Arial" w:cs="Arial"/>
        </w:rPr>
        <w:t>, t</w:t>
      </w:r>
      <w:r w:rsidRPr="003B5284">
        <w:rPr>
          <w:rFonts w:ascii="Arial" w:hAnsi="Arial" w:cs="Arial"/>
        </w:rPr>
        <w:t>he world is trying to catch this thing before it gets too widespread. So as far as it affecting my faith and beliefs</w:t>
      </w:r>
      <w:r w:rsidR="00F113DA">
        <w:rPr>
          <w:rFonts w:ascii="Arial" w:hAnsi="Arial" w:cs="Arial"/>
        </w:rPr>
        <w:t>,</w:t>
      </w:r>
      <w:r w:rsidR="00844CA5" w:rsidRPr="003B5284">
        <w:rPr>
          <w:rFonts w:ascii="Arial" w:hAnsi="Arial" w:cs="Arial"/>
        </w:rPr>
        <w:t xml:space="preserve"> </w:t>
      </w:r>
      <w:r w:rsidRPr="003B5284">
        <w:rPr>
          <w:rFonts w:ascii="Arial" w:hAnsi="Arial" w:cs="Arial"/>
        </w:rPr>
        <w:t>I think a lot of people are tempted to ask the question like</w:t>
      </w:r>
      <w:r w:rsidR="00F113DA">
        <w:rPr>
          <w:rFonts w:ascii="Arial" w:hAnsi="Arial" w:cs="Arial"/>
        </w:rPr>
        <w:t>: w</w:t>
      </w:r>
      <w:r w:rsidRPr="003B5284">
        <w:rPr>
          <w:rFonts w:ascii="Arial" w:hAnsi="Arial" w:cs="Arial"/>
        </w:rPr>
        <w:t>hy would</w:t>
      </w:r>
      <w:r w:rsidR="00844CA5" w:rsidRPr="003B5284">
        <w:rPr>
          <w:rFonts w:ascii="Arial" w:hAnsi="Arial" w:cs="Arial"/>
        </w:rPr>
        <w:t>, w</w:t>
      </w:r>
      <w:r w:rsidRPr="003B5284">
        <w:rPr>
          <w:rFonts w:ascii="Arial" w:hAnsi="Arial" w:cs="Arial"/>
        </w:rPr>
        <w:t xml:space="preserve">hy would a loving God, you know, allow something like this to happen? Why would </w:t>
      </w:r>
      <w:r w:rsidR="00844CA5" w:rsidRPr="003B5284">
        <w:rPr>
          <w:rFonts w:ascii="Arial" w:hAnsi="Arial" w:cs="Arial"/>
        </w:rPr>
        <w:t>H</w:t>
      </w:r>
      <w:r w:rsidRPr="003B5284">
        <w:rPr>
          <w:rFonts w:ascii="Arial" w:hAnsi="Arial" w:cs="Arial"/>
        </w:rPr>
        <w:t xml:space="preserve">e allow people that </w:t>
      </w:r>
      <w:r w:rsidR="00844CA5" w:rsidRPr="003B5284">
        <w:rPr>
          <w:rFonts w:ascii="Arial" w:hAnsi="Arial" w:cs="Arial"/>
        </w:rPr>
        <w:t>H</w:t>
      </w:r>
      <w:r w:rsidRPr="003B5284">
        <w:rPr>
          <w:rFonts w:ascii="Arial" w:hAnsi="Arial" w:cs="Arial"/>
        </w:rPr>
        <w:t xml:space="preserve">e loves to </w:t>
      </w:r>
      <w:r w:rsidR="00F113DA">
        <w:rPr>
          <w:rFonts w:ascii="Arial" w:hAnsi="Arial" w:cs="Arial"/>
        </w:rPr>
        <w:t>endure</w:t>
      </w:r>
      <w:r w:rsidRPr="003B5284">
        <w:rPr>
          <w:rFonts w:ascii="Arial" w:hAnsi="Arial" w:cs="Arial"/>
        </w:rPr>
        <w:t xml:space="preserve"> such pain and heartache? And those are all very fair and very important questions to ask and stuff that we ask ourselves to</w:t>
      </w:r>
      <w:r w:rsidR="00844CA5" w:rsidRPr="003B5284">
        <w:rPr>
          <w:rFonts w:ascii="Arial" w:hAnsi="Arial" w:cs="Arial"/>
        </w:rPr>
        <w:t xml:space="preserve">. </w:t>
      </w:r>
      <w:r w:rsidRPr="003B5284">
        <w:rPr>
          <w:rFonts w:ascii="Arial" w:hAnsi="Arial" w:cs="Arial"/>
        </w:rPr>
        <w:t>Yeah, you know, we just, we live in a broken and fallen world. And</w:t>
      </w:r>
      <w:r w:rsidR="00F113DA">
        <w:rPr>
          <w:rFonts w:ascii="Arial" w:hAnsi="Arial" w:cs="Arial"/>
        </w:rPr>
        <w:t>,</w:t>
      </w:r>
      <w:r w:rsidRPr="003B5284">
        <w:rPr>
          <w:rFonts w:ascii="Arial" w:hAnsi="Arial" w:cs="Arial"/>
        </w:rPr>
        <w:t xml:space="preserve"> unfortunately, not everybody responds in the same way</w:t>
      </w:r>
      <w:r w:rsidR="00F113DA">
        <w:rPr>
          <w:rFonts w:ascii="Arial" w:hAnsi="Arial" w:cs="Arial"/>
        </w:rPr>
        <w:t xml:space="preserve"> a</w:t>
      </w:r>
      <w:r w:rsidRPr="003B5284">
        <w:rPr>
          <w:rFonts w:ascii="Arial" w:hAnsi="Arial" w:cs="Arial"/>
        </w:rPr>
        <w:t>nd people are going to look at this and use that as an excuse to, you know, engage in a lot of substance abuse, you know, start</w:t>
      </w:r>
      <w:r w:rsidR="006E35B7">
        <w:rPr>
          <w:rFonts w:ascii="Arial" w:hAnsi="Arial" w:cs="Arial"/>
        </w:rPr>
        <w:t>,</w:t>
      </w:r>
      <w:r w:rsidRPr="003B5284">
        <w:rPr>
          <w:rFonts w:ascii="Arial" w:hAnsi="Arial" w:cs="Arial"/>
        </w:rPr>
        <w:t xml:space="preserve"> start participating in things that they wouldn't have chosen to do </w:t>
      </w:r>
      <w:r w:rsidR="006E35B7">
        <w:rPr>
          <w:rFonts w:ascii="Arial" w:hAnsi="Arial" w:cs="Arial"/>
        </w:rPr>
        <w:t>i</w:t>
      </w:r>
      <w:r w:rsidRPr="003B5284">
        <w:rPr>
          <w:rFonts w:ascii="Arial" w:hAnsi="Arial" w:cs="Arial"/>
        </w:rPr>
        <w:t>f they weren't given this reason or justification. I think there's, there's a lot of pain that's going to come from it. People who, whose family members have caught it and are unable to</w:t>
      </w:r>
      <w:r w:rsidR="006E35B7">
        <w:rPr>
          <w:rFonts w:ascii="Arial" w:hAnsi="Arial" w:cs="Arial"/>
        </w:rPr>
        <w:t>,</w:t>
      </w:r>
      <w:r w:rsidRPr="003B5284">
        <w:rPr>
          <w:rFonts w:ascii="Arial" w:hAnsi="Arial" w:cs="Arial"/>
        </w:rPr>
        <w:t xml:space="preserve"> to visit or, you know, just support those who are dealing with it because they still have to be quarantined. </w:t>
      </w:r>
      <w:r w:rsidR="002A6141">
        <w:rPr>
          <w:rFonts w:ascii="Arial" w:hAnsi="Arial" w:cs="Arial"/>
        </w:rPr>
        <w:t>O</w:t>
      </w:r>
      <w:r w:rsidR="002A6141" w:rsidRPr="003B5284">
        <w:rPr>
          <w:rFonts w:ascii="Arial" w:hAnsi="Arial" w:cs="Arial"/>
        </w:rPr>
        <w:t>ne</w:t>
      </w:r>
      <w:r w:rsidRPr="003B5284">
        <w:rPr>
          <w:rFonts w:ascii="Arial" w:hAnsi="Arial" w:cs="Arial"/>
        </w:rPr>
        <w:t xml:space="preserve"> of our good friends works at the hospital</w:t>
      </w:r>
      <w:r w:rsidR="006E35B7">
        <w:rPr>
          <w:rFonts w:ascii="Arial" w:hAnsi="Arial" w:cs="Arial"/>
        </w:rPr>
        <w:t>, s</w:t>
      </w:r>
      <w:r w:rsidRPr="003B5284">
        <w:rPr>
          <w:rFonts w:ascii="Arial" w:hAnsi="Arial" w:cs="Arial"/>
        </w:rPr>
        <w:t>he's</w:t>
      </w:r>
      <w:r w:rsidR="002A6141">
        <w:rPr>
          <w:rFonts w:ascii="Arial" w:hAnsi="Arial" w:cs="Arial"/>
        </w:rPr>
        <w:t>, I</w:t>
      </w:r>
      <w:r w:rsidRPr="003B5284">
        <w:rPr>
          <w:rFonts w:ascii="Arial" w:hAnsi="Arial" w:cs="Arial"/>
        </w:rPr>
        <w:t xml:space="preserve"> think she was the</w:t>
      </w:r>
      <w:r w:rsidR="002A6141">
        <w:rPr>
          <w:rFonts w:ascii="Arial" w:hAnsi="Arial" w:cs="Arial"/>
        </w:rPr>
        <w:t>,</w:t>
      </w:r>
      <w:r w:rsidRPr="003B5284">
        <w:rPr>
          <w:rFonts w:ascii="Arial" w:hAnsi="Arial" w:cs="Arial"/>
        </w:rPr>
        <w:t xml:space="preserve"> she was there when the first person in Colorado passed away</w:t>
      </w:r>
      <w:r w:rsidR="002A6141">
        <w:rPr>
          <w:rFonts w:ascii="Arial" w:hAnsi="Arial" w:cs="Arial"/>
        </w:rPr>
        <w:t xml:space="preserve"> a</w:t>
      </w:r>
      <w:r w:rsidRPr="003B5284">
        <w:rPr>
          <w:rFonts w:ascii="Arial" w:hAnsi="Arial" w:cs="Arial"/>
        </w:rPr>
        <w:t xml:space="preserve">nd her family couldn't even go and see her because they all had to be quarantined. </w:t>
      </w:r>
      <w:r w:rsidR="002A6141" w:rsidRPr="003B5284">
        <w:rPr>
          <w:rFonts w:ascii="Arial" w:hAnsi="Arial" w:cs="Arial"/>
        </w:rPr>
        <w:t>So,</w:t>
      </w:r>
      <w:r w:rsidRPr="003B5284">
        <w:rPr>
          <w:rFonts w:ascii="Arial" w:hAnsi="Arial" w:cs="Arial"/>
        </w:rPr>
        <w:t xml:space="preserve"> they weren't able to have a funeral, they weren't able to be in community and help support one another through this, they just had to be quarantined </w:t>
      </w:r>
      <w:r w:rsidR="001E7935">
        <w:rPr>
          <w:rFonts w:ascii="Arial" w:hAnsi="Arial" w:cs="Arial"/>
        </w:rPr>
        <w:t>and</w:t>
      </w:r>
      <w:r w:rsidRPr="003B5284">
        <w:rPr>
          <w:rFonts w:ascii="Arial" w:hAnsi="Arial" w:cs="Arial"/>
        </w:rPr>
        <w:t xml:space="preserve"> deal with the fact that their mom had passed away from this thing. </w:t>
      </w:r>
      <w:r w:rsidR="001E7935" w:rsidRPr="003B5284">
        <w:rPr>
          <w:rFonts w:ascii="Arial" w:hAnsi="Arial" w:cs="Arial"/>
        </w:rPr>
        <w:t>So,</w:t>
      </w:r>
      <w:r w:rsidRPr="003B5284">
        <w:rPr>
          <w:rFonts w:ascii="Arial" w:hAnsi="Arial" w:cs="Arial"/>
        </w:rPr>
        <w:t xml:space="preserve"> there's a lot of difficult</w:t>
      </w:r>
      <w:r w:rsidR="001E7935">
        <w:rPr>
          <w:rFonts w:ascii="Arial" w:hAnsi="Arial" w:cs="Arial"/>
        </w:rPr>
        <w:t>, difficult</w:t>
      </w:r>
      <w:r w:rsidRPr="003B5284">
        <w:rPr>
          <w:rFonts w:ascii="Arial" w:hAnsi="Arial" w:cs="Arial"/>
        </w:rPr>
        <w:t xml:space="preserve"> questions and thoughts and feelings that are caused by this. But there's also a lot of good that's </w:t>
      </w:r>
      <w:r w:rsidR="001E7935" w:rsidRPr="003B5284">
        <w:rPr>
          <w:rFonts w:ascii="Arial" w:hAnsi="Arial" w:cs="Arial"/>
        </w:rPr>
        <w:t>happened,</w:t>
      </w:r>
      <w:r w:rsidR="001E7935">
        <w:rPr>
          <w:rFonts w:ascii="Arial" w:hAnsi="Arial" w:cs="Arial"/>
        </w:rPr>
        <w:t xml:space="preserve"> a</w:t>
      </w:r>
      <w:r w:rsidRPr="003B5284">
        <w:rPr>
          <w:rFonts w:ascii="Arial" w:hAnsi="Arial" w:cs="Arial"/>
        </w:rPr>
        <w:t xml:space="preserve">nd I think it's almost critical for us to, to look at those and to recognize those and to really hold on to the good </w:t>
      </w:r>
      <w:r w:rsidRPr="003B5284">
        <w:rPr>
          <w:rFonts w:ascii="Arial" w:hAnsi="Arial" w:cs="Arial"/>
        </w:rPr>
        <w:lastRenderedPageBreak/>
        <w:t>that's happening in the world because of this. You see how people are intentionally developing community in ways that they've never imagined before, like, even this conversation right now</w:t>
      </w:r>
      <w:r w:rsidR="001E7935">
        <w:rPr>
          <w:rFonts w:ascii="Arial" w:hAnsi="Arial" w:cs="Arial"/>
        </w:rPr>
        <w:t>,</w:t>
      </w:r>
      <w:r w:rsidRPr="003B5284">
        <w:rPr>
          <w:rFonts w:ascii="Arial" w:hAnsi="Arial" w:cs="Arial"/>
        </w:rPr>
        <w:t xml:space="preserve"> FaceTime, it's like, people are taking advantage of technology in such phenomenal and remarkable ways. I mean, work is still getting done, like we're able to work from home almost seamlessly, overnight, after being sent home and having to be quarantined. And the fact that</w:t>
      </w:r>
      <w:r w:rsidR="005B30C3">
        <w:rPr>
          <w:rFonts w:ascii="Arial" w:hAnsi="Arial" w:cs="Arial"/>
        </w:rPr>
        <w:t>,</w:t>
      </w:r>
      <w:r w:rsidRPr="003B5284">
        <w:rPr>
          <w:rFonts w:ascii="Arial" w:hAnsi="Arial" w:cs="Arial"/>
        </w:rPr>
        <w:t xml:space="preserve"> like, people who were thought of as you know, that the top tier, you know, unreachable. You have your, your actors and your political leaders and people who are just on a on a different echelon of society, are now like, having to endure the exact same thing that everybody else</w:t>
      </w:r>
      <w:r w:rsidR="005B30C3">
        <w:rPr>
          <w:rFonts w:ascii="Arial" w:hAnsi="Arial" w:cs="Arial"/>
        </w:rPr>
        <w:t xml:space="preserve"> i</w:t>
      </w:r>
      <w:r w:rsidRPr="003B5284">
        <w:rPr>
          <w:rFonts w:ascii="Arial" w:hAnsi="Arial" w:cs="Arial"/>
        </w:rPr>
        <w:t xml:space="preserve">s and we're all trying to figure out what on earth is going on </w:t>
      </w:r>
      <w:r w:rsidR="005B30C3">
        <w:rPr>
          <w:rFonts w:ascii="Arial" w:hAnsi="Arial" w:cs="Arial"/>
        </w:rPr>
        <w:t>a</w:t>
      </w:r>
      <w:r w:rsidRPr="003B5284">
        <w:rPr>
          <w:rFonts w:ascii="Arial" w:hAnsi="Arial" w:cs="Arial"/>
        </w:rPr>
        <w:t>nd how do we how do we deal with this</w:t>
      </w:r>
      <w:r w:rsidR="00844CA5" w:rsidRPr="003B5284">
        <w:rPr>
          <w:rFonts w:ascii="Arial" w:hAnsi="Arial" w:cs="Arial"/>
        </w:rPr>
        <w:t>, d</w:t>
      </w:r>
      <w:r w:rsidRPr="003B5284">
        <w:rPr>
          <w:rFonts w:ascii="Arial" w:hAnsi="Arial" w:cs="Arial"/>
        </w:rPr>
        <w:t>efine rather, this new normal, at least for now</w:t>
      </w:r>
      <w:r w:rsidR="00844CA5" w:rsidRPr="003B5284">
        <w:rPr>
          <w:rFonts w:ascii="Arial" w:hAnsi="Arial" w:cs="Arial"/>
        </w:rPr>
        <w:t xml:space="preserve">. </w:t>
      </w:r>
      <w:r w:rsidRPr="003B5284">
        <w:rPr>
          <w:rFonts w:ascii="Arial" w:hAnsi="Arial" w:cs="Arial"/>
        </w:rPr>
        <w:t>As far as my faith and beliefs</w:t>
      </w:r>
      <w:r w:rsidR="005B30C3">
        <w:rPr>
          <w:rFonts w:ascii="Arial" w:hAnsi="Arial" w:cs="Arial"/>
        </w:rPr>
        <w:t>, y</w:t>
      </w:r>
      <w:r w:rsidRPr="003B5284">
        <w:rPr>
          <w:rFonts w:ascii="Arial" w:hAnsi="Arial" w:cs="Arial"/>
        </w:rPr>
        <w:t>eah, it's tough having to deal with questions like that</w:t>
      </w:r>
      <w:r w:rsidR="005B30C3">
        <w:rPr>
          <w:rFonts w:ascii="Arial" w:hAnsi="Arial" w:cs="Arial"/>
        </w:rPr>
        <w:t xml:space="preserve"> b</w:t>
      </w:r>
      <w:r w:rsidRPr="003B5284">
        <w:rPr>
          <w:rFonts w:ascii="Arial" w:hAnsi="Arial" w:cs="Arial"/>
        </w:rPr>
        <w:t>ut it really gives us an opportunity to love on people in in creative ways, in unique ways</w:t>
      </w:r>
      <w:r w:rsidR="005B30C3">
        <w:rPr>
          <w:rFonts w:ascii="Arial" w:hAnsi="Arial" w:cs="Arial"/>
        </w:rPr>
        <w:t>,</w:t>
      </w:r>
      <w:r w:rsidRPr="003B5284">
        <w:rPr>
          <w:rFonts w:ascii="Arial" w:hAnsi="Arial" w:cs="Arial"/>
        </w:rPr>
        <w:t xml:space="preserve"> in very practical ways. Like our </w:t>
      </w:r>
      <w:r w:rsidR="005B30C3" w:rsidRPr="003B5284">
        <w:rPr>
          <w:rFonts w:ascii="Arial" w:hAnsi="Arial" w:cs="Arial"/>
        </w:rPr>
        <w:t>next-door</w:t>
      </w:r>
      <w:r w:rsidRPr="003B5284">
        <w:rPr>
          <w:rFonts w:ascii="Arial" w:hAnsi="Arial" w:cs="Arial"/>
        </w:rPr>
        <w:t xml:space="preserve"> neighbor, she's 91, I think</w:t>
      </w:r>
      <w:r w:rsidR="005B30C3">
        <w:rPr>
          <w:rFonts w:ascii="Arial" w:hAnsi="Arial" w:cs="Arial"/>
        </w:rPr>
        <w:t xml:space="preserve">, yeah, </w:t>
      </w:r>
      <w:r w:rsidRPr="003B5284">
        <w:rPr>
          <w:rFonts w:ascii="Arial" w:hAnsi="Arial" w:cs="Arial"/>
        </w:rPr>
        <w:t>91</w:t>
      </w:r>
      <w:r w:rsidR="005B30C3">
        <w:rPr>
          <w:rFonts w:ascii="Arial" w:hAnsi="Arial" w:cs="Arial"/>
        </w:rPr>
        <w:t>.</w:t>
      </w:r>
      <w:r w:rsidRPr="003B5284">
        <w:rPr>
          <w:rFonts w:ascii="Arial" w:hAnsi="Arial" w:cs="Arial"/>
        </w:rPr>
        <w:t xml:space="preserve"> </w:t>
      </w:r>
      <w:r w:rsidR="005B30C3">
        <w:rPr>
          <w:rFonts w:ascii="Arial" w:hAnsi="Arial" w:cs="Arial"/>
        </w:rPr>
        <w:t>S</w:t>
      </w:r>
      <w:r w:rsidRPr="003B5284">
        <w:rPr>
          <w:rFonts w:ascii="Arial" w:hAnsi="Arial" w:cs="Arial"/>
        </w:rPr>
        <w:t>he lives in her house with her daughter, who is a cancer survivor</w:t>
      </w:r>
      <w:r w:rsidR="005B30C3">
        <w:rPr>
          <w:rFonts w:ascii="Arial" w:hAnsi="Arial" w:cs="Arial"/>
        </w:rPr>
        <w:t>, s</w:t>
      </w:r>
      <w:r w:rsidRPr="003B5284">
        <w:rPr>
          <w:rFonts w:ascii="Arial" w:hAnsi="Arial" w:cs="Arial"/>
        </w:rPr>
        <w:t xml:space="preserve">o they're both, you know, part of the people that are probably more susceptible to this thing. </w:t>
      </w:r>
      <w:r w:rsidR="005B30C3" w:rsidRPr="003B5284">
        <w:rPr>
          <w:rFonts w:ascii="Arial" w:hAnsi="Arial" w:cs="Arial"/>
        </w:rPr>
        <w:t>So,</w:t>
      </w:r>
      <w:r w:rsidRPr="003B5284">
        <w:rPr>
          <w:rFonts w:ascii="Arial" w:hAnsi="Arial" w:cs="Arial"/>
        </w:rPr>
        <w:t xml:space="preserve"> we've been very intentional about reaching out</w:t>
      </w:r>
      <w:r w:rsidR="005B30C3">
        <w:rPr>
          <w:rFonts w:ascii="Arial" w:hAnsi="Arial" w:cs="Arial"/>
        </w:rPr>
        <w:t>,</w:t>
      </w:r>
      <w:r w:rsidRPr="003B5284">
        <w:rPr>
          <w:rFonts w:ascii="Arial" w:hAnsi="Arial" w:cs="Arial"/>
        </w:rPr>
        <w:t xml:space="preserve"> texting them and letting them know, </w:t>
      </w:r>
      <w:r w:rsidR="005B30C3">
        <w:rPr>
          <w:rFonts w:ascii="Arial" w:hAnsi="Arial" w:cs="Arial"/>
        </w:rPr>
        <w:t>“</w:t>
      </w:r>
      <w:r w:rsidRPr="003B5284">
        <w:rPr>
          <w:rFonts w:ascii="Arial" w:hAnsi="Arial" w:cs="Arial"/>
        </w:rPr>
        <w:t>Hey, you know, whenever we're going grocery shopping,</w:t>
      </w:r>
      <w:r w:rsidR="005B30C3">
        <w:rPr>
          <w:rFonts w:ascii="Arial" w:hAnsi="Arial" w:cs="Arial"/>
        </w:rPr>
        <w:t>”</w:t>
      </w:r>
      <w:r w:rsidRPr="003B5284">
        <w:rPr>
          <w:rFonts w:ascii="Arial" w:hAnsi="Arial" w:cs="Arial"/>
        </w:rPr>
        <w:t xml:space="preserve"> let us know if we can pick anything up for you. You know, we can run errands for you, if you need to, just to prevent you from exposing yourself unnecessarily.</w:t>
      </w:r>
      <w:r w:rsidR="005B30C3">
        <w:rPr>
          <w:rFonts w:ascii="Arial" w:hAnsi="Arial" w:cs="Arial"/>
        </w:rPr>
        <w:t>”</w:t>
      </w:r>
      <w:r w:rsidRPr="003B5284">
        <w:rPr>
          <w:rFonts w:ascii="Arial" w:hAnsi="Arial" w:cs="Arial"/>
        </w:rPr>
        <w:t xml:space="preserve"> You know, and even or just some of our neighbors like behind us</w:t>
      </w:r>
      <w:r w:rsidR="00D6115C">
        <w:rPr>
          <w:rFonts w:ascii="Arial" w:hAnsi="Arial" w:cs="Arial"/>
        </w:rPr>
        <w:t>, i</w:t>
      </w:r>
      <w:r w:rsidRPr="003B5284">
        <w:rPr>
          <w:rFonts w:ascii="Arial" w:hAnsi="Arial" w:cs="Arial"/>
        </w:rPr>
        <w:t>t's just nice to have people around that you can talk to on the other side of the fence and still respect that social distancing</w:t>
      </w:r>
      <w:r w:rsidR="00D6115C">
        <w:rPr>
          <w:rFonts w:ascii="Arial" w:hAnsi="Arial" w:cs="Arial"/>
        </w:rPr>
        <w:t xml:space="preserve"> b</w:t>
      </w:r>
      <w:r w:rsidRPr="003B5284">
        <w:rPr>
          <w:rFonts w:ascii="Arial" w:hAnsi="Arial" w:cs="Arial"/>
        </w:rPr>
        <w:t>ut to let each other know that you're there, and that we're here to help and that people have been saying this all over</w:t>
      </w:r>
      <w:r w:rsidR="00D6115C">
        <w:rPr>
          <w:rFonts w:ascii="Arial" w:hAnsi="Arial" w:cs="Arial"/>
        </w:rPr>
        <w:t>, b</w:t>
      </w:r>
      <w:r w:rsidRPr="003B5284">
        <w:rPr>
          <w:rFonts w:ascii="Arial" w:hAnsi="Arial" w:cs="Arial"/>
        </w:rPr>
        <w:t>ut we're, we're in this together. And it's a I think it's</w:t>
      </w:r>
      <w:r w:rsidR="00D6115C">
        <w:rPr>
          <w:rFonts w:ascii="Arial" w:hAnsi="Arial" w:cs="Arial"/>
        </w:rPr>
        <w:t>,</w:t>
      </w:r>
      <w:r w:rsidRPr="003B5284">
        <w:rPr>
          <w:rFonts w:ascii="Arial" w:hAnsi="Arial" w:cs="Arial"/>
        </w:rPr>
        <w:t xml:space="preserve"> it's important for people to remember that</w:t>
      </w:r>
      <w:r w:rsidR="00D6115C">
        <w:rPr>
          <w:rFonts w:ascii="Arial" w:hAnsi="Arial" w:cs="Arial"/>
        </w:rPr>
        <w:t>,</w:t>
      </w:r>
      <w:r w:rsidRPr="003B5284">
        <w:rPr>
          <w:rFonts w:ascii="Arial" w:hAnsi="Arial" w:cs="Arial"/>
        </w:rPr>
        <w:t xml:space="preserve"> recognize that and to look for intentional ways of building community outside of what the norm used to be.</w:t>
      </w:r>
    </w:p>
    <w:p w14:paraId="475B2C51" w14:textId="77777777" w:rsidR="0032303A" w:rsidRPr="003B5284" w:rsidRDefault="0032303A">
      <w:pPr>
        <w:spacing w:after="0"/>
        <w:rPr>
          <w:rFonts w:ascii="Arial" w:hAnsi="Arial" w:cs="Arial"/>
        </w:rPr>
      </w:pPr>
    </w:p>
    <w:p w14:paraId="0FBFF260" w14:textId="3D3C2E50" w:rsidR="0032303A" w:rsidRPr="003B5284" w:rsidRDefault="00844CA5">
      <w:pPr>
        <w:spacing w:after="0"/>
        <w:rPr>
          <w:rFonts w:ascii="Arial" w:hAnsi="Arial" w:cs="Arial"/>
          <w:b/>
          <w:bCs/>
        </w:rPr>
      </w:pPr>
      <w:r w:rsidRPr="003B5284">
        <w:rPr>
          <w:rFonts w:ascii="Arial" w:hAnsi="Arial" w:cs="Arial"/>
          <w:b/>
          <w:bCs/>
        </w:rPr>
        <w:t xml:space="preserve">Interviewer </w:t>
      </w:r>
      <w:r w:rsidR="00153A68" w:rsidRPr="00DD49A4">
        <w:rPr>
          <w:rFonts w:ascii="Arial" w:hAnsi="Arial" w:cs="Arial"/>
        </w:rPr>
        <w:t>06:25</w:t>
      </w:r>
    </w:p>
    <w:p w14:paraId="51C20346" w14:textId="33572775" w:rsidR="0032303A" w:rsidRPr="003B5284" w:rsidRDefault="00153A68">
      <w:pPr>
        <w:spacing w:after="0"/>
        <w:rPr>
          <w:rFonts w:ascii="Arial" w:hAnsi="Arial" w:cs="Arial"/>
        </w:rPr>
      </w:pPr>
      <w:r w:rsidRPr="003B5284">
        <w:rPr>
          <w:rFonts w:ascii="Arial" w:hAnsi="Arial" w:cs="Arial"/>
        </w:rPr>
        <w:t>Which leads me to my next question, having to do with your religious community</w:t>
      </w:r>
      <w:r w:rsidR="00D6115C">
        <w:rPr>
          <w:rFonts w:ascii="Arial" w:hAnsi="Arial" w:cs="Arial"/>
        </w:rPr>
        <w:t>:</w:t>
      </w:r>
      <w:r w:rsidRPr="003B5284">
        <w:rPr>
          <w:rFonts w:ascii="Arial" w:hAnsi="Arial" w:cs="Arial"/>
        </w:rPr>
        <w:t xml:space="preserve"> is your religious community still gathering currently? And how has COVID-19 affected your participation </w:t>
      </w:r>
      <w:r w:rsidR="00D6115C">
        <w:rPr>
          <w:rFonts w:ascii="Arial" w:hAnsi="Arial" w:cs="Arial"/>
        </w:rPr>
        <w:t>in</w:t>
      </w:r>
      <w:r w:rsidRPr="003B5284">
        <w:rPr>
          <w:rFonts w:ascii="Arial" w:hAnsi="Arial" w:cs="Arial"/>
        </w:rPr>
        <w:t xml:space="preserve"> your religious community?</w:t>
      </w:r>
    </w:p>
    <w:p w14:paraId="1B046953" w14:textId="77777777" w:rsidR="0032303A" w:rsidRPr="003B5284" w:rsidRDefault="0032303A">
      <w:pPr>
        <w:spacing w:after="0"/>
        <w:rPr>
          <w:rFonts w:ascii="Arial" w:hAnsi="Arial" w:cs="Arial"/>
        </w:rPr>
      </w:pPr>
    </w:p>
    <w:p w14:paraId="13496747" w14:textId="0C07621E" w:rsidR="0032303A" w:rsidRPr="003B5284" w:rsidRDefault="00297805">
      <w:pPr>
        <w:spacing w:after="0"/>
        <w:rPr>
          <w:rFonts w:ascii="Arial" w:hAnsi="Arial" w:cs="Arial"/>
          <w:b/>
          <w:bCs/>
        </w:rPr>
      </w:pPr>
      <w:r w:rsidRPr="00297805">
        <w:rPr>
          <w:rFonts w:ascii="Arial" w:hAnsi="Arial" w:cs="Arial"/>
          <w:b/>
          <w:bCs/>
        </w:rPr>
        <w:t>Morgan</w:t>
      </w:r>
      <w:r w:rsidR="00844CA5" w:rsidRPr="003B5284">
        <w:rPr>
          <w:rFonts w:ascii="Arial" w:hAnsi="Arial" w:cs="Arial"/>
          <w:b/>
          <w:bCs/>
        </w:rPr>
        <w:t xml:space="preserve"> </w:t>
      </w:r>
      <w:r w:rsidR="00153A68" w:rsidRPr="00DD49A4">
        <w:rPr>
          <w:rFonts w:ascii="Arial" w:hAnsi="Arial" w:cs="Arial"/>
        </w:rPr>
        <w:t>06:40</w:t>
      </w:r>
    </w:p>
    <w:p w14:paraId="020BC545" w14:textId="6208D1AF" w:rsidR="0032303A" w:rsidRPr="003B5284" w:rsidRDefault="00D6115C">
      <w:pPr>
        <w:spacing w:after="0"/>
        <w:rPr>
          <w:rFonts w:ascii="Arial" w:hAnsi="Arial" w:cs="Arial"/>
        </w:rPr>
      </w:pPr>
      <w:r w:rsidRPr="003B5284">
        <w:rPr>
          <w:rFonts w:ascii="Arial" w:hAnsi="Arial" w:cs="Arial"/>
        </w:rPr>
        <w:t>So,</w:t>
      </w:r>
      <w:r w:rsidR="00153A68" w:rsidRPr="003B5284">
        <w:rPr>
          <w:rFonts w:ascii="Arial" w:hAnsi="Arial" w:cs="Arial"/>
        </w:rPr>
        <w:t xml:space="preserve"> this is a question that a lot of church leaders were struggling with early on, like, what is what is church going to look like </w:t>
      </w:r>
      <w:r>
        <w:rPr>
          <w:rFonts w:ascii="Arial" w:hAnsi="Arial" w:cs="Arial"/>
        </w:rPr>
        <w:t>w</w:t>
      </w:r>
      <w:r w:rsidR="00153A68" w:rsidRPr="003B5284">
        <w:rPr>
          <w:rFonts w:ascii="Arial" w:hAnsi="Arial" w:cs="Arial"/>
        </w:rPr>
        <w:t>hen we can't meet together, like, you know</w:t>
      </w:r>
      <w:r>
        <w:rPr>
          <w:rFonts w:ascii="Arial" w:hAnsi="Arial" w:cs="Arial"/>
        </w:rPr>
        <w:t>.</w:t>
      </w:r>
      <w:r w:rsidR="00153A68" w:rsidRPr="003B5284">
        <w:rPr>
          <w:rFonts w:ascii="Arial" w:hAnsi="Arial" w:cs="Arial"/>
        </w:rPr>
        <w:t xml:space="preserve"> I, I'm trying to think of other moments in history when the church was not able to physically meet, and just doing some, some research</w:t>
      </w:r>
      <w:r>
        <w:rPr>
          <w:rFonts w:ascii="Arial" w:hAnsi="Arial" w:cs="Arial"/>
        </w:rPr>
        <w:t>,</w:t>
      </w:r>
      <w:r w:rsidR="00153A68" w:rsidRPr="003B5284">
        <w:rPr>
          <w:rFonts w:ascii="Arial" w:hAnsi="Arial" w:cs="Arial"/>
        </w:rPr>
        <w:t xml:space="preserve"> even during like the </w:t>
      </w:r>
      <w:r>
        <w:rPr>
          <w:rFonts w:ascii="Arial" w:hAnsi="Arial" w:cs="Arial"/>
        </w:rPr>
        <w:t>B</w:t>
      </w:r>
      <w:r w:rsidR="00153A68" w:rsidRPr="003B5284">
        <w:rPr>
          <w:rFonts w:ascii="Arial" w:hAnsi="Arial" w:cs="Arial"/>
        </w:rPr>
        <w:t xml:space="preserve">lack </w:t>
      </w:r>
      <w:r>
        <w:rPr>
          <w:rFonts w:ascii="Arial" w:hAnsi="Arial" w:cs="Arial"/>
        </w:rPr>
        <w:t>P</w:t>
      </w:r>
      <w:r w:rsidR="00153A68" w:rsidRPr="003B5284">
        <w:rPr>
          <w:rFonts w:ascii="Arial" w:hAnsi="Arial" w:cs="Arial"/>
        </w:rPr>
        <w:t>lague, and when it hit Europe to</w:t>
      </w:r>
      <w:r>
        <w:rPr>
          <w:rFonts w:ascii="Arial" w:hAnsi="Arial" w:cs="Arial"/>
        </w:rPr>
        <w:t>o,</w:t>
      </w:r>
      <w:r w:rsidR="00153A68" w:rsidRPr="003B5284">
        <w:rPr>
          <w:rFonts w:ascii="Arial" w:hAnsi="Arial" w:cs="Arial"/>
        </w:rPr>
        <w:t xml:space="preserve"> I don't think there was ever a time when, like, the church wasn't able to gather but now it's</w:t>
      </w:r>
      <w:r>
        <w:rPr>
          <w:rFonts w:ascii="Arial" w:hAnsi="Arial" w:cs="Arial"/>
        </w:rPr>
        <w:t>,</w:t>
      </w:r>
      <w:r w:rsidR="00153A68" w:rsidRPr="003B5284">
        <w:rPr>
          <w:rFonts w:ascii="Arial" w:hAnsi="Arial" w:cs="Arial"/>
        </w:rPr>
        <w:t xml:space="preserve"> it's mandated from a from a government and health</w:t>
      </w:r>
      <w:r>
        <w:rPr>
          <w:rFonts w:ascii="Arial" w:hAnsi="Arial" w:cs="Arial"/>
        </w:rPr>
        <w:t>,</w:t>
      </w:r>
      <w:r w:rsidR="00153A68" w:rsidRPr="003B5284">
        <w:rPr>
          <w:rFonts w:ascii="Arial" w:hAnsi="Arial" w:cs="Arial"/>
        </w:rPr>
        <w:t xml:space="preserve"> from a health point of view, just, you know, the CDC and </w:t>
      </w:r>
      <w:r w:rsidR="00D46BB4" w:rsidRPr="003B5284">
        <w:rPr>
          <w:rFonts w:ascii="Arial" w:hAnsi="Arial" w:cs="Arial"/>
        </w:rPr>
        <w:t>WHO</w:t>
      </w:r>
      <w:r w:rsidR="00153A68" w:rsidRPr="003B5284">
        <w:rPr>
          <w:rFonts w:ascii="Arial" w:hAnsi="Arial" w:cs="Arial"/>
        </w:rPr>
        <w:t xml:space="preserve"> are just trying to prevent this. </w:t>
      </w:r>
      <w:r w:rsidRPr="003B5284">
        <w:rPr>
          <w:rFonts w:ascii="Arial" w:hAnsi="Arial" w:cs="Arial"/>
        </w:rPr>
        <w:t>So,</w:t>
      </w:r>
      <w:r w:rsidR="00153A68" w:rsidRPr="003B5284">
        <w:rPr>
          <w:rFonts w:ascii="Arial" w:hAnsi="Arial" w:cs="Arial"/>
        </w:rPr>
        <w:t xml:space="preserve"> what that means for religious gatherings is that we also have to respect and honor and try and do our part to mitigate this thing. Yeah, our church is still gathering. We </w:t>
      </w:r>
      <w:r>
        <w:rPr>
          <w:rFonts w:ascii="Arial" w:hAnsi="Arial" w:cs="Arial"/>
        </w:rPr>
        <w:t>meet</w:t>
      </w:r>
      <w:r w:rsidR="00153A68" w:rsidRPr="003B5284">
        <w:rPr>
          <w:rFonts w:ascii="Arial" w:hAnsi="Arial" w:cs="Arial"/>
        </w:rPr>
        <w:t xml:space="preserve"> online just like everybody else does. And I think they do a </w:t>
      </w:r>
      <w:r w:rsidRPr="003B5284">
        <w:rPr>
          <w:rFonts w:ascii="Arial" w:hAnsi="Arial" w:cs="Arial"/>
        </w:rPr>
        <w:t>prerecorded</w:t>
      </w:r>
      <w:r w:rsidR="00153A68" w:rsidRPr="003B5284">
        <w:rPr>
          <w:rFonts w:ascii="Arial" w:hAnsi="Arial" w:cs="Arial"/>
        </w:rPr>
        <w:t xml:space="preserve"> songs or just moments of worship. And then we have some online pastors who are constantly encouraging and talking to and praying with people online during the service. And then we have our lead pastor who is just frustrated because he's such a people person</w:t>
      </w:r>
      <w:r w:rsidR="006F20D8">
        <w:rPr>
          <w:rFonts w:ascii="Arial" w:hAnsi="Arial" w:cs="Arial"/>
        </w:rPr>
        <w:t xml:space="preserve"> a</w:t>
      </w:r>
      <w:r w:rsidR="00153A68" w:rsidRPr="003B5284">
        <w:rPr>
          <w:rFonts w:ascii="Arial" w:hAnsi="Arial" w:cs="Arial"/>
        </w:rPr>
        <w:t>nd when he doesn't get to be with people, it's just, it's, it's hard. It's very heartbreaking. But the participation actually in this, I think, is across the board. Church participation online, at least in the US</w:t>
      </w:r>
      <w:r w:rsidR="006F20D8">
        <w:rPr>
          <w:rFonts w:ascii="Arial" w:hAnsi="Arial" w:cs="Arial"/>
        </w:rPr>
        <w:t>,</w:t>
      </w:r>
      <w:r w:rsidR="00153A68" w:rsidRPr="003B5284">
        <w:rPr>
          <w:rFonts w:ascii="Arial" w:hAnsi="Arial" w:cs="Arial"/>
        </w:rPr>
        <w:t xml:space="preserve"> has actually gone up 30%, since this thing has happened. </w:t>
      </w:r>
      <w:r w:rsidR="006F20D8" w:rsidRPr="003B5284">
        <w:rPr>
          <w:rFonts w:ascii="Arial" w:hAnsi="Arial" w:cs="Arial"/>
        </w:rPr>
        <w:t>So,</w:t>
      </w:r>
      <w:r w:rsidR="00153A68" w:rsidRPr="003B5284">
        <w:rPr>
          <w:rFonts w:ascii="Arial" w:hAnsi="Arial" w:cs="Arial"/>
        </w:rPr>
        <w:t xml:space="preserve"> I don't know if that's a</w:t>
      </w:r>
      <w:r w:rsidR="00D46BB4" w:rsidRPr="003B5284">
        <w:rPr>
          <w:rFonts w:ascii="Arial" w:hAnsi="Arial" w:cs="Arial"/>
        </w:rPr>
        <w:t>,</w:t>
      </w:r>
      <w:r w:rsidR="00153A68" w:rsidRPr="003B5284">
        <w:rPr>
          <w:rFonts w:ascii="Arial" w:hAnsi="Arial" w:cs="Arial"/>
        </w:rPr>
        <w:t xml:space="preserve"> if it's giving people a reason to go to church in a way where they're more comfortable or where they feel more </w:t>
      </w:r>
      <w:r w:rsidR="00153A68" w:rsidRPr="003B5284">
        <w:rPr>
          <w:rFonts w:ascii="Arial" w:hAnsi="Arial" w:cs="Arial"/>
        </w:rPr>
        <w:lastRenderedPageBreak/>
        <w:t xml:space="preserve">welcomed. Or if it's just like, </w:t>
      </w:r>
      <w:r w:rsidR="006F20D8">
        <w:rPr>
          <w:rFonts w:ascii="Arial" w:hAnsi="Arial" w:cs="Arial"/>
        </w:rPr>
        <w:t>“</w:t>
      </w:r>
      <w:r w:rsidR="00153A68" w:rsidRPr="003B5284">
        <w:rPr>
          <w:rFonts w:ascii="Arial" w:hAnsi="Arial" w:cs="Arial"/>
        </w:rPr>
        <w:t>Man, this is such a dark time, and there is not, there's not many other places to look to</w:t>
      </w:r>
      <w:r w:rsidR="006F20D8">
        <w:rPr>
          <w:rFonts w:ascii="Arial" w:hAnsi="Arial" w:cs="Arial"/>
        </w:rPr>
        <w:t xml:space="preserve"> </w:t>
      </w:r>
      <w:r w:rsidR="00153A68" w:rsidRPr="003B5284">
        <w:rPr>
          <w:rFonts w:ascii="Arial" w:hAnsi="Arial" w:cs="Arial"/>
        </w:rPr>
        <w:t>then then to a loving, caring, hopeful God,</w:t>
      </w:r>
      <w:r w:rsidR="006F20D8">
        <w:rPr>
          <w:rFonts w:ascii="Arial" w:hAnsi="Arial" w:cs="Arial"/>
        </w:rPr>
        <w:t>”</w:t>
      </w:r>
      <w:r w:rsidR="00153A68" w:rsidRPr="003B5284">
        <w:rPr>
          <w:rFonts w:ascii="Arial" w:hAnsi="Arial" w:cs="Arial"/>
        </w:rPr>
        <w:t xml:space="preserve"> and the church has been, I think, a very healing place for people, a place for them to process through some of these thoughts and emotions and the pains that come with this thing. And</w:t>
      </w:r>
      <w:r w:rsidR="006F20D8">
        <w:rPr>
          <w:rFonts w:ascii="Arial" w:hAnsi="Arial" w:cs="Arial"/>
        </w:rPr>
        <w:t>,</w:t>
      </w:r>
      <w:r w:rsidR="00153A68" w:rsidRPr="003B5284">
        <w:rPr>
          <w:rFonts w:ascii="Arial" w:hAnsi="Arial" w:cs="Arial"/>
        </w:rPr>
        <w:t xml:space="preserve"> yeah, so church participation has actually gone up </w:t>
      </w:r>
      <w:r w:rsidR="006F20D8">
        <w:rPr>
          <w:rFonts w:ascii="Arial" w:hAnsi="Arial" w:cs="Arial"/>
        </w:rPr>
        <w:t>s</w:t>
      </w:r>
      <w:r w:rsidR="00153A68" w:rsidRPr="003B5284">
        <w:rPr>
          <w:rFonts w:ascii="Arial" w:hAnsi="Arial" w:cs="Arial"/>
        </w:rPr>
        <w:t>urprisingly, it's really cool. And the church is taking advantage, just like the rest of the world</w:t>
      </w:r>
      <w:r w:rsidR="006F20D8">
        <w:rPr>
          <w:rFonts w:ascii="Arial" w:hAnsi="Arial" w:cs="Arial"/>
        </w:rPr>
        <w:t>,</w:t>
      </w:r>
      <w:r w:rsidR="00153A68" w:rsidRPr="003B5284">
        <w:rPr>
          <w:rFonts w:ascii="Arial" w:hAnsi="Arial" w:cs="Arial"/>
        </w:rPr>
        <w:t xml:space="preserve"> </w:t>
      </w:r>
      <w:r w:rsidR="00D46BB4" w:rsidRPr="003B5284">
        <w:rPr>
          <w:rFonts w:ascii="Arial" w:hAnsi="Arial" w:cs="Arial"/>
        </w:rPr>
        <w:t xml:space="preserve">of </w:t>
      </w:r>
      <w:r w:rsidR="00153A68" w:rsidRPr="003B5284">
        <w:rPr>
          <w:rFonts w:ascii="Arial" w:hAnsi="Arial" w:cs="Arial"/>
        </w:rPr>
        <w:t>amazing technology that allows us to meet and allows this to happen.</w:t>
      </w:r>
    </w:p>
    <w:p w14:paraId="189B9D91" w14:textId="77777777" w:rsidR="0032303A" w:rsidRPr="003B5284" w:rsidRDefault="0032303A">
      <w:pPr>
        <w:spacing w:after="0"/>
        <w:rPr>
          <w:rFonts w:ascii="Arial" w:hAnsi="Arial" w:cs="Arial"/>
        </w:rPr>
      </w:pPr>
    </w:p>
    <w:p w14:paraId="24F891AE" w14:textId="6F3B2CB1" w:rsidR="0032303A" w:rsidRPr="003B5284" w:rsidRDefault="00D46BB4">
      <w:pPr>
        <w:spacing w:after="0"/>
        <w:rPr>
          <w:rFonts w:ascii="Arial" w:hAnsi="Arial" w:cs="Arial"/>
          <w:b/>
          <w:bCs/>
        </w:rPr>
      </w:pPr>
      <w:r w:rsidRPr="003B5284">
        <w:rPr>
          <w:rFonts w:ascii="Arial" w:hAnsi="Arial" w:cs="Arial"/>
          <w:b/>
          <w:bCs/>
        </w:rPr>
        <w:t xml:space="preserve">Interviewer </w:t>
      </w:r>
      <w:r w:rsidR="00153A68" w:rsidRPr="00DD49A4">
        <w:rPr>
          <w:rFonts w:ascii="Arial" w:hAnsi="Arial" w:cs="Arial"/>
        </w:rPr>
        <w:t>09:30</w:t>
      </w:r>
    </w:p>
    <w:p w14:paraId="6EF98E0F" w14:textId="56F3BED2" w:rsidR="0032303A" w:rsidRPr="003B5284" w:rsidRDefault="00153A68">
      <w:pPr>
        <w:spacing w:after="0"/>
        <w:rPr>
          <w:rFonts w:ascii="Arial" w:hAnsi="Arial" w:cs="Arial"/>
        </w:rPr>
      </w:pPr>
      <w:r w:rsidRPr="003B5284">
        <w:rPr>
          <w:rFonts w:ascii="Arial" w:hAnsi="Arial" w:cs="Arial"/>
        </w:rPr>
        <w:t>And if</w:t>
      </w:r>
      <w:r w:rsidR="006F20D8">
        <w:rPr>
          <w:rFonts w:ascii="Arial" w:hAnsi="Arial" w:cs="Arial"/>
        </w:rPr>
        <w:t>,</w:t>
      </w:r>
      <w:r w:rsidRPr="003B5284">
        <w:rPr>
          <w:rFonts w:ascii="Arial" w:hAnsi="Arial" w:cs="Arial"/>
        </w:rPr>
        <w:t xml:space="preserve"> I'm not mistaken, you were involved in some church participation on Easter service</w:t>
      </w:r>
      <w:r w:rsidR="00080F94">
        <w:rPr>
          <w:rFonts w:ascii="Arial" w:hAnsi="Arial" w:cs="Arial"/>
        </w:rPr>
        <w:t>s</w:t>
      </w:r>
      <w:r w:rsidR="00D46BB4" w:rsidRPr="003B5284">
        <w:rPr>
          <w:rFonts w:ascii="Arial" w:hAnsi="Arial" w:cs="Arial"/>
        </w:rPr>
        <w:t>.</w:t>
      </w:r>
    </w:p>
    <w:p w14:paraId="76CBCB15" w14:textId="77777777" w:rsidR="0032303A" w:rsidRPr="003B5284" w:rsidRDefault="0032303A">
      <w:pPr>
        <w:spacing w:after="0"/>
        <w:rPr>
          <w:rFonts w:ascii="Arial" w:hAnsi="Arial" w:cs="Arial"/>
        </w:rPr>
      </w:pPr>
    </w:p>
    <w:p w14:paraId="033AEBBB" w14:textId="7F70E19D" w:rsidR="0032303A" w:rsidRPr="003B5284" w:rsidRDefault="00297805">
      <w:pPr>
        <w:spacing w:after="0"/>
        <w:rPr>
          <w:rFonts w:ascii="Arial" w:hAnsi="Arial" w:cs="Arial"/>
          <w:b/>
          <w:bCs/>
        </w:rPr>
      </w:pPr>
      <w:r w:rsidRPr="00297805">
        <w:rPr>
          <w:rFonts w:ascii="Arial" w:hAnsi="Arial" w:cs="Arial"/>
          <w:b/>
          <w:bCs/>
        </w:rPr>
        <w:t>Morgan</w:t>
      </w:r>
      <w:r w:rsidR="00D46BB4" w:rsidRPr="003B5284">
        <w:rPr>
          <w:rFonts w:ascii="Arial" w:hAnsi="Arial" w:cs="Arial"/>
          <w:b/>
          <w:bCs/>
        </w:rPr>
        <w:t xml:space="preserve"> </w:t>
      </w:r>
      <w:r w:rsidR="00153A68" w:rsidRPr="00DD49A4">
        <w:rPr>
          <w:rFonts w:ascii="Arial" w:hAnsi="Arial" w:cs="Arial"/>
        </w:rPr>
        <w:t>09:37</w:t>
      </w:r>
    </w:p>
    <w:p w14:paraId="71A6D97B" w14:textId="77777777" w:rsidR="00080F94" w:rsidRDefault="00D46BB4">
      <w:pPr>
        <w:spacing w:after="0"/>
        <w:rPr>
          <w:rFonts w:ascii="Arial" w:hAnsi="Arial" w:cs="Arial"/>
        </w:rPr>
      </w:pPr>
      <w:r w:rsidRPr="003B5284">
        <w:rPr>
          <w:rFonts w:ascii="Arial" w:hAnsi="Arial" w:cs="Arial"/>
        </w:rPr>
        <w:t xml:space="preserve">Yeah, </w:t>
      </w:r>
      <w:r w:rsidR="00153A68" w:rsidRPr="003B5284">
        <w:rPr>
          <w:rFonts w:ascii="Arial" w:hAnsi="Arial" w:cs="Arial"/>
        </w:rPr>
        <w:t>yeah. Our worship pastor did a</w:t>
      </w:r>
      <w:r w:rsidR="006F20D8">
        <w:rPr>
          <w:rFonts w:ascii="Arial" w:hAnsi="Arial" w:cs="Arial"/>
        </w:rPr>
        <w:t>,</w:t>
      </w:r>
      <w:r w:rsidR="00153A68" w:rsidRPr="003B5284">
        <w:rPr>
          <w:rFonts w:ascii="Arial" w:hAnsi="Arial" w:cs="Arial"/>
        </w:rPr>
        <w:t xml:space="preserve"> an online choir.</w:t>
      </w:r>
    </w:p>
    <w:p w14:paraId="6F23843B" w14:textId="5F8BC0D3" w:rsidR="00080F94" w:rsidRDefault="00080F94">
      <w:pPr>
        <w:spacing w:after="0"/>
        <w:rPr>
          <w:rFonts w:ascii="Arial" w:hAnsi="Arial" w:cs="Arial"/>
        </w:rPr>
      </w:pPr>
    </w:p>
    <w:p w14:paraId="0F714FDF" w14:textId="6BD1ABF0" w:rsidR="00080F94" w:rsidRPr="00080F94" w:rsidRDefault="00080F94">
      <w:pPr>
        <w:spacing w:after="0"/>
        <w:rPr>
          <w:rFonts w:ascii="Arial" w:hAnsi="Arial" w:cs="Arial"/>
        </w:rPr>
      </w:pPr>
      <w:r>
        <w:rPr>
          <w:rFonts w:ascii="Arial" w:hAnsi="Arial" w:cs="Arial"/>
          <w:b/>
          <w:bCs/>
        </w:rPr>
        <w:t xml:space="preserve">Interviewer </w:t>
      </w:r>
      <w:r>
        <w:rPr>
          <w:rFonts w:ascii="Arial" w:hAnsi="Arial" w:cs="Arial"/>
        </w:rPr>
        <w:t>9:42</w:t>
      </w:r>
    </w:p>
    <w:p w14:paraId="23418CD6" w14:textId="65BE0A2D" w:rsidR="00080F94" w:rsidRDefault="00153A68">
      <w:pPr>
        <w:spacing w:after="0"/>
        <w:rPr>
          <w:rFonts w:ascii="Arial" w:hAnsi="Arial" w:cs="Arial"/>
        </w:rPr>
      </w:pPr>
      <w:r w:rsidRPr="003B5284">
        <w:rPr>
          <w:rFonts w:ascii="Arial" w:hAnsi="Arial" w:cs="Arial"/>
        </w:rPr>
        <w:t>That is</w:t>
      </w:r>
      <w:r w:rsidR="00080F94">
        <w:rPr>
          <w:rFonts w:ascii="Arial" w:hAnsi="Arial" w:cs="Arial"/>
        </w:rPr>
        <w:t>-</w:t>
      </w:r>
    </w:p>
    <w:p w14:paraId="264FD42E" w14:textId="0353A182" w:rsidR="00080F94" w:rsidRDefault="00080F94">
      <w:pPr>
        <w:spacing w:after="0"/>
        <w:rPr>
          <w:rFonts w:ascii="Arial" w:hAnsi="Arial" w:cs="Arial"/>
        </w:rPr>
      </w:pPr>
    </w:p>
    <w:p w14:paraId="3A67A8DB" w14:textId="2919DEC9" w:rsidR="00080F94" w:rsidRPr="00080F94" w:rsidRDefault="00297805">
      <w:pPr>
        <w:spacing w:after="0"/>
        <w:rPr>
          <w:rFonts w:ascii="Arial" w:hAnsi="Arial" w:cs="Arial"/>
        </w:rPr>
      </w:pPr>
      <w:r w:rsidRPr="00297805">
        <w:rPr>
          <w:rFonts w:ascii="Arial" w:hAnsi="Arial" w:cs="Arial"/>
          <w:b/>
          <w:bCs/>
        </w:rPr>
        <w:t>Morgan</w:t>
      </w:r>
      <w:r w:rsidR="00080F94">
        <w:rPr>
          <w:rFonts w:ascii="Arial" w:hAnsi="Arial" w:cs="Arial"/>
          <w:b/>
          <w:bCs/>
        </w:rPr>
        <w:t xml:space="preserve"> </w:t>
      </w:r>
      <w:r w:rsidR="00080F94">
        <w:rPr>
          <w:rFonts w:ascii="Arial" w:hAnsi="Arial" w:cs="Arial"/>
        </w:rPr>
        <w:t>9:43</w:t>
      </w:r>
    </w:p>
    <w:p w14:paraId="0624A0F4" w14:textId="49F40F6B" w:rsidR="00D46BB4" w:rsidRPr="003B5284" w:rsidRDefault="00080F94">
      <w:pPr>
        <w:spacing w:after="0"/>
        <w:rPr>
          <w:rFonts w:ascii="Arial" w:hAnsi="Arial" w:cs="Arial"/>
        </w:rPr>
      </w:pPr>
      <w:proofErr w:type="gramStart"/>
      <w:r>
        <w:rPr>
          <w:rFonts w:ascii="Arial" w:hAnsi="Arial" w:cs="Arial"/>
        </w:rPr>
        <w:t>So</w:t>
      </w:r>
      <w:proofErr w:type="gramEnd"/>
      <w:r>
        <w:rPr>
          <w:rFonts w:ascii="Arial" w:hAnsi="Arial" w:cs="Arial"/>
        </w:rPr>
        <w:t xml:space="preserve"> we</w:t>
      </w:r>
      <w:r w:rsidR="00153A68" w:rsidRPr="003B5284">
        <w:rPr>
          <w:rFonts w:ascii="Arial" w:hAnsi="Arial" w:cs="Arial"/>
        </w:rPr>
        <w:t xml:space="preserve"> had </w:t>
      </w:r>
      <w:proofErr w:type="spellStart"/>
      <w:r w:rsidR="00153A68" w:rsidRPr="003B5284">
        <w:rPr>
          <w:rFonts w:ascii="Arial" w:hAnsi="Arial" w:cs="Arial"/>
        </w:rPr>
        <w:t>every</w:t>
      </w:r>
      <w:proofErr w:type="spellEnd"/>
      <w:r>
        <w:rPr>
          <w:rFonts w:ascii="Arial" w:hAnsi="Arial" w:cs="Arial"/>
        </w:rPr>
        <w:t>.</w:t>
      </w:r>
      <w:r w:rsidR="00153A68" w:rsidRPr="003B5284">
        <w:rPr>
          <w:rFonts w:ascii="Arial" w:hAnsi="Arial" w:cs="Arial"/>
        </w:rPr>
        <w:t xml:space="preserve"> Yeah, he had everybody </w:t>
      </w:r>
      <w:r w:rsidRPr="003B5284">
        <w:rPr>
          <w:rFonts w:ascii="Arial" w:hAnsi="Arial" w:cs="Arial"/>
        </w:rPr>
        <w:t>pre-record</w:t>
      </w:r>
      <w:r w:rsidR="00153A68" w:rsidRPr="003B5284">
        <w:rPr>
          <w:rFonts w:ascii="Arial" w:hAnsi="Arial" w:cs="Arial"/>
        </w:rPr>
        <w:t xml:space="preserve"> themselves</w:t>
      </w:r>
      <w:r>
        <w:rPr>
          <w:rFonts w:ascii="Arial" w:hAnsi="Arial" w:cs="Arial"/>
        </w:rPr>
        <w:t xml:space="preserve"> a</w:t>
      </w:r>
      <w:r w:rsidR="00153A68" w:rsidRPr="003B5284">
        <w:rPr>
          <w:rFonts w:ascii="Arial" w:hAnsi="Arial" w:cs="Arial"/>
        </w:rPr>
        <w:t>nd he put it all together and it was, man, it was moving. It was awesome</w:t>
      </w:r>
      <w:r>
        <w:rPr>
          <w:rFonts w:ascii="Arial" w:hAnsi="Arial" w:cs="Arial"/>
        </w:rPr>
        <w:t xml:space="preserve"> j</w:t>
      </w:r>
      <w:r w:rsidR="00153A68" w:rsidRPr="003B5284">
        <w:rPr>
          <w:rFonts w:ascii="Arial" w:hAnsi="Arial" w:cs="Arial"/>
        </w:rPr>
        <w:t xml:space="preserve">ust to see everybody on one screen. Just, yeah, thanking the Lord for the good things. </w:t>
      </w:r>
    </w:p>
    <w:p w14:paraId="095AFFCA" w14:textId="77777777" w:rsidR="00D46BB4" w:rsidRPr="003B5284" w:rsidRDefault="00D46BB4">
      <w:pPr>
        <w:spacing w:after="0"/>
        <w:rPr>
          <w:rFonts w:ascii="Arial" w:hAnsi="Arial" w:cs="Arial"/>
        </w:rPr>
      </w:pPr>
    </w:p>
    <w:p w14:paraId="2F307BC0" w14:textId="2E9FFBE5" w:rsidR="00D46BB4" w:rsidRPr="003B5284" w:rsidRDefault="00D46BB4">
      <w:pPr>
        <w:spacing w:after="0"/>
        <w:rPr>
          <w:rFonts w:ascii="Arial" w:hAnsi="Arial" w:cs="Arial"/>
          <w:b/>
          <w:bCs/>
        </w:rPr>
      </w:pPr>
      <w:r w:rsidRPr="003B5284">
        <w:rPr>
          <w:rFonts w:ascii="Arial" w:hAnsi="Arial" w:cs="Arial"/>
          <w:b/>
          <w:bCs/>
        </w:rPr>
        <w:t xml:space="preserve">Interviewer </w:t>
      </w:r>
      <w:r w:rsidRPr="00DD49A4">
        <w:rPr>
          <w:rFonts w:ascii="Arial" w:hAnsi="Arial" w:cs="Arial"/>
        </w:rPr>
        <w:t>09:5</w:t>
      </w:r>
      <w:r w:rsidR="00080F94" w:rsidRPr="00DD49A4">
        <w:rPr>
          <w:rFonts w:ascii="Arial" w:hAnsi="Arial" w:cs="Arial"/>
        </w:rPr>
        <w:t>8</w:t>
      </w:r>
    </w:p>
    <w:p w14:paraId="4184D810" w14:textId="5C3E4F57" w:rsidR="00D46BB4" w:rsidRDefault="00153A68">
      <w:pPr>
        <w:spacing w:after="0"/>
        <w:rPr>
          <w:rFonts w:ascii="Arial" w:hAnsi="Arial" w:cs="Arial"/>
        </w:rPr>
      </w:pPr>
      <w:r w:rsidRPr="003B5284">
        <w:rPr>
          <w:rFonts w:ascii="Arial" w:hAnsi="Arial" w:cs="Arial"/>
        </w:rPr>
        <w:t>That's awesome.</w:t>
      </w:r>
    </w:p>
    <w:p w14:paraId="5D7693AC" w14:textId="77777777" w:rsidR="00080F94" w:rsidRPr="003B5284" w:rsidRDefault="00080F94">
      <w:pPr>
        <w:spacing w:after="0"/>
        <w:rPr>
          <w:rFonts w:ascii="Arial" w:hAnsi="Arial" w:cs="Arial"/>
        </w:rPr>
      </w:pPr>
    </w:p>
    <w:p w14:paraId="506D25E8" w14:textId="5A6A941E" w:rsidR="00D46BB4" w:rsidRPr="003B5284" w:rsidRDefault="00297805">
      <w:pPr>
        <w:spacing w:after="0"/>
        <w:rPr>
          <w:rFonts w:ascii="Arial" w:hAnsi="Arial" w:cs="Arial"/>
          <w:b/>
          <w:bCs/>
        </w:rPr>
      </w:pPr>
      <w:r w:rsidRPr="00297805">
        <w:rPr>
          <w:rFonts w:ascii="Arial" w:hAnsi="Arial" w:cs="Arial"/>
          <w:b/>
          <w:bCs/>
        </w:rPr>
        <w:t>Morgan</w:t>
      </w:r>
      <w:r w:rsidR="00D46BB4" w:rsidRPr="003B5284">
        <w:rPr>
          <w:rFonts w:ascii="Arial" w:hAnsi="Arial" w:cs="Arial"/>
          <w:b/>
          <w:bCs/>
        </w:rPr>
        <w:t xml:space="preserve"> </w:t>
      </w:r>
      <w:r w:rsidR="00080F94" w:rsidRPr="00DD49A4">
        <w:rPr>
          <w:rFonts w:ascii="Arial" w:hAnsi="Arial" w:cs="Arial"/>
        </w:rPr>
        <w:t>09:59</w:t>
      </w:r>
    </w:p>
    <w:p w14:paraId="0672053B" w14:textId="75C2E236" w:rsidR="0032303A" w:rsidRPr="003B5284" w:rsidRDefault="00153A68">
      <w:pPr>
        <w:spacing w:after="0"/>
        <w:rPr>
          <w:rFonts w:ascii="Arial" w:hAnsi="Arial" w:cs="Arial"/>
        </w:rPr>
      </w:pPr>
      <w:r w:rsidRPr="003B5284">
        <w:rPr>
          <w:rFonts w:ascii="Arial" w:hAnsi="Arial" w:cs="Arial"/>
        </w:rPr>
        <w:t>Yeah.</w:t>
      </w:r>
    </w:p>
    <w:p w14:paraId="5F3F66ED" w14:textId="77777777" w:rsidR="0032303A" w:rsidRPr="003B5284" w:rsidRDefault="0032303A">
      <w:pPr>
        <w:spacing w:after="0"/>
        <w:rPr>
          <w:rFonts w:ascii="Arial" w:hAnsi="Arial" w:cs="Arial"/>
        </w:rPr>
      </w:pPr>
    </w:p>
    <w:p w14:paraId="1E5C6F4D" w14:textId="5B65F624" w:rsidR="0032303A" w:rsidRPr="003B5284" w:rsidRDefault="00D46BB4">
      <w:pPr>
        <w:spacing w:after="0"/>
        <w:rPr>
          <w:rFonts w:ascii="Arial" w:hAnsi="Arial" w:cs="Arial"/>
          <w:b/>
          <w:bCs/>
        </w:rPr>
      </w:pPr>
      <w:r w:rsidRPr="003B5284">
        <w:rPr>
          <w:rFonts w:ascii="Arial" w:hAnsi="Arial" w:cs="Arial"/>
          <w:b/>
          <w:bCs/>
        </w:rPr>
        <w:t xml:space="preserve">Interviewer </w:t>
      </w:r>
      <w:r w:rsidR="00153A68" w:rsidRPr="00DD49A4">
        <w:rPr>
          <w:rFonts w:ascii="Arial" w:hAnsi="Arial" w:cs="Arial"/>
        </w:rPr>
        <w:t>10:01</w:t>
      </w:r>
    </w:p>
    <w:p w14:paraId="5B26A607" w14:textId="72F662CC" w:rsidR="0032303A" w:rsidRPr="003B5284" w:rsidRDefault="00153A68">
      <w:pPr>
        <w:spacing w:after="0"/>
        <w:rPr>
          <w:rFonts w:ascii="Arial" w:hAnsi="Arial" w:cs="Arial"/>
        </w:rPr>
      </w:pPr>
      <w:r w:rsidRPr="003B5284">
        <w:rPr>
          <w:rFonts w:ascii="Arial" w:hAnsi="Arial" w:cs="Arial"/>
        </w:rPr>
        <w:t xml:space="preserve">Third question for you </w:t>
      </w:r>
      <w:r w:rsidR="00D46BB4" w:rsidRPr="003B5284">
        <w:rPr>
          <w:rFonts w:ascii="Arial" w:hAnsi="Arial" w:cs="Arial"/>
        </w:rPr>
        <w:t xml:space="preserve">and </w:t>
      </w:r>
      <w:r w:rsidRPr="003B5284">
        <w:rPr>
          <w:rFonts w:ascii="Arial" w:hAnsi="Arial" w:cs="Arial"/>
        </w:rPr>
        <w:t>final question</w:t>
      </w:r>
      <w:r w:rsidR="00080F94">
        <w:rPr>
          <w:rFonts w:ascii="Arial" w:hAnsi="Arial" w:cs="Arial"/>
        </w:rPr>
        <w:t>:</w:t>
      </w:r>
      <w:r w:rsidRPr="003B5284">
        <w:rPr>
          <w:rFonts w:ascii="Arial" w:hAnsi="Arial" w:cs="Arial"/>
        </w:rPr>
        <w:t xml:space="preserve"> is your religious community supplying or engaged in any kind of community service in an attempt to help alleviate issues caused by the pandemic? If so, what are those efforts?</w:t>
      </w:r>
    </w:p>
    <w:p w14:paraId="74BC3833" w14:textId="77777777" w:rsidR="0032303A" w:rsidRPr="003B5284" w:rsidRDefault="0032303A">
      <w:pPr>
        <w:spacing w:after="0"/>
        <w:rPr>
          <w:rFonts w:ascii="Arial" w:hAnsi="Arial" w:cs="Arial"/>
        </w:rPr>
      </w:pPr>
    </w:p>
    <w:p w14:paraId="73C4FEAD" w14:textId="20C53ECD" w:rsidR="0032303A" w:rsidRPr="003B5284" w:rsidRDefault="00297805">
      <w:pPr>
        <w:spacing w:after="0"/>
        <w:rPr>
          <w:rFonts w:ascii="Arial" w:hAnsi="Arial" w:cs="Arial"/>
          <w:b/>
          <w:bCs/>
        </w:rPr>
      </w:pPr>
      <w:r w:rsidRPr="00297805">
        <w:rPr>
          <w:rFonts w:ascii="Arial" w:hAnsi="Arial" w:cs="Arial"/>
          <w:b/>
          <w:bCs/>
        </w:rPr>
        <w:t>Morgan</w:t>
      </w:r>
      <w:r w:rsidR="00D46BB4" w:rsidRPr="003B5284">
        <w:rPr>
          <w:rFonts w:ascii="Arial" w:hAnsi="Arial" w:cs="Arial"/>
          <w:b/>
          <w:bCs/>
        </w:rPr>
        <w:t xml:space="preserve"> </w:t>
      </w:r>
      <w:r w:rsidR="00153A68" w:rsidRPr="00DD49A4">
        <w:rPr>
          <w:rFonts w:ascii="Arial" w:hAnsi="Arial" w:cs="Arial"/>
        </w:rPr>
        <w:t>10:17</w:t>
      </w:r>
    </w:p>
    <w:p w14:paraId="499DB29E" w14:textId="71119C40" w:rsidR="00D46BB4" w:rsidRPr="003B5284" w:rsidRDefault="00153A68">
      <w:pPr>
        <w:spacing w:after="0"/>
        <w:rPr>
          <w:rFonts w:ascii="Arial" w:hAnsi="Arial" w:cs="Arial"/>
        </w:rPr>
      </w:pPr>
      <w:r w:rsidRPr="003B5284">
        <w:rPr>
          <w:rFonts w:ascii="Arial" w:hAnsi="Arial" w:cs="Arial"/>
        </w:rPr>
        <w:t>Yep. So, like I said, we have one of our best friends at church, she is an internist at the hospital here in town. She works exclusively with COVID patients right now</w:t>
      </w:r>
      <w:r w:rsidR="0035010E">
        <w:rPr>
          <w:rFonts w:ascii="Arial" w:hAnsi="Arial" w:cs="Arial"/>
        </w:rPr>
        <w:t xml:space="preserve"> a</w:t>
      </w:r>
      <w:r w:rsidRPr="003B5284">
        <w:rPr>
          <w:rFonts w:ascii="Arial" w:hAnsi="Arial" w:cs="Arial"/>
        </w:rPr>
        <w:t>nd one of the</w:t>
      </w:r>
      <w:r w:rsidR="0035010E">
        <w:rPr>
          <w:rFonts w:ascii="Arial" w:hAnsi="Arial" w:cs="Arial"/>
        </w:rPr>
        <w:t>,</w:t>
      </w:r>
      <w:r w:rsidRPr="003B5284">
        <w:rPr>
          <w:rFonts w:ascii="Arial" w:hAnsi="Arial" w:cs="Arial"/>
        </w:rPr>
        <w:t xml:space="preserve"> I think one of the big things, especially with health care workers is lack of proper protection. I don't know if it's, you know, I know Trump had talked about some of the issues with </w:t>
      </w:r>
      <w:r w:rsidR="00D46BB4" w:rsidRPr="003B5284">
        <w:rPr>
          <w:rFonts w:ascii="Arial" w:hAnsi="Arial" w:cs="Arial"/>
        </w:rPr>
        <w:t>3M and</w:t>
      </w:r>
      <w:r w:rsidRPr="003B5284">
        <w:rPr>
          <w:rFonts w:ascii="Arial" w:hAnsi="Arial" w:cs="Arial"/>
        </w:rPr>
        <w:t xml:space="preserve"> making masks for our health care professionals. I don't know if it's a government issue, that we're not getting what we need, I don't know if it's, you know, supply and demand. I don't know if it's </w:t>
      </w:r>
      <w:r w:rsidR="0035010E" w:rsidRPr="003B5284">
        <w:rPr>
          <w:rFonts w:ascii="Arial" w:hAnsi="Arial" w:cs="Arial"/>
        </w:rPr>
        <w:t>political,</w:t>
      </w:r>
      <w:r w:rsidRPr="003B5284">
        <w:rPr>
          <w:rFonts w:ascii="Arial" w:hAnsi="Arial" w:cs="Arial"/>
        </w:rPr>
        <w:t xml:space="preserve"> but our health care professionals need protection and they're not getting it</w:t>
      </w:r>
      <w:r w:rsidR="0035010E">
        <w:rPr>
          <w:rFonts w:ascii="Arial" w:hAnsi="Arial" w:cs="Arial"/>
        </w:rPr>
        <w:t>, or</w:t>
      </w:r>
      <w:r w:rsidRPr="003B5284">
        <w:rPr>
          <w:rFonts w:ascii="Arial" w:hAnsi="Arial" w:cs="Arial"/>
        </w:rPr>
        <w:t xml:space="preserve"> at least as much as they need. And definitely not in the way that they'd prefer. </w:t>
      </w:r>
      <w:r w:rsidR="0035010E" w:rsidRPr="003B5284">
        <w:rPr>
          <w:rFonts w:ascii="Arial" w:hAnsi="Arial" w:cs="Arial"/>
        </w:rPr>
        <w:t>So,</w:t>
      </w:r>
      <w:r w:rsidRPr="003B5284">
        <w:rPr>
          <w:rFonts w:ascii="Arial" w:hAnsi="Arial" w:cs="Arial"/>
        </w:rPr>
        <w:t xml:space="preserve"> our friend, she says </w:t>
      </w:r>
      <w:r w:rsidR="0035010E" w:rsidRPr="003B5284">
        <w:rPr>
          <w:rFonts w:ascii="Arial" w:hAnsi="Arial" w:cs="Arial"/>
        </w:rPr>
        <w:t>that</w:t>
      </w:r>
      <w:r w:rsidRPr="003B5284">
        <w:rPr>
          <w:rFonts w:ascii="Arial" w:hAnsi="Arial" w:cs="Arial"/>
        </w:rPr>
        <w:t xml:space="preserve"> she has to wear the exact same mask, protective visor, gloves, everything in between each patient of hers instead of switching them out like they're supposed to do every time</w:t>
      </w:r>
      <w:r w:rsidR="0035010E">
        <w:rPr>
          <w:rFonts w:ascii="Arial" w:hAnsi="Arial" w:cs="Arial"/>
        </w:rPr>
        <w:t xml:space="preserve"> a</w:t>
      </w:r>
      <w:r w:rsidRPr="003B5284">
        <w:rPr>
          <w:rFonts w:ascii="Arial" w:hAnsi="Arial" w:cs="Arial"/>
        </w:rPr>
        <w:t xml:space="preserve">nd it's terrifying because we're not able to practice medicine in a way that's best for everybody, we're kind of working in a desperate state. </w:t>
      </w:r>
      <w:r w:rsidR="0035010E" w:rsidRPr="003B5284">
        <w:rPr>
          <w:rFonts w:ascii="Arial" w:hAnsi="Arial" w:cs="Arial"/>
        </w:rPr>
        <w:t>So,</w:t>
      </w:r>
      <w:r w:rsidRPr="003B5284">
        <w:rPr>
          <w:rFonts w:ascii="Arial" w:hAnsi="Arial" w:cs="Arial"/>
        </w:rPr>
        <w:t xml:space="preserve"> I know that our church has been making </w:t>
      </w:r>
      <w:r w:rsidRPr="003B5284">
        <w:rPr>
          <w:rFonts w:ascii="Arial" w:hAnsi="Arial" w:cs="Arial"/>
        </w:rPr>
        <w:lastRenderedPageBreak/>
        <w:t xml:space="preserve">masks that go over these </w:t>
      </w:r>
      <w:r w:rsidR="00D46BB4" w:rsidRPr="003B5284">
        <w:rPr>
          <w:rFonts w:ascii="Arial" w:hAnsi="Arial" w:cs="Arial"/>
        </w:rPr>
        <w:t>N95</w:t>
      </w:r>
      <w:r w:rsidRPr="003B5284">
        <w:rPr>
          <w:rFonts w:ascii="Arial" w:hAnsi="Arial" w:cs="Arial"/>
        </w:rPr>
        <w:t xml:space="preserve"> masks for our healthcare professionals at the hospital. They've also been creating a group of small business owners in the in the </w:t>
      </w:r>
      <w:r w:rsidR="0035010E" w:rsidRPr="003B5284">
        <w:rPr>
          <w:rFonts w:ascii="Arial" w:hAnsi="Arial" w:cs="Arial"/>
        </w:rPr>
        <w:t>city and</w:t>
      </w:r>
      <w:r w:rsidRPr="003B5284">
        <w:rPr>
          <w:rFonts w:ascii="Arial" w:hAnsi="Arial" w:cs="Arial"/>
        </w:rPr>
        <w:t xml:space="preserve"> creating like a database of these small business owners and helping those businesses to</w:t>
      </w:r>
      <w:r w:rsidR="0084506E">
        <w:rPr>
          <w:rFonts w:ascii="Arial" w:hAnsi="Arial" w:cs="Arial"/>
        </w:rPr>
        <w:t>,</w:t>
      </w:r>
      <w:r w:rsidRPr="003B5284">
        <w:rPr>
          <w:rFonts w:ascii="Arial" w:hAnsi="Arial" w:cs="Arial"/>
        </w:rPr>
        <w:t xml:space="preserve"> I guess, helping people helping community to, sorry, sons here, </w:t>
      </w:r>
      <w:r w:rsidR="00D46BB4" w:rsidRPr="003B5284">
        <w:rPr>
          <w:rFonts w:ascii="Arial" w:hAnsi="Arial" w:cs="Arial"/>
        </w:rPr>
        <w:t xml:space="preserve">(inaudible talking to his son) </w:t>
      </w:r>
      <w:r w:rsidRPr="003B5284">
        <w:rPr>
          <w:rFonts w:ascii="Arial" w:hAnsi="Arial" w:cs="Arial"/>
        </w:rPr>
        <w:t>helping create th</w:t>
      </w:r>
      <w:r w:rsidR="00D46BB4" w:rsidRPr="003B5284">
        <w:rPr>
          <w:rFonts w:ascii="Arial" w:hAnsi="Arial" w:cs="Arial"/>
        </w:rPr>
        <w:t>is directory</w:t>
      </w:r>
      <w:r w:rsidR="0084506E">
        <w:rPr>
          <w:rFonts w:ascii="Arial" w:hAnsi="Arial" w:cs="Arial"/>
        </w:rPr>
        <w:t>,</w:t>
      </w:r>
      <w:r w:rsidRPr="003B5284">
        <w:rPr>
          <w:rFonts w:ascii="Arial" w:hAnsi="Arial" w:cs="Arial"/>
        </w:rPr>
        <w:t xml:space="preserve"> directory for people of the city to go to these small businesses to continue to help support and love and build community that way</w:t>
      </w:r>
      <w:r w:rsidR="0084506E">
        <w:rPr>
          <w:rFonts w:ascii="Arial" w:hAnsi="Arial" w:cs="Arial"/>
        </w:rPr>
        <w:t xml:space="preserve"> s</w:t>
      </w:r>
      <w:r w:rsidRPr="003B5284">
        <w:rPr>
          <w:rFonts w:ascii="Arial" w:hAnsi="Arial" w:cs="Arial"/>
        </w:rPr>
        <w:t>o that they don't go under. Everybody is affected by this thing</w:t>
      </w:r>
      <w:r w:rsidR="0084506E">
        <w:rPr>
          <w:rFonts w:ascii="Arial" w:hAnsi="Arial" w:cs="Arial"/>
        </w:rPr>
        <w:t>, i</w:t>
      </w:r>
      <w:r w:rsidRPr="003B5284">
        <w:rPr>
          <w:rFonts w:ascii="Arial" w:hAnsi="Arial" w:cs="Arial"/>
        </w:rPr>
        <w:t>t's not just health stuff but it's the economy</w:t>
      </w:r>
      <w:r w:rsidR="0084506E">
        <w:rPr>
          <w:rFonts w:ascii="Arial" w:hAnsi="Arial" w:cs="Arial"/>
        </w:rPr>
        <w:t>, a</w:t>
      </w:r>
      <w:r w:rsidRPr="003B5284">
        <w:rPr>
          <w:rFonts w:ascii="Arial" w:hAnsi="Arial" w:cs="Arial"/>
        </w:rPr>
        <w:t xml:space="preserve">nd our churches done a phenomenal job creating this group of local business owners who desperately need people to support them even still. And </w:t>
      </w:r>
      <w:r w:rsidR="0084506E" w:rsidRPr="003B5284">
        <w:rPr>
          <w:rFonts w:ascii="Arial" w:hAnsi="Arial" w:cs="Arial"/>
        </w:rPr>
        <w:t>so,</w:t>
      </w:r>
      <w:r w:rsidRPr="003B5284">
        <w:rPr>
          <w:rFonts w:ascii="Arial" w:hAnsi="Arial" w:cs="Arial"/>
        </w:rPr>
        <w:t xml:space="preserve"> it's nice for them to be able to pursue that instead of going </w:t>
      </w:r>
      <w:r w:rsidR="0084506E">
        <w:rPr>
          <w:rFonts w:ascii="Arial" w:hAnsi="Arial" w:cs="Arial"/>
        </w:rPr>
        <w:t>to like Amazon</w:t>
      </w:r>
      <w:r w:rsidRPr="003B5284">
        <w:rPr>
          <w:rFonts w:ascii="Arial" w:hAnsi="Arial" w:cs="Arial"/>
        </w:rPr>
        <w:t xml:space="preserve"> or, you know, go</w:t>
      </w:r>
      <w:r w:rsidR="0084506E">
        <w:rPr>
          <w:rFonts w:ascii="Arial" w:hAnsi="Arial" w:cs="Arial"/>
        </w:rPr>
        <w:t xml:space="preserve">ing to </w:t>
      </w:r>
      <w:r w:rsidRPr="003B5284">
        <w:rPr>
          <w:rFonts w:ascii="Arial" w:hAnsi="Arial" w:cs="Arial"/>
        </w:rPr>
        <w:t>some of the chain restaurants</w:t>
      </w:r>
      <w:r w:rsidR="0084506E">
        <w:rPr>
          <w:rFonts w:ascii="Arial" w:hAnsi="Arial" w:cs="Arial"/>
        </w:rPr>
        <w:t xml:space="preserve">, they </w:t>
      </w:r>
      <w:r w:rsidRPr="003B5284">
        <w:rPr>
          <w:rFonts w:ascii="Arial" w:hAnsi="Arial" w:cs="Arial"/>
        </w:rPr>
        <w:t xml:space="preserve">are going to some of the local places who are still very much in need. </w:t>
      </w:r>
    </w:p>
    <w:p w14:paraId="4357EE03" w14:textId="77777777" w:rsidR="00D46BB4" w:rsidRPr="003B5284" w:rsidRDefault="00D46BB4">
      <w:pPr>
        <w:spacing w:after="0"/>
        <w:rPr>
          <w:rFonts w:ascii="Arial" w:hAnsi="Arial" w:cs="Arial"/>
        </w:rPr>
      </w:pPr>
    </w:p>
    <w:p w14:paraId="330C10CD" w14:textId="1FE731E3" w:rsidR="00D46BB4" w:rsidRPr="003B5284" w:rsidRDefault="00D46BB4">
      <w:pPr>
        <w:spacing w:after="0"/>
        <w:rPr>
          <w:rFonts w:ascii="Arial" w:hAnsi="Arial" w:cs="Arial"/>
          <w:b/>
          <w:bCs/>
        </w:rPr>
      </w:pPr>
      <w:r w:rsidRPr="003B5284">
        <w:rPr>
          <w:rFonts w:ascii="Arial" w:hAnsi="Arial" w:cs="Arial"/>
          <w:b/>
          <w:bCs/>
        </w:rPr>
        <w:t xml:space="preserve">Interviewer </w:t>
      </w:r>
      <w:r w:rsidRPr="00DD49A4">
        <w:rPr>
          <w:rFonts w:ascii="Arial" w:hAnsi="Arial" w:cs="Arial"/>
        </w:rPr>
        <w:t>13:</w:t>
      </w:r>
      <w:r w:rsidR="0084506E" w:rsidRPr="00DD49A4">
        <w:rPr>
          <w:rFonts w:ascii="Arial" w:hAnsi="Arial" w:cs="Arial"/>
        </w:rPr>
        <w:t>09</w:t>
      </w:r>
    </w:p>
    <w:p w14:paraId="5BA84257" w14:textId="5EDE331D" w:rsidR="00D46BB4" w:rsidRPr="003B5284" w:rsidRDefault="00153A68">
      <w:pPr>
        <w:spacing w:after="0"/>
        <w:rPr>
          <w:rFonts w:ascii="Arial" w:hAnsi="Arial" w:cs="Arial"/>
        </w:rPr>
      </w:pPr>
      <w:r w:rsidRPr="003B5284">
        <w:rPr>
          <w:rFonts w:ascii="Arial" w:hAnsi="Arial" w:cs="Arial"/>
        </w:rPr>
        <w:t xml:space="preserve">And </w:t>
      </w:r>
      <w:r w:rsidR="0084506E">
        <w:rPr>
          <w:rFonts w:ascii="Arial" w:hAnsi="Arial" w:cs="Arial"/>
        </w:rPr>
        <w:t>just knowing what’s available too.</w:t>
      </w:r>
      <w:r w:rsidRPr="003B5284">
        <w:rPr>
          <w:rFonts w:ascii="Arial" w:hAnsi="Arial" w:cs="Arial"/>
        </w:rPr>
        <w:t xml:space="preserve"> </w:t>
      </w:r>
    </w:p>
    <w:p w14:paraId="3A889F04" w14:textId="77777777" w:rsidR="00D46BB4" w:rsidRPr="003B5284" w:rsidRDefault="00D46BB4">
      <w:pPr>
        <w:spacing w:after="0"/>
        <w:rPr>
          <w:rFonts w:ascii="Arial" w:hAnsi="Arial" w:cs="Arial"/>
        </w:rPr>
      </w:pPr>
    </w:p>
    <w:p w14:paraId="7CCF1F45" w14:textId="0C5970F4" w:rsidR="00D46BB4" w:rsidRPr="003B5284" w:rsidRDefault="00297805">
      <w:pPr>
        <w:spacing w:after="0"/>
        <w:rPr>
          <w:rFonts w:ascii="Arial" w:hAnsi="Arial" w:cs="Arial"/>
          <w:b/>
          <w:bCs/>
        </w:rPr>
      </w:pPr>
      <w:r w:rsidRPr="00297805">
        <w:rPr>
          <w:rFonts w:ascii="Arial" w:hAnsi="Arial" w:cs="Arial"/>
          <w:b/>
          <w:bCs/>
        </w:rPr>
        <w:t>Morgan</w:t>
      </w:r>
      <w:r w:rsidR="00D46BB4" w:rsidRPr="003B5284">
        <w:rPr>
          <w:rFonts w:ascii="Arial" w:hAnsi="Arial" w:cs="Arial"/>
          <w:b/>
          <w:bCs/>
        </w:rPr>
        <w:t xml:space="preserve"> </w:t>
      </w:r>
      <w:r w:rsidR="00D46BB4" w:rsidRPr="00DD49A4">
        <w:rPr>
          <w:rFonts w:ascii="Arial" w:hAnsi="Arial" w:cs="Arial"/>
        </w:rPr>
        <w:t>13:12</w:t>
      </w:r>
    </w:p>
    <w:p w14:paraId="676B2051" w14:textId="16CFCE30" w:rsidR="0032303A" w:rsidRPr="003B5284" w:rsidRDefault="0084506E">
      <w:pPr>
        <w:spacing w:after="0"/>
        <w:rPr>
          <w:rFonts w:ascii="Arial" w:hAnsi="Arial" w:cs="Arial"/>
        </w:rPr>
      </w:pPr>
      <w:r>
        <w:rPr>
          <w:rFonts w:ascii="Arial" w:hAnsi="Arial" w:cs="Arial"/>
        </w:rPr>
        <w:t>A</w:t>
      </w:r>
      <w:r w:rsidR="00153A68" w:rsidRPr="003B5284">
        <w:rPr>
          <w:rFonts w:ascii="Arial" w:hAnsi="Arial" w:cs="Arial"/>
        </w:rPr>
        <w:t>bsolutely, and that's the thing</w:t>
      </w:r>
      <w:r>
        <w:rPr>
          <w:rFonts w:ascii="Arial" w:hAnsi="Arial" w:cs="Arial"/>
        </w:rPr>
        <w:t xml:space="preserve">, </w:t>
      </w:r>
      <w:r w:rsidR="00153A68" w:rsidRPr="003B5284">
        <w:rPr>
          <w:rFonts w:ascii="Arial" w:hAnsi="Arial" w:cs="Arial"/>
        </w:rPr>
        <w:t xml:space="preserve">we wouldn't have known otherwise. </w:t>
      </w:r>
      <w:r w:rsidRPr="003B5284">
        <w:rPr>
          <w:rFonts w:ascii="Arial" w:hAnsi="Arial" w:cs="Arial"/>
        </w:rPr>
        <w:t>So,</w:t>
      </w:r>
      <w:r w:rsidR="00153A68" w:rsidRPr="003B5284">
        <w:rPr>
          <w:rFonts w:ascii="Arial" w:hAnsi="Arial" w:cs="Arial"/>
        </w:rPr>
        <w:t xml:space="preserve"> our lead pastor was integral in that because we have a lot of small business owners at our church too. Yeah, but they've also been providing supplies for some of the local schools in the </w:t>
      </w:r>
      <w:r w:rsidRPr="003B5284">
        <w:rPr>
          <w:rFonts w:ascii="Arial" w:hAnsi="Arial" w:cs="Arial"/>
        </w:rPr>
        <w:t>area and</w:t>
      </w:r>
      <w:r w:rsidR="00153A68" w:rsidRPr="003B5284">
        <w:rPr>
          <w:rFonts w:ascii="Arial" w:hAnsi="Arial" w:cs="Arial"/>
        </w:rPr>
        <w:t xml:space="preserve"> continued to help</w:t>
      </w:r>
      <w:r>
        <w:rPr>
          <w:rFonts w:ascii="Arial" w:hAnsi="Arial" w:cs="Arial"/>
        </w:rPr>
        <w:t>,</w:t>
      </w:r>
      <w:r w:rsidR="00153A68" w:rsidRPr="003B5284">
        <w:rPr>
          <w:rFonts w:ascii="Arial" w:hAnsi="Arial" w:cs="Arial"/>
        </w:rPr>
        <w:t xml:space="preserve"> </w:t>
      </w:r>
      <w:r>
        <w:rPr>
          <w:rFonts w:ascii="Arial" w:hAnsi="Arial" w:cs="Arial"/>
        </w:rPr>
        <w:t>l</w:t>
      </w:r>
      <w:r w:rsidR="00153A68" w:rsidRPr="003B5284">
        <w:rPr>
          <w:rFonts w:ascii="Arial" w:hAnsi="Arial" w:cs="Arial"/>
        </w:rPr>
        <w:t>ike, bring, I know, like, stuff, food stuff to the food pantries in town. They've been helping</w:t>
      </w:r>
      <w:r>
        <w:rPr>
          <w:rFonts w:ascii="Arial" w:hAnsi="Arial" w:cs="Arial"/>
        </w:rPr>
        <w:t xml:space="preserve">, </w:t>
      </w:r>
      <w:r w:rsidR="00153A68" w:rsidRPr="003B5284">
        <w:rPr>
          <w:rFonts w:ascii="Arial" w:hAnsi="Arial" w:cs="Arial"/>
        </w:rPr>
        <w:t>they've been asking a lot of our congregants. Yeah, they've been asking a lot of our congregants to help with that effort and supply and some of the food shortages still in town. So yeah, it's been incredible to be in a church who is so community driven and community minded. It's</w:t>
      </w:r>
      <w:r>
        <w:rPr>
          <w:rFonts w:ascii="Arial" w:hAnsi="Arial" w:cs="Arial"/>
        </w:rPr>
        <w:t>,</w:t>
      </w:r>
      <w:r w:rsidR="00153A68" w:rsidRPr="003B5284">
        <w:rPr>
          <w:rFonts w:ascii="Arial" w:hAnsi="Arial" w:cs="Arial"/>
        </w:rPr>
        <w:t xml:space="preserve"> it's honoring to humanity to know that we're a part of a group that just needs to love people and</w:t>
      </w:r>
      <w:r>
        <w:rPr>
          <w:rFonts w:ascii="Arial" w:hAnsi="Arial" w:cs="Arial"/>
        </w:rPr>
        <w:t>,</w:t>
      </w:r>
      <w:r w:rsidR="00153A68" w:rsidRPr="003B5284">
        <w:rPr>
          <w:rFonts w:ascii="Arial" w:hAnsi="Arial" w:cs="Arial"/>
        </w:rPr>
        <w:t xml:space="preserve"> and cares to meet people where they are. And like I said, we just have a very practical way of meeting people in a very, real, tangible and heartbreaking way but just a lot of opportunity to love well.</w:t>
      </w:r>
    </w:p>
    <w:p w14:paraId="13C3ABCE" w14:textId="77777777" w:rsidR="0032303A" w:rsidRPr="003B5284" w:rsidRDefault="0032303A">
      <w:pPr>
        <w:spacing w:after="0"/>
        <w:rPr>
          <w:rFonts w:ascii="Arial" w:hAnsi="Arial" w:cs="Arial"/>
        </w:rPr>
      </w:pPr>
    </w:p>
    <w:p w14:paraId="54A2B249" w14:textId="7B32CD5A" w:rsidR="0032303A" w:rsidRPr="00DD49A4" w:rsidRDefault="00153A68">
      <w:pPr>
        <w:spacing w:after="0"/>
        <w:rPr>
          <w:rFonts w:ascii="Arial" w:hAnsi="Arial" w:cs="Arial"/>
        </w:rPr>
      </w:pPr>
      <w:r w:rsidRPr="003B5284">
        <w:rPr>
          <w:rFonts w:ascii="Arial" w:hAnsi="Arial" w:cs="Arial"/>
          <w:b/>
          <w:bCs/>
        </w:rPr>
        <w:t xml:space="preserve">Interviewer </w:t>
      </w:r>
      <w:r w:rsidRPr="00DD49A4">
        <w:rPr>
          <w:rFonts w:ascii="Arial" w:hAnsi="Arial" w:cs="Arial"/>
        </w:rPr>
        <w:t>14:33</w:t>
      </w:r>
    </w:p>
    <w:p w14:paraId="009E7A0F" w14:textId="77777777" w:rsidR="0032303A" w:rsidRPr="003B5284" w:rsidRDefault="00153A68">
      <w:pPr>
        <w:spacing w:after="0"/>
        <w:rPr>
          <w:rFonts w:ascii="Arial" w:hAnsi="Arial" w:cs="Arial"/>
        </w:rPr>
      </w:pPr>
      <w:r w:rsidRPr="003B5284">
        <w:rPr>
          <w:rFonts w:ascii="Arial" w:hAnsi="Arial" w:cs="Arial"/>
        </w:rPr>
        <w:t>Thank you so much for your time, Morgan, and for all of your thoughts and thank you for sharing. We appreciate you.</w:t>
      </w:r>
    </w:p>
    <w:p w14:paraId="5ABD3543" w14:textId="77777777" w:rsidR="0032303A" w:rsidRPr="003B5284" w:rsidRDefault="0032303A">
      <w:pPr>
        <w:spacing w:after="0"/>
        <w:rPr>
          <w:rFonts w:ascii="Arial" w:hAnsi="Arial" w:cs="Arial"/>
        </w:rPr>
      </w:pPr>
    </w:p>
    <w:p w14:paraId="27B144CD" w14:textId="18B27526" w:rsidR="0032303A" w:rsidRPr="003B5284" w:rsidRDefault="00297805">
      <w:pPr>
        <w:spacing w:after="0"/>
        <w:rPr>
          <w:rFonts w:ascii="Arial" w:hAnsi="Arial" w:cs="Arial"/>
          <w:b/>
          <w:bCs/>
        </w:rPr>
      </w:pPr>
      <w:r w:rsidRPr="00297805">
        <w:rPr>
          <w:rFonts w:ascii="Arial" w:hAnsi="Arial" w:cs="Arial"/>
          <w:b/>
          <w:bCs/>
        </w:rPr>
        <w:t>Morgan</w:t>
      </w:r>
      <w:r w:rsidR="00153A68" w:rsidRPr="003B5284">
        <w:rPr>
          <w:rFonts w:ascii="Arial" w:hAnsi="Arial" w:cs="Arial"/>
          <w:b/>
          <w:bCs/>
        </w:rPr>
        <w:t xml:space="preserve"> </w:t>
      </w:r>
      <w:r w:rsidR="00153A68" w:rsidRPr="00DD49A4">
        <w:rPr>
          <w:rFonts w:ascii="Arial" w:hAnsi="Arial" w:cs="Arial"/>
        </w:rPr>
        <w:t>14:44</w:t>
      </w:r>
    </w:p>
    <w:p w14:paraId="56A93C45" w14:textId="77777777" w:rsidR="0032303A" w:rsidRPr="003B5284" w:rsidRDefault="00153A68">
      <w:pPr>
        <w:spacing w:after="0"/>
        <w:rPr>
          <w:rFonts w:ascii="Arial" w:hAnsi="Arial" w:cs="Arial"/>
        </w:rPr>
      </w:pPr>
      <w:r w:rsidRPr="003B5284">
        <w:rPr>
          <w:rFonts w:ascii="Arial" w:hAnsi="Arial" w:cs="Arial"/>
        </w:rPr>
        <w:t>Yeah, absolutely. Thank you for calling.</w:t>
      </w:r>
    </w:p>
    <w:p w14:paraId="357A0E11" w14:textId="77777777" w:rsidR="0032303A" w:rsidRPr="003B5284" w:rsidRDefault="0032303A">
      <w:pPr>
        <w:spacing w:after="0"/>
        <w:rPr>
          <w:rFonts w:ascii="Arial" w:hAnsi="Arial" w:cs="Arial"/>
        </w:rPr>
      </w:pPr>
    </w:p>
    <w:p w14:paraId="267A6457" w14:textId="1A999176" w:rsidR="0032303A" w:rsidRPr="003B5284" w:rsidRDefault="00297805">
      <w:pPr>
        <w:spacing w:after="0"/>
        <w:rPr>
          <w:rFonts w:ascii="Arial" w:hAnsi="Arial" w:cs="Arial"/>
          <w:b/>
          <w:bCs/>
        </w:rPr>
      </w:pPr>
      <w:r w:rsidRPr="00297805">
        <w:rPr>
          <w:rFonts w:ascii="Arial" w:hAnsi="Arial" w:cs="Arial"/>
          <w:b/>
          <w:bCs/>
        </w:rPr>
        <w:t>Morgan</w:t>
      </w:r>
      <w:r w:rsidR="00153A68" w:rsidRPr="003B5284">
        <w:rPr>
          <w:rFonts w:ascii="Arial" w:hAnsi="Arial" w:cs="Arial"/>
          <w:b/>
          <w:bCs/>
        </w:rPr>
        <w:t xml:space="preserve"> </w:t>
      </w:r>
      <w:r w:rsidR="00153A68" w:rsidRPr="00DD49A4">
        <w:rPr>
          <w:rFonts w:ascii="Arial" w:hAnsi="Arial" w:cs="Arial"/>
        </w:rPr>
        <w:t>14:46</w:t>
      </w:r>
    </w:p>
    <w:p w14:paraId="40681FFE" w14:textId="77777777" w:rsidR="0032303A" w:rsidRPr="003B5284" w:rsidRDefault="00153A68">
      <w:pPr>
        <w:spacing w:after="0"/>
        <w:rPr>
          <w:rFonts w:ascii="Arial" w:hAnsi="Arial" w:cs="Arial"/>
        </w:rPr>
      </w:pPr>
      <w:r w:rsidRPr="003B5284">
        <w:rPr>
          <w:rFonts w:ascii="Arial" w:hAnsi="Arial" w:cs="Arial"/>
        </w:rPr>
        <w:t>Yep. And this will be uploaded on the ASU COVID-19 archive project.</w:t>
      </w:r>
    </w:p>
    <w:sectPr w:rsidR="0032303A" w:rsidRPr="003B5284"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6D749" w14:textId="77777777" w:rsidR="00F75AF6" w:rsidRDefault="00F75AF6">
      <w:pPr>
        <w:spacing w:after="0" w:line="240" w:lineRule="auto"/>
      </w:pPr>
      <w:r>
        <w:separator/>
      </w:r>
    </w:p>
  </w:endnote>
  <w:endnote w:type="continuationSeparator" w:id="0">
    <w:p w14:paraId="7AAE6EDD" w14:textId="77777777" w:rsidR="00F75AF6" w:rsidRDefault="00F75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790F268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55466F7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2E573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B93604B"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FE207A4" w14:textId="314BBDFE" w:rsidR="00930F33" w:rsidRPr="009C3AF0" w:rsidRDefault="00930F33" w:rsidP="00844CA5">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454E2" w14:textId="77777777" w:rsidR="00F75AF6" w:rsidRDefault="00F75AF6">
      <w:pPr>
        <w:spacing w:after="0" w:line="240" w:lineRule="auto"/>
      </w:pPr>
      <w:r>
        <w:separator/>
      </w:r>
    </w:p>
  </w:footnote>
  <w:footnote w:type="continuationSeparator" w:id="0">
    <w:p w14:paraId="5E359202" w14:textId="77777777" w:rsidR="00F75AF6" w:rsidRDefault="00F75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064642495">
    <w:abstractNumId w:val="8"/>
  </w:num>
  <w:num w:numId="2" w16cid:durableId="2018724588">
    <w:abstractNumId w:val="6"/>
  </w:num>
  <w:num w:numId="3" w16cid:durableId="870338553">
    <w:abstractNumId w:val="5"/>
  </w:num>
  <w:num w:numId="4" w16cid:durableId="552471204">
    <w:abstractNumId w:val="4"/>
  </w:num>
  <w:num w:numId="5" w16cid:durableId="1062798111">
    <w:abstractNumId w:val="7"/>
  </w:num>
  <w:num w:numId="6" w16cid:durableId="1895463234">
    <w:abstractNumId w:val="3"/>
  </w:num>
  <w:num w:numId="7" w16cid:durableId="1050038891">
    <w:abstractNumId w:val="2"/>
  </w:num>
  <w:num w:numId="8" w16cid:durableId="191234121">
    <w:abstractNumId w:val="1"/>
  </w:num>
  <w:num w:numId="9" w16cid:durableId="1837500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1NzAxNrQwNjQzMLRQ0lEKTi0uzszPAykwrAUAvZUdRywAAAA="/>
  </w:docVars>
  <w:rsids>
    <w:rsidRoot w:val="00B47730"/>
    <w:rsid w:val="00034616"/>
    <w:rsid w:val="00050A6B"/>
    <w:rsid w:val="0006063C"/>
    <w:rsid w:val="00066610"/>
    <w:rsid w:val="00080F94"/>
    <w:rsid w:val="001216B9"/>
    <w:rsid w:val="0015074B"/>
    <w:rsid w:val="00153A68"/>
    <w:rsid w:val="001E7935"/>
    <w:rsid w:val="0029639D"/>
    <w:rsid w:val="00297805"/>
    <w:rsid w:val="002A6141"/>
    <w:rsid w:val="0032303A"/>
    <w:rsid w:val="00326F90"/>
    <w:rsid w:val="0035010E"/>
    <w:rsid w:val="003B5284"/>
    <w:rsid w:val="004A641F"/>
    <w:rsid w:val="004B593C"/>
    <w:rsid w:val="005B30C3"/>
    <w:rsid w:val="00660F79"/>
    <w:rsid w:val="006E2A8C"/>
    <w:rsid w:val="006E35B7"/>
    <w:rsid w:val="006F20D8"/>
    <w:rsid w:val="007074F2"/>
    <w:rsid w:val="007749AF"/>
    <w:rsid w:val="00794EBC"/>
    <w:rsid w:val="00844CA5"/>
    <w:rsid w:val="0084506E"/>
    <w:rsid w:val="00930F33"/>
    <w:rsid w:val="009C3AF0"/>
    <w:rsid w:val="00A12EE5"/>
    <w:rsid w:val="00AA1D8D"/>
    <w:rsid w:val="00B47730"/>
    <w:rsid w:val="00BA4C2B"/>
    <w:rsid w:val="00BD0140"/>
    <w:rsid w:val="00C24502"/>
    <w:rsid w:val="00C7712E"/>
    <w:rsid w:val="00CB0664"/>
    <w:rsid w:val="00D46BB4"/>
    <w:rsid w:val="00D57E81"/>
    <w:rsid w:val="00D6115C"/>
    <w:rsid w:val="00DD49A4"/>
    <w:rsid w:val="00ED3244"/>
    <w:rsid w:val="00F113DA"/>
    <w:rsid w:val="00F75AF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D36959"/>
  <w14:defaultImageDpi w14:val="33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Victoria Clark (Student)</cp:lastModifiedBy>
  <cp:revision>4</cp:revision>
  <dcterms:created xsi:type="dcterms:W3CDTF">2020-12-04T16:10:00Z</dcterms:created>
  <dcterms:modified xsi:type="dcterms:W3CDTF">2022-07-14T18:29:00Z</dcterms:modified>
  <cp:category/>
</cp:coreProperties>
</file>