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36EF" w14:textId="77777777" w:rsidR="00F6538D" w:rsidRDefault="00F6538D" w:rsidP="00F6538D">
      <w:pPr>
        <w:spacing w:after="0"/>
        <w:jc w:val="center"/>
        <w:rPr>
          <w:rFonts w:ascii="Times New Roman" w:hAnsi="Times New Roman" w:cs="Times New Roman"/>
          <w:b/>
          <w:sz w:val="28"/>
          <w:szCs w:val="28"/>
        </w:rPr>
      </w:pPr>
      <w:r w:rsidRPr="00F6538D">
        <w:rPr>
          <w:rFonts w:ascii="Times New Roman" w:hAnsi="Times New Roman" w:cs="Times New Roman"/>
          <w:b/>
          <w:sz w:val="28"/>
          <w:szCs w:val="28"/>
        </w:rPr>
        <w:t>Transcript of Interview with Summer El-</w:t>
      </w:r>
      <w:proofErr w:type="spellStart"/>
      <w:r w:rsidRPr="00F6538D">
        <w:rPr>
          <w:rFonts w:ascii="Times New Roman" w:hAnsi="Times New Roman" w:cs="Times New Roman"/>
          <w:b/>
          <w:sz w:val="28"/>
          <w:szCs w:val="28"/>
        </w:rPr>
        <w:t>Khodary</w:t>
      </w:r>
      <w:proofErr w:type="spellEnd"/>
      <w:r w:rsidRPr="00F6538D">
        <w:rPr>
          <w:rFonts w:ascii="Times New Roman" w:hAnsi="Times New Roman" w:cs="Times New Roman"/>
          <w:b/>
          <w:sz w:val="28"/>
          <w:szCs w:val="28"/>
        </w:rPr>
        <w:t xml:space="preserve"> by Tory Schendel Cox</w:t>
      </w:r>
    </w:p>
    <w:p w14:paraId="7A62B809" w14:textId="2324D15A" w:rsidR="00F6538D" w:rsidRDefault="00F6538D" w:rsidP="00F6538D">
      <w:pPr>
        <w:spacing w:after="0"/>
        <w:rPr>
          <w:rFonts w:ascii="Times New Roman" w:hAnsi="Times New Roman" w:cs="Times New Roman"/>
          <w:b/>
        </w:rPr>
      </w:pPr>
      <w:r>
        <w:rPr>
          <w:rFonts w:ascii="Times New Roman" w:hAnsi="Times New Roman" w:cs="Times New Roman"/>
          <w:b/>
        </w:rPr>
        <w:t xml:space="preserve">Interviewee: </w:t>
      </w:r>
      <w:r w:rsidRPr="00F6538D">
        <w:rPr>
          <w:rFonts w:ascii="Times New Roman" w:hAnsi="Times New Roman" w:cs="Times New Roman"/>
          <w:bCs/>
        </w:rPr>
        <w:t>Summer El-</w:t>
      </w:r>
      <w:proofErr w:type="spellStart"/>
      <w:r w:rsidRPr="00F6538D">
        <w:rPr>
          <w:rFonts w:ascii="Times New Roman" w:hAnsi="Times New Roman" w:cs="Times New Roman"/>
          <w:bCs/>
        </w:rPr>
        <w:t>Khodary</w:t>
      </w:r>
      <w:proofErr w:type="spellEnd"/>
    </w:p>
    <w:p w14:paraId="5DF83D6D" w14:textId="2A1C799D" w:rsidR="00F6538D" w:rsidRDefault="00F6538D" w:rsidP="00F6538D">
      <w:pPr>
        <w:spacing w:after="0"/>
        <w:rPr>
          <w:rFonts w:ascii="Times New Roman" w:hAnsi="Times New Roman" w:cs="Times New Roman"/>
          <w:b/>
        </w:rPr>
      </w:pPr>
      <w:r>
        <w:rPr>
          <w:rFonts w:ascii="Times New Roman" w:hAnsi="Times New Roman" w:cs="Times New Roman"/>
          <w:b/>
        </w:rPr>
        <w:t xml:space="preserve">Interviewer: </w:t>
      </w:r>
      <w:r w:rsidRPr="00F6538D">
        <w:rPr>
          <w:rFonts w:ascii="Times New Roman" w:hAnsi="Times New Roman" w:cs="Times New Roman"/>
          <w:bCs/>
        </w:rPr>
        <w:t>Tory Schendel Cox</w:t>
      </w:r>
    </w:p>
    <w:p w14:paraId="0DE48077" w14:textId="15848B41" w:rsidR="00F6538D" w:rsidRDefault="00F6538D" w:rsidP="00F6538D">
      <w:pPr>
        <w:spacing w:after="0"/>
        <w:rPr>
          <w:rFonts w:ascii="Times New Roman" w:hAnsi="Times New Roman" w:cs="Times New Roman"/>
          <w:b/>
        </w:rPr>
      </w:pPr>
      <w:r>
        <w:rPr>
          <w:rFonts w:ascii="Times New Roman" w:hAnsi="Times New Roman" w:cs="Times New Roman"/>
          <w:b/>
        </w:rPr>
        <w:t xml:space="preserve">Date: </w:t>
      </w:r>
      <w:r w:rsidRPr="00F6538D">
        <w:rPr>
          <w:rFonts w:ascii="Times New Roman" w:hAnsi="Times New Roman" w:cs="Times New Roman"/>
          <w:bCs/>
        </w:rPr>
        <w:t>03/30/2020</w:t>
      </w:r>
    </w:p>
    <w:p w14:paraId="2B96236A" w14:textId="663C299A" w:rsidR="00F6538D" w:rsidRDefault="00F6538D" w:rsidP="00F6538D">
      <w:pPr>
        <w:spacing w:after="0"/>
        <w:rPr>
          <w:rFonts w:ascii="Times New Roman" w:hAnsi="Times New Roman" w:cs="Times New Roman"/>
          <w:b/>
        </w:rPr>
      </w:pPr>
      <w:r>
        <w:rPr>
          <w:rFonts w:ascii="Times New Roman" w:hAnsi="Times New Roman" w:cs="Times New Roman"/>
          <w:b/>
        </w:rPr>
        <w:t xml:space="preserve">Location (Interviewee): </w:t>
      </w:r>
      <w:r w:rsidRPr="00F6538D">
        <w:rPr>
          <w:rFonts w:ascii="Times New Roman" w:hAnsi="Times New Roman" w:cs="Times New Roman"/>
          <w:bCs/>
        </w:rPr>
        <w:t>Evansville, Indiana</w:t>
      </w:r>
    </w:p>
    <w:p w14:paraId="0469E301" w14:textId="05045B4A" w:rsidR="00F6538D" w:rsidRPr="00F6538D" w:rsidRDefault="00F6538D" w:rsidP="00F6538D">
      <w:pPr>
        <w:spacing w:after="0"/>
        <w:rPr>
          <w:rFonts w:ascii="Times New Roman" w:hAnsi="Times New Roman" w:cs="Times New Roman"/>
          <w:b/>
        </w:rPr>
      </w:pPr>
      <w:r>
        <w:rPr>
          <w:rFonts w:ascii="Times New Roman" w:hAnsi="Times New Roman" w:cs="Times New Roman"/>
          <w:b/>
        </w:rPr>
        <w:t xml:space="preserve">Location (Interviewer): </w:t>
      </w:r>
      <w:r w:rsidRPr="00F6538D">
        <w:rPr>
          <w:rFonts w:ascii="Times New Roman" w:hAnsi="Times New Roman" w:cs="Times New Roman"/>
          <w:bCs/>
        </w:rPr>
        <w:t>Evansville, Indiana</w:t>
      </w:r>
    </w:p>
    <w:p w14:paraId="5FD1C199" w14:textId="539BE896" w:rsidR="00EC100A" w:rsidRPr="00F6538D" w:rsidRDefault="00F6538D" w:rsidP="00F6538D">
      <w:pPr>
        <w:spacing w:before="440" w:after="0"/>
        <w:rPr>
          <w:rFonts w:ascii="Times New Roman" w:hAnsi="Times New Roman" w:cs="Times New Roman"/>
          <w:b/>
        </w:rPr>
      </w:pPr>
      <w:r>
        <w:rPr>
          <w:rFonts w:ascii="Times New Roman" w:hAnsi="Times New Roman" w:cs="Times New Roman"/>
          <w:b/>
        </w:rPr>
        <w:t>Abstract:</w:t>
      </w:r>
      <w:r w:rsidR="002531C0" w:rsidRPr="00F6538D">
        <w:rPr>
          <w:rFonts w:ascii="Times New Roman" w:hAnsi="Times New Roman" w:cs="Times New Roman"/>
          <w:b/>
        </w:rPr>
        <w:t xml:space="preserve"> </w:t>
      </w:r>
      <w:r>
        <w:rPr>
          <w:rFonts w:ascii="Times New Roman" w:hAnsi="Times New Roman" w:cs="Times New Roman"/>
          <w:b/>
        </w:rPr>
        <w:t xml:space="preserve"> </w:t>
      </w:r>
      <w:r w:rsidR="00EC100A" w:rsidRPr="00F6538D">
        <w:rPr>
          <w:rFonts w:ascii="Times New Roman" w:eastAsia="Times New Roman" w:hAnsi="Times New Roman" w:cs="Times New Roman"/>
          <w:sz w:val="24"/>
          <w:szCs w:val="24"/>
        </w:rPr>
        <w:t>In response to COVID-19, the Evansville Museum of Arts, History and Science launched the mini-series, "Cultural Insights: Interviews in the Creative Sector," to highlight colleagues and professionals working in the same or similar field of museum professionals.</w:t>
      </w:r>
    </w:p>
    <w:p w14:paraId="0CFCECE4" w14:textId="77777777" w:rsidR="00EC100A" w:rsidRPr="00F6538D" w:rsidRDefault="00EC100A" w:rsidP="00EC100A">
      <w:pPr>
        <w:shd w:val="clear" w:color="auto" w:fill="FFFFFF"/>
        <w:spacing w:after="0" w:line="240" w:lineRule="auto"/>
        <w:rPr>
          <w:rFonts w:ascii="Times New Roman" w:eastAsia="Times New Roman" w:hAnsi="Times New Roman" w:cs="Times New Roman"/>
          <w:sz w:val="24"/>
          <w:szCs w:val="24"/>
        </w:rPr>
      </w:pPr>
      <w:r w:rsidRPr="00F6538D">
        <w:rPr>
          <w:rFonts w:ascii="Times New Roman" w:eastAsia="Times New Roman" w:hAnsi="Times New Roman" w:cs="Times New Roman"/>
          <w:sz w:val="24"/>
          <w:szCs w:val="24"/>
        </w:rPr>
        <w:t>Summer El-</w:t>
      </w:r>
      <w:proofErr w:type="spellStart"/>
      <w:r w:rsidRPr="00F6538D">
        <w:rPr>
          <w:rFonts w:ascii="Times New Roman" w:eastAsia="Times New Roman" w:hAnsi="Times New Roman" w:cs="Times New Roman"/>
          <w:sz w:val="24"/>
          <w:szCs w:val="24"/>
        </w:rPr>
        <w:t>Khodary</w:t>
      </w:r>
      <w:proofErr w:type="spellEnd"/>
      <w:r w:rsidRPr="00F6538D">
        <w:rPr>
          <w:rFonts w:ascii="Times New Roman" w:eastAsia="Times New Roman" w:hAnsi="Times New Roman" w:cs="Times New Roman"/>
          <w:sz w:val="24"/>
          <w:szCs w:val="24"/>
        </w:rPr>
        <w:t>, Founder, Cultural Communications, Inc</w:t>
      </w:r>
    </w:p>
    <w:p w14:paraId="612A5508" w14:textId="77777777" w:rsidR="008021AC" w:rsidRPr="00F6538D" w:rsidRDefault="008021AC">
      <w:pPr>
        <w:spacing w:after="0"/>
        <w:rPr>
          <w:rFonts w:ascii="Times New Roman" w:hAnsi="Times New Roman" w:cs="Times New Roman"/>
        </w:rPr>
      </w:pPr>
    </w:p>
    <w:p w14:paraId="300CF743" w14:textId="0ADCE3B1" w:rsidR="008021AC" w:rsidRPr="00F6538D" w:rsidRDefault="00EC100A">
      <w:pPr>
        <w:spacing w:after="0"/>
        <w:rPr>
          <w:rFonts w:ascii="Times New Roman" w:hAnsi="Times New Roman" w:cs="Times New Roman"/>
          <w:b/>
          <w:bCs/>
        </w:rPr>
      </w:pPr>
      <w:r w:rsidRPr="00F6538D">
        <w:rPr>
          <w:rFonts w:ascii="Times New Roman" w:hAnsi="Times New Roman" w:cs="Times New Roman"/>
          <w:b/>
          <w:bCs/>
        </w:rPr>
        <w:t xml:space="preserve">Tory Schendel Cox </w:t>
      </w:r>
      <w:r w:rsidR="002531C0" w:rsidRPr="00F6538D">
        <w:rPr>
          <w:rFonts w:ascii="Times New Roman" w:hAnsi="Times New Roman" w:cs="Times New Roman"/>
          <w:b/>
          <w:bCs/>
        </w:rPr>
        <w:t>00:00</w:t>
      </w:r>
    </w:p>
    <w:p w14:paraId="2CB926B4" w14:textId="3D7896CC" w:rsidR="00EC100A" w:rsidRPr="00F6538D" w:rsidRDefault="002531C0">
      <w:pPr>
        <w:spacing w:after="0"/>
        <w:rPr>
          <w:rFonts w:ascii="Times New Roman" w:hAnsi="Times New Roman" w:cs="Times New Roman"/>
        </w:rPr>
      </w:pPr>
      <w:r w:rsidRPr="00F6538D">
        <w:rPr>
          <w:rFonts w:ascii="Times New Roman" w:hAnsi="Times New Roman" w:cs="Times New Roman"/>
        </w:rPr>
        <w:t>Hi, my name is</w:t>
      </w:r>
      <w:r w:rsidR="00EC100A" w:rsidRPr="00F6538D">
        <w:rPr>
          <w:rFonts w:ascii="Times New Roman" w:hAnsi="Times New Roman" w:cs="Times New Roman"/>
        </w:rPr>
        <w:t xml:space="preserve"> Tory Schendel Cox</w:t>
      </w:r>
      <w:r w:rsidR="004D7000" w:rsidRPr="00F6538D">
        <w:rPr>
          <w:rFonts w:ascii="Times New Roman" w:hAnsi="Times New Roman" w:cs="Times New Roman"/>
        </w:rPr>
        <w:t>.</w:t>
      </w:r>
      <w:r w:rsidRPr="00F6538D">
        <w:rPr>
          <w:rFonts w:ascii="Times New Roman" w:hAnsi="Times New Roman" w:cs="Times New Roman"/>
        </w:rPr>
        <w:t xml:space="preserve"> I'm the Virginia </w:t>
      </w:r>
      <w:r w:rsidR="004D7000" w:rsidRPr="00F6538D">
        <w:rPr>
          <w:rFonts w:ascii="Times New Roman" w:hAnsi="Times New Roman" w:cs="Times New Roman"/>
        </w:rPr>
        <w:t>G. Schroeder</w:t>
      </w:r>
      <w:r w:rsidRPr="00F6538D">
        <w:rPr>
          <w:rFonts w:ascii="Times New Roman" w:hAnsi="Times New Roman" w:cs="Times New Roman"/>
        </w:rPr>
        <w:t xml:space="preserve"> </w:t>
      </w:r>
      <w:r w:rsidR="004D7000" w:rsidRPr="00F6538D">
        <w:rPr>
          <w:rFonts w:ascii="Times New Roman" w:hAnsi="Times New Roman" w:cs="Times New Roman"/>
        </w:rPr>
        <w:t>C</w:t>
      </w:r>
      <w:r w:rsidRPr="00F6538D">
        <w:rPr>
          <w:rFonts w:ascii="Times New Roman" w:hAnsi="Times New Roman" w:cs="Times New Roman"/>
        </w:rPr>
        <w:t>urator</w:t>
      </w:r>
      <w:r w:rsidR="00EC100A" w:rsidRPr="00F6538D">
        <w:rPr>
          <w:rFonts w:ascii="Times New Roman" w:hAnsi="Times New Roman" w:cs="Times New Roman"/>
        </w:rPr>
        <w:t xml:space="preserve"> </w:t>
      </w:r>
      <w:r w:rsidRPr="00F6538D">
        <w:rPr>
          <w:rFonts w:ascii="Times New Roman" w:hAnsi="Times New Roman" w:cs="Times New Roman"/>
        </w:rPr>
        <w:t xml:space="preserve">of </w:t>
      </w:r>
      <w:proofErr w:type="gramStart"/>
      <w:r w:rsidR="004D7000" w:rsidRPr="00F6538D">
        <w:rPr>
          <w:rFonts w:ascii="Times New Roman" w:hAnsi="Times New Roman" w:cs="Times New Roman"/>
        </w:rPr>
        <w:t>A</w:t>
      </w:r>
      <w:r w:rsidRPr="00F6538D">
        <w:rPr>
          <w:rFonts w:ascii="Times New Roman" w:hAnsi="Times New Roman" w:cs="Times New Roman"/>
        </w:rPr>
        <w:t>rt</w:t>
      </w:r>
      <w:proofErr w:type="gramEnd"/>
      <w:r w:rsidRPr="00F6538D">
        <w:rPr>
          <w:rFonts w:ascii="Times New Roman" w:hAnsi="Times New Roman" w:cs="Times New Roman"/>
        </w:rPr>
        <w:t xml:space="preserve"> the</w:t>
      </w:r>
      <w:r w:rsidR="00EC100A" w:rsidRPr="00F6538D">
        <w:rPr>
          <w:rFonts w:ascii="Times New Roman" w:hAnsi="Times New Roman" w:cs="Times New Roman"/>
        </w:rPr>
        <w:t xml:space="preserve"> </w:t>
      </w:r>
      <w:r w:rsidR="004D7000" w:rsidRPr="00F6538D">
        <w:rPr>
          <w:rFonts w:ascii="Times New Roman" w:hAnsi="Times New Roman" w:cs="Times New Roman"/>
        </w:rPr>
        <w:t>Evansville Museum</w:t>
      </w:r>
      <w:r w:rsidRPr="00F6538D">
        <w:rPr>
          <w:rFonts w:ascii="Times New Roman" w:hAnsi="Times New Roman" w:cs="Times New Roman"/>
        </w:rPr>
        <w:t xml:space="preserve">. And today we have </w:t>
      </w:r>
      <w:proofErr w:type="gramStart"/>
      <w:r w:rsidR="004D7000" w:rsidRPr="00F6538D">
        <w:rPr>
          <w:rFonts w:ascii="Times New Roman" w:hAnsi="Times New Roman" w:cs="Times New Roman"/>
        </w:rPr>
        <w:t>S</w:t>
      </w:r>
      <w:r w:rsidRPr="00F6538D">
        <w:rPr>
          <w:rFonts w:ascii="Times New Roman" w:hAnsi="Times New Roman" w:cs="Times New Roman"/>
        </w:rPr>
        <w:t>umme</w:t>
      </w:r>
      <w:r w:rsidR="004D7000" w:rsidRPr="00F6538D">
        <w:rPr>
          <w:rFonts w:ascii="Times New Roman" w:hAnsi="Times New Roman" w:cs="Times New Roman"/>
        </w:rPr>
        <w:t>r, a</w:t>
      </w:r>
      <w:r w:rsidRPr="00F6538D">
        <w:rPr>
          <w:rFonts w:ascii="Times New Roman" w:hAnsi="Times New Roman" w:cs="Times New Roman"/>
        </w:rPr>
        <w:t>nd</w:t>
      </w:r>
      <w:proofErr w:type="gramEnd"/>
      <w:r w:rsidRPr="00F6538D">
        <w:rPr>
          <w:rFonts w:ascii="Times New Roman" w:hAnsi="Times New Roman" w:cs="Times New Roman"/>
        </w:rPr>
        <w:t xml:space="preserve"> thank you so much for your time. And I'm going to pass it off to you.</w:t>
      </w:r>
    </w:p>
    <w:p w14:paraId="089FD961" w14:textId="77777777" w:rsidR="00EC100A" w:rsidRPr="00F6538D" w:rsidRDefault="00EC100A">
      <w:pPr>
        <w:spacing w:after="0"/>
        <w:rPr>
          <w:rFonts w:ascii="Times New Roman" w:hAnsi="Times New Roman" w:cs="Times New Roman"/>
        </w:rPr>
      </w:pPr>
    </w:p>
    <w:p w14:paraId="2EA2CB8B" w14:textId="6B58AAC5" w:rsidR="00EC100A" w:rsidRPr="00F6538D" w:rsidRDefault="00EC100A">
      <w:pPr>
        <w:spacing w:after="0"/>
        <w:rPr>
          <w:rFonts w:ascii="Times New Roman" w:hAnsi="Times New Roman" w:cs="Times New Roman"/>
          <w:b/>
          <w:bCs/>
        </w:rPr>
      </w:pPr>
      <w:r w:rsidRPr="00F6538D">
        <w:rPr>
          <w:rFonts w:ascii="Times New Roman" w:eastAsia="Times New Roman" w:hAnsi="Times New Roman" w:cs="Times New Roman"/>
          <w:b/>
          <w:bCs/>
        </w:rPr>
        <w:t>Summer 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00:10</w:t>
      </w:r>
    </w:p>
    <w:p w14:paraId="5CF5E843" w14:textId="64EC3ABA" w:rsidR="00EC100A" w:rsidRPr="00F6538D" w:rsidRDefault="002531C0">
      <w:pPr>
        <w:spacing w:after="0"/>
        <w:rPr>
          <w:rFonts w:ascii="Times New Roman" w:hAnsi="Times New Roman" w:cs="Times New Roman"/>
        </w:rPr>
      </w:pPr>
      <w:r w:rsidRPr="00F6538D">
        <w:rPr>
          <w:rFonts w:ascii="Times New Roman" w:hAnsi="Times New Roman" w:cs="Times New Roman"/>
        </w:rPr>
        <w:t>Yeah. Thank you so much for having me virtually. I mean, this is the best we can do under</w:t>
      </w:r>
      <w:r w:rsidR="004D7000" w:rsidRPr="00F6538D">
        <w:rPr>
          <w:rFonts w:ascii="Times New Roman" w:hAnsi="Times New Roman" w:cs="Times New Roman"/>
        </w:rPr>
        <w:t xml:space="preserve">- </w:t>
      </w:r>
      <w:r w:rsidRPr="00F6538D">
        <w:rPr>
          <w:rFonts w:ascii="Times New Roman" w:hAnsi="Times New Roman" w:cs="Times New Roman"/>
        </w:rPr>
        <w:t>under circumstances, for sure. But I figured it's better to produce some content for people while they're in this situation, rather than kind of being stagnant and waiting. It gives them something to occupy their time and not think about what's</w:t>
      </w:r>
      <w:r w:rsidR="004D7000" w:rsidRPr="00F6538D">
        <w:rPr>
          <w:rFonts w:ascii="Times New Roman" w:hAnsi="Times New Roman" w:cs="Times New Roman"/>
        </w:rPr>
        <w:t>-</w:t>
      </w:r>
      <w:r w:rsidRPr="00F6538D">
        <w:rPr>
          <w:rFonts w:ascii="Times New Roman" w:hAnsi="Times New Roman" w:cs="Times New Roman"/>
        </w:rPr>
        <w:t xml:space="preserve"> what's all that's going on in the world right now. </w:t>
      </w:r>
    </w:p>
    <w:p w14:paraId="7A3B8B02" w14:textId="77777777" w:rsidR="00EC100A" w:rsidRPr="00F6538D" w:rsidRDefault="00EC100A">
      <w:pPr>
        <w:spacing w:after="0"/>
        <w:rPr>
          <w:rFonts w:ascii="Times New Roman" w:hAnsi="Times New Roman" w:cs="Times New Roman"/>
        </w:rPr>
      </w:pPr>
    </w:p>
    <w:p w14:paraId="30709607" w14:textId="09430DA6" w:rsidR="00EC100A" w:rsidRPr="00F6538D" w:rsidRDefault="00EC100A" w:rsidP="00EC100A">
      <w:pPr>
        <w:spacing w:after="0"/>
        <w:rPr>
          <w:rFonts w:ascii="Times New Roman" w:hAnsi="Times New Roman" w:cs="Times New Roman"/>
          <w:b/>
          <w:bCs/>
        </w:rPr>
      </w:pPr>
      <w:r w:rsidRPr="00F6538D">
        <w:rPr>
          <w:rFonts w:ascii="Times New Roman" w:hAnsi="Times New Roman" w:cs="Times New Roman"/>
          <w:b/>
          <w:bCs/>
        </w:rPr>
        <w:t>Tory Schendel Cox 00:31</w:t>
      </w:r>
    </w:p>
    <w:p w14:paraId="02C4FEA5" w14:textId="77777777" w:rsidR="00EC100A" w:rsidRPr="00F6538D" w:rsidRDefault="002531C0">
      <w:pPr>
        <w:spacing w:after="0"/>
        <w:rPr>
          <w:rFonts w:ascii="Times New Roman" w:hAnsi="Times New Roman" w:cs="Times New Roman"/>
        </w:rPr>
      </w:pPr>
      <w:r w:rsidRPr="00F6538D">
        <w:rPr>
          <w:rFonts w:ascii="Times New Roman" w:hAnsi="Times New Roman" w:cs="Times New Roman"/>
        </w:rPr>
        <w:t xml:space="preserve">Absolutely. </w:t>
      </w:r>
    </w:p>
    <w:p w14:paraId="2528D522" w14:textId="77777777" w:rsidR="00EC100A" w:rsidRPr="00F6538D" w:rsidRDefault="00EC100A">
      <w:pPr>
        <w:spacing w:after="0"/>
        <w:rPr>
          <w:rFonts w:ascii="Times New Roman" w:hAnsi="Times New Roman" w:cs="Times New Roman"/>
        </w:rPr>
      </w:pPr>
    </w:p>
    <w:p w14:paraId="53AAE074" w14:textId="33FCFF14" w:rsidR="00EC100A" w:rsidRPr="00F6538D" w:rsidRDefault="00EC100A" w:rsidP="00EC100A">
      <w:pPr>
        <w:spacing w:after="0"/>
        <w:rPr>
          <w:rFonts w:ascii="Times New Roman" w:hAnsi="Times New Roman" w:cs="Times New Roman"/>
          <w:b/>
          <w:bCs/>
        </w:rPr>
      </w:pPr>
      <w:r w:rsidRPr="00F6538D">
        <w:rPr>
          <w:rFonts w:ascii="Times New Roman" w:eastAsia="Times New Roman" w:hAnsi="Times New Roman" w:cs="Times New Roman"/>
          <w:b/>
          <w:bCs/>
        </w:rPr>
        <w:t>Summer 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00:32</w:t>
      </w:r>
    </w:p>
    <w:p w14:paraId="3FF94618" w14:textId="4259E751" w:rsidR="008021AC" w:rsidRPr="00F6538D" w:rsidRDefault="002531C0">
      <w:pPr>
        <w:spacing w:after="0"/>
        <w:rPr>
          <w:rFonts w:ascii="Times New Roman" w:hAnsi="Times New Roman" w:cs="Times New Roman"/>
        </w:rPr>
      </w:pPr>
      <w:r w:rsidRPr="00F6538D">
        <w:rPr>
          <w:rFonts w:ascii="Times New Roman" w:hAnsi="Times New Roman" w:cs="Times New Roman"/>
        </w:rPr>
        <w:t xml:space="preserve">Yeah. So just a little bit about myself. My name is </w:t>
      </w:r>
      <w:r w:rsidR="00EC100A" w:rsidRPr="00F6538D">
        <w:rPr>
          <w:rFonts w:ascii="Times New Roman" w:hAnsi="Times New Roman" w:cs="Times New Roman"/>
        </w:rPr>
        <w:t>Summer El-</w:t>
      </w:r>
      <w:proofErr w:type="spellStart"/>
      <w:r w:rsidR="00EC100A" w:rsidRPr="00F6538D">
        <w:rPr>
          <w:rFonts w:ascii="Times New Roman" w:hAnsi="Times New Roman" w:cs="Times New Roman"/>
        </w:rPr>
        <w:t>Khodary</w:t>
      </w:r>
      <w:proofErr w:type="spellEnd"/>
      <w:r w:rsidRPr="00F6538D">
        <w:rPr>
          <w:rFonts w:ascii="Times New Roman" w:hAnsi="Times New Roman" w:cs="Times New Roman"/>
        </w:rPr>
        <w:t>. And so</w:t>
      </w:r>
      <w:r w:rsidR="00EC100A" w:rsidRPr="00F6538D">
        <w:rPr>
          <w:rFonts w:ascii="Times New Roman" w:hAnsi="Times New Roman" w:cs="Times New Roman"/>
        </w:rPr>
        <w:t>,</w:t>
      </w:r>
      <w:r w:rsidRPr="00F6538D">
        <w:rPr>
          <w:rFonts w:ascii="Times New Roman" w:hAnsi="Times New Roman" w:cs="Times New Roman"/>
        </w:rPr>
        <w:t xml:space="preserve"> I'm actually graduating from the University of Evansville, in May, with my bachelor's in science and public health, with a nutrition emphasis. And I'm applying to physician assistant school near the end of the month, as well. So</w:t>
      </w:r>
      <w:r w:rsidR="00EC100A" w:rsidRPr="00F6538D">
        <w:rPr>
          <w:rFonts w:ascii="Times New Roman" w:hAnsi="Times New Roman" w:cs="Times New Roman"/>
        </w:rPr>
        <w:t>,</w:t>
      </w:r>
      <w:r w:rsidRPr="00F6538D">
        <w:rPr>
          <w:rFonts w:ascii="Times New Roman" w:hAnsi="Times New Roman" w:cs="Times New Roman"/>
        </w:rPr>
        <w:t xml:space="preserve"> it's a little bit of a crazy time for me, and then everything moving online, I'm kind of glued to my computer screen right now as most of us are. And so</w:t>
      </w:r>
      <w:r w:rsidR="00EC100A" w:rsidRPr="00F6538D">
        <w:rPr>
          <w:rFonts w:ascii="Times New Roman" w:hAnsi="Times New Roman" w:cs="Times New Roman"/>
        </w:rPr>
        <w:t>,</w:t>
      </w:r>
      <w:r w:rsidRPr="00F6538D">
        <w:rPr>
          <w:rFonts w:ascii="Times New Roman" w:hAnsi="Times New Roman" w:cs="Times New Roman"/>
        </w:rPr>
        <w:t xml:space="preserve"> kind of, I've also founded a nonprofit organization. And so</w:t>
      </w:r>
      <w:r w:rsidR="00EC100A" w:rsidRPr="00F6538D">
        <w:rPr>
          <w:rFonts w:ascii="Times New Roman" w:hAnsi="Times New Roman" w:cs="Times New Roman"/>
        </w:rPr>
        <w:t>,</w:t>
      </w:r>
      <w:r w:rsidRPr="00F6538D">
        <w:rPr>
          <w:rFonts w:ascii="Times New Roman" w:hAnsi="Times New Roman" w:cs="Times New Roman"/>
        </w:rPr>
        <w:t xml:space="preserve"> one, it's called cultural communications. And so</w:t>
      </w:r>
      <w:r w:rsidR="00EC100A" w:rsidRPr="00F6538D">
        <w:rPr>
          <w:rFonts w:ascii="Times New Roman" w:hAnsi="Times New Roman" w:cs="Times New Roman"/>
        </w:rPr>
        <w:t>,</w:t>
      </w:r>
      <w:r w:rsidRPr="00F6538D">
        <w:rPr>
          <w:rFonts w:ascii="Times New Roman" w:hAnsi="Times New Roman" w:cs="Times New Roman"/>
        </w:rPr>
        <w:t xml:space="preserve"> it's</w:t>
      </w:r>
      <w:r w:rsidR="004D7000" w:rsidRPr="00F6538D">
        <w:rPr>
          <w:rFonts w:ascii="Times New Roman" w:hAnsi="Times New Roman" w:cs="Times New Roman"/>
        </w:rPr>
        <w:t xml:space="preserve">- </w:t>
      </w:r>
      <w:r w:rsidRPr="00F6538D">
        <w:rPr>
          <w:rFonts w:ascii="Times New Roman" w:hAnsi="Times New Roman" w:cs="Times New Roman"/>
        </w:rPr>
        <w:t>I always tell</w:t>
      </w:r>
      <w:r w:rsidR="004D7000" w:rsidRPr="00F6538D">
        <w:rPr>
          <w:rFonts w:ascii="Times New Roman" w:hAnsi="Times New Roman" w:cs="Times New Roman"/>
        </w:rPr>
        <w:t>-</w:t>
      </w:r>
      <w:r w:rsidRPr="00F6538D">
        <w:rPr>
          <w:rFonts w:ascii="Times New Roman" w:hAnsi="Times New Roman" w:cs="Times New Roman"/>
        </w:rPr>
        <w:t xml:space="preserve"> it's kind of a long story of how it started, because it wasn't necessarily what I wanted to do originally. And so</w:t>
      </w:r>
      <w:r w:rsidR="00EC100A" w:rsidRPr="00F6538D">
        <w:rPr>
          <w:rFonts w:ascii="Times New Roman" w:hAnsi="Times New Roman" w:cs="Times New Roman"/>
        </w:rPr>
        <w:t>,</w:t>
      </w:r>
      <w:r w:rsidRPr="00F6538D">
        <w:rPr>
          <w:rFonts w:ascii="Times New Roman" w:hAnsi="Times New Roman" w:cs="Times New Roman"/>
        </w:rPr>
        <w:t xml:space="preserve"> if some of you are familiarized at the University of Evansville last spring, they hosted their community Changemaker challenge, and that was the first annual year for it. And </w:t>
      </w:r>
      <w:proofErr w:type="gramStart"/>
      <w:r w:rsidRPr="00F6538D">
        <w:rPr>
          <w:rFonts w:ascii="Times New Roman" w:hAnsi="Times New Roman" w:cs="Times New Roman"/>
        </w:rPr>
        <w:t>so</w:t>
      </w:r>
      <w:proofErr w:type="gramEnd"/>
      <w:r w:rsidRPr="00F6538D">
        <w:rPr>
          <w:rFonts w:ascii="Times New Roman" w:hAnsi="Times New Roman" w:cs="Times New Roman"/>
        </w:rPr>
        <w:t xml:space="preserve"> I kind of heard about it and was interested </w:t>
      </w:r>
      <w:proofErr w:type="gramStart"/>
      <w:r w:rsidRPr="00F6538D">
        <w:rPr>
          <w:rFonts w:ascii="Times New Roman" w:hAnsi="Times New Roman" w:cs="Times New Roman"/>
        </w:rPr>
        <w:t>about</w:t>
      </w:r>
      <w:proofErr w:type="gramEnd"/>
      <w:r w:rsidRPr="00F6538D">
        <w:rPr>
          <w:rFonts w:ascii="Times New Roman" w:hAnsi="Times New Roman" w:cs="Times New Roman"/>
        </w:rPr>
        <w:t xml:space="preserve"> it</w:t>
      </w:r>
      <w:r w:rsidR="004D7000" w:rsidRPr="00F6538D">
        <w:rPr>
          <w:rFonts w:ascii="Times New Roman" w:hAnsi="Times New Roman" w:cs="Times New Roman"/>
        </w:rPr>
        <w:t>.</w:t>
      </w:r>
      <w:r w:rsidRPr="00F6538D">
        <w:rPr>
          <w:rFonts w:ascii="Times New Roman" w:hAnsi="Times New Roman" w:cs="Times New Roman"/>
        </w:rPr>
        <w:t xml:space="preserve"> I was really interested in the </w:t>
      </w:r>
      <w:r w:rsidR="004D7000" w:rsidRPr="00F6538D">
        <w:rPr>
          <w:rFonts w:ascii="Times New Roman" w:hAnsi="Times New Roman" w:cs="Times New Roman"/>
        </w:rPr>
        <w:t>service-oriented</w:t>
      </w:r>
      <w:r w:rsidRPr="00F6538D">
        <w:rPr>
          <w:rFonts w:ascii="Times New Roman" w:hAnsi="Times New Roman" w:cs="Times New Roman"/>
        </w:rPr>
        <w:t xml:space="preserve"> aspect </w:t>
      </w:r>
      <w:proofErr w:type="gramStart"/>
      <w:r w:rsidRPr="00F6538D">
        <w:rPr>
          <w:rFonts w:ascii="Times New Roman" w:hAnsi="Times New Roman" w:cs="Times New Roman"/>
        </w:rPr>
        <w:t>in</w:t>
      </w:r>
      <w:proofErr w:type="gramEnd"/>
      <w:r w:rsidRPr="00F6538D">
        <w:rPr>
          <w:rFonts w:ascii="Times New Roman" w:hAnsi="Times New Roman" w:cs="Times New Roman"/>
        </w:rPr>
        <w:t xml:space="preserve"> it. And I always was one of those people that wanted to make some type of change. And so</w:t>
      </w:r>
      <w:r w:rsidR="00EC100A" w:rsidRPr="00F6538D">
        <w:rPr>
          <w:rFonts w:ascii="Times New Roman" w:hAnsi="Times New Roman" w:cs="Times New Roman"/>
        </w:rPr>
        <w:t>,</w:t>
      </w:r>
      <w:r w:rsidRPr="00F6538D">
        <w:rPr>
          <w:rFonts w:ascii="Times New Roman" w:hAnsi="Times New Roman" w:cs="Times New Roman"/>
        </w:rPr>
        <w:t xml:space="preserve"> I originally enter with this idea called </w:t>
      </w:r>
      <w:r w:rsidR="00EC100A" w:rsidRPr="00F6538D">
        <w:rPr>
          <w:rFonts w:ascii="Times New Roman" w:hAnsi="Times New Roman" w:cs="Times New Roman"/>
        </w:rPr>
        <w:t>C</w:t>
      </w:r>
      <w:r w:rsidRPr="00F6538D">
        <w:rPr>
          <w:rFonts w:ascii="Times New Roman" w:hAnsi="Times New Roman" w:cs="Times New Roman"/>
        </w:rPr>
        <w:t>ulture Fest, which I did with a partner of mine. And it was the whole point was to kind of unite all the cultures within the community. So</w:t>
      </w:r>
      <w:r w:rsidR="00EC100A" w:rsidRPr="00F6538D">
        <w:rPr>
          <w:rFonts w:ascii="Times New Roman" w:hAnsi="Times New Roman" w:cs="Times New Roman"/>
        </w:rPr>
        <w:t>,</w:t>
      </w:r>
      <w:r w:rsidRPr="00F6538D">
        <w:rPr>
          <w:rFonts w:ascii="Times New Roman" w:hAnsi="Times New Roman" w:cs="Times New Roman"/>
        </w:rPr>
        <w:t xml:space="preserve"> we really saw that a lot of the current festivals that were offered were very like</w:t>
      </w:r>
      <w:r w:rsidR="004D7000" w:rsidRPr="00F6538D">
        <w:rPr>
          <w:rFonts w:ascii="Times New Roman" w:hAnsi="Times New Roman" w:cs="Times New Roman"/>
        </w:rPr>
        <w:t>,</w:t>
      </w:r>
      <w:r w:rsidRPr="00F6538D">
        <w:rPr>
          <w:rFonts w:ascii="Times New Roman" w:hAnsi="Times New Roman" w:cs="Times New Roman"/>
        </w:rPr>
        <w:t xml:space="preserve"> segmented where a lot of </w:t>
      </w:r>
      <w:proofErr w:type="gramStart"/>
      <w:r w:rsidRPr="00F6538D">
        <w:rPr>
          <w:rFonts w:ascii="Times New Roman" w:hAnsi="Times New Roman" w:cs="Times New Roman"/>
        </w:rPr>
        <w:t>them were</w:t>
      </w:r>
      <w:proofErr w:type="gramEnd"/>
      <w:r w:rsidRPr="00F6538D">
        <w:rPr>
          <w:rFonts w:ascii="Times New Roman" w:hAnsi="Times New Roman" w:cs="Times New Roman"/>
        </w:rPr>
        <w:t xml:space="preserve"> just representing one culture. And so</w:t>
      </w:r>
      <w:r w:rsidR="00EC100A" w:rsidRPr="00F6538D">
        <w:rPr>
          <w:rFonts w:ascii="Times New Roman" w:hAnsi="Times New Roman" w:cs="Times New Roman"/>
        </w:rPr>
        <w:t>,</w:t>
      </w:r>
      <w:r w:rsidRPr="00F6538D">
        <w:rPr>
          <w:rFonts w:ascii="Times New Roman" w:hAnsi="Times New Roman" w:cs="Times New Roman"/>
        </w:rPr>
        <w:t xml:space="preserve"> we decided to kind of unite them. And so that was kind of our idea</w:t>
      </w:r>
      <w:r w:rsidR="004D7000" w:rsidRPr="00F6538D">
        <w:rPr>
          <w:rFonts w:ascii="Times New Roman" w:hAnsi="Times New Roman" w:cs="Times New Roman"/>
        </w:rPr>
        <w:t>. A</w:t>
      </w:r>
      <w:r w:rsidRPr="00F6538D">
        <w:rPr>
          <w:rFonts w:ascii="Times New Roman" w:hAnsi="Times New Roman" w:cs="Times New Roman"/>
        </w:rPr>
        <w:t>nd short</w:t>
      </w:r>
      <w:r w:rsidR="004D7000" w:rsidRPr="00F6538D">
        <w:rPr>
          <w:rFonts w:ascii="Times New Roman" w:hAnsi="Times New Roman" w:cs="Times New Roman"/>
        </w:rPr>
        <w:t>-</w:t>
      </w:r>
      <w:r w:rsidRPr="00F6538D">
        <w:rPr>
          <w:rFonts w:ascii="Times New Roman" w:hAnsi="Times New Roman" w:cs="Times New Roman"/>
        </w:rPr>
        <w:t xml:space="preserve"> short story</w:t>
      </w:r>
      <w:r w:rsidR="004D7000" w:rsidRPr="00F6538D">
        <w:rPr>
          <w:rFonts w:ascii="Times New Roman" w:hAnsi="Times New Roman" w:cs="Times New Roman"/>
        </w:rPr>
        <w:t>, s</w:t>
      </w:r>
      <w:r w:rsidRPr="00F6538D">
        <w:rPr>
          <w:rFonts w:ascii="Times New Roman" w:hAnsi="Times New Roman" w:cs="Times New Roman"/>
        </w:rPr>
        <w:t>o we didn't end up getting the funding we needed just because I think I was going a little over my head at the time. And so</w:t>
      </w:r>
      <w:r w:rsidR="00EC100A" w:rsidRPr="00F6538D">
        <w:rPr>
          <w:rFonts w:ascii="Times New Roman" w:hAnsi="Times New Roman" w:cs="Times New Roman"/>
        </w:rPr>
        <w:t>,</w:t>
      </w:r>
      <w:r w:rsidRPr="00F6538D">
        <w:rPr>
          <w:rFonts w:ascii="Times New Roman" w:hAnsi="Times New Roman" w:cs="Times New Roman"/>
        </w:rPr>
        <w:t xml:space="preserve"> the anticipated cost that we calculated for it was very large, and is not something that they could offer, like all the amount of money for it. And really what I wanted to do was one portion of the of the thing, which was discussion panels series. And so those discussion panels series really took </w:t>
      </w:r>
      <w:r w:rsidRPr="00F6538D">
        <w:rPr>
          <w:rFonts w:ascii="Times New Roman" w:hAnsi="Times New Roman" w:cs="Times New Roman"/>
        </w:rPr>
        <w:lastRenderedPageBreak/>
        <w:t xml:space="preserve">away the superficiality of culture, and really went into more of the deeper issues that a lot of those people deal with. And so that's kind of what we ended up with. And I called it cultural Communications at the time, which was a project that I was just working on. And that kind of started over last summer. And we hosted our first talk in December. And I kind of ran into some issues regarding people taking what I'm doing </w:t>
      </w:r>
      <w:proofErr w:type="gramStart"/>
      <w:r w:rsidRPr="00F6538D">
        <w:rPr>
          <w:rFonts w:ascii="Times New Roman" w:hAnsi="Times New Roman" w:cs="Times New Roman"/>
        </w:rPr>
        <w:t>seriously, and</w:t>
      </w:r>
      <w:proofErr w:type="gramEnd"/>
      <w:r w:rsidRPr="00F6538D">
        <w:rPr>
          <w:rFonts w:ascii="Times New Roman" w:hAnsi="Times New Roman" w:cs="Times New Roman"/>
        </w:rPr>
        <w:t xml:space="preserve"> </w:t>
      </w:r>
      <w:r w:rsidR="004D7000" w:rsidRPr="00F6538D">
        <w:rPr>
          <w:rFonts w:ascii="Times New Roman" w:hAnsi="Times New Roman" w:cs="Times New Roman"/>
        </w:rPr>
        <w:t>legitimizing</w:t>
      </w:r>
      <w:r w:rsidRPr="00F6538D">
        <w:rPr>
          <w:rFonts w:ascii="Times New Roman" w:hAnsi="Times New Roman" w:cs="Times New Roman"/>
        </w:rPr>
        <w:t xml:space="preserve"> it. And so</w:t>
      </w:r>
      <w:r w:rsidR="00EC100A" w:rsidRPr="00F6538D">
        <w:rPr>
          <w:rFonts w:ascii="Times New Roman" w:hAnsi="Times New Roman" w:cs="Times New Roman"/>
        </w:rPr>
        <w:t>,</w:t>
      </w:r>
      <w:r w:rsidRPr="00F6538D">
        <w:rPr>
          <w:rFonts w:ascii="Times New Roman" w:hAnsi="Times New Roman" w:cs="Times New Roman"/>
        </w:rPr>
        <w:t xml:space="preserve"> I felt like if I had the nonprofit status, that would help a lot and people legitimizing what I was actually doing. And I've always had a dream of starting a nonprofit organization, I just didn't think it </w:t>
      </w:r>
      <w:proofErr w:type="gramStart"/>
      <w:r w:rsidRPr="00F6538D">
        <w:rPr>
          <w:rFonts w:ascii="Times New Roman" w:hAnsi="Times New Roman" w:cs="Times New Roman"/>
        </w:rPr>
        <w:t>necessarily happe</w:t>
      </w:r>
      <w:r w:rsidR="004D7000" w:rsidRPr="00F6538D">
        <w:rPr>
          <w:rFonts w:ascii="Times New Roman" w:hAnsi="Times New Roman" w:cs="Times New Roman"/>
        </w:rPr>
        <w:t>n</w:t>
      </w:r>
      <w:proofErr w:type="gramEnd"/>
      <w:r w:rsidR="004D7000" w:rsidRPr="00F6538D">
        <w:rPr>
          <w:rFonts w:ascii="Times New Roman" w:hAnsi="Times New Roman" w:cs="Times New Roman"/>
        </w:rPr>
        <w:t xml:space="preserve"> t</w:t>
      </w:r>
      <w:r w:rsidRPr="00F6538D">
        <w:rPr>
          <w:rFonts w:ascii="Times New Roman" w:hAnsi="Times New Roman" w:cs="Times New Roman"/>
        </w:rPr>
        <w:t xml:space="preserve">his early, you know, kind of life throws you some curveballs, and </w:t>
      </w:r>
      <w:proofErr w:type="gramStart"/>
      <w:r w:rsidRPr="00F6538D">
        <w:rPr>
          <w:rFonts w:ascii="Times New Roman" w:hAnsi="Times New Roman" w:cs="Times New Roman"/>
        </w:rPr>
        <w:t>you</w:t>
      </w:r>
      <w:proofErr w:type="gramEnd"/>
      <w:r w:rsidRPr="00F6538D">
        <w:rPr>
          <w:rFonts w:ascii="Times New Roman" w:hAnsi="Times New Roman" w:cs="Times New Roman"/>
        </w:rPr>
        <w:t xml:space="preserve"> kind of just have to take them and roll with the punches. So</w:t>
      </w:r>
      <w:r w:rsidR="00EC100A" w:rsidRPr="00F6538D">
        <w:rPr>
          <w:rFonts w:ascii="Times New Roman" w:hAnsi="Times New Roman" w:cs="Times New Roman"/>
        </w:rPr>
        <w:t>,</w:t>
      </w:r>
      <w:r w:rsidRPr="00F6538D">
        <w:rPr>
          <w:rFonts w:ascii="Times New Roman" w:hAnsi="Times New Roman" w:cs="Times New Roman"/>
        </w:rPr>
        <w:t xml:space="preserve"> I figured it'd be just better to kind of start off that way, get the legitimization from being a nonprofit organization. And also, it just helps you gain connections for grant writing, if I ever wanted to get any types of funds from organizations or people or connect with others as well. It just, it just added a whole </w:t>
      </w:r>
      <w:r w:rsidR="004D7000" w:rsidRPr="00F6538D">
        <w:rPr>
          <w:rFonts w:ascii="Times New Roman" w:hAnsi="Times New Roman" w:cs="Times New Roman"/>
        </w:rPr>
        <w:t>‘</w:t>
      </w:r>
      <w:proofErr w:type="spellStart"/>
      <w:r w:rsidR="00EC100A" w:rsidRPr="00F6538D">
        <w:rPr>
          <w:rFonts w:ascii="Times New Roman" w:hAnsi="Times New Roman" w:cs="Times New Roman"/>
        </w:rPr>
        <w:t>n</w:t>
      </w:r>
      <w:r w:rsidRPr="00F6538D">
        <w:rPr>
          <w:rFonts w:ascii="Times New Roman" w:hAnsi="Times New Roman" w:cs="Times New Roman"/>
        </w:rPr>
        <w:t>other</w:t>
      </w:r>
      <w:proofErr w:type="spellEnd"/>
      <w:r w:rsidRPr="00F6538D">
        <w:rPr>
          <w:rFonts w:ascii="Times New Roman" w:hAnsi="Times New Roman" w:cs="Times New Roman"/>
        </w:rPr>
        <w:t xml:space="preserve"> factor that I think, as an individual, being this young that people sometimes don't take me seriously. So</w:t>
      </w:r>
      <w:r w:rsidR="004D7000" w:rsidRPr="00F6538D">
        <w:rPr>
          <w:rFonts w:ascii="Times New Roman" w:hAnsi="Times New Roman" w:cs="Times New Roman"/>
        </w:rPr>
        <w:t>…</w:t>
      </w:r>
      <w:r w:rsidRPr="00F6538D">
        <w:rPr>
          <w:rFonts w:ascii="Times New Roman" w:hAnsi="Times New Roman" w:cs="Times New Roman"/>
        </w:rPr>
        <w:t xml:space="preserve"> </w:t>
      </w:r>
      <w:r w:rsidR="004D7000" w:rsidRPr="00F6538D">
        <w:rPr>
          <w:rFonts w:ascii="Times New Roman" w:hAnsi="Times New Roman" w:cs="Times New Roman"/>
        </w:rPr>
        <w:t>K</w:t>
      </w:r>
      <w:r w:rsidRPr="00F6538D">
        <w:rPr>
          <w:rFonts w:ascii="Times New Roman" w:hAnsi="Times New Roman" w:cs="Times New Roman"/>
        </w:rPr>
        <w:t>ind of that's what we do. And so really what it does is amplify the voices of marginalized communities. And so really, I just had a like</w:t>
      </w:r>
      <w:r w:rsidR="004D7000" w:rsidRPr="00F6538D">
        <w:rPr>
          <w:rFonts w:ascii="Times New Roman" w:hAnsi="Times New Roman" w:cs="Times New Roman"/>
        </w:rPr>
        <w:t>,</w:t>
      </w:r>
      <w:r w:rsidRPr="00F6538D">
        <w:rPr>
          <w:rFonts w:ascii="Times New Roman" w:hAnsi="Times New Roman" w:cs="Times New Roman"/>
        </w:rPr>
        <w:t xml:space="preserve"> being a minority group</w:t>
      </w:r>
      <w:r w:rsidR="004D7000" w:rsidRPr="00F6538D">
        <w:rPr>
          <w:rFonts w:ascii="Times New Roman" w:hAnsi="Times New Roman" w:cs="Times New Roman"/>
        </w:rPr>
        <w:t>,</w:t>
      </w:r>
      <w:r w:rsidRPr="00F6538D">
        <w:rPr>
          <w:rFonts w:ascii="Times New Roman" w:hAnsi="Times New Roman" w:cs="Times New Roman"/>
        </w:rPr>
        <w:t xml:space="preserve"> being a woman</w:t>
      </w:r>
      <w:r w:rsidR="004D7000" w:rsidRPr="00F6538D">
        <w:rPr>
          <w:rFonts w:ascii="Times New Roman" w:hAnsi="Times New Roman" w:cs="Times New Roman"/>
        </w:rPr>
        <w:t>,</w:t>
      </w:r>
      <w:r w:rsidRPr="00F6538D">
        <w:rPr>
          <w:rFonts w:ascii="Times New Roman" w:hAnsi="Times New Roman" w:cs="Times New Roman"/>
        </w:rPr>
        <w:t xml:space="preserve"> being Muslim</w:t>
      </w:r>
      <w:r w:rsidR="004D7000" w:rsidRPr="00F6538D">
        <w:rPr>
          <w:rFonts w:ascii="Times New Roman" w:hAnsi="Times New Roman" w:cs="Times New Roman"/>
        </w:rPr>
        <w:t>,</w:t>
      </w:r>
      <w:r w:rsidRPr="00F6538D">
        <w:rPr>
          <w:rFonts w:ascii="Times New Roman" w:hAnsi="Times New Roman" w:cs="Times New Roman"/>
        </w:rPr>
        <w:t xml:space="preserve"> being Arab</w:t>
      </w:r>
      <w:r w:rsidR="004D7000" w:rsidRPr="00F6538D">
        <w:rPr>
          <w:rFonts w:ascii="Times New Roman" w:hAnsi="Times New Roman" w:cs="Times New Roman"/>
        </w:rPr>
        <w:t>,</w:t>
      </w:r>
      <w:r w:rsidRPr="00F6538D">
        <w:rPr>
          <w:rFonts w:ascii="Times New Roman" w:hAnsi="Times New Roman" w:cs="Times New Roman"/>
        </w:rPr>
        <w:t xml:space="preserve"> I've had my fair share of difficulties. And I've never had a platform to express that in a neutral space. And so, and I felt like, I've never had the opportunity for people to approach me with questions because a lot of people feel a little bit insecure to ask those questions</w:t>
      </w:r>
      <w:r w:rsidR="004D7000" w:rsidRPr="00F6538D">
        <w:rPr>
          <w:rFonts w:ascii="Times New Roman" w:hAnsi="Times New Roman" w:cs="Times New Roman"/>
        </w:rPr>
        <w:t>,</w:t>
      </w:r>
      <w:r w:rsidRPr="00F6538D">
        <w:rPr>
          <w:rFonts w:ascii="Times New Roman" w:hAnsi="Times New Roman" w:cs="Times New Roman"/>
        </w:rPr>
        <w:t xml:space="preserve"> feel like they're being</w:t>
      </w:r>
      <w:r w:rsidR="004D7000" w:rsidRPr="00F6538D">
        <w:rPr>
          <w:rFonts w:ascii="Times New Roman" w:hAnsi="Times New Roman" w:cs="Times New Roman"/>
        </w:rPr>
        <w:t>-</w:t>
      </w:r>
      <w:r w:rsidRPr="00F6538D">
        <w:rPr>
          <w:rFonts w:ascii="Times New Roman" w:hAnsi="Times New Roman" w:cs="Times New Roman"/>
        </w:rPr>
        <w:t xml:space="preserve"> they're kind of pressing on to your space. And so</w:t>
      </w:r>
      <w:r w:rsidR="0073447C" w:rsidRPr="00F6538D">
        <w:rPr>
          <w:rFonts w:ascii="Times New Roman" w:hAnsi="Times New Roman" w:cs="Times New Roman"/>
        </w:rPr>
        <w:t>,</w:t>
      </w:r>
      <w:r w:rsidRPr="00F6538D">
        <w:rPr>
          <w:rFonts w:ascii="Times New Roman" w:hAnsi="Times New Roman" w:cs="Times New Roman"/>
        </w:rPr>
        <w:t xml:space="preserve"> I figured it might be easier to provide a platform. And so</w:t>
      </w:r>
      <w:r w:rsidR="0073447C" w:rsidRPr="00F6538D">
        <w:rPr>
          <w:rFonts w:ascii="Times New Roman" w:hAnsi="Times New Roman" w:cs="Times New Roman"/>
        </w:rPr>
        <w:t>,</w:t>
      </w:r>
      <w:r w:rsidRPr="00F6538D">
        <w:rPr>
          <w:rFonts w:ascii="Times New Roman" w:hAnsi="Times New Roman" w:cs="Times New Roman"/>
        </w:rPr>
        <w:t xml:space="preserve"> we've had two discussion panels series so far. We had one at </w:t>
      </w:r>
      <w:r w:rsidR="004D7000" w:rsidRPr="00F6538D">
        <w:rPr>
          <w:rFonts w:ascii="Times New Roman" w:hAnsi="Times New Roman" w:cs="Times New Roman"/>
        </w:rPr>
        <w:t>I</w:t>
      </w:r>
      <w:r w:rsidRPr="00F6538D">
        <w:rPr>
          <w:rFonts w:ascii="Times New Roman" w:hAnsi="Times New Roman" w:cs="Times New Roman"/>
        </w:rPr>
        <w:t xml:space="preserve">nnovation </w:t>
      </w:r>
      <w:r w:rsidR="004D7000" w:rsidRPr="00F6538D">
        <w:rPr>
          <w:rFonts w:ascii="Times New Roman" w:hAnsi="Times New Roman" w:cs="Times New Roman"/>
        </w:rPr>
        <w:t>P</w:t>
      </w:r>
      <w:r w:rsidRPr="00F6538D">
        <w:rPr>
          <w:rFonts w:ascii="Times New Roman" w:hAnsi="Times New Roman" w:cs="Times New Roman"/>
        </w:rPr>
        <w:t>oint in downtown Evansville, in December. And so</w:t>
      </w:r>
      <w:r w:rsidR="0073447C" w:rsidRPr="00F6538D">
        <w:rPr>
          <w:rFonts w:ascii="Times New Roman" w:hAnsi="Times New Roman" w:cs="Times New Roman"/>
        </w:rPr>
        <w:t>,</w:t>
      </w:r>
      <w:r w:rsidRPr="00F6538D">
        <w:rPr>
          <w:rFonts w:ascii="Times New Roman" w:hAnsi="Times New Roman" w:cs="Times New Roman"/>
        </w:rPr>
        <w:t xml:space="preserve"> our topic of discussion then was just living in America. So</w:t>
      </w:r>
      <w:r w:rsidR="0073447C" w:rsidRPr="00F6538D">
        <w:rPr>
          <w:rFonts w:ascii="Times New Roman" w:hAnsi="Times New Roman" w:cs="Times New Roman"/>
        </w:rPr>
        <w:t>,</w:t>
      </w:r>
      <w:r w:rsidRPr="00F6538D">
        <w:rPr>
          <w:rFonts w:ascii="Times New Roman" w:hAnsi="Times New Roman" w:cs="Times New Roman"/>
        </w:rPr>
        <w:t xml:space="preserve"> we had first generation immigrants, second generation immigrants, and we had international students just talking about their experiences living in </w:t>
      </w:r>
      <w:proofErr w:type="spellStart"/>
      <w:r w:rsidRPr="00F6538D">
        <w:rPr>
          <w:rFonts w:ascii="Times New Roman" w:hAnsi="Times New Roman" w:cs="Times New Roman"/>
        </w:rPr>
        <w:t>Evans</w:t>
      </w:r>
      <w:r w:rsidR="004D7000" w:rsidRPr="00F6538D">
        <w:rPr>
          <w:rFonts w:ascii="Times New Roman" w:hAnsi="Times New Roman" w:cs="Times New Roman"/>
        </w:rPr>
        <w:t>v</w:t>
      </w:r>
      <w:proofErr w:type="spellEnd"/>
      <w:r w:rsidR="004D7000" w:rsidRPr="00F6538D">
        <w:rPr>
          <w:rFonts w:ascii="Times New Roman" w:hAnsi="Times New Roman" w:cs="Times New Roman"/>
        </w:rPr>
        <w:t>-</w:t>
      </w:r>
      <w:r w:rsidRPr="00F6538D">
        <w:rPr>
          <w:rFonts w:ascii="Times New Roman" w:hAnsi="Times New Roman" w:cs="Times New Roman"/>
        </w:rPr>
        <w:t xml:space="preserve"> living in America, because a lot of them have lived in multiple different places. And then for</w:t>
      </w:r>
      <w:r w:rsidR="0073447C" w:rsidRPr="00F6538D">
        <w:rPr>
          <w:rFonts w:ascii="Times New Roman" w:hAnsi="Times New Roman" w:cs="Times New Roman"/>
        </w:rPr>
        <w:t xml:space="preserve"> our</w:t>
      </w:r>
      <w:r w:rsidRPr="00F6538D">
        <w:rPr>
          <w:rFonts w:ascii="Times New Roman" w:hAnsi="Times New Roman" w:cs="Times New Roman"/>
        </w:rPr>
        <w:t xml:space="preserve"> February one, we really kind of had a young people be the vocal point of it. And so</w:t>
      </w:r>
      <w:r w:rsidR="0073447C" w:rsidRPr="00F6538D">
        <w:rPr>
          <w:rFonts w:ascii="Times New Roman" w:hAnsi="Times New Roman" w:cs="Times New Roman"/>
        </w:rPr>
        <w:t>,</w:t>
      </w:r>
      <w:r w:rsidRPr="00F6538D">
        <w:rPr>
          <w:rFonts w:ascii="Times New Roman" w:hAnsi="Times New Roman" w:cs="Times New Roman"/>
        </w:rPr>
        <w:t xml:space="preserve"> we had high school age and college age individuals</w:t>
      </w:r>
      <w:r w:rsidR="004D7000" w:rsidRPr="00F6538D">
        <w:rPr>
          <w:rFonts w:ascii="Times New Roman" w:hAnsi="Times New Roman" w:cs="Times New Roman"/>
        </w:rPr>
        <w:t xml:space="preserve">, </w:t>
      </w:r>
      <w:r w:rsidRPr="00F6538D">
        <w:rPr>
          <w:rFonts w:ascii="Times New Roman" w:hAnsi="Times New Roman" w:cs="Times New Roman"/>
        </w:rPr>
        <w:t xml:space="preserve">and they talked about their experiences living in Evansville. And we hosted that at the University of Evansville. And we </w:t>
      </w:r>
      <w:proofErr w:type="gramStart"/>
      <w:r w:rsidRPr="00F6538D">
        <w:rPr>
          <w:rFonts w:ascii="Times New Roman" w:hAnsi="Times New Roman" w:cs="Times New Roman"/>
        </w:rPr>
        <w:t>actually saw</w:t>
      </w:r>
      <w:proofErr w:type="gramEnd"/>
      <w:r w:rsidRPr="00F6538D">
        <w:rPr>
          <w:rFonts w:ascii="Times New Roman" w:hAnsi="Times New Roman" w:cs="Times New Roman"/>
        </w:rPr>
        <w:t xml:space="preserve"> good, like good momentum considering like, the one in December I did</w:t>
      </w:r>
      <w:r w:rsidR="004D7000" w:rsidRPr="00F6538D">
        <w:rPr>
          <w:rFonts w:ascii="Times New Roman" w:hAnsi="Times New Roman" w:cs="Times New Roman"/>
        </w:rPr>
        <w:t>-</w:t>
      </w:r>
      <w:r w:rsidRPr="00F6538D">
        <w:rPr>
          <w:rFonts w:ascii="Times New Roman" w:hAnsi="Times New Roman" w:cs="Times New Roman"/>
        </w:rPr>
        <w:t xml:space="preserve"> I anticipated lower attendance just because it was near the holiday time. And so</w:t>
      </w:r>
      <w:r w:rsidR="0073447C" w:rsidRPr="00F6538D">
        <w:rPr>
          <w:rFonts w:ascii="Times New Roman" w:hAnsi="Times New Roman" w:cs="Times New Roman"/>
        </w:rPr>
        <w:t>,</w:t>
      </w:r>
      <w:r w:rsidRPr="00F6538D">
        <w:rPr>
          <w:rFonts w:ascii="Times New Roman" w:hAnsi="Times New Roman" w:cs="Times New Roman"/>
        </w:rPr>
        <w:t xml:space="preserve"> it was around 30 to 40 people. And then in February, we had around 60 to 70 people. And so</w:t>
      </w:r>
      <w:r w:rsidR="0073447C" w:rsidRPr="00F6538D">
        <w:rPr>
          <w:rFonts w:ascii="Times New Roman" w:hAnsi="Times New Roman" w:cs="Times New Roman"/>
        </w:rPr>
        <w:t>,</w:t>
      </w:r>
      <w:r w:rsidRPr="00F6538D">
        <w:rPr>
          <w:rFonts w:ascii="Times New Roman" w:hAnsi="Times New Roman" w:cs="Times New Roman"/>
        </w:rPr>
        <w:t xml:space="preserve"> I really was intrigued by like, how much that actually increased. And, you know, it's, it's a little bit of learning from my standpoint, like I, there's just some things that I didn't anticipate, or it's more work than I thought, I thought it'd be easy just to gather a group of people and have a conversation. But you know, just getting connections to different people</w:t>
      </w:r>
      <w:r w:rsidR="00EB0832" w:rsidRPr="00F6538D">
        <w:rPr>
          <w:rFonts w:ascii="Times New Roman" w:hAnsi="Times New Roman" w:cs="Times New Roman"/>
        </w:rPr>
        <w:t xml:space="preserve">. </w:t>
      </w:r>
      <w:r w:rsidRPr="00F6538D">
        <w:rPr>
          <w:rFonts w:ascii="Times New Roman" w:hAnsi="Times New Roman" w:cs="Times New Roman"/>
        </w:rPr>
        <w:t>I want to make sure that I had, you know, representation from everywhere, I didn't want people that all look like me being up there because that wouldn't be representative. So</w:t>
      </w:r>
      <w:r w:rsidR="0073447C" w:rsidRPr="00F6538D">
        <w:rPr>
          <w:rFonts w:ascii="Times New Roman" w:hAnsi="Times New Roman" w:cs="Times New Roman"/>
        </w:rPr>
        <w:t>,</w:t>
      </w:r>
      <w:r w:rsidRPr="00F6538D">
        <w:rPr>
          <w:rFonts w:ascii="Times New Roman" w:hAnsi="Times New Roman" w:cs="Times New Roman"/>
        </w:rPr>
        <w:t xml:space="preserve"> I try to do the best I could to have representation for multiple areas. So</w:t>
      </w:r>
      <w:r w:rsidR="0073447C" w:rsidRPr="00F6538D">
        <w:rPr>
          <w:rFonts w:ascii="Times New Roman" w:hAnsi="Times New Roman" w:cs="Times New Roman"/>
        </w:rPr>
        <w:t>,</w:t>
      </w:r>
      <w:r w:rsidRPr="00F6538D">
        <w:rPr>
          <w:rFonts w:ascii="Times New Roman" w:hAnsi="Times New Roman" w:cs="Times New Roman"/>
        </w:rPr>
        <w:t xml:space="preserve"> I always s</w:t>
      </w:r>
      <w:r w:rsidR="00EB0832" w:rsidRPr="00F6538D">
        <w:rPr>
          <w:rFonts w:ascii="Times New Roman" w:hAnsi="Times New Roman" w:cs="Times New Roman"/>
        </w:rPr>
        <w:t xml:space="preserve">ent </w:t>
      </w:r>
      <w:r w:rsidRPr="00F6538D">
        <w:rPr>
          <w:rFonts w:ascii="Times New Roman" w:hAnsi="Times New Roman" w:cs="Times New Roman"/>
        </w:rPr>
        <w:t>somebody from African descent, somebody that was Arab, somebody that was, you know, South Asian, somebody that was Asian, European, like Hispanic. And so</w:t>
      </w:r>
      <w:r w:rsidR="0073447C" w:rsidRPr="00F6538D">
        <w:rPr>
          <w:rFonts w:ascii="Times New Roman" w:hAnsi="Times New Roman" w:cs="Times New Roman"/>
        </w:rPr>
        <w:t>,</w:t>
      </w:r>
      <w:r w:rsidRPr="00F6538D">
        <w:rPr>
          <w:rFonts w:ascii="Times New Roman" w:hAnsi="Times New Roman" w:cs="Times New Roman"/>
        </w:rPr>
        <w:t xml:space="preserve"> I wanted to make sure we had that representation everywhere. And so</w:t>
      </w:r>
      <w:r w:rsidR="0073447C" w:rsidRPr="00F6538D">
        <w:rPr>
          <w:rFonts w:ascii="Times New Roman" w:hAnsi="Times New Roman" w:cs="Times New Roman"/>
        </w:rPr>
        <w:t>,</w:t>
      </w:r>
      <w:r w:rsidRPr="00F6538D">
        <w:rPr>
          <w:rFonts w:ascii="Times New Roman" w:hAnsi="Times New Roman" w:cs="Times New Roman"/>
        </w:rPr>
        <w:t xml:space="preserve"> I think people respond to that well, because they saw that I was making that effort to provide that representation, rather than having a lot of people that looked like me up there because it'd be easy to find, I would know a lot of people that look like me, but I felt I need to take that initiative and make sure. And I always I'm one of those people that like to provide like an encompassing experience. So</w:t>
      </w:r>
      <w:r w:rsidR="0073447C" w:rsidRPr="00F6538D">
        <w:rPr>
          <w:rFonts w:ascii="Times New Roman" w:hAnsi="Times New Roman" w:cs="Times New Roman"/>
        </w:rPr>
        <w:t>,</w:t>
      </w:r>
      <w:r w:rsidRPr="00F6538D">
        <w:rPr>
          <w:rFonts w:ascii="Times New Roman" w:hAnsi="Times New Roman" w:cs="Times New Roman"/>
        </w:rPr>
        <w:t xml:space="preserve"> a lot of local businesses helped out with food. And I was like, really surprised by that. Because, well, I know, our community's very giving, but I would just like call them on the phone and kind of like ramble on about what I was saying. And I just was so like, I was like, </w:t>
      </w:r>
      <w:r w:rsidR="00EB0832" w:rsidRPr="00F6538D">
        <w:rPr>
          <w:rFonts w:ascii="Times New Roman" w:hAnsi="Times New Roman" w:cs="Times New Roman"/>
        </w:rPr>
        <w:t>“H</w:t>
      </w:r>
      <w:r w:rsidRPr="00F6538D">
        <w:rPr>
          <w:rFonts w:ascii="Times New Roman" w:hAnsi="Times New Roman" w:cs="Times New Roman"/>
        </w:rPr>
        <w:t>ow do they even believe anything that I'm saying, I'm not providing them any proof</w:t>
      </w:r>
      <w:r w:rsidR="00706E6E" w:rsidRPr="00F6538D">
        <w:rPr>
          <w:rFonts w:ascii="Times New Roman" w:hAnsi="Times New Roman" w:cs="Times New Roman"/>
        </w:rPr>
        <w:t>.”</w:t>
      </w:r>
      <w:r w:rsidRPr="00F6538D">
        <w:rPr>
          <w:rFonts w:ascii="Times New Roman" w:hAnsi="Times New Roman" w:cs="Times New Roman"/>
        </w:rPr>
        <w:t xml:space="preserve"> </w:t>
      </w:r>
      <w:r w:rsidR="00706E6E" w:rsidRPr="00F6538D">
        <w:rPr>
          <w:rFonts w:ascii="Times New Roman" w:hAnsi="Times New Roman" w:cs="Times New Roman"/>
        </w:rPr>
        <w:t>Y</w:t>
      </w:r>
      <w:r w:rsidRPr="00F6538D">
        <w:rPr>
          <w:rFonts w:ascii="Times New Roman" w:hAnsi="Times New Roman" w:cs="Times New Roman"/>
        </w:rPr>
        <w:t xml:space="preserve">ou know, I know that they </w:t>
      </w:r>
      <w:r w:rsidR="0073447C" w:rsidRPr="00F6538D">
        <w:rPr>
          <w:rFonts w:ascii="Times New Roman" w:hAnsi="Times New Roman" w:cs="Times New Roman"/>
        </w:rPr>
        <w:t>be</w:t>
      </w:r>
      <w:r w:rsidRPr="00F6538D">
        <w:rPr>
          <w:rFonts w:ascii="Times New Roman" w:hAnsi="Times New Roman" w:cs="Times New Roman"/>
        </w:rPr>
        <w:t>l</w:t>
      </w:r>
      <w:r w:rsidR="0073447C" w:rsidRPr="00F6538D">
        <w:rPr>
          <w:rFonts w:ascii="Times New Roman" w:hAnsi="Times New Roman" w:cs="Times New Roman"/>
        </w:rPr>
        <w:t>ieved</w:t>
      </w:r>
      <w:r w:rsidRPr="00F6538D">
        <w:rPr>
          <w:rFonts w:ascii="Times New Roman" w:hAnsi="Times New Roman" w:cs="Times New Roman"/>
        </w:rPr>
        <w:t xml:space="preserve"> me</w:t>
      </w:r>
      <w:r w:rsidR="00706E6E" w:rsidRPr="00F6538D">
        <w:rPr>
          <w:rFonts w:ascii="Times New Roman" w:hAnsi="Times New Roman" w:cs="Times New Roman"/>
        </w:rPr>
        <w:t>,</w:t>
      </w:r>
      <w:r w:rsidRPr="00F6538D">
        <w:rPr>
          <w:rFonts w:ascii="Times New Roman" w:hAnsi="Times New Roman" w:cs="Times New Roman"/>
        </w:rPr>
        <w:t xml:space="preserve"> and I think that really </w:t>
      </w:r>
      <w:proofErr w:type="gramStart"/>
      <w:r w:rsidRPr="00F6538D">
        <w:rPr>
          <w:rFonts w:ascii="Times New Roman" w:hAnsi="Times New Roman" w:cs="Times New Roman"/>
        </w:rPr>
        <w:t>shows like,</w:t>
      </w:r>
      <w:proofErr w:type="gramEnd"/>
      <w:r w:rsidRPr="00F6538D">
        <w:rPr>
          <w:rFonts w:ascii="Times New Roman" w:hAnsi="Times New Roman" w:cs="Times New Roman"/>
        </w:rPr>
        <w:t xml:space="preserve"> what type of community we have here and how </w:t>
      </w:r>
      <w:proofErr w:type="gramStart"/>
      <w:r w:rsidRPr="00F6538D">
        <w:rPr>
          <w:rFonts w:ascii="Times New Roman" w:hAnsi="Times New Roman" w:cs="Times New Roman"/>
        </w:rPr>
        <w:t>kind hearted</w:t>
      </w:r>
      <w:proofErr w:type="gramEnd"/>
      <w:r w:rsidRPr="00F6538D">
        <w:rPr>
          <w:rFonts w:ascii="Times New Roman" w:hAnsi="Times New Roman" w:cs="Times New Roman"/>
        </w:rPr>
        <w:t xml:space="preserve"> and how they'll take the word of a person, even if they didn't</w:t>
      </w:r>
      <w:r w:rsidR="00706E6E" w:rsidRPr="00F6538D">
        <w:rPr>
          <w:rFonts w:ascii="Times New Roman" w:hAnsi="Times New Roman" w:cs="Times New Roman"/>
        </w:rPr>
        <w:t>-</w:t>
      </w:r>
      <w:r w:rsidRPr="00F6538D">
        <w:rPr>
          <w:rFonts w:ascii="Times New Roman" w:hAnsi="Times New Roman" w:cs="Times New Roman"/>
        </w:rPr>
        <w:t xml:space="preserve"> even if they don't see like exactly what you're doing. Like I could have just been saying that and grabbing that food and like eating it all at home or something, you know, so I just I found that, like, just</w:t>
      </w:r>
      <w:r w:rsidR="00706E6E" w:rsidRPr="00F6538D">
        <w:rPr>
          <w:rFonts w:ascii="Times New Roman" w:hAnsi="Times New Roman" w:cs="Times New Roman"/>
        </w:rPr>
        <w:t>-</w:t>
      </w:r>
      <w:r w:rsidRPr="00F6538D">
        <w:rPr>
          <w:rFonts w:ascii="Times New Roman" w:hAnsi="Times New Roman" w:cs="Times New Roman"/>
        </w:rPr>
        <w:t xml:space="preserve"> I was just like, so amazed by that people like</w:t>
      </w:r>
      <w:r w:rsidR="00706E6E" w:rsidRPr="00F6538D">
        <w:rPr>
          <w:rFonts w:ascii="Times New Roman" w:hAnsi="Times New Roman" w:cs="Times New Roman"/>
        </w:rPr>
        <w:t>,</w:t>
      </w:r>
      <w:r w:rsidRPr="00F6538D">
        <w:rPr>
          <w:rFonts w:ascii="Times New Roman" w:hAnsi="Times New Roman" w:cs="Times New Roman"/>
        </w:rPr>
        <w:t xml:space="preserve"> how did they just like give you that food? And I was like, legit, I do not know. But like, I am so very grateful </w:t>
      </w:r>
      <w:r w:rsidRPr="00F6538D">
        <w:rPr>
          <w:rFonts w:ascii="Times New Roman" w:hAnsi="Times New Roman" w:cs="Times New Roman"/>
        </w:rPr>
        <w:lastRenderedPageBreak/>
        <w:t>that they did. And so</w:t>
      </w:r>
      <w:r w:rsidR="0073447C" w:rsidRPr="00F6538D">
        <w:rPr>
          <w:rFonts w:ascii="Times New Roman" w:hAnsi="Times New Roman" w:cs="Times New Roman"/>
        </w:rPr>
        <w:t>,</w:t>
      </w:r>
      <w:r w:rsidRPr="00F6538D">
        <w:rPr>
          <w:rFonts w:ascii="Times New Roman" w:hAnsi="Times New Roman" w:cs="Times New Roman"/>
        </w:rPr>
        <w:t xml:space="preserve"> I really tried to provide, like a good experience for these people. And I knew like the first time around like, I was like overwhelmed because a lot of people felt more comfortable submitting paper questions. So</w:t>
      </w:r>
      <w:r w:rsidR="0073447C" w:rsidRPr="00F6538D">
        <w:rPr>
          <w:rFonts w:ascii="Times New Roman" w:hAnsi="Times New Roman" w:cs="Times New Roman"/>
        </w:rPr>
        <w:t>,</w:t>
      </w:r>
      <w:r w:rsidRPr="00F6538D">
        <w:rPr>
          <w:rFonts w:ascii="Times New Roman" w:hAnsi="Times New Roman" w:cs="Times New Roman"/>
        </w:rPr>
        <w:t xml:space="preserve"> we had an option of paper questions or people to ask questions out loud. And everybody did paper questions. And so</w:t>
      </w:r>
      <w:r w:rsidR="0073447C" w:rsidRPr="00F6538D">
        <w:rPr>
          <w:rFonts w:ascii="Times New Roman" w:hAnsi="Times New Roman" w:cs="Times New Roman"/>
        </w:rPr>
        <w:t>,</w:t>
      </w:r>
      <w:r w:rsidRPr="00F6538D">
        <w:rPr>
          <w:rFonts w:ascii="Times New Roman" w:hAnsi="Times New Roman" w:cs="Times New Roman"/>
        </w:rPr>
        <w:t xml:space="preserve"> when I was doing the paper questions, I was so overwhelmed, because there were so many that I never asked the audience for they're like maybe audience members would also have something to contribute or</w:t>
      </w:r>
      <w:r w:rsidR="00706E6E" w:rsidRPr="00F6538D">
        <w:rPr>
          <w:rFonts w:ascii="Times New Roman" w:hAnsi="Times New Roman" w:cs="Times New Roman"/>
        </w:rPr>
        <w:t>-</w:t>
      </w:r>
      <w:r w:rsidRPr="00F6538D">
        <w:rPr>
          <w:rFonts w:ascii="Times New Roman" w:hAnsi="Times New Roman" w:cs="Times New Roman"/>
        </w:rPr>
        <w:t xml:space="preserve"> or they would have additional questions, but I was just so like, so like, in those papers, but I kind of really wanted to focus on the discussion point. Like, really, because </w:t>
      </w:r>
      <w:r w:rsidR="00706E6E" w:rsidRPr="00F6538D">
        <w:rPr>
          <w:rFonts w:ascii="Times New Roman" w:hAnsi="Times New Roman" w:cs="Times New Roman"/>
        </w:rPr>
        <w:t>my whole</w:t>
      </w:r>
      <w:r w:rsidRPr="00F6538D">
        <w:rPr>
          <w:rFonts w:ascii="Times New Roman" w:hAnsi="Times New Roman" w:cs="Times New Roman"/>
        </w:rPr>
        <w:t xml:space="preserve"> point was discussion. And so</w:t>
      </w:r>
      <w:r w:rsidR="0073447C" w:rsidRPr="00F6538D">
        <w:rPr>
          <w:rFonts w:ascii="Times New Roman" w:hAnsi="Times New Roman" w:cs="Times New Roman"/>
        </w:rPr>
        <w:t>,</w:t>
      </w:r>
      <w:r w:rsidRPr="00F6538D">
        <w:rPr>
          <w:rFonts w:ascii="Times New Roman" w:hAnsi="Times New Roman" w:cs="Times New Roman"/>
        </w:rPr>
        <w:t xml:space="preserve"> on the second talk, we really tried to increase that. So</w:t>
      </w:r>
      <w:r w:rsidR="0073447C" w:rsidRPr="00F6538D">
        <w:rPr>
          <w:rFonts w:ascii="Times New Roman" w:hAnsi="Times New Roman" w:cs="Times New Roman"/>
        </w:rPr>
        <w:t>,</w:t>
      </w:r>
      <w:r w:rsidRPr="00F6538D">
        <w:rPr>
          <w:rFonts w:ascii="Times New Roman" w:hAnsi="Times New Roman" w:cs="Times New Roman"/>
        </w:rPr>
        <w:t xml:space="preserve"> we use</w:t>
      </w:r>
      <w:r w:rsidR="00706E6E" w:rsidRPr="00F6538D">
        <w:rPr>
          <w:rFonts w:ascii="Times New Roman" w:hAnsi="Times New Roman" w:cs="Times New Roman"/>
        </w:rPr>
        <w:t>d</w:t>
      </w:r>
      <w:r w:rsidRPr="00F6538D">
        <w:rPr>
          <w:rFonts w:ascii="Times New Roman" w:hAnsi="Times New Roman" w:cs="Times New Roman"/>
        </w:rPr>
        <w:t xml:space="preserve"> like another platform called </w:t>
      </w:r>
      <w:r w:rsidR="00706E6E" w:rsidRPr="00F6538D">
        <w:rPr>
          <w:rFonts w:ascii="Times New Roman" w:hAnsi="Times New Roman" w:cs="Times New Roman"/>
        </w:rPr>
        <w:t>S</w:t>
      </w:r>
      <w:r w:rsidRPr="00F6538D">
        <w:rPr>
          <w:rFonts w:ascii="Times New Roman" w:hAnsi="Times New Roman" w:cs="Times New Roman"/>
        </w:rPr>
        <w:t>lideshow. And so really that that is like an online question. So basically, you can submit questions online, and that encourages other people to think of questions, because you can see other submitted questions as well. And so that really helped. And then I also asked for audience engagement with questions or thoughts and</w:t>
      </w:r>
      <w:r w:rsidR="00706E6E" w:rsidRPr="00F6538D">
        <w:rPr>
          <w:rFonts w:ascii="Times New Roman" w:hAnsi="Times New Roman" w:cs="Times New Roman"/>
        </w:rPr>
        <w:t>-</w:t>
      </w:r>
      <w:r w:rsidRPr="00F6538D">
        <w:rPr>
          <w:rFonts w:ascii="Times New Roman" w:hAnsi="Times New Roman" w:cs="Times New Roman"/>
        </w:rPr>
        <w:t xml:space="preserve"> and once I started to write some</w:t>
      </w:r>
      <w:r w:rsidR="00706E6E" w:rsidRPr="00F6538D">
        <w:rPr>
          <w:rFonts w:ascii="Times New Roman" w:hAnsi="Times New Roman" w:cs="Times New Roman"/>
        </w:rPr>
        <w:t>,</w:t>
      </w:r>
      <w:r w:rsidRPr="00F6538D">
        <w:rPr>
          <w:rFonts w:ascii="Times New Roman" w:hAnsi="Times New Roman" w:cs="Times New Roman"/>
        </w:rPr>
        <w:t xml:space="preserve"> I viewed points because I acted as the moderator during the time, I felt like I really got that engagement. So</w:t>
      </w:r>
      <w:r w:rsidR="0073447C" w:rsidRPr="00F6538D">
        <w:rPr>
          <w:rFonts w:ascii="Times New Roman" w:hAnsi="Times New Roman" w:cs="Times New Roman"/>
        </w:rPr>
        <w:t>,</w:t>
      </w:r>
      <w:r w:rsidRPr="00F6538D">
        <w:rPr>
          <w:rFonts w:ascii="Times New Roman" w:hAnsi="Times New Roman" w:cs="Times New Roman"/>
        </w:rPr>
        <w:t xml:space="preserve"> I think</w:t>
      </w:r>
      <w:r w:rsidR="00706E6E" w:rsidRPr="00F6538D">
        <w:rPr>
          <w:rFonts w:ascii="Times New Roman" w:hAnsi="Times New Roman" w:cs="Times New Roman"/>
        </w:rPr>
        <w:t>,</w:t>
      </w:r>
      <w:r w:rsidRPr="00F6538D">
        <w:rPr>
          <w:rFonts w:ascii="Times New Roman" w:hAnsi="Times New Roman" w:cs="Times New Roman"/>
        </w:rPr>
        <w:t xml:space="preserve"> once I've established like that, </w:t>
      </w:r>
      <w:r w:rsidR="0073447C" w:rsidRPr="00F6538D">
        <w:rPr>
          <w:rFonts w:ascii="Times New Roman" w:hAnsi="Times New Roman" w:cs="Times New Roman"/>
        </w:rPr>
        <w:t>pre</w:t>
      </w:r>
      <w:r w:rsidR="00706E6E" w:rsidRPr="00F6538D">
        <w:rPr>
          <w:rFonts w:ascii="Times New Roman" w:hAnsi="Times New Roman" w:cs="Times New Roman"/>
        </w:rPr>
        <w:t>c</w:t>
      </w:r>
      <w:r w:rsidR="0073447C" w:rsidRPr="00F6538D">
        <w:rPr>
          <w:rFonts w:ascii="Times New Roman" w:hAnsi="Times New Roman" w:cs="Times New Roman"/>
        </w:rPr>
        <w:t>e</w:t>
      </w:r>
      <w:r w:rsidR="00706E6E" w:rsidRPr="00F6538D">
        <w:rPr>
          <w:rFonts w:ascii="Times New Roman" w:hAnsi="Times New Roman" w:cs="Times New Roman"/>
        </w:rPr>
        <w:t>dent</w:t>
      </w:r>
      <w:r w:rsidRPr="00F6538D">
        <w:rPr>
          <w:rFonts w:ascii="Times New Roman" w:hAnsi="Times New Roman" w:cs="Times New Roman"/>
        </w:rPr>
        <w:t xml:space="preserve"> that this is something that's always going to be established each time I think people are going to be more willing to share kind of their viewpoints.</w:t>
      </w:r>
    </w:p>
    <w:p w14:paraId="5902D145" w14:textId="77777777" w:rsidR="008021AC" w:rsidRPr="00F6538D" w:rsidRDefault="008021AC">
      <w:pPr>
        <w:spacing w:after="0"/>
        <w:rPr>
          <w:rFonts w:ascii="Times New Roman" w:hAnsi="Times New Roman" w:cs="Times New Roman"/>
        </w:rPr>
      </w:pPr>
    </w:p>
    <w:p w14:paraId="5C233A01" w14:textId="392AF0CC" w:rsidR="008021AC" w:rsidRPr="00F6538D" w:rsidRDefault="0073447C">
      <w:pPr>
        <w:spacing w:after="0"/>
        <w:rPr>
          <w:rFonts w:ascii="Times New Roman" w:hAnsi="Times New Roman" w:cs="Times New Roman"/>
          <w:b/>
          <w:bCs/>
        </w:rPr>
      </w:pPr>
      <w:r w:rsidRPr="00F6538D">
        <w:rPr>
          <w:rFonts w:ascii="Times New Roman" w:hAnsi="Times New Roman" w:cs="Times New Roman"/>
          <w:b/>
          <w:bCs/>
        </w:rPr>
        <w:t xml:space="preserve">Tory Schendel Cox </w:t>
      </w:r>
      <w:r w:rsidR="002531C0" w:rsidRPr="00F6538D">
        <w:rPr>
          <w:rFonts w:ascii="Times New Roman" w:hAnsi="Times New Roman" w:cs="Times New Roman"/>
          <w:b/>
          <w:bCs/>
        </w:rPr>
        <w:t>08:48</w:t>
      </w:r>
    </w:p>
    <w:p w14:paraId="135A9875" w14:textId="7B5E58EA" w:rsidR="0073447C" w:rsidRPr="00F6538D" w:rsidRDefault="002531C0">
      <w:pPr>
        <w:spacing w:after="0"/>
        <w:rPr>
          <w:rFonts w:ascii="Times New Roman" w:hAnsi="Times New Roman" w:cs="Times New Roman"/>
        </w:rPr>
      </w:pPr>
      <w:r w:rsidRPr="00F6538D">
        <w:rPr>
          <w:rFonts w:ascii="Times New Roman" w:hAnsi="Times New Roman" w:cs="Times New Roman"/>
        </w:rPr>
        <w:t xml:space="preserve">Wow. See, that's just an amazing experience. Yeah, </w:t>
      </w:r>
      <w:proofErr w:type="spellStart"/>
      <w:r w:rsidRPr="00F6538D">
        <w:rPr>
          <w:rFonts w:ascii="Times New Roman" w:hAnsi="Times New Roman" w:cs="Times New Roman"/>
        </w:rPr>
        <w:t>cuz</w:t>
      </w:r>
      <w:proofErr w:type="spellEnd"/>
      <w:r w:rsidRPr="00F6538D">
        <w:rPr>
          <w:rFonts w:ascii="Times New Roman" w:hAnsi="Times New Roman" w:cs="Times New Roman"/>
        </w:rPr>
        <w:t xml:space="preserve"> I can visualize what this looks like. And I just wish I could be physically there to witness it. And I'd</w:t>
      </w:r>
      <w:r w:rsidR="00706E6E" w:rsidRPr="00F6538D">
        <w:rPr>
          <w:rFonts w:ascii="Times New Roman" w:hAnsi="Times New Roman" w:cs="Times New Roman"/>
        </w:rPr>
        <w:t>-</w:t>
      </w:r>
    </w:p>
    <w:p w14:paraId="71E3EC57" w14:textId="20B22846" w:rsidR="0073447C" w:rsidRPr="00F6538D" w:rsidRDefault="0073447C">
      <w:pPr>
        <w:spacing w:after="0"/>
        <w:rPr>
          <w:rFonts w:ascii="Times New Roman" w:hAnsi="Times New Roman" w:cs="Times New Roman"/>
        </w:rPr>
      </w:pPr>
    </w:p>
    <w:p w14:paraId="6DBFC305" w14:textId="1F0CF5FB" w:rsidR="0073447C" w:rsidRPr="00F6538D" w:rsidRDefault="000E4B6A">
      <w:pPr>
        <w:spacing w:after="0"/>
        <w:rPr>
          <w:rFonts w:ascii="Times New Roman" w:hAnsi="Times New Roman" w:cs="Times New Roman"/>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w:t>
      </w:r>
      <w:r w:rsidR="0073447C" w:rsidRPr="00F6538D">
        <w:rPr>
          <w:rFonts w:ascii="Times New Roman" w:hAnsi="Times New Roman" w:cs="Times New Roman"/>
          <w:b/>
          <w:bCs/>
        </w:rPr>
        <w:t>08:59</w:t>
      </w:r>
    </w:p>
    <w:p w14:paraId="135028BE" w14:textId="6D85F580" w:rsidR="0073447C" w:rsidRPr="00F6538D" w:rsidRDefault="002531C0">
      <w:pPr>
        <w:spacing w:after="0"/>
        <w:rPr>
          <w:rFonts w:ascii="Times New Roman" w:hAnsi="Times New Roman" w:cs="Times New Roman"/>
        </w:rPr>
      </w:pPr>
      <w:r w:rsidRPr="00F6538D">
        <w:rPr>
          <w:rFonts w:ascii="Times New Roman" w:hAnsi="Times New Roman" w:cs="Times New Roman"/>
        </w:rPr>
        <w:t>Yeah</w:t>
      </w:r>
      <w:r w:rsidR="00706E6E" w:rsidRPr="00F6538D">
        <w:rPr>
          <w:rFonts w:ascii="Times New Roman" w:hAnsi="Times New Roman" w:cs="Times New Roman"/>
        </w:rPr>
        <w:t>.</w:t>
      </w:r>
    </w:p>
    <w:p w14:paraId="481F6120" w14:textId="77777777" w:rsidR="0073447C" w:rsidRPr="00F6538D" w:rsidRDefault="0073447C">
      <w:pPr>
        <w:spacing w:after="0"/>
        <w:rPr>
          <w:rFonts w:ascii="Times New Roman" w:hAnsi="Times New Roman" w:cs="Times New Roman"/>
        </w:rPr>
      </w:pPr>
    </w:p>
    <w:p w14:paraId="59864D77" w14:textId="33B08D3A" w:rsidR="0073447C" w:rsidRPr="00F6538D" w:rsidRDefault="0073447C">
      <w:pPr>
        <w:spacing w:after="0"/>
        <w:rPr>
          <w:rFonts w:ascii="Times New Roman" w:hAnsi="Times New Roman" w:cs="Times New Roman"/>
          <w:b/>
          <w:bCs/>
        </w:rPr>
      </w:pPr>
      <w:r w:rsidRPr="00F6538D">
        <w:rPr>
          <w:rFonts w:ascii="Times New Roman" w:hAnsi="Times New Roman" w:cs="Times New Roman"/>
          <w:b/>
          <w:bCs/>
        </w:rPr>
        <w:t>T</w:t>
      </w:r>
      <w:r w:rsidR="000E4B6A" w:rsidRPr="00F6538D">
        <w:rPr>
          <w:rFonts w:ascii="Times New Roman" w:hAnsi="Times New Roman" w:cs="Times New Roman"/>
          <w:b/>
          <w:bCs/>
        </w:rPr>
        <w:t xml:space="preserve">ory Schendel Cox </w:t>
      </w:r>
      <w:r w:rsidRPr="00F6538D">
        <w:rPr>
          <w:rFonts w:ascii="Times New Roman" w:hAnsi="Times New Roman" w:cs="Times New Roman"/>
          <w:b/>
          <w:bCs/>
        </w:rPr>
        <w:t>09:00</w:t>
      </w:r>
    </w:p>
    <w:p w14:paraId="5B674BB4" w14:textId="77777777" w:rsidR="000E4B6A" w:rsidRPr="00F6538D" w:rsidRDefault="002531C0">
      <w:pPr>
        <w:spacing w:after="0"/>
        <w:rPr>
          <w:rFonts w:ascii="Times New Roman" w:hAnsi="Times New Roman" w:cs="Times New Roman"/>
        </w:rPr>
      </w:pPr>
      <w:r w:rsidRPr="00F6538D">
        <w:rPr>
          <w:rFonts w:ascii="Times New Roman" w:hAnsi="Times New Roman" w:cs="Times New Roman"/>
        </w:rPr>
        <w:t xml:space="preserve">I know, it's hard to plan for the advancement because of what we're going on. But do you know the next time we're going to have a panel discussion? </w:t>
      </w:r>
    </w:p>
    <w:p w14:paraId="5FA298B9" w14:textId="77777777" w:rsidR="000E4B6A" w:rsidRPr="00F6538D" w:rsidRDefault="000E4B6A">
      <w:pPr>
        <w:spacing w:after="0"/>
        <w:rPr>
          <w:rFonts w:ascii="Times New Roman" w:hAnsi="Times New Roman" w:cs="Times New Roman"/>
        </w:rPr>
      </w:pPr>
    </w:p>
    <w:p w14:paraId="17997698" w14:textId="3D5CC055" w:rsidR="000E4B6A" w:rsidRPr="00F6538D" w:rsidRDefault="000E4B6A">
      <w:pPr>
        <w:spacing w:after="0"/>
        <w:rPr>
          <w:rFonts w:ascii="Times New Roman" w:hAnsi="Times New Roman" w:cs="Times New Roman"/>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hAnsi="Times New Roman" w:cs="Times New Roman"/>
        </w:rPr>
        <w:t xml:space="preserve"> </w:t>
      </w:r>
      <w:r w:rsidRPr="00F6538D">
        <w:rPr>
          <w:rFonts w:ascii="Times New Roman" w:hAnsi="Times New Roman" w:cs="Times New Roman"/>
          <w:b/>
          <w:bCs/>
        </w:rPr>
        <w:t>09:08</w:t>
      </w:r>
    </w:p>
    <w:p w14:paraId="1A6651F6" w14:textId="6677D803" w:rsidR="000E4B6A" w:rsidRPr="00F6538D" w:rsidRDefault="002531C0">
      <w:pPr>
        <w:spacing w:after="0"/>
        <w:rPr>
          <w:rFonts w:ascii="Times New Roman" w:hAnsi="Times New Roman" w:cs="Times New Roman"/>
        </w:rPr>
      </w:pPr>
      <w:r w:rsidRPr="00F6538D">
        <w:rPr>
          <w:rFonts w:ascii="Times New Roman" w:hAnsi="Times New Roman" w:cs="Times New Roman"/>
        </w:rPr>
        <w:t>Yeah. Before all this stuff happened, I had a meet</w:t>
      </w:r>
      <w:r w:rsidR="000E4B6A" w:rsidRPr="00F6538D">
        <w:rPr>
          <w:rFonts w:ascii="Times New Roman" w:hAnsi="Times New Roman" w:cs="Times New Roman"/>
        </w:rPr>
        <w:t>ing</w:t>
      </w:r>
      <w:r w:rsidRPr="00F6538D">
        <w:rPr>
          <w:rFonts w:ascii="Times New Roman" w:hAnsi="Times New Roman" w:cs="Times New Roman"/>
        </w:rPr>
        <w:t xml:space="preserve"> scheduled. I hoped to have like three events in the fall. And I had meetings scheduled with three different groups to kind of collaborate. And so</w:t>
      </w:r>
      <w:r w:rsidR="000E4B6A" w:rsidRPr="00F6538D">
        <w:rPr>
          <w:rFonts w:ascii="Times New Roman" w:hAnsi="Times New Roman" w:cs="Times New Roman"/>
        </w:rPr>
        <w:t>,</w:t>
      </w:r>
      <w:r w:rsidRPr="00F6538D">
        <w:rPr>
          <w:rFonts w:ascii="Times New Roman" w:hAnsi="Times New Roman" w:cs="Times New Roman"/>
        </w:rPr>
        <w:t xml:space="preserve"> I was hoping if you heard of the nonprofit organization, </w:t>
      </w:r>
      <w:r w:rsidR="00706E6E" w:rsidRPr="00F6538D">
        <w:rPr>
          <w:rFonts w:ascii="Times New Roman" w:hAnsi="Times New Roman" w:cs="Times New Roman"/>
        </w:rPr>
        <w:t>Y</w:t>
      </w:r>
      <w:r w:rsidRPr="00F6538D">
        <w:rPr>
          <w:rFonts w:ascii="Times New Roman" w:hAnsi="Times New Roman" w:cs="Times New Roman"/>
        </w:rPr>
        <w:t xml:space="preserve">oung and </w:t>
      </w:r>
      <w:r w:rsidR="00706E6E" w:rsidRPr="00F6538D">
        <w:rPr>
          <w:rFonts w:ascii="Times New Roman" w:hAnsi="Times New Roman" w:cs="Times New Roman"/>
        </w:rPr>
        <w:t>E</w:t>
      </w:r>
      <w:r w:rsidRPr="00F6538D">
        <w:rPr>
          <w:rFonts w:ascii="Times New Roman" w:hAnsi="Times New Roman" w:cs="Times New Roman"/>
        </w:rPr>
        <w:t xml:space="preserve">stablished, and so they're very big nonprofit organization in the community that really does a lot with youth and youth empowerment. And </w:t>
      </w:r>
      <w:proofErr w:type="gramStart"/>
      <w:r w:rsidRPr="00F6538D">
        <w:rPr>
          <w:rFonts w:ascii="Times New Roman" w:hAnsi="Times New Roman" w:cs="Times New Roman"/>
        </w:rPr>
        <w:t>so</w:t>
      </w:r>
      <w:proofErr w:type="gramEnd"/>
      <w:r w:rsidRPr="00F6538D">
        <w:rPr>
          <w:rFonts w:ascii="Times New Roman" w:hAnsi="Times New Roman" w:cs="Times New Roman"/>
        </w:rPr>
        <w:t xml:space="preserve"> the guy that's a part of that Courtney Johnson, who's the founder of it, we were thinking about doing something together</w:t>
      </w:r>
      <w:r w:rsidR="00706E6E" w:rsidRPr="00F6538D">
        <w:rPr>
          <w:rFonts w:ascii="Times New Roman" w:hAnsi="Times New Roman" w:cs="Times New Roman"/>
        </w:rPr>
        <w:t xml:space="preserve">; </w:t>
      </w:r>
      <w:r w:rsidRPr="00F6538D">
        <w:rPr>
          <w:rFonts w:ascii="Times New Roman" w:hAnsi="Times New Roman" w:cs="Times New Roman"/>
        </w:rPr>
        <w:t xml:space="preserve">we </w:t>
      </w:r>
      <w:proofErr w:type="gramStart"/>
      <w:r w:rsidRPr="00F6538D">
        <w:rPr>
          <w:rFonts w:ascii="Times New Roman" w:hAnsi="Times New Roman" w:cs="Times New Roman"/>
        </w:rPr>
        <w:t>haven't</w:t>
      </w:r>
      <w:proofErr w:type="gramEnd"/>
      <w:r w:rsidRPr="00F6538D">
        <w:rPr>
          <w:rFonts w:ascii="Times New Roman" w:hAnsi="Times New Roman" w:cs="Times New Roman"/>
        </w:rPr>
        <w:t xml:space="preserve"> necessarily sat down and talked because our plans kind of changed with all of this. We're hoping to host an event together</w:t>
      </w:r>
      <w:r w:rsidR="00706E6E" w:rsidRPr="00F6538D">
        <w:rPr>
          <w:rFonts w:ascii="Times New Roman" w:hAnsi="Times New Roman" w:cs="Times New Roman"/>
        </w:rPr>
        <w:t xml:space="preserve">, </w:t>
      </w:r>
      <w:r w:rsidRPr="00F6538D">
        <w:rPr>
          <w:rFonts w:ascii="Times New Roman" w:hAnsi="Times New Roman" w:cs="Times New Roman"/>
        </w:rPr>
        <w:t xml:space="preserve">and I'm thinking to possibly host it with the </w:t>
      </w:r>
      <w:r w:rsidR="00706E6E" w:rsidRPr="00F6538D">
        <w:rPr>
          <w:rFonts w:ascii="Times New Roman" w:hAnsi="Times New Roman" w:cs="Times New Roman"/>
        </w:rPr>
        <w:t>Y</w:t>
      </w:r>
      <w:r w:rsidRPr="00F6538D">
        <w:rPr>
          <w:rFonts w:ascii="Times New Roman" w:hAnsi="Times New Roman" w:cs="Times New Roman"/>
        </w:rPr>
        <w:t>outh and I think that would be really interesting, like high school students because before</w:t>
      </w:r>
      <w:r w:rsidR="00706E6E" w:rsidRPr="00F6538D">
        <w:rPr>
          <w:rFonts w:ascii="Times New Roman" w:hAnsi="Times New Roman" w:cs="Times New Roman"/>
        </w:rPr>
        <w:t>-</w:t>
      </w:r>
      <w:r w:rsidRPr="00F6538D">
        <w:rPr>
          <w:rFonts w:ascii="Times New Roman" w:hAnsi="Times New Roman" w:cs="Times New Roman"/>
        </w:rPr>
        <w:t xml:space="preserve"> before my spring break happened</w:t>
      </w:r>
      <w:r w:rsidR="00706E6E" w:rsidRPr="00F6538D">
        <w:rPr>
          <w:rFonts w:ascii="Times New Roman" w:hAnsi="Times New Roman" w:cs="Times New Roman"/>
        </w:rPr>
        <w:t>,</w:t>
      </w:r>
      <w:r w:rsidRPr="00F6538D">
        <w:rPr>
          <w:rFonts w:ascii="Times New Roman" w:hAnsi="Times New Roman" w:cs="Times New Roman"/>
        </w:rPr>
        <w:t xml:space="preserve"> before all this stuff</w:t>
      </w:r>
      <w:r w:rsidR="00706E6E" w:rsidRPr="00F6538D">
        <w:rPr>
          <w:rFonts w:ascii="Times New Roman" w:hAnsi="Times New Roman" w:cs="Times New Roman"/>
        </w:rPr>
        <w:t xml:space="preserve"> h</w:t>
      </w:r>
      <w:r w:rsidRPr="00F6538D">
        <w:rPr>
          <w:rFonts w:ascii="Times New Roman" w:hAnsi="Times New Roman" w:cs="Times New Roman"/>
        </w:rPr>
        <w:t xml:space="preserve">appened, I went and talked to the International Club at </w:t>
      </w:r>
      <w:r w:rsidR="000E4B6A" w:rsidRPr="00F6538D">
        <w:rPr>
          <w:rFonts w:ascii="Times New Roman" w:hAnsi="Times New Roman" w:cs="Times New Roman"/>
        </w:rPr>
        <w:t>B</w:t>
      </w:r>
      <w:r w:rsidRPr="00F6538D">
        <w:rPr>
          <w:rFonts w:ascii="Times New Roman" w:hAnsi="Times New Roman" w:cs="Times New Roman"/>
        </w:rPr>
        <w:t>oss</w:t>
      </w:r>
      <w:r w:rsidR="000E4B6A" w:rsidRPr="00F6538D">
        <w:rPr>
          <w:rFonts w:ascii="Times New Roman" w:hAnsi="Times New Roman" w:cs="Times New Roman"/>
        </w:rPr>
        <w:t>ie</w:t>
      </w:r>
      <w:r w:rsidRPr="00F6538D">
        <w:rPr>
          <w:rFonts w:ascii="Times New Roman" w:hAnsi="Times New Roman" w:cs="Times New Roman"/>
        </w:rPr>
        <w:t xml:space="preserve"> high school, and I did a presentation and did a stimulation with some of the questions that we used. And they really got into it to be honest. And I was very surprised of how outspoken they were, and how big the international population there was. And so</w:t>
      </w:r>
      <w:r w:rsidR="000E4B6A" w:rsidRPr="00F6538D">
        <w:rPr>
          <w:rFonts w:ascii="Times New Roman" w:hAnsi="Times New Roman" w:cs="Times New Roman"/>
        </w:rPr>
        <w:t>,</w:t>
      </w:r>
      <w:r w:rsidRPr="00F6538D">
        <w:rPr>
          <w:rFonts w:ascii="Times New Roman" w:hAnsi="Times New Roman" w:cs="Times New Roman"/>
        </w:rPr>
        <w:t xml:space="preserve"> I connected with some of the people there as well. And</w:t>
      </w:r>
      <w:r w:rsidR="00706E6E" w:rsidRPr="00F6538D">
        <w:rPr>
          <w:rFonts w:ascii="Times New Roman" w:hAnsi="Times New Roman" w:cs="Times New Roman"/>
        </w:rPr>
        <w:t xml:space="preserve">- </w:t>
      </w:r>
      <w:r w:rsidRPr="00F6538D">
        <w:rPr>
          <w:rFonts w:ascii="Times New Roman" w:hAnsi="Times New Roman" w:cs="Times New Roman"/>
        </w:rPr>
        <w:t>and I hope to maybe do something in the fall with them, I think they would be an interesting group to do with or other groups in the E</w:t>
      </w:r>
      <w:r w:rsidR="000E4B6A" w:rsidRPr="00F6538D">
        <w:rPr>
          <w:rFonts w:ascii="Times New Roman" w:hAnsi="Times New Roman" w:cs="Times New Roman"/>
        </w:rPr>
        <w:t>DS</w:t>
      </w:r>
      <w:r w:rsidRPr="00F6538D">
        <w:rPr>
          <w:rFonts w:ascii="Times New Roman" w:hAnsi="Times New Roman" w:cs="Times New Roman"/>
        </w:rPr>
        <w:t>C. And I also talked to somebody at the University of Southern Indiana, from the social work department. And she was thinking about doing a mutual event together as well. And so</w:t>
      </w:r>
      <w:r w:rsidR="000E4B6A" w:rsidRPr="00F6538D">
        <w:rPr>
          <w:rFonts w:ascii="Times New Roman" w:hAnsi="Times New Roman" w:cs="Times New Roman"/>
        </w:rPr>
        <w:t>,</w:t>
      </w:r>
      <w:r w:rsidRPr="00F6538D">
        <w:rPr>
          <w:rFonts w:ascii="Times New Roman" w:hAnsi="Times New Roman" w:cs="Times New Roman"/>
        </w:rPr>
        <w:t xml:space="preserve"> I think that would be really interesting. I kind of want to do it around the community, we always kind of change locations just to see how it works and to reach different groups of people. And then there's somebody else that</w:t>
      </w:r>
      <w:r w:rsidR="00706E6E" w:rsidRPr="00F6538D">
        <w:rPr>
          <w:rFonts w:ascii="Times New Roman" w:hAnsi="Times New Roman" w:cs="Times New Roman"/>
        </w:rPr>
        <w:t>…</w:t>
      </w:r>
      <w:r w:rsidRPr="00F6538D">
        <w:rPr>
          <w:rFonts w:ascii="Times New Roman" w:hAnsi="Times New Roman" w:cs="Times New Roman"/>
        </w:rPr>
        <w:t xml:space="preserve"> D</w:t>
      </w:r>
      <w:r w:rsidR="000E4B6A" w:rsidRPr="00F6538D">
        <w:rPr>
          <w:rFonts w:ascii="Times New Roman" w:hAnsi="Times New Roman" w:cs="Times New Roman"/>
        </w:rPr>
        <w:t>e</w:t>
      </w:r>
      <w:r w:rsidRPr="00F6538D">
        <w:rPr>
          <w:rFonts w:ascii="Times New Roman" w:hAnsi="Times New Roman" w:cs="Times New Roman"/>
        </w:rPr>
        <w:t xml:space="preserve">Andre Wilson, and he has a nonprofit. Yeah. And he has a nonprofit organization as well, which has to deal a </w:t>
      </w:r>
      <w:r w:rsidRPr="00F6538D">
        <w:rPr>
          <w:rFonts w:ascii="Times New Roman" w:hAnsi="Times New Roman" w:cs="Times New Roman"/>
        </w:rPr>
        <w:lastRenderedPageBreak/>
        <w:t>lot with cancer and health care and all of that. And so</w:t>
      </w:r>
      <w:r w:rsidR="000E4B6A" w:rsidRPr="00F6538D">
        <w:rPr>
          <w:rFonts w:ascii="Times New Roman" w:hAnsi="Times New Roman" w:cs="Times New Roman"/>
        </w:rPr>
        <w:t>,</w:t>
      </w:r>
      <w:r w:rsidRPr="00F6538D">
        <w:rPr>
          <w:rFonts w:ascii="Times New Roman" w:hAnsi="Times New Roman" w:cs="Times New Roman"/>
        </w:rPr>
        <w:t xml:space="preserve"> I was thinking about hosting some type of talk as well, at a hospital once this thing kind of maybe blows over. So</w:t>
      </w:r>
      <w:r w:rsidR="000E4B6A" w:rsidRPr="00F6538D">
        <w:rPr>
          <w:rFonts w:ascii="Times New Roman" w:hAnsi="Times New Roman" w:cs="Times New Roman"/>
        </w:rPr>
        <w:t>,</w:t>
      </w:r>
      <w:r w:rsidRPr="00F6538D">
        <w:rPr>
          <w:rFonts w:ascii="Times New Roman" w:hAnsi="Times New Roman" w:cs="Times New Roman"/>
        </w:rPr>
        <w:t xml:space="preserve"> I'm hoping that one </w:t>
      </w:r>
      <w:r w:rsidR="00706E6E" w:rsidRPr="00F6538D">
        <w:rPr>
          <w:rFonts w:ascii="Times New Roman" w:hAnsi="Times New Roman" w:cs="Times New Roman"/>
        </w:rPr>
        <w:t>probably</w:t>
      </w:r>
      <w:r w:rsidRPr="00F6538D">
        <w:rPr>
          <w:rFonts w:ascii="Times New Roman" w:hAnsi="Times New Roman" w:cs="Times New Roman"/>
        </w:rPr>
        <w:t xml:space="preserve"> should be the last one at the end of the year. But really to kind of see how like healthcare is affected by different racial groups and how a lot of</w:t>
      </w:r>
      <w:r w:rsidR="003C192B" w:rsidRPr="00F6538D">
        <w:rPr>
          <w:rFonts w:ascii="Times New Roman" w:hAnsi="Times New Roman" w:cs="Times New Roman"/>
        </w:rPr>
        <w:t>,</w:t>
      </w:r>
      <w:r w:rsidRPr="00F6538D">
        <w:rPr>
          <w:rFonts w:ascii="Times New Roman" w:hAnsi="Times New Roman" w:cs="Times New Roman"/>
        </w:rPr>
        <w:t xml:space="preserve"> especially like African Americans concerns are often discounted in healthcare. So</w:t>
      </w:r>
      <w:r w:rsidR="000E4B6A" w:rsidRPr="00F6538D">
        <w:rPr>
          <w:rFonts w:ascii="Times New Roman" w:hAnsi="Times New Roman" w:cs="Times New Roman"/>
        </w:rPr>
        <w:t>,</w:t>
      </w:r>
      <w:r w:rsidRPr="00F6538D">
        <w:rPr>
          <w:rFonts w:ascii="Times New Roman" w:hAnsi="Times New Roman" w:cs="Times New Roman"/>
        </w:rPr>
        <w:t xml:space="preserve"> I think that would be very interesting to discuss. And I think that'd be even more interesting because of this virus and Coronavirus. And I know a lot of what's going on </w:t>
      </w:r>
      <w:r w:rsidR="003C192B" w:rsidRPr="00F6538D">
        <w:rPr>
          <w:rFonts w:ascii="Times New Roman" w:hAnsi="Times New Roman" w:cs="Times New Roman"/>
        </w:rPr>
        <w:t xml:space="preserve">in </w:t>
      </w:r>
      <w:r w:rsidRPr="00F6538D">
        <w:rPr>
          <w:rFonts w:ascii="Times New Roman" w:hAnsi="Times New Roman" w:cs="Times New Roman"/>
        </w:rPr>
        <w:t xml:space="preserve">other communities is that because of like ventilators and stuff, they're having these ethical questions of </w:t>
      </w:r>
      <w:proofErr w:type="gramStart"/>
      <w:r w:rsidRPr="00F6538D">
        <w:rPr>
          <w:rFonts w:ascii="Times New Roman" w:hAnsi="Times New Roman" w:cs="Times New Roman"/>
        </w:rPr>
        <w:t>whether or not</w:t>
      </w:r>
      <w:proofErr w:type="gramEnd"/>
      <w:r w:rsidRPr="00F6538D">
        <w:rPr>
          <w:rFonts w:ascii="Times New Roman" w:hAnsi="Times New Roman" w:cs="Times New Roman"/>
        </w:rPr>
        <w:t xml:space="preserve"> who's the person to have it versus not. And so</w:t>
      </w:r>
      <w:r w:rsidR="000E4B6A" w:rsidRPr="00F6538D">
        <w:rPr>
          <w:rFonts w:ascii="Times New Roman" w:hAnsi="Times New Roman" w:cs="Times New Roman"/>
        </w:rPr>
        <w:t>,</w:t>
      </w:r>
      <w:r w:rsidRPr="00F6538D">
        <w:rPr>
          <w:rFonts w:ascii="Times New Roman" w:hAnsi="Times New Roman" w:cs="Times New Roman"/>
        </w:rPr>
        <w:t xml:space="preserve"> I think those are would be good questions to explore, and see healthcare workers who may have been in those situations and their types of reactions, hopefully, and this community, we don't get to that point where we have to make those types of decisions. But if we do get to that point, kind of see from somebody in that position, like what was going through their head? </w:t>
      </w:r>
      <w:proofErr w:type="gramStart"/>
      <w:r w:rsidRPr="00F6538D">
        <w:rPr>
          <w:rFonts w:ascii="Times New Roman" w:hAnsi="Times New Roman" w:cs="Times New Roman"/>
        </w:rPr>
        <w:t>Was</w:t>
      </w:r>
      <w:proofErr w:type="gramEnd"/>
      <w:r w:rsidRPr="00F6538D">
        <w:rPr>
          <w:rFonts w:ascii="Times New Roman" w:hAnsi="Times New Roman" w:cs="Times New Roman"/>
        </w:rPr>
        <w:t xml:space="preserve"> there also </w:t>
      </w:r>
      <w:proofErr w:type="gramStart"/>
      <w:r w:rsidRPr="00F6538D">
        <w:rPr>
          <w:rFonts w:ascii="Times New Roman" w:hAnsi="Times New Roman" w:cs="Times New Roman"/>
        </w:rPr>
        <w:t>cases of</w:t>
      </w:r>
      <w:proofErr w:type="gramEnd"/>
      <w:r w:rsidRPr="00F6538D">
        <w:rPr>
          <w:rFonts w:ascii="Times New Roman" w:hAnsi="Times New Roman" w:cs="Times New Roman"/>
        </w:rPr>
        <w:t xml:space="preserve"> like, that you had to decide racially, between somebody as well as that something that because I feel like that would be an ethical question as well. So those are kind of the things that we were exploring. I'm also hoping to do</w:t>
      </w:r>
      <w:r w:rsidR="003C192B" w:rsidRPr="00F6538D">
        <w:rPr>
          <w:rFonts w:ascii="Times New Roman" w:hAnsi="Times New Roman" w:cs="Times New Roman"/>
        </w:rPr>
        <w:t>-</w:t>
      </w:r>
      <w:r w:rsidRPr="00F6538D">
        <w:rPr>
          <w:rFonts w:ascii="Times New Roman" w:hAnsi="Times New Roman" w:cs="Times New Roman"/>
        </w:rPr>
        <w:t xml:space="preserve"> I'm trying to produce content now for</w:t>
      </w:r>
      <w:r w:rsidR="003C192B" w:rsidRPr="00F6538D">
        <w:rPr>
          <w:rFonts w:ascii="Times New Roman" w:hAnsi="Times New Roman" w:cs="Times New Roman"/>
        </w:rPr>
        <w:t>-</w:t>
      </w:r>
      <w:r w:rsidRPr="00F6538D">
        <w:rPr>
          <w:rFonts w:ascii="Times New Roman" w:hAnsi="Times New Roman" w:cs="Times New Roman"/>
        </w:rPr>
        <w:t xml:space="preserve"> because I did have something planned </w:t>
      </w:r>
      <w:proofErr w:type="gramStart"/>
      <w:r w:rsidRPr="00F6538D">
        <w:rPr>
          <w:rFonts w:ascii="Times New Roman" w:hAnsi="Times New Roman" w:cs="Times New Roman"/>
        </w:rPr>
        <w:t>in</w:t>
      </w:r>
      <w:proofErr w:type="gramEnd"/>
      <w:r w:rsidRPr="00F6538D">
        <w:rPr>
          <w:rFonts w:ascii="Times New Roman" w:hAnsi="Times New Roman" w:cs="Times New Roman"/>
        </w:rPr>
        <w:t xml:space="preserve"> April 9</w:t>
      </w:r>
      <w:r w:rsidR="003C192B" w:rsidRPr="00F6538D">
        <w:rPr>
          <w:rFonts w:ascii="Times New Roman" w:hAnsi="Times New Roman" w:cs="Times New Roman"/>
        </w:rPr>
        <w:t>.</w:t>
      </w:r>
      <w:r w:rsidRPr="00F6538D">
        <w:rPr>
          <w:rFonts w:ascii="Times New Roman" w:hAnsi="Times New Roman" w:cs="Times New Roman"/>
        </w:rPr>
        <w:t xml:space="preserve"> </w:t>
      </w:r>
      <w:r w:rsidR="003C192B" w:rsidRPr="00F6538D">
        <w:rPr>
          <w:rFonts w:ascii="Times New Roman" w:hAnsi="Times New Roman" w:cs="Times New Roman"/>
        </w:rPr>
        <w:t>T</w:t>
      </w:r>
      <w:r w:rsidRPr="00F6538D">
        <w:rPr>
          <w:rFonts w:ascii="Times New Roman" w:hAnsi="Times New Roman" w:cs="Times New Roman"/>
        </w:rPr>
        <w:t xml:space="preserve">here is the Festival of </w:t>
      </w:r>
      <w:r w:rsidR="000E4B6A" w:rsidRPr="00F6538D">
        <w:rPr>
          <w:rFonts w:ascii="Times New Roman" w:hAnsi="Times New Roman" w:cs="Times New Roman"/>
        </w:rPr>
        <w:t>N</w:t>
      </w:r>
      <w:r w:rsidRPr="00F6538D">
        <w:rPr>
          <w:rFonts w:ascii="Times New Roman" w:hAnsi="Times New Roman" w:cs="Times New Roman"/>
        </w:rPr>
        <w:t>ations, and I was going to be one of the booths there. And now that that, obviously is cancelled, and I already had an established event as well. So that had to be cancelled. So</w:t>
      </w:r>
      <w:r w:rsidR="000E4B6A" w:rsidRPr="00F6538D">
        <w:rPr>
          <w:rFonts w:ascii="Times New Roman" w:hAnsi="Times New Roman" w:cs="Times New Roman"/>
        </w:rPr>
        <w:t>,</w:t>
      </w:r>
      <w:r w:rsidRPr="00F6538D">
        <w:rPr>
          <w:rFonts w:ascii="Times New Roman" w:hAnsi="Times New Roman" w:cs="Times New Roman"/>
        </w:rPr>
        <w:t xml:space="preserve"> I want to produce some type of content online, we're actually</w:t>
      </w:r>
      <w:r w:rsidR="003C192B" w:rsidRPr="00F6538D">
        <w:rPr>
          <w:rFonts w:ascii="Times New Roman" w:hAnsi="Times New Roman" w:cs="Times New Roman"/>
        </w:rPr>
        <w:t>-</w:t>
      </w:r>
      <w:r w:rsidRPr="00F6538D">
        <w:rPr>
          <w:rFonts w:ascii="Times New Roman" w:hAnsi="Times New Roman" w:cs="Times New Roman"/>
        </w:rPr>
        <w:t xml:space="preserve"> me and my graphic designer are currently working on </w:t>
      </w:r>
      <w:r w:rsidR="003C192B" w:rsidRPr="00F6538D">
        <w:rPr>
          <w:rFonts w:ascii="Times New Roman" w:hAnsi="Times New Roman" w:cs="Times New Roman"/>
        </w:rPr>
        <w:t>something-</w:t>
      </w:r>
      <w:r w:rsidRPr="00F6538D">
        <w:rPr>
          <w:rFonts w:ascii="Times New Roman" w:hAnsi="Times New Roman" w:cs="Times New Roman"/>
        </w:rPr>
        <w:t xml:space="preserve"> something online interview series</w:t>
      </w:r>
      <w:r w:rsidR="003C192B" w:rsidRPr="00F6538D">
        <w:rPr>
          <w:rFonts w:ascii="Times New Roman" w:hAnsi="Times New Roman" w:cs="Times New Roman"/>
        </w:rPr>
        <w:t>.</w:t>
      </w:r>
      <w:r w:rsidRPr="00F6538D">
        <w:rPr>
          <w:rFonts w:ascii="Times New Roman" w:hAnsi="Times New Roman" w:cs="Times New Roman"/>
        </w:rPr>
        <w:t xml:space="preserve"> I don't want to give too much away, but it's</w:t>
      </w:r>
      <w:r w:rsidR="003C192B" w:rsidRPr="00F6538D">
        <w:rPr>
          <w:rFonts w:ascii="Times New Roman" w:hAnsi="Times New Roman" w:cs="Times New Roman"/>
        </w:rPr>
        <w:t>-</w:t>
      </w:r>
      <w:r w:rsidRPr="00F6538D">
        <w:rPr>
          <w:rFonts w:ascii="Times New Roman" w:hAnsi="Times New Roman" w:cs="Times New Roman"/>
        </w:rPr>
        <w:t xml:space="preserve"> it's </w:t>
      </w:r>
      <w:proofErr w:type="spellStart"/>
      <w:r w:rsidRPr="00F6538D">
        <w:rPr>
          <w:rFonts w:ascii="Times New Roman" w:hAnsi="Times New Roman" w:cs="Times New Roman"/>
        </w:rPr>
        <w:t>gonna</w:t>
      </w:r>
      <w:proofErr w:type="spellEnd"/>
      <w:r w:rsidRPr="00F6538D">
        <w:rPr>
          <w:rFonts w:ascii="Times New Roman" w:hAnsi="Times New Roman" w:cs="Times New Roman"/>
        </w:rPr>
        <w:t xml:space="preserve"> be</w:t>
      </w:r>
      <w:r w:rsidR="003C192B" w:rsidRPr="00F6538D">
        <w:rPr>
          <w:rFonts w:ascii="Times New Roman" w:hAnsi="Times New Roman" w:cs="Times New Roman"/>
        </w:rPr>
        <w:t>-</w:t>
      </w:r>
      <w:r w:rsidRPr="00F6538D">
        <w:rPr>
          <w:rFonts w:ascii="Times New Roman" w:hAnsi="Times New Roman" w:cs="Times New Roman"/>
        </w:rPr>
        <w:t xml:space="preserve"> it's </w:t>
      </w:r>
      <w:proofErr w:type="spellStart"/>
      <w:r w:rsidRPr="00F6538D">
        <w:rPr>
          <w:rFonts w:ascii="Times New Roman" w:hAnsi="Times New Roman" w:cs="Times New Roman"/>
        </w:rPr>
        <w:t>gonna</w:t>
      </w:r>
      <w:proofErr w:type="spellEnd"/>
      <w:r w:rsidRPr="00F6538D">
        <w:rPr>
          <w:rFonts w:ascii="Times New Roman" w:hAnsi="Times New Roman" w:cs="Times New Roman"/>
        </w:rPr>
        <w:t xml:space="preserve"> be </w:t>
      </w:r>
      <w:proofErr w:type="gramStart"/>
      <w:r w:rsidRPr="00F6538D">
        <w:rPr>
          <w:rFonts w:ascii="Times New Roman" w:hAnsi="Times New Roman" w:cs="Times New Roman"/>
        </w:rPr>
        <w:t>pretty fun</w:t>
      </w:r>
      <w:proofErr w:type="gramEnd"/>
      <w:r w:rsidRPr="00F6538D">
        <w:rPr>
          <w:rFonts w:ascii="Times New Roman" w:hAnsi="Times New Roman" w:cs="Times New Roman"/>
        </w:rPr>
        <w:t xml:space="preserve">. And it's </w:t>
      </w:r>
      <w:proofErr w:type="spellStart"/>
      <w:r w:rsidRPr="00F6538D">
        <w:rPr>
          <w:rFonts w:ascii="Times New Roman" w:hAnsi="Times New Roman" w:cs="Times New Roman"/>
        </w:rPr>
        <w:t>gonna</w:t>
      </w:r>
      <w:proofErr w:type="spellEnd"/>
      <w:r w:rsidRPr="00F6538D">
        <w:rPr>
          <w:rFonts w:ascii="Times New Roman" w:hAnsi="Times New Roman" w:cs="Times New Roman"/>
        </w:rPr>
        <w:t xml:space="preserve"> be</w:t>
      </w:r>
      <w:r w:rsidR="003C192B" w:rsidRPr="00F6538D">
        <w:rPr>
          <w:rFonts w:ascii="Times New Roman" w:hAnsi="Times New Roman" w:cs="Times New Roman"/>
        </w:rPr>
        <w:t>-</w:t>
      </w:r>
      <w:r w:rsidRPr="00F6538D">
        <w:rPr>
          <w:rFonts w:ascii="Times New Roman" w:hAnsi="Times New Roman" w:cs="Times New Roman"/>
        </w:rPr>
        <w:t xml:space="preserve"> it's not going to be all Coronavirus related, it's going to give like, I feel like a cultural view to it in a way. And so</w:t>
      </w:r>
      <w:r w:rsidR="000E4B6A" w:rsidRPr="00F6538D">
        <w:rPr>
          <w:rFonts w:ascii="Times New Roman" w:hAnsi="Times New Roman" w:cs="Times New Roman"/>
        </w:rPr>
        <w:t>,</w:t>
      </w:r>
      <w:r w:rsidRPr="00F6538D">
        <w:rPr>
          <w:rFonts w:ascii="Times New Roman" w:hAnsi="Times New Roman" w:cs="Times New Roman"/>
        </w:rPr>
        <w:t xml:space="preserve"> we have a for our first guest on there, as somebody who's an exchange student right now who's kind of stuck in America can't go home. And so, and her experiences living in a warzone and all of that, and so it kind of gives perspectives of Coronavirus in this quarantine, all of that. So</w:t>
      </w:r>
      <w:r w:rsidR="000E4B6A" w:rsidRPr="00F6538D">
        <w:rPr>
          <w:rFonts w:ascii="Times New Roman" w:hAnsi="Times New Roman" w:cs="Times New Roman"/>
        </w:rPr>
        <w:t>,</w:t>
      </w:r>
      <w:r w:rsidRPr="00F6538D">
        <w:rPr>
          <w:rFonts w:ascii="Times New Roman" w:hAnsi="Times New Roman" w:cs="Times New Roman"/>
        </w:rPr>
        <w:t xml:space="preserve"> I feel like that will </w:t>
      </w:r>
      <w:proofErr w:type="gramStart"/>
      <w:r w:rsidRPr="00F6538D">
        <w:rPr>
          <w:rFonts w:ascii="Times New Roman" w:hAnsi="Times New Roman" w:cs="Times New Roman"/>
        </w:rPr>
        <w:t>definitely be</w:t>
      </w:r>
      <w:proofErr w:type="gramEnd"/>
      <w:r w:rsidRPr="00F6538D">
        <w:rPr>
          <w:rFonts w:ascii="Times New Roman" w:hAnsi="Times New Roman" w:cs="Times New Roman"/>
        </w:rPr>
        <w:t xml:space="preserve"> very interesting</w:t>
      </w:r>
      <w:r w:rsidR="003C192B" w:rsidRPr="00F6538D">
        <w:rPr>
          <w:rFonts w:ascii="Times New Roman" w:hAnsi="Times New Roman" w:cs="Times New Roman"/>
        </w:rPr>
        <w:t xml:space="preserve"> a</w:t>
      </w:r>
      <w:r w:rsidRPr="00F6538D">
        <w:rPr>
          <w:rFonts w:ascii="Times New Roman" w:hAnsi="Times New Roman" w:cs="Times New Roman"/>
        </w:rPr>
        <w:t xml:space="preserve">nd something I haven't heard in that perspective just yet. </w:t>
      </w:r>
    </w:p>
    <w:p w14:paraId="0E125238" w14:textId="77777777" w:rsidR="000E4B6A" w:rsidRPr="00F6538D" w:rsidRDefault="000E4B6A">
      <w:pPr>
        <w:spacing w:after="0"/>
        <w:rPr>
          <w:rFonts w:ascii="Times New Roman" w:hAnsi="Times New Roman" w:cs="Times New Roman"/>
        </w:rPr>
      </w:pPr>
    </w:p>
    <w:p w14:paraId="4AE2C96A" w14:textId="0905E22A" w:rsidR="000E4B6A" w:rsidRPr="00F6538D" w:rsidRDefault="000E4B6A">
      <w:pPr>
        <w:spacing w:after="0"/>
        <w:rPr>
          <w:rFonts w:ascii="Times New Roman" w:hAnsi="Times New Roman" w:cs="Times New Roman"/>
          <w:b/>
          <w:bCs/>
        </w:rPr>
      </w:pPr>
      <w:r w:rsidRPr="00F6538D">
        <w:rPr>
          <w:rFonts w:ascii="Times New Roman" w:hAnsi="Times New Roman" w:cs="Times New Roman"/>
          <w:b/>
          <w:bCs/>
        </w:rPr>
        <w:t>Tory Schendel Cox 13:28</w:t>
      </w:r>
    </w:p>
    <w:p w14:paraId="30E59881" w14:textId="0002E2F2" w:rsidR="000E4B6A" w:rsidRPr="00F6538D" w:rsidRDefault="002531C0">
      <w:pPr>
        <w:spacing w:after="0"/>
        <w:rPr>
          <w:rFonts w:ascii="Times New Roman" w:hAnsi="Times New Roman" w:cs="Times New Roman"/>
        </w:rPr>
      </w:pPr>
      <w:r w:rsidRPr="00F6538D">
        <w:rPr>
          <w:rFonts w:ascii="Times New Roman" w:hAnsi="Times New Roman" w:cs="Times New Roman"/>
        </w:rPr>
        <w:t>Correct</w:t>
      </w:r>
      <w:r w:rsidR="003C192B" w:rsidRPr="00F6538D">
        <w:rPr>
          <w:rFonts w:ascii="Times New Roman" w:hAnsi="Times New Roman" w:cs="Times New Roman"/>
        </w:rPr>
        <w:t>.</w:t>
      </w:r>
      <w:r w:rsidRPr="00F6538D">
        <w:rPr>
          <w:rFonts w:ascii="Times New Roman" w:hAnsi="Times New Roman" w:cs="Times New Roman"/>
        </w:rPr>
        <w:t xml:space="preserve"> Yeah. Wow. That's </w:t>
      </w:r>
      <w:proofErr w:type="spellStart"/>
      <w:r w:rsidRPr="00F6538D">
        <w:rPr>
          <w:rFonts w:ascii="Times New Roman" w:hAnsi="Times New Roman" w:cs="Times New Roman"/>
        </w:rPr>
        <w:t>gonna</w:t>
      </w:r>
      <w:proofErr w:type="spellEnd"/>
      <w:r w:rsidRPr="00F6538D">
        <w:rPr>
          <w:rFonts w:ascii="Times New Roman" w:hAnsi="Times New Roman" w:cs="Times New Roman"/>
        </w:rPr>
        <w:t xml:space="preserve"> be very powerful. </w:t>
      </w:r>
    </w:p>
    <w:p w14:paraId="09AA5EC2" w14:textId="77777777" w:rsidR="000E4B6A" w:rsidRPr="00F6538D" w:rsidRDefault="000E4B6A">
      <w:pPr>
        <w:spacing w:after="0"/>
        <w:rPr>
          <w:rFonts w:ascii="Times New Roman" w:hAnsi="Times New Roman" w:cs="Times New Roman"/>
        </w:rPr>
      </w:pPr>
    </w:p>
    <w:p w14:paraId="2DD41CC7" w14:textId="67ED8DED" w:rsidR="000E4B6A" w:rsidRPr="00F6538D" w:rsidRDefault="000E4B6A">
      <w:pPr>
        <w:spacing w:after="0"/>
        <w:rPr>
          <w:rFonts w:ascii="Times New Roman" w:hAnsi="Times New Roman" w:cs="Times New Roman"/>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w:t>
      </w:r>
      <w:r w:rsidRPr="00F6538D">
        <w:rPr>
          <w:rFonts w:ascii="Times New Roman" w:hAnsi="Times New Roman" w:cs="Times New Roman"/>
          <w:b/>
          <w:bCs/>
        </w:rPr>
        <w:t>13:33</w:t>
      </w:r>
    </w:p>
    <w:p w14:paraId="4E750E75" w14:textId="45FF90C5" w:rsidR="008021AC" w:rsidRPr="00F6538D" w:rsidRDefault="002531C0">
      <w:pPr>
        <w:spacing w:after="0"/>
        <w:rPr>
          <w:rFonts w:ascii="Times New Roman" w:hAnsi="Times New Roman" w:cs="Times New Roman"/>
        </w:rPr>
      </w:pPr>
      <w:r w:rsidRPr="00F6538D">
        <w:rPr>
          <w:rFonts w:ascii="Times New Roman" w:hAnsi="Times New Roman" w:cs="Times New Roman"/>
        </w:rPr>
        <w:t>Yeah</w:t>
      </w:r>
      <w:r w:rsidR="003C192B" w:rsidRPr="00F6538D">
        <w:rPr>
          <w:rFonts w:ascii="Times New Roman" w:hAnsi="Times New Roman" w:cs="Times New Roman"/>
        </w:rPr>
        <w:t>. W</w:t>
      </w:r>
      <w:r w:rsidRPr="00F6538D">
        <w:rPr>
          <w:rFonts w:ascii="Times New Roman" w:hAnsi="Times New Roman" w:cs="Times New Roman"/>
        </w:rPr>
        <w:t xml:space="preserve">e're hoping, like, we're hoping to record </w:t>
      </w:r>
      <w:proofErr w:type="spellStart"/>
      <w:r w:rsidRPr="00F6538D">
        <w:rPr>
          <w:rFonts w:ascii="Times New Roman" w:hAnsi="Times New Roman" w:cs="Times New Roman"/>
        </w:rPr>
        <w:t>some time</w:t>
      </w:r>
      <w:proofErr w:type="spellEnd"/>
      <w:r w:rsidRPr="00F6538D">
        <w:rPr>
          <w:rFonts w:ascii="Times New Roman" w:hAnsi="Times New Roman" w:cs="Times New Roman"/>
        </w:rPr>
        <w:t xml:space="preserve"> this week. And we're working on possibly getting it out there in two to three weeks, hopefully earlier, and kind of just working on what we can and trying to get guests from around the world, because we kind of only hear what's happening in America. So</w:t>
      </w:r>
      <w:r w:rsidR="000E4B6A" w:rsidRPr="00F6538D">
        <w:rPr>
          <w:rFonts w:ascii="Times New Roman" w:hAnsi="Times New Roman" w:cs="Times New Roman"/>
        </w:rPr>
        <w:t>,</w:t>
      </w:r>
      <w:r w:rsidRPr="00F6538D">
        <w:rPr>
          <w:rFonts w:ascii="Times New Roman" w:hAnsi="Times New Roman" w:cs="Times New Roman"/>
        </w:rPr>
        <w:t xml:space="preserve"> I really want to connect with people around the world and, and hopefully get interviews with them. We'll see how that kind of works. But I'm hoping that we will be able to produce something like that.</w:t>
      </w:r>
    </w:p>
    <w:p w14:paraId="7BB86D07" w14:textId="77777777" w:rsidR="008021AC" w:rsidRPr="00F6538D" w:rsidRDefault="008021AC">
      <w:pPr>
        <w:spacing w:after="0"/>
        <w:rPr>
          <w:rFonts w:ascii="Times New Roman" w:hAnsi="Times New Roman" w:cs="Times New Roman"/>
        </w:rPr>
      </w:pPr>
    </w:p>
    <w:p w14:paraId="6D3B8D2B" w14:textId="71C505E1" w:rsidR="008021AC" w:rsidRPr="00F6538D" w:rsidRDefault="000E4B6A">
      <w:pPr>
        <w:spacing w:after="0"/>
        <w:rPr>
          <w:rFonts w:ascii="Times New Roman" w:hAnsi="Times New Roman" w:cs="Times New Roman"/>
          <w:b/>
          <w:bCs/>
        </w:rPr>
      </w:pPr>
      <w:r w:rsidRPr="00F6538D">
        <w:rPr>
          <w:rFonts w:ascii="Times New Roman" w:hAnsi="Times New Roman" w:cs="Times New Roman"/>
          <w:b/>
          <w:bCs/>
        </w:rPr>
        <w:t xml:space="preserve">Tory Schendel Cox </w:t>
      </w:r>
      <w:r w:rsidR="002531C0" w:rsidRPr="00F6538D">
        <w:rPr>
          <w:rFonts w:ascii="Times New Roman" w:hAnsi="Times New Roman" w:cs="Times New Roman"/>
          <w:b/>
          <w:bCs/>
        </w:rPr>
        <w:t>14:02</w:t>
      </w:r>
    </w:p>
    <w:p w14:paraId="48F409F8" w14:textId="77777777" w:rsidR="000E4B6A" w:rsidRPr="00F6538D" w:rsidRDefault="002531C0">
      <w:pPr>
        <w:spacing w:after="0"/>
        <w:rPr>
          <w:rFonts w:ascii="Times New Roman" w:hAnsi="Times New Roman" w:cs="Times New Roman"/>
        </w:rPr>
      </w:pPr>
      <w:r w:rsidRPr="00F6538D">
        <w:rPr>
          <w:rFonts w:ascii="Times New Roman" w:hAnsi="Times New Roman" w:cs="Times New Roman"/>
        </w:rPr>
        <w:t xml:space="preserve">Absolutely. And would you be able to share with our viewers where they could find that content and where this platform is </w:t>
      </w:r>
      <w:proofErr w:type="spellStart"/>
      <w:r w:rsidRPr="00F6538D">
        <w:rPr>
          <w:rFonts w:ascii="Times New Roman" w:hAnsi="Times New Roman" w:cs="Times New Roman"/>
        </w:rPr>
        <w:t>gonna</w:t>
      </w:r>
      <w:proofErr w:type="spellEnd"/>
      <w:r w:rsidRPr="00F6538D">
        <w:rPr>
          <w:rFonts w:ascii="Times New Roman" w:hAnsi="Times New Roman" w:cs="Times New Roman"/>
        </w:rPr>
        <w:t xml:space="preserve"> take place? </w:t>
      </w:r>
    </w:p>
    <w:p w14:paraId="5748124E" w14:textId="77777777" w:rsidR="003C192B" w:rsidRPr="00F6538D" w:rsidRDefault="003C192B">
      <w:pPr>
        <w:spacing w:after="0"/>
        <w:rPr>
          <w:rFonts w:ascii="Times New Roman" w:hAnsi="Times New Roman" w:cs="Times New Roman"/>
          <w:b/>
          <w:bCs/>
        </w:rPr>
      </w:pPr>
    </w:p>
    <w:p w14:paraId="1AC31BFE" w14:textId="7861B41F" w:rsidR="000E4B6A" w:rsidRPr="00F6538D" w:rsidRDefault="000E4B6A">
      <w:pPr>
        <w:spacing w:after="0"/>
        <w:rPr>
          <w:rFonts w:ascii="Times New Roman" w:eastAsia="Times New Roman" w:hAnsi="Times New Roman" w:cs="Times New Roman"/>
          <w:b/>
          <w:bCs/>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w:t>
      </w:r>
      <w:r w:rsidR="00C44825" w:rsidRPr="00F6538D">
        <w:rPr>
          <w:rFonts w:ascii="Times New Roman" w:eastAsia="Times New Roman" w:hAnsi="Times New Roman" w:cs="Times New Roman"/>
          <w:b/>
          <w:bCs/>
        </w:rPr>
        <w:t>14:09</w:t>
      </w:r>
      <w:r w:rsidRPr="00F6538D">
        <w:rPr>
          <w:rFonts w:ascii="Times New Roman" w:eastAsia="Times New Roman" w:hAnsi="Times New Roman" w:cs="Times New Roman"/>
          <w:b/>
          <w:bCs/>
        </w:rPr>
        <w:t xml:space="preserve"> </w:t>
      </w:r>
    </w:p>
    <w:p w14:paraId="05BA1C1E" w14:textId="49EA77E9" w:rsidR="00C44825" w:rsidRPr="00F6538D" w:rsidRDefault="002531C0">
      <w:pPr>
        <w:spacing w:after="0"/>
        <w:rPr>
          <w:rFonts w:ascii="Times New Roman" w:hAnsi="Times New Roman" w:cs="Times New Roman"/>
        </w:rPr>
      </w:pPr>
      <w:r w:rsidRPr="00F6538D">
        <w:rPr>
          <w:rFonts w:ascii="Times New Roman" w:hAnsi="Times New Roman" w:cs="Times New Roman"/>
        </w:rPr>
        <w:t>Yeah.</w:t>
      </w:r>
      <w:r w:rsidR="003C192B" w:rsidRPr="00F6538D">
        <w:rPr>
          <w:rFonts w:ascii="Times New Roman" w:hAnsi="Times New Roman" w:cs="Times New Roman"/>
        </w:rPr>
        <w:t xml:space="preserve"> C</w:t>
      </w:r>
      <w:r w:rsidRPr="00F6538D">
        <w:rPr>
          <w:rFonts w:ascii="Times New Roman" w:hAnsi="Times New Roman" w:cs="Times New Roman"/>
        </w:rPr>
        <w:t>urrently, we haven't established where it's going to be just yet. We're trying to film it on something and then the that platform will help us distribute it hopefully, if they're able to, it'll be accessible to all people through like Spotify and iTunes and stuff like that. And so</w:t>
      </w:r>
      <w:r w:rsidR="00C44825" w:rsidRPr="00F6538D">
        <w:rPr>
          <w:rFonts w:ascii="Times New Roman" w:hAnsi="Times New Roman" w:cs="Times New Roman"/>
        </w:rPr>
        <w:t>,</w:t>
      </w:r>
      <w:r w:rsidRPr="00F6538D">
        <w:rPr>
          <w:rFonts w:ascii="Times New Roman" w:hAnsi="Times New Roman" w:cs="Times New Roman"/>
        </w:rPr>
        <w:t xml:space="preserve"> I'm hoping that if it gets distributed like that, then we'll be able to find it on there. </w:t>
      </w:r>
    </w:p>
    <w:p w14:paraId="4810D4DB" w14:textId="77777777" w:rsidR="00C44825" w:rsidRPr="00F6538D" w:rsidRDefault="00C44825">
      <w:pPr>
        <w:spacing w:after="0"/>
        <w:rPr>
          <w:rFonts w:ascii="Times New Roman" w:hAnsi="Times New Roman" w:cs="Times New Roman"/>
        </w:rPr>
      </w:pPr>
    </w:p>
    <w:p w14:paraId="7150DC65" w14:textId="7047D73B" w:rsidR="00C44825" w:rsidRPr="00F6538D" w:rsidRDefault="00C44825">
      <w:pPr>
        <w:spacing w:after="0"/>
        <w:rPr>
          <w:rFonts w:ascii="Times New Roman" w:hAnsi="Times New Roman" w:cs="Times New Roman"/>
        </w:rPr>
      </w:pPr>
      <w:r w:rsidRPr="00F6538D">
        <w:rPr>
          <w:rFonts w:ascii="Times New Roman" w:hAnsi="Times New Roman" w:cs="Times New Roman"/>
          <w:b/>
          <w:bCs/>
        </w:rPr>
        <w:t>Tory Schendel Cox 14:31</w:t>
      </w:r>
    </w:p>
    <w:p w14:paraId="46CB9AE2" w14:textId="63DA2F0D" w:rsidR="00C44825" w:rsidRPr="00F6538D" w:rsidRDefault="002531C0">
      <w:pPr>
        <w:spacing w:after="0"/>
        <w:rPr>
          <w:rFonts w:ascii="Times New Roman" w:hAnsi="Times New Roman" w:cs="Times New Roman"/>
        </w:rPr>
      </w:pPr>
      <w:r w:rsidRPr="00F6538D">
        <w:rPr>
          <w:rFonts w:ascii="Times New Roman" w:hAnsi="Times New Roman" w:cs="Times New Roman"/>
        </w:rPr>
        <w:lastRenderedPageBreak/>
        <w:t>Absolutely. Oh</w:t>
      </w:r>
      <w:proofErr w:type="gramStart"/>
      <w:r w:rsidRPr="00F6538D">
        <w:rPr>
          <w:rFonts w:ascii="Times New Roman" w:hAnsi="Times New Roman" w:cs="Times New Roman"/>
        </w:rPr>
        <w:t>, definitely</w:t>
      </w:r>
      <w:r w:rsidR="003C192B" w:rsidRPr="00F6538D">
        <w:rPr>
          <w:rFonts w:ascii="Times New Roman" w:hAnsi="Times New Roman" w:cs="Times New Roman"/>
        </w:rPr>
        <w:t>, l</w:t>
      </w:r>
      <w:r w:rsidRPr="00F6538D">
        <w:rPr>
          <w:rFonts w:ascii="Times New Roman" w:hAnsi="Times New Roman" w:cs="Times New Roman"/>
        </w:rPr>
        <w:t>ooking</w:t>
      </w:r>
      <w:proofErr w:type="gramEnd"/>
      <w:r w:rsidRPr="00F6538D">
        <w:rPr>
          <w:rFonts w:ascii="Times New Roman" w:hAnsi="Times New Roman" w:cs="Times New Roman"/>
        </w:rPr>
        <w:t xml:space="preserve"> forward to him. Please keep us posted. </w:t>
      </w:r>
    </w:p>
    <w:p w14:paraId="34C7CC68" w14:textId="77777777" w:rsidR="00C44825" w:rsidRPr="00F6538D" w:rsidRDefault="00C44825">
      <w:pPr>
        <w:spacing w:after="0"/>
        <w:rPr>
          <w:rFonts w:ascii="Times New Roman" w:hAnsi="Times New Roman" w:cs="Times New Roman"/>
        </w:rPr>
      </w:pPr>
    </w:p>
    <w:p w14:paraId="53DE3F64" w14:textId="4A1CF117" w:rsidR="00C44825" w:rsidRPr="00F6538D" w:rsidRDefault="00C44825">
      <w:pPr>
        <w:spacing w:after="0"/>
        <w:rPr>
          <w:rFonts w:ascii="Times New Roman" w:hAnsi="Times New Roman" w:cs="Times New Roman"/>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14:35</w:t>
      </w:r>
    </w:p>
    <w:p w14:paraId="02AEF87C" w14:textId="4BEC625A" w:rsidR="00C44825" w:rsidRPr="00F6538D" w:rsidRDefault="002531C0">
      <w:pPr>
        <w:spacing w:after="0"/>
        <w:rPr>
          <w:rFonts w:ascii="Times New Roman" w:hAnsi="Times New Roman" w:cs="Times New Roman"/>
        </w:rPr>
      </w:pPr>
      <w:r w:rsidRPr="00F6538D">
        <w:rPr>
          <w:rFonts w:ascii="Times New Roman" w:hAnsi="Times New Roman" w:cs="Times New Roman"/>
        </w:rPr>
        <w:t>Yeah.</w:t>
      </w:r>
      <w:r w:rsidR="00C44825" w:rsidRPr="00F6538D">
        <w:rPr>
          <w:rFonts w:ascii="Times New Roman" w:hAnsi="Times New Roman" w:cs="Times New Roman"/>
        </w:rPr>
        <w:t xml:space="preserve"> </w:t>
      </w:r>
      <w:proofErr w:type="gramStart"/>
      <w:r w:rsidRPr="00F6538D">
        <w:rPr>
          <w:rFonts w:ascii="Times New Roman" w:hAnsi="Times New Roman" w:cs="Times New Roman"/>
        </w:rPr>
        <w:t>So</w:t>
      </w:r>
      <w:proofErr w:type="gramEnd"/>
      <w:r w:rsidRPr="00F6538D">
        <w:rPr>
          <w:rFonts w:ascii="Times New Roman" w:hAnsi="Times New Roman" w:cs="Times New Roman"/>
        </w:rPr>
        <w:t xml:space="preserve"> I'm excited about it, too, because we've kind of tested the audio quality and did some of the interview questions yesterday with the first guest. And I think it's going to be I think it's going to be really good. </w:t>
      </w:r>
      <w:proofErr w:type="gramStart"/>
      <w:r w:rsidRPr="00F6538D">
        <w:rPr>
          <w:rFonts w:ascii="Times New Roman" w:hAnsi="Times New Roman" w:cs="Times New Roman"/>
        </w:rPr>
        <w:t>So</w:t>
      </w:r>
      <w:proofErr w:type="gramEnd"/>
      <w:r w:rsidRPr="00F6538D">
        <w:rPr>
          <w:rFonts w:ascii="Times New Roman" w:hAnsi="Times New Roman" w:cs="Times New Roman"/>
        </w:rPr>
        <w:t xml:space="preserve"> we're just kind of working out some of the kinks and everything. I've never edited audio</w:t>
      </w:r>
      <w:r w:rsidR="003C192B" w:rsidRPr="00F6538D">
        <w:rPr>
          <w:rFonts w:ascii="Times New Roman" w:hAnsi="Times New Roman" w:cs="Times New Roman"/>
        </w:rPr>
        <w:t>,</w:t>
      </w:r>
      <w:r w:rsidRPr="00F6538D">
        <w:rPr>
          <w:rFonts w:ascii="Times New Roman" w:hAnsi="Times New Roman" w:cs="Times New Roman"/>
        </w:rPr>
        <w:t xml:space="preserve"> and I was like getting frustrated with myself was like, let me step back a little bit. So yeah, it's harder than anticipated. So</w:t>
      </w:r>
      <w:r w:rsidR="003C192B" w:rsidRPr="00F6538D">
        <w:rPr>
          <w:rFonts w:ascii="Times New Roman" w:hAnsi="Times New Roman" w:cs="Times New Roman"/>
        </w:rPr>
        <w:t>…</w:t>
      </w:r>
    </w:p>
    <w:p w14:paraId="6D3908BC" w14:textId="77777777" w:rsidR="00C44825" w:rsidRPr="00F6538D" w:rsidRDefault="00C44825">
      <w:pPr>
        <w:spacing w:after="0"/>
        <w:rPr>
          <w:rFonts w:ascii="Times New Roman" w:hAnsi="Times New Roman" w:cs="Times New Roman"/>
        </w:rPr>
      </w:pPr>
    </w:p>
    <w:p w14:paraId="2E832AC7" w14:textId="12AF4510" w:rsidR="00C44825" w:rsidRPr="00F6538D" w:rsidRDefault="00C44825">
      <w:pPr>
        <w:spacing w:after="0"/>
        <w:rPr>
          <w:rFonts w:ascii="Times New Roman" w:hAnsi="Times New Roman" w:cs="Times New Roman"/>
        </w:rPr>
      </w:pPr>
      <w:r w:rsidRPr="00F6538D">
        <w:rPr>
          <w:rFonts w:ascii="Times New Roman" w:hAnsi="Times New Roman" w:cs="Times New Roman"/>
          <w:b/>
          <w:bCs/>
        </w:rPr>
        <w:t>Tory Schendel Cox 14:59</w:t>
      </w:r>
    </w:p>
    <w:p w14:paraId="2FA55A3D" w14:textId="052016A6" w:rsidR="00C44825" w:rsidRPr="00F6538D" w:rsidRDefault="00C44825">
      <w:pPr>
        <w:spacing w:after="0"/>
        <w:rPr>
          <w:rFonts w:ascii="Times New Roman" w:hAnsi="Times New Roman" w:cs="Times New Roman"/>
        </w:rPr>
      </w:pPr>
      <w:r w:rsidRPr="00F6538D">
        <w:rPr>
          <w:rFonts w:ascii="Times New Roman" w:hAnsi="Times New Roman" w:cs="Times New Roman"/>
        </w:rPr>
        <w:t>T</w:t>
      </w:r>
      <w:r w:rsidR="002531C0" w:rsidRPr="00F6538D">
        <w:rPr>
          <w:rFonts w:ascii="Times New Roman" w:hAnsi="Times New Roman" w:cs="Times New Roman"/>
        </w:rPr>
        <w:t>hat's why I'm g</w:t>
      </w:r>
      <w:r w:rsidRPr="00F6538D">
        <w:rPr>
          <w:rFonts w:ascii="Times New Roman" w:hAnsi="Times New Roman" w:cs="Times New Roman"/>
        </w:rPr>
        <w:t>rateful f</w:t>
      </w:r>
      <w:r w:rsidR="002531C0" w:rsidRPr="00F6538D">
        <w:rPr>
          <w:rFonts w:ascii="Times New Roman" w:hAnsi="Times New Roman" w:cs="Times New Roman"/>
        </w:rPr>
        <w:t>or our marketing associate</w:t>
      </w:r>
      <w:r w:rsidR="003C192B" w:rsidRPr="00F6538D">
        <w:rPr>
          <w:rFonts w:ascii="Times New Roman" w:hAnsi="Times New Roman" w:cs="Times New Roman"/>
        </w:rPr>
        <w:t xml:space="preserve"> at</w:t>
      </w:r>
      <w:r w:rsidR="002531C0" w:rsidRPr="00F6538D">
        <w:rPr>
          <w:rFonts w:ascii="Times New Roman" w:hAnsi="Times New Roman" w:cs="Times New Roman"/>
        </w:rPr>
        <w:t xml:space="preserve"> the museum</w:t>
      </w:r>
      <w:r w:rsidR="003C192B" w:rsidRPr="00F6538D">
        <w:rPr>
          <w:rFonts w:ascii="Times New Roman" w:hAnsi="Times New Roman" w:cs="Times New Roman"/>
        </w:rPr>
        <w:t>-</w:t>
      </w:r>
      <w:r w:rsidR="002531C0" w:rsidRPr="00F6538D">
        <w:rPr>
          <w:rFonts w:ascii="Times New Roman" w:hAnsi="Times New Roman" w:cs="Times New Roman"/>
        </w:rPr>
        <w:t xml:space="preserve"> </w:t>
      </w:r>
    </w:p>
    <w:p w14:paraId="563D961B" w14:textId="77777777" w:rsidR="00C44825" w:rsidRPr="00F6538D" w:rsidRDefault="00C44825">
      <w:pPr>
        <w:spacing w:after="0"/>
        <w:rPr>
          <w:rFonts w:ascii="Times New Roman" w:hAnsi="Times New Roman" w:cs="Times New Roman"/>
        </w:rPr>
      </w:pPr>
    </w:p>
    <w:p w14:paraId="28EDF783" w14:textId="5FB8DBDC" w:rsidR="00C44825" w:rsidRPr="00F6538D" w:rsidRDefault="00C44825" w:rsidP="00C44825">
      <w:pPr>
        <w:spacing w:after="0"/>
        <w:rPr>
          <w:rFonts w:ascii="Times New Roman" w:hAnsi="Times New Roman" w:cs="Times New Roman"/>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15:02</w:t>
      </w:r>
    </w:p>
    <w:p w14:paraId="668EF4FA" w14:textId="77777777" w:rsidR="00C44825" w:rsidRPr="00F6538D" w:rsidRDefault="00C44825">
      <w:pPr>
        <w:spacing w:after="0"/>
        <w:rPr>
          <w:rFonts w:ascii="Times New Roman" w:hAnsi="Times New Roman" w:cs="Times New Roman"/>
        </w:rPr>
      </w:pPr>
      <w:r w:rsidRPr="00F6538D">
        <w:rPr>
          <w:rFonts w:ascii="Times New Roman" w:hAnsi="Times New Roman" w:cs="Times New Roman"/>
        </w:rPr>
        <w:t>Yea. (laughing)</w:t>
      </w:r>
    </w:p>
    <w:p w14:paraId="13272C9E" w14:textId="77777777" w:rsidR="00C44825" w:rsidRPr="00F6538D" w:rsidRDefault="00C44825">
      <w:pPr>
        <w:spacing w:after="0"/>
        <w:rPr>
          <w:rFonts w:ascii="Times New Roman" w:hAnsi="Times New Roman" w:cs="Times New Roman"/>
        </w:rPr>
      </w:pPr>
    </w:p>
    <w:p w14:paraId="5759433A" w14:textId="45D6635B" w:rsidR="00C44825" w:rsidRPr="00F6538D" w:rsidRDefault="00C44825" w:rsidP="00C44825">
      <w:pPr>
        <w:spacing w:after="0"/>
        <w:rPr>
          <w:rFonts w:ascii="Times New Roman" w:hAnsi="Times New Roman" w:cs="Times New Roman"/>
        </w:rPr>
      </w:pPr>
      <w:r w:rsidRPr="00F6538D">
        <w:rPr>
          <w:rFonts w:ascii="Times New Roman" w:hAnsi="Times New Roman" w:cs="Times New Roman"/>
          <w:b/>
          <w:bCs/>
        </w:rPr>
        <w:t>Tory Schendel Cox 15:03</w:t>
      </w:r>
    </w:p>
    <w:p w14:paraId="5D8C9A1C" w14:textId="6F2C0E8C" w:rsidR="00C44825" w:rsidRPr="00F6538D" w:rsidRDefault="003C192B">
      <w:pPr>
        <w:spacing w:after="0"/>
        <w:rPr>
          <w:rFonts w:ascii="Times New Roman" w:hAnsi="Times New Roman" w:cs="Times New Roman"/>
        </w:rPr>
      </w:pPr>
      <w:r w:rsidRPr="00F6538D">
        <w:rPr>
          <w:rFonts w:ascii="Times New Roman" w:hAnsi="Times New Roman" w:cs="Times New Roman"/>
        </w:rPr>
        <w:t xml:space="preserve">She’s </w:t>
      </w:r>
      <w:r w:rsidR="00C44825" w:rsidRPr="00F6538D">
        <w:rPr>
          <w:rFonts w:ascii="Times New Roman" w:hAnsi="Times New Roman" w:cs="Times New Roman"/>
        </w:rPr>
        <w:t xml:space="preserve">editing, </w:t>
      </w:r>
      <w:r w:rsidR="002531C0" w:rsidRPr="00F6538D">
        <w:rPr>
          <w:rFonts w:ascii="Times New Roman" w:hAnsi="Times New Roman" w:cs="Times New Roman"/>
        </w:rPr>
        <w:t xml:space="preserve">and I'm so grateful for her. </w:t>
      </w:r>
    </w:p>
    <w:p w14:paraId="22ACC1C4" w14:textId="77777777" w:rsidR="00C44825" w:rsidRPr="00F6538D" w:rsidRDefault="00C44825">
      <w:pPr>
        <w:spacing w:after="0"/>
        <w:rPr>
          <w:rFonts w:ascii="Times New Roman" w:hAnsi="Times New Roman" w:cs="Times New Roman"/>
        </w:rPr>
      </w:pPr>
    </w:p>
    <w:p w14:paraId="009FB9D0" w14:textId="69C87B53" w:rsidR="00C44825" w:rsidRPr="00F6538D" w:rsidRDefault="00C44825" w:rsidP="00C44825">
      <w:pPr>
        <w:spacing w:after="0"/>
        <w:rPr>
          <w:rFonts w:ascii="Times New Roman" w:hAnsi="Times New Roman" w:cs="Times New Roman"/>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15:08</w:t>
      </w:r>
    </w:p>
    <w:p w14:paraId="1E6E4FD7" w14:textId="0836F844" w:rsidR="00C44825" w:rsidRPr="00F6538D" w:rsidRDefault="002531C0">
      <w:pPr>
        <w:spacing w:after="0"/>
        <w:rPr>
          <w:rFonts w:ascii="Times New Roman" w:hAnsi="Times New Roman" w:cs="Times New Roman"/>
        </w:rPr>
      </w:pPr>
      <w:r w:rsidRPr="00F6538D">
        <w:rPr>
          <w:rFonts w:ascii="Times New Roman" w:hAnsi="Times New Roman" w:cs="Times New Roman"/>
        </w:rPr>
        <w:t>Definitely</w:t>
      </w:r>
      <w:r w:rsidR="003C192B" w:rsidRPr="00F6538D">
        <w:rPr>
          <w:rFonts w:ascii="Times New Roman" w:hAnsi="Times New Roman" w:cs="Times New Roman"/>
        </w:rPr>
        <w:t>.</w:t>
      </w:r>
    </w:p>
    <w:p w14:paraId="6F89DAA8" w14:textId="77777777" w:rsidR="00C44825" w:rsidRPr="00F6538D" w:rsidRDefault="00C44825">
      <w:pPr>
        <w:spacing w:after="0"/>
        <w:rPr>
          <w:rFonts w:ascii="Times New Roman" w:hAnsi="Times New Roman" w:cs="Times New Roman"/>
        </w:rPr>
      </w:pPr>
    </w:p>
    <w:p w14:paraId="1D07C9A4" w14:textId="53684BCD" w:rsidR="00C44825" w:rsidRPr="00F6538D" w:rsidRDefault="00C44825" w:rsidP="00C44825">
      <w:pPr>
        <w:spacing w:after="0"/>
        <w:rPr>
          <w:rFonts w:ascii="Times New Roman" w:hAnsi="Times New Roman" w:cs="Times New Roman"/>
        </w:rPr>
      </w:pPr>
      <w:r w:rsidRPr="00F6538D">
        <w:rPr>
          <w:rFonts w:ascii="Times New Roman" w:hAnsi="Times New Roman" w:cs="Times New Roman"/>
          <w:b/>
          <w:bCs/>
        </w:rPr>
        <w:t>Tory Schendel Cox 15:09</w:t>
      </w:r>
    </w:p>
    <w:p w14:paraId="65D75955" w14:textId="77777777" w:rsidR="00C44825" w:rsidRPr="00F6538D" w:rsidRDefault="00C44825">
      <w:pPr>
        <w:spacing w:after="0"/>
        <w:rPr>
          <w:rFonts w:ascii="Times New Roman" w:hAnsi="Times New Roman" w:cs="Times New Roman"/>
        </w:rPr>
      </w:pPr>
      <w:r w:rsidRPr="00F6538D">
        <w:rPr>
          <w:rFonts w:ascii="Times New Roman" w:hAnsi="Times New Roman" w:cs="Times New Roman"/>
        </w:rPr>
        <w:t>Well Summer</w:t>
      </w:r>
      <w:r w:rsidR="002531C0" w:rsidRPr="00F6538D">
        <w:rPr>
          <w:rFonts w:ascii="Times New Roman" w:hAnsi="Times New Roman" w:cs="Times New Roman"/>
        </w:rPr>
        <w:t xml:space="preserve">, is there anything else you'd like to share with our viewers today? </w:t>
      </w:r>
    </w:p>
    <w:p w14:paraId="1BE3281A" w14:textId="77777777" w:rsidR="00C44825" w:rsidRPr="00F6538D" w:rsidRDefault="00C44825">
      <w:pPr>
        <w:spacing w:after="0"/>
        <w:rPr>
          <w:rFonts w:ascii="Times New Roman" w:hAnsi="Times New Roman" w:cs="Times New Roman"/>
        </w:rPr>
      </w:pPr>
    </w:p>
    <w:p w14:paraId="59E6012E" w14:textId="260E7F33" w:rsidR="00C44825" w:rsidRPr="00F6538D" w:rsidRDefault="00C44825" w:rsidP="00C44825">
      <w:pPr>
        <w:spacing w:after="0"/>
        <w:rPr>
          <w:rFonts w:ascii="Times New Roman" w:hAnsi="Times New Roman" w:cs="Times New Roman"/>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15:12</w:t>
      </w:r>
    </w:p>
    <w:p w14:paraId="6023569B" w14:textId="3FDEEF4B" w:rsidR="00C44825" w:rsidRPr="00F6538D" w:rsidRDefault="002531C0">
      <w:pPr>
        <w:spacing w:after="0"/>
        <w:rPr>
          <w:rFonts w:ascii="Times New Roman" w:hAnsi="Times New Roman" w:cs="Times New Roman"/>
        </w:rPr>
      </w:pPr>
      <w:r w:rsidRPr="00F6538D">
        <w:rPr>
          <w:rFonts w:ascii="Times New Roman" w:hAnsi="Times New Roman" w:cs="Times New Roman"/>
        </w:rPr>
        <w:t>Yeah, and so I think a really big thing to take away just from everything that's going on in the world is kind of like, I just find it very fascinating how we were able to like everybody kind of transition to online</w:t>
      </w:r>
      <w:r w:rsidR="003C192B" w:rsidRPr="00F6538D">
        <w:rPr>
          <w:rFonts w:ascii="Times New Roman" w:hAnsi="Times New Roman" w:cs="Times New Roman"/>
        </w:rPr>
        <w:t>,</w:t>
      </w:r>
      <w:r w:rsidRPr="00F6538D">
        <w:rPr>
          <w:rFonts w:ascii="Times New Roman" w:hAnsi="Times New Roman" w:cs="Times New Roman"/>
        </w:rPr>
        <w:t xml:space="preserve"> and everything is now like, digitally, like you're digitally connecting with somebody, workouts, talking to your friends, it cooking classes, you know, any type of social engagement has been moved online. And I think we're very fortunate enough in the United States of that thing that we can do. And I, and I think like, based off some of the experiences, I have had these experiences, but even like the guests that I talked to, and her experiences of being like, in quarantine in like, in war zones, and stuff, where electricity is cut off, like they don't even have access to those types of entertainment. </w:t>
      </w:r>
    </w:p>
    <w:p w14:paraId="11170E50" w14:textId="77777777" w:rsidR="00C44825" w:rsidRPr="00F6538D" w:rsidRDefault="00C44825">
      <w:pPr>
        <w:spacing w:after="0"/>
        <w:rPr>
          <w:rFonts w:ascii="Times New Roman" w:hAnsi="Times New Roman" w:cs="Times New Roman"/>
        </w:rPr>
      </w:pPr>
    </w:p>
    <w:p w14:paraId="003C0737" w14:textId="5F35C575" w:rsidR="00C44825" w:rsidRPr="00F6538D" w:rsidRDefault="00C44825">
      <w:pPr>
        <w:spacing w:after="0"/>
        <w:rPr>
          <w:rFonts w:ascii="Times New Roman" w:hAnsi="Times New Roman" w:cs="Times New Roman"/>
          <w:b/>
          <w:bCs/>
        </w:rPr>
      </w:pPr>
      <w:r w:rsidRPr="00F6538D">
        <w:rPr>
          <w:rFonts w:ascii="Times New Roman" w:hAnsi="Times New Roman" w:cs="Times New Roman"/>
          <w:b/>
          <w:bCs/>
        </w:rPr>
        <w:t>Tory Schendel Cox 15:59</w:t>
      </w:r>
    </w:p>
    <w:p w14:paraId="2CE4F119" w14:textId="668ED8A0" w:rsidR="00C44825" w:rsidRPr="00F6538D" w:rsidRDefault="00C44825">
      <w:pPr>
        <w:spacing w:after="0"/>
        <w:rPr>
          <w:rFonts w:ascii="Times New Roman" w:hAnsi="Times New Roman" w:cs="Times New Roman"/>
        </w:rPr>
      </w:pPr>
      <w:r w:rsidRPr="00F6538D">
        <w:rPr>
          <w:rFonts w:ascii="Times New Roman" w:hAnsi="Times New Roman" w:cs="Times New Roman"/>
        </w:rPr>
        <w:t>Yeah</w:t>
      </w:r>
      <w:r w:rsidR="003C192B" w:rsidRPr="00F6538D">
        <w:rPr>
          <w:rFonts w:ascii="Times New Roman" w:hAnsi="Times New Roman" w:cs="Times New Roman"/>
        </w:rPr>
        <w:t>.</w:t>
      </w:r>
    </w:p>
    <w:p w14:paraId="27DDA35B" w14:textId="77777777" w:rsidR="00C44825" w:rsidRPr="00F6538D" w:rsidRDefault="00C44825">
      <w:pPr>
        <w:spacing w:after="0"/>
        <w:rPr>
          <w:rFonts w:ascii="Times New Roman" w:hAnsi="Times New Roman" w:cs="Times New Roman"/>
        </w:rPr>
      </w:pPr>
    </w:p>
    <w:p w14:paraId="10BC9B24" w14:textId="4A1F88B8" w:rsidR="00C44825" w:rsidRPr="00F6538D" w:rsidRDefault="00C44825" w:rsidP="00C44825">
      <w:pPr>
        <w:spacing w:after="0"/>
        <w:rPr>
          <w:rFonts w:ascii="Times New Roman" w:hAnsi="Times New Roman" w:cs="Times New Roman"/>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16:00</w:t>
      </w:r>
    </w:p>
    <w:p w14:paraId="409541B2" w14:textId="3EC787EC" w:rsidR="008021AC" w:rsidRPr="00F6538D" w:rsidRDefault="002531C0">
      <w:pPr>
        <w:spacing w:after="0"/>
        <w:rPr>
          <w:rFonts w:ascii="Times New Roman" w:hAnsi="Times New Roman" w:cs="Times New Roman"/>
        </w:rPr>
      </w:pPr>
      <w:r w:rsidRPr="00F6538D">
        <w:rPr>
          <w:rFonts w:ascii="Times New Roman" w:hAnsi="Times New Roman" w:cs="Times New Roman"/>
        </w:rPr>
        <w:t>So</w:t>
      </w:r>
      <w:r w:rsidR="00C44825" w:rsidRPr="00F6538D">
        <w:rPr>
          <w:rFonts w:ascii="Times New Roman" w:hAnsi="Times New Roman" w:cs="Times New Roman"/>
        </w:rPr>
        <w:t>,</w:t>
      </w:r>
      <w:r w:rsidRPr="00F6538D">
        <w:rPr>
          <w:rFonts w:ascii="Times New Roman" w:hAnsi="Times New Roman" w:cs="Times New Roman"/>
        </w:rPr>
        <w:t xml:space="preserve"> I think it's just kind of having that appreciation, like we can be saddened about like, what we're losing</w:t>
      </w:r>
      <w:r w:rsidR="003C192B" w:rsidRPr="00F6538D">
        <w:rPr>
          <w:rFonts w:ascii="Times New Roman" w:hAnsi="Times New Roman" w:cs="Times New Roman"/>
        </w:rPr>
        <w:t>.</w:t>
      </w:r>
      <w:r w:rsidRPr="00F6538D">
        <w:rPr>
          <w:rFonts w:ascii="Times New Roman" w:hAnsi="Times New Roman" w:cs="Times New Roman"/>
        </w:rPr>
        <w:t xml:space="preserve"> I mean, all of us are losing something whether or not going to weddings, graduations</w:t>
      </w:r>
      <w:r w:rsidR="003C192B" w:rsidRPr="00F6538D">
        <w:rPr>
          <w:rFonts w:ascii="Times New Roman" w:hAnsi="Times New Roman" w:cs="Times New Roman"/>
        </w:rPr>
        <w:t xml:space="preserve">; </w:t>
      </w:r>
      <w:r w:rsidRPr="00F6538D">
        <w:rPr>
          <w:rFonts w:ascii="Times New Roman" w:hAnsi="Times New Roman" w:cs="Times New Roman"/>
        </w:rPr>
        <w:t>I</w:t>
      </w:r>
      <w:r w:rsidR="003C192B" w:rsidRPr="00F6538D">
        <w:rPr>
          <w:rFonts w:ascii="Times New Roman" w:hAnsi="Times New Roman" w:cs="Times New Roman"/>
        </w:rPr>
        <w:t xml:space="preserve"> was</w:t>
      </w:r>
      <w:r w:rsidRPr="00F6538D">
        <w:rPr>
          <w:rFonts w:ascii="Times New Roman" w:hAnsi="Times New Roman" w:cs="Times New Roman"/>
        </w:rPr>
        <w:t xml:space="preserve"> supposed to </w:t>
      </w:r>
      <w:proofErr w:type="gramStart"/>
      <w:r w:rsidRPr="00F6538D">
        <w:rPr>
          <w:rFonts w:ascii="Times New Roman" w:hAnsi="Times New Roman" w:cs="Times New Roman"/>
        </w:rPr>
        <w:t>graduate</w:t>
      </w:r>
      <w:proofErr w:type="gramEnd"/>
      <w:r w:rsidRPr="00F6538D">
        <w:rPr>
          <w:rFonts w:ascii="Times New Roman" w:hAnsi="Times New Roman" w:cs="Times New Roman"/>
        </w:rPr>
        <w:t xml:space="preserve"> and my graduation is delayed, like all of those types of things. Uh, yeah, it's very sad to think about, I think, but it's very</w:t>
      </w:r>
      <w:r w:rsidR="003C192B" w:rsidRPr="00F6538D">
        <w:rPr>
          <w:rFonts w:ascii="Times New Roman" w:hAnsi="Times New Roman" w:cs="Times New Roman"/>
        </w:rPr>
        <w:t>-</w:t>
      </w:r>
      <w:r w:rsidRPr="00F6538D">
        <w:rPr>
          <w:rFonts w:ascii="Times New Roman" w:hAnsi="Times New Roman" w:cs="Times New Roman"/>
        </w:rPr>
        <w:t xml:space="preserve"> I think it should be appreciated that just what we have access to like just being in a home with a roof, not being struck by that tornado</w:t>
      </w:r>
      <w:r w:rsidR="003C192B" w:rsidRPr="00F6538D">
        <w:rPr>
          <w:rFonts w:ascii="Times New Roman" w:hAnsi="Times New Roman" w:cs="Times New Roman"/>
        </w:rPr>
        <w:t xml:space="preserve"> t</w:t>
      </w:r>
      <w:r w:rsidRPr="00F6538D">
        <w:rPr>
          <w:rFonts w:ascii="Times New Roman" w:hAnsi="Times New Roman" w:cs="Times New Roman"/>
        </w:rPr>
        <w:t xml:space="preserve">hat </w:t>
      </w:r>
      <w:r w:rsidR="003C192B" w:rsidRPr="00F6538D">
        <w:rPr>
          <w:rFonts w:ascii="Times New Roman" w:hAnsi="Times New Roman" w:cs="Times New Roman"/>
        </w:rPr>
        <w:t xml:space="preserve">happened- </w:t>
      </w:r>
      <w:r w:rsidR="00C44825" w:rsidRPr="00F6538D">
        <w:rPr>
          <w:rFonts w:ascii="Times New Roman" w:hAnsi="Times New Roman" w:cs="Times New Roman"/>
        </w:rPr>
        <w:t>that</w:t>
      </w:r>
      <w:r w:rsidRPr="00F6538D">
        <w:rPr>
          <w:rFonts w:ascii="Times New Roman" w:hAnsi="Times New Roman" w:cs="Times New Roman"/>
        </w:rPr>
        <w:t xml:space="preserve"> happened a couple days ago. And so just having those little things and having </w:t>
      </w:r>
      <w:proofErr w:type="gramStart"/>
      <w:r w:rsidRPr="00F6538D">
        <w:rPr>
          <w:rFonts w:ascii="Times New Roman" w:hAnsi="Times New Roman" w:cs="Times New Roman"/>
        </w:rPr>
        <w:t>the access</w:t>
      </w:r>
      <w:proofErr w:type="gramEnd"/>
      <w:r w:rsidRPr="00F6538D">
        <w:rPr>
          <w:rFonts w:ascii="Times New Roman" w:hAnsi="Times New Roman" w:cs="Times New Roman"/>
        </w:rPr>
        <w:t xml:space="preserve"> to entertainment, being able to go out outside and just don't be </w:t>
      </w:r>
      <w:proofErr w:type="gramStart"/>
      <w:r w:rsidRPr="00F6538D">
        <w:rPr>
          <w:rFonts w:ascii="Times New Roman" w:hAnsi="Times New Roman" w:cs="Times New Roman"/>
        </w:rPr>
        <w:t>near</w:t>
      </w:r>
      <w:proofErr w:type="gramEnd"/>
      <w:r w:rsidRPr="00F6538D">
        <w:rPr>
          <w:rFonts w:ascii="Times New Roman" w:hAnsi="Times New Roman" w:cs="Times New Roman"/>
        </w:rPr>
        <w:t xml:space="preserve">. But like, I think those little things are something to, to keep in mind. And just to know that those people that they're looking forward to are </w:t>
      </w:r>
      <w:r w:rsidRPr="00F6538D">
        <w:rPr>
          <w:rFonts w:ascii="Times New Roman" w:hAnsi="Times New Roman" w:cs="Times New Roman"/>
        </w:rPr>
        <w:lastRenderedPageBreak/>
        <w:t>still trying to produce some type of content or do something for you digitally. So</w:t>
      </w:r>
      <w:r w:rsidR="00C44825" w:rsidRPr="00F6538D">
        <w:rPr>
          <w:rFonts w:ascii="Times New Roman" w:hAnsi="Times New Roman" w:cs="Times New Roman"/>
        </w:rPr>
        <w:t>,</w:t>
      </w:r>
      <w:r w:rsidRPr="00F6538D">
        <w:rPr>
          <w:rFonts w:ascii="Times New Roman" w:hAnsi="Times New Roman" w:cs="Times New Roman"/>
        </w:rPr>
        <w:t xml:space="preserve"> it's not something you necessarily have to miss out on. And those events that you were looking forward to, might be made up a little bit later. So just to just to keep people's spirits a little bit higher.</w:t>
      </w:r>
    </w:p>
    <w:p w14:paraId="39061917" w14:textId="77777777" w:rsidR="008021AC" w:rsidRPr="00F6538D" w:rsidRDefault="008021AC">
      <w:pPr>
        <w:spacing w:after="0"/>
        <w:rPr>
          <w:rFonts w:ascii="Times New Roman" w:hAnsi="Times New Roman" w:cs="Times New Roman"/>
        </w:rPr>
      </w:pPr>
    </w:p>
    <w:p w14:paraId="39FD4F83" w14:textId="7641AFA3" w:rsidR="008021AC" w:rsidRPr="00F6538D" w:rsidRDefault="00C44825">
      <w:pPr>
        <w:spacing w:after="0"/>
        <w:rPr>
          <w:rFonts w:ascii="Times New Roman" w:hAnsi="Times New Roman" w:cs="Times New Roman"/>
          <w:b/>
          <w:bCs/>
        </w:rPr>
      </w:pPr>
      <w:r w:rsidRPr="00F6538D">
        <w:rPr>
          <w:rFonts w:ascii="Times New Roman" w:hAnsi="Times New Roman" w:cs="Times New Roman"/>
          <w:b/>
          <w:bCs/>
        </w:rPr>
        <w:t xml:space="preserve">Tory Schendel Cox </w:t>
      </w:r>
      <w:r w:rsidR="002531C0" w:rsidRPr="00F6538D">
        <w:rPr>
          <w:rFonts w:ascii="Times New Roman" w:hAnsi="Times New Roman" w:cs="Times New Roman"/>
          <w:b/>
          <w:bCs/>
        </w:rPr>
        <w:t>17:05</w:t>
      </w:r>
    </w:p>
    <w:p w14:paraId="3298260F" w14:textId="4F2B02CC" w:rsidR="00C44825" w:rsidRPr="00F6538D" w:rsidRDefault="002531C0">
      <w:pPr>
        <w:spacing w:after="0"/>
        <w:rPr>
          <w:rFonts w:ascii="Times New Roman" w:hAnsi="Times New Roman" w:cs="Times New Roman"/>
        </w:rPr>
      </w:pPr>
      <w:r w:rsidRPr="00F6538D">
        <w:rPr>
          <w:rFonts w:ascii="Times New Roman" w:hAnsi="Times New Roman" w:cs="Times New Roman"/>
        </w:rPr>
        <w:t>Absolutely.</w:t>
      </w:r>
      <w:r w:rsidR="00C44825" w:rsidRPr="00F6538D">
        <w:rPr>
          <w:rFonts w:ascii="Times New Roman" w:hAnsi="Times New Roman" w:cs="Times New Roman"/>
        </w:rPr>
        <w:t xml:space="preserve"> </w:t>
      </w:r>
      <w:r w:rsidRPr="00F6538D">
        <w:rPr>
          <w:rFonts w:ascii="Times New Roman" w:hAnsi="Times New Roman" w:cs="Times New Roman"/>
        </w:rPr>
        <w:t xml:space="preserve">So as </w:t>
      </w:r>
      <w:proofErr w:type="gramStart"/>
      <w:r w:rsidRPr="00F6538D">
        <w:rPr>
          <w:rFonts w:ascii="Times New Roman" w:hAnsi="Times New Roman" w:cs="Times New Roman"/>
        </w:rPr>
        <w:t>always</w:t>
      </w:r>
      <w:proofErr w:type="gramEnd"/>
      <w:r w:rsidRPr="00F6538D">
        <w:rPr>
          <w:rFonts w:ascii="Times New Roman" w:hAnsi="Times New Roman" w:cs="Times New Roman"/>
        </w:rPr>
        <w:t xml:space="preserve"> a pleasure getting to speak with you, I definitely</w:t>
      </w:r>
      <w:r w:rsidR="00472D27" w:rsidRPr="00F6538D">
        <w:rPr>
          <w:rFonts w:ascii="Times New Roman" w:hAnsi="Times New Roman" w:cs="Times New Roman"/>
        </w:rPr>
        <w:t>-</w:t>
      </w:r>
    </w:p>
    <w:p w14:paraId="10F3DFEB" w14:textId="77777777" w:rsidR="00C44825" w:rsidRPr="00F6538D" w:rsidRDefault="00C44825">
      <w:pPr>
        <w:spacing w:after="0"/>
        <w:rPr>
          <w:rFonts w:ascii="Times New Roman" w:hAnsi="Times New Roman" w:cs="Times New Roman"/>
        </w:rPr>
      </w:pPr>
    </w:p>
    <w:p w14:paraId="433C44A2" w14:textId="221BBE63" w:rsidR="00C44825" w:rsidRPr="00F6538D" w:rsidRDefault="00C44825">
      <w:pPr>
        <w:spacing w:after="0"/>
        <w:rPr>
          <w:rFonts w:ascii="Times New Roman" w:eastAsia="Times New Roman" w:hAnsi="Times New Roman" w:cs="Times New Roman"/>
          <w:b/>
          <w:bCs/>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17:11</w:t>
      </w:r>
    </w:p>
    <w:p w14:paraId="48F08895" w14:textId="40171910" w:rsidR="00C44825" w:rsidRPr="00F6538D" w:rsidRDefault="00C44825">
      <w:pPr>
        <w:spacing w:after="0"/>
        <w:rPr>
          <w:rFonts w:ascii="Times New Roman" w:hAnsi="Times New Roman" w:cs="Times New Roman"/>
        </w:rPr>
      </w:pPr>
      <w:r w:rsidRPr="00F6538D">
        <w:rPr>
          <w:rFonts w:ascii="Times New Roman" w:hAnsi="Times New Roman" w:cs="Times New Roman"/>
        </w:rPr>
        <w:t xml:space="preserve">Aw, </w:t>
      </w:r>
      <w:r w:rsidR="002531C0" w:rsidRPr="00F6538D">
        <w:rPr>
          <w:rFonts w:ascii="Times New Roman" w:hAnsi="Times New Roman" w:cs="Times New Roman"/>
        </w:rPr>
        <w:t xml:space="preserve">thank you. </w:t>
      </w:r>
    </w:p>
    <w:p w14:paraId="7E6079FD" w14:textId="77777777" w:rsidR="00C44825" w:rsidRPr="00F6538D" w:rsidRDefault="00C44825">
      <w:pPr>
        <w:spacing w:after="0"/>
        <w:rPr>
          <w:rFonts w:ascii="Times New Roman" w:hAnsi="Times New Roman" w:cs="Times New Roman"/>
        </w:rPr>
      </w:pPr>
    </w:p>
    <w:p w14:paraId="24577F99" w14:textId="3ED8CCCC" w:rsidR="00C44825" w:rsidRPr="00F6538D" w:rsidRDefault="00C44825" w:rsidP="00C44825">
      <w:pPr>
        <w:spacing w:after="0"/>
        <w:rPr>
          <w:rFonts w:ascii="Times New Roman" w:hAnsi="Times New Roman" w:cs="Times New Roman"/>
          <w:b/>
          <w:bCs/>
        </w:rPr>
      </w:pPr>
      <w:r w:rsidRPr="00F6538D">
        <w:rPr>
          <w:rFonts w:ascii="Times New Roman" w:hAnsi="Times New Roman" w:cs="Times New Roman"/>
          <w:b/>
          <w:bCs/>
        </w:rPr>
        <w:t>Tory Schendel Cox 17:12</w:t>
      </w:r>
    </w:p>
    <w:p w14:paraId="06400BDE" w14:textId="36841891" w:rsidR="00C44825" w:rsidRPr="00F6538D" w:rsidRDefault="002531C0">
      <w:pPr>
        <w:spacing w:after="0"/>
        <w:rPr>
          <w:rFonts w:ascii="Times New Roman" w:hAnsi="Times New Roman" w:cs="Times New Roman"/>
        </w:rPr>
      </w:pPr>
      <w:r w:rsidRPr="00F6538D">
        <w:rPr>
          <w:rFonts w:ascii="Times New Roman" w:hAnsi="Times New Roman" w:cs="Times New Roman"/>
        </w:rPr>
        <w:t>And yeah, there'll be a stranger</w:t>
      </w:r>
      <w:r w:rsidR="00472D27" w:rsidRPr="00F6538D">
        <w:rPr>
          <w:rFonts w:ascii="Times New Roman" w:hAnsi="Times New Roman" w:cs="Times New Roman"/>
        </w:rPr>
        <w:t>,</w:t>
      </w:r>
      <w:r w:rsidRPr="00F6538D">
        <w:rPr>
          <w:rFonts w:ascii="Times New Roman" w:hAnsi="Times New Roman" w:cs="Times New Roman"/>
        </w:rPr>
        <w:t xml:space="preserve"> and let us know if there's any </w:t>
      </w:r>
      <w:proofErr w:type="gramStart"/>
      <w:r w:rsidRPr="00F6538D">
        <w:rPr>
          <w:rFonts w:ascii="Times New Roman" w:hAnsi="Times New Roman" w:cs="Times New Roman"/>
        </w:rPr>
        <w:t>way</w:t>
      </w:r>
      <w:proofErr w:type="gramEnd"/>
      <w:r w:rsidRPr="00F6538D">
        <w:rPr>
          <w:rFonts w:ascii="Times New Roman" w:hAnsi="Times New Roman" w:cs="Times New Roman"/>
        </w:rPr>
        <w:t xml:space="preserve"> we can help promote your content. So</w:t>
      </w:r>
      <w:r w:rsidR="00472D27" w:rsidRPr="00F6538D">
        <w:rPr>
          <w:rFonts w:ascii="Times New Roman" w:hAnsi="Times New Roman" w:cs="Times New Roman"/>
        </w:rPr>
        <w:t>…</w:t>
      </w:r>
    </w:p>
    <w:p w14:paraId="3363D3A4" w14:textId="77777777" w:rsidR="00C44825" w:rsidRPr="00F6538D" w:rsidRDefault="00C44825">
      <w:pPr>
        <w:spacing w:after="0"/>
        <w:rPr>
          <w:rFonts w:ascii="Times New Roman" w:hAnsi="Times New Roman" w:cs="Times New Roman"/>
        </w:rPr>
      </w:pPr>
    </w:p>
    <w:p w14:paraId="2F98D07A" w14:textId="7105CE16" w:rsidR="00C44825" w:rsidRPr="00F6538D" w:rsidRDefault="00C44825">
      <w:pPr>
        <w:spacing w:after="0"/>
        <w:rPr>
          <w:rFonts w:ascii="Times New Roman" w:hAnsi="Times New Roman" w:cs="Times New Roman"/>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w:t>
      </w:r>
      <w:r w:rsidRPr="00F6538D">
        <w:rPr>
          <w:rFonts w:ascii="Times New Roman" w:hAnsi="Times New Roman" w:cs="Times New Roman"/>
          <w:b/>
          <w:bCs/>
        </w:rPr>
        <w:t>17:19</w:t>
      </w:r>
    </w:p>
    <w:p w14:paraId="12C7771B" w14:textId="2D9C9891" w:rsidR="00C44825" w:rsidRPr="00F6538D" w:rsidRDefault="00472D27">
      <w:pPr>
        <w:spacing w:after="0"/>
        <w:rPr>
          <w:rFonts w:ascii="Times New Roman" w:hAnsi="Times New Roman" w:cs="Times New Roman"/>
        </w:rPr>
      </w:pPr>
      <w:r w:rsidRPr="00F6538D">
        <w:rPr>
          <w:rFonts w:ascii="Times New Roman" w:hAnsi="Times New Roman" w:cs="Times New Roman"/>
        </w:rPr>
        <w:t>Y</w:t>
      </w:r>
      <w:r w:rsidR="002531C0" w:rsidRPr="00F6538D">
        <w:rPr>
          <w:rFonts w:ascii="Times New Roman" w:hAnsi="Times New Roman" w:cs="Times New Roman"/>
        </w:rPr>
        <w:t>eah, of course, and I appreciate you guys having me on as well. And with the wom</w:t>
      </w:r>
      <w:r w:rsidRPr="00F6538D">
        <w:rPr>
          <w:rFonts w:ascii="Times New Roman" w:hAnsi="Times New Roman" w:cs="Times New Roman"/>
        </w:rPr>
        <w:t>a</w:t>
      </w:r>
      <w:r w:rsidR="002531C0" w:rsidRPr="00F6538D">
        <w:rPr>
          <w:rFonts w:ascii="Times New Roman" w:hAnsi="Times New Roman" w:cs="Times New Roman"/>
        </w:rPr>
        <w:t xml:space="preserve">n series and everything, and I look forward to what you guys are going to be producing online as well. </w:t>
      </w:r>
    </w:p>
    <w:p w14:paraId="37B96BC9" w14:textId="77777777" w:rsidR="00C44825" w:rsidRPr="00F6538D" w:rsidRDefault="00C44825">
      <w:pPr>
        <w:spacing w:after="0"/>
        <w:rPr>
          <w:rFonts w:ascii="Times New Roman" w:hAnsi="Times New Roman" w:cs="Times New Roman"/>
        </w:rPr>
      </w:pPr>
    </w:p>
    <w:p w14:paraId="3214BDA0" w14:textId="14203C9F" w:rsidR="002531C0" w:rsidRPr="00F6538D" w:rsidRDefault="002531C0" w:rsidP="002531C0">
      <w:pPr>
        <w:spacing w:after="0"/>
        <w:rPr>
          <w:rFonts w:ascii="Times New Roman" w:hAnsi="Times New Roman" w:cs="Times New Roman"/>
          <w:b/>
          <w:bCs/>
        </w:rPr>
      </w:pPr>
      <w:r w:rsidRPr="00F6538D">
        <w:rPr>
          <w:rFonts w:ascii="Times New Roman" w:hAnsi="Times New Roman" w:cs="Times New Roman"/>
          <w:b/>
          <w:bCs/>
        </w:rPr>
        <w:t>Tory Schendel Cox 17:28</w:t>
      </w:r>
    </w:p>
    <w:p w14:paraId="55B0FA5C" w14:textId="26C700C8" w:rsidR="002531C0" w:rsidRPr="00F6538D" w:rsidRDefault="002531C0">
      <w:pPr>
        <w:spacing w:after="0"/>
        <w:rPr>
          <w:rFonts w:ascii="Times New Roman" w:hAnsi="Times New Roman" w:cs="Times New Roman"/>
        </w:rPr>
      </w:pPr>
      <w:r w:rsidRPr="00F6538D">
        <w:rPr>
          <w:rFonts w:ascii="Times New Roman" w:hAnsi="Times New Roman" w:cs="Times New Roman"/>
        </w:rPr>
        <w:t>I appreciate it. And for those of you who don't know, the woman speaker series is a series of the Evansville museum is hosting. And what that is, is every month we're going to have a monumental woman speak about her experiences. And Summer was supposed to have a panel with us in May. And we're hoping</w:t>
      </w:r>
      <w:r w:rsidR="00472D27" w:rsidRPr="00F6538D">
        <w:rPr>
          <w:rFonts w:ascii="Times New Roman" w:hAnsi="Times New Roman" w:cs="Times New Roman"/>
        </w:rPr>
        <w:t>-</w:t>
      </w:r>
      <w:r w:rsidRPr="00F6538D">
        <w:rPr>
          <w:rFonts w:ascii="Times New Roman" w:hAnsi="Times New Roman" w:cs="Times New Roman"/>
        </w:rPr>
        <w:t xml:space="preserve"> hoping that it can still happen. But at this point, it's just too early to tell. But nonetheless, w</w:t>
      </w:r>
      <w:r w:rsidR="00472D27" w:rsidRPr="00F6538D">
        <w:rPr>
          <w:rFonts w:ascii="Times New Roman" w:hAnsi="Times New Roman" w:cs="Times New Roman"/>
        </w:rPr>
        <w:t>e w</w:t>
      </w:r>
      <w:r w:rsidRPr="00F6538D">
        <w:rPr>
          <w:rFonts w:ascii="Times New Roman" w:hAnsi="Times New Roman" w:cs="Times New Roman"/>
        </w:rPr>
        <w:t>ill have a platform</w:t>
      </w:r>
      <w:r w:rsidR="00472D27" w:rsidRPr="00F6538D">
        <w:rPr>
          <w:rFonts w:ascii="Times New Roman" w:hAnsi="Times New Roman" w:cs="Times New Roman"/>
        </w:rPr>
        <w:t>, w</w:t>
      </w:r>
      <w:r w:rsidRPr="00F6538D">
        <w:rPr>
          <w:rFonts w:ascii="Times New Roman" w:hAnsi="Times New Roman" w:cs="Times New Roman"/>
        </w:rPr>
        <w:t xml:space="preserve">e will have a place for </w:t>
      </w:r>
      <w:proofErr w:type="gramStart"/>
      <w:r w:rsidRPr="00F6538D">
        <w:rPr>
          <w:rFonts w:ascii="Times New Roman" w:hAnsi="Times New Roman" w:cs="Times New Roman"/>
        </w:rPr>
        <w:t>museum</w:t>
      </w:r>
      <w:proofErr w:type="gramEnd"/>
      <w:r w:rsidRPr="00F6538D">
        <w:rPr>
          <w:rFonts w:ascii="Times New Roman" w:hAnsi="Times New Roman" w:cs="Times New Roman"/>
        </w:rPr>
        <w:t xml:space="preserve"> to talk</w:t>
      </w:r>
      <w:r w:rsidR="00472D27" w:rsidRPr="00F6538D">
        <w:rPr>
          <w:rFonts w:ascii="Times New Roman" w:hAnsi="Times New Roman" w:cs="Times New Roman"/>
        </w:rPr>
        <w:t>,</w:t>
      </w:r>
      <w:r w:rsidRPr="00F6538D">
        <w:rPr>
          <w:rFonts w:ascii="Times New Roman" w:hAnsi="Times New Roman" w:cs="Times New Roman"/>
        </w:rPr>
        <w:t xml:space="preserve"> and we're always here for you. </w:t>
      </w:r>
    </w:p>
    <w:p w14:paraId="5D824843" w14:textId="77777777" w:rsidR="002531C0" w:rsidRPr="00F6538D" w:rsidRDefault="002531C0">
      <w:pPr>
        <w:spacing w:after="0"/>
        <w:rPr>
          <w:rFonts w:ascii="Times New Roman" w:hAnsi="Times New Roman" w:cs="Times New Roman"/>
        </w:rPr>
      </w:pPr>
    </w:p>
    <w:p w14:paraId="2C9AA7BC" w14:textId="3D0B6C0C" w:rsidR="002531C0" w:rsidRPr="00F6538D" w:rsidRDefault="002531C0" w:rsidP="002531C0">
      <w:pPr>
        <w:spacing w:after="0"/>
        <w:rPr>
          <w:rFonts w:ascii="Times New Roman" w:hAnsi="Times New Roman" w:cs="Times New Roman"/>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w:t>
      </w:r>
      <w:r w:rsidRPr="00F6538D">
        <w:rPr>
          <w:rFonts w:ascii="Times New Roman" w:hAnsi="Times New Roman" w:cs="Times New Roman"/>
          <w:b/>
          <w:bCs/>
        </w:rPr>
        <w:t>17:55</w:t>
      </w:r>
    </w:p>
    <w:p w14:paraId="0ECF7868" w14:textId="1600F3F0" w:rsidR="002531C0" w:rsidRPr="00F6538D" w:rsidRDefault="002531C0">
      <w:pPr>
        <w:spacing w:after="0"/>
        <w:rPr>
          <w:rFonts w:ascii="Times New Roman" w:hAnsi="Times New Roman" w:cs="Times New Roman"/>
        </w:rPr>
      </w:pPr>
      <w:r w:rsidRPr="00F6538D">
        <w:rPr>
          <w:rFonts w:ascii="Times New Roman" w:hAnsi="Times New Roman" w:cs="Times New Roman"/>
        </w:rPr>
        <w:t>Yeah, of course. Thank you so much</w:t>
      </w:r>
      <w:r w:rsidR="00472D27" w:rsidRPr="00F6538D">
        <w:rPr>
          <w:rFonts w:ascii="Times New Roman" w:hAnsi="Times New Roman" w:cs="Times New Roman"/>
        </w:rPr>
        <w:t xml:space="preserve">, </w:t>
      </w:r>
      <w:r w:rsidRPr="00F6538D">
        <w:rPr>
          <w:rFonts w:ascii="Times New Roman" w:hAnsi="Times New Roman" w:cs="Times New Roman"/>
        </w:rPr>
        <w:t xml:space="preserve">and I appreciate you having me on. </w:t>
      </w:r>
    </w:p>
    <w:p w14:paraId="7CFDE3A5" w14:textId="77777777" w:rsidR="002531C0" w:rsidRPr="00F6538D" w:rsidRDefault="002531C0">
      <w:pPr>
        <w:spacing w:after="0"/>
        <w:rPr>
          <w:rFonts w:ascii="Times New Roman" w:hAnsi="Times New Roman" w:cs="Times New Roman"/>
        </w:rPr>
      </w:pPr>
    </w:p>
    <w:p w14:paraId="7F99897B" w14:textId="20533845" w:rsidR="002531C0" w:rsidRPr="00F6538D" w:rsidRDefault="002531C0" w:rsidP="002531C0">
      <w:pPr>
        <w:spacing w:after="0"/>
        <w:rPr>
          <w:rFonts w:ascii="Times New Roman" w:hAnsi="Times New Roman" w:cs="Times New Roman"/>
          <w:b/>
          <w:bCs/>
        </w:rPr>
      </w:pPr>
      <w:r w:rsidRPr="00F6538D">
        <w:rPr>
          <w:rFonts w:ascii="Times New Roman" w:hAnsi="Times New Roman" w:cs="Times New Roman"/>
          <w:b/>
          <w:bCs/>
        </w:rPr>
        <w:t>Tory Schendel Cox 17:59</w:t>
      </w:r>
    </w:p>
    <w:p w14:paraId="7C73C912" w14:textId="7C5D55AB" w:rsidR="002531C0" w:rsidRPr="00F6538D" w:rsidRDefault="002531C0">
      <w:pPr>
        <w:spacing w:after="0"/>
        <w:rPr>
          <w:rFonts w:ascii="Times New Roman" w:hAnsi="Times New Roman" w:cs="Times New Roman"/>
        </w:rPr>
      </w:pPr>
      <w:r w:rsidRPr="00F6538D">
        <w:rPr>
          <w:rFonts w:ascii="Times New Roman" w:hAnsi="Times New Roman" w:cs="Times New Roman"/>
        </w:rPr>
        <w:t xml:space="preserve">Absolutely. </w:t>
      </w:r>
      <w:proofErr w:type="gramStart"/>
      <w:r w:rsidRPr="00F6538D">
        <w:rPr>
          <w:rFonts w:ascii="Times New Roman" w:hAnsi="Times New Roman" w:cs="Times New Roman"/>
        </w:rPr>
        <w:t>So</w:t>
      </w:r>
      <w:proofErr w:type="gramEnd"/>
      <w:r w:rsidRPr="00F6538D">
        <w:rPr>
          <w:rFonts w:ascii="Times New Roman" w:hAnsi="Times New Roman" w:cs="Times New Roman"/>
        </w:rPr>
        <w:t xml:space="preserve"> this is a Evansville </w:t>
      </w:r>
      <w:r w:rsidR="00472D27" w:rsidRPr="00F6538D">
        <w:rPr>
          <w:rFonts w:ascii="Times New Roman" w:hAnsi="Times New Roman" w:cs="Times New Roman"/>
        </w:rPr>
        <w:t>M</w:t>
      </w:r>
      <w:r w:rsidRPr="00F6538D">
        <w:rPr>
          <w:rFonts w:ascii="Times New Roman" w:hAnsi="Times New Roman" w:cs="Times New Roman"/>
        </w:rPr>
        <w:t>useum recording</w:t>
      </w:r>
      <w:r w:rsidR="00472D27" w:rsidRPr="00F6538D">
        <w:rPr>
          <w:rFonts w:ascii="Times New Roman" w:hAnsi="Times New Roman" w:cs="Times New Roman"/>
        </w:rPr>
        <w:t>, a</w:t>
      </w:r>
      <w:r w:rsidRPr="00F6538D">
        <w:rPr>
          <w:rFonts w:ascii="Times New Roman" w:hAnsi="Times New Roman" w:cs="Times New Roman"/>
        </w:rPr>
        <w:t xml:space="preserve">nd </w:t>
      </w:r>
      <w:r w:rsidR="00472D27" w:rsidRPr="00F6538D">
        <w:rPr>
          <w:rFonts w:ascii="Times New Roman" w:hAnsi="Times New Roman" w:cs="Times New Roman"/>
        </w:rPr>
        <w:t>S</w:t>
      </w:r>
      <w:r w:rsidRPr="00F6538D">
        <w:rPr>
          <w:rFonts w:ascii="Times New Roman" w:hAnsi="Times New Roman" w:cs="Times New Roman"/>
        </w:rPr>
        <w:t>ummer</w:t>
      </w:r>
      <w:r w:rsidR="00472D27" w:rsidRPr="00F6538D">
        <w:rPr>
          <w:rFonts w:ascii="Times New Roman" w:hAnsi="Times New Roman" w:cs="Times New Roman"/>
        </w:rPr>
        <w:t>, t</w:t>
      </w:r>
      <w:r w:rsidRPr="00F6538D">
        <w:rPr>
          <w:rFonts w:ascii="Times New Roman" w:hAnsi="Times New Roman" w:cs="Times New Roman"/>
        </w:rPr>
        <w:t xml:space="preserve">hank you so much for your time. </w:t>
      </w:r>
    </w:p>
    <w:p w14:paraId="6EE436C4" w14:textId="77777777" w:rsidR="002531C0" w:rsidRPr="00F6538D" w:rsidRDefault="002531C0">
      <w:pPr>
        <w:spacing w:after="0"/>
        <w:rPr>
          <w:rFonts w:ascii="Times New Roman" w:hAnsi="Times New Roman" w:cs="Times New Roman"/>
        </w:rPr>
      </w:pPr>
    </w:p>
    <w:p w14:paraId="18FB0F44" w14:textId="74C1388D" w:rsidR="002531C0" w:rsidRPr="00F6538D" w:rsidRDefault="002531C0" w:rsidP="002531C0">
      <w:pPr>
        <w:spacing w:after="0"/>
        <w:rPr>
          <w:rFonts w:ascii="Times New Roman" w:hAnsi="Times New Roman" w:cs="Times New Roman"/>
        </w:rPr>
      </w:pPr>
      <w:r w:rsidRPr="00F6538D">
        <w:rPr>
          <w:rFonts w:ascii="Times New Roman" w:hAnsi="Times New Roman" w:cs="Times New Roman"/>
          <w:b/>
          <w:bCs/>
        </w:rPr>
        <w:t xml:space="preserve">Summer </w:t>
      </w:r>
      <w:r w:rsidRPr="00F6538D">
        <w:rPr>
          <w:rFonts w:ascii="Times New Roman" w:eastAsia="Times New Roman" w:hAnsi="Times New Roman" w:cs="Times New Roman"/>
          <w:b/>
          <w:bCs/>
        </w:rPr>
        <w:t>El-</w:t>
      </w:r>
      <w:proofErr w:type="spellStart"/>
      <w:r w:rsidRPr="00F6538D">
        <w:rPr>
          <w:rFonts w:ascii="Times New Roman" w:eastAsia="Times New Roman" w:hAnsi="Times New Roman" w:cs="Times New Roman"/>
          <w:b/>
          <w:bCs/>
        </w:rPr>
        <w:t>Khodary</w:t>
      </w:r>
      <w:proofErr w:type="spellEnd"/>
      <w:r w:rsidRPr="00F6538D">
        <w:rPr>
          <w:rFonts w:ascii="Times New Roman" w:eastAsia="Times New Roman" w:hAnsi="Times New Roman" w:cs="Times New Roman"/>
          <w:b/>
          <w:bCs/>
        </w:rPr>
        <w:t xml:space="preserve"> </w:t>
      </w:r>
      <w:r w:rsidRPr="00F6538D">
        <w:rPr>
          <w:rFonts w:ascii="Times New Roman" w:hAnsi="Times New Roman" w:cs="Times New Roman"/>
          <w:b/>
          <w:bCs/>
        </w:rPr>
        <w:t>18:04</w:t>
      </w:r>
    </w:p>
    <w:p w14:paraId="1F5F7467" w14:textId="77777777" w:rsidR="002531C0" w:rsidRPr="00F6538D" w:rsidRDefault="002531C0">
      <w:pPr>
        <w:spacing w:after="0"/>
        <w:rPr>
          <w:rFonts w:ascii="Times New Roman" w:hAnsi="Times New Roman" w:cs="Times New Roman"/>
        </w:rPr>
      </w:pPr>
      <w:r w:rsidRPr="00F6538D">
        <w:rPr>
          <w:rFonts w:ascii="Times New Roman" w:hAnsi="Times New Roman" w:cs="Times New Roman"/>
        </w:rPr>
        <w:t xml:space="preserve">Thank you so much. Have a great day. </w:t>
      </w:r>
    </w:p>
    <w:p w14:paraId="48E6E6E8" w14:textId="77777777" w:rsidR="002531C0" w:rsidRPr="00F6538D" w:rsidRDefault="002531C0">
      <w:pPr>
        <w:spacing w:after="0"/>
        <w:rPr>
          <w:rFonts w:ascii="Times New Roman" w:hAnsi="Times New Roman" w:cs="Times New Roman"/>
        </w:rPr>
      </w:pPr>
    </w:p>
    <w:p w14:paraId="5A49A5AF" w14:textId="05BD41D5" w:rsidR="002531C0" w:rsidRPr="00F6538D" w:rsidRDefault="002531C0" w:rsidP="002531C0">
      <w:pPr>
        <w:spacing w:after="0"/>
        <w:rPr>
          <w:rFonts w:ascii="Times New Roman" w:hAnsi="Times New Roman" w:cs="Times New Roman"/>
          <w:b/>
          <w:bCs/>
        </w:rPr>
      </w:pPr>
      <w:r w:rsidRPr="00F6538D">
        <w:rPr>
          <w:rFonts w:ascii="Times New Roman" w:hAnsi="Times New Roman" w:cs="Times New Roman"/>
          <w:b/>
          <w:bCs/>
        </w:rPr>
        <w:t>Tory Schendel Cox 18:06</w:t>
      </w:r>
    </w:p>
    <w:p w14:paraId="3D453B70" w14:textId="2C014CAA" w:rsidR="008021AC" w:rsidRPr="00F6538D" w:rsidRDefault="002531C0">
      <w:pPr>
        <w:spacing w:after="0"/>
        <w:rPr>
          <w:rFonts w:ascii="Times New Roman" w:hAnsi="Times New Roman" w:cs="Times New Roman"/>
        </w:rPr>
      </w:pPr>
      <w:r w:rsidRPr="00F6538D">
        <w:rPr>
          <w:rFonts w:ascii="Times New Roman" w:hAnsi="Times New Roman" w:cs="Times New Roman"/>
        </w:rPr>
        <w:t>You too.</w:t>
      </w:r>
    </w:p>
    <w:sectPr w:rsidR="008021AC" w:rsidRPr="00F6538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55E2" w14:textId="77777777" w:rsidR="004733E4" w:rsidRDefault="004733E4">
      <w:pPr>
        <w:spacing w:after="0" w:line="240" w:lineRule="auto"/>
      </w:pPr>
      <w:r>
        <w:separator/>
      </w:r>
    </w:p>
  </w:endnote>
  <w:endnote w:type="continuationSeparator" w:id="0">
    <w:p w14:paraId="5C59B772" w14:textId="77777777" w:rsidR="004733E4" w:rsidRDefault="0047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8E164E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9E8D04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8A1B6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5B1928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8503039" w14:textId="441CBDF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5781" w14:textId="77777777" w:rsidR="004733E4" w:rsidRDefault="004733E4">
      <w:pPr>
        <w:spacing w:after="0" w:line="240" w:lineRule="auto"/>
      </w:pPr>
      <w:r>
        <w:separator/>
      </w:r>
    </w:p>
  </w:footnote>
  <w:footnote w:type="continuationSeparator" w:id="0">
    <w:p w14:paraId="1047F56D" w14:textId="77777777" w:rsidR="004733E4" w:rsidRDefault="00473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51823720">
    <w:abstractNumId w:val="8"/>
  </w:num>
  <w:num w:numId="2" w16cid:durableId="850145700">
    <w:abstractNumId w:val="6"/>
  </w:num>
  <w:num w:numId="3" w16cid:durableId="561675700">
    <w:abstractNumId w:val="5"/>
  </w:num>
  <w:num w:numId="4" w16cid:durableId="1641228431">
    <w:abstractNumId w:val="4"/>
  </w:num>
  <w:num w:numId="5" w16cid:durableId="1737361374">
    <w:abstractNumId w:val="7"/>
  </w:num>
  <w:num w:numId="6" w16cid:durableId="1038816064">
    <w:abstractNumId w:val="3"/>
  </w:num>
  <w:num w:numId="7" w16cid:durableId="1682858344">
    <w:abstractNumId w:val="2"/>
  </w:num>
  <w:num w:numId="8" w16cid:durableId="672562534">
    <w:abstractNumId w:val="1"/>
  </w:num>
  <w:num w:numId="9" w16cid:durableId="86854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NDA0sjQ3sTA1szRW0lEKTi0uzszPAykwqgUAYeEy4iwAAAA="/>
  </w:docVars>
  <w:rsids>
    <w:rsidRoot w:val="00B47730"/>
    <w:rsid w:val="00034616"/>
    <w:rsid w:val="00050A6B"/>
    <w:rsid w:val="0006063C"/>
    <w:rsid w:val="00066610"/>
    <w:rsid w:val="000E4B6A"/>
    <w:rsid w:val="001216B9"/>
    <w:rsid w:val="0015074B"/>
    <w:rsid w:val="002531C0"/>
    <w:rsid w:val="0029639D"/>
    <w:rsid w:val="00326F90"/>
    <w:rsid w:val="003C192B"/>
    <w:rsid w:val="00472D27"/>
    <w:rsid w:val="004733E4"/>
    <w:rsid w:val="004A641F"/>
    <w:rsid w:val="004B593C"/>
    <w:rsid w:val="004D7000"/>
    <w:rsid w:val="00560060"/>
    <w:rsid w:val="006E2A8C"/>
    <w:rsid w:val="00706E6E"/>
    <w:rsid w:val="0073447C"/>
    <w:rsid w:val="007749AF"/>
    <w:rsid w:val="00794EBC"/>
    <w:rsid w:val="008021AC"/>
    <w:rsid w:val="00930F33"/>
    <w:rsid w:val="009C3AF0"/>
    <w:rsid w:val="00A12EE5"/>
    <w:rsid w:val="00AA1D8D"/>
    <w:rsid w:val="00B47730"/>
    <w:rsid w:val="00BA4C2B"/>
    <w:rsid w:val="00BD0140"/>
    <w:rsid w:val="00C24502"/>
    <w:rsid w:val="00C44825"/>
    <w:rsid w:val="00CB0664"/>
    <w:rsid w:val="00D57E81"/>
    <w:rsid w:val="00EB0832"/>
    <w:rsid w:val="00EC100A"/>
    <w:rsid w:val="00ED3244"/>
    <w:rsid w:val="00F6538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84CF50"/>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62194">
      <w:bodyDiv w:val="1"/>
      <w:marLeft w:val="0"/>
      <w:marRight w:val="0"/>
      <w:marTop w:val="0"/>
      <w:marBottom w:val="0"/>
      <w:divBdr>
        <w:top w:val="none" w:sz="0" w:space="0" w:color="auto"/>
        <w:left w:val="none" w:sz="0" w:space="0" w:color="auto"/>
        <w:bottom w:val="none" w:sz="0" w:space="0" w:color="auto"/>
        <w:right w:val="none" w:sz="0" w:space="0" w:color="auto"/>
      </w:divBdr>
      <w:divsChild>
        <w:div w:id="1471093240">
          <w:marLeft w:val="0"/>
          <w:marRight w:val="0"/>
          <w:marTop w:val="0"/>
          <w:marBottom w:val="90"/>
          <w:divBdr>
            <w:top w:val="none" w:sz="0" w:space="0" w:color="auto"/>
            <w:left w:val="none" w:sz="0" w:space="0" w:color="auto"/>
            <w:bottom w:val="none" w:sz="0" w:space="0" w:color="auto"/>
            <w:right w:val="none" w:sz="0" w:space="0" w:color="auto"/>
          </w:divBdr>
        </w:div>
        <w:div w:id="13857147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cp:lastPrinted>2021-04-20T17:26:00Z</cp:lastPrinted>
  <dcterms:created xsi:type="dcterms:W3CDTF">2023-12-05T18:29:00Z</dcterms:created>
  <dcterms:modified xsi:type="dcterms:W3CDTF">2023-12-05T18:29:00Z</dcterms:modified>
  <cp:category/>
</cp:coreProperties>
</file>