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3C92" w14:textId="77777777" w:rsidR="005403EF" w:rsidRPr="005403EF" w:rsidRDefault="005403EF" w:rsidP="005403EF">
      <w:pPr>
        <w:jc w:val="center"/>
        <w:rPr>
          <w:rFonts w:ascii="Times New Roman" w:eastAsia="Times New Roman" w:hAnsi="Times New Roman" w:cs="Times New Roman"/>
          <w:b/>
          <w:sz w:val="28"/>
          <w:szCs w:val="28"/>
        </w:rPr>
      </w:pPr>
      <w:bookmarkStart w:id="0" w:name="_Hlk107071754"/>
      <w:bookmarkStart w:id="1" w:name="_Hlk107166497"/>
      <w:bookmarkStart w:id="2" w:name="_Hlk107415095"/>
      <w:r w:rsidRPr="005403EF">
        <w:rPr>
          <w:rFonts w:ascii="Times New Roman" w:eastAsia="Times New Roman" w:hAnsi="Times New Roman" w:cs="Times New Roman"/>
          <w:b/>
          <w:sz w:val="28"/>
          <w:szCs w:val="28"/>
        </w:rPr>
        <w:t xml:space="preserve">Transcript of Interview with </w:t>
      </w:r>
      <w:r w:rsidRPr="005403EF">
        <w:rPr>
          <w:rFonts w:ascii="Times New Roman" w:hAnsi="Times New Roman" w:cs="Times New Roman"/>
          <w:b/>
          <w:sz w:val="28"/>
          <w:szCs w:val="28"/>
          <w:shd w:val="clear" w:color="auto" w:fill="FFFFFF"/>
        </w:rPr>
        <w:t xml:space="preserve">Paul </w:t>
      </w:r>
      <w:proofErr w:type="spellStart"/>
      <w:r w:rsidRPr="005403EF">
        <w:rPr>
          <w:rFonts w:ascii="Times New Roman" w:hAnsi="Times New Roman" w:cs="Times New Roman"/>
          <w:b/>
          <w:sz w:val="28"/>
          <w:szCs w:val="28"/>
          <w:shd w:val="clear" w:color="auto" w:fill="FFFFFF"/>
        </w:rPr>
        <w:t>Uligh</w:t>
      </w:r>
      <w:proofErr w:type="spellEnd"/>
      <w:r w:rsidRPr="005403EF">
        <w:rPr>
          <w:rFonts w:ascii="Times New Roman" w:hAnsi="Times New Roman" w:cs="Times New Roman"/>
          <w:b/>
          <w:sz w:val="28"/>
          <w:szCs w:val="28"/>
          <w:shd w:val="clear" w:color="auto" w:fill="FFFFFF"/>
        </w:rPr>
        <w:t xml:space="preserve"> </w:t>
      </w:r>
      <w:r w:rsidRPr="005403EF">
        <w:rPr>
          <w:rFonts w:ascii="Times New Roman" w:eastAsia="Times New Roman" w:hAnsi="Times New Roman" w:cs="Times New Roman"/>
          <w:b/>
          <w:sz w:val="28"/>
          <w:szCs w:val="28"/>
        </w:rPr>
        <w:t xml:space="preserve">by </w:t>
      </w:r>
      <w:r w:rsidRPr="005403EF">
        <w:rPr>
          <w:rFonts w:ascii="Times New Roman" w:hAnsi="Times New Roman" w:cs="Times New Roman"/>
          <w:b/>
          <w:sz w:val="28"/>
          <w:szCs w:val="28"/>
          <w:shd w:val="clear" w:color="auto" w:fill="FFFFFF"/>
        </w:rPr>
        <w:t>Elisa Aguilera</w:t>
      </w:r>
    </w:p>
    <w:p w14:paraId="500E5ECA" w14:textId="77777777" w:rsidR="005403EF" w:rsidRPr="005403EF" w:rsidRDefault="005403EF" w:rsidP="005403EF">
      <w:pPr>
        <w:rPr>
          <w:rFonts w:ascii="Times New Roman" w:eastAsia="Times New Roman" w:hAnsi="Times New Roman" w:cs="Times New Roman"/>
          <w:bCs/>
          <w:sz w:val="24"/>
          <w:szCs w:val="24"/>
        </w:rPr>
      </w:pPr>
      <w:r w:rsidRPr="005403EF">
        <w:rPr>
          <w:rFonts w:ascii="Times New Roman" w:eastAsia="Times New Roman" w:hAnsi="Times New Roman" w:cs="Times New Roman"/>
          <w:b/>
          <w:sz w:val="24"/>
          <w:szCs w:val="24"/>
        </w:rPr>
        <w:t xml:space="preserve">Interviewee: </w:t>
      </w:r>
      <w:r w:rsidRPr="005403EF">
        <w:rPr>
          <w:rFonts w:ascii="Times New Roman" w:hAnsi="Times New Roman" w:cs="Times New Roman"/>
          <w:sz w:val="24"/>
          <w:szCs w:val="24"/>
          <w:shd w:val="clear" w:color="auto" w:fill="FFFFFF"/>
        </w:rPr>
        <w:t xml:space="preserve">Paul </w:t>
      </w:r>
      <w:proofErr w:type="spellStart"/>
      <w:r w:rsidRPr="005403EF">
        <w:rPr>
          <w:rFonts w:ascii="Times New Roman" w:hAnsi="Times New Roman" w:cs="Times New Roman"/>
          <w:sz w:val="24"/>
          <w:szCs w:val="24"/>
          <w:shd w:val="clear" w:color="auto" w:fill="FFFFFF"/>
        </w:rPr>
        <w:t>Uligh</w:t>
      </w:r>
      <w:proofErr w:type="spellEnd"/>
    </w:p>
    <w:p w14:paraId="52575C9A" w14:textId="77777777" w:rsidR="005403EF" w:rsidRPr="005403EF" w:rsidRDefault="005403EF" w:rsidP="005403EF">
      <w:pPr>
        <w:rPr>
          <w:rFonts w:ascii="Times New Roman" w:eastAsia="Times New Roman" w:hAnsi="Times New Roman" w:cs="Times New Roman"/>
          <w:bCs/>
          <w:sz w:val="24"/>
          <w:szCs w:val="24"/>
        </w:rPr>
      </w:pPr>
      <w:r w:rsidRPr="005403EF">
        <w:rPr>
          <w:rFonts w:ascii="Times New Roman" w:eastAsia="Times New Roman" w:hAnsi="Times New Roman" w:cs="Times New Roman"/>
          <w:b/>
          <w:sz w:val="24"/>
          <w:szCs w:val="24"/>
        </w:rPr>
        <w:t xml:space="preserve">Interviewer: </w:t>
      </w:r>
      <w:r w:rsidRPr="005403EF">
        <w:rPr>
          <w:rFonts w:ascii="Times New Roman" w:hAnsi="Times New Roman" w:cs="Times New Roman"/>
          <w:sz w:val="24"/>
          <w:szCs w:val="24"/>
          <w:shd w:val="clear" w:color="auto" w:fill="FFFFFF"/>
        </w:rPr>
        <w:t>Elisa Aguilera</w:t>
      </w:r>
    </w:p>
    <w:p w14:paraId="7C88507D" w14:textId="77777777" w:rsidR="005403EF" w:rsidRPr="005403EF" w:rsidRDefault="005403EF" w:rsidP="005403EF">
      <w:pPr>
        <w:rPr>
          <w:rFonts w:ascii="Times New Roman" w:eastAsia="Times New Roman" w:hAnsi="Times New Roman" w:cs="Times New Roman"/>
          <w:bCs/>
          <w:sz w:val="24"/>
          <w:szCs w:val="24"/>
        </w:rPr>
      </w:pPr>
      <w:r w:rsidRPr="005403EF">
        <w:rPr>
          <w:rFonts w:ascii="Times New Roman" w:eastAsia="Times New Roman" w:hAnsi="Times New Roman" w:cs="Times New Roman"/>
          <w:b/>
          <w:sz w:val="24"/>
          <w:szCs w:val="24"/>
        </w:rPr>
        <w:t xml:space="preserve">Date: </w:t>
      </w:r>
      <w:r w:rsidRPr="005403EF">
        <w:rPr>
          <w:rFonts w:ascii="Times New Roman" w:eastAsia="Times New Roman" w:hAnsi="Times New Roman" w:cs="Times New Roman"/>
          <w:bCs/>
          <w:sz w:val="24"/>
          <w:szCs w:val="24"/>
        </w:rPr>
        <w:t>10/21/2021</w:t>
      </w:r>
    </w:p>
    <w:p w14:paraId="1484D5BB" w14:textId="77777777" w:rsidR="005403EF" w:rsidRPr="005403EF" w:rsidRDefault="005403EF" w:rsidP="005403EF">
      <w:pPr>
        <w:rPr>
          <w:rFonts w:ascii="Times New Roman" w:eastAsia="Times New Roman" w:hAnsi="Times New Roman" w:cs="Times New Roman"/>
          <w:bCs/>
          <w:sz w:val="24"/>
          <w:szCs w:val="24"/>
        </w:rPr>
      </w:pPr>
      <w:r w:rsidRPr="005403EF">
        <w:rPr>
          <w:rFonts w:ascii="Times New Roman" w:eastAsia="Times New Roman" w:hAnsi="Times New Roman" w:cs="Times New Roman"/>
          <w:b/>
          <w:sz w:val="24"/>
          <w:szCs w:val="24"/>
        </w:rPr>
        <w:t>Location (Interviewee):</w:t>
      </w:r>
      <w:r w:rsidRPr="005403EF">
        <w:rPr>
          <w:rFonts w:ascii="Times New Roman" w:eastAsia="Times New Roman" w:hAnsi="Times New Roman" w:cs="Times New Roman"/>
          <w:bCs/>
          <w:sz w:val="24"/>
          <w:szCs w:val="24"/>
        </w:rPr>
        <w:t xml:space="preserve"> </w:t>
      </w:r>
    </w:p>
    <w:p w14:paraId="47082666" w14:textId="77777777" w:rsidR="005403EF" w:rsidRPr="005403EF" w:rsidRDefault="005403EF" w:rsidP="005403EF">
      <w:pPr>
        <w:rPr>
          <w:rFonts w:ascii="Times New Roman" w:eastAsia="Times New Roman" w:hAnsi="Times New Roman" w:cs="Times New Roman"/>
          <w:bCs/>
          <w:sz w:val="24"/>
          <w:szCs w:val="24"/>
        </w:rPr>
      </w:pPr>
      <w:r w:rsidRPr="005403EF">
        <w:rPr>
          <w:rFonts w:ascii="Times New Roman" w:eastAsia="Times New Roman" w:hAnsi="Times New Roman" w:cs="Times New Roman"/>
          <w:b/>
          <w:sz w:val="24"/>
          <w:szCs w:val="24"/>
        </w:rPr>
        <w:t>Location (Interviewer):</w:t>
      </w:r>
      <w:r w:rsidRPr="005403EF">
        <w:rPr>
          <w:rFonts w:ascii="Times New Roman" w:eastAsia="Times New Roman" w:hAnsi="Times New Roman" w:cs="Times New Roman"/>
          <w:bCs/>
          <w:sz w:val="24"/>
          <w:szCs w:val="24"/>
        </w:rPr>
        <w:t xml:space="preserve"> </w:t>
      </w:r>
    </w:p>
    <w:p w14:paraId="1EB5EB20" w14:textId="77777777" w:rsidR="005403EF" w:rsidRPr="005403EF" w:rsidRDefault="005403EF" w:rsidP="005403EF">
      <w:pPr>
        <w:spacing w:after="0"/>
        <w:rPr>
          <w:rFonts w:ascii="Times New Roman" w:hAnsi="Times New Roman" w:cs="Times New Roman"/>
          <w:sz w:val="24"/>
          <w:szCs w:val="24"/>
        </w:rPr>
      </w:pPr>
      <w:r w:rsidRPr="005403EF">
        <w:rPr>
          <w:rFonts w:ascii="Times New Roman" w:hAnsi="Times New Roman" w:cs="Times New Roman"/>
          <w:b/>
          <w:bCs/>
          <w:sz w:val="24"/>
          <w:szCs w:val="24"/>
        </w:rPr>
        <w:t>Transcriber:</w:t>
      </w:r>
      <w:r w:rsidRPr="005403EF">
        <w:rPr>
          <w:rFonts w:ascii="Times New Roman" w:hAnsi="Times New Roman" w:cs="Times New Roman"/>
          <w:sz w:val="24"/>
          <w:szCs w:val="24"/>
        </w:rPr>
        <w:t xml:space="preserve"> This transcript has been provided by Otter.AI with a 2nd pass for accuracy provided by Bryan Paintiff, HST580 intern, at ASU.</w:t>
      </w:r>
    </w:p>
    <w:p w14:paraId="4409FCD2" w14:textId="77777777" w:rsidR="005403EF" w:rsidRPr="005403EF" w:rsidRDefault="005403EF" w:rsidP="005403EF">
      <w:pPr>
        <w:spacing w:before="100" w:beforeAutospacing="1"/>
        <w:rPr>
          <w:rFonts w:ascii="Times New Roman" w:hAnsi="Times New Roman" w:cs="Times New Roman"/>
          <w:sz w:val="24"/>
          <w:szCs w:val="24"/>
        </w:rPr>
      </w:pPr>
      <w:r w:rsidRPr="005403EF">
        <w:rPr>
          <w:rFonts w:ascii="Times New Roman" w:hAnsi="Times New Roman" w:cs="Times New Roman"/>
          <w:b/>
          <w:bCs/>
          <w:sz w:val="24"/>
          <w:szCs w:val="24"/>
        </w:rPr>
        <w:t>Abstract:</w:t>
      </w:r>
      <w:r w:rsidRPr="005403EF">
        <w:rPr>
          <w:rFonts w:ascii="Times New Roman" w:hAnsi="Times New Roman" w:cs="Times New Roman"/>
          <w:sz w:val="24"/>
          <w:szCs w:val="24"/>
        </w:rPr>
        <w:t xml:space="preserve"> </w:t>
      </w:r>
      <w:bookmarkEnd w:id="0"/>
      <w:bookmarkEnd w:id="1"/>
      <w:r w:rsidRPr="005403EF">
        <w:rPr>
          <w:rFonts w:ascii="Times New Roman" w:hAnsi="Times New Roman" w:cs="Times New Roman"/>
          <w:sz w:val="24"/>
          <w:szCs w:val="24"/>
        </w:rPr>
        <w:t xml:space="preserve"> Dr.</w:t>
      </w:r>
      <w:bookmarkEnd w:id="2"/>
      <w:r w:rsidRPr="005403EF">
        <w:rPr>
          <w:rFonts w:ascii="Times New Roman" w:hAnsi="Times New Roman" w:cs="Times New Roman"/>
          <w:sz w:val="24"/>
          <w:szCs w:val="24"/>
        </w:rPr>
        <w:t xml:space="preserve"> Paul </w:t>
      </w:r>
      <w:proofErr w:type="spellStart"/>
      <w:r w:rsidRPr="005403EF">
        <w:rPr>
          <w:rFonts w:ascii="Times New Roman" w:hAnsi="Times New Roman" w:cs="Times New Roman"/>
          <w:sz w:val="24"/>
          <w:szCs w:val="24"/>
        </w:rPr>
        <w:t>Uligh</w:t>
      </w:r>
      <w:proofErr w:type="spellEnd"/>
      <w:r w:rsidRPr="005403EF">
        <w:rPr>
          <w:rFonts w:ascii="Times New Roman" w:hAnsi="Times New Roman" w:cs="Times New Roman"/>
          <w:sz w:val="24"/>
          <w:szCs w:val="24"/>
        </w:rPr>
        <w:t xml:space="preserve"> is a mathematics professor at St. Mary’s University.  Paul then breaks down how the professors had to adapt to be able to continue teaching their courses online following the pandemic lockdown in the spring of 2020.  Paul </w:t>
      </w:r>
      <w:proofErr w:type="gramStart"/>
      <w:r w:rsidRPr="005403EF">
        <w:rPr>
          <w:rFonts w:ascii="Times New Roman" w:hAnsi="Times New Roman" w:cs="Times New Roman"/>
          <w:sz w:val="24"/>
          <w:szCs w:val="24"/>
        </w:rPr>
        <w:t>talk</w:t>
      </w:r>
      <w:proofErr w:type="gramEnd"/>
      <w:r w:rsidRPr="005403EF">
        <w:rPr>
          <w:rFonts w:ascii="Times New Roman" w:hAnsi="Times New Roman" w:cs="Times New Roman"/>
          <w:sz w:val="24"/>
          <w:szCs w:val="24"/>
        </w:rPr>
        <w:t xml:space="preserve"> about how the university listened to what the professors needed and did all they could to support instead of forcing certain methods on them.  One way that Dr. </w:t>
      </w:r>
      <w:proofErr w:type="spellStart"/>
      <w:r w:rsidRPr="005403EF">
        <w:rPr>
          <w:rFonts w:ascii="Times New Roman" w:hAnsi="Times New Roman" w:cs="Times New Roman"/>
          <w:sz w:val="24"/>
          <w:szCs w:val="24"/>
        </w:rPr>
        <w:t>Uligh</w:t>
      </w:r>
      <w:proofErr w:type="spellEnd"/>
      <w:r w:rsidRPr="005403EF">
        <w:rPr>
          <w:rFonts w:ascii="Times New Roman" w:hAnsi="Times New Roman" w:cs="Times New Roman"/>
          <w:sz w:val="24"/>
          <w:szCs w:val="24"/>
        </w:rPr>
        <w:t xml:space="preserve"> used technology to improve his courses was having a shared OneNote.  Later in the interview, Paul says that a good thing to come out of the pandemic was the use of OneNote pushed him over the hump to be more digital in his courses. Paul ends the interview talking about how he </w:t>
      </w:r>
      <w:proofErr w:type="gramStart"/>
      <w:r w:rsidRPr="005403EF">
        <w:rPr>
          <w:rFonts w:ascii="Times New Roman" w:hAnsi="Times New Roman" w:cs="Times New Roman"/>
          <w:sz w:val="24"/>
          <w:szCs w:val="24"/>
        </w:rPr>
        <w:t>know</w:t>
      </w:r>
      <w:proofErr w:type="gramEnd"/>
      <w:r w:rsidRPr="005403EF">
        <w:rPr>
          <w:rFonts w:ascii="Times New Roman" w:hAnsi="Times New Roman" w:cs="Times New Roman"/>
          <w:sz w:val="24"/>
          <w:szCs w:val="24"/>
        </w:rPr>
        <w:t xml:space="preserve"> that everyone is struggling after the pandemic and that if you need something, say something, the professors are here to help students through it. </w:t>
      </w:r>
    </w:p>
    <w:p w14:paraId="027B102A" w14:textId="77777777" w:rsidR="00130B8E" w:rsidRPr="005403EF" w:rsidRDefault="00130B8E">
      <w:pPr>
        <w:spacing w:after="0"/>
        <w:rPr>
          <w:rFonts w:ascii="Times New Roman" w:hAnsi="Times New Roman" w:cs="Times New Roman"/>
          <w:sz w:val="24"/>
          <w:szCs w:val="24"/>
        </w:rPr>
      </w:pPr>
    </w:p>
    <w:p w14:paraId="4627D088"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00:01</w:t>
      </w:r>
      <w:proofErr w:type="gramEnd"/>
    </w:p>
    <w:p w14:paraId="0077D0DF"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Hello, my name is Elisa Aguilera, I'm a student in my history class, we're </w:t>
      </w:r>
      <w:proofErr w:type="spellStart"/>
      <w:r w:rsidRPr="005403EF">
        <w:rPr>
          <w:rFonts w:ascii="Times New Roman" w:hAnsi="Times New Roman" w:cs="Times New Roman"/>
          <w:sz w:val="24"/>
          <w:szCs w:val="24"/>
        </w:rPr>
        <w:t>gonna</w:t>
      </w:r>
      <w:proofErr w:type="spellEnd"/>
      <w:r w:rsidRPr="005403EF">
        <w:rPr>
          <w:rFonts w:ascii="Times New Roman" w:hAnsi="Times New Roman" w:cs="Times New Roman"/>
          <w:sz w:val="24"/>
          <w:szCs w:val="24"/>
        </w:rPr>
        <w:t xml:space="preserve"> do this archive for #coveryourfangs. Here's an interview with Dr. </w:t>
      </w:r>
      <w:proofErr w:type="spellStart"/>
      <w:r w:rsidRPr="005403EF">
        <w:rPr>
          <w:rFonts w:ascii="Times New Roman" w:hAnsi="Times New Roman" w:cs="Times New Roman"/>
          <w:sz w:val="24"/>
          <w:szCs w:val="24"/>
        </w:rPr>
        <w:t>Uligh</w:t>
      </w:r>
      <w:proofErr w:type="spellEnd"/>
      <w:r w:rsidRPr="005403EF">
        <w:rPr>
          <w:rFonts w:ascii="Times New Roman" w:hAnsi="Times New Roman" w:cs="Times New Roman"/>
          <w:sz w:val="24"/>
          <w:szCs w:val="24"/>
        </w:rPr>
        <w:t>. Can you tell us a little bit about yourself?</w:t>
      </w:r>
    </w:p>
    <w:p w14:paraId="0F94AEDE" w14:textId="77777777" w:rsidR="00130B8E" w:rsidRPr="005403EF" w:rsidRDefault="00130B8E">
      <w:pPr>
        <w:spacing w:after="0"/>
        <w:rPr>
          <w:rFonts w:ascii="Times New Roman" w:hAnsi="Times New Roman" w:cs="Times New Roman"/>
          <w:sz w:val="24"/>
          <w:szCs w:val="24"/>
        </w:rPr>
      </w:pPr>
    </w:p>
    <w:p w14:paraId="5605226F"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w:t>
      </w:r>
      <w:r w:rsidRPr="005403EF">
        <w:rPr>
          <w:rFonts w:ascii="Times New Roman" w:hAnsi="Times New Roman" w:cs="Times New Roman"/>
          <w:b/>
          <w:sz w:val="24"/>
          <w:szCs w:val="24"/>
        </w:rPr>
        <w:t>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00:15</w:t>
      </w:r>
      <w:proofErr w:type="gramEnd"/>
    </w:p>
    <w:p w14:paraId="1E06F2FA"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Hi, my name is, my name is Paul </w:t>
      </w:r>
      <w:proofErr w:type="spellStart"/>
      <w:r w:rsidRPr="005403EF">
        <w:rPr>
          <w:rFonts w:ascii="Times New Roman" w:hAnsi="Times New Roman" w:cs="Times New Roman"/>
          <w:sz w:val="24"/>
          <w:szCs w:val="24"/>
        </w:rPr>
        <w:t>Uligh</w:t>
      </w:r>
      <w:proofErr w:type="spellEnd"/>
      <w:r w:rsidRPr="005403EF">
        <w:rPr>
          <w:rFonts w:ascii="Times New Roman" w:hAnsi="Times New Roman" w:cs="Times New Roman"/>
          <w:sz w:val="24"/>
          <w:szCs w:val="24"/>
        </w:rPr>
        <w:t xml:space="preserve"> and I'm pulling these questions over to make sure I can see them all in one place. But my name is Paul </w:t>
      </w:r>
      <w:proofErr w:type="spellStart"/>
      <w:r w:rsidRPr="005403EF">
        <w:rPr>
          <w:rFonts w:ascii="Times New Roman" w:hAnsi="Times New Roman" w:cs="Times New Roman"/>
          <w:sz w:val="24"/>
          <w:szCs w:val="24"/>
        </w:rPr>
        <w:t>Uligh</w:t>
      </w:r>
      <w:proofErr w:type="spellEnd"/>
      <w:r w:rsidRPr="005403EF">
        <w:rPr>
          <w:rFonts w:ascii="Times New Roman" w:hAnsi="Times New Roman" w:cs="Times New Roman"/>
          <w:sz w:val="24"/>
          <w:szCs w:val="24"/>
        </w:rPr>
        <w:t>, my area of study that my professional areas mathematics, I've been teaching mathematics at St. M</w:t>
      </w:r>
      <w:r w:rsidRPr="005403EF">
        <w:rPr>
          <w:rFonts w:ascii="Times New Roman" w:hAnsi="Times New Roman" w:cs="Times New Roman"/>
          <w:sz w:val="24"/>
          <w:szCs w:val="24"/>
        </w:rPr>
        <w:t>ary's University for 24 years. I was an undergraduate at St. Mary's in the late 80s. I started in St. Mary's at 87 and graduated in 90. Got a bachelor's degree in mathematics, did my graduate work at Rice University and then came back to St. Mary's, have b</w:t>
      </w:r>
      <w:r w:rsidRPr="005403EF">
        <w:rPr>
          <w:rFonts w:ascii="Times New Roman" w:hAnsi="Times New Roman" w:cs="Times New Roman"/>
          <w:sz w:val="24"/>
          <w:szCs w:val="24"/>
        </w:rPr>
        <w:t>een in the math department since then, while I was at St. Mary's the first time, I wanted to be a computer science major, but I got turned to the dark side so I switched to math. And then after I got back to St. Mary's, I realized that I still love compute</w:t>
      </w:r>
      <w:r w:rsidRPr="005403EF">
        <w:rPr>
          <w:rFonts w:ascii="Times New Roman" w:hAnsi="Times New Roman" w:cs="Times New Roman"/>
          <w:sz w:val="24"/>
          <w:szCs w:val="24"/>
        </w:rPr>
        <w:t>r science. And I started a computer science degree in the year 2000 I believe it was. And finished in 2017. It took a long time because I was teaching and raising kids and the family, and I got a master's degree in computer science in 2017, from St. Mary's</w:t>
      </w:r>
      <w:r w:rsidRPr="005403EF">
        <w:rPr>
          <w:rFonts w:ascii="Times New Roman" w:hAnsi="Times New Roman" w:cs="Times New Roman"/>
          <w:sz w:val="24"/>
          <w:szCs w:val="24"/>
        </w:rPr>
        <w:t xml:space="preserve"> University also. </w:t>
      </w: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my hometown is Floresville, Texas. Floresville's small town it was much smaller when I was a when I was a kid. But it's grown a little bit lot of people moving from San Antonio out to that area. San </w:t>
      </w:r>
      <w:r w:rsidRPr="005403EF">
        <w:rPr>
          <w:rFonts w:ascii="Times New Roman" w:hAnsi="Times New Roman" w:cs="Times New Roman"/>
          <w:sz w:val="24"/>
          <w:szCs w:val="24"/>
        </w:rPr>
        <w:lastRenderedPageBreak/>
        <w:t>Antonio, San Antonio was the big tow</w:t>
      </w:r>
      <w:r w:rsidRPr="005403EF">
        <w:rPr>
          <w:rFonts w:ascii="Times New Roman" w:hAnsi="Times New Roman" w:cs="Times New Roman"/>
          <w:sz w:val="24"/>
          <w:szCs w:val="24"/>
        </w:rPr>
        <w:t xml:space="preserve">n that we would go to of course when we had to do big shopping. It's Floresville is about 30 </w:t>
      </w:r>
      <w:proofErr w:type="gramStart"/>
      <w:r w:rsidRPr="005403EF">
        <w:rPr>
          <w:rFonts w:ascii="Times New Roman" w:hAnsi="Times New Roman" w:cs="Times New Roman"/>
          <w:sz w:val="24"/>
          <w:szCs w:val="24"/>
        </w:rPr>
        <w:t>miles,</w:t>
      </w:r>
      <w:proofErr w:type="gramEnd"/>
      <w:r w:rsidRPr="005403EF">
        <w:rPr>
          <w:rFonts w:ascii="Times New Roman" w:hAnsi="Times New Roman" w:cs="Times New Roman"/>
          <w:sz w:val="24"/>
          <w:szCs w:val="24"/>
        </w:rPr>
        <w:t xml:space="preserve"> the </w:t>
      </w:r>
      <w:proofErr w:type="spellStart"/>
      <w:r w:rsidRPr="005403EF">
        <w:rPr>
          <w:rFonts w:ascii="Times New Roman" w:hAnsi="Times New Roman" w:cs="Times New Roman"/>
          <w:sz w:val="24"/>
          <w:szCs w:val="24"/>
        </w:rPr>
        <w:t>the</w:t>
      </w:r>
      <w:proofErr w:type="spellEnd"/>
      <w:r w:rsidRPr="005403EF">
        <w:rPr>
          <w:rFonts w:ascii="Times New Roman" w:hAnsi="Times New Roman" w:cs="Times New Roman"/>
          <w:sz w:val="24"/>
          <w:szCs w:val="24"/>
        </w:rPr>
        <w:t xml:space="preserve"> sign says 30 miles from the south side of San Antonio. Floresville [inaudible] highway 181, which was the old road to Corpus Christi. </w:t>
      </w: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if you want</w:t>
      </w:r>
      <w:r w:rsidRPr="005403EF">
        <w:rPr>
          <w:rFonts w:ascii="Times New Roman" w:hAnsi="Times New Roman" w:cs="Times New Roman"/>
          <w:sz w:val="24"/>
          <w:szCs w:val="24"/>
        </w:rPr>
        <w:t xml:space="preserve">ed to go to the coast, you would take that road down through there. In the before I was even born, though the highway 37 was built, which is the new road to Corpus Christi. So still a lot of traffic, a lot more traffic now with the [inaudible] shale stuff </w:t>
      </w:r>
      <w:r w:rsidRPr="005403EF">
        <w:rPr>
          <w:rFonts w:ascii="Times New Roman" w:hAnsi="Times New Roman" w:cs="Times New Roman"/>
          <w:sz w:val="24"/>
          <w:szCs w:val="24"/>
        </w:rPr>
        <w:t xml:space="preserve">going on. Unfortunately, growing, I still have a mother who lives down there in the same farm that she my father raised me on. </w:t>
      </w: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I grew up with on a farm with cattle and chickens. And getting up early and building fences, long walks to the school bus in t</w:t>
      </w:r>
      <w:r w:rsidRPr="005403EF">
        <w:rPr>
          <w:rFonts w:ascii="Times New Roman" w:hAnsi="Times New Roman" w:cs="Times New Roman"/>
          <w:sz w:val="24"/>
          <w:szCs w:val="24"/>
        </w:rPr>
        <w:t xml:space="preserve">he morning of the dark. I don't know what else to add. </w:t>
      </w:r>
    </w:p>
    <w:p w14:paraId="0BA4192B" w14:textId="77777777" w:rsidR="00130B8E" w:rsidRPr="005403EF" w:rsidRDefault="00130B8E">
      <w:pPr>
        <w:spacing w:after="0"/>
        <w:rPr>
          <w:rFonts w:ascii="Times New Roman" w:hAnsi="Times New Roman" w:cs="Times New Roman"/>
          <w:sz w:val="24"/>
          <w:szCs w:val="24"/>
        </w:rPr>
      </w:pPr>
    </w:p>
    <w:p w14:paraId="316650E0"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02:34</w:t>
      </w:r>
      <w:proofErr w:type="gramEnd"/>
    </w:p>
    <w:p w14:paraId="3D397B70"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Thank you so much. Thank you so much for sharing a little bit about yourself. Okay, so in this interview, I'm </w:t>
      </w:r>
      <w:proofErr w:type="spellStart"/>
      <w:r w:rsidRPr="005403EF">
        <w:rPr>
          <w:rFonts w:ascii="Times New Roman" w:hAnsi="Times New Roman" w:cs="Times New Roman"/>
          <w:sz w:val="24"/>
          <w:szCs w:val="24"/>
        </w:rPr>
        <w:t>gonna</w:t>
      </w:r>
      <w:proofErr w:type="spellEnd"/>
      <w:r w:rsidRPr="005403EF">
        <w:rPr>
          <w:rFonts w:ascii="Times New Roman" w:hAnsi="Times New Roman" w:cs="Times New Roman"/>
          <w:sz w:val="24"/>
          <w:szCs w:val="24"/>
        </w:rPr>
        <w:t xml:space="preserve"> ask you more about your perspective, as a professor </w:t>
      </w:r>
      <w:r w:rsidRPr="005403EF">
        <w:rPr>
          <w:rFonts w:ascii="Times New Roman" w:hAnsi="Times New Roman" w:cs="Times New Roman"/>
          <w:sz w:val="24"/>
          <w:szCs w:val="24"/>
        </w:rPr>
        <w:t xml:space="preserve">during the pandemic, how'd it work, the changes and everything. So first, can you tell us how St. Mary's tried to accommodate to the situation like how it </w:t>
      </w:r>
      <w:proofErr w:type="gramStart"/>
      <w:r w:rsidRPr="005403EF">
        <w:rPr>
          <w:rFonts w:ascii="Times New Roman" w:hAnsi="Times New Roman" w:cs="Times New Roman"/>
          <w:sz w:val="24"/>
          <w:szCs w:val="24"/>
        </w:rPr>
        <w:t>look</w:t>
      </w:r>
      <w:proofErr w:type="gramEnd"/>
      <w:r w:rsidRPr="005403EF">
        <w:rPr>
          <w:rFonts w:ascii="Times New Roman" w:hAnsi="Times New Roman" w:cs="Times New Roman"/>
          <w:sz w:val="24"/>
          <w:szCs w:val="24"/>
        </w:rPr>
        <w:t xml:space="preserve"> like when the pandemic began?</w:t>
      </w:r>
    </w:p>
    <w:p w14:paraId="61415E43" w14:textId="77777777" w:rsidR="00130B8E" w:rsidRPr="005403EF" w:rsidRDefault="00130B8E">
      <w:pPr>
        <w:spacing w:after="0"/>
        <w:rPr>
          <w:rFonts w:ascii="Times New Roman" w:hAnsi="Times New Roman" w:cs="Times New Roman"/>
          <w:sz w:val="24"/>
          <w:szCs w:val="24"/>
        </w:rPr>
      </w:pPr>
    </w:p>
    <w:p w14:paraId="23CA23BB"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02:57</w:t>
      </w:r>
      <w:proofErr w:type="gramEnd"/>
    </w:p>
    <w:p w14:paraId="1CC98C49"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I' </w:t>
      </w:r>
      <w:proofErr w:type="spellStart"/>
      <w:r w:rsidRPr="005403EF">
        <w:rPr>
          <w:rFonts w:ascii="Times New Roman" w:hAnsi="Times New Roman" w:cs="Times New Roman"/>
          <w:sz w:val="24"/>
          <w:szCs w:val="24"/>
        </w:rPr>
        <w:t>ll</w:t>
      </w:r>
      <w:proofErr w:type="spellEnd"/>
      <w:r w:rsidRPr="005403EF">
        <w:rPr>
          <w:rFonts w:ascii="Times New Roman" w:hAnsi="Times New Roman" w:cs="Times New Roman"/>
          <w:sz w:val="24"/>
          <w:szCs w:val="24"/>
        </w:rPr>
        <w:t xml:space="preserve"> tell you what I saw. And when, when and w</w:t>
      </w:r>
      <w:r w:rsidRPr="005403EF">
        <w:rPr>
          <w:rFonts w:ascii="Times New Roman" w:hAnsi="Times New Roman" w:cs="Times New Roman"/>
          <w:sz w:val="24"/>
          <w:szCs w:val="24"/>
        </w:rPr>
        <w:t xml:space="preserve">hat it felt like. And when the when the when the when the reality of the pandemic appeared, right. I mean, there was there was lots of discussions Is it is it coming? Is it out as we're going to be? What are we going to need to </w:t>
      </w:r>
      <w:proofErr w:type="gramStart"/>
      <w:r w:rsidRPr="005403EF">
        <w:rPr>
          <w:rFonts w:ascii="Times New Roman" w:hAnsi="Times New Roman" w:cs="Times New Roman"/>
          <w:sz w:val="24"/>
          <w:szCs w:val="24"/>
        </w:rPr>
        <w:t>do.</w:t>
      </w:r>
      <w:proofErr w:type="gramEnd"/>
      <w:r w:rsidRPr="005403EF">
        <w:rPr>
          <w:rFonts w:ascii="Times New Roman" w:hAnsi="Times New Roman" w:cs="Times New Roman"/>
          <w:sz w:val="24"/>
          <w:szCs w:val="24"/>
        </w:rPr>
        <w:t xml:space="preserve"> But then the reality of </w:t>
      </w:r>
      <w:r w:rsidRPr="005403EF">
        <w:rPr>
          <w:rFonts w:ascii="Times New Roman" w:hAnsi="Times New Roman" w:cs="Times New Roman"/>
          <w:sz w:val="24"/>
          <w:szCs w:val="24"/>
        </w:rPr>
        <w:t xml:space="preserve">us really needing to lock down in that very first, very first round back in the spring of 2020. That happened all essentially during spring break. It was the year we didn't have really have spring break, because we realized what was coming. And I remember </w:t>
      </w:r>
      <w:r w:rsidRPr="005403EF">
        <w:rPr>
          <w:rFonts w:ascii="Times New Roman" w:hAnsi="Times New Roman" w:cs="Times New Roman"/>
          <w:sz w:val="24"/>
          <w:szCs w:val="24"/>
        </w:rPr>
        <w:t xml:space="preserve">every day being in the comments and working with the folks that ATS Jeff Schomburg and his group. And they were doing everything possible to touch faculty and to help them create a vision for how their courses we're going to adapt to the new reality which </w:t>
      </w:r>
      <w:r w:rsidRPr="005403EF">
        <w:rPr>
          <w:rFonts w:ascii="Times New Roman" w:hAnsi="Times New Roman" w:cs="Times New Roman"/>
          <w:sz w:val="24"/>
          <w:szCs w:val="24"/>
        </w:rPr>
        <w:t xml:space="preserve">was going to be virtual, going to be operating by zoom. We were very fortunate that they had tooled up on zoom by that point, and were able to get a lot of us tooled up on it. They had </w:t>
      </w:r>
      <w:proofErr w:type="gramStart"/>
      <w:r w:rsidRPr="005403EF">
        <w:rPr>
          <w:rFonts w:ascii="Times New Roman" w:hAnsi="Times New Roman" w:cs="Times New Roman"/>
          <w:sz w:val="24"/>
          <w:szCs w:val="24"/>
        </w:rPr>
        <w:t>hardware,</w:t>
      </w:r>
      <w:proofErr w:type="gramEnd"/>
      <w:r w:rsidRPr="005403EF">
        <w:rPr>
          <w:rFonts w:ascii="Times New Roman" w:hAnsi="Times New Roman" w:cs="Times New Roman"/>
          <w:sz w:val="24"/>
          <w:szCs w:val="24"/>
        </w:rPr>
        <w:t xml:space="preserve"> they have the cameras. In fact, the camera I'm using for this</w:t>
      </w:r>
      <w:r w:rsidRPr="005403EF">
        <w:rPr>
          <w:rFonts w:ascii="Times New Roman" w:hAnsi="Times New Roman" w:cs="Times New Roman"/>
          <w:sz w:val="24"/>
          <w:szCs w:val="24"/>
        </w:rPr>
        <w:t xml:space="preserve"> video that's on this computer. That was one of the cameras that they provided for faculty, microphones, headsets, and this headset it's one from my kids for my birthday. It's nice to sound. But I have one in my office that actually has a little microphone</w:t>
      </w:r>
      <w:r w:rsidRPr="005403EF">
        <w:rPr>
          <w:rFonts w:ascii="Times New Roman" w:hAnsi="Times New Roman" w:cs="Times New Roman"/>
          <w:sz w:val="24"/>
          <w:szCs w:val="24"/>
        </w:rPr>
        <w:t xml:space="preserve"> that comes down. I don't know what it looks like it's kind of weird. But all did everything they could to get us the hardware we needed to be able to work. And this is sort of at right at the </w:t>
      </w:r>
      <w:proofErr w:type="gramStart"/>
      <w:r w:rsidRPr="005403EF">
        <w:rPr>
          <w:rFonts w:ascii="Times New Roman" w:hAnsi="Times New Roman" w:cs="Times New Roman"/>
          <w:sz w:val="24"/>
          <w:szCs w:val="24"/>
        </w:rPr>
        <w:t>beginning</w:t>
      </w:r>
      <w:proofErr w:type="gramEnd"/>
      <w:r w:rsidRPr="005403EF">
        <w:rPr>
          <w:rFonts w:ascii="Times New Roman" w:hAnsi="Times New Roman" w:cs="Times New Roman"/>
          <w:sz w:val="24"/>
          <w:szCs w:val="24"/>
        </w:rPr>
        <w:t xml:space="preserve"> right? When we started that. That wasn't the end of i</w:t>
      </w:r>
      <w:r w:rsidRPr="005403EF">
        <w:rPr>
          <w:rFonts w:ascii="Times New Roman" w:hAnsi="Times New Roman" w:cs="Times New Roman"/>
          <w:sz w:val="24"/>
          <w:szCs w:val="24"/>
        </w:rPr>
        <w:t xml:space="preserve">t. They really turned </w:t>
      </w:r>
      <w:proofErr w:type="spellStart"/>
      <w:r w:rsidRPr="005403EF">
        <w:rPr>
          <w:rFonts w:ascii="Times New Roman" w:hAnsi="Times New Roman" w:cs="Times New Roman"/>
          <w:sz w:val="24"/>
          <w:szCs w:val="24"/>
        </w:rPr>
        <w:t>turned</w:t>
      </w:r>
      <w:proofErr w:type="spellEnd"/>
      <w:r w:rsidRPr="005403EF">
        <w:rPr>
          <w:rFonts w:ascii="Times New Roman" w:hAnsi="Times New Roman" w:cs="Times New Roman"/>
          <w:sz w:val="24"/>
          <w:szCs w:val="24"/>
        </w:rPr>
        <w:t xml:space="preserve"> every leaf to be able to try to help people. They had a nice pile of document cameras too because there were a lot of people who had this vision that well I'm still going to be I still want to be able to write things for my stu</w:t>
      </w:r>
      <w:r w:rsidRPr="005403EF">
        <w:rPr>
          <w:rFonts w:ascii="Times New Roman" w:hAnsi="Times New Roman" w:cs="Times New Roman"/>
          <w:sz w:val="24"/>
          <w:szCs w:val="24"/>
        </w:rPr>
        <w:t xml:space="preserve">dents and dynamically as we as we go. And what a lot of people imagined, well, if I can't write on the board, I'll just write on a piece of paper. And I'll use a document camera as a camera to be able to capture that. </w:t>
      </w: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they were helping people, they were</w:t>
      </w:r>
      <w:r w:rsidRPr="005403EF">
        <w:rPr>
          <w:rFonts w:ascii="Times New Roman" w:hAnsi="Times New Roman" w:cs="Times New Roman"/>
          <w:sz w:val="24"/>
          <w:szCs w:val="24"/>
        </w:rPr>
        <w:t xml:space="preserve"> not taking their vision and forcing anybody, they were helping faculty find their own vision, and understand what's available and find what would work. And that was really amazing. It felt like the folks that ATS were very strongly supported by the admini</w:t>
      </w:r>
      <w:r w:rsidRPr="005403EF">
        <w:rPr>
          <w:rFonts w:ascii="Times New Roman" w:hAnsi="Times New Roman" w:cs="Times New Roman"/>
          <w:sz w:val="24"/>
          <w:szCs w:val="24"/>
        </w:rPr>
        <w:t xml:space="preserve">stration, and </w:t>
      </w:r>
      <w:r w:rsidRPr="005403EF">
        <w:rPr>
          <w:rFonts w:ascii="Times New Roman" w:hAnsi="Times New Roman" w:cs="Times New Roman"/>
          <w:sz w:val="24"/>
          <w:szCs w:val="24"/>
        </w:rPr>
        <w:lastRenderedPageBreak/>
        <w:t xml:space="preserve">the university in terms of let's do what we got to do to make this work for the faculty. </w:t>
      </w: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because we know they're </w:t>
      </w:r>
      <w:proofErr w:type="spellStart"/>
      <w:r w:rsidRPr="005403EF">
        <w:rPr>
          <w:rFonts w:ascii="Times New Roman" w:hAnsi="Times New Roman" w:cs="Times New Roman"/>
          <w:sz w:val="24"/>
          <w:szCs w:val="24"/>
        </w:rPr>
        <w:t>gonna</w:t>
      </w:r>
      <w:proofErr w:type="spellEnd"/>
      <w:r w:rsidRPr="005403EF">
        <w:rPr>
          <w:rFonts w:ascii="Times New Roman" w:hAnsi="Times New Roman" w:cs="Times New Roman"/>
          <w:sz w:val="24"/>
          <w:szCs w:val="24"/>
        </w:rPr>
        <w:t xml:space="preserve"> make it work for students, that was the that was the big that was the big piece there in the spring of 2020.</w:t>
      </w:r>
    </w:p>
    <w:p w14:paraId="7B178DB4" w14:textId="77777777" w:rsidR="00130B8E" w:rsidRPr="005403EF" w:rsidRDefault="00130B8E">
      <w:pPr>
        <w:spacing w:after="0"/>
        <w:rPr>
          <w:rFonts w:ascii="Times New Roman" w:hAnsi="Times New Roman" w:cs="Times New Roman"/>
          <w:sz w:val="24"/>
          <w:szCs w:val="24"/>
        </w:rPr>
      </w:pPr>
    </w:p>
    <w:p w14:paraId="51A433A4"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Agui</w:t>
      </w:r>
      <w:r w:rsidRPr="005403EF">
        <w:rPr>
          <w:rFonts w:ascii="Times New Roman" w:hAnsi="Times New Roman" w:cs="Times New Roman"/>
          <w:b/>
          <w:sz w:val="24"/>
          <w:szCs w:val="24"/>
        </w:rPr>
        <w:t xml:space="preserve">lera  </w:t>
      </w:r>
      <w:r w:rsidRPr="005403EF">
        <w:rPr>
          <w:rFonts w:ascii="Times New Roman" w:hAnsi="Times New Roman" w:cs="Times New Roman"/>
          <w:sz w:val="24"/>
          <w:szCs w:val="24"/>
        </w:rPr>
        <w:t>05:44</w:t>
      </w:r>
      <w:proofErr w:type="gramEnd"/>
    </w:p>
    <w:p w14:paraId="235E0128"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Okay, it's good now that you're talking a little bit about how you learn about zoom, because the next question is, what is something that you as a professor had to learn?</w:t>
      </w:r>
    </w:p>
    <w:p w14:paraId="685F288E" w14:textId="77777777" w:rsidR="00130B8E" w:rsidRPr="005403EF" w:rsidRDefault="00130B8E">
      <w:pPr>
        <w:spacing w:after="0"/>
        <w:rPr>
          <w:rFonts w:ascii="Times New Roman" w:hAnsi="Times New Roman" w:cs="Times New Roman"/>
          <w:sz w:val="24"/>
          <w:szCs w:val="24"/>
        </w:rPr>
      </w:pPr>
    </w:p>
    <w:p w14:paraId="25A3C54D"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05:56</w:t>
      </w:r>
      <w:proofErr w:type="gramEnd"/>
    </w:p>
    <w:p w14:paraId="16D4DC2A" w14:textId="77777777" w:rsidR="00130B8E" w:rsidRPr="005403EF" w:rsidRDefault="003D1479">
      <w:pPr>
        <w:spacing w:after="0"/>
        <w:rPr>
          <w:rFonts w:ascii="Times New Roman" w:hAnsi="Times New Roman" w:cs="Times New Roman"/>
          <w:sz w:val="24"/>
          <w:szCs w:val="24"/>
        </w:rPr>
      </w:pP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I had to learn or found myself choosing to learn th</w:t>
      </w:r>
      <w:r w:rsidRPr="005403EF">
        <w:rPr>
          <w:rFonts w:ascii="Times New Roman" w:hAnsi="Times New Roman" w:cs="Times New Roman"/>
          <w:sz w:val="24"/>
          <w:szCs w:val="24"/>
        </w:rPr>
        <w:t>ere, there's certainly a, I guess, one of the big things we all have to learn is that learning is not an option. You have, everybody has to learn. And we all choose what we want to learn that and how well we're going to learn it, what we're going to do wit</w:t>
      </w:r>
      <w:r w:rsidRPr="005403EF">
        <w:rPr>
          <w:rFonts w:ascii="Times New Roman" w:hAnsi="Times New Roman" w:cs="Times New Roman"/>
          <w:sz w:val="24"/>
          <w:szCs w:val="24"/>
        </w:rPr>
        <w:t>h it, so that my colleagues who took the document cameras and worked with those, that was one approach, there were others who turned the camera and projected onto a onto a whiteboard, or a chalkboard and it still worked on a whiteboard or a chalkboard, and</w:t>
      </w:r>
      <w:r w:rsidRPr="005403EF">
        <w:rPr>
          <w:rFonts w:ascii="Times New Roman" w:hAnsi="Times New Roman" w:cs="Times New Roman"/>
          <w:sz w:val="24"/>
          <w:szCs w:val="24"/>
        </w:rPr>
        <w:t xml:space="preserve"> then use the camera to sort of track that to the class. That's certainly a very workable solution. What I ultimately did was follow suit with one of my colleagues, well two of my colleagues Mike [inaudible] Dr. [inaudible] and Kat Clemons, who were alread</w:t>
      </w:r>
      <w:r w:rsidRPr="005403EF">
        <w:rPr>
          <w:rFonts w:ascii="Times New Roman" w:hAnsi="Times New Roman" w:cs="Times New Roman"/>
          <w:sz w:val="24"/>
          <w:szCs w:val="24"/>
        </w:rPr>
        <w:t xml:space="preserve">y, for various reasons using OneNote, to be able to capture their notes in class, and use it as a virtual whiteboard. And I follow that suit. And </w:t>
      </w: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what I guess if you go during that, that I had to learn how to really make OneNote work. And I spent an unt</w:t>
      </w:r>
      <w:r w:rsidRPr="005403EF">
        <w:rPr>
          <w:rFonts w:ascii="Times New Roman" w:hAnsi="Times New Roman" w:cs="Times New Roman"/>
          <w:sz w:val="24"/>
          <w:szCs w:val="24"/>
        </w:rPr>
        <w:t>old number of hours that I convinced myself to enjoy, and I actually did enjoy digging through YouTube pages, instruction manuals on OneNote, to be able to utilize OneNote, to be able to deliver course content. And I think that was a huge benefit. huge ben</w:t>
      </w:r>
      <w:r w:rsidRPr="005403EF">
        <w:rPr>
          <w:rFonts w:ascii="Times New Roman" w:hAnsi="Times New Roman" w:cs="Times New Roman"/>
          <w:sz w:val="24"/>
          <w:szCs w:val="24"/>
        </w:rPr>
        <w:t>efit for myself, for my students. Everything I ever did in class was then always right there in OneNote. In what OneNote calls the shared classes notebook, so any student can go back and look at anything we did there.</w:t>
      </w:r>
    </w:p>
    <w:p w14:paraId="7F0EEBC7" w14:textId="77777777" w:rsidR="00130B8E" w:rsidRPr="005403EF" w:rsidRDefault="00130B8E">
      <w:pPr>
        <w:spacing w:after="0"/>
        <w:rPr>
          <w:rFonts w:ascii="Times New Roman" w:hAnsi="Times New Roman" w:cs="Times New Roman"/>
          <w:sz w:val="24"/>
          <w:szCs w:val="24"/>
        </w:rPr>
      </w:pPr>
    </w:p>
    <w:p w14:paraId="7A783E28"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07:40</w:t>
      </w:r>
      <w:proofErr w:type="gramEnd"/>
    </w:p>
    <w:p w14:paraId="71F570F3"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Okay, what woul</w:t>
      </w:r>
      <w:r w:rsidRPr="005403EF">
        <w:rPr>
          <w:rFonts w:ascii="Times New Roman" w:hAnsi="Times New Roman" w:cs="Times New Roman"/>
          <w:sz w:val="24"/>
          <w:szCs w:val="24"/>
        </w:rPr>
        <w:t>d you see was the hardest part of learning how to teach students through a screen?</w:t>
      </w:r>
    </w:p>
    <w:p w14:paraId="6FFB142F" w14:textId="77777777" w:rsidR="00130B8E" w:rsidRPr="005403EF" w:rsidRDefault="00130B8E">
      <w:pPr>
        <w:spacing w:after="0"/>
        <w:rPr>
          <w:rFonts w:ascii="Times New Roman" w:hAnsi="Times New Roman" w:cs="Times New Roman"/>
          <w:sz w:val="24"/>
          <w:szCs w:val="24"/>
        </w:rPr>
      </w:pPr>
    </w:p>
    <w:p w14:paraId="0E423D4C"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07:45</w:t>
      </w:r>
      <w:proofErr w:type="gramEnd"/>
    </w:p>
    <w:p w14:paraId="1E364795"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The, the screen part. There's a huge difference. As enjoyable as it is on a one on one, like when we're doing FaceTime on </w:t>
      </w:r>
      <w:proofErr w:type="spellStart"/>
      <w:r w:rsidRPr="005403EF">
        <w:rPr>
          <w:rFonts w:ascii="Times New Roman" w:hAnsi="Times New Roman" w:cs="Times New Roman"/>
          <w:sz w:val="24"/>
          <w:szCs w:val="24"/>
        </w:rPr>
        <w:t>on</w:t>
      </w:r>
      <w:proofErr w:type="spellEnd"/>
      <w:r w:rsidRPr="005403EF">
        <w:rPr>
          <w:rFonts w:ascii="Times New Roman" w:hAnsi="Times New Roman" w:cs="Times New Roman"/>
          <w:sz w:val="24"/>
          <w:szCs w:val="24"/>
        </w:rPr>
        <w:t xml:space="preserve"> Apple, or are you doing a vid</w:t>
      </w:r>
      <w:r w:rsidRPr="005403EF">
        <w:rPr>
          <w:rFonts w:ascii="Times New Roman" w:hAnsi="Times New Roman" w:cs="Times New Roman"/>
          <w:sz w:val="24"/>
          <w:szCs w:val="24"/>
        </w:rPr>
        <w:t xml:space="preserve">eo call with one person. When it's a classroom full of people, that's, that's really challenging. And I understand the complaints, both on both sides, right? Faculty who </w:t>
      </w:r>
      <w:proofErr w:type="gramStart"/>
      <w:r w:rsidRPr="005403EF">
        <w:rPr>
          <w:rFonts w:ascii="Times New Roman" w:hAnsi="Times New Roman" w:cs="Times New Roman"/>
          <w:sz w:val="24"/>
          <w:szCs w:val="24"/>
        </w:rPr>
        <w:t>say</w:t>
      </w:r>
      <w:proofErr w:type="gramEnd"/>
      <w:r w:rsidRPr="005403EF">
        <w:rPr>
          <w:rFonts w:ascii="Times New Roman" w:hAnsi="Times New Roman" w:cs="Times New Roman"/>
          <w:sz w:val="24"/>
          <w:szCs w:val="24"/>
        </w:rPr>
        <w:t xml:space="preserve">, well, students didn't turn their cameras on and or they had their cameras on but </w:t>
      </w:r>
      <w:r w:rsidRPr="005403EF">
        <w:rPr>
          <w:rFonts w:ascii="Times New Roman" w:hAnsi="Times New Roman" w:cs="Times New Roman"/>
          <w:sz w:val="24"/>
          <w:szCs w:val="24"/>
        </w:rPr>
        <w:t xml:space="preserve">they would just get up and leave the screen and go do something and be gone for a while and then come back. Right. Right. There's a there's a, there's a sense that the students who say, yeah, the teacher just is like, they were just was like watching a TV </w:t>
      </w:r>
      <w:r w:rsidRPr="005403EF">
        <w:rPr>
          <w:rFonts w:ascii="Times New Roman" w:hAnsi="Times New Roman" w:cs="Times New Roman"/>
          <w:sz w:val="24"/>
          <w:szCs w:val="24"/>
        </w:rPr>
        <w:t>show, they were just talking, it didn't really matter what was going on kinds of things. And there was really, it was really challenging, because I subscribe to the philosophy of Parker Palmer, who says that to teach is to create a space for the practice o</w:t>
      </w:r>
      <w:r w:rsidRPr="005403EF">
        <w:rPr>
          <w:rFonts w:ascii="Times New Roman" w:hAnsi="Times New Roman" w:cs="Times New Roman"/>
          <w:sz w:val="24"/>
          <w:szCs w:val="24"/>
        </w:rPr>
        <w:t xml:space="preserve">f the community of truth. And the biggest part of that is create a space and </w:t>
      </w:r>
      <w:proofErr w:type="gramStart"/>
      <w:r w:rsidRPr="005403EF">
        <w:rPr>
          <w:rFonts w:ascii="Times New Roman" w:hAnsi="Times New Roman" w:cs="Times New Roman"/>
          <w:sz w:val="24"/>
          <w:szCs w:val="24"/>
        </w:rPr>
        <w:t>Zoom</w:t>
      </w:r>
      <w:proofErr w:type="gramEnd"/>
      <w:r w:rsidRPr="005403EF">
        <w:rPr>
          <w:rFonts w:ascii="Times New Roman" w:hAnsi="Times New Roman" w:cs="Times New Roman"/>
          <w:sz w:val="24"/>
          <w:szCs w:val="24"/>
        </w:rPr>
        <w:t xml:space="preserve">, that is not the space. This is </w:t>
      </w:r>
      <w:r w:rsidRPr="005403EF">
        <w:rPr>
          <w:rFonts w:ascii="Times New Roman" w:hAnsi="Times New Roman" w:cs="Times New Roman"/>
          <w:sz w:val="24"/>
          <w:szCs w:val="24"/>
        </w:rPr>
        <w:lastRenderedPageBreak/>
        <w:t>not, you and I are not in a room, although we might call the Zoom room. And we might have breakout rooms that you and I aren't in the room. An</w:t>
      </w:r>
      <w:r w:rsidRPr="005403EF">
        <w:rPr>
          <w:rFonts w:ascii="Times New Roman" w:hAnsi="Times New Roman" w:cs="Times New Roman"/>
          <w:sz w:val="24"/>
          <w:szCs w:val="24"/>
        </w:rPr>
        <w:t xml:space="preserve">d so had to re envision that. And I have a lot of help from a really good colleagues in philosophy like skipper and also father Conrad [inaudible] really helped me sort of really dig around on this idea of what is what is this space that I'm creating. And </w:t>
      </w:r>
      <w:r w:rsidRPr="005403EF">
        <w:rPr>
          <w:rFonts w:ascii="Times New Roman" w:hAnsi="Times New Roman" w:cs="Times New Roman"/>
          <w:sz w:val="24"/>
          <w:szCs w:val="24"/>
        </w:rPr>
        <w:t>a big part of that space is the relationship. It's the relationship between the teacher and the student that we've built. That allows the teaching and learning process that feedback with the teaching and learning to happen. And that was, that was one of th</w:t>
      </w:r>
      <w:r w:rsidRPr="005403EF">
        <w:rPr>
          <w:rFonts w:ascii="Times New Roman" w:hAnsi="Times New Roman" w:cs="Times New Roman"/>
          <w:sz w:val="24"/>
          <w:szCs w:val="24"/>
        </w:rPr>
        <w:t xml:space="preserve">e big things and I and I, you know, when you look back in time and try to project things backwards, it's not clear whether I stumbled on it by accident and just thought, that's a really good idea and I'm </w:t>
      </w:r>
      <w:proofErr w:type="spellStart"/>
      <w:r w:rsidRPr="005403EF">
        <w:rPr>
          <w:rFonts w:ascii="Times New Roman" w:hAnsi="Times New Roman" w:cs="Times New Roman"/>
          <w:sz w:val="24"/>
          <w:szCs w:val="24"/>
        </w:rPr>
        <w:t>gonna</w:t>
      </w:r>
      <w:proofErr w:type="spellEnd"/>
      <w:r w:rsidRPr="005403EF">
        <w:rPr>
          <w:rFonts w:ascii="Times New Roman" w:hAnsi="Times New Roman" w:cs="Times New Roman"/>
          <w:sz w:val="24"/>
          <w:szCs w:val="24"/>
        </w:rPr>
        <w:t xml:space="preserve"> do that. Or if I actually saw the wisdom of th</w:t>
      </w:r>
      <w:r w:rsidRPr="005403EF">
        <w:rPr>
          <w:rFonts w:ascii="Times New Roman" w:hAnsi="Times New Roman" w:cs="Times New Roman"/>
          <w:sz w:val="24"/>
          <w:szCs w:val="24"/>
        </w:rPr>
        <w:t>at. You remember in our classes, we did it check ins. Every, so every day at the beginning of class, and I still do this to a good extent. I'll walk around class and call each student by name, so how are you doing today? Everything going right what is goin</w:t>
      </w:r>
      <w:r w:rsidRPr="005403EF">
        <w:rPr>
          <w:rFonts w:ascii="Times New Roman" w:hAnsi="Times New Roman" w:cs="Times New Roman"/>
          <w:sz w:val="24"/>
          <w:szCs w:val="24"/>
        </w:rPr>
        <w:t>g on. And I, it, it may actually have been a little bit better than what may have happened in the classroom before when it was everybody just kind of falls in, I run it and start doing some math and then we all run out. Now everybody's sort of saying hi to</w:t>
      </w:r>
      <w:r w:rsidRPr="005403EF">
        <w:rPr>
          <w:rFonts w:ascii="Times New Roman" w:hAnsi="Times New Roman" w:cs="Times New Roman"/>
          <w:sz w:val="24"/>
          <w:szCs w:val="24"/>
        </w:rPr>
        <w:t xml:space="preserve"> each other. It's really a beautiful thing now that now that we're sort of back in person, go to class, talk to everybody in the room, there's lots of talking going on. I don't even think about trying to stop it. I just every now and then I'll interrupted </w:t>
      </w:r>
      <w:r w:rsidRPr="005403EF">
        <w:rPr>
          <w:rFonts w:ascii="Times New Roman" w:hAnsi="Times New Roman" w:cs="Times New Roman"/>
          <w:sz w:val="24"/>
          <w:szCs w:val="24"/>
        </w:rPr>
        <w:t xml:space="preserve">here, I've got some math to tell you, I, I hate to </w:t>
      </w:r>
      <w:proofErr w:type="spellStart"/>
      <w:r w:rsidRPr="005403EF">
        <w:rPr>
          <w:rFonts w:ascii="Times New Roman" w:hAnsi="Times New Roman" w:cs="Times New Roman"/>
          <w:sz w:val="24"/>
          <w:szCs w:val="24"/>
        </w:rPr>
        <w:t>interupt</w:t>
      </w:r>
      <w:proofErr w:type="spellEnd"/>
      <w:r w:rsidRPr="005403EF">
        <w:rPr>
          <w:rFonts w:ascii="Times New Roman" w:hAnsi="Times New Roman" w:cs="Times New Roman"/>
          <w:sz w:val="24"/>
          <w:szCs w:val="24"/>
        </w:rPr>
        <w:t>. But it's those, it's those connections. Teaching through a screen challenged us to think about that in new ways.</w:t>
      </w:r>
    </w:p>
    <w:p w14:paraId="2364D0BC" w14:textId="77777777" w:rsidR="00130B8E" w:rsidRPr="005403EF" w:rsidRDefault="00130B8E">
      <w:pPr>
        <w:spacing w:after="0"/>
        <w:rPr>
          <w:rFonts w:ascii="Times New Roman" w:hAnsi="Times New Roman" w:cs="Times New Roman"/>
          <w:sz w:val="24"/>
          <w:szCs w:val="24"/>
        </w:rPr>
      </w:pPr>
    </w:p>
    <w:p w14:paraId="6DA87936"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11:05</w:t>
      </w:r>
      <w:proofErr w:type="gramEnd"/>
    </w:p>
    <w:p w14:paraId="733F004E"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Okay, for the next question. Let's see, like the positive s</w:t>
      </w:r>
      <w:r w:rsidRPr="005403EF">
        <w:rPr>
          <w:rFonts w:ascii="Times New Roman" w:hAnsi="Times New Roman" w:cs="Times New Roman"/>
          <w:sz w:val="24"/>
          <w:szCs w:val="24"/>
        </w:rPr>
        <w:t>ide here. And I wanted to ask you, as a professor, is there a thing that you have liked so far during the pandemic, or like that you like that you've started doing because of the pandemic?</w:t>
      </w:r>
    </w:p>
    <w:p w14:paraId="52FB9B8F" w14:textId="77777777" w:rsidR="00130B8E" w:rsidRPr="005403EF" w:rsidRDefault="00130B8E">
      <w:pPr>
        <w:spacing w:after="0"/>
        <w:rPr>
          <w:rFonts w:ascii="Times New Roman" w:hAnsi="Times New Roman" w:cs="Times New Roman"/>
          <w:sz w:val="24"/>
          <w:szCs w:val="24"/>
        </w:rPr>
      </w:pPr>
    </w:p>
    <w:p w14:paraId="198B9418"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11:22</w:t>
      </w:r>
      <w:proofErr w:type="gramEnd"/>
    </w:p>
    <w:p w14:paraId="1ABD19B7"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There were, okay, so the pandemic was horrible i</w:t>
      </w:r>
      <w:r w:rsidRPr="005403EF">
        <w:rPr>
          <w:rFonts w:ascii="Times New Roman" w:hAnsi="Times New Roman" w:cs="Times New Roman"/>
          <w:sz w:val="24"/>
          <w:szCs w:val="24"/>
        </w:rPr>
        <w:t>n terms of its devastating effect on people and their health. But, you know, there's there were some, there were some good things about what happened during the, during the, during the pandemic, that that don't add didn't in no way outweighed the troubleso</w:t>
      </w:r>
      <w:r w:rsidRPr="005403EF">
        <w:rPr>
          <w:rFonts w:ascii="Times New Roman" w:hAnsi="Times New Roman" w:cs="Times New Roman"/>
          <w:sz w:val="24"/>
          <w:szCs w:val="24"/>
        </w:rPr>
        <w:t xml:space="preserve">me evils that were going on. Not having to commute to work every day. </w:t>
      </w:r>
    </w:p>
    <w:p w14:paraId="63902F69" w14:textId="77777777" w:rsidR="00130B8E" w:rsidRPr="005403EF" w:rsidRDefault="00130B8E">
      <w:pPr>
        <w:spacing w:after="0"/>
        <w:rPr>
          <w:rFonts w:ascii="Times New Roman" w:hAnsi="Times New Roman" w:cs="Times New Roman"/>
          <w:sz w:val="24"/>
          <w:szCs w:val="24"/>
        </w:rPr>
      </w:pPr>
    </w:p>
    <w:p w14:paraId="2D77B63F"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11:47</w:t>
      </w:r>
      <w:proofErr w:type="gramEnd"/>
    </w:p>
    <w:p w14:paraId="64976653"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Yeah, </w:t>
      </w:r>
    </w:p>
    <w:p w14:paraId="1F3D7D62" w14:textId="77777777" w:rsidR="00130B8E" w:rsidRPr="005403EF" w:rsidRDefault="00130B8E">
      <w:pPr>
        <w:spacing w:after="0"/>
        <w:rPr>
          <w:rFonts w:ascii="Times New Roman" w:hAnsi="Times New Roman" w:cs="Times New Roman"/>
          <w:sz w:val="24"/>
          <w:szCs w:val="24"/>
        </w:rPr>
      </w:pPr>
    </w:p>
    <w:p w14:paraId="14FFDC6A"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11:48</w:t>
      </w:r>
      <w:proofErr w:type="gramEnd"/>
    </w:p>
    <w:p w14:paraId="36B790BF"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I know, almost everybody I talked to, they're like, yeah, but that half hour or hour, each way of my life is lost in driving in </w:t>
      </w:r>
      <w:r w:rsidRPr="005403EF">
        <w:rPr>
          <w:rFonts w:ascii="Times New Roman" w:hAnsi="Times New Roman" w:cs="Times New Roman"/>
          <w:sz w:val="24"/>
          <w:szCs w:val="24"/>
        </w:rPr>
        <w:t xml:space="preserve">difficult traffic. The, so another thing is the peace, right? When we were when everybody but everything was kind of shut down. As bad as that was for the economy and the people so that there was a quiet, in that there was a there was a there was at least </w:t>
      </w:r>
      <w:r w:rsidRPr="005403EF">
        <w:rPr>
          <w:rFonts w:ascii="Times New Roman" w:hAnsi="Times New Roman" w:cs="Times New Roman"/>
          <w:sz w:val="24"/>
          <w:szCs w:val="24"/>
        </w:rPr>
        <w:t xml:space="preserve">some space to find some peace with things. Now everybody's situation could be different, you know, I have a lot of sympathy for parents with young kids get a </w:t>
      </w:r>
      <w:proofErr w:type="gramStart"/>
      <w:r w:rsidRPr="005403EF">
        <w:rPr>
          <w:rFonts w:ascii="Times New Roman" w:hAnsi="Times New Roman" w:cs="Times New Roman"/>
          <w:sz w:val="24"/>
          <w:szCs w:val="24"/>
        </w:rPr>
        <w:t>two year old</w:t>
      </w:r>
      <w:proofErr w:type="gramEnd"/>
      <w:r w:rsidRPr="005403EF">
        <w:rPr>
          <w:rFonts w:ascii="Times New Roman" w:hAnsi="Times New Roman" w:cs="Times New Roman"/>
          <w:sz w:val="24"/>
          <w:szCs w:val="24"/>
        </w:rPr>
        <w:t xml:space="preserve"> and you were in lockdown with a two year old for a year, or </w:t>
      </w:r>
      <w:r w:rsidRPr="005403EF">
        <w:rPr>
          <w:rFonts w:ascii="Times New Roman" w:hAnsi="Times New Roman" w:cs="Times New Roman"/>
          <w:sz w:val="24"/>
          <w:szCs w:val="24"/>
        </w:rPr>
        <w:lastRenderedPageBreak/>
        <w:t>be a three year old at th</w:t>
      </w:r>
      <w:r w:rsidRPr="005403EF">
        <w:rPr>
          <w:rFonts w:ascii="Times New Roman" w:hAnsi="Times New Roman" w:cs="Times New Roman"/>
          <w:sz w:val="24"/>
          <w:szCs w:val="24"/>
        </w:rPr>
        <w:t xml:space="preserve">at point, that's going to be really challenging for you and the two year old and three year old, trying to grow and be in the world and move around, and they need a lot of attention. And so that doesn't give a lot of time for that kind of space and peace, </w:t>
      </w:r>
      <w:r w:rsidRPr="005403EF">
        <w:rPr>
          <w:rFonts w:ascii="Times New Roman" w:hAnsi="Times New Roman" w:cs="Times New Roman"/>
          <w:sz w:val="24"/>
          <w:szCs w:val="24"/>
        </w:rPr>
        <w:t>trying to understand somebody's peace would be a luxury. But that was kind of a nice thing.</w:t>
      </w:r>
    </w:p>
    <w:p w14:paraId="3B38B8BE" w14:textId="77777777" w:rsidR="00130B8E" w:rsidRPr="005403EF" w:rsidRDefault="00130B8E">
      <w:pPr>
        <w:spacing w:after="0"/>
        <w:rPr>
          <w:rFonts w:ascii="Times New Roman" w:hAnsi="Times New Roman" w:cs="Times New Roman"/>
          <w:sz w:val="24"/>
          <w:szCs w:val="24"/>
        </w:rPr>
      </w:pPr>
    </w:p>
    <w:p w14:paraId="0A142433"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13:00</w:t>
      </w:r>
      <w:proofErr w:type="gramEnd"/>
    </w:p>
    <w:p w14:paraId="41BD5D78"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Thank you, what is something that you do now that you did not do before the pandemic?</w:t>
      </w:r>
    </w:p>
    <w:p w14:paraId="18B78D21" w14:textId="77777777" w:rsidR="00130B8E" w:rsidRPr="005403EF" w:rsidRDefault="00130B8E">
      <w:pPr>
        <w:spacing w:after="0"/>
        <w:rPr>
          <w:rFonts w:ascii="Times New Roman" w:hAnsi="Times New Roman" w:cs="Times New Roman"/>
          <w:sz w:val="24"/>
          <w:szCs w:val="24"/>
        </w:rPr>
      </w:pPr>
    </w:p>
    <w:p w14:paraId="54ADD7DF"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13:07</w:t>
      </w:r>
      <w:proofErr w:type="gramEnd"/>
    </w:p>
    <w:p w14:paraId="2C3F5849"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So, the pandemic with the </w:t>
      </w:r>
      <w:r w:rsidRPr="005403EF">
        <w:rPr>
          <w:rFonts w:ascii="Times New Roman" w:hAnsi="Times New Roman" w:cs="Times New Roman"/>
          <w:sz w:val="24"/>
          <w:szCs w:val="24"/>
        </w:rPr>
        <w:t xml:space="preserve">OneNote and doing that with my classes really pushed me over the hump on being digital, I everything I do. I go to a </w:t>
      </w:r>
      <w:proofErr w:type="gramStart"/>
      <w:r w:rsidRPr="005403EF">
        <w:rPr>
          <w:rFonts w:ascii="Times New Roman" w:hAnsi="Times New Roman" w:cs="Times New Roman"/>
          <w:sz w:val="24"/>
          <w:szCs w:val="24"/>
        </w:rPr>
        <w:t>meeting,</w:t>
      </w:r>
      <w:proofErr w:type="gramEnd"/>
      <w:r w:rsidRPr="005403EF">
        <w:rPr>
          <w:rFonts w:ascii="Times New Roman" w:hAnsi="Times New Roman" w:cs="Times New Roman"/>
          <w:sz w:val="24"/>
          <w:szCs w:val="24"/>
        </w:rPr>
        <w:t xml:space="preserve"> someone hands out papers. I hate to be rude. But I sit there with my iPad, and I take pictures of them so that they're in OneNote.</w:t>
      </w:r>
      <w:r w:rsidRPr="005403EF">
        <w:rPr>
          <w:rFonts w:ascii="Times New Roman" w:hAnsi="Times New Roman" w:cs="Times New Roman"/>
          <w:sz w:val="24"/>
          <w:szCs w:val="24"/>
        </w:rPr>
        <w:t xml:space="preserve"> And I don't have to carry the papers </w:t>
      </w:r>
      <w:proofErr w:type="spellStart"/>
      <w:r w:rsidRPr="005403EF">
        <w:rPr>
          <w:rFonts w:ascii="Times New Roman" w:hAnsi="Times New Roman" w:cs="Times New Roman"/>
          <w:sz w:val="24"/>
          <w:szCs w:val="24"/>
        </w:rPr>
        <w:t>aroud</w:t>
      </w:r>
      <w:proofErr w:type="spellEnd"/>
      <w:r w:rsidRPr="005403EF">
        <w:rPr>
          <w:rFonts w:ascii="Times New Roman" w:hAnsi="Times New Roman" w:cs="Times New Roman"/>
          <w:sz w:val="24"/>
          <w:szCs w:val="24"/>
        </w:rPr>
        <w:t>, I give the papers back. Being digital is made all the difference. Sitting at this computer, I can access all my notes from work on my phone, but I know when I travel, I can I can actually access OneDrive and One</w:t>
      </w:r>
      <w:r w:rsidRPr="005403EF">
        <w:rPr>
          <w:rFonts w:ascii="Times New Roman" w:hAnsi="Times New Roman" w:cs="Times New Roman"/>
          <w:sz w:val="24"/>
          <w:szCs w:val="24"/>
        </w:rPr>
        <w:t xml:space="preserve">Note from here I can access all those. And I think it makes it really makes a huge difference in my in my thinking about how I manage information and the like. </w:t>
      </w:r>
      <w:proofErr w:type="gramStart"/>
      <w:r w:rsidRPr="005403EF">
        <w:rPr>
          <w:rFonts w:ascii="Times New Roman" w:hAnsi="Times New Roman" w:cs="Times New Roman"/>
          <w:sz w:val="24"/>
          <w:szCs w:val="24"/>
        </w:rPr>
        <w:t>So</w:t>
      </w:r>
      <w:proofErr w:type="gramEnd"/>
      <w:r w:rsidRPr="005403EF">
        <w:rPr>
          <w:rFonts w:ascii="Times New Roman" w:hAnsi="Times New Roman" w:cs="Times New Roman"/>
          <w:sz w:val="24"/>
          <w:szCs w:val="24"/>
        </w:rPr>
        <w:t xml:space="preserve"> the digital that the whole the whole notion of digital being </w:t>
      </w:r>
      <w:proofErr w:type="spellStart"/>
      <w:r w:rsidRPr="005403EF">
        <w:rPr>
          <w:rFonts w:ascii="Times New Roman" w:hAnsi="Times New Roman" w:cs="Times New Roman"/>
          <w:sz w:val="24"/>
          <w:szCs w:val="24"/>
        </w:rPr>
        <w:t>being</w:t>
      </w:r>
      <w:proofErr w:type="spellEnd"/>
      <w:r w:rsidRPr="005403EF">
        <w:rPr>
          <w:rFonts w:ascii="Times New Roman" w:hAnsi="Times New Roman" w:cs="Times New Roman"/>
          <w:sz w:val="24"/>
          <w:szCs w:val="24"/>
        </w:rPr>
        <w:t xml:space="preserve"> paperless.</w:t>
      </w:r>
    </w:p>
    <w:p w14:paraId="152AACEF" w14:textId="77777777" w:rsidR="00130B8E" w:rsidRPr="005403EF" w:rsidRDefault="00130B8E">
      <w:pPr>
        <w:spacing w:after="0"/>
        <w:rPr>
          <w:rFonts w:ascii="Times New Roman" w:hAnsi="Times New Roman" w:cs="Times New Roman"/>
          <w:sz w:val="24"/>
          <w:szCs w:val="24"/>
        </w:rPr>
      </w:pPr>
    </w:p>
    <w:p w14:paraId="2138FA15"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Aguilera</w:t>
      </w:r>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14:02</w:t>
      </w:r>
      <w:proofErr w:type="gramEnd"/>
    </w:p>
    <w:p w14:paraId="21DEC661"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Okay, and for the last question, is there anything you want students to know about the professor's perspective or your personal perspective?</w:t>
      </w:r>
    </w:p>
    <w:p w14:paraId="7A6D4D67" w14:textId="77777777" w:rsidR="00130B8E" w:rsidRPr="005403EF" w:rsidRDefault="00130B8E">
      <w:pPr>
        <w:spacing w:after="0"/>
        <w:rPr>
          <w:rFonts w:ascii="Times New Roman" w:hAnsi="Times New Roman" w:cs="Times New Roman"/>
          <w:sz w:val="24"/>
          <w:szCs w:val="24"/>
        </w:rPr>
      </w:pPr>
    </w:p>
    <w:p w14:paraId="4E3F6446"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14:14</w:t>
      </w:r>
      <w:proofErr w:type="gramEnd"/>
    </w:p>
    <w:p w14:paraId="70F6B502"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I'll speak to my personal perspective, although I could easily put my arms around a bunc</w:t>
      </w:r>
      <w:r w:rsidRPr="005403EF">
        <w:rPr>
          <w:rFonts w:ascii="Times New Roman" w:hAnsi="Times New Roman" w:cs="Times New Roman"/>
          <w:sz w:val="24"/>
          <w:szCs w:val="24"/>
        </w:rPr>
        <w:t>h of colleagues and they would say they would say the same thing. We know everybody's suffering with what's happened to them, through the pandemic this last year. And even with the trailing effects of what's happened. There's a there's a lot of students, f</w:t>
      </w:r>
      <w:r w:rsidRPr="005403EF">
        <w:rPr>
          <w:rFonts w:ascii="Times New Roman" w:hAnsi="Times New Roman" w:cs="Times New Roman"/>
          <w:sz w:val="24"/>
          <w:szCs w:val="24"/>
        </w:rPr>
        <w:t xml:space="preserve">aculty, people in our community families that are all that are suffering from the effects of the pandemic, in terms of loss of family members, loss of jobs, and even just a loss of a sense of normalcy in their lives. President Biden was talking about that </w:t>
      </w:r>
      <w:r w:rsidRPr="005403EF">
        <w:rPr>
          <w:rFonts w:ascii="Times New Roman" w:hAnsi="Times New Roman" w:cs="Times New Roman"/>
          <w:sz w:val="24"/>
          <w:szCs w:val="24"/>
        </w:rPr>
        <w:t xml:space="preserve">with the town hall meeting tonight that they did on CNN.  It was live, he was saying, one of the big reasons a lot of people haven't gone back to work is because they're suffering because they're feeling down. It's code for all of us are depressed. We're, </w:t>
      </w:r>
      <w:r w:rsidRPr="005403EF">
        <w:rPr>
          <w:rFonts w:ascii="Times New Roman" w:hAnsi="Times New Roman" w:cs="Times New Roman"/>
          <w:sz w:val="24"/>
          <w:szCs w:val="24"/>
        </w:rPr>
        <w:t xml:space="preserve">we're, it's like, our world has collapsed on us, we're trying to find or find our way again, I just want to say that from </w:t>
      </w:r>
      <w:proofErr w:type="spellStart"/>
      <w:r w:rsidRPr="005403EF">
        <w:rPr>
          <w:rFonts w:ascii="Times New Roman" w:hAnsi="Times New Roman" w:cs="Times New Roman"/>
          <w:sz w:val="24"/>
          <w:szCs w:val="24"/>
        </w:rPr>
        <w:t>from</w:t>
      </w:r>
      <w:proofErr w:type="spellEnd"/>
      <w:r w:rsidRPr="005403EF">
        <w:rPr>
          <w:rFonts w:ascii="Times New Roman" w:hAnsi="Times New Roman" w:cs="Times New Roman"/>
          <w:sz w:val="24"/>
          <w:szCs w:val="24"/>
        </w:rPr>
        <w:t xml:space="preserve"> myself as a faculty member, and for most of my colleagues, and I, oh, I know what it says definitely not. I think it's pretty muc</w:t>
      </w:r>
      <w:r w:rsidRPr="005403EF">
        <w:rPr>
          <w:rFonts w:ascii="Times New Roman" w:hAnsi="Times New Roman" w:cs="Times New Roman"/>
          <w:sz w:val="24"/>
          <w:szCs w:val="24"/>
        </w:rPr>
        <w:t xml:space="preserve">h all of them. We understand everybody's really suffering with this and we want to be very supportive. Like I said, in our classes, when all this was online, it's, you know, supportive, but with standards. This is a calculus </w:t>
      </w:r>
      <w:proofErr w:type="gramStart"/>
      <w:r w:rsidRPr="005403EF">
        <w:rPr>
          <w:rFonts w:ascii="Times New Roman" w:hAnsi="Times New Roman" w:cs="Times New Roman"/>
          <w:sz w:val="24"/>
          <w:szCs w:val="24"/>
        </w:rPr>
        <w:t>class,</w:t>
      </w:r>
      <w:proofErr w:type="gramEnd"/>
      <w:r w:rsidRPr="005403EF">
        <w:rPr>
          <w:rFonts w:ascii="Times New Roman" w:hAnsi="Times New Roman" w:cs="Times New Roman"/>
          <w:sz w:val="24"/>
          <w:szCs w:val="24"/>
        </w:rPr>
        <w:t xml:space="preserve"> I'm going to support you</w:t>
      </w:r>
      <w:r w:rsidRPr="005403EF">
        <w:rPr>
          <w:rFonts w:ascii="Times New Roman" w:hAnsi="Times New Roman" w:cs="Times New Roman"/>
          <w:sz w:val="24"/>
          <w:szCs w:val="24"/>
        </w:rPr>
        <w:t xml:space="preserve"> in every way I can. But you still got to learn the calculus, we got to get through calculus, so that you can get to calc two and you move on to the engineering class, or that biology class, or the like. And it's that message. We love you guys. But we also</w:t>
      </w:r>
      <w:r w:rsidRPr="005403EF">
        <w:rPr>
          <w:rFonts w:ascii="Times New Roman" w:hAnsi="Times New Roman" w:cs="Times New Roman"/>
          <w:sz w:val="24"/>
          <w:szCs w:val="24"/>
        </w:rPr>
        <w:t xml:space="preserve"> have standards. And so that's part of that love. We understand everybody's </w:t>
      </w:r>
      <w:proofErr w:type="spellStart"/>
      <w:r w:rsidRPr="005403EF">
        <w:rPr>
          <w:rFonts w:ascii="Times New Roman" w:hAnsi="Times New Roman" w:cs="Times New Roman"/>
          <w:sz w:val="24"/>
          <w:szCs w:val="24"/>
        </w:rPr>
        <w:t>everybody's</w:t>
      </w:r>
      <w:proofErr w:type="spellEnd"/>
      <w:r w:rsidRPr="005403EF">
        <w:rPr>
          <w:rFonts w:ascii="Times New Roman" w:hAnsi="Times New Roman" w:cs="Times New Roman"/>
          <w:sz w:val="24"/>
          <w:szCs w:val="24"/>
        </w:rPr>
        <w:t xml:space="preserve"> hurting. Let's all stepped up to the plate keep things </w:t>
      </w:r>
      <w:r w:rsidRPr="005403EF">
        <w:rPr>
          <w:rFonts w:ascii="Times New Roman" w:hAnsi="Times New Roman" w:cs="Times New Roman"/>
          <w:sz w:val="24"/>
          <w:szCs w:val="24"/>
        </w:rPr>
        <w:lastRenderedPageBreak/>
        <w:t>moving. If you need help, say something, if you see somebody that needs help, say something that was the Job Lewi</w:t>
      </w:r>
      <w:r w:rsidRPr="005403EF">
        <w:rPr>
          <w:rFonts w:ascii="Times New Roman" w:hAnsi="Times New Roman" w:cs="Times New Roman"/>
          <w:sz w:val="24"/>
          <w:szCs w:val="24"/>
        </w:rPr>
        <w:t>s message during the pandemic was his favorite thing. If you see something, say something, do something. That's right.</w:t>
      </w:r>
    </w:p>
    <w:p w14:paraId="438AF6ED" w14:textId="77777777" w:rsidR="00130B8E" w:rsidRPr="005403EF" w:rsidRDefault="00130B8E">
      <w:pPr>
        <w:spacing w:after="0"/>
        <w:rPr>
          <w:rFonts w:ascii="Times New Roman" w:hAnsi="Times New Roman" w:cs="Times New Roman"/>
          <w:sz w:val="24"/>
          <w:szCs w:val="24"/>
        </w:rPr>
      </w:pPr>
    </w:p>
    <w:p w14:paraId="452FBCD6"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16:34</w:t>
      </w:r>
      <w:proofErr w:type="gramEnd"/>
    </w:p>
    <w:p w14:paraId="536C364E"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Thank you so much for the interview and for having the time to make like the interview. Do you want to add anythin</w:t>
      </w:r>
      <w:r w:rsidRPr="005403EF">
        <w:rPr>
          <w:rFonts w:ascii="Times New Roman" w:hAnsi="Times New Roman" w:cs="Times New Roman"/>
          <w:sz w:val="24"/>
          <w:szCs w:val="24"/>
        </w:rPr>
        <w:t>g else for like the questions, something else? A comment, quote?</w:t>
      </w:r>
    </w:p>
    <w:p w14:paraId="796C42FF" w14:textId="77777777" w:rsidR="00130B8E" w:rsidRPr="005403EF" w:rsidRDefault="00130B8E">
      <w:pPr>
        <w:spacing w:after="0"/>
        <w:rPr>
          <w:rFonts w:ascii="Times New Roman" w:hAnsi="Times New Roman" w:cs="Times New Roman"/>
          <w:sz w:val="24"/>
          <w:szCs w:val="24"/>
        </w:rPr>
      </w:pPr>
    </w:p>
    <w:p w14:paraId="495329B8"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Paul </w:t>
      </w:r>
      <w:proofErr w:type="spellStart"/>
      <w:proofErr w:type="gramStart"/>
      <w:r w:rsidRPr="005403EF">
        <w:rPr>
          <w:rFonts w:ascii="Times New Roman" w:hAnsi="Times New Roman" w:cs="Times New Roman"/>
          <w:b/>
          <w:sz w:val="24"/>
          <w:szCs w:val="24"/>
        </w:rPr>
        <w:t>Uligh</w:t>
      </w:r>
      <w:proofErr w:type="spellEnd"/>
      <w:r w:rsidRPr="005403EF">
        <w:rPr>
          <w:rFonts w:ascii="Times New Roman" w:hAnsi="Times New Roman" w:cs="Times New Roman"/>
          <w:b/>
          <w:sz w:val="24"/>
          <w:szCs w:val="24"/>
        </w:rPr>
        <w:t xml:space="preserve">  </w:t>
      </w:r>
      <w:r w:rsidRPr="005403EF">
        <w:rPr>
          <w:rFonts w:ascii="Times New Roman" w:hAnsi="Times New Roman" w:cs="Times New Roman"/>
          <w:sz w:val="24"/>
          <w:szCs w:val="24"/>
        </w:rPr>
        <w:t>16:48</w:t>
      </w:r>
      <w:proofErr w:type="gramEnd"/>
    </w:p>
    <w:p w14:paraId="16746611"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 xml:space="preserve">No, I suppose I really, really pleased to do this. And I want to apologize for the </w:t>
      </w:r>
      <w:proofErr w:type="gramStart"/>
      <w:r w:rsidRPr="005403EF">
        <w:rPr>
          <w:rFonts w:ascii="Times New Roman" w:hAnsi="Times New Roman" w:cs="Times New Roman"/>
          <w:sz w:val="24"/>
          <w:szCs w:val="24"/>
        </w:rPr>
        <w:t>5000 word</w:t>
      </w:r>
      <w:proofErr w:type="gramEnd"/>
      <w:r w:rsidRPr="005403EF">
        <w:rPr>
          <w:rFonts w:ascii="Times New Roman" w:hAnsi="Times New Roman" w:cs="Times New Roman"/>
          <w:sz w:val="24"/>
          <w:szCs w:val="24"/>
        </w:rPr>
        <w:t xml:space="preserve"> transcript, you're </w:t>
      </w:r>
      <w:proofErr w:type="spellStart"/>
      <w:r w:rsidRPr="005403EF">
        <w:rPr>
          <w:rFonts w:ascii="Times New Roman" w:hAnsi="Times New Roman" w:cs="Times New Roman"/>
          <w:sz w:val="24"/>
          <w:szCs w:val="24"/>
        </w:rPr>
        <w:t>gonna</w:t>
      </w:r>
      <w:proofErr w:type="spellEnd"/>
      <w:r w:rsidRPr="005403EF">
        <w:rPr>
          <w:rFonts w:ascii="Times New Roman" w:hAnsi="Times New Roman" w:cs="Times New Roman"/>
          <w:sz w:val="24"/>
          <w:szCs w:val="24"/>
        </w:rPr>
        <w:t xml:space="preserve"> have to go through with everything I talked about, on </w:t>
      </w:r>
      <w:r w:rsidRPr="005403EF">
        <w:rPr>
          <w:rFonts w:ascii="Times New Roman" w:hAnsi="Times New Roman" w:cs="Times New Roman"/>
          <w:sz w:val="24"/>
          <w:szCs w:val="24"/>
        </w:rPr>
        <w:t xml:space="preserve">and on and on. It's really a pleasure to do this. I hope this assignment goes well. And I'd love to hear some about how it all went. But it's all said and done. </w:t>
      </w:r>
    </w:p>
    <w:p w14:paraId="0A7C5513" w14:textId="77777777" w:rsidR="00130B8E" w:rsidRPr="005403EF" w:rsidRDefault="00130B8E">
      <w:pPr>
        <w:spacing w:after="0"/>
        <w:rPr>
          <w:rFonts w:ascii="Times New Roman" w:hAnsi="Times New Roman" w:cs="Times New Roman"/>
          <w:sz w:val="24"/>
          <w:szCs w:val="24"/>
        </w:rPr>
      </w:pPr>
    </w:p>
    <w:p w14:paraId="5ED86489"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b/>
          <w:sz w:val="24"/>
          <w:szCs w:val="24"/>
        </w:rPr>
        <w:t xml:space="preserve">Elisa </w:t>
      </w:r>
      <w:proofErr w:type="gramStart"/>
      <w:r w:rsidRPr="005403EF">
        <w:rPr>
          <w:rFonts w:ascii="Times New Roman" w:hAnsi="Times New Roman" w:cs="Times New Roman"/>
          <w:b/>
          <w:sz w:val="24"/>
          <w:szCs w:val="24"/>
        </w:rPr>
        <w:t xml:space="preserve">Aguilera  </w:t>
      </w:r>
      <w:r w:rsidRPr="005403EF">
        <w:rPr>
          <w:rFonts w:ascii="Times New Roman" w:hAnsi="Times New Roman" w:cs="Times New Roman"/>
          <w:sz w:val="24"/>
          <w:szCs w:val="24"/>
        </w:rPr>
        <w:t>17:07</w:t>
      </w:r>
      <w:proofErr w:type="gramEnd"/>
    </w:p>
    <w:p w14:paraId="2E95C32C" w14:textId="77777777" w:rsidR="00130B8E" w:rsidRPr="005403EF" w:rsidRDefault="003D1479">
      <w:pPr>
        <w:spacing w:after="0"/>
        <w:rPr>
          <w:rFonts w:ascii="Times New Roman" w:hAnsi="Times New Roman" w:cs="Times New Roman"/>
          <w:sz w:val="24"/>
          <w:szCs w:val="24"/>
        </w:rPr>
      </w:pPr>
      <w:r w:rsidRPr="005403EF">
        <w:rPr>
          <w:rFonts w:ascii="Times New Roman" w:hAnsi="Times New Roman" w:cs="Times New Roman"/>
          <w:sz w:val="24"/>
          <w:szCs w:val="24"/>
        </w:rPr>
        <w:t>Thank you so much.</w:t>
      </w:r>
    </w:p>
    <w:sectPr w:rsidR="00130B8E" w:rsidRPr="005403E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068C" w14:textId="77777777" w:rsidR="003D1479" w:rsidRDefault="003D1479">
      <w:pPr>
        <w:spacing w:after="0" w:line="240" w:lineRule="auto"/>
      </w:pPr>
      <w:r>
        <w:separator/>
      </w:r>
    </w:p>
  </w:endnote>
  <w:endnote w:type="continuationSeparator" w:id="0">
    <w:p w14:paraId="6520BE1B" w14:textId="77777777" w:rsidR="003D1479" w:rsidRDefault="003D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76638BB" w14:textId="5DA5FB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403EF">
          <w:rPr>
            <w:rStyle w:val="PageNumber"/>
          </w:rPr>
          <w:fldChar w:fldCharType="separate"/>
        </w:r>
        <w:r w:rsidR="005403EF">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79B1741" w14:textId="570BCC5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403EF">
          <w:rPr>
            <w:rStyle w:val="PageNumber"/>
          </w:rPr>
          <w:fldChar w:fldCharType="separate"/>
        </w:r>
        <w:r w:rsidR="005403EF">
          <w:rPr>
            <w:rStyle w:val="PageNumber"/>
            <w:noProof/>
          </w:rPr>
          <w:t>- 2 -</w:t>
        </w:r>
        <w:r>
          <w:rPr>
            <w:rStyle w:val="PageNumber"/>
          </w:rPr>
          <w:fldChar w:fldCharType="end"/>
        </w:r>
      </w:p>
    </w:sdtContent>
  </w:sdt>
  <w:p w14:paraId="23D7F0B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18019"/>
      <w:docPartObj>
        <w:docPartGallery w:val="Page Numbers (Bottom of Page)"/>
        <w:docPartUnique/>
      </w:docPartObj>
    </w:sdtPr>
    <w:sdtEndPr>
      <w:rPr>
        <w:noProof/>
      </w:rPr>
    </w:sdtEndPr>
    <w:sdtContent>
      <w:p w14:paraId="3BA34186" w14:textId="0554A2C0" w:rsidR="005403EF" w:rsidRDefault="005403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06334" w14:textId="1AF4C7D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70DE" w14:textId="77777777" w:rsidR="003D1479" w:rsidRDefault="003D1479">
      <w:pPr>
        <w:spacing w:after="0" w:line="240" w:lineRule="auto"/>
      </w:pPr>
      <w:r>
        <w:separator/>
      </w:r>
    </w:p>
  </w:footnote>
  <w:footnote w:type="continuationSeparator" w:id="0">
    <w:p w14:paraId="71D77AE0" w14:textId="77777777" w:rsidR="003D1479" w:rsidRDefault="003D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62412821">
    <w:abstractNumId w:val="8"/>
  </w:num>
  <w:num w:numId="2" w16cid:durableId="497380894">
    <w:abstractNumId w:val="6"/>
  </w:num>
  <w:num w:numId="3" w16cid:durableId="483472371">
    <w:abstractNumId w:val="5"/>
  </w:num>
  <w:num w:numId="4" w16cid:durableId="1519272577">
    <w:abstractNumId w:val="4"/>
  </w:num>
  <w:num w:numId="5" w16cid:durableId="854223940">
    <w:abstractNumId w:val="7"/>
  </w:num>
  <w:num w:numId="6" w16cid:durableId="688873549">
    <w:abstractNumId w:val="3"/>
  </w:num>
  <w:num w:numId="7" w16cid:durableId="568809252">
    <w:abstractNumId w:val="2"/>
  </w:num>
  <w:num w:numId="8" w16cid:durableId="2035226800">
    <w:abstractNumId w:val="1"/>
  </w:num>
  <w:num w:numId="9" w16cid:durableId="50436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sTSxMLE0NjEysDRQ0lEKTi0uzszPAykwrAUA7HFRFiwAAAA="/>
  </w:docVars>
  <w:rsids>
    <w:rsidRoot w:val="00B47730"/>
    <w:rsid w:val="00034616"/>
    <w:rsid w:val="00050A6B"/>
    <w:rsid w:val="0006063C"/>
    <w:rsid w:val="00066610"/>
    <w:rsid w:val="001216B9"/>
    <w:rsid w:val="00130B8E"/>
    <w:rsid w:val="0015074B"/>
    <w:rsid w:val="0029639D"/>
    <w:rsid w:val="00326F90"/>
    <w:rsid w:val="003D1479"/>
    <w:rsid w:val="004A641F"/>
    <w:rsid w:val="004B593C"/>
    <w:rsid w:val="005403EF"/>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DAE5E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3020</Words>
  <Characters>13655</Characters>
  <Application>Microsoft Office Word</Application>
  <DocSecurity>0</DocSecurity>
  <Lines>227</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2022-07-04T23:08:00Z</dcterms:modified>
  <cp:category/>
</cp:coreProperties>
</file>