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B1D5" w14:textId="77777777" w:rsidR="00930F33" w:rsidRDefault="00930F33">
      <w:pPr>
        <w:spacing w:after="0"/>
        <w:rPr>
          <w:lang w:eastAsia="zh-CN"/>
        </w:rPr>
      </w:pPr>
    </w:p>
    <w:p w14:paraId="192BFD47" w14:textId="77777777" w:rsidR="00386E46" w:rsidRDefault="00D13BF4">
      <w:r>
        <w:rPr>
          <w:rFonts w:ascii="Arial" w:hAnsi="Arial"/>
          <w:sz w:val="48"/>
        </w:rPr>
        <w:t>Transcript of Josh Miller Oral History</w:t>
      </w:r>
    </w:p>
    <w:p w14:paraId="0A1505FA"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Interviewee:</w:t>
      </w:r>
      <w:r w:rsidRPr="00EF6B14">
        <w:rPr>
          <w:rFonts w:ascii="Times New Roman" w:eastAsia="Times New Roman" w:hAnsi="Times New Roman" w:cs="Times New Roman"/>
          <w:color w:val="000000"/>
          <w:sz w:val="24"/>
          <w:szCs w:val="24"/>
        </w:rPr>
        <w:t xml:space="preserve"> Josh Miller</w:t>
      </w:r>
    </w:p>
    <w:p w14:paraId="63930FAD"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Interviewer: </w:t>
      </w:r>
      <w:r w:rsidRPr="00EF6B14">
        <w:rPr>
          <w:rFonts w:ascii="Times New Roman" w:eastAsia="Times New Roman" w:hAnsi="Times New Roman" w:cs="Times New Roman"/>
          <w:color w:val="000000"/>
          <w:sz w:val="24"/>
          <w:szCs w:val="24"/>
        </w:rPr>
        <w:t xml:space="preserve">Andrew </w:t>
      </w:r>
      <w:proofErr w:type="spellStart"/>
      <w:r w:rsidRPr="00EF6B14">
        <w:rPr>
          <w:rFonts w:ascii="Times New Roman" w:eastAsia="Times New Roman" w:hAnsi="Times New Roman" w:cs="Times New Roman"/>
          <w:color w:val="000000"/>
          <w:sz w:val="24"/>
          <w:szCs w:val="24"/>
        </w:rPr>
        <w:t>Pozharsky</w:t>
      </w:r>
      <w:proofErr w:type="spellEnd"/>
    </w:p>
    <w:p w14:paraId="1BCD411B"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Date:</w:t>
      </w:r>
      <w:r w:rsidRPr="00EF6B14">
        <w:rPr>
          <w:rFonts w:ascii="Times New Roman" w:eastAsia="Times New Roman" w:hAnsi="Times New Roman" w:cs="Times New Roman"/>
          <w:color w:val="000000"/>
          <w:sz w:val="24"/>
          <w:szCs w:val="24"/>
        </w:rPr>
        <w:t xml:space="preserve"> May 7th, 2021</w:t>
      </w:r>
    </w:p>
    <w:p w14:paraId="2C4779CF"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Format: </w:t>
      </w:r>
      <w:r w:rsidRPr="00EF6B14">
        <w:rPr>
          <w:rFonts w:ascii="Times New Roman" w:eastAsia="Times New Roman" w:hAnsi="Times New Roman" w:cs="Times New Roman"/>
          <w:color w:val="000000"/>
          <w:sz w:val="24"/>
          <w:szCs w:val="24"/>
        </w:rPr>
        <w:t>Audio recording </w:t>
      </w:r>
    </w:p>
    <w:p w14:paraId="4D18BB3D"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Location of interview:</w:t>
      </w:r>
      <w:r w:rsidRPr="00EF6B14">
        <w:rPr>
          <w:rFonts w:ascii="Times New Roman" w:eastAsia="Times New Roman" w:hAnsi="Times New Roman" w:cs="Times New Roman"/>
          <w:color w:val="000000"/>
          <w:sz w:val="24"/>
          <w:szCs w:val="24"/>
        </w:rPr>
        <w:t xml:space="preserve"> </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 Wisconsin</w:t>
      </w:r>
    </w:p>
    <w:p w14:paraId="48D3E01C"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Transcriber: </w:t>
      </w:r>
      <w:r w:rsidRPr="00EF6B14">
        <w:rPr>
          <w:rFonts w:ascii="Times New Roman" w:eastAsia="Times New Roman" w:hAnsi="Times New Roman" w:cs="Times New Roman"/>
          <w:color w:val="000000"/>
          <w:sz w:val="24"/>
          <w:szCs w:val="24"/>
        </w:rPr>
        <w:t xml:space="preserve">Andrew </w:t>
      </w:r>
      <w:proofErr w:type="spellStart"/>
      <w:r w:rsidRPr="00EF6B14">
        <w:rPr>
          <w:rFonts w:ascii="Times New Roman" w:eastAsia="Times New Roman" w:hAnsi="Times New Roman" w:cs="Times New Roman"/>
          <w:color w:val="000000"/>
          <w:sz w:val="24"/>
          <w:szCs w:val="24"/>
        </w:rPr>
        <w:t>Pozharsky</w:t>
      </w:r>
      <w:proofErr w:type="spellEnd"/>
    </w:p>
    <w:p w14:paraId="034980EB" w14:textId="77777777" w:rsidR="00DA3100" w:rsidRPr="00EF6B14" w:rsidRDefault="00DA3100" w:rsidP="00DA3100">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Additional Transcription Equipment used:</w:t>
      </w:r>
      <w:r w:rsidRPr="00EF6B14">
        <w:rPr>
          <w:rFonts w:ascii="Times New Roman" w:eastAsia="Times New Roman" w:hAnsi="Times New Roman" w:cs="Times New Roman"/>
          <w:color w:val="000000"/>
          <w:sz w:val="24"/>
          <w:szCs w:val="24"/>
        </w:rPr>
        <w:t xml:space="preserve"> Zoom </w:t>
      </w:r>
    </w:p>
    <w:p w14:paraId="35E37CAE" w14:textId="77777777" w:rsidR="00DA3100" w:rsidRPr="00EF6B14" w:rsidRDefault="00DA3100" w:rsidP="00DA3100">
      <w:pPr>
        <w:spacing w:line="240" w:lineRule="auto"/>
        <w:rPr>
          <w:rFonts w:ascii="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Project in association with: </w:t>
      </w:r>
      <w:r w:rsidRPr="00EF6B14">
        <w:rPr>
          <w:rFonts w:ascii="Times New Roman" w:eastAsia="Times New Roman" w:hAnsi="Times New Roman" w:cs="Times New Roman"/>
          <w:color w:val="000000"/>
          <w:sz w:val="24"/>
          <w:szCs w:val="24"/>
        </w:rPr>
        <w:t>University of Wisconsin-</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w:t>
      </w:r>
    </w:p>
    <w:p w14:paraId="7332F9B9" w14:textId="32DF12C4" w:rsidR="00DA3100" w:rsidRDefault="00DA3100" w:rsidP="00DA3100">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Abstract</w:t>
      </w:r>
      <w:r w:rsidRPr="00EF6B14">
        <w:rPr>
          <w:rFonts w:ascii="Times New Roman" w:hAnsi="Times New Roman" w:cs="Times New Roman"/>
          <w:sz w:val="24"/>
          <w:szCs w:val="24"/>
        </w:rPr>
        <w:t xml:space="preserve">: Josh Miller is from </w:t>
      </w:r>
      <w:proofErr w:type="spellStart"/>
      <w:r w:rsidRPr="00EF6B14">
        <w:rPr>
          <w:rFonts w:ascii="Times New Roman" w:hAnsi="Times New Roman" w:cs="Times New Roman"/>
          <w:sz w:val="24"/>
          <w:szCs w:val="24"/>
        </w:rPr>
        <w:t>Eau</w:t>
      </w:r>
      <w:proofErr w:type="spellEnd"/>
      <w:r w:rsidRPr="00EF6B14">
        <w:rPr>
          <w:rFonts w:ascii="Times New Roman" w:hAnsi="Times New Roman" w:cs="Times New Roman"/>
          <w:sz w:val="24"/>
          <w:szCs w:val="24"/>
        </w:rPr>
        <w:t xml:space="preserve"> </w:t>
      </w:r>
      <w:proofErr w:type="gramStart"/>
      <w:r w:rsidRPr="00EF6B14">
        <w:rPr>
          <w:rFonts w:ascii="Times New Roman" w:hAnsi="Times New Roman" w:cs="Times New Roman"/>
          <w:sz w:val="24"/>
          <w:szCs w:val="24"/>
        </w:rPr>
        <w:t>Claire,</w:t>
      </w:r>
      <w:proofErr w:type="gramEnd"/>
      <w:r w:rsidRPr="00EF6B14">
        <w:rPr>
          <w:rFonts w:ascii="Times New Roman" w:hAnsi="Times New Roman" w:cs="Times New Roman"/>
          <w:sz w:val="24"/>
          <w:szCs w:val="24"/>
        </w:rPr>
        <w:t xml:space="preserve"> Wisconsin and he is a police officer. We discuss how covid 19 has impacted his work, </w:t>
      </w:r>
      <w:r w:rsidRPr="00DA3100">
        <w:rPr>
          <w:rFonts w:ascii="Times New Roman" w:hAnsi="Times New Roman" w:cs="Times New Roman"/>
          <w:sz w:val="24"/>
          <w:szCs w:val="24"/>
        </w:rPr>
        <w:t>family, and community and how he feels about the pandemic</w:t>
      </w:r>
      <w:r w:rsidRPr="00EF6B14">
        <w:rPr>
          <w:rFonts w:ascii="Times New Roman" w:hAnsi="Times New Roman" w:cs="Times New Roman"/>
          <w:sz w:val="24"/>
          <w:szCs w:val="24"/>
        </w:rPr>
        <w:t>.</w:t>
      </w:r>
    </w:p>
    <w:p w14:paraId="4F0722FF" w14:textId="77777777" w:rsidR="00386E46" w:rsidRDefault="00D13BF4">
      <w:pPr>
        <w:spacing w:before="440" w:after="0"/>
      </w:pPr>
      <w:r>
        <w:rPr>
          <w:rFonts w:ascii="Arial" w:hAnsi="Arial"/>
          <w:b/>
          <w:color w:val="4F6880"/>
        </w:rPr>
        <w:t>SPEAKERS</w:t>
      </w:r>
    </w:p>
    <w:p w14:paraId="5FD6714B" w14:textId="77777777" w:rsidR="00386E46" w:rsidRDefault="00D13BF4">
      <w:r>
        <w:rPr>
          <w:rFonts w:ascii="Arial" w:hAnsi="Arial"/>
          <w:color w:val="4F6880"/>
        </w:rPr>
        <w:t xml:space="preserve">Andrew </w:t>
      </w:r>
      <w:proofErr w:type="spellStart"/>
      <w:r>
        <w:rPr>
          <w:rFonts w:ascii="Arial" w:hAnsi="Arial"/>
          <w:color w:val="4F6880"/>
        </w:rPr>
        <w:t>Pozharsky</w:t>
      </w:r>
      <w:proofErr w:type="spellEnd"/>
      <w:r>
        <w:rPr>
          <w:rFonts w:ascii="Arial" w:hAnsi="Arial"/>
          <w:color w:val="4F6880"/>
        </w:rPr>
        <w:t>, Josh Miller</w:t>
      </w:r>
    </w:p>
    <w:p w14:paraId="40C53039" w14:textId="77777777" w:rsidR="00386E46" w:rsidRDefault="00386E46">
      <w:pPr>
        <w:spacing w:after="0"/>
      </w:pPr>
    </w:p>
    <w:p w14:paraId="67D7DCB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00:00</w:t>
      </w:r>
      <w:proofErr w:type="gramEnd"/>
    </w:p>
    <w:p w14:paraId="5F3B226F" w14:textId="77777777" w:rsidR="00386E46" w:rsidRDefault="00D13BF4">
      <w:pPr>
        <w:spacing w:after="0"/>
      </w:pPr>
      <w:r>
        <w:rPr>
          <w:rFonts w:ascii="Arial" w:hAnsi="Arial"/>
        </w:rPr>
        <w:t xml:space="preserve">I think </w:t>
      </w:r>
      <w:proofErr w:type="gramStart"/>
      <w:r>
        <w:rPr>
          <w:rFonts w:ascii="Arial" w:hAnsi="Arial"/>
        </w:rPr>
        <w:t>we've</w:t>
      </w:r>
      <w:proofErr w:type="gramEnd"/>
      <w:r>
        <w:rPr>
          <w:rFonts w:ascii="Arial" w:hAnsi="Arial"/>
        </w:rPr>
        <w:t xml:space="preserve"> started recording. I </w:t>
      </w:r>
      <w:proofErr w:type="gramStart"/>
      <w:r>
        <w:rPr>
          <w:rFonts w:ascii="Arial" w:hAnsi="Arial"/>
        </w:rPr>
        <w:t>don't</w:t>
      </w:r>
      <w:proofErr w:type="gramEnd"/>
      <w:r>
        <w:rPr>
          <w:rFonts w:ascii="Arial" w:hAnsi="Arial"/>
        </w:rPr>
        <w:t xml:space="preserve"> know if you have to. I </w:t>
      </w:r>
      <w:proofErr w:type="gramStart"/>
      <w:r>
        <w:rPr>
          <w:rFonts w:ascii="Arial" w:hAnsi="Arial"/>
        </w:rPr>
        <w:t>don't</w:t>
      </w:r>
      <w:proofErr w:type="gramEnd"/>
      <w:r>
        <w:rPr>
          <w:rFonts w:ascii="Arial" w:hAnsi="Arial"/>
        </w:rPr>
        <w:t xml:space="preserve"> know if you receive a notification for that.</w:t>
      </w:r>
    </w:p>
    <w:p w14:paraId="7AA4E0E0" w14:textId="77777777" w:rsidR="00386E46" w:rsidRDefault="00386E46">
      <w:pPr>
        <w:spacing w:after="0"/>
      </w:pPr>
    </w:p>
    <w:p w14:paraId="2253E870"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00:07</w:t>
      </w:r>
      <w:proofErr w:type="gramEnd"/>
    </w:p>
    <w:p w14:paraId="0808DC4B" w14:textId="77777777" w:rsidR="00386E46" w:rsidRDefault="00D13BF4">
      <w:pPr>
        <w:spacing w:after="0"/>
      </w:pPr>
      <w:r>
        <w:rPr>
          <w:rFonts w:ascii="Arial" w:hAnsi="Arial"/>
        </w:rPr>
        <w:t>I just heard something that said i</w:t>
      </w:r>
      <w:r>
        <w:rPr>
          <w:rFonts w:ascii="Arial" w:hAnsi="Arial"/>
        </w:rPr>
        <w:t xml:space="preserve">t was recording. </w:t>
      </w:r>
    </w:p>
    <w:p w14:paraId="56F7E749" w14:textId="77777777" w:rsidR="00386E46" w:rsidRDefault="00386E46">
      <w:pPr>
        <w:spacing w:after="0"/>
      </w:pPr>
    </w:p>
    <w:p w14:paraId="7F70C4A4"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00:10</w:t>
      </w:r>
      <w:proofErr w:type="gramEnd"/>
    </w:p>
    <w:p w14:paraId="2434C1B7" w14:textId="77777777" w:rsidR="00386E46" w:rsidRDefault="00D13BF4">
      <w:pPr>
        <w:spacing w:after="0"/>
      </w:pPr>
      <w:r>
        <w:rPr>
          <w:rFonts w:ascii="Arial" w:hAnsi="Arial"/>
        </w:rPr>
        <w:t xml:space="preserve">Okay, gotcha. </w:t>
      </w:r>
      <w:proofErr w:type="gramStart"/>
      <w:r>
        <w:rPr>
          <w:rFonts w:ascii="Arial" w:hAnsi="Arial"/>
        </w:rPr>
        <w:t>Yeah</w:t>
      </w:r>
      <w:proofErr w:type="gramEnd"/>
      <w:r>
        <w:rPr>
          <w:rFonts w:ascii="Arial" w:hAnsi="Arial"/>
        </w:rPr>
        <w:t xml:space="preserve">. </w:t>
      </w:r>
      <w:proofErr w:type="gramStart"/>
      <w:r>
        <w:rPr>
          <w:rFonts w:ascii="Arial" w:hAnsi="Arial"/>
        </w:rPr>
        <w:t>So</w:t>
      </w:r>
      <w:proofErr w:type="gramEnd"/>
      <w:r>
        <w:rPr>
          <w:rFonts w:ascii="Arial" w:hAnsi="Arial"/>
        </w:rPr>
        <w:t xml:space="preserve"> we just started recording. </w:t>
      </w:r>
      <w:proofErr w:type="gramStart"/>
      <w:r>
        <w:rPr>
          <w:rFonts w:ascii="Arial" w:hAnsi="Arial"/>
        </w:rPr>
        <w:t>So</w:t>
      </w:r>
      <w:proofErr w:type="gramEnd"/>
      <w:r>
        <w:rPr>
          <w:rFonts w:ascii="Arial" w:hAnsi="Arial"/>
        </w:rPr>
        <w:t xml:space="preserve"> what we'll get started. So, today is makes it six. </w:t>
      </w:r>
      <w:proofErr w:type="gramStart"/>
      <w:r>
        <w:rPr>
          <w:rFonts w:ascii="Arial" w:hAnsi="Arial"/>
        </w:rPr>
        <w:t>I'm</w:t>
      </w:r>
      <w:proofErr w:type="gramEnd"/>
      <w:r>
        <w:rPr>
          <w:rFonts w:ascii="Arial" w:hAnsi="Arial"/>
        </w:rPr>
        <w:t xml:space="preserve"> with Officer Josh Miller. He is an officer in </w:t>
      </w:r>
      <w:proofErr w:type="spellStart"/>
      <w:r>
        <w:rPr>
          <w:rFonts w:ascii="Arial" w:hAnsi="Arial"/>
        </w:rPr>
        <w:t>Eau</w:t>
      </w:r>
      <w:proofErr w:type="spellEnd"/>
      <w:r>
        <w:rPr>
          <w:rFonts w:ascii="Arial" w:hAnsi="Arial"/>
        </w:rPr>
        <w:t xml:space="preserve"> Claire Police Department. And today </w:t>
      </w:r>
      <w:proofErr w:type="gramStart"/>
      <w:r>
        <w:rPr>
          <w:rFonts w:ascii="Arial" w:hAnsi="Arial"/>
        </w:rPr>
        <w:t>we're</w:t>
      </w:r>
      <w:proofErr w:type="gramEnd"/>
      <w:r>
        <w:rPr>
          <w:rFonts w:ascii="Arial" w:hAnsi="Arial"/>
        </w:rPr>
        <w:t xml:space="preserve"> </w:t>
      </w:r>
      <w:proofErr w:type="spellStart"/>
      <w:r>
        <w:rPr>
          <w:rFonts w:ascii="Arial" w:hAnsi="Arial"/>
        </w:rPr>
        <w:t>gonna</w:t>
      </w:r>
      <w:proofErr w:type="spellEnd"/>
      <w:r>
        <w:rPr>
          <w:rFonts w:ascii="Arial" w:hAnsi="Arial"/>
        </w:rPr>
        <w:t xml:space="preserve"> be talking a little bit about how COVID-19 has aff</w:t>
      </w:r>
      <w:r>
        <w:rPr>
          <w:rFonts w:ascii="Arial" w:hAnsi="Arial"/>
        </w:rPr>
        <w:t xml:space="preserve">ected him, his employment, and his community. And </w:t>
      </w:r>
      <w:proofErr w:type="gramStart"/>
      <w:r>
        <w:rPr>
          <w:rFonts w:ascii="Arial" w:hAnsi="Arial"/>
        </w:rPr>
        <w:t>so</w:t>
      </w:r>
      <w:proofErr w:type="gramEnd"/>
      <w:r>
        <w:rPr>
          <w:rFonts w:ascii="Arial" w:hAnsi="Arial"/>
        </w:rPr>
        <w:t xml:space="preserve"> with that, I guess I'll ask you some questions. Officer Miller, just to get to know you better? </w:t>
      </w:r>
    </w:p>
    <w:p w14:paraId="16F83FF5" w14:textId="77777777" w:rsidR="00386E46" w:rsidRDefault="00386E46">
      <w:pPr>
        <w:spacing w:after="0"/>
      </w:pPr>
    </w:p>
    <w:p w14:paraId="4CBA4F81"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00:36</w:t>
      </w:r>
      <w:proofErr w:type="gramEnd"/>
    </w:p>
    <w:p w14:paraId="2288D5DE" w14:textId="77777777" w:rsidR="00386E46" w:rsidRDefault="00D13BF4">
      <w:pPr>
        <w:spacing w:after="0"/>
      </w:pPr>
      <w:r>
        <w:rPr>
          <w:rFonts w:ascii="Arial" w:hAnsi="Arial"/>
        </w:rPr>
        <w:t xml:space="preserve">Sure. </w:t>
      </w:r>
    </w:p>
    <w:p w14:paraId="76815C7E" w14:textId="77777777" w:rsidR="00386E46" w:rsidRDefault="00386E46">
      <w:pPr>
        <w:spacing w:after="0"/>
      </w:pPr>
    </w:p>
    <w:p w14:paraId="5BC64C7A"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00:37</w:t>
      </w:r>
      <w:proofErr w:type="gramEnd"/>
    </w:p>
    <w:p w14:paraId="6170C427" w14:textId="77777777" w:rsidR="00386E46" w:rsidRDefault="00D13BF4">
      <w:pPr>
        <w:spacing w:after="0"/>
      </w:pPr>
      <w:r>
        <w:rPr>
          <w:rFonts w:ascii="Arial" w:hAnsi="Arial"/>
        </w:rPr>
        <w:t>So how long have you been an officer?</w:t>
      </w:r>
    </w:p>
    <w:p w14:paraId="3E21F239" w14:textId="77777777" w:rsidR="00386E46" w:rsidRDefault="00386E46">
      <w:pPr>
        <w:spacing w:after="0"/>
      </w:pPr>
    </w:p>
    <w:p w14:paraId="37563752"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00</w:t>
      </w:r>
      <w:r>
        <w:rPr>
          <w:rFonts w:ascii="Arial" w:hAnsi="Arial"/>
          <w:color w:val="5D7284"/>
        </w:rPr>
        <w:t>:39</w:t>
      </w:r>
      <w:proofErr w:type="gramEnd"/>
    </w:p>
    <w:p w14:paraId="01950AA0" w14:textId="77777777" w:rsidR="00386E46" w:rsidRDefault="00D13BF4">
      <w:pPr>
        <w:spacing w:after="0"/>
      </w:pPr>
      <w:proofErr w:type="gramStart"/>
      <w:r>
        <w:rPr>
          <w:rFonts w:ascii="Arial" w:hAnsi="Arial"/>
        </w:rPr>
        <w:t>I've</w:t>
      </w:r>
      <w:proofErr w:type="gramEnd"/>
      <w:r>
        <w:rPr>
          <w:rFonts w:ascii="Arial" w:hAnsi="Arial"/>
        </w:rPr>
        <w:t xml:space="preserve"> been an officer for about 11 and a half years now. </w:t>
      </w:r>
    </w:p>
    <w:p w14:paraId="4DC55AB1" w14:textId="77777777" w:rsidR="00386E46" w:rsidRDefault="00386E46">
      <w:pPr>
        <w:spacing w:after="0"/>
      </w:pPr>
    </w:p>
    <w:p w14:paraId="2735057B"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00:44</w:t>
      </w:r>
      <w:proofErr w:type="gramEnd"/>
    </w:p>
    <w:p w14:paraId="38200212" w14:textId="77777777" w:rsidR="00386E46" w:rsidRDefault="00D13BF4">
      <w:pPr>
        <w:spacing w:after="0"/>
      </w:pPr>
      <w:r>
        <w:rPr>
          <w:rFonts w:ascii="Arial" w:hAnsi="Arial"/>
        </w:rPr>
        <w:t>Okay, and what made you want to be an officer in the first place?</w:t>
      </w:r>
    </w:p>
    <w:p w14:paraId="3EFC43D5" w14:textId="77777777" w:rsidR="00386E46" w:rsidRDefault="00386E46">
      <w:pPr>
        <w:spacing w:after="0"/>
      </w:pPr>
    </w:p>
    <w:p w14:paraId="6EC30D4E" w14:textId="77777777" w:rsidR="00386E46" w:rsidRDefault="00D13BF4">
      <w:pPr>
        <w:spacing w:after="0"/>
      </w:pPr>
      <w:r>
        <w:rPr>
          <w:rFonts w:ascii="Arial" w:hAnsi="Arial"/>
          <w:b/>
        </w:rPr>
        <w:lastRenderedPageBreak/>
        <w:t xml:space="preserve">Josh </w:t>
      </w:r>
      <w:proofErr w:type="gramStart"/>
      <w:r>
        <w:rPr>
          <w:rFonts w:ascii="Arial" w:hAnsi="Arial"/>
          <w:b/>
        </w:rPr>
        <w:t xml:space="preserve">Miller  </w:t>
      </w:r>
      <w:r>
        <w:rPr>
          <w:rFonts w:ascii="Arial" w:hAnsi="Arial"/>
          <w:color w:val="5D7284"/>
        </w:rPr>
        <w:t>00:49</w:t>
      </w:r>
      <w:proofErr w:type="gramEnd"/>
    </w:p>
    <w:p w14:paraId="4BE25BC0" w14:textId="77777777" w:rsidR="00386E46" w:rsidRDefault="00D13BF4">
      <w:pPr>
        <w:spacing w:after="0"/>
      </w:pPr>
      <w:r>
        <w:rPr>
          <w:rFonts w:ascii="Arial" w:hAnsi="Arial"/>
        </w:rPr>
        <w:t xml:space="preserve">Oh, that's kind of a tough one. Sir, when I when I was young, I wanted to wanted to </w:t>
      </w:r>
      <w:r>
        <w:rPr>
          <w:rFonts w:ascii="Arial" w:hAnsi="Arial"/>
        </w:rPr>
        <w:t xml:space="preserve">be an officer, I guess I don't know where it really </w:t>
      </w:r>
      <w:proofErr w:type="gramStart"/>
      <w:r>
        <w:rPr>
          <w:rFonts w:ascii="Arial" w:hAnsi="Arial"/>
        </w:rPr>
        <w:t>were</w:t>
      </w:r>
      <w:proofErr w:type="gramEnd"/>
      <w:r>
        <w:rPr>
          <w:rFonts w:ascii="Arial" w:hAnsi="Arial"/>
        </w:rPr>
        <w:t xml:space="preserve"> to really kind of came from initially, went to school for it at Winona State University kind of decided partway through that I may not want to be an officer. </w:t>
      </w:r>
      <w:proofErr w:type="gramStart"/>
      <w:r>
        <w:rPr>
          <w:rFonts w:ascii="Arial" w:hAnsi="Arial"/>
        </w:rPr>
        <w:t>So</w:t>
      </w:r>
      <w:proofErr w:type="gramEnd"/>
      <w:r>
        <w:rPr>
          <w:rFonts w:ascii="Arial" w:hAnsi="Arial"/>
        </w:rPr>
        <w:t xml:space="preserve"> I kind of switched it up. Eventually a</w:t>
      </w:r>
      <w:r>
        <w:rPr>
          <w:rFonts w:ascii="Arial" w:hAnsi="Arial"/>
        </w:rPr>
        <w:t xml:space="preserve">t a at a kind of a later age when I was about 33. I decided maybe I wanted to try it try it again. </w:t>
      </w:r>
      <w:proofErr w:type="gramStart"/>
      <w:r>
        <w:rPr>
          <w:rFonts w:ascii="Arial" w:hAnsi="Arial"/>
        </w:rPr>
        <w:t>So</w:t>
      </w:r>
      <w:proofErr w:type="gramEnd"/>
      <w:r>
        <w:rPr>
          <w:rFonts w:ascii="Arial" w:hAnsi="Arial"/>
        </w:rPr>
        <w:t xml:space="preserve"> I started applying eventually got </w:t>
      </w:r>
      <w:proofErr w:type="spellStart"/>
      <w:r>
        <w:rPr>
          <w:rFonts w:ascii="Arial" w:hAnsi="Arial"/>
        </w:rPr>
        <w:t>got</w:t>
      </w:r>
      <w:proofErr w:type="spellEnd"/>
      <w:r>
        <w:rPr>
          <w:rFonts w:ascii="Arial" w:hAnsi="Arial"/>
        </w:rPr>
        <w:t xml:space="preserve"> hired here. </w:t>
      </w:r>
      <w:proofErr w:type="gramStart"/>
      <w:r>
        <w:rPr>
          <w:rFonts w:ascii="Arial" w:hAnsi="Arial"/>
        </w:rPr>
        <w:t>So</w:t>
      </w:r>
      <w:proofErr w:type="gramEnd"/>
      <w:r>
        <w:rPr>
          <w:rFonts w:ascii="Arial" w:hAnsi="Arial"/>
        </w:rPr>
        <w:t xml:space="preserve"> it was kind of a calling from a young age, and I got away from it, then sort of just naturally gravit</w:t>
      </w:r>
      <w:r>
        <w:rPr>
          <w:rFonts w:ascii="Arial" w:hAnsi="Arial"/>
        </w:rPr>
        <w:t>ated back to it.</w:t>
      </w:r>
    </w:p>
    <w:p w14:paraId="45E6BCAD" w14:textId="77777777" w:rsidR="00386E46" w:rsidRDefault="00386E46">
      <w:pPr>
        <w:spacing w:after="0"/>
      </w:pPr>
    </w:p>
    <w:p w14:paraId="3FE11037"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01:27</w:t>
      </w:r>
      <w:proofErr w:type="gramEnd"/>
    </w:p>
    <w:p w14:paraId="3837DFE1" w14:textId="77777777" w:rsidR="00386E46" w:rsidRDefault="00D13BF4">
      <w:pPr>
        <w:spacing w:after="0"/>
      </w:pPr>
      <w:r>
        <w:rPr>
          <w:rFonts w:ascii="Arial" w:hAnsi="Arial"/>
        </w:rPr>
        <w:t>Cool. And could you give us like a brief job description of what you do?</w:t>
      </w:r>
    </w:p>
    <w:p w14:paraId="529482AB" w14:textId="77777777" w:rsidR="00386E46" w:rsidRDefault="00386E46">
      <w:pPr>
        <w:spacing w:after="0"/>
      </w:pPr>
    </w:p>
    <w:p w14:paraId="2665C25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01:31</w:t>
      </w:r>
      <w:proofErr w:type="gramEnd"/>
    </w:p>
    <w:p w14:paraId="28DD9D36" w14:textId="77777777" w:rsidR="00386E46" w:rsidRDefault="00D13BF4">
      <w:pPr>
        <w:spacing w:after="0"/>
      </w:pPr>
      <w:r>
        <w:rPr>
          <w:rFonts w:ascii="Arial" w:hAnsi="Arial"/>
        </w:rPr>
        <w:t xml:space="preserve">Yes. </w:t>
      </w:r>
      <w:proofErr w:type="gramStart"/>
      <w:r>
        <w:rPr>
          <w:rFonts w:ascii="Arial" w:hAnsi="Arial"/>
        </w:rPr>
        <w:t>So</w:t>
      </w:r>
      <w:proofErr w:type="gramEnd"/>
      <w:r>
        <w:rPr>
          <w:rFonts w:ascii="Arial" w:hAnsi="Arial"/>
        </w:rPr>
        <w:t xml:space="preserve"> I started all working patrol, like everyone does. I worked patrol for five years before I moved to detectives, wh</w:t>
      </w:r>
      <w:r>
        <w:rPr>
          <w:rFonts w:ascii="Arial" w:hAnsi="Arial"/>
        </w:rPr>
        <w:t xml:space="preserve">ere I was a sensitive crimes detective. </w:t>
      </w:r>
      <w:proofErr w:type="gramStart"/>
      <w:r>
        <w:rPr>
          <w:rFonts w:ascii="Arial" w:hAnsi="Arial"/>
        </w:rPr>
        <w:t>So</w:t>
      </w:r>
      <w:proofErr w:type="gramEnd"/>
      <w:r>
        <w:rPr>
          <w:rFonts w:ascii="Arial" w:hAnsi="Arial"/>
        </w:rPr>
        <w:t xml:space="preserve"> I investigated crimes against kids, be it physical abuse, drug, endangered kids, juvenile sexual assaults, you name it. And I did that for just over four years before I slid over to Public Information Officer, whi</w:t>
      </w:r>
      <w:r>
        <w:rPr>
          <w:rFonts w:ascii="Arial" w:hAnsi="Arial"/>
        </w:rPr>
        <w:t xml:space="preserve">ch is what I do now. </w:t>
      </w:r>
      <w:proofErr w:type="gramStart"/>
      <w:r>
        <w:rPr>
          <w:rFonts w:ascii="Arial" w:hAnsi="Arial"/>
        </w:rPr>
        <w:t>I've</w:t>
      </w:r>
      <w:proofErr w:type="gramEnd"/>
      <w:r>
        <w:rPr>
          <w:rFonts w:ascii="Arial" w:hAnsi="Arial"/>
        </w:rPr>
        <w:t xml:space="preserve"> been here for about two years. And that is kind of community outreach, social media, media relations, kind of a catch all for anything having to do with public information, community relations, that sort of thing.</w:t>
      </w:r>
    </w:p>
    <w:p w14:paraId="58E4E207" w14:textId="77777777" w:rsidR="00386E46" w:rsidRDefault="00386E46">
      <w:pPr>
        <w:spacing w:after="0"/>
      </w:pPr>
    </w:p>
    <w:p w14:paraId="5FC0165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02:14</w:t>
      </w:r>
      <w:proofErr w:type="gramEnd"/>
    </w:p>
    <w:p w14:paraId="6725BB61" w14:textId="77777777" w:rsidR="00386E46" w:rsidRDefault="00D13BF4">
      <w:pPr>
        <w:spacing w:after="0"/>
      </w:pPr>
      <w:r>
        <w:rPr>
          <w:rFonts w:ascii="Arial" w:hAnsi="Arial"/>
        </w:rPr>
        <w:t xml:space="preserve">Wow, you must have had a </w:t>
      </w:r>
      <w:proofErr w:type="gramStart"/>
      <w:r>
        <w:rPr>
          <w:rFonts w:ascii="Arial" w:hAnsi="Arial"/>
        </w:rPr>
        <w:t>really fun</w:t>
      </w:r>
      <w:proofErr w:type="gramEnd"/>
      <w:r>
        <w:rPr>
          <w:rFonts w:ascii="Arial" w:hAnsi="Arial"/>
        </w:rPr>
        <w:t xml:space="preserve"> time these past couple of months. </w:t>
      </w:r>
    </w:p>
    <w:p w14:paraId="2D9265C9" w14:textId="77777777" w:rsidR="00386E46" w:rsidRDefault="00386E46">
      <w:pPr>
        <w:spacing w:after="0"/>
      </w:pPr>
    </w:p>
    <w:p w14:paraId="645798EC"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02:17</w:t>
      </w:r>
      <w:proofErr w:type="gramEnd"/>
    </w:p>
    <w:p w14:paraId="0F928BD3" w14:textId="77777777" w:rsidR="00386E46" w:rsidRDefault="00D13BF4">
      <w:pPr>
        <w:spacing w:after="0"/>
      </w:pPr>
      <w:r>
        <w:rPr>
          <w:rFonts w:ascii="Arial" w:hAnsi="Arial"/>
        </w:rPr>
        <w:t xml:space="preserve">And </w:t>
      </w:r>
      <w:proofErr w:type="gramStart"/>
      <w:r>
        <w:rPr>
          <w:rFonts w:ascii="Arial" w:hAnsi="Arial"/>
        </w:rPr>
        <w:t>it's</w:t>
      </w:r>
      <w:proofErr w:type="gramEnd"/>
      <w:r>
        <w:rPr>
          <w:rFonts w:ascii="Arial" w:hAnsi="Arial"/>
        </w:rPr>
        <w:t xml:space="preserve"> been interesting. </w:t>
      </w:r>
    </w:p>
    <w:p w14:paraId="040ADB53" w14:textId="77777777" w:rsidR="00386E46" w:rsidRDefault="00386E46">
      <w:pPr>
        <w:spacing w:after="0"/>
      </w:pPr>
    </w:p>
    <w:p w14:paraId="2F8C9F13"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02:19</w:t>
      </w:r>
      <w:proofErr w:type="gramEnd"/>
    </w:p>
    <w:p w14:paraId="40BF5DEA" w14:textId="77777777" w:rsidR="00386E46" w:rsidRDefault="00D13BF4">
      <w:pPr>
        <w:spacing w:after="0"/>
      </w:pPr>
      <w:proofErr w:type="gramStart"/>
      <w:r>
        <w:rPr>
          <w:rFonts w:ascii="Arial" w:hAnsi="Arial"/>
        </w:rPr>
        <w:t>Yeah</w:t>
      </w:r>
      <w:proofErr w:type="gramEnd"/>
      <w:r>
        <w:rPr>
          <w:rFonts w:ascii="Arial" w:hAnsi="Arial"/>
        </w:rPr>
        <w:t xml:space="preserve">, actually, I'd like to actually jump into that then with your </w:t>
      </w:r>
      <w:r>
        <w:rPr>
          <w:rFonts w:ascii="Arial" w:hAnsi="Arial"/>
        </w:rPr>
        <w:t xml:space="preserve">employment. </w:t>
      </w:r>
      <w:proofErr w:type="gramStart"/>
      <w:r>
        <w:rPr>
          <w:rFonts w:ascii="Arial" w:hAnsi="Arial"/>
        </w:rPr>
        <w:t>So</w:t>
      </w:r>
      <w:proofErr w:type="gramEnd"/>
      <w:r>
        <w:rPr>
          <w:rFonts w:ascii="Arial" w:hAnsi="Arial"/>
        </w:rPr>
        <w:t xml:space="preserve"> you know, as you have, obviously, no, there's been a pandemic for a couple of the past month. And </w:t>
      </w:r>
      <w:proofErr w:type="gramStart"/>
      <w:r>
        <w:rPr>
          <w:rFonts w:ascii="Arial" w:hAnsi="Arial"/>
        </w:rPr>
        <w:t>so</w:t>
      </w:r>
      <w:proofErr w:type="gramEnd"/>
      <w:r>
        <w:rPr>
          <w:rFonts w:ascii="Arial" w:hAnsi="Arial"/>
        </w:rPr>
        <w:t xml:space="preserve"> during that time, has your job on dealing with social media and whatnot, has it become easier or harder or stayed the same?</w:t>
      </w:r>
    </w:p>
    <w:p w14:paraId="0882B4D3" w14:textId="77777777" w:rsidR="00386E46" w:rsidRDefault="00386E46">
      <w:pPr>
        <w:spacing w:after="0"/>
      </w:pPr>
    </w:p>
    <w:p w14:paraId="195FBBD3"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02</w:t>
      </w:r>
      <w:r>
        <w:rPr>
          <w:rFonts w:ascii="Arial" w:hAnsi="Arial"/>
          <w:color w:val="5D7284"/>
        </w:rPr>
        <w:t>:36</w:t>
      </w:r>
      <w:proofErr w:type="gramEnd"/>
    </w:p>
    <w:p w14:paraId="08B557D6" w14:textId="77777777" w:rsidR="00386E46" w:rsidRDefault="00D13BF4">
      <w:pPr>
        <w:spacing w:after="0"/>
      </w:pPr>
      <w:proofErr w:type="gramStart"/>
      <w:r>
        <w:rPr>
          <w:rFonts w:ascii="Arial" w:hAnsi="Arial"/>
        </w:rPr>
        <w:t>It's</w:t>
      </w:r>
      <w:proofErr w:type="gramEnd"/>
      <w:r>
        <w:rPr>
          <w:rFonts w:ascii="Arial" w:hAnsi="Arial"/>
        </w:rPr>
        <w:t xml:space="preserve"> that's kind of a difficult question to answer. Overall, </w:t>
      </w:r>
      <w:proofErr w:type="gramStart"/>
      <w:r>
        <w:rPr>
          <w:rFonts w:ascii="Arial" w:hAnsi="Arial"/>
        </w:rPr>
        <w:t>it's</w:t>
      </w:r>
      <w:proofErr w:type="gramEnd"/>
      <w:r>
        <w:rPr>
          <w:rFonts w:ascii="Arial" w:hAnsi="Arial"/>
        </w:rPr>
        <w:t xml:space="preserve"> been more difficult. The only reason that I would say easier as because when the pandemic was kind of at its height, we sort of made the conscious decision that we were going to scale ba</w:t>
      </w:r>
      <w:r>
        <w:rPr>
          <w:rFonts w:ascii="Arial" w:hAnsi="Arial"/>
        </w:rPr>
        <w:t xml:space="preserve">ck our social media efforts a little bit, simply because our philosophy here has always been we, we want to highlight what our officers do, we want to educate the public as to what our officers do on a </w:t>
      </w:r>
      <w:proofErr w:type="gramStart"/>
      <w:r>
        <w:rPr>
          <w:rFonts w:ascii="Arial" w:hAnsi="Arial"/>
        </w:rPr>
        <w:t>day to day</w:t>
      </w:r>
      <w:proofErr w:type="gramEnd"/>
      <w:r>
        <w:rPr>
          <w:rFonts w:ascii="Arial" w:hAnsi="Arial"/>
        </w:rPr>
        <w:t xml:space="preserve"> basis recognize their good work. But we als</w:t>
      </w:r>
      <w:r>
        <w:rPr>
          <w:rFonts w:ascii="Arial" w:hAnsi="Arial"/>
        </w:rPr>
        <w:t xml:space="preserve">o had a lot of fun doing it, we make like fun videos, we try to keep a little bit of a sense of humor in it. But with the pandemic and the hardships that people were going through, it </w:t>
      </w:r>
      <w:proofErr w:type="gramStart"/>
      <w:r>
        <w:rPr>
          <w:rFonts w:ascii="Arial" w:hAnsi="Arial"/>
        </w:rPr>
        <w:t>wasn't</w:t>
      </w:r>
      <w:proofErr w:type="gramEnd"/>
      <w:r>
        <w:rPr>
          <w:rFonts w:ascii="Arial" w:hAnsi="Arial"/>
        </w:rPr>
        <w:t xml:space="preserve"> always we felt appropriate to put that kind of thing out on socia</w:t>
      </w:r>
      <w:r>
        <w:rPr>
          <w:rFonts w:ascii="Arial" w:hAnsi="Arial"/>
        </w:rPr>
        <w:t xml:space="preserve">l media. </w:t>
      </w:r>
      <w:proofErr w:type="gramStart"/>
      <w:r>
        <w:rPr>
          <w:rFonts w:ascii="Arial" w:hAnsi="Arial"/>
        </w:rPr>
        <w:t>So</w:t>
      </w:r>
      <w:proofErr w:type="gramEnd"/>
      <w:r>
        <w:rPr>
          <w:rFonts w:ascii="Arial" w:hAnsi="Arial"/>
        </w:rPr>
        <w:t xml:space="preserve"> we really kind of scaled back with that, just because we realized that the times were difficult for a lot of people, and we didn't want to really be kind of jumping around having a good time, while </w:t>
      </w:r>
      <w:proofErr w:type="spellStart"/>
      <w:r>
        <w:rPr>
          <w:rFonts w:ascii="Arial" w:hAnsi="Arial"/>
        </w:rPr>
        <w:t>while</w:t>
      </w:r>
      <w:proofErr w:type="spellEnd"/>
      <w:r>
        <w:rPr>
          <w:rFonts w:ascii="Arial" w:hAnsi="Arial"/>
        </w:rPr>
        <w:t xml:space="preserve"> everybody is really suffering. </w:t>
      </w:r>
      <w:proofErr w:type="gramStart"/>
      <w:r>
        <w:rPr>
          <w:rFonts w:ascii="Arial" w:hAnsi="Arial"/>
        </w:rPr>
        <w:t>So</w:t>
      </w:r>
      <w:proofErr w:type="gramEnd"/>
      <w:r>
        <w:rPr>
          <w:rFonts w:ascii="Arial" w:hAnsi="Arial"/>
        </w:rPr>
        <w:t xml:space="preserve"> in tha</w:t>
      </w:r>
      <w:r>
        <w:rPr>
          <w:rFonts w:ascii="Arial" w:hAnsi="Arial"/>
        </w:rPr>
        <w:t xml:space="preserve">t sense, we scaled back our content. But we really took a closer look at what material we were putting out there just to kind of be, I guess, more sympathetic, more empathetic to what people were going through. </w:t>
      </w:r>
      <w:proofErr w:type="gramStart"/>
      <w:r>
        <w:rPr>
          <w:rFonts w:ascii="Arial" w:hAnsi="Arial"/>
        </w:rPr>
        <w:t>So</w:t>
      </w:r>
      <w:proofErr w:type="gramEnd"/>
      <w:r>
        <w:rPr>
          <w:rFonts w:ascii="Arial" w:hAnsi="Arial"/>
        </w:rPr>
        <w:t xml:space="preserve"> we really had a lot more scrutiny about wh</w:t>
      </w:r>
      <w:r>
        <w:rPr>
          <w:rFonts w:ascii="Arial" w:hAnsi="Arial"/>
        </w:rPr>
        <w:t xml:space="preserve">at we were doing as before, we could kind of be kind of ad lib a little bit and </w:t>
      </w:r>
      <w:r>
        <w:rPr>
          <w:rFonts w:ascii="Arial" w:hAnsi="Arial"/>
        </w:rPr>
        <w:lastRenderedPageBreak/>
        <w:t>just, you know, put out what we thought was fun, but it really required a lot more attention and kind of thought before we put something out really looking at it from every pos</w:t>
      </w:r>
      <w:r>
        <w:rPr>
          <w:rFonts w:ascii="Arial" w:hAnsi="Arial"/>
        </w:rPr>
        <w:t xml:space="preserve">sible angle, how are people going to take this? Are they going to be, are they going to </w:t>
      </w:r>
      <w:proofErr w:type="gramStart"/>
      <w:r>
        <w:rPr>
          <w:rFonts w:ascii="Arial" w:hAnsi="Arial"/>
        </w:rPr>
        <w:t>be offended</w:t>
      </w:r>
      <w:proofErr w:type="gramEnd"/>
      <w:r>
        <w:rPr>
          <w:rFonts w:ascii="Arial" w:hAnsi="Arial"/>
        </w:rPr>
        <w:t xml:space="preserve">? Or </w:t>
      </w:r>
      <w:proofErr w:type="gramStart"/>
      <w:r>
        <w:rPr>
          <w:rFonts w:ascii="Arial" w:hAnsi="Arial"/>
        </w:rPr>
        <w:t>they're</w:t>
      </w:r>
      <w:proofErr w:type="gramEnd"/>
      <w:r>
        <w:rPr>
          <w:rFonts w:ascii="Arial" w:hAnsi="Arial"/>
        </w:rPr>
        <w:t xml:space="preserve"> going to be you know, just thinking we should be spending our time better or what have you. So that made it a little bit a little bit more diffi</w:t>
      </w:r>
      <w:r>
        <w:rPr>
          <w:rFonts w:ascii="Arial" w:hAnsi="Arial"/>
        </w:rPr>
        <w:t xml:space="preserve">cult. And then in my particular job, the Community Relations aspect of it was really different simply because there </w:t>
      </w:r>
      <w:proofErr w:type="gramStart"/>
      <w:r>
        <w:rPr>
          <w:rFonts w:ascii="Arial" w:hAnsi="Arial"/>
        </w:rPr>
        <w:t>wasn't</w:t>
      </w:r>
      <w:proofErr w:type="gramEnd"/>
      <w:r>
        <w:rPr>
          <w:rFonts w:ascii="Arial" w:hAnsi="Arial"/>
        </w:rPr>
        <w:t xml:space="preserve"> any community events going on. We try to have a </w:t>
      </w:r>
      <w:proofErr w:type="gramStart"/>
      <w:r>
        <w:rPr>
          <w:rFonts w:ascii="Arial" w:hAnsi="Arial"/>
        </w:rPr>
        <w:t>really strong</w:t>
      </w:r>
      <w:proofErr w:type="gramEnd"/>
      <w:r>
        <w:rPr>
          <w:rFonts w:ascii="Arial" w:hAnsi="Arial"/>
        </w:rPr>
        <w:t xml:space="preserve"> public presence in </w:t>
      </w:r>
      <w:proofErr w:type="spellStart"/>
      <w:r>
        <w:rPr>
          <w:rFonts w:ascii="Arial" w:hAnsi="Arial"/>
        </w:rPr>
        <w:t>Eau</w:t>
      </w:r>
      <w:proofErr w:type="spellEnd"/>
      <w:r>
        <w:rPr>
          <w:rFonts w:ascii="Arial" w:hAnsi="Arial"/>
        </w:rPr>
        <w:t xml:space="preserve"> Claire, meaning if there's an event going on, yo</w:t>
      </w:r>
      <w:r>
        <w:rPr>
          <w:rFonts w:ascii="Arial" w:hAnsi="Arial"/>
        </w:rPr>
        <w:t xml:space="preserve">u know, some sort of Kids Expo or anything like that. </w:t>
      </w:r>
      <w:proofErr w:type="gramStart"/>
      <w:r>
        <w:rPr>
          <w:rFonts w:ascii="Arial" w:hAnsi="Arial"/>
        </w:rPr>
        <w:t>We'll</w:t>
      </w:r>
      <w:proofErr w:type="gramEnd"/>
      <w:r>
        <w:rPr>
          <w:rFonts w:ascii="Arial" w:hAnsi="Arial"/>
        </w:rPr>
        <w:t xml:space="preserve"> try to get an officer down there if we can. And if </w:t>
      </w:r>
      <w:proofErr w:type="gramStart"/>
      <w:r>
        <w:rPr>
          <w:rFonts w:ascii="Arial" w:hAnsi="Arial"/>
        </w:rPr>
        <w:t>that's</w:t>
      </w:r>
      <w:proofErr w:type="gramEnd"/>
      <w:r>
        <w:rPr>
          <w:rFonts w:ascii="Arial" w:hAnsi="Arial"/>
        </w:rPr>
        <w:t xml:space="preserve"> not the case, if those events just aren't going on, we don't have as many options to get out there and you know, meet people like kids, lo</w:t>
      </w:r>
      <w:r>
        <w:rPr>
          <w:rFonts w:ascii="Arial" w:hAnsi="Arial"/>
        </w:rPr>
        <w:t xml:space="preserve">ok at the squad cars, let kids talk to us, talk with our community members. </w:t>
      </w:r>
      <w:proofErr w:type="gramStart"/>
      <w:r>
        <w:rPr>
          <w:rFonts w:ascii="Arial" w:hAnsi="Arial"/>
        </w:rPr>
        <w:t>There's</w:t>
      </w:r>
      <w:proofErr w:type="gramEnd"/>
      <w:r>
        <w:rPr>
          <w:rFonts w:ascii="Arial" w:hAnsi="Arial"/>
        </w:rPr>
        <w:t xml:space="preserve"> just not anything like that going on. </w:t>
      </w:r>
      <w:proofErr w:type="gramStart"/>
      <w:r>
        <w:rPr>
          <w:rFonts w:ascii="Arial" w:hAnsi="Arial"/>
        </w:rPr>
        <w:t>So</w:t>
      </w:r>
      <w:proofErr w:type="gramEnd"/>
      <w:r>
        <w:rPr>
          <w:rFonts w:ascii="Arial" w:hAnsi="Arial"/>
        </w:rPr>
        <w:t xml:space="preserve"> we really had to scale that back not by choice, but just because of necessity.</w:t>
      </w:r>
    </w:p>
    <w:p w14:paraId="2FF7597A" w14:textId="77777777" w:rsidR="00386E46" w:rsidRDefault="00386E46">
      <w:pPr>
        <w:spacing w:after="0"/>
      </w:pPr>
    </w:p>
    <w:p w14:paraId="3F3061A8"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04:56</w:t>
      </w:r>
      <w:proofErr w:type="gramEnd"/>
    </w:p>
    <w:p w14:paraId="3E1F36AF" w14:textId="77777777" w:rsidR="00386E46" w:rsidRDefault="00D13BF4">
      <w:pPr>
        <w:spacing w:after="0"/>
      </w:pPr>
      <w:r>
        <w:rPr>
          <w:rFonts w:ascii="Arial" w:hAnsi="Arial"/>
        </w:rPr>
        <w:t>And I guess like how have y</w:t>
      </w:r>
      <w:r>
        <w:rPr>
          <w:rFonts w:ascii="Arial" w:hAnsi="Arial"/>
        </w:rPr>
        <w:t xml:space="preserve">ou like, How to Have you or your department reacted to that, because I know </w:t>
      </w:r>
      <w:proofErr w:type="gramStart"/>
      <w:r>
        <w:rPr>
          <w:rFonts w:ascii="Arial" w:hAnsi="Arial"/>
        </w:rPr>
        <w:t>about</w:t>
      </w:r>
      <w:proofErr w:type="gramEnd"/>
      <w:r>
        <w:rPr>
          <w:rFonts w:ascii="Arial" w:hAnsi="Arial"/>
        </w:rPr>
        <w:t xml:space="preserve"> I know, for police officers, being a part of the community and interacting with the community is important, very important part. </w:t>
      </w:r>
      <w:proofErr w:type="gramStart"/>
      <w:r>
        <w:rPr>
          <w:rFonts w:ascii="Arial" w:hAnsi="Arial"/>
        </w:rPr>
        <w:t>I'm</w:t>
      </w:r>
      <w:proofErr w:type="gramEnd"/>
      <w:r>
        <w:rPr>
          <w:rFonts w:ascii="Arial" w:hAnsi="Arial"/>
        </w:rPr>
        <w:t xml:space="preserve"> sorry, it's something you guys very much </w:t>
      </w:r>
      <w:r>
        <w:rPr>
          <w:rFonts w:ascii="Arial" w:hAnsi="Arial"/>
        </w:rPr>
        <w:t xml:space="preserve">enjoy doing. </w:t>
      </w:r>
    </w:p>
    <w:p w14:paraId="4E81AA72" w14:textId="77777777" w:rsidR="00386E46" w:rsidRDefault="00386E46">
      <w:pPr>
        <w:spacing w:after="0"/>
      </w:pPr>
    </w:p>
    <w:p w14:paraId="5F74AD35"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05:11</w:t>
      </w:r>
      <w:proofErr w:type="gramEnd"/>
    </w:p>
    <w:p w14:paraId="1A25A345" w14:textId="77777777" w:rsidR="00386E46" w:rsidRDefault="00D13BF4">
      <w:pPr>
        <w:spacing w:after="0"/>
      </w:pPr>
      <w:r>
        <w:rPr>
          <w:rFonts w:ascii="Arial" w:hAnsi="Arial"/>
        </w:rPr>
        <w:t xml:space="preserve">Right. </w:t>
      </w:r>
    </w:p>
    <w:p w14:paraId="30F55FD0" w14:textId="77777777" w:rsidR="00386E46" w:rsidRDefault="00386E46">
      <w:pPr>
        <w:spacing w:after="0"/>
      </w:pPr>
    </w:p>
    <w:p w14:paraId="50698EEB"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05:12</w:t>
      </w:r>
      <w:proofErr w:type="gramEnd"/>
    </w:p>
    <w:p w14:paraId="7C9CBDD6" w14:textId="77777777" w:rsidR="00386E46" w:rsidRDefault="00D13BF4">
      <w:pPr>
        <w:spacing w:after="0"/>
      </w:pPr>
      <w:proofErr w:type="gramStart"/>
      <w:r>
        <w:rPr>
          <w:rFonts w:ascii="Arial" w:hAnsi="Arial"/>
        </w:rPr>
        <w:t>So</w:t>
      </w:r>
      <w:proofErr w:type="gramEnd"/>
      <w:r>
        <w:rPr>
          <w:rFonts w:ascii="Arial" w:hAnsi="Arial"/>
        </w:rPr>
        <w:t xml:space="preserve"> like, has it been? Like I have </w:t>
      </w:r>
      <w:proofErr w:type="gramStart"/>
      <w:r>
        <w:rPr>
          <w:rFonts w:ascii="Arial" w:hAnsi="Arial"/>
        </w:rPr>
        <w:t>cops</w:t>
      </w:r>
      <w:proofErr w:type="gramEnd"/>
      <w:r>
        <w:rPr>
          <w:rFonts w:ascii="Arial" w:hAnsi="Arial"/>
        </w:rPr>
        <w:t xml:space="preserve"> been like reacting negatively to that, you know, they wish they could talk with the community more, you know, instead of being maybe stuck in an offic</w:t>
      </w:r>
      <w:r>
        <w:rPr>
          <w:rFonts w:ascii="Arial" w:hAnsi="Arial"/>
        </w:rPr>
        <w:t>e all day?</w:t>
      </w:r>
    </w:p>
    <w:p w14:paraId="242BAD3C" w14:textId="77777777" w:rsidR="00386E46" w:rsidRDefault="00386E46">
      <w:pPr>
        <w:spacing w:after="0"/>
      </w:pPr>
    </w:p>
    <w:p w14:paraId="3AA19F41"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05:23</w:t>
      </w:r>
      <w:proofErr w:type="gramEnd"/>
    </w:p>
    <w:p w14:paraId="65674CE3" w14:textId="77777777" w:rsidR="00386E46" w:rsidRDefault="00D13BF4">
      <w:pPr>
        <w:spacing w:after="0"/>
      </w:pPr>
      <w:r>
        <w:rPr>
          <w:rFonts w:ascii="Arial" w:hAnsi="Arial"/>
        </w:rPr>
        <w:t xml:space="preserve">Oh, absolutely. </w:t>
      </w:r>
      <w:proofErr w:type="gramStart"/>
      <w:r>
        <w:rPr>
          <w:rFonts w:ascii="Arial" w:hAnsi="Arial"/>
        </w:rPr>
        <w:t>Yeah</w:t>
      </w:r>
      <w:proofErr w:type="gramEnd"/>
      <w:r>
        <w:rPr>
          <w:rFonts w:ascii="Arial" w:hAnsi="Arial"/>
        </w:rPr>
        <w:t>, for me, especially, that's the reason that I took this job was to kind of get out there and meet people. And like I said, educate them about what we do, and kind of put the human face to the to the badge</w:t>
      </w:r>
      <w:r>
        <w:rPr>
          <w:rFonts w:ascii="Arial" w:hAnsi="Arial"/>
        </w:rPr>
        <w:t xml:space="preserve"> a little bit. </w:t>
      </w:r>
      <w:proofErr w:type="gramStart"/>
      <w:r>
        <w:rPr>
          <w:rFonts w:ascii="Arial" w:hAnsi="Arial"/>
        </w:rPr>
        <w:t>So</w:t>
      </w:r>
      <w:proofErr w:type="gramEnd"/>
      <w:r>
        <w:rPr>
          <w:rFonts w:ascii="Arial" w:hAnsi="Arial"/>
        </w:rPr>
        <w:t xml:space="preserve"> it certainly makes it a challenge. And especially when there were so many questions about how are our police going to be the ones to enforce the pandemic protocols and the rules? So we were, again, very measured in how we would go about d</w:t>
      </w:r>
      <w:r>
        <w:rPr>
          <w:rFonts w:ascii="Arial" w:hAnsi="Arial"/>
        </w:rPr>
        <w:t xml:space="preserve">oing that. But </w:t>
      </w:r>
      <w:proofErr w:type="gramStart"/>
      <w:r>
        <w:rPr>
          <w:rFonts w:ascii="Arial" w:hAnsi="Arial"/>
        </w:rPr>
        <w:t>yeah</w:t>
      </w:r>
      <w:proofErr w:type="gramEnd"/>
      <w:r>
        <w:rPr>
          <w:rFonts w:ascii="Arial" w:hAnsi="Arial"/>
        </w:rPr>
        <w:t>, when the public events that we show up, say that like the Easter icon in in Carson Park, I mean, everyone's happy to see us, then they're not always happy to see us on patrol, because usually we're showing up when people are having the</w:t>
      </w:r>
      <w:r>
        <w:rPr>
          <w:rFonts w:ascii="Arial" w:hAnsi="Arial"/>
        </w:rPr>
        <w:t xml:space="preserve">ir worst days. </w:t>
      </w:r>
      <w:proofErr w:type="gramStart"/>
      <w:r>
        <w:rPr>
          <w:rFonts w:ascii="Arial" w:hAnsi="Arial"/>
        </w:rPr>
        <w:t>So</w:t>
      </w:r>
      <w:proofErr w:type="gramEnd"/>
      <w:r>
        <w:rPr>
          <w:rFonts w:ascii="Arial" w:hAnsi="Arial"/>
        </w:rPr>
        <w:t xml:space="preserve"> it's nice to get out to some of those other events, I think of all the suicide walk that they do in Carson park every year, that was really a very positive experience for the officers that attend that. And just not being able to do that w</w:t>
      </w:r>
      <w:r>
        <w:rPr>
          <w:rFonts w:ascii="Arial" w:hAnsi="Arial"/>
        </w:rPr>
        <w:t xml:space="preserve">as really kind of a no, a lot of people </w:t>
      </w:r>
      <w:proofErr w:type="gramStart"/>
      <w:r>
        <w:rPr>
          <w:rFonts w:ascii="Arial" w:hAnsi="Arial"/>
        </w:rPr>
        <w:t>missed out on</w:t>
      </w:r>
      <w:proofErr w:type="gramEnd"/>
      <w:r>
        <w:rPr>
          <w:rFonts w:ascii="Arial" w:hAnsi="Arial"/>
        </w:rPr>
        <w:t xml:space="preserve"> that.</w:t>
      </w:r>
    </w:p>
    <w:p w14:paraId="46FD9D38" w14:textId="77777777" w:rsidR="00386E46" w:rsidRDefault="00386E46">
      <w:pPr>
        <w:spacing w:after="0"/>
      </w:pPr>
    </w:p>
    <w:p w14:paraId="0A8557BF"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06:24</w:t>
      </w:r>
      <w:proofErr w:type="gramEnd"/>
    </w:p>
    <w:p w14:paraId="3883EB2A" w14:textId="77777777" w:rsidR="00386E46" w:rsidRDefault="00D13BF4">
      <w:pPr>
        <w:spacing w:after="0"/>
      </w:pPr>
      <w:r>
        <w:rPr>
          <w:rFonts w:ascii="Arial" w:hAnsi="Arial"/>
        </w:rPr>
        <w:t xml:space="preserve">Gotcha. Thank you. And </w:t>
      </w:r>
      <w:proofErr w:type="gramStart"/>
      <w:r>
        <w:rPr>
          <w:rFonts w:ascii="Arial" w:hAnsi="Arial"/>
        </w:rPr>
        <w:t>you're</w:t>
      </w:r>
      <w:proofErr w:type="gramEnd"/>
      <w:r>
        <w:rPr>
          <w:rFonts w:ascii="Arial" w:hAnsi="Arial"/>
        </w:rPr>
        <w:t xml:space="preserve"> talking about being like very careful in what you guys publish through social media, </w:t>
      </w:r>
    </w:p>
    <w:p w14:paraId="37E18D9D" w14:textId="77777777" w:rsidR="00386E46" w:rsidRDefault="00386E46">
      <w:pPr>
        <w:spacing w:after="0"/>
      </w:pPr>
    </w:p>
    <w:p w14:paraId="63029454"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06:30</w:t>
      </w:r>
      <w:proofErr w:type="gramEnd"/>
    </w:p>
    <w:p w14:paraId="7501419D" w14:textId="77777777" w:rsidR="00386E46" w:rsidRDefault="00D13BF4">
      <w:pPr>
        <w:spacing w:after="0"/>
      </w:pPr>
      <w:r>
        <w:rPr>
          <w:rFonts w:ascii="Arial" w:hAnsi="Arial"/>
        </w:rPr>
        <w:t xml:space="preserve">Right. </w:t>
      </w:r>
    </w:p>
    <w:p w14:paraId="4C3F21D7" w14:textId="77777777" w:rsidR="00386E46" w:rsidRDefault="00386E46">
      <w:pPr>
        <w:spacing w:after="0"/>
      </w:pPr>
    </w:p>
    <w:p w14:paraId="2D020E0C"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06:30</w:t>
      </w:r>
      <w:proofErr w:type="gramEnd"/>
    </w:p>
    <w:p w14:paraId="42E1AD23" w14:textId="77777777" w:rsidR="00386E46" w:rsidRDefault="00D13BF4">
      <w:pPr>
        <w:spacing w:after="0"/>
      </w:pPr>
      <w:r>
        <w:rPr>
          <w:rFonts w:ascii="Arial" w:hAnsi="Arial"/>
        </w:rPr>
        <w:t>Li</w:t>
      </w:r>
      <w:r>
        <w:rPr>
          <w:rFonts w:ascii="Arial" w:hAnsi="Arial"/>
        </w:rPr>
        <w:t>ke any examples you could share?</w:t>
      </w:r>
    </w:p>
    <w:p w14:paraId="66BBFC31" w14:textId="77777777" w:rsidR="00386E46" w:rsidRDefault="00386E46">
      <w:pPr>
        <w:spacing w:after="0"/>
      </w:pPr>
    </w:p>
    <w:p w14:paraId="54C6D3E4"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06:33</w:t>
      </w:r>
      <w:proofErr w:type="gramEnd"/>
    </w:p>
    <w:p w14:paraId="6ABBC7D7" w14:textId="77777777" w:rsidR="00386E46" w:rsidRDefault="00D13BF4">
      <w:pPr>
        <w:spacing w:after="0"/>
      </w:pPr>
      <w:r>
        <w:rPr>
          <w:rFonts w:ascii="Arial" w:hAnsi="Arial"/>
        </w:rPr>
        <w:t xml:space="preserve">Yeah, I personally remember doing a tweet, not too long into the lockdown. Just kind of offering suggestions on what people can do to maybe make themselves feel better. And I got a while we got a lot of </w:t>
      </w:r>
      <w:r>
        <w:rPr>
          <w:rFonts w:ascii="Arial" w:hAnsi="Arial"/>
        </w:rPr>
        <w:t xml:space="preserve">negative comments about it. They ran the gambit for a lot of different reasons. And it just made me think like I was </w:t>
      </w:r>
      <w:proofErr w:type="gramStart"/>
      <w:r>
        <w:rPr>
          <w:rFonts w:ascii="Arial" w:hAnsi="Arial"/>
        </w:rPr>
        <w:t>really just</w:t>
      </w:r>
      <w:proofErr w:type="gramEnd"/>
      <w:r>
        <w:rPr>
          <w:rFonts w:ascii="Arial" w:hAnsi="Arial"/>
        </w:rPr>
        <w:t xml:space="preserve"> trying to do something, say something positive in the way you can just kind of help yourself through the pandemic. And people d</w:t>
      </w:r>
      <w:r>
        <w:rPr>
          <w:rFonts w:ascii="Arial" w:hAnsi="Arial"/>
        </w:rPr>
        <w:t xml:space="preserve">id not take kindly to it. And I </w:t>
      </w:r>
      <w:proofErr w:type="gramStart"/>
      <w:r>
        <w:rPr>
          <w:rFonts w:ascii="Arial" w:hAnsi="Arial"/>
        </w:rPr>
        <w:t>didn't</w:t>
      </w:r>
      <w:proofErr w:type="gramEnd"/>
      <w:r>
        <w:rPr>
          <w:rFonts w:ascii="Arial" w:hAnsi="Arial"/>
        </w:rPr>
        <w:t xml:space="preserve"> fully understand it at the time. I think I do more now. But it was a little shocking. And kind of just the </w:t>
      </w:r>
      <w:proofErr w:type="spellStart"/>
      <w:r>
        <w:rPr>
          <w:rFonts w:ascii="Arial" w:hAnsi="Arial"/>
        </w:rPr>
        <w:t>the</w:t>
      </w:r>
      <w:proofErr w:type="spellEnd"/>
      <w:r>
        <w:rPr>
          <w:rFonts w:ascii="Arial" w:hAnsi="Arial"/>
        </w:rPr>
        <w:t xml:space="preserve"> anger I think that people were feeling and I </w:t>
      </w:r>
      <w:proofErr w:type="gramStart"/>
      <w:r>
        <w:rPr>
          <w:rFonts w:ascii="Arial" w:hAnsi="Arial"/>
        </w:rPr>
        <w:t>don't</w:t>
      </w:r>
      <w:proofErr w:type="gramEnd"/>
      <w:r>
        <w:rPr>
          <w:rFonts w:ascii="Arial" w:hAnsi="Arial"/>
        </w:rPr>
        <w:t xml:space="preserve"> necessarily think it was directed at the police departm</w:t>
      </w:r>
      <w:r>
        <w:rPr>
          <w:rFonts w:ascii="Arial" w:hAnsi="Arial"/>
        </w:rPr>
        <w:t xml:space="preserve">ent or at the </w:t>
      </w:r>
      <w:proofErr w:type="spellStart"/>
      <w:r>
        <w:rPr>
          <w:rFonts w:ascii="Arial" w:hAnsi="Arial"/>
        </w:rPr>
        <w:t>Eau</w:t>
      </w:r>
      <w:proofErr w:type="spellEnd"/>
      <w:r>
        <w:rPr>
          <w:rFonts w:ascii="Arial" w:hAnsi="Arial"/>
        </w:rPr>
        <w:t xml:space="preserve"> Claire Police Department, there were just a lot, I think fear and trepidation about what was going on.</w:t>
      </w:r>
    </w:p>
    <w:p w14:paraId="40EE602B" w14:textId="77777777" w:rsidR="00386E46" w:rsidRDefault="00386E46">
      <w:pPr>
        <w:spacing w:after="0"/>
      </w:pPr>
    </w:p>
    <w:p w14:paraId="13EC1C07"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07:15</w:t>
      </w:r>
      <w:proofErr w:type="gramEnd"/>
    </w:p>
    <w:p w14:paraId="63FBFA2E" w14:textId="77777777" w:rsidR="00386E46" w:rsidRDefault="00D13BF4">
      <w:pPr>
        <w:spacing w:after="0"/>
      </w:pPr>
      <w:r>
        <w:rPr>
          <w:rFonts w:ascii="Arial" w:hAnsi="Arial"/>
        </w:rPr>
        <w:t xml:space="preserve">Hey Gotcha. </w:t>
      </w:r>
      <w:proofErr w:type="gramStart"/>
      <w:r>
        <w:rPr>
          <w:rFonts w:ascii="Arial" w:hAnsi="Arial"/>
        </w:rPr>
        <w:t>Definitely does</w:t>
      </w:r>
      <w:proofErr w:type="gramEnd"/>
      <w:r>
        <w:rPr>
          <w:rFonts w:ascii="Arial" w:hAnsi="Arial"/>
        </w:rPr>
        <w:t xml:space="preserve"> sound difficult. You know, </w:t>
      </w:r>
      <w:proofErr w:type="gramStart"/>
      <w:r>
        <w:rPr>
          <w:rFonts w:ascii="Arial" w:hAnsi="Arial"/>
        </w:rPr>
        <w:t>you're</w:t>
      </w:r>
      <w:proofErr w:type="gramEnd"/>
      <w:r>
        <w:rPr>
          <w:rFonts w:ascii="Arial" w:hAnsi="Arial"/>
        </w:rPr>
        <w:t xml:space="preserve"> </w:t>
      </w:r>
      <w:proofErr w:type="spellStart"/>
      <w:r>
        <w:rPr>
          <w:rFonts w:ascii="Arial" w:hAnsi="Arial"/>
        </w:rPr>
        <w:t>you're</w:t>
      </w:r>
      <w:proofErr w:type="spellEnd"/>
      <w:r>
        <w:rPr>
          <w:rFonts w:ascii="Arial" w:hAnsi="Arial"/>
        </w:rPr>
        <w:t xml:space="preserve"> trying to interact in social media. But as you said, </w:t>
      </w:r>
      <w:proofErr w:type="gramStart"/>
      <w:r>
        <w:rPr>
          <w:rFonts w:ascii="Arial" w:hAnsi="Arial"/>
        </w:rPr>
        <w:t>there's</w:t>
      </w:r>
      <w:proofErr w:type="gramEnd"/>
      <w:r>
        <w:rPr>
          <w:rFonts w:ascii="Arial" w:hAnsi="Arial"/>
        </w:rPr>
        <w:t xml:space="preserve"> a lot of anger going on. </w:t>
      </w:r>
      <w:proofErr w:type="gramStart"/>
      <w:r>
        <w:rPr>
          <w:rFonts w:ascii="Arial" w:hAnsi="Arial"/>
        </w:rPr>
        <w:t>So</w:t>
      </w:r>
      <w:proofErr w:type="gramEnd"/>
      <w:r>
        <w:rPr>
          <w:rFonts w:ascii="Arial" w:hAnsi="Arial"/>
        </w:rPr>
        <w:t xml:space="preserve"> you have the best of intentions. </w:t>
      </w:r>
    </w:p>
    <w:p w14:paraId="54B9950B" w14:textId="77777777" w:rsidR="00386E46" w:rsidRDefault="00386E46">
      <w:pPr>
        <w:spacing w:after="0"/>
      </w:pPr>
    </w:p>
    <w:p w14:paraId="6E97BB22"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07:27</w:t>
      </w:r>
      <w:proofErr w:type="gramEnd"/>
    </w:p>
    <w:p w14:paraId="4DF2F605" w14:textId="77777777" w:rsidR="00386E46" w:rsidRDefault="00D13BF4">
      <w:pPr>
        <w:spacing w:after="0"/>
      </w:pPr>
      <w:r>
        <w:rPr>
          <w:rFonts w:ascii="Arial" w:hAnsi="Arial"/>
        </w:rPr>
        <w:t xml:space="preserve">Absolutely. And </w:t>
      </w:r>
      <w:proofErr w:type="gramStart"/>
      <w:r>
        <w:rPr>
          <w:rFonts w:ascii="Arial" w:hAnsi="Arial"/>
        </w:rPr>
        <w:t>we've</w:t>
      </w:r>
      <w:proofErr w:type="gramEnd"/>
      <w:r>
        <w:rPr>
          <w:rFonts w:ascii="Arial" w:hAnsi="Arial"/>
        </w:rPr>
        <w:t xml:space="preserve"> always known that, tha</w:t>
      </w:r>
      <w:r>
        <w:rPr>
          <w:rFonts w:ascii="Arial" w:hAnsi="Arial"/>
        </w:rPr>
        <w:t xml:space="preserve">t we're a police department, we understand how we're perceived to some extent. </w:t>
      </w:r>
      <w:proofErr w:type="gramStart"/>
      <w:r>
        <w:rPr>
          <w:rFonts w:ascii="Arial" w:hAnsi="Arial"/>
        </w:rPr>
        <w:t>So</w:t>
      </w:r>
      <w:proofErr w:type="gramEnd"/>
      <w:r>
        <w:rPr>
          <w:rFonts w:ascii="Arial" w:hAnsi="Arial"/>
        </w:rPr>
        <w:t xml:space="preserve"> there's not much we can post that's going to be universally loved or accepted or anything. But even </w:t>
      </w:r>
      <w:proofErr w:type="spellStart"/>
      <w:r>
        <w:rPr>
          <w:rFonts w:ascii="Arial" w:hAnsi="Arial"/>
        </w:rPr>
        <w:t>even</w:t>
      </w:r>
      <w:proofErr w:type="spellEnd"/>
      <w:r>
        <w:rPr>
          <w:rFonts w:ascii="Arial" w:hAnsi="Arial"/>
        </w:rPr>
        <w:t xml:space="preserve"> more, so now we </w:t>
      </w:r>
      <w:proofErr w:type="gramStart"/>
      <w:r>
        <w:rPr>
          <w:rFonts w:ascii="Arial" w:hAnsi="Arial"/>
        </w:rPr>
        <w:t>have to</w:t>
      </w:r>
      <w:proofErr w:type="gramEnd"/>
      <w:r>
        <w:rPr>
          <w:rFonts w:ascii="Arial" w:hAnsi="Arial"/>
        </w:rPr>
        <w:t xml:space="preserve"> be extra careful with that.</w:t>
      </w:r>
    </w:p>
    <w:p w14:paraId="7CD50297" w14:textId="77777777" w:rsidR="00386E46" w:rsidRDefault="00386E46">
      <w:pPr>
        <w:spacing w:after="0"/>
      </w:pPr>
    </w:p>
    <w:p w14:paraId="12D166D3"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07:43</w:t>
      </w:r>
      <w:proofErr w:type="gramEnd"/>
    </w:p>
    <w:p w14:paraId="06626BD2" w14:textId="77777777" w:rsidR="00386E46" w:rsidRDefault="00D13BF4">
      <w:pPr>
        <w:spacing w:after="0"/>
      </w:pPr>
      <w:proofErr w:type="gramStart"/>
      <w:r>
        <w:rPr>
          <w:rFonts w:ascii="Arial" w:hAnsi="Arial"/>
        </w:rPr>
        <w:t>Yeah</w:t>
      </w:r>
      <w:proofErr w:type="gramEnd"/>
      <w:r>
        <w:rPr>
          <w:rFonts w:ascii="Arial" w:hAnsi="Arial"/>
        </w:rPr>
        <w:t>. And in terms like COVID-19 Has it like what precautions are? Is there department taking the COVID-19? Like, for example, what happens if the officer you know, you know, unfortunately gets it?</w:t>
      </w:r>
    </w:p>
    <w:p w14:paraId="08CF0F7D" w14:textId="77777777" w:rsidR="00386E46" w:rsidRDefault="00386E46">
      <w:pPr>
        <w:spacing w:after="0"/>
      </w:pPr>
    </w:p>
    <w:p w14:paraId="0A91EABB"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07:55</w:t>
      </w:r>
      <w:proofErr w:type="gramEnd"/>
    </w:p>
    <w:p w14:paraId="1AE6C3E1" w14:textId="77777777" w:rsidR="00386E46" w:rsidRDefault="00D13BF4">
      <w:pPr>
        <w:spacing w:after="0"/>
      </w:pPr>
      <w:proofErr w:type="gramStart"/>
      <w:r>
        <w:rPr>
          <w:rFonts w:ascii="Arial" w:hAnsi="Arial"/>
        </w:rPr>
        <w:t>Yeah</w:t>
      </w:r>
      <w:proofErr w:type="gramEnd"/>
      <w:r>
        <w:rPr>
          <w:rFonts w:ascii="Arial" w:hAnsi="Arial"/>
        </w:rPr>
        <w:t>, we've had officers expos</w:t>
      </w:r>
      <w:r>
        <w:rPr>
          <w:rFonts w:ascii="Arial" w:hAnsi="Arial"/>
        </w:rPr>
        <w:t xml:space="preserve">ed to COVID. And </w:t>
      </w:r>
      <w:proofErr w:type="gramStart"/>
      <w:r>
        <w:rPr>
          <w:rFonts w:ascii="Arial" w:hAnsi="Arial"/>
        </w:rPr>
        <w:t>we've</w:t>
      </w:r>
      <w:proofErr w:type="gramEnd"/>
      <w:r>
        <w:rPr>
          <w:rFonts w:ascii="Arial" w:hAnsi="Arial"/>
        </w:rPr>
        <w:t xml:space="preserve"> got COVID, we follow our city and county health guidelines as far as them quarantining and not being able to go back to work after a certain period of time and not showing, and they're not showing symptoms or anything. But we really </w:t>
      </w:r>
      <w:r>
        <w:rPr>
          <w:rFonts w:ascii="Arial" w:hAnsi="Arial"/>
        </w:rPr>
        <w:t xml:space="preserve">had to look at a lot of the ways that we are responding to calls. I know that our communication center added and still has questions just that they asked in any call that </w:t>
      </w:r>
      <w:proofErr w:type="gramStart"/>
      <w:r>
        <w:rPr>
          <w:rFonts w:ascii="Arial" w:hAnsi="Arial"/>
        </w:rPr>
        <w:t>they're</w:t>
      </w:r>
      <w:proofErr w:type="gramEnd"/>
      <w:r>
        <w:rPr>
          <w:rFonts w:ascii="Arial" w:hAnsi="Arial"/>
        </w:rPr>
        <w:t xml:space="preserve"> going to send an officer to about, you know, as the person been exposed to CO</w:t>
      </w:r>
      <w:r>
        <w:rPr>
          <w:rFonts w:ascii="Arial" w:hAnsi="Arial"/>
        </w:rPr>
        <w:t xml:space="preserve">VID Has the showing any symptoms do they have a mask available, things like that. So that </w:t>
      </w:r>
      <w:proofErr w:type="gramStart"/>
      <w:r>
        <w:rPr>
          <w:rFonts w:ascii="Arial" w:hAnsi="Arial"/>
        </w:rPr>
        <w:t>was added</w:t>
      </w:r>
      <w:proofErr w:type="gramEnd"/>
      <w:r>
        <w:rPr>
          <w:rFonts w:ascii="Arial" w:hAnsi="Arial"/>
        </w:rPr>
        <w:t xml:space="preserve"> right away. Then we started really directing people to callers directing callers to our online self-report forms, or if this is something that we </w:t>
      </w:r>
      <w:proofErr w:type="gramStart"/>
      <w:r>
        <w:rPr>
          <w:rFonts w:ascii="Arial" w:hAnsi="Arial"/>
        </w:rPr>
        <w:t>don't</w:t>
      </w:r>
      <w:proofErr w:type="gramEnd"/>
      <w:r>
        <w:rPr>
          <w:rFonts w:ascii="Arial" w:hAnsi="Arial"/>
        </w:rPr>
        <w:t xml:space="preserve"> nece</w:t>
      </w:r>
      <w:r>
        <w:rPr>
          <w:rFonts w:ascii="Arial" w:hAnsi="Arial"/>
        </w:rPr>
        <w:t>ssarily have to send an officer to, can they just go online, fill out a form, basically, it's a police report, they fill out their report, and that gets forwarded to an officer to follow up with at a later time. So that was very helpful. We started pushing</w:t>
      </w:r>
      <w:r>
        <w:rPr>
          <w:rFonts w:ascii="Arial" w:hAnsi="Arial"/>
        </w:rPr>
        <w:t xml:space="preserve"> a lot of calls there just to avoid the person-in-person contact. We also would try to do as many calls as we could be a telephone, which sounds a little bit silly, you expect to call police and have an officer show up. But if say if </w:t>
      </w:r>
      <w:proofErr w:type="gramStart"/>
      <w:r>
        <w:rPr>
          <w:rFonts w:ascii="Arial" w:hAnsi="Arial"/>
        </w:rPr>
        <w:t>there's</w:t>
      </w:r>
      <w:proofErr w:type="gramEnd"/>
      <w:r>
        <w:rPr>
          <w:rFonts w:ascii="Arial" w:hAnsi="Arial"/>
        </w:rPr>
        <w:t xml:space="preserve"> like a crimina</w:t>
      </w:r>
      <w:r>
        <w:rPr>
          <w:rFonts w:ascii="Arial" w:hAnsi="Arial"/>
        </w:rPr>
        <w:t xml:space="preserve">l, like a criminal damage case, like a vandalism, and we didn't have to send an officer there, we would call the complainant. </w:t>
      </w:r>
      <w:proofErr w:type="gramStart"/>
      <w:r>
        <w:rPr>
          <w:rFonts w:ascii="Arial" w:hAnsi="Arial"/>
        </w:rPr>
        <w:t>They'd</w:t>
      </w:r>
      <w:proofErr w:type="gramEnd"/>
      <w:r>
        <w:rPr>
          <w:rFonts w:ascii="Arial" w:hAnsi="Arial"/>
        </w:rPr>
        <w:t xml:space="preserve"> say, Yeah, my mailbox got smashed. Maybe they could take some pictures and email it to the officer </w:t>
      </w:r>
      <w:r>
        <w:rPr>
          <w:rFonts w:ascii="Arial" w:hAnsi="Arial"/>
        </w:rPr>
        <w:lastRenderedPageBreak/>
        <w:t xml:space="preserve">and do it all that way. </w:t>
      </w:r>
      <w:proofErr w:type="gramStart"/>
      <w:r>
        <w:rPr>
          <w:rFonts w:ascii="Arial" w:hAnsi="Arial"/>
        </w:rPr>
        <w:t>So</w:t>
      </w:r>
      <w:proofErr w:type="gramEnd"/>
      <w:r>
        <w:rPr>
          <w:rFonts w:ascii="Arial" w:hAnsi="Arial"/>
        </w:rPr>
        <w:t xml:space="preserve"> it's really kind of a different way of, of handling the calls that we get. Certainly, we were still responding to the more I guess, hot calls, you would say more we need to immediate response, but that scaled back initially quite a bit.</w:t>
      </w:r>
    </w:p>
    <w:p w14:paraId="21F54E34" w14:textId="77777777" w:rsidR="00386E46" w:rsidRDefault="00386E46">
      <w:pPr>
        <w:spacing w:after="0"/>
      </w:pPr>
    </w:p>
    <w:p w14:paraId="5AC5F4F5" w14:textId="77777777" w:rsidR="00386E46" w:rsidRDefault="00D13BF4">
      <w:pPr>
        <w:spacing w:after="0"/>
      </w:pPr>
      <w:r>
        <w:rPr>
          <w:rFonts w:ascii="Arial" w:hAnsi="Arial"/>
          <w:b/>
        </w:rPr>
        <w:t xml:space="preserve">Andrew </w:t>
      </w:r>
      <w:proofErr w:type="spellStart"/>
      <w:proofErr w:type="gramStart"/>
      <w:r>
        <w:rPr>
          <w:rFonts w:ascii="Arial" w:hAnsi="Arial"/>
          <w:b/>
        </w:rPr>
        <w:t>Pozharsk</w:t>
      </w:r>
      <w:r>
        <w:rPr>
          <w:rFonts w:ascii="Arial" w:hAnsi="Arial"/>
          <w:b/>
        </w:rPr>
        <w:t>y</w:t>
      </w:r>
      <w:proofErr w:type="spellEnd"/>
      <w:r>
        <w:rPr>
          <w:rFonts w:ascii="Arial" w:hAnsi="Arial"/>
          <w:b/>
        </w:rPr>
        <w:t xml:space="preserve">  </w:t>
      </w:r>
      <w:r>
        <w:rPr>
          <w:rFonts w:ascii="Arial" w:hAnsi="Arial"/>
          <w:color w:val="5D7284"/>
        </w:rPr>
        <w:t>09:33</w:t>
      </w:r>
      <w:proofErr w:type="gramEnd"/>
    </w:p>
    <w:p w14:paraId="7753538F" w14:textId="77777777" w:rsidR="00386E46" w:rsidRDefault="00D13BF4">
      <w:pPr>
        <w:spacing w:after="0"/>
      </w:pPr>
      <w:r>
        <w:rPr>
          <w:rFonts w:ascii="Arial" w:hAnsi="Arial"/>
        </w:rPr>
        <w:t>Gotcha. And, you know, earlier you talked about, like, you know, a lot of the anger going on, has there been like an increase like misdemeanor crimes or things like that have people been you know, lashing out as a result?</w:t>
      </w:r>
    </w:p>
    <w:p w14:paraId="52B99F1E" w14:textId="77777777" w:rsidR="00386E46" w:rsidRDefault="00386E46">
      <w:pPr>
        <w:spacing w:after="0"/>
      </w:pPr>
    </w:p>
    <w:p w14:paraId="361A19A4"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09:45</w:t>
      </w:r>
      <w:proofErr w:type="gramEnd"/>
    </w:p>
    <w:p w14:paraId="225676F5" w14:textId="77777777" w:rsidR="00386E46" w:rsidRDefault="00D13BF4">
      <w:pPr>
        <w:spacing w:after="0"/>
      </w:pPr>
      <w:r>
        <w:rPr>
          <w:rFonts w:ascii="Arial" w:hAnsi="Arial"/>
        </w:rPr>
        <w:t xml:space="preserve">We </w:t>
      </w:r>
      <w:r>
        <w:rPr>
          <w:rFonts w:ascii="Arial" w:hAnsi="Arial"/>
        </w:rPr>
        <w:t xml:space="preserve">started running our crime stats </w:t>
      </w:r>
      <w:proofErr w:type="gramStart"/>
      <w:r>
        <w:rPr>
          <w:rFonts w:ascii="Arial" w:hAnsi="Arial"/>
        </w:rPr>
        <w:t>fairly soon</w:t>
      </w:r>
      <w:proofErr w:type="gramEnd"/>
      <w:r>
        <w:rPr>
          <w:rFonts w:ascii="Arial" w:hAnsi="Arial"/>
        </w:rPr>
        <w:t xml:space="preserve"> in the pandemic, just to get a sense of everything. And there was, overall things stayed fairly level. I expected to see a big drop. I think everyone expected to see it. In dropping, we </w:t>
      </w:r>
      <w:proofErr w:type="gramStart"/>
      <w:r>
        <w:rPr>
          <w:rFonts w:ascii="Arial" w:hAnsi="Arial"/>
        </w:rPr>
        <w:t>didn't</w:t>
      </w:r>
      <w:proofErr w:type="gramEnd"/>
      <w:r>
        <w:rPr>
          <w:rFonts w:ascii="Arial" w:hAnsi="Arial"/>
        </w:rPr>
        <w:t xml:space="preserve"> really see that. So</w:t>
      </w:r>
      <w:r>
        <w:rPr>
          <w:rFonts w:ascii="Arial" w:hAnsi="Arial"/>
        </w:rPr>
        <w:t xml:space="preserve">me initially, some of the crimes you saw were a lot less </w:t>
      </w:r>
      <w:proofErr w:type="gramStart"/>
      <w:r>
        <w:rPr>
          <w:rFonts w:ascii="Arial" w:hAnsi="Arial"/>
        </w:rPr>
        <w:t>I'm</w:t>
      </w:r>
      <w:proofErr w:type="gramEnd"/>
      <w:r>
        <w:rPr>
          <w:rFonts w:ascii="Arial" w:hAnsi="Arial"/>
        </w:rPr>
        <w:t xml:space="preserve"> like your, maybe your bar fights or things like that. And </w:t>
      </w:r>
      <w:proofErr w:type="gramStart"/>
      <w:r>
        <w:rPr>
          <w:rFonts w:ascii="Arial" w:hAnsi="Arial"/>
        </w:rPr>
        <w:t>that's</w:t>
      </w:r>
      <w:proofErr w:type="gramEnd"/>
      <w:r>
        <w:rPr>
          <w:rFonts w:ascii="Arial" w:hAnsi="Arial"/>
        </w:rPr>
        <w:t xml:space="preserve"> simply because the bars weren't open. Right? </w:t>
      </w:r>
      <w:proofErr w:type="gramStart"/>
      <w:r>
        <w:rPr>
          <w:rFonts w:ascii="Arial" w:hAnsi="Arial"/>
        </w:rPr>
        <w:t>So</w:t>
      </w:r>
      <w:proofErr w:type="gramEnd"/>
      <w:r>
        <w:rPr>
          <w:rFonts w:ascii="Arial" w:hAnsi="Arial"/>
        </w:rPr>
        <w:t xml:space="preserve"> I drop in OWI initially and that's because bars weren't open, people that are drin</w:t>
      </w:r>
      <w:r>
        <w:rPr>
          <w:rFonts w:ascii="Arial" w:hAnsi="Arial"/>
        </w:rPr>
        <w:t xml:space="preserve">king are generally doing it at home more. </w:t>
      </w:r>
      <w:proofErr w:type="gramStart"/>
      <w:r>
        <w:rPr>
          <w:rFonts w:ascii="Arial" w:hAnsi="Arial"/>
        </w:rPr>
        <w:t>So</w:t>
      </w:r>
      <w:proofErr w:type="gramEnd"/>
      <w:r>
        <w:rPr>
          <w:rFonts w:ascii="Arial" w:hAnsi="Arial"/>
        </w:rPr>
        <w:t xml:space="preserve"> some of those did decrease, but we saw others that were more of an increase, I want to say our fraud calls might have gone up, which is which is not surprising. But overall, it leveled out. We </w:t>
      </w:r>
      <w:proofErr w:type="gramStart"/>
      <w:r>
        <w:rPr>
          <w:rFonts w:ascii="Arial" w:hAnsi="Arial"/>
        </w:rPr>
        <w:t>weren't</w:t>
      </w:r>
      <w:proofErr w:type="gramEnd"/>
      <w:r>
        <w:rPr>
          <w:rFonts w:ascii="Arial" w:hAnsi="Arial"/>
        </w:rPr>
        <w:t xml:space="preserve"> any, any l</w:t>
      </w:r>
      <w:r>
        <w:rPr>
          <w:rFonts w:ascii="Arial" w:hAnsi="Arial"/>
        </w:rPr>
        <w:t xml:space="preserve">ess busy. During </w:t>
      </w:r>
      <w:proofErr w:type="spellStart"/>
      <w:r>
        <w:rPr>
          <w:rFonts w:ascii="Arial" w:hAnsi="Arial"/>
        </w:rPr>
        <w:t>during</w:t>
      </w:r>
      <w:proofErr w:type="spellEnd"/>
      <w:r>
        <w:rPr>
          <w:rFonts w:ascii="Arial" w:hAnsi="Arial"/>
        </w:rPr>
        <w:t xml:space="preserve"> the real heavy days of the pandemic, we just saw kind of a different, maybe a different type of call and certainly a difference in how we handled calls.</w:t>
      </w:r>
    </w:p>
    <w:p w14:paraId="6A1E4854" w14:textId="77777777" w:rsidR="00386E46" w:rsidRDefault="00386E46">
      <w:pPr>
        <w:spacing w:after="0"/>
      </w:pPr>
    </w:p>
    <w:p w14:paraId="26C9A89E"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10:41</w:t>
      </w:r>
      <w:proofErr w:type="gramEnd"/>
    </w:p>
    <w:p w14:paraId="215670AB" w14:textId="77777777" w:rsidR="00386E46" w:rsidRDefault="00D13BF4">
      <w:pPr>
        <w:spacing w:after="0"/>
      </w:pPr>
      <w:r>
        <w:rPr>
          <w:rFonts w:ascii="Arial" w:hAnsi="Arial"/>
        </w:rPr>
        <w:t xml:space="preserve">Gotcha. And, you know, </w:t>
      </w:r>
      <w:proofErr w:type="gramStart"/>
      <w:r>
        <w:rPr>
          <w:rFonts w:ascii="Arial" w:hAnsi="Arial"/>
        </w:rPr>
        <w:t>you're</w:t>
      </w:r>
      <w:proofErr w:type="gramEnd"/>
      <w:r>
        <w:rPr>
          <w:rFonts w:ascii="Arial" w:hAnsi="Arial"/>
        </w:rPr>
        <w:t xml:space="preserve"> talking about, you know,</w:t>
      </w:r>
      <w:r>
        <w:rPr>
          <w:rFonts w:ascii="Arial" w:hAnsi="Arial"/>
        </w:rPr>
        <w:t xml:space="preserve"> bars being closed down. </w:t>
      </w:r>
      <w:proofErr w:type="gramStart"/>
      <w:r>
        <w:rPr>
          <w:rFonts w:ascii="Arial" w:hAnsi="Arial"/>
        </w:rPr>
        <w:t>So</w:t>
      </w:r>
      <w:proofErr w:type="gramEnd"/>
      <w:r>
        <w:rPr>
          <w:rFonts w:ascii="Arial" w:hAnsi="Arial"/>
        </w:rPr>
        <w:t xml:space="preserve"> I like to shift this to like you personally. Has this affected your free time anyway? Because, for example, I know some people are very extroverted, they like to go out a lot. Sure. No, go to the bar, for example, but with the b</w:t>
      </w:r>
      <w:r>
        <w:rPr>
          <w:rFonts w:ascii="Arial" w:hAnsi="Arial"/>
        </w:rPr>
        <w:t xml:space="preserve">ars </w:t>
      </w:r>
      <w:proofErr w:type="gramStart"/>
      <w:r>
        <w:rPr>
          <w:rFonts w:ascii="Arial" w:hAnsi="Arial"/>
        </w:rPr>
        <w:t>are closed</w:t>
      </w:r>
      <w:proofErr w:type="gramEnd"/>
      <w:r>
        <w:rPr>
          <w:rFonts w:ascii="Arial" w:hAnsi="Arial"/>
        </w:rPr>
        <w:t xml:space="preserve">, nothing you can do. </w:t>
      </w:r>
      <w:proofErr w:type="gramStart"/>
      <w:r>
        <w:rPr>
          <w:rFonts w:ascii="Arial" w:hAnsi="Arial"/>
        </w:rPr>
        <w:t>So</w:t>
      </w:r>
      <w:proofErr w:type="gramEnd"/>
      <w:r>
        <w:rPr>
          <w:rFonts w:ascii="Arial" w:hAnsi="Arial"/>
        </w:rPr>
        <w:t xml:space="preserve"> it gets a for you, you know, what do you like to do in your free time? And </w:t>
      </w:r>
      <w:proofErr w:type="gramStart"/>
      <w:r>
        <w:rPr>
          <w:rFonts w:ascii="Arial" w:hAnsi="Arial"/>
        </w:rPr>
        <w:t>has that been impacted by COVID-19 regulations</w:t>
      </w:r>
      <w:proofErr w:type="gramEnd"/>
      <w:r>
        <w:rPr>
          <w:rFonts w:ascii="Arial" w:hAnsi="Arial"/>
        </w:rPr>
        <w:t>?</w:t>
      </w:r>
    </w:p>
    <w:p w14:paraId="0C2D1D9A" w14:textId="77777777" w:rsidR="00386E46" w:rsidRDefault="00386E46">
      <w:pPr>
        <w:spacing w:after="0"/>
      </w:pPr>
    </w:p>
    <w:p w14:paraId="39D54961"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11:07</w:t>
      </w:r>
      <w:proofErr w:type="gramEnd"/>
    </w:p>
    <w:p w14:paraId="466CDD10" w14:textId="77777777" w:rsidR="00386E46" w:rsidRDefault="00D13BF4">
      <w:pPr>
        <w:spacing w:after="0"/>
      </w:pPr>
      <w:proofErr w:type="gramStart"/>
      <w:r>
        <w:rPr>
          <w:rFonts w:ascii="Arial" w:hAnsi="Arial"/>
        </w:rPr>
        <w:t>Yeah</w:t>
      </w:r>
      <w:proofErr w:type="gramEnd"/>
      <w:r>
        <w:rPr>
          <w:rFonts w:ascii="Arial" w:hAnsi="Arial"/>
        </w:rPr>
        <w:t xml:space="preserve">, so I'm a homebody. By nature, I like to go out occasionally, but </w:t>
      </w:r>
      <w:proofErr w:type="gramStart"/>
      <w:r>
        <w:rPr>
          <w:rFonts w:ascii="Arial" w:hAnsi="Arial"/>
        </w:rPr>
        <w:t>I'm</w:t>
      </w:r>
      <w:proofErr w:type="gramEnd"/>
      <w:r>
        <w:rPr>
          <w:rFonts w:ascii="Arial" w:hAnsi="Arial"/>
        </w:rPr>
        <w:t xml:space="preserve"> not </w:t>
      </w:r>
      <w:proofErr w:type="spellStart"/>
      <w:r>
        <w:rPr>
          <w:rFonts w:ascii="Arial" w:hAnsi="Arial"/>
        </w:rPr>
        <w:t>not</w:t>
      </w:r>
      <w:proofErr w:type="spellEnd"/>
      <w:r>
        <w:rPr>
          <w:rFonts w:ascii="Arial" w:hAnsi="Arial"/>
        </w:rPr>
        <w:t xml:space="preserve"> a Barfly or anything. But I do have some friends that we would occasionally go out to a local bar, you know, maybe a couple times a month or something like that, you know, I </w:t>
      </w:r>
      <w:proofErr w:type="gramStart"/>
      <w:r>
        <w:rPr>
          <w:rFonts w:ascii="Arial" w:hAnsi="Arial"/>
        </w:rPr>
        <w:t>haven't</w:t>
      </w:r>
      <w:proofErr w:type="gramEnd"/>
      <w:r>
        <w:rPr>
          <w:rFonts w:ascii="Arial" w:hAnsi="Arial"/>
        </w:rPr>
        <w:t xml:space="preserve"> been out with them in over a year. So just because </w:t>
      </w:r>
      <w:proofErr w:type="gramStart"/>
      <w:r>
        <w:rPr>
          <w:rFonts w:ascii="Arial" w:hAnsi="Arial"/>
        </w:rPr>
        <w:t>we're</w:t>
      </w:r>
      <w:proofErr w:type="gramEnd"/>
      <w:r>
        <w:rPr>
          <w:rFonts w:ascii="Arial" w:hAnsi="Arial"/>
        </w:rPr>
        <w:t xml:space="preserve"> not enti</w:t>
      </w:r>
      <w:r>
        <w:rPr>
          <w:rFonts w:ascii="Arial" w:hAnsi="Arial"/>
        </w:rPr>
        <w:t xml:space="preserve">rely comfortable going out even with some of the restrictions lifted. But I personally, I </w:t>
      </w:r>
      <w:proofErr w:type="gramStart"/>
      <w:r>
        <w:rPr>
          <w:rFonts w:ascii="Arial" w:hAnsi="Arial"/>
        </w:rPr>
        <w:t>didn't</w:t>
      </w:r>
      <w:proofErr w:type="gramEnd"/>
      <w:r>
        <w:rPr>
          <w:rFonts w:ascii="Arial" w:hAnsi="Arial"/>
        </w:rPr>
        <w:t xml:space="preserve"> mind staying at home a little bit more, maybe it's just my nature. But for what it did affect for me was my kids were heavy into sports. </w:t>
      </w:r>
      <w:proofErr w:type="gramStart"/>
      <w:r>
        <w:rPr>
          <w:rFonts w:ascii="Arial" w:hAnsi="Arial"/>
        </w:rPr>
        <w:t>So</w:t>
      </w:r>
      <w:proofErr w:type="gramEnd"/>
      <w:r>
        <w:rPr>
          <w:rFonts w:ascii="Arial" w:hAnsi="Arial"/>
        </w:rPr>
        <w:t xml:space="preserve"> we got baseball can</w:t>
      </w:r>
      <w:r>
        <w:rPr>
          <w:rFonts w:ascii="Arial" w:hAnsi="Arial"/>
        </w:rPr>
        <w:t xml:space="preserve">celed for a year. I mean, we could have played but we opted not to. </w:t>
      </w:r>
      <w:proofErr w:type="gramStart"/>
      <w:r>
        <w:rPr>
          <w:rFonts w:ascii="Arial" w:hAnsi="Arial"/>
        </w:rPr>
        <w:t>So</w:t>
      </w:r>
      <w:proofErr w:type="gramEnd"/>
      <w:r>
        <w:rPr>
          <w:rFonts w:ascii="Arial" w:hAnsi="Arial"/>
        </w:rPr>
        <w:t xml:space="preserve"> my son just played baseball here last night. And that was the first organized baseball game he played in two years. So that really, really affected him. And then just being able to get </w:t>
      </w:r>
      <w:r>
        <w:rPr>
          <w:rFonts w:ascii="Arial" w:hAnsi="Arial"/>
        </w:rPr>
        <w:t xml:space="preserve">out with friends was it was a big thing for them, birthday parties and things like that. </w:t>
      </w:r>
      <w:proofErr w:type="gramStart"/>
      <w:r>
        <w:rPr>
          <w:rFonts w:ascii="Arial" w:hAnsi="Arial"/>
        </w:rPr>
        <w:t>So</w:t>
      </w:r>
      <w:proofErr w:type="gramEnd"/>
      <w:r>
        <w:rPr>
          <w:rFonts w:ascii="Arial" w:hAnsi="Arial"/>
        </w:rPr>
        <w:t xml:space="preserve"> we tried to do our best with what we could to keep them entertained and keep them happy. But </w:t>
      </w:r>
      <w:proofErr w:type="gramStart"/>
      <w:r>
        <w:rPr>
          <w:rFonts w:ascii="Arial" w:hAnsi="Arial"/>
        </w:rPr>
        <w:t>yeah</w:t>
      </w:r>
      <w:proofErr w:type="gramEnd"/>
      <w:r>
        <w:rPr>
          <w:rFonts w:ascii="Arial" w:hAnsi="Arial"/>
        </w:rPr>
        <w:t xml:space="preserve">, we, at the time, we were a host family for the </w:t>
      </w:r>
      <w:proofErr w:type="spellStart"/>
      <w:r>
        <w:rPr>
          <w:rFonts w:ascii="Arial" w:hAnsi="Arial"/>
        </w:rPr>
        <w:t>Eau</w:t>
      </w:r>
      <w:proofErr w:type="spellEnd"/>
      <w:r>
        <w:rPr>
          <w:rFonts w:ascii="Arial" w:hAnsi="Arial"/>
        </w:rPr>
        <w:t xml:space="preserve"> Claire Express</w:t>
      </w:r>
      <w:r>
        <w:rPr>
          <w:rFonts w:ascii="Arial" w:hAnsi="Arial"/>
        </w:rPr>
        <w:t xml:space="preserve">, we've been a host family for want to say three years. And then the pandemic hit, we were all set to have two players come in from Stanford. And we found out kind of last minute that there </w:t>
      </w:r>
      <w:proofErr w:type="gramStart"/>
      <w:r>
        <w:rPr>
          <w:rFonts w:ascii="Arial" w:hAnsi="Arial"/>
        </w:rPr>
        <w:t>wasn't</w:t>
      </w:r>
      <w:proofErr w:type="gramEnd"/>
      <w:r>
        <w:rPr>
          <w:rFonts w:ascii="Arial" w:hAnsi="Arial"/>
        </w:rPr>
        <w:t xml:space="preserve"> going to be a season. So that kind of changed everything, e</w:t>
      </w:r>
      <w:r>
        <w:rPr>
          <w:rFonts w:ascii="Arial" w:hAnsi="Arial"/>
        </w:rPr>
        <w:t xml:space="preserve">verything for us. So that was kind of one of our family things was to go to the Express game. We were there almost every night for a home game to see our players play. And without </w:t>
      </w:r>
      <w:r>
        <w:rPr>
          <w:rFonts w:ascii="Arial" w:hAnsi="Arial"/>
        </w:rPr>
        <w:lastRenderedPageBreak/>
        <w:t xml:space="preserve">that it was just like, well, I guess </w:t>
      </w:r>
      <w:proofErr w:type="gramStart"/>
      <w:r>
        <w:rPr>
          <w:rFonts w:ascii="Arial" w:hAnsi="Arial"/>
        </w:rPr>
        <w:t>we're</w:t>
      </w:r>
      <w:proofErr w:type="gramEnd"/>
      <w:r>
        <w:rPr>
          <w:rFonts w:ascii="Arial" w:hAnsi="Arial"/>
        </w:rPr>
        <w:t xml:space="preserve"> staying at home again tonight. </w:t>
      </w:r>
      <w:proofErr w:type="gramStart"/>
      <w:r>
        <w:rPr>
          <w:rFonts w:ascii="Arial" w:hAnsi="Arial"/>
        </w:rPr>
        <w:t>So</w:t>
      </w:r>
      <w:proofErr w:type="gramEnd"/>
      <w:r>
        <w:rPr>
          <w:rFonts w:ascii="Arial" w:hAnsi="Arial"/>
        </w:rPr>
        <w:t xml:space="preserve"> it definitely affected us. We got a lot more family time, which was good to some extent but stressful, but to some other extent, but we managed through but </w:t>
      </w:r>
      <w:proofErr w:type="gramStart"/>
      <w:r>
        <w:rPr>
          <w:rFonts w:ascii="Arial" w:hAnsi="Arial"/>
        </w:rPr>
        <w:t>yeah</w:t>
      </w:r>
      <w:proofErr w:type="gramEnd"/>
      <w:r>
        <w:rPr>
          <w:rFonts w:ascii="Arial" w:hAnsi="Arial"/>
        </w:rPr>
        <w:t>, there it was a big effect even for someone who may be a little more introverted like myself.</w:t>
      </w:r>
    </w:p>
    <w:p w14:paraId="59698BF2" w14:textId="77777777" w:rsidR="00386E46" w:rsidRDefault="00386E46">
      <w:pPr>
        <w:spacing w:after="0"/>
      </w:pPr>
    </w:p>
    <w:p w14:paraId="412ABAA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12:50</w:t>
      </w:r>
      <w:proofErr w:type="gramEnd"/>
    </w:p>
    <w:p w14:paraId="1F475630" w14:textId="77777777" w:rsidR="00386E46" w:rsidRDefault="00D13BF4">
      <w:pPr>
        <w:spacing w:after="0"/>
      </w:pPr>
      <w:r>
        <w:rPr>
          <w:rFonts w:ascii="Arial" w:hAnsi="Arial"/>
        </w:rPr>
        <w:t xml:space="preserve">Gotcha. And with any of your friends or your family, you know, has anyone </w:t>
      </w:r>
      <w:proofErr w:type="gramStart"/>
      <w:r>
        <w:rPr>
          <w:rFonts w:ascii="Arial" w:hAnsi="Arial"/>
        </w:rPr>
        <w:t>been diagnosed</w:t>
      </w:r>
      <w:proofErr w:type="gramEnd"/>
      <w:r>
        <w:rPr>
          <w:rFonts w:ascii="Arial" w:hAnsi="Arial"/>
        </w:rPr>
        <w:t xml:space="preserve"> with COVID-19?</w:t>
      </w:r>
    </w:p>
    <w:p w14:paraId="0EC227C9" w14:textId="77777777" w:rsidR="00386E46" w:rsidRDefault="00386E46">
      <w:pPr>
        <w:spacing w:after="0"/>
      </w:pPr>
    </w:p>
    <w:p w14:paraId="497D1446"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12:57</w:t>
      </w:r>
      <w:proofErr w:type="gramEnd"/>
    </w:p>
    <w:p w14:paraId="5E7F9B7E" w14:textId="77777777" w:rsidR="00386E46" w:rsidRDefault="00D13BF4">
      <w:pPr>
        <w:spacing w:after="0"/>
      </w:pPr>
      <w:r>
        <w:rPr>
          <w:rFonts w:ascii="Arial" w:hAnsi="Arial"/>
        </w:rPr>
        <w:t xml:space="preserve">Um, </w:t>
      </w:r>
      <w:proofErr w:type="gramStart"/>
      <w:r>
        <w:rPr>
          <w:rFonts w:ascii="Arial" w:hAnsi="Arial"/>
        </w:rPr>
        <w:t>yeah</w:t>
      </w:r>
      <w:proofErr w:type="gramEnd"/>
      <w:r>
        <w:rPr>
          <w:rFonts w:ascii="Arial" w:hAnsi="Arial"/>
        </w:rPr>
        <w:t xml:space="preserve">, we've had people here diagnosed with it. </w:t>
      </w:r>
      <w:proofErr w:type="gramStart"/>
      <w:r>
        <w:rPr>
          <w:rFonts w:ascii="Arial" w:hAnsi="Arial"/>
        </w:rPr>
        <w:t>I'm</w:t>
      </w:r>
      <w:proofErr w:type="gramEnd"/>
      <w:r>
        <w:rPr>
          <w:rFonts w:ascii="Arial" w:hAnsi="Arial"/>
        </w:rPr>
        <w:t xml:space="preserve"> trying to think I don't think anyone in my </w:t>
      </w:r>
      <w:proofErr w:type="spellStart"/>
      <w:r>
        <w:rPr>
          <w:rFonts w:ascii="Arial" w:hAnsi="Arial"/>
        </w:rPr>
        <w:t>my</w:t>
      </w:r>
      <w:proofErr w:type="spellEnd"/>
      <w:r>
        <w:rPr>
          <w:rFonts w:ascii="Arial" w:hAnsi="Arial"/>
        </w:rPr>
        <w:t xml:space="preserve"> </w:t>
      </w:r>
      <w:r>
        <w:rPr>
          <w:rFonts w:ascii="Arial" w:hAnsi="Arial"/>
        </w:rPr>
        <w:t xml:space="preserve">immediate close family got it. Thankfully. But </w:t>
      </w:r>
      <w:proofErr w:type="gramStart"/>
      <w:r>
        <w:rPr>
          <w:rFonts w:ascii="Arial" w:hAnsi="Arial"/>
        </w:rPr>
        <w:t>yeah</w:t>
      </w:r>
      <w:proofErr w:type="gramEnd"/>
      <w:r>
        <w:rPr>
          <w:rFonts w:ascii="Arial" w:hAnsi="Arial"/>
        </w:rPr>
        <w:t>, certainly people at work that have gotten it they managed, managed through it a lot had, you know, they had some symptoms, but nobody had anything serious, thankfully.</w:t>
      </w:r>
    </w:p>
    <w:p w14:paraId="607D1759" w14:textId="77777777" w:rsidR="00386E46" w:rsidRDefault="00386E46">
      <w:pPr>
        <w:spacing w:after="0"/>
      </w:pPr>
    </w:p>
    <w:p w14:paraId="39F5A4B9"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13:18</w:t>
      </w:r>
      <w:proofErr w:type="gramEnd"/>
    </w:p>
    <w:p w14:paraId="1FBD1C8F" w14:textId="77777777" w:rsidR="00386E46" w:rsidRDefault="00D13BF4">
      <w:pPr>
        <w:spacing w:after="0"/>
      </w:pPr>
      <w:r>
        <w:rPr>
          <w:rFonts w:ascii="Arial" w:hAnsi="Arial"/>
        </w:rPr>
        <w:t>And do you</w:t>
      </w:r>
      <w:r>
        <w:rPr>
          <w:rFonts w:ascii="Arial" w:hAnsi="Arial"/>
        </w:rPr>
        <w:t xml:space="preserve"> remember what like those symptoms were?</w:t>
      </w:r>
    </w:p>
    <w:p w14:paraId="34FD5B23" w14:textId="77777777" w:rsidR="00386E46" w:rsidRDefault="00386E46">
      <w:pPr>
        <w:spacing w:after="0"/>
      </w:pPr>
    </w:p>
    <w:p w14:paraId="769E289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13:21</w:t>
      </w:r>
      <w:proofErr w:type="gramEnd"/>
    </w:p>
    <w:p w14:paraId="2C888273" w14:textId="77777777" w:rsidR="00386E46" w:rsidRDefault="00D13BF4">
      <w:pPr>
        <w:spacing w:after="0"/>
      </w:pPr>
      <w:r>
        <w:rPr>
          <w:rFonts w:ascii="Arial" w:hAnsi="Arial"/>
        </w:rPr>
        <w:t xml:space="preserve">I </w:t>
      </w:r>
      <w:proofErr w:type="gramStart"/>
      <w:r>
        <w:rPr>
          <w:rFonts w:ascii="Arial" w:hAnsi="Arial"/>
        </w:rPr>
        <w:t>don't</w:t>
      </w:r>
      <w:proofErr w:type="gramEnd"/>
      <w:r>
        <w:rPr>
          <w:rFonts w:ascii="Arial" w:hAnsi="Arial"/>
        </w:rPr>
        <w:t xml:space="preserve"> I mean, I think a lot of people said it was generally more of your typical kind of a strong, cold, strong flu sort of thing.</w:t>
      </w:r>
    </w:p>
    <w:p w14:paraId="0C013BD7" w14:textId="77777777" w:rsidR="00386E46" w:rsidRDefault="00386E46">
      <w:pPr>
        <w:spacing w:after="0"/>
      </w:pPr>
    </w:p>
    <w:p w14:paraId="26615437"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13:28</w:t>
      </w:r>
      <w:proofErr w:type="gramEnd"/>
    </w:p>
    <w:p w14:paraId="7EE882CA" w14:textId="77777777" w:rsidR="00386E46" w:rsidRDefault="00D13BF4">
      <w:pPr>
        <w:spacing w:after="0"/>
      </w:pPr>
      <w:r>
        <w:rPr>
          <w:rFonts w:ascii="Arial" w:hAnsi="Arial"/>
        </w:rPr>
        <w:t xml:space="preserve">Gotcha. Gotcha. And so. </w:t>
      </w:r>
      <w:proofErr w:type="gramStart"/>
      <w:r>
        <w:rPr>
          <w:rFonts w:ascii="Arial" w:hAnsi="Arial"/>
        </w:rPr>
        <w:t>So</w:t>
      </w:r>
      <w:proofErr w:type="gramEnd"/>
      <w:r>
        <w:rPr>
          <w:rFonts w:ascii="Arial" w:hAnsi="Arial"/>
        </w:rPr>
        <w:t xml:space="preserve"> you were t</w:t>
      </w:r>
      <w:r>
        <w:rPr>
          <w:rFonts w:ascii="Arial" w:hAnsi="Arial"/>
        </w:rPr>
        <w:t xml:space="preserve">alking about your family. Now? How about your neighborhood? You know, how </w:t>
      </w:r>
      <w:proofErr w:type="gramStart"/>
      <w:r>
        <w:rPr>
          <w:rFonts w:ascii="Arial" w:hAnsi="Arial"/>
        </w:rPr>
        <w:t>has that been affected by COVID-19</w:t>
      </w:r>
      <w:proofErr w:type="gramEnd"/>
      <w:r>
        <w:rPr>
          <w:rFonts w:ascii="Arial" w:hAnsi="Arial"/>
        </w:rPr>
        <w:t>?</w:t>
      </w:r>
    </w:p>
    <w:p w14:paraId="38EE8428" w14:textId="77777777" w:rsidR="00386E46" w:rsidRDefault="00386E46">
      <w:pPr>
        <w:spacing w:after="0"/>
      </w:pPr>
    </w:p>
    <w:p w14:paraId="3150C747"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13:38</w:t>
      </w:r>
      <w:proofErr w:type="gramEnd"/>
    </w:p>
    <w:p w14:paraId="02F9B2FB" w14:textId="77777777" w:rsidR="00386E46" w:rsidRDefault="00D13BF4">
      <w:pPr>
        <w:spacing w:after="0"/>
      </w:pPr>
      <w:r>
        <w:rPr>
          <w:rFonts w:ascii="Arial" w:hAnsi="Arial"/>
        </w:rPr>
        <w:t xml:space="preserve">Um, my neighborhood, I </w:t>
      </w:r>
      <w:proofErr w:type="gramStart"/>
      <w:r>
        <w:rPr>
          <w:rFonts w:ascii="Arial" w:hAnsi="Arial"/>
        </w:rPr>
        <w:t>don't</w:t>
      </w:r>
      <w:proofErr w:type="gramEnd"/>
      <w:r>
        <w:rPr>
          <w:rFonts w:ascii="Arial" w:hAnsi="Arial"/>
        </w:rPr>
        <w:t xml:space="preserve"> think it's affected it. While I should. </w:t>
      </w:r>
      <w:proofErr w:type="gramStart"/>
      <w:r>
        <w:rPr>
          <w:rFonts w:ascii="Arial" w:hAnsi="Arial"/>
        </w:rPr>
        <w:t>I'm</w:t>
      </w:r>
      <w:proofErr w:type="gramEnd"/>
      <w:r>
        <w:rPr>
          <w:rFonts w:ascii="Arial" w:hAnsi="Arial"/>
        </w:rPr>
        <w:t xml:space="preserve"> not going to speak from for my neighbors, of course. </w:t>
      </w:r>
      <w:r>
        <w:rPr>
          <w:rFonts w:ascii="Arial" w:hAnsi="Arial"/>
        </w:rPr>
        <w:t xml:space="preserve">But we, you know, before everyone really understood what COVID was, there was a lot of fear. </w:t>
      </w:r>
      <w:proofErr w:type="gramStart"/>
      <w:r>
        <w:rPr>
          <w:rFonts w:ascii="Arial" w:hAnsi="Arial"/>
        </w:rPr>
        <w:t>So</w:t>
      </w:r>
      <w:proofErr w:type="gramEnd"/>
      <w:r>
        <w:rPr>
          <w:rFonts w:ascii="Arial" w:hAnsi="Arial"/>
        </w:rPr>
        <w:t xml:space="preserve"> the kids weren't going out in the neighborhood. Even in playing with the neighbors, they would talk to each other through the window. And </w:t>
      </w:r>
      <w:proofErr w:type="gramStart"/>
      <w:r>
        <w:rPr>
          <w:rFonts w:ascii="Arial" w:hAnsi="Arial"/>
        </w:rPr>
        <w:t>we're</w:t>
      </w:r>
      <w:proofErr w:type="gramEnd"/>
      <w:r>
        <w:rPr>
          <w:rFonts w:ascii="Arial" w:hAnsi="Arial"/>
        </w:rPr>
        <w:t xml:space="preserve"> fortunate that m</w:t>
      </w:r>
      <w:r>
        <w:rPr>
          <w:rFonts w:ascii="Arial" w:hAnsi="Arial"/>
        </w:rPr>
        <w:t xml:space="preserve">y </w:t>
      </w:r>
      <w:proofErr w:type="spellStart"/>
      <w:r>
        <w:rPr>
          <w:rFonts w:ascii="Arial" w:hAnsi="Arial"/>
        </w:rPr>
        <w:t>my</w:t>
      </w:r>
      <w:proofErr w:type="spellEnd"/>
      <w:r>
        <w:rPr>
          <w:rFonts w:ascii="Arial" w:hAnsi="Arial"/>
        </w:rPr>
        <w:t xml:space="preserve"> sons have, uh, one of their best friends lives about two doors down. So that was a little tough that they </w:t>
      </w:r>
      <w:proofErr w:type="gramStart"/>
      <w:r>
        <w:rPr>
          <w:rFonts w:ascii="Arial" w:hAnsi="Arial"/>
        </w:rPr>
        <w:t>couldn't</w:t>
      </w:r>
      <w:proofErr w:type="gramEnd"/>
      <w:r>
        <w:rPr>
          <w:rFonts w:ascii="Arial" w:hAnsi="Arial"/>
        </w:rPr>
        <w:t xml:space="preserve"> get out with them right away, are they talking through </w:t>
      </w:r>
      <w:proofErr w:type="spellStart"/>
      <w:r>
        <w:rPr>
          <w:rFonts w:ascii="Arial" w:hAnsi="Arial"/>
        </w:rPr>
        <w:t>through</w:t>
      </w:r>
      <w:proofErr w:type="spellEnd"/>
      <w:r>
        <w:rPr>
          <w:rFonts w:ascii="Arial" w:hAnsi="Arial"/>
        </w:rPr>
        <w:t xml:space="preserve"> windows and whatnot. But as they kind of learned a little bit more about </w:t>
      </w:r>
      <w:r>
        <w:rPr>
          <w:rFonts w:ascii="Arial" w:hAnsi="Arial"/>
        </w:rPr>
        <w:t xml:space="preserve">it was about what COVID was and how it affects people. We open that up a little bit, we trusted the neighbors, we knew that they took it seriously. And they were </w:t>
      </w:r>
      <w:proofErr w:type="gramStart"/>
      <w:r>
        <w:rPr>
          <w:rFonts w:ascii="Arial" w:hAnsi="Arial"/>
        </w:rPr>
        <w:t>we're</w:t>
      </w:r>
      <w:proofErr w:type="gramEnd"/>
      <w:r>
        <w:rPr>
          <w:rFonts w:ascii="Arial" w:hAnsi="Arial"/>
        </w:rPr>
        <w:t xml:space="preserve"> following a lot of the protocols. </w:t>
      </w:r>
      <w:proofErr w:type="gramStart"/>
      <w:r>
        <w:rPr>
          <w:rFonts w:ascii="Arial" w:hAnsi="Arial"/>
        </w:rPr>
        <w:t>So</w:t>
      </w:r>
      <w:proofErr w:type="gramEnd"/>
      <w:r>
        <w:rPr>
          <w:rFonts w:ascii="Arial" w:hAnsi="Arial"/>
        </w:rPr>
        <w:t xml:space="preserve"> we just kind of made </w:t>
      </w:r>
      <w:proofErr w:type="spellStart"/>
      <w:r>
        <w:rPr>
          <w:rFonts w:ascii="Arial" w:hAnsi="Arial"/>
        </w:rPr>
        <w:t>made</w:t>
      </w:r>
      <w:proofErr w:type="spellEnd"/>
      <w:r>
        <w:rPr>
          <w:rFonts w:ascii="Arial" w:hAnsi="Arial"/>
        </w:rPr>
        <w:t xml:space="preserve"> a decision that the menta</w:t>
      </w:r>
      <w:r>
        <w:rPr>
          <w:rFonts w:ascii="Arial" w:hAnsi="Arial"/>
        </w:rPr>
        <w:t xml:space="preserve">l health of the kids was </w:t>
      </w:r>
      <w:proofErr w:type="spellStart"/>
      <w:r>
        <w:rPr>
          <w:rFonts w:ascii="Arial" w:hAnsi="Arial"/>
        </w:rPr>
        <w:t>was</w:t>
      </w:r>
      <w:proofErr w:type="spellEnd"/>
      <w:r>
        <w:rPr>
          <w:rFonts w:ascii="Arial" w:hAnsi="Arial"/>
        </w:rPr>
        <w:t xml:space="preserve"> worth any risk that they might have just from running around in the yard shooting Nerf guns at each other. So overall, you know, I said, </w:t>
      </w:r>
      <w:proofErr w:type="gramStart"/>
      <w:r>
        <w:rPr>
          <w:rFonts w:ascii="Arial" w:hAnsi="Arial"/>
        </w:rPr>
        <w:t>I'm</w:t>
      </w:r>
      <w:proofErr w:type="gramEnd"/>
      <w:r>
        <w:rPr>
          <w:rFonts w:ascii="Arial" w:hAnsi="Arial"/>
        </w:rPr>
        <w:t xml:space="preserve"> sure each neighbor it affected them differently, but we tend just found a new normal, </w:t>
      </w:r>
      <w:r>
        <w:rPr>
          <w:rFonts w:ascii="Arial" w:hAnsi="Arial"/>
        </w:rPr>
        <w:t>I guess.</w:t>
      </w:r>
    </w:p>
    <w:p w14:paraId="405405E6" w14:textId="77777777" w:rsidR="00386E46" w:rsidRDefault="00386E46">
      <w:pPr>
        <w:spacing w:after="0"/>
      </w:pPr>
    </w:p>
    <w:p w14:paraId="727323AB"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14:42</w:t>
      </w:r>
      <w:proofErr w:type="gramEnd"/>
    </w:p>
    <w:p w14:paraId="462C432B" w14:textId="77777777" w:rsidR="00386E46" w:rsidRDefault="00D13BF4">
      <w:pPr>
        <w:spacing w:after="0"/>
      </w:pPr>
      <w:r>
        <w:rPr>
          <w:rFonts w:ascii="Arial" w:hAnsi="Arial"/>
        </w:rPr>
        <w:t>Gotcha. And I guess how do your kids react to that new normal, you know?</w:t>
      </w:r>
    </w:p>
    <w:p w14:paraId="2B199FC4" w14:textId="77777777" w:rsidR="00386E46" w:rsidRDefault="00386E46">
      <w:pPr>
        <w:spacing w:after="0"/>
      </w:pPr>
    </w:p>
    <w:p w14:paraId="1112DF33"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14:47</w:t>
      </w:r>
      <w:proofErr w:type="gramEnd"/>
    </w:p>
    <w:p w14:paraId="1C095576" w14:textId="77777777" w:rsidR="00386E46" w:rsidRDefault="00D13BF4">
      <w:pPr>
        <w:spacing w:after="0"/>
      </w:pPr>
      <w:r>
        <w:rPr>
          <w:rFonts w:ascii="Arial" w:hAnsi="Arial"/>
        </w:rPr>
        <w:lastRenderedPageBreak/>
        <w:t>Well, they were certainly happy to do the online learning. They enjoy the virtual stuff because they got to stay home a lot more.</w:t>
      </w:r>
      <w:r>
        <w:rPr>
          <w:rFonts w:ascii="Arial" w:hAnsi="Arial"/>
        </w:rPr>
        <w:t xml:space="preserve"> Even though I </w:t>
      </w:r>
      <w:proofErr w:type="gramStart"/>
      <w:r>
        <w:rPr>
          <w:rFonts w:ascii="Arial" w:hAnsi="Arial"/>
        </w:rPr>
        <w:t>I'm</w:t>
      </w:r>
      <w:proofErr w:type="gramEnd"/>
      <w:r>
        <w:rPr>
          <w:rFonts w:ascii="Arial" w:hAnsi="Arial"/>
        </w:rPr>
        <w:t xml:space="preserve"> not convinced that they learned as well. they certainly could have if they were in school, but they got used to that </w:t>
      </w:r>
      <w:proofErr w:type="gramStart"/>
      <w:r>
        <w:rPr>
          <w:rFonts w:ascii="Arial" w:hAnsi="Arial"/>
        </w:rPr>
        <w:t>pretty fast</w:t>
      </w:r>
      <w:proofErr w:type="gramEnd"/>
      <w:r>
        <w:rPr>
          <w:rFonts w:ascii="Arial" w:hAnsi="Arial"/>
        </w:rPr>
        <w:t xml:space="preserve">. They enjoyed it. They miss seeing their friends, obviously. But we tried to keep them engaged through even </w:t>
      </w:r>
      <w:r>
        <w:rPr>
          <w:rFonts w:ascii="Arial" w:hAnsi="Arial"/>
        </w:rPr>
        <w:t xml:space="preserve">just playing video games online, they did a lot of and could talk to their friends that way. So said for </w:t>
      </w:r>
      <w:proofErr w:type="spellStart"/>
      <w:r>
        <w:rPr>
          <w:rFonts w:ascii="Arial" w:hAnsi="Arial"/>
        </w:rPr>
        <w:t>for</w:t>
      </w:r>
      <w:proofErr w:type="spellEnd"/>
      <w:r>
        <w:rPr>
          <w:rFonts w:ascii="Arial" w:hAnsi="Arial"/>
        </w:rPr>
        <w:t xml:space="preserve"> my youngest son, he was a big sports guy. </w:t>
      </w:r>
      <w:proofErr w:type="gramStart"/>
      <w:r>
        <w:rPr>
          <w:rFonts w:ascii="Arial" w:hAnsi="Arial"/>
        </w:rPr>
        <w:t>That's</w:t>
      </w:r>
      <w:proofErr w:type="gramEnd"/>
      <w:r>
        <w:rPr>
          <w:rFonts w:ascii="Arial" w:hAnsi="Arial"/>
        </w:rPr>
        <w:t xml:space="preserve"> what affected him the most was missing out on his on his team sports. So that was kind of a bummer</w:t>
      </w:r>
      <w:r>
        <w:rPr>
          <w:rFonts w:ascii="Arial" w:hAnsi="Arial"/>
        </w:rPr>
        <w:t xml:space="preserve">. But I think I think my oldest became an expert at Fortnite. So maybe </w:t>
      </w:r>
      <w:proofErr w:type="gramStart"/>
      <w:r>
        <w:rPr>
          <w:rFonts w:ascii="Arial" w:hAnsi="Arial"/>
        </w:rPr>
        <w:t>that'll</w:t>
      </w:r>
      <w:proofErr w:type="gramEnd"/>
      <w:r>
        <w:rPr>
          <w:rFonts w:ascii="Arial" w:hAnsi="Arial"/>
        </w:rPr>
        <w:t xml:space="preserve"> be something that he can enter into a career someday. Who knows? </w:t>
      </w:r>
    </w:p>
    <w:p w14:paraId="2D20509B" w14:textId="77777777" w:rsidR="00386E46" w:rsidRDefault="00386E46">
      <w:pPr>
        <w:spacing w:after="0"/>
      </w:pPr>
    </w:p>
    <w:p w14:paraId="4BC121C0"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15:31</w:t>
      </w:r>
      <w:proofErr w:type="gramEnd"/>
    </w:p>
    <w:p w14:paraId="4B389B9D" w14:textId="77777777" w:rsidR="00386E46" w:rsidRDefault="00D13BF4">
      <w:pPr>
        <w:spacing w:after="0"/>
      </w:pPr>
      <w:r>
        <w:rPr>
          <w:rFonts w:ascii="Arial" w:hAnsi="Arial"/>
        </w:rPr>
        <w:t xml:space="preserve">Maybe? </w:t>
      </w:r>
    </w:p>
    <w:p w14:paraId="55B6C035" w14:textId="77777777" w:rsidR="00386E46" w:rsidRDefault="00386E46">
      <w:pPr>
        <w:spacing w:after="0"/>
      </w:pPr>
    </w:p>
    <w:p w14:paraId="5EF899D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15:32</w:t>
      </w:r>
      <w:proofErr w:type="gramEnd"/>
    </w:p>
    <w:p w14:paraId="02332FEB" w14:textId="77777777" w:rsidR="00386E46" w:rsidRDefault="00D13BF4">
      <w:pPr>
        <w:spacing w:after="0"/>
      </w:pPr>
      <w:proofErr w:type="gramStart"/>
      <w:r>
        <w:rPr>
          <w:rFonts w:ascii="Arial" w:hAnsi="Arial"/>
        </w:rPr>
        <w:t>Yeah</w:t>
      </w:r>
      <w:proofErr w:type="gramEnd"/>
      <w:r>
        <w:rPr>
          <w:rFonts w:ascii="Arial" w:hAnsi="Arial"/>
        </w:rPr>
        <w:t>.</w:t>
      </w:r>
    </w:p>
    <w:p w14:paraId="00C1F72F" w14:textId="77777777" w:rsidR="00386E46" w:rsidRDefault="00386E46">
      <w:pPr>
        <w:spacing w:after="0"/>
      </w:pPr>
    </w:p>
    <w:p w14:paraId="2C346B05"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15:33</w:t>
      </w:r>
      <w:proofErr w:type="gramEnd"/>
    </w:p>
    <w:p w14:paraId="71FA57FA" w14:textId="77777777" w:rsidR="00386E46" w:rsidRDefault="00D13BF4">
      <w:pPr>
        <w:spacing w:after="0"/>
      </w:pPr>
      <w:proofErr w:type="gramStart"/>
      <w:r>
        <w:rPr>
          <w:rFonts w:ascii="Arial" w:hAnsi="Arial"/>
        </w:rPr>
        <w:t>It's</w:t>
      </w:r>
      <w:proofErr w:type="gramEnd"/>
      <w:r>
        <w:rPr>
          <w:rFonts w:ascii="Arial" w:hAnsi="Arial"/>
        </w:rPr>
        <w:t xml:space="preserve"> a whole new world. </w:t>
      </w:r>
    </w:p>
    <w:p w14:paraId="2C0E1595" w14:textId="77777777" w:rsidR="00386E46" w:rsidRDefault="00386E46">
      <w:pPr>
        <w:spacing w:after="0"/>
      </w:pPr>
    </w:p>
    <w:p w14:paraId="335ECBD2"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15:34</w:t>
      </w:r>
      <w:proofErr w:type="gramEnd"/>
    </w:p>
    <w:p w14:paraId="56BE1732" w14:textId="77777777" w:rsidR="00386E46" w:rsidRDefault="00D13BF4">
      <w:pPr>
        <w:spacing w:after="0"/>
      </w:pPr>
      <w:proofErr w:type="gramStart"/>
      <w:r>
        <w:rPr>
          <w:rFonts w:ascii="Arial" w:hAnsi="Arial"/>
        </w:rPr>
        <w:t>Yeah</w:t>
      </w:r>
      <w:proofErr w:type="gramEnd"/>
      <w:r>
        <w:rPr>
          <w:rFonts w:ascii="Arial" w:hAnsi="Arial"/>
        </w:rPr>
        <w:t xml:space="preserve">. Right. Who knows to give scholarships for that now, </w:t>
      </w:r>
      <w:proofErr w:type="gramStart"/>
      <w:r>
        <w:rPr>
          <w:rFonts w:ascii="Arial" w:hAnsi="Arial"/>
        </w:rPr>
        <w:t>so.</w:t>
      </w:r>
      <w:proofErr w:type="gramEnd"/>
    </w:p>
    <w:p w14:paraId="558CC62F" w14:textId="77777777" w:rsidR="00386E46" w:rsidRDefault="00386E46">
      <w:pPr>
        <w:spacing w:after="0"/>
      </w:pPr>
    </w:p>
    <w:p w14:paraId="149BDDEE"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15:36</w:t>
      </w:r>
      <w:proofErr w:type="gramEnd"/>
    </w:p>
    <w:p w14:paraId="3A9DB9AB" w14:textId="77777777" w:rsidR="00386E46" w:rsidRDefault="00D13BF4">
      <w:pPr>
        <w:spacing w:after="0"/>
      </w:pPr>
      <w:r>
        <w:rPr>
          <w:rFonts w:ascii="Arial" w:hAnsi="Arial"/>
        </w:rPr>
        <w:t xml:space="preserve">I </w:t>
      </w:r>
      <w:proofErr w:type="gramStart"/>
      <w:r>
        <w:rPr>
          <w:rFonts w:ascii="Arial" w:hAnsi="Arial"/>
        </w:rPr>
        <w:t>wouldn't</w:t>
      </w:r>
      <w:proofErr w:type="gramEnd"/>
      <w:r>
        <w:rPr>
          <w:rFonts w:ascii="Arial" w:hAnsi="Arial"/>
        </w:rPr>
        <w:t xml:space="preserve"> be surprised to hear that. You know, maybe </w:t>
      </w:r>
      <w:proofErr w:type="gramStart"/>
      <w:r>
        <w:rPr>
          <w:rFonts w:ascii="Arial" w:hAnsi="Arial"/>
        </w:rPr>
        <w:t>there'll</w:t>
      </w:r>
      <w:proofErr w:type="gramEnd"/>
      <w:r>
        <w:rPr>
          <w:rFonts w:ascii="Arial" w:hAnsi="Arial"/>
        </w:rPr>
        <w:t xml:space="preserve"> be like a high school esports team for Fortnite.</w:t>
      </w:r>
    </w:p>
    <w:p w14:paraId="4FE8B687" w14:textId="77777777" w:rsidR="00386E46" w:rsidRDefault="00386E46">
      <w:pPr>
        <w:spacing w:after="0"/>
      </w:pPr>
    </w:p>
    <w:p w14:paraId="2DAF37FB"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15:42</w:t>
      </w:r>
      <w:proofErr w:type="gramEnd"/>
    </w:p>
    <w:p w14:paraId="360350FB" w14:textId="77777777" w:rsidR="00386E46" w:rsidRDefault="00D13BF4">
      <w:pPr>
        <w:spacing w:after="0"/>
      </w:pPr>
      <w:r>
        <w:rPr>
          <w:rFonts w:ascii="Arial" w:hAnsi="Arial"/>
        </w:rPr>
        <w:t xml:space="preserve">They had </w:t>
      </w:r>
      <w:proofErr w:type="gramStart"/>
      <w:r>
        <w:rPr>
          <w:rFonts w:ascii="Arial" w:hAnsi="Arial"/>
        </w:rPr>
        <w:t xml:space="preserve">actually </w:t>
      </w:r>
      <w:r>
        <w:rPr>
          <w:rFonts w:ascii="Arial" w:hAnsi="Arial"/>
        </w:rPr>
        <w:t>talked</w:t>
      </w:r>
      <w:proofErr w:type="gramEnd"/>
      <w:r>
        <w:rPr>
          <w:rFonts w:ascii="Arial" w:hAnsi="Arial"/>
        </w:rPr>
        <w:t xml:space="preserve"> about having an esports team, and they'll tune it never came around, unfortunately. But they whatever, whatever you can do, I guess.</w:t>
      </w:r>
    </w:p>
    <w:p w14:paraId="38467AE3" w14:textId="77777777" w:rsidR="00386E46" w:rsidRDefault="00386E46">
      <w:pPr>
        <w:spacing w:after="0"/>
      </w:pPr>
    </w:p>
    <w:p w14:paraId="02E517CE"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15:50</w:t>
      </w:r>
      <w:proofErr w:type="gramEnd"/>
    </w:p>
    <w:p w14:paraId="29CEFC4D" w14:textId="77777777" w:rsidR="00386E46" w:rsidRDefault="00D13BF4">
      <w:pPr>
        <w:spacing w:after="0"/>
      </w:pPr>
      <w:r>
        <w:rPr>
          <w:rFonts w:ascii="Arial" w:hAnsi="Arial"/>
        </w:rPr>
        <w:t>Yeah, I guess I can speak about that. How do you feel about there seems to be a more of a t</w:t>
      </w:r>
      <w:r>
        <w:rPr>
          <w:rFonts w:ascii="Arial" w:hAnsi="Arial"/>
        </w:rPr>
        <w:t xml:space="preserve">ransition from, like, I guess, real life to the virtual </w:t>
      </w:r>
      <w:proofErr w:type="gramStart"/>
      <w:r>
        <w:rPr>
          <w:rFonts w:ascii="Arial" w:hAnsi="Arial"/>
        </w:rPr>
        <w:t>world.</w:t>
      </w:r>
      <w:proofErr w:type="gramEnd"/>
      <w:r>
        <w:rPr>
          <w:rFonts w:ascii="Arial" w:hAnsi="Arial"/>
        </w:rPr>
        <w:t xml:space="preserve"> Like, I guess like, how would you juxtapose that with your own childhood? You know, when </w:t>
      </w:r>
      <w:proofErr w:type="gramStart"/>
      <w:r>
        <w:rPr>
          <w:rFonts w:ascii="Arial" w:hAnsi="Arial"/>
        </w:rPr>
        <w:t>you're</w:t>
      </w:r>
      <w:proofErr w:type="gramEnd"/>
      <w:r>
        <w:rPr>
          <w:rFonts w:ascii="Arial" w:hAnsi="Arial"/>
        </w:rPr>
        <w:t xml:space="preserve"> growing up? </w:t>
      </w:r>
      <w:proofErr w:type="gramStart"/>
      <w:r>
        <w:rPr>
          <w:rFonts w:ascii="Arial" w:hAnsi="Arial"/>
        </w:rPr>
        <w:t>I'm</w:t>
      </w:r>
      <w:proofErr w:type="gramEnd"/>
      <w:r>
        <w:rPr>
          <w:rFonts w:ascii="Arial" w:hAnsi="Arial"/>
        </w:rPr>
        <w:t xml:space="preserve"> sure there wasn't as many electronic devices </w:t>
      </w:r>
    </w:p>
    <w:p w14:paraId="04B1CDE0" w14:textId="77777777" w:rsidR="00386E46" w:rsidRDefault="00386E46">
      <w:pPr>
        <w:spacing w:after="0"/>
      </w:pPr>
    </w:p>
    <w:p w14:paraId="3433C1D3"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16:10</w:t>
      </w:r>
      <w:proofErr w:type="gramEnd"/>
    </w:p>
    <w:p w14:paraId="409F7F03" w14:textId="77777777" w:rsidR="00386E46" w:rsidRDefault="00D13BF4">
      <w:pPr>
        <w:spacing w:after="0"/>
      </w:pPr>
      <w:r>
        <w:rPr>
          <w:rFonts w:ascii="Arial" w:hAnsi="Arial"/>
        </w:rPr>
        <w:t xml:space="preserve">Calling me old, aren't </w:t>
      </w:r>
      <w:proofErr w:type="spellStart"/>
      <w:r>
        <w:rPr>
          <w:rFonts w:ascii="Arial" w:hAnsi="Arial"/>
        </w:rPr>
        <w:t>ya</w:t>
      </w:r>
      <w:proofErr w:type="spellEnd"/>
      <w:r>
        <w:rPr>
          <w:rFonts w:ascii="Arial" w:hAnsi="Arial"/>
        </w:rPr>
        <w:t xml:space="preserve">? </w:t>
      </w:r>
    </w:p>
    <w:p w14:paraId="41D87B3E" w14:textId="77777777" w:rsidR="00386E46" w:rsidRDefault="00386E46">
      <w:pPr>
        <w:spacing w:after="0"/>
      </w:pPr>
    </w:p>
    <w:p w14:paraId="28FCDB9B"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16:13</w:t>
      </w:r>
      <w:proofErr w:type="gramEnd"/>
    </w:p>
    <w:p w14:paraId="07819A3C" w14:textId="77777777" w:rsidR="00386E46" w:rsidRDefault="00D13BF4">
      <w:pPr>
        <w:spacing w:after="0"/>
      </w:pPr>
      <w:r>
        <w:rPr>
          <w:rFonts w:ascii="Arial" w:hAnsi="Arial"/>
        </w:rPr>
        <w:t xml:space="preserve">Can assumption there but... </w:t>
      </w:r>
    </w:p>
    <w:p w14:paraId="1206A9DF" w14:textId="77777777" w:rsidR="00386E46" w:rsidRDefault="00386E46">
      <w:pPr>
        <w:spacing w:after="0"/>
      </w:pPr>
    </w:p>
    <w:p w14:paraId="24AF7AB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16:14</w:t>
      </w:r>
      <w:proofErr w:type="gramEnd"/>
    </w:p>
    <w:p w14:paraId="7B03D336" w14:textId="77777777" w:rsidR="00386E46" w:rsidRDefault="00D13BF4">
      <w:pPr>
        <w:spacing w:after="0"/>
      </w:pPr>
      <w:proofErr w:type="gramStart"/>
      <w:r>
        <w:rPr>
          <w:rFonts w:ascii="Arial" w:hAnsi="Arial"/>
        </w:rPr>
        <w:t>Yeah</w:t>
      </w:r>
      <w:proofErr w:type="gramEnd"/>
      <w:r>
        <w:rPr>
          <w:rFonts w:ascii="Arial" w:hAnsi="Arial"/>
        </w:rPr>
        <w:t xml:space="preserve">, no, no, I get what you're saying. Like my, my kids will sit down and play video games with friends, you know, that they normally </w:t>
      </w:r>
      <w:proofErr w:type="gramStart"/>
      <w:r>
        <w:rPr>
          <w:rFonts w:ascii="Arial" w:hAnsi="Arial"/>
        </w:rPr>
        <w:t>don't</w:t>
      </w:r>
      <w:proofErr w:type="gramEnd"/>
      <w:r>
        <w:rPr>
          <w:rFonts w:ascii="Arial" w:hAnsi="Arial"/>
        </w:rPr>
        <w:t>, don't get to</w:t>
      </w:r>
      <w:r>
        <w:rPr>
          <w:rFonts w:ascii="Arial" w:hAnsi="Arial"/>
        </w:rPr>
        <w:t xml:space="preserve"> see. And that just </w:t>
      </w:r>
      <w:proofErr w:type="gramStart"/>
      <w:r>
        <w:rPr>
          <w:rFonts w:ascii="Arial" w:hAnsi="Arial"/>
        </w:rPr>
        <w:t>wasn't</w:t>
      </w:r>
      <w:proofErr w:type="gramEnd"/>
      <w:r>
        <w:rPr>
          <w:rFonts w:ascii="Arial" w:hAnsi="Arial"/>
        </w:rPr>
        <w:t xml:space="preserve"> something that I had </w:t>
      </w:r>
      <w:r>
        <w:rPr>
          <w:rFonts w:ascii="Arial" w:hAnsi="Arial"/>
        </w:rPr>
        <w:lastRenderedPageBreak/>
        <w:t xml:space="preserve">as a as a kid. If you want to play video games with your friends you got in your bike, and you wrote five miles to the neighbors and sat down with them and had a sleepover I and they </w:t>
      </w:r>
      <w:proofErr w:type="gramStart"/>
      <w:r>
        <w:rPr>
          <w:rFonts w:ascii="Arial" w:hAnsi="Arial"/>
        </w:rPr>
        <w:t>can't</w:t>
      </w:r>
      <w:proofErr w:type="gramEnd"/>
      <w:r>
        <w:rPr>
          <w:rFonts w:ascii="Arial" w:hAnsi="Arial"/>
        </w:rPr>
        <w:t xml:space="preserve"> even fathom that ri</w:t>
      </w:r>
      <w:r>
        <w:rPr>
          <w:rFonts w:ascii="Arial" w:hAnsi="Arial"/>
        </w:rPr>
        <w:t xml:space="preserve">ght now. They </w:t>
      </w:r>
      <w:proofErr w:type="gramStart"/>
      <w:r>
        <w:rPr>
          <w:rFonts w:ascii="Arial" w:hAnsi="Arial"/>
        </w:rPr>
        <w:t>don't</w:t>
      </w:r>
      <w:proofErr w:type="gramEnd"/>
      <w:r>
        <w:rPr>
          <w:rFonts w:ascii="Arial" w:hAnsi="Arial"/>
        </w:rPr>
        <w:t xml:space="preserve"> understand what </w:t>
      </w:r>
      <w:proofErr w:type="spellStart"/>
      <w:r>
        <w:rPr>
          <w:rFonts w:ascii="Arial" w:hAnsi="Arial"/>
        </w:rPr>
        <w:t>what</w:t>
      </w:r>
      <w:proofErr w:type="spellEnd"/>
      <w:r>
        <w:rPr>
          <w:rFonts w:ascii="Arial" w:hAnsi="Arial"/>
        </w:rPr>
        <w:t xml:space="preserve"> that can be like. But taking away some of the dangers of it. I certainly, I think </w:t>
      </w:r>
      <w:proofErr w:type="gramStart"/>
      <w:r>
        <w:rPr>
          <w:rFonts w:ascii="Arial" w:hAnsi="Arial"/>
        </w:rPr>
        <w:t>it's</w:t>
      </w:r>
      <w:proofErr w:type="gramEnd"/>
      <w:r>
        <w:rPr>
          <w:rFonts w:ascii="Arial" w:hAnsi="Arial"/>
        </w:rPr>
        <w:t xml:space="preserve"> great that kids can just hop online and talk to friends or they can collaborate via Zoom on a school project or something, I thi</w:t>
      </w:r>
      <w:r>
        <w:rPr>
          <w:rFonts w:ascii="Arial" w:hAnsi="Arial"/>
        </w:rPr>
        <w:t xml:space="preserve">nk that takes a lot of the hassle out of it for them. So. But like I said, </w:t>
      </w:r>
      <w:proofErr w:type="gramStart"/>
      <w:r>
        <w:rPr>
          <w:rFonts w:ascii="Arial" w:hAnsi="Arial"/>
        </w:rPr>
        <w:t>there's</w:t>
      </w:r>
      <w:proofErr w:type="gramEnd"/>
      <w:r>
        <w:rPr>
          <w:rFonts w:ascii="Arial" w:hAnsi="Arial"/>
        </w:rPr>
        <w:t xml:space="preserve"> a danger as Eric is being online, and the education factor is a huge component of that we talk to our kids regularly about that monitor who they're talking to online. </w:t>
      </w:r>
      <w:proofErr w:type="gramStart"/>
      <w:r>
        <w:rPr>
          <w:rFonts w:ascii="Arial" w:hAnsi="Arial"/>
        </w:rPr>
        <w:t>So</w:t>
      </w:r>
      <w:proofErr w:type="gramEnd"/>
      <w:r>
        <w:rPr>
          <w:rFonts w:ascii="Arial" w:hAnsi="Arial"/>
        </w:rPr>
        <w:t xml:space="preserve"> it </w:t>
      </w:r>
      <w:r>
        <w:rPr>
          <w:rFonts w:ascii="Arial" w:hAnsi="Arial"/>
        </w:rPr>
        <w:t xml:space="preserve">opens up a lot of doors, not all of them good. But if you kind of empower your kids, I think to make the right choices. </w:t>
      </w:r>
      <w:proofErr w:type="gramStart"/>
      <w:r>
        <w:rPr>
          <w:rFonts w:ascii="Arial" w:hAnsi="Arial"/>
        </w:rPr>
        <w:t>It's</w:t>
      </w:r>
      <w:proofErr w:type="gramEnd"/>
      <w:r>
        <w:rPr>
          <w:rFonts w:ascii="Arial" w:hAnsi="Arial"/>
        </w:rPr>
        <w:t xml:space="preserve"> </w:t>
      </w:r>
      <w:proofErr w:type="spellStart"/>
      <w:r>
        <w:rPr>
          <w:rFonts w:ascii="Arial" w:hAnsi="Arial"/>
        </w:rPr>
        <w:t>a</w:t>
      </w:r>
      <w:proofErr w:type="spellEnd"/>
      <w:r>
        <w:rPr>
          <w:rFonts w:ascii="Arial" w:hAnsi="Arial"/>
        </w:rPr>
        <w:t xml:space="preserve"> it's a huge learning tool, huge social tool that can really help.</w:t>
      </w:r>
    </w:p>
    <w:p w14:paraId="5CCAADCF" w14:textId="77777777" w:rsidR="00386E46" w:rsidRDefault="00386E46">
      <w:pPr>
        <w:spacing w:after="0"/>
      </w:pPr>
    </w:p>
    <w:p w14:paraId="667ACD51"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17:14</w:t>
      </w:r>
      <w:proofErr w:type="gramEnd"/>
    </w:p>
    <w:p w14:paraId="10238494" w14:textId="77777777" w:rsidR="00386E46" w:rsidRDefault="00D13BF4">
      <w:pPr>
        <w:spacing w:after="0"/>
      </w:pPr>
      <w:r>
        <w:rPr>
          <w:rFonts w:ascii="Arial" w:hAnsi="Arial"/>
        </w:rPr>
        <w:t>Gotcha. And I guess going back to your</w:t>
      </w:r>
      <w:r>
        <w:rPr>
          <w:rFonts w:ascii="Arial" w:hAnsi="Arial"/>
        </w:rPr>
        <w:t xml:space="preserve"> childhood, again, if COVID-19 happened during your childhood, you know, how do you think your neighborhood or your family or even you would have reacted to it?</w:t>
      </w:r>
    </w:p>
    <w:p w14:paraId="3DA1E7AD" w14:textId="77777777" w:rsidR="00386E46" w:rsidRDefault="00386E46">
      <w:pPr>
        <w:spacing w:after="0"/>
      </w:pPr>
    </w:p>
    <w:p w14:paraId="07419D63"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17:25</w:t>
      </w:r>
      <w:proofErr w:type="gramEnd"/>
    </w:p>
    <w:p w14:paraId="7B3F81A7" w14:textId="77777777" w:rsidR="00386E46" w:rsidRDefault="00D13BF4">
      <w:pPr>
        <w:spacing w:after="0"/>
      </w:pPr>
      <w:r>
        <w:rPr>
          <w:rFonts w:ascii="Arial" w:hAnsi="Arial"/>
        </w:rPr>
        <w:t xml:space="preserve">Yeah, </w:t>
      </w:r>
      <w:proofErr w:type="gramStart"/>
      <w:r>
        <w:rPr>
          <w:rFonts w:ascii="Arial" w:hAnsi="Arial"/>
        </w:rPr>
        <w:t>I've</w:t>
      </w:r>
      <w:proofErr w:type="gramEnd"/>
      <w:r>
        <w:rPr>
          <w:rFonts w:ascii="Arial" w:hAnsi="Arial"/>
        </w:rPr>
        <w:t xml:space="preserve"> actually thought about that we lived out on </w:t>
      </w:r>
      <w:proofErr w:type="spellStart"/>
      <w:r>
        <w:rPr>
          <w:rFonts w:ascii="Arial" w:hAnsi="Arial"/>
        </w:rPr>
        <w:t>on</w:t>
      </w:r>
      <w:proofErr w:type="spellEnd"/>
      <w:r>
        <w:rPr>
          <w:rFonts w:ascii="Arial" w:hAnsi="Arial"/>
        </w:rPr>
        <w:t xml:space="preserve"> an old farmhouse </w:t>
      </w:r>
      <w:r>
        <w:rPr>
          <w:rFonts w:ascii="Arial" w:hAnsi="Arial"/>
        </w:rPr>
        <w:t xml:space="preserve">outside of Chetek. </w:t>
      </w:r>
      <w:proofErr w:type="gramStart"/>
      <w:r>
        <w:rPr>
          <w:rFonts w:ascii="Arial" w:hAnsi="Arial"/>
        </w:rPr>
        <w:t>So</w:t>
      </w:r>
      <w:proofErr w:type="gramEnd"/>
      <w:r>
        <w:rPr>
          <w:rFonts w:ascii="Arial" w:hAnsi="Arial"/>
        </w:rPr>
        <w:t xml:space="preserve"> we were pretty isolated to begin with. </w:t>
      </w:r>
      <w:proofErr w:type="gramStart"/>
      <w:r>
        <w:rPr>
          <w:rFonts w:ascii="Arial" w:hAnsi="Arial"/>
        </w:rPr>
        <w:t>I'm</w:t>
      </w:r>
      <w:proofErr w:type="gramEnd"/>
      <w:r>
        <w:rPr>
          <w:rFonts w:ascii="Arial" w:hAnsi="Arial"/>
        </w:rPr>
        <w:t xml:space="preserve"> not naive enough to say that it wouldn't have affected us. But you know, we just </w:t>
      </w:r>
      <w:proofErr w:type="gramStart"/>
      <w:r>
        <w:rPr>
          <w:rFonts w:ascii="Arial" w:hAnsi="Arial"/>
        </w:rPr>
        <w:t>weren't</w:t>
      </w:r>
      <w:proofErr w:type="gramEnd"/>
      <w:r>
        <w:rPr>
          <w:rFonts w:ascii="Arial" w:hAnsi="Arial"/>
        </w:rPr>
        <w:t xml:space="preserve"> as social back then we didn't have as much organized team sports, we didn't have the kind of the get t</w:t>
      </w:r>
      <w:r>
        <w:rPr>
          <w:rFonts w:ascii="Arial" w:hAnsi="Arial"/>
        </w:rPr>
        <w:t xml:space="preserve">ogethers that a lot of people have now. </w:t>
      </w:r>
      <w:proofErr w:type="gramStart"/>
      <w:r>
        <w:rPr>
          <w:rFonts w:ascii="Arial" w:hAnsi="Arial"/>
        </w:rPr>
        <w:t>So</w:t>
      </w:r>
      <w:proofErr w:type="gramEnd"/>
      <w:r>
        <w:rPr>
          <w:rFonts w:ascii="Arial" w:hAnsi="Arial"/>
        </w:rPr>
        <w:t xml:space="preserve"> if I'm being honest, I don't think it would have changed a whole heck of a lot for us. I will say </w:t>
      </w:r>
      <w:proofErr w:type="gramStart"/>
      <w:r>
        <w:rPr>
          <w:rFonts w:ascii="Arial" w:hAnsi="Arial"/>
        </w:rPr>
        <w:t>it'd</w:t>
      </w:r>
      <w:proofErr w:type="gramEnd"/>
      <w:r>
        <w:rPr>
          <w:rFonts w:ascii="Arial" w:hAnsi="Arial"/>
        </w:rPr>
        <w:t xml:space="preserve"> be hard to get food. Because now you know, you could just </w:t>
      </w:r>
      <w:proofErr w:type="spellStart"/>
      <w:r>
        <w:rPr>
          <w:rFonts w:ascii="Arial" w:hAnsi="Arial"/>
        </w:rPr>
        <w:t>DoorDash</w:t>
      </w:r>
      <w:proofErr w:type="spellEnd"/>
      <w:r>
        <w:rPr>
          <w:rFonts w:ascii="Arial" w:hAnsi="Arial"/>
        </w:rPr>
        <w:t xml:space="preserve"> anything you want and have a great meal del</w:t>
      </w:r>
      <w:r>
        <w:rPr>
          <w:rFonts w:ascii="Arial" w:hAnsi="Arial"/>
        </w:rPr>
        <w:t xml:space="preserve">ivered to you that would have been a challenge back then. But </w:t>
      </w:r>
      <w:proofErr w:type="gramStart"/>
      <w:r>
        <w:rPr>
          <w:rFonts w:ascii="Arial" w:hAnsi="Arial"/>
        </w:rPr>
        <w:t>yeah</w:t>
      </w:r>
      <w:proofErr w:type="gramEnd"/>
      <w:r>
        <w:rPr>
          <w:rFonts w:ascii="Arial" w:hAnsi="Arial"/>
        </w:rPr>
        <w:t xml:space="preserve">, overall, I think we would have we would have managed fine. </w:t>
      </w:r>
      <w:proofErr w:type="gramStart"/>
      <w:r>
        <w:rPr>
          <w:rFonts w:ascii="Arial" w:hAnsi="Arial"/>
        </w:rPr>
        <w:t>It'd</w:t>
      </w:r>
      <w:proofErr w:type="gramEnd"/>
      <w:r>
        <w:rPr>
          <w:rFonts w:ascii="Arial" w:hAnsi="Arial"/>
        </w:rPr>
        <w:t xml:space="preserve"> be different if we're living in a city, but out in the country, I think we would have would have been just a small </w:t>
      </w:r>
      <w:proofErr w:type="spellStart"/>
      <w:r>
        <w:rPr>
          <w:rFonts w:ascii="Arial" w:hAnsi="Arial"/>
        </w:rPr>
        <w:t>small</w:t>
      </w:r>
      <w:proofErr w:type="spellEnd"/>
      <w:r>
        <w:rPr>
          <w:rFonts w:ascii="Arial" w:hAnsi="Arial"/>
        </w:rPr>
        <w:t xml:space="preserve"> wav</w:t>
      </w:r>
      <w:r>
        <w:rPr>
          <w:rFonts w:ascii="Arial" w:hAnsi="Arial"/>
        </w:rPr>
        <w:t>e to write.</w:t>
      </w:r>
    </w:p>
    <w:p w14:paraId="4E5DE7B1" w14:textId="77777777" w:rsidR="00386E46" w:rsidRDefault="00386E46">
      <w:pPr>
        <w:spacing w:after="0"/>
      </w:pPr>
    </w:p>
    <w:p w14:paraId="038E4D3E"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18:10</w:t>
      </w:r>
      <w:proofErr w:type="gramEnd"/>
    </w:p>
    <w:p w14:paraId="0535F222" w14:textId="77777777" w:rsidR="00386E46" w:rsidRDefault="00D13BF4">
      <w:pPr>
        <w:spacing w:after="0"/>
      </w:pPr>
      <w:r>
        <w:rPr>
          <w:rFonts w:ascii="Arial" w:hAnsi="Arial"/>
        </w:rPr>
        <w:t>Gotcha. Any idea of how because you said you thought about how your family would react for any deal how a city would react?</w:t>
      </w:r>
    </w:p>
    <w:p w14:paraId="0196B515" w14:textId="77777777" w:rsidR="00386E46" w:rsidRDefault="00386E46">
      <w:pPr>
        <w:spacing w:after="0"/>
      </w:pPr>
    </w:p>
    <w:p w14:paraId="0DAD98FC"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18:17</w:t>
      </w:r>
      <w:proofErr w:type="gramEnd"/>
    </w:p>
    <w:p w14:paraId="57D2B16C" w14:textId="77777777" w:rsidR="00386E46" w:rsidRDefault="00D13BF4">
      <w:pPr>
        <w:spacing w:after="0"/>
      </w:pPr>
      <w:r>
        <w:rPr>
          <w:rFonts w:ascii="Arial" w:hAnsi="Arial"/>
        </w:rPr>
        <w:t>How what?</w:t>
      </w:r>
    </w:p>
    <w:p w14:paraId="48ED5237" w14:textId="77777777" w:rsidR="00386E46" w:rsidRDefault="00386E46">
      <w:pPr>
        <w:spacing w:after="0"/>
      </w:pPr>
    </w:p>
    <w:p w14:paraId="5377DF32"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18:18</w:t>
      </w:r>
      <w:proofErr w:type="gramEnd"/>
    </w:p>
    <w:p w14:paraId="38BA6B7D" w14:textId="77777777" w:rsidR="00386E46" w:rsidRDefault="00D13BF4">
      <w:pPr>
        <w:spacing w:after="0"/>
      </w:pPr>
      <w:r>
        <w:rPr>
          <w:rFonts w:ascii="Arial" w:hAnsi="Arial"/>
        </w:rPr>
        <w:t xml:space="preserve">How a city would react during your </w:t>
      </w:r>
      <w:r>
        <w:rPr>
          <w:rFonts w:ascii="Arial" w:hAnsi="Arial"/>
        </w:rPr>
        <w:t xml:space="preserve">childhood. You know, I </w:t>
      </w:r>
      <w:proofErr w:type="gramStart"/>
      <w:r>
        <w:rPr>
          <w:rFonts w:ascii="Arial" w:hAnsi="Arial"/>
        </w:rPr>
        <w:t>I've</w:t>
      </w:r>
      <w:proofErr w:type="gramEnd"/>
      <w:r>
        <w:rPr>
          <w:rFonts w:ascii="Arial" w:hAnsi="Arial"/>
        </w:rPr>
        <w:t xml:space="preserve"> never been there. </w:t>
      </w:r>
      <w:proofErr w:type="gramStart"/>
      <w:r>
        <w:rPr>
          <w:rFonts w:ascii="Arial" w:hAnsi="Arial"/>
        </w:rPr>
        <w:t>I'm</w:t>
      </w:r>
      <w:proofErr w:type="gramEnd"/>
      <w:r>
        <w:rPr>
          <w:rFonts w:ascii="Arial" w:hAnsi="Arial"/>
        </w:rPr>
        <w:t xml:space="preserve"> a young man. I mean, I </w:t>
      </w:r>
      <w:proofErr w:type="gramStart"/>
      <w:r>
        <w:rPr>
          <w:rFonts w:ascii="Arial" w:hAnsi="Arial"/>
        </w:rPr>
        <w:t>wouldn't</w:t>
      </w:r>
      <w:proofErr w:type="gramEnd"/>
      <w:r>
        <w:rPr>
          <w:rFonts w:ascii="Arial" w:hAnsi="Arial"/>
        </w:rPr>
        <w:t xml:space="preserve"> know.</w:t>
      </w:r>
    </w:p>
    <w:p w14:paraId="62BA6A95" w14:textId="77777777" w:rsidR="00386E46" w:rsidRDefault="00386E46">
      <w:pPr>
        <w:spacing w:after="0"/>
      </w:pPr>
    </w:p>
    <w:p w14:paraId="2497BD9B"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18:27</w:t>
      </w:r>
      <w:proofErr w:type="gramEnd"/>
    </w:p>
    <w:p w14:paraId="6C51B73A" w14:textId="77777777" w:rsidR="00386E46" w:rsidRDefault="00D13BF4">
      <w:pPr>
        <w:spacing w:after="0"/>
      </w:pPr>
      <w:proofErr w:type="gramStart"/>
      <w:r>
        <w:rPr>
          <w:rFonts w:ascii="Arial" w:hAnsi="Arial"/>
        </w:rPr>
        <w:t>That's</w:t>
      </w:r>
      <w:proofErr w:type="gramEnd"/>
      <w:r>
        <w:rPr>
          <w:rFonts w:ascii="Arial" w:hAnsi="Arial"/>
        </w:rPr>
        <w:t xml:space="preserve">, you know, to be honest, Andrew, I don't even know that I can speculate I was a country guy from </w:t>
      </w:r>
      <w:proofErr w:type="spellStart"/>
      <w:r>
        <w:rPr>
          <w:rFonts w:ascii="Arial" w:hAnsi="Arial"/>
        </w:rPr>
        <w:t>from</w:t>
      </w:r>
      <w:proofErr w:type="spellEnd"/>
      <w:r>
        <w:rPr>
          <w:rFonts w:ascii="Arial" w:hAnsi="Arial"/>
        </w:rPr>
        <w:t xml:space="preserve"> the time I was I was born really so I'm</w:t>
      </w:r>
      <w:r>
        <w:rPr>
          <w:rFonts w:ascii="Arial" w:hAnsi="Arial"/>
        </w:rPr>
        <w:t xml:space="preserve"> not familiar with what city life was like back then. </w:t>
      </w:r>
      <w:proofErr w:type="gramStart"/>
      <w:r>
        <w:rPr>
          <w:rFonts w:ascii="Arial" w:hAnsi="Arial"/>
        </w:rPr>
        <w:t>So</w:t>
      </w:r>
      <w:proofErr w:type="gramEnd"/>
      <w:r>
        <w:rPr>
          <w:rFonts w:ascii="Arial" w:hAnsi="Arial"/>
        </w:rPr>
        <w:t xml:space="preserve"> I can't even imagine what it would be like for them.</w:t>
      </w:r>
    </w:p>
    <w:p w14:paraId="15EF16B2" w14:textId="77777777" w:rsidR="00386E46" w:rsidRDefault="00386E46">
      <w:pPr>
        <w:spacing w:after="0"/>
      </w:pPr>
    </w:p>
    <w:p w14:paraId="1046706D"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18:44</w:t>
      </w:r>
      <w:proofErr w:type="gramEnd"/>
    </w:p>
    <w:p w14:paraId="7953BD31" w14:textId="77777777" w:rsidR="00386E46" w:rsidRDefault="00D13BF4">
      <w:pPr>
        <w:spacing w:after="0"/>
      </w:pPr>
      <w:r>
        <w:rPr>
          <w:rFonts w:ascii="Arial" w:hAnsi="Arial"/>
        </w:rPr>
        <w:lastRenderedPageBreak/>
        <w:t>And you talked about like your youngest son, you were doing sports? What kind of sports does he do? Are a lot of them lik</w:t>
      </w:r>
      <w:r>
        <w:rPr>
          <w:rFonts w:ascii="Arial" w:hAnsi="Arial"/>
        </w:rPr>
        <w:t>e team sports?</w:t>
      </w:r>
    </w:p>
    <w:p w14:paraId="1C8DF877" w14:textId="77777777" w:rsidR="00386E46" w:rsidRDefault="00386E46">
      <w:pPr>
        <w:spacing w:after="0"/>
      </w:pPr>
    </w:p>
    <w:p w14:paraId="0D81A3DB"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18:50</w:t>
      </w:r>
      <w:proofErr w:type="gramEnd"/>
    </w:p>
    <w:p w14:paraId="4177CBFF" w14:textId="77777777" w:rsidR="00386E46" w:rsidRDefault="00D13BF4">
      <w:pPr>
        <w:spacing w:after="0"/>
      </w:pPr>
      <w:proofErr w:type="gramStart"/>
      <w:r>
        <w:rPr>
          <w:rFonts w:ascii="Arial" w:hAnsi="Arial"/>
        </w:rPr>
        <w:t>Yeah</w:t>
      </w:r>
      <w:proofErr w:type="gramEnd"/>
      <w:r>
        <w:rPr>
          <w:rFonts w:ascii="Arial" w:hAnsi="Arial"/>
        </w:rPr>
        <w:t xml:space="preserve">, he's all his big basketball guy a big baseball guy. He decided football </w:t>
      </w:r>
      <w:proofErr w:type="gramStart"/>
      <w:r>
        <w:rPr>
          <w:rFonts w:ascii="Arial" w:hAnsi="Arial"/>
        </w:rPr>
        <w:t>wasn't</w:t>
      </w:r>
      <w:proofErr w:type="gramEnd"/>
      <w:r>
        <w:rPr>
          <w:rFonts w:ascii="Arial" w:hAnsi="Arial"/>
        </w:rPr>
        <w:t xml:space="preserve"> for him. He tried cross country that was a for him which was nice because cross country they can </w:t>
      </w:r>
      <w:proofErr w:type="gramStart"/>
      <w:r>
        <w:rPr>
          <w:rFonts w:ascii="Arial" w:hAnsi="Arial"/>
        </w:rPr>
        <w:t>actually do</w:t>
      </w:r>
      <w:proofErr w:type="gramEnd"/>
      <w:r>
        <w:rPr>
          <w:rFonts w:ascii="Arial" w:hAnsi="Arial"/>
        </w:rPr>
        <w:t xml:space="preserve"> a little bit so they got so</w:t>
      </w:r>
      <w:r>
        <w:rPr>
          <w:rFonts w:ascii="Arial" w:hAnsi="Arial"/>
        </w:rPr>
        <w:t>me races and but yeah, he's a he's a big basketball and baseball guy.</w:t>
      </w:r>
    </w:p>
    <w:p w14:paraId="2BD9BB66" w14:textId="77777777" w:rsidR="00386E46" w:rsidRDefault="00386E46">
      <w:pPr>
        <w:spacing w:after="0"/>
      </w:pPr>
    </w:p>
    <w:p w14:paraId="5AF6EFA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19:06</w:t>
      </w:r>
      <w:proofErr w:type="gramEnd"/>
    </w:p>
    <w:p w14:paraId="4E54AAF7" w14:textId="77777777" w:rsidR="00386E46" w:rsidRDefault="00D13BF4">
      <w:pPr>
        <w:spacing w:after="0"/>
      </w:pPr>
      <w:r>
        <w:rPr>
          <w:rFonts w:ascii="Arial" w:hAnsi="Arial"/>
        </w:rPr>
        <w:t>Gotcha. If I remember correctly, you said you organized with other families, a game recently?</w:t>
      </w:r>
    </w:p>
    <w:p w14:paraId="212FA2A5" w14:textId="77777777" w:rsidR="00386E46" w:rsidRDefault="00386E46">
      <w:pPr>
        <w:spacing w:after="0"/>
      </w:pPr>
    </w:p>
    <w:p w14:paraId="3B7F506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19:12</w:t>
      </w:r>
      <w:proofErr w:type="gramEnd"/>
    </w:p>
    <w:p w14:paraId="1E3C9607" w14:textId="77777777" w:rsidR="00386E46" w:rsidRDefault="00D13BF4">
      <w:pPr>
        <w:spacing w:after="0"/>
      </w:pPr>
      <w:r>
        <w:rPr>
          <w:rFonts w:ascii="Arial" w:hAnsi="Arial"/>
        </w:rPr>
        <w:t xml:space="preserve">Um, what I think what we just did is we talked </w:t>
      </w:r>
      <w:r>
        <w:rPr>
          <w:rFonts w:ascii="Arial" w:hAnsi="Arial"/>
        </w:rPr>
        <w:t>with our neighbors about being able to get the kids together during</w:t>
      </w:r>
    </w:p>
    <w:p w14:paraId="155441C5" w14:textId="77777777" w:rsidR="00386E46" w:rsidRDefault="00386E46">
      <w:pPr>
        <w:spacing w:after="0"/>
      </w:pPr>
    </w:p>
    <w:p w14:paraId="5C6BD105"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19:20</w:t>
      </w:r>
      <w:proofErr w:type="gramEnd"/>
    </w:p>
    <w:p w14:paraId="2F3E9E56" w14:textId="77777777" w:rsidR="00386E46" w:rsidRDefault="00D13BF4">
      <w:pPr>
        <w:spacing w:after="0"/>
      </w:pPr>
      <w:r>
        <w:rPr>
          <w:rFonts w:ascii="Arial" w:hAnsi="Arial"/>
        </w:rPr>
        <w:t xml:space="preserve">Gotcha. That </w:t>
      </w:r>
      <w:proofErr w:type="gramStart"/>
      <w:r>
        <w:rPr>
          <w:rFonts w:ascii="Arial" w:hAnsi="Arial"/>
        </w:rPr>
        <w:t>hasn't</w:t>
      </w:r>
      <w:proofErr w:type="gramEnd"/>
      <w:r>
        <w:rPr>
          <w:rFonts w:ascii="Arial" w:hAnsi="Arial"/>
        </w:rPr>
        <w:t xml:space="preserve"> happened yet, then. </w:t>
      </w:r>
    </w:p>
    <w:p w14:paraId="104D03D7" w14:textId="77777777" w:rsidR="00386E46" w:rsidRDefault="00386E46">
      <w:pPr>
        <w:spacing w:after="0"/>
      </w:pPr>
    </w:p>
    <w:p w14:paraId="7599043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19:21</w:t>
      </w:r>
      <w:proofErr w:type="gramEnd"/>
    </w:p>
    <w:p w14:paraId="0A441CF6" w14:textId="77777777" w:rsidR="00386E46" w:rsidRDefault="00D13BF4">
      <w:pPr>
        <w:spacing w:after="0"/>
      </w:pPr>
      <w:proofErr w:type="gramStart"/>
      <w:r>
        <w:rPr>
          <w:rFonts w:ascii="Arial" w:hAnsi="Arial"/>
        </w:rPr>
        <w:t>Yeah</w:t>
      </w:r>
      <w:proofErr w:type="gramEnd"/>
      <w:r>
        <w:rPr>
          <w:rFonts w:ascii="Arial" w:hAnsi="Arial"/>
        </w:rPr>
        <w:t>, it was well it had we let them they run around in the neighborhood and play. We our kids general</w:t>
      </w:r>
      <w:r>
        <w:rPr>
          <w:rFonts w:ascii="Arial" w:hAnsi="Arial"/>
        </w:rPr>
        <w:t xml:space="preserve">ly </w:t>
      </w:r>
      <w:proofErr w:type="gramStart"/>
      <w:r>
        <w:rPr>
          <w:rFonts w:ascii="Arial" w:hAnsi="Arial"/>
        </w:rPr>
        <w:t>don't</w:t>
      </w:r>
      <w:proofErr w:type="gramEnd"/>
      <w:r>
        <w:rPr>
          <w:rFonts w:ascii="Arial" w:hAnsi="Arial"/>
        </w:rPr>
        <w:t xml:space="preserve"> go into their neighbor's house without permission and neighbors don't come in our house without permission. But you know, neighbors have a trampoline, </w:t>
      </w:r>
      <w:proofErr w:type="gramStart"/>
      <w:r>
        <w:rPr>
          <w:rFonts w:ascii="Arial" w:hAnsi="Arial"/>
        </w:rPr>
        <w:t>we've</w:t>
      </w:r>
      <w:proofErr w:type="gramEnd"/>
      <w:r>
        <w:rPr>
          <w:rFonts w:ascii="Arial" w:hAnsi="Arial"/>
        </w:rPr>
        <w:t xml:space="preserve"> got a yard where they can mess around and shoot baskets and stuff so long as they're long </w:t>
      </w:r>
      <w:r>
        <w:rPr>
          <w:rFonts w:ascii="Arial" w:hAnsi="Arial"/>
        </w:rPr>
        <w:t xml:space="preserve">as they're being decent about everything. </w:t>
      </w:r>
      <w:proofErr w:type="gramStart"/>
      <w:r>
        <w:rPr>
          <w:rFonts w:ascii="Arial" w:hAnsi="Arial"/>
        </w:rPr>
        <w:t>We're</w:t>
      </w:r>
      <w:proofErr w:type="gramEnd"/>
      <w:r>
        <w:rPr>
          <w:rFonts w:ascii="Arial" w:hAnsi="Arial"/>
        </w:rPr>
        <w:t xml:space="preserve"> fine with that.</w:t>
      </w:r>
    </w:p>
    <w:p w14:paraId="7217AE74" w14:textId="77777777" w:rsidR="00386E46" w:rsidRDefault="00386E46">
      <w:pPr>
        <w:spacing w:after="0"/>
      </w:pPr>
    </w:p>
    <w:p w14:paraId="118C94F9"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19:43</w:t>
      </w:r>
      <w:proofErr w:type="gramEnd"/>
    </w:p>
    <w:p w14:paraId="593BDF9C" w14:textId="77777777" w:rsidR="00386E46" w:rsidRDefault="00D13BF4">
      <w:pPr>
        <w:spacing w:after="0"/>
      </w:pPr>
      <w:r>
        <w:rPr>
          <w:rFonts w:ascii="Arial" w:hAnsi="Arial"/>
        </w:rPr>
        <w:t xml:space="preserve">Or do you have any like plans </w:t>
      </w:r>
      <w:proofErr w:type="gramStart"/>
      <w:r>
        <w:rPr>
          <w:rFonts w:ascii="Arial" w:hAnsi="Arial"/>
        </w:rPr>
        <w:t>in the near future</w:t>
      </w:r>
      <w:proofErr w:type="gramEnd"/>
      <w:r>
        <w:rPr>
          <w:rFonts w:ascii="Arial" w:hAnsi="Arial"/>
        </w:rPr>
        <w:t xml:space="preserve"> to set up an organized team game?</w:t>
      </w:r>
    </w:p>
    <w:p w14:paraId="68FE44A0" w14:textId="77777777" w:rsidR="00386E46" w:rsidRDefault="00386E46">
      <w:pPr>
        <w:spacing w:after="0"/>
      </w:pPr>
    </w:p>
    <w:p w14:paraId="7D9BAFF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19:49</w:t>
      </w:r>
      <w:proofErr w:type="gramEnd"/>
    </w:p>
    <w:p w14:paraId="58BADB57" w14:textId="77777777" w:rsidR="00386E46" w:rsidRDefault="00D13BF4">
      <w:pPr>
        <w:spacing w:after="0"/>
      </w:pPr>
      <w:r>
        <w:rPr>
          <w:rFonts w:ascii="Arial" w:hAnsi="Arial"/>
        </w:rPr>
        <w:t xml:space="preserve">Like for </w:t>
      </w:r>
      <w:proofErr w:type="spellStart"/>
      <w:r>
        <w:rPr>
          <w:rFonts w:ascii="Arial" w:hAnsi="Arial"/>
        </w:rPr>
        <w:t>for</w:t>
      </w:r>
      <w:proofErr w:type="spellEnd"/>
      <w:r>
        <w:rPr>
          <w:rFonts w:ascii="Arial" w:hAnsi="Arial"/>
        </w:rPr>
        <w:t xml:space="preserve"> our boys or?</w:t>
      </w:r>
    </w:p>
    <w:p w14:paraId="137D8A6D" w14:textId="77777777" w:rsidR="00386E46" w:rsidRDefault="00386E46">
      <w:pPr>
        <w:spacing w:after="0"/>
      </w:pPr>
    </w:p>
    <w:p w14:paraId="523427B3"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19:51</w:t>
      </w:r>
      <w:proofErr w:type="gramEnd"/>
    </w:p>
    <w:p w14:paraId="35E3EF65" w14:textId="77777777" w:rsidR="00386E46" w:rsidRDefault="00D13BF4">
      <w:pPr>
        <w:spacing w:after="0"/>
      </w:pPr>
      <w:r>
        <w:rPr>
          <w:rFonts w:ascii="Arial" w:hAnsi="Arial"/>
        </w:rPr>
        <w:t xml:space="preserve">For your </w:t>
      </w:r>
      <w:r>
        <w:rPr>
          <w:rFonts w:ascii="Arial" w:hAnsi="Arial"/>
        </w:rPr>
        <w:t>boys or just for the community in general?</w:t>
      </w:r>
    </w:p>
    <w:p w14:paraId="0463C8B7" w14:textId="77777777" w:rsidR="00386E46" w:rsidRDefault="00386E46">
      <w:pPr>
        <w:spacing w:after="0"/>
      </w:pPr>
    </w:p>
    <w:p w14:paraId="0317D1D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19:54</w:t>
      </w:r>
      <w:proofErr w:type="gramEnd"/>
    </w:p>
    <w:p w14:paraId="43DA429B" w14:textId="77777777" w:rsidR="00386E46" w:rsidRDefault="00D13BF4">
      <w:pPr>
        <w:spacing w:after="0"/>
      </w:pPr>
      <w:r>
        <w:rPr>
          <w:rFonts w:ascii="Arial" w:hAnsi="Arial"/>
        </w:rPr>
        <w:t xml:space="preserve">No, I </w:t>
      </w:r>
      <w:proofErr w:type="gramStart"/>
      <w:r>
        <w:rPr>
          <w:rFonts w:ascii="Arial" w:hAnsi="Arial"/>
        </w:rPr>
        <w:t>don't</w:t>
      </w:r>
      <w:proofErr w:type="gramEnd"/>
      <w:r>
        <w:rPr>
          <w:rFonts w:ascii="Arial" w:hAnsi="Arial"/>
        </w:rPr>
        <w:t xml:space="preserve"> think so. </w:t>
      </w:r>
      <w:proofErr w:type="gramStart"/>
      <w:r>
        <w:rPr>
          <w:rFonts w:ascii="Arial" w:hAnsi="Arial"/>
        </w:rPr>
        <w:t>We're</w:t>
      </w:r>
      <w:proofErr w:type="gramEnd"/>
      <w:r>
        <w:rPr>
          <w:rFonts w:ascii="Arial" w:hAnsi="Arial"/>
        </w:rPr>
        <w:t xml:space="preserve"> back to like the regular Altoona baseball league and all that. </w:t>
      </w:r>
      <w:proofErr w:type="gramStart"/>
      <w:r>
        <w:rPr>
          <w:rFonts w:ascii="Arial" w:hAnsi="Arial"/>
        </w:rPr>
        <w:t>So</w:t>
      </w:r>
      <w:proofErr w:type="gramEnd"/>
      <w:r>
        <w:rPr>
          <w:rFonts w:ascii="Arial" w:hAnsi="Arial"/>
        </w:rPr>
        <w:t xml:space="preserve"> our youngest has taken part in that the oldest is on the tennis team in high school. </w:t>
      </w:r>
      <w:proofErr w:type="gramStart"/>
      <w:r>
        <w:rPr>
          <w:rFonts w:ascii="Arial" w:hAnsi="Arial"/>
        </w:rPr>
        <w:t>So</w:t>
      </w:r>
      <w:proofErr w:type="gramEnd"/>
      <w:r>
        <w:rPr>
          <w:rFonts w:ascii="Arial" w:hAnsi="Arial"/>
        </w:rPr>
        <w:t xml:space="preserve"> we're </w:t>
      </w:r>
      <w:r>
        <w:rPr>
          <w:rFonts w:ascii="Arial" w:hAnsi="Arial"/>
        </w:rPr>
        <w:t>kind of going that route.</w:t>
      </w:r>
    </w:p>
    <w:p w14:paraId="273A06CF" w14:textId="77777777" w:rsidR="00386E46" w:rsidRDefault="00386E46">
      <w:pPr>
        <w:spacing w:after="0"/>
      </w:pPr>
    </w:p>
    <w:p w14:paraId="7823FD2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20:06</w:t>
      </w:r>
      <w:proofErr w:type="gramEnd"/>
    </w:p>
    <w:p w14:paraId="17B3A5B9" w14:textId="77777777" w:rsidR="00386E46" w:rsidRDefault="00D13BF4">
      <w:pPr>
        <w:spacing w:after="0"/>
      </w:pPr>
      <w:r>
        <w:rPr>
          <w:rFonts w:ascii="Arial" w:hAnsi="Arial"/>
        </w:rPr>
        <w:t xml:space="preserve">Gotcha. I guess like what precautions are they </w:t>
      </w:r>
      <w:proofErr w:type="spellStart"/>
      <w:r>
        <w:rPr>
          <w:rFonts w:ascii="Arial" w:hAnsi="Arial"/>
        </w:rPr>
        <w:t>taking</w:t>
      </w:r>
      <w:proofErr w:type="spellEnd"/>
      <w:r>
        <w:rPr>
          <w:rFonts w:ascii="Arial" w:hAnsi="Arial"/>
        </w:rPr>
        <w:t xml:space="preserve"> with that? Like our players? Do players have to wear </w:t>
      </w:r>
      <w:proofErr w:type="spellStart"/>
      <w:proofErr w:type="gramStart"/>
      <w:r>
        <w:rPr>
          <w:rFonts w:ascii="Arial" w:hAnsi="Arial"/>
        </w:rPr>
        <w:t>masks?Why</w:t>
      </w:r>
      <w:proofErr w:type="spellEnd"/>
      <w:proofErr w:type="gramEnd"/>
      <w:r>
        <w:rPr>
          <w:rFonts w:ascii="Arial" w:hAnsi="Arial"/>
        </w:rPr>
        <w:t xml:space="preserve"> are there so that?</w:t>
      </w:r>
    </w:p>
    <w:p w14:paraId="61E97B0E" w14:textId="77777777" w:rsidR="00386E46" w:rsidRDefault="00386E46">
      <w:pPr>
        <w:spacing w:after="0"/>
      </w:pPr>
    </w:p>
    <w:p w14:paraId="5522A18D"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20:13</w:t>
      </w:r>
      <w:proofErr w:type="gramEnd"/>
    </w:p>
    <w:p w14:paraId="2C9C736B" w14:textId="77777777" w:rsidR="00386E46" w:rsidRDefault="00D13BF4">
      <w:pPr>
        <w:spacing w:after="0"/>
      </w:pPr>
      <w:r>
        <w:rPr>
          <w:rFonts w:ascii="Arial" w:hAnsi="Arial"/>
        </w:rPr>
        <w:lastRenderedPageBreak/>
        <w:t xml:space="preserve"> Yeah, so when he played basketball this past win</w:t>
      </w:r>
      <w:r>
        <w:rPr>
          <w:rFonts w:ascii="Arial" w:hAnsi="Arial"/>
        </w:rPr>
        <w:t xml:space="preserve">ter, all the players were in masks, they limited the number of people that could come to the games, we had to drive quite a </w:t>
      </w:r>
      <w:proofErr w:type="gramStart"/>
      <w:r>
        <w:rPr>
          <w:rFonts w:ascii="Arial" w:hAnsi="Arial"/>
        </w:rPr>
        <w:t>ways</w:t>
      </w:r>
      <w:proofErr w:type="gramEnd"/>
      <w:r>
        <w:rPr>
          <w:rFonts w:ascii="Arial" w:hAnsi="Arial"/>
        </w:rPr>
        <w:t xml:space="preserve"> for games, because there just wasn't many gyms that were even allowing it. I think we drove all the way to Owen-</w:t>
      </w:r>
      <w:proofErr w:type="spellStart"/>
      <w:r>
        <w:rPr>
          <w:rFonts w:ascii="Arial" w:hAnsi="Arial"/>
        </w:rPr>
        <w:t>withee</w:t>
      </w:r>
      <w:proofErr w:type="spellEnd"/>
      <w:r>
        <w:rPr>
          <w:rFonts w:ascii="Arial" w:hAnsi="Arial"/>
        </w:rPr>
        <w:t xml:space="preserve"> for one </w:t>
      </w:r>
      <w:r>
        <w:rPr>
          <w:rFonts w:ascii="Arial" w:hAnsi="Arial"/>
        </w:rPr>
        <w:t xml:space="preserve">game to sit there for 45 minutes and then go back. And even then, I think that some parents had to sit in the car, because they just wouldn't </w:t>
      </w:r>
      <w:proofErr w:type="gramStart"/>
      <w:r>
        <w:rPr>
          <w:rFonts w:ascii="Arial" w:hAnsi="Arial"/>
        </w:rPr>
        <w:t>want</w:t>
      </w:r>
      <w:proofErr w:type="gramEnd"/>
      <w:r>
        <w:rPr>
          <w:rFonts w:ascii="Arial" w:hAnsi="Arial"/>
        </w:rPr>
        <w:t xml:space="preserve"> we're only allowing one or two guests per kid. </w:t>
      </w:r>
      <w:proofErr w:type="gramStart"/>
      <w:r>
        <w:rPr>
          <w:rFonts w:ascii="Arial" w:hAnsi="Arial"/>
        </w:rPr>
        <w:t>So</w:t>
      </w:r>
      <w:proofErr w:type="gramEnd"/>
      <w:r>
        <w:rPr>
          <w:rFonts w:ascii="Arial" w:hAnsi="Arial"/>
        </w:rPr>
        <w:t xml:space="preserve"> it was kind of tough that not everyone that wanted to come </w:t>
      </w:r>
      <w:r>
        <w:rPr>
          <w:rFonts w:ascii="Arial" w:hAnsi="Arial"/>
        </w:rPr>
        <w:t xml:space="preserve">see their you know, niece, nephew, grandson, son, even play basketball could do it. Especially when </w:t>
      </w:r>
      <w:proofErr w:type="gramStart"/>
      <w:r>
        <w:rPr>
          <w:rFonts w:ascii="Arial" w:hAnsi="Arial"/>
        </w:rPr>
        <w:t>they're</w:t>
      </w:r>
      <w:proofErr w:type="gramEnd"/>
      <w:r>
        <w:rPr>
          <w:rFonts w:ascii="Arial" w:hAnsi="Arial"/>
        </w:rPr>
        <w:t xml:space="preserve"> limiting the number of games so much, you really want to be there. And there's limited opportunities, but not everyone could so made it tough. But </w:t>
      </w:r>
      <w:proofErr w:type="gramStart"/>
      <w:r>
        <w:rPr>
          <w:rFonts w:ascii="Arial" w:hAnsi="Arial"/>
        </w:rPr>
        <w:t>y</w:t>
      </w:r>
      <w:r>
        <w:rPr>
          <w:rFonts w:ascii="Arial" w:hAnsi="Arial"/>
        </w:rPr>
        <w:t>eah</w:t>
      </w:r>
      <w:proofErr w:type="gramEnd"/>
      <w:r>
        <w:rPr>
          <w:rFonts w:ascii="Arial" w:hAnsi="Arial"/>
        </w:rPr>
        <w:t xml:space="preserve">, the kids had to wear masks, it was tough. </w:t>
      </w:r>
      <w:proofErr w:type="gramStart"/>
      <w:r>
        <w:rPr>
          <w:rFonts w:ascii="Arial" w:hAnsi="Arial"/>
        </w:rPr>
        <w:t>They're</w:t>
      </w:r>
      <w:proofErr w:type="gramEnd"/>
      <w:r>
        <w:rPr>
          <w:rFonts w:ascii="Arial" w:hAnsi="Arial"/>
        </w:rPr>
        <w:t xml:space="preserve"> out there, sweating and breathing hard. And it was a challenge for it. For sure. Nobody liked it. But I think everyone understood that they wanted to play basketball, this is what </w:t>
      </w:r>
      <w:proofErr w:type="gramStart"/>
      <w:r>
        <w:rPr>
          <w:rFonts w:ascii="Arial" w:hAnsi="Arial"/>
        </w:rPr>
        <w:t>they're</w:t>
      </w:r>
      <w:proofErr w:type="gramEnd"/>
      <w:r>
        <w:rPr>
          <w:rFonts w:ascii="Arial" w:hAnsi="Arial"/>
        </w:rPr>
        <w:t xml:space="preserve"> </w:t>
      </w:r>
      <w:proofErr w:type="spellStart"/>
      <w:r>
        <w:rPr>
          <w:rFonts w:ascii="Arial" w:hAnsi="Arial"/>
        </w:rPr>
        <w:t>gonna</w:t>
      </w:r>
      <w:proofErr w:type="spellEnd"/>
      <w:r>
        <w:rPr>
          <w:rFonts w:ascii="Arial" w:hAnsi="Arial"/>
        </w:rPr>
        <w:t xml:space="preserve"> have to</w:t>
      </w:r>
      <w:r>
        <w:rPr>
          <w:rFonts w:ascii="Arial" w:hAnsi="Arial"/>
        </w:rPr>
        <w:t xml:space="preserve"> do.</w:t>
      </w:r>
    </w:p>
    <w:p w14:paraId="09049782" w14:textId="77777777" w:rsidR="00386E46" w:rsidRDefault="00386E46">
      <w:pPr>
        <w:spacing w:after="0"/>
      </w:pPr>
    </w:p>
    <w:p w14:paraId="1034FC38"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21:08</w:t>
      </w:r>
      <w:proofErr w:type="gramEnd"/>
    </w:p>
    <w:p w14:paraId="5BBCA757" w14:textId="77777777" w:rsidR="00386E46" w:rsidRDefault="00D13BF4">
      <w:pPr>
        <w:spacing w:after="0"/>
      </w:pPr>
      <w:r>
        <w:rPr>
          <w:rFonts w:ascii="Arial" w:hAnsi="Arial"/>
        </w:rPr>
        <w:t xml:space="preserve">And, you know, everyone knew they understand just how serious COVID-19 is right now. </w:t>
      </w:r>
    </w:p>
    <w:p w14:paraId="6F6C9AE1" w14:textId="77777777" w:rsidR="00386E46" w:rsidRDefault="00386E46">
      <w:pPr>
        <w:spacing w:after="0"/>
      </w:pPr>
    </w:p>
    <w:p w14:paraId="347EA79E"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21:15</w:t>
      </w:r>
      <w:proofErr w:type="gramEnd"/>
    </w:p>
    <w:p w14:paraId="79F1383A" w14:textId="77777777" w:rsidR="00386E46" w:rsidRDefault="00D13BF4">
      <w:pPr>
        <w:spacing w:after="0"/>
      </w:pPr>
      <w:r>
        <w:rPr>
          <w:rFonts w:ascii="Arial" w:hAnsi="Arial"/>
        </w:rPr>
        <w:t>Oh, a hundred percent.</w:t>
      </w:r>
    </w:p>
    <w:p w14:paraId="3607157D" w14:textId="77777777" w:rsidR="00386E46" w:rsidRDefault="00386E46">
      <w:pPr>
        <w:spacing w:after="0"/>
      </w:pPr>
    </w:p>
    <w:p w14:paraId="48D01F2C"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21:15</w:t>
      </w:r>
      <w:proofErr w:type="gramEnd"/>
    </w:p>
    <w:p w14:paraId="7348AEC0" w14:textId="77777777" w:rsidR="00386E46" w:rsidRDefault="00D13BF4">
      <w:pPr>
        <w:spacing w:after="0"/>
      </w:pPr>
      <w:r>
        <w:rPr>
          <w:rFonts w:ascii="Arial" w:hAnsi="Arial"/>
        </w:rPr>
        <w:t>But like when it was first coming out, when we first started hearing new</w:t>
      </w:r>
      <w:r>
        <w:rPr>
          <w:rFonts w:ascii="Arial" w:hAnsi="Arial"/>
        </w:rPr>
        <w:t xml:space="preserve">s report about </w:t>
      </w:r>
      <w:proofErr w:type="spellStart"/>
      <w:r>
        <w:rPr>
          <w:rFonts w:ascii="Arial" w:hAnsi="Arial"/>
        </w:rPr>
        <w:t>about</w:t>
      </w:r>
      <w:proofErr w:type="spellEnd"/>
      <w:r>
        <w:rPr>
          <w:rFonts w:ascii="Arial" w:hAnsi="Arial"/>
        </w:rPr>
        <w:t xml:space="preserve"> it, you know, how did you react to it?</w:t>
      </w:r>
    </w:p>
    <w:p w14:paraId="4664FECD" w14:textId="77777777" w:rsidR="00386E46" w:rsidRDefault="00386E46">
      <w:pPr>
        <w:spacing w:after="0"/>
      </w:pPr>
    </w:p>
    <w:p w14:paraId="2B8FCC7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21:23</w:t>
      </w:r>
      <w:proofErr w:type="gramEnd"/>
    </w:p>
    <w:p w14:paraId="46A41B2B" w14:textId="77777777" w:rsidR="00386E46" w:rsidRDefault="00D13BF4">
      <w:pPr>
        <w:spacing w:after="0"/>
      </w:pPr>
      <w:r>
        <w:rPr>
          <w:rFonts w:ascii="Arial" w:hAnsi="Arial"/>
        </w:rPr>
        <w:t xml:space="preserve">Well, </w:t>
      </w:r>
      <w:proofErr w:type="gramStart"/>
      <w:r>
        <w:rPr>
          <w:rFonts w:ascii="Arial" w:hAnsi="Arial"/>
        </w:rPr>
        <w:t>it's</w:t>
      </w:r>
      <w:proofErr w:type="gramEnd"/>
      <w:r>
        <w:rPr>
          <w:rFonts w:ascii="Arial" w:hAnsi="Arial"/>
        </w:rPr>
        <w:t xml:space="preserve"> a good question. There was so much, I guess, question about it, I tried to sort of reserve judgment. And I the way I always say it is that I we </w:t>
      </w:r>
      <w:proofErr w:type="gramStart"/>
      <w:r>
        <w:rPr>
          <w:rFonts w:ascii="Arial" w:hAnsi="Arial"/>
        </w:rPr>
        <w:t>don't</w:t>
      </w:r>
      <w:proofErr w:type="gramEnd"/>
      <w:r>
        <w:rPr>
          <w:rFonts w:ascii="Arial" w:hAnsi="Arial"/>
        </w:rPr>
        <w:t xml:space="preserve"> like being seco</w:t>
      </w:r>
      <w:r>
        <w:rPr>
          <w:rFonts w:ascii="Arial" w:hAnsi="Arial"/>
        </w:rPr>
        <w:t xml:space="preserve">nd-guessed in our jobs. </w:t>
      </w:r>
      <w:proofErr w:type="gramStart"/>
      <w:r>
        <w:rPr>
          <w:rFonts w:ascii="Arial" w:hAnsi="Arial"/>
        </w:rPr>
        <w:t>So</w:t>
      </w:r>
      <w:proofErr w:type="gramEnd"/>
      <w:r>
        <w:rPr>
          <w:rFonts w:ascii="Arial" w:hAnsi="Arial"/>
        </w:rPr>
        <w:t xml:space="preserve"> I wasn't particularly keen on second-guessing the doctors. </w:t>
      </w:r>
      <w:proofErr w:type="gramStart"/>
      <w:r>
        <w:rPr>
          <w:rFonts w:ascii="Arial" w:hAnsi="Arial"/>
        </w:rPr>
        <w:t>So</w:t>
      </w:r>
      <w:proofErr w:type="gramEnd"/>
      <w:r>
        <w:rPr>
          <w:rFonts w:ascii="Arial" w:hAnsi="Arial"/>
        </w:rPr>
        <w:t xml:space="preserve"> I was just going to kind of wait and hear what they had to say and kind of go by </w:t>
      </w:r>
      <w:proofErr w:type="spellStart"/>
      <w:r>
        <w:rPr>
          <w:rFonts w:ascii="Arial" w:hAnsi="Arial"/>
        </w:rPr>
        <w:t>by</w:t>
      </w:r>
      <w:proofErr w:type="spellEnd"/>
      <w:r>
        <w:rPr>
          <w:rFonts w:ascii="Arial" w:hAnsi="Arial"/>
        </w:rPr>
        <w:t xml:space="preserve"> their recommendation. </w:t>
      </w:r>
      <w:proofErr w:type="gramStart"/>
      <w:r>
        <w:rPr>
          <w:rFonts w:ascii="Arial" w:hAnsi="Arial"/>
        </w:rPr>
        <w:t>So</w:t>
      </w:r>
      <w:proofErr w:type="gramEnd"/>
      <w:r>
        <w:rPr>
          <w:rFonts w:ascii="Arial" w:hAnsi="Arial"/>
        </w:rPr>
        <w:t xml:space="preserve"> I, I tried to not think about it too much or draw any kind</w:t>
      </w:r>
      <w:r>
        <w:rPr>
          <w:rFonts w:ascii="Arial" w:hAnsi="Arial"/>
        </w:rPr>
        <w:t xml:space="preserve"> of early conclusions. But my instinct was always just to let the experts </w:t>
      </w:r>
      <w:proofErr w:type="gramStart"/>
      <w:r>
        <w:rPr>
          <w:rFonts w:ascii="Arial" w:hAnsi="Arial"/>
        </w:rPr>
        <w:t>take a look</w:t>
      </w:r>
      <w:proofErr w:type="gramEnd"/>
      <w:r>
        <w:rPr>
          <w:rFonts w:ascii="Arial" w:hAnsi="Arial"/>
        </w:rPr>
        <w:t xml:space="preserve"> at it and come up with </w:t>
      </w:r>
      <w:proofErr w:type="spellStart"/>
      <w:r>
        <w:rPr>
          <w:rFonts w:ascii="Arial" w:hAnsi="Arial"/>
        </w:rPr>
        <w:t>with</w:t>
      </w:r>
      <w:proofErr w:type="spellEnd"/>
      <w:r>
        <w:rPr>
          <w:rFonts w:ascii="Arial" w:hAnsi="Arial"/>
        </w:rPr>
        <w:t xml:space="preserve"> a solution and some </w:t>
      </w:r>
      <w:proofErr w:type="spellStart"/>
      <w:r>
        <w:rPr>
          <w:rFonts w:ascii="Arial" w:hAnsi="Arial"/>
        </w:rPr>
        <w:t>some</w:t>
      </w:r>
      <w:proofErr w:type="spellEnd"/>
      <w:r>
        <w:rPr>
          <w:rFonts w:ascii="Arial" w:hAnsi="Arial"/>
        </w:rPr>
        <w:t xml:space="preserve"> plans.</w:t>
      </w:r>
    </w:p>
    <w:p w14:paraId="20B318F7" w14:textId="77777777" w:rsidR="00386E46" w:rsidRDefault="00386E46">
      <w:pPr>
        <w:spacing w:after="0"/>
      </w:pPr>
    </w:p>
    <w:p w14:paraId="11D17521"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21:59</w:t>
      </w:r>
      <w:proofErr w:type="gramEnd"/>
    </w:p>
    <w:p w14:paraId="2B872BB6" w14:textId="77777777" w:rsidR="00386E46" w:rsidRDefault="00D13BF4">
      <w:pPr>
        <w:spacing w:after="0"/>
      </w:pPr>
      <w:r>
        <w:rPr>
          <w:rFonts w:ascii="Arial" w:hAnsi="Arial"/>
        </w:rPr>
        <w:t xml:space="preserve">When the experts started saying this </w:t>
      </w:r>
      <w:proofErr w:type="gramStart"/>
      <w:r>
        <w:rPr>
          <w:rFonts w:ascii="Arial" w:hAnsi="Arial"/>
        </w:rPr>
        <w:t>was a big deal</w:t>
      </w:r>
      <w:proofErr w:type="gramEnd"/>
      <w:r>
        <w:rPr>
          <w:rFonts w:ascii="Arial" w:hAnsi="Arial"/>
        </w:rPr>
        <w:t xml:space="preserve">. You know, were you like, </w:t>
      </w:r>
      <w:r>
        <w:rPr>
          <w:rFonts w:ascii="Arial" w:hAnsi="Arial"/>
        </w:rPr>
        <w:t>completely on board with it?</w:t>
      </w:r>
    </w:p>
    <w:p w14:paraId="7BA4ABD9" w14:textId="77777777" w:rsidR="00386E46" w:rsidRDefault="00386E46">
      <w:pPr>
        <w:spacing w:after="0"/>
      </w:pPr>
    </w:p>
    <w:p w14:paraId="77618FA7"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22:05</w:t>
      </w:r>
      <w:proofErr w:type="gramEnd"/>
    </w:p>
    <w:p w14:paraId="74D0E231" w14:textId="77777777" w:rsidR="00386E46" w:rsidRDefault="00D13BF4">
      <w:pPr>
        <w:spacing w:after="0"/>
      </w:pPr>
      <w:proofErr w:type="gramStart"/>
      <w:r>
        <w:rPr>
          <w:rFonts w:ascii="Arial" w:hAnsi="Arial"/>
        </w:rPr>
        <w:t>Yeah</w:t>
      </w:r>
      <w:proofErr w:type="gramEnd"/>
      <w:r>
        <w:rPr>
          <w:rFonts w:ascii="Arial" w:hAnsi="Arial"/>
        </w:rPr>
        <w:t xml:space="preserve">, 100% I, you know, I, yeah, definitely. There was a, there was a lot of steps that had to be taken that </w:t>
      </w:r>
      <w:proofErr w:type="gramStart"/>
      <w:r>
        <w:rPr>
          <w:rFonts w:ascii="Arial" w:hAnsi="Arial"/>
        </w:rPr>
        <w:t>weren't</w:t>
      </w:r>
      <w:proofErr w:type="gramEnd"/>
      <w:r>
        <w:rPr>
          <w:rFonts w:ascii="Arial" w:hAnsi="Arial"/>
        </w:rPr>
        <w:t xml:space="preserve"> easy for anyone. But until they could get a grasp on everything. I personally and this is </w:t>
      </w:r>
      <w:r>
        <w:rPr>
          <w:rFonts w:ascii="Arial" w:hAnsi="Arial"/>
        </w:rPr>
        <w:t xml:space="preserve">just me speaking as a as a human being not as an officer or anything. But </w:t>
      </w:r>
      <w:proofErr w:type="gramStart"/>
      <w:r>
        <w:rPr>
          <w:rFonts w:ascii="Arial" w:hAnsi="Arial"/>
        </w:rPr>
        <w:t>yeah</w:t>
      </w:r>
      <w:proofErr w:type="gramEnd"/>
      <w:r>
        <w:rPr>
          <w:rFonts w:ascii="Arial" w:hAnsi="Arial"/>
        </w:rPr>
        <w:t xml:space="preserve">, I understood tough decisions had to be made. And until we could get a grasp on it, they had to </w:t>
      </w:r>
      <w:proofErr w:type="gramStart"/>
      <w:r>
        <w:rPr>
          <w:rFonts w:ascii="Arial" w:hAnsi="Arial"/>
        </w:rPr>
        <w:t>be had</w:t>
      </w:r>
      <w:proofErr w:type="gramEnd"/>
      <w:r>
        <w:rPr>
          <w:rFonts w:ascii="Arial" w:hAnsi="Arial"/>
        </w:rPr>
        <w:t xml:space="preserve"> to be mean. </w:t>
      </w:r>
    </w:p>
    <w:p w14:paraId="0C825AA1" w14:textId="77777777" w:rsidR="00386E46" w:rsidRDefault="00386E46">
      <w:pPr>
        <w:spacing w:after="0"/>
      </w:pPr>
    </w:p>
    <w:p w14:paraId="7FDB8A75"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22:27</w:t>
      </w:r>
      <w:proofErr w:type="gramEnd"/>
    </w:p>
    <w:p w14:paraId="245B9EA5" w14:textId="77777777" w:rsidR="00386E46" w:rsidRDefault="00D13BF4">
      <w:pPr>
        <w:spacing w:after="0"/>
      </w:pPr>
      <w:r>
        <w:rPr>
          <w:rFonts w:ascii="Arial" w:hAnsi="Arial"/>
        </w:rPr>
        <w:t>Did your boys react the same way?</w:t>
      </w:r>
    </w:p>
    <w:p w14:paraId="69E1E865" w14:textId="77777777" w:rsidR="00386E46" w:rsidRDefault="00386E46">
      <w:pPr>
        <w:spacing w:after="0"/>
      </w:pPr>
    </w:p>
    <w:p w14:paraId="1A9D5D56" w14:textId="77777777" w:rsidR="00386E46" w:rsidRDefault="00D13BF4">
      <w:pPr>
        <w:spacing w:after="0"/>
      </w:pPr>
      <w:r>
        <w:rPr>
          <w:rFonts w:ascii="Arial" w:hAnsi="Arial"/>
          <w:b/>
        </w:rPr>
        <w:t>J</w:t>
      </w:r>
      <w:r>
        <w:rPr>
          <w:rFonts w:ascii="Arial" w:hAnsi="Arial"/>
          <w:b/>
        </w:rPr>
        <w:t xml:space="preserve">osh </w:t>
      </w:r>
      <w:proofErr w:type="gramStart"/>
      <w:r>
        <w:rPr>
          <w:rFonts w:ascii="Arial" w:hAnsi="Arial"/>
          <w:b/>
        </w:rPr>
        <w:t xml:space="preserve">Miller  </w:t>
      </w:r>
      <w:r>
        <w:rPr>
          <w:rFonts w:ascii="Arial" w:hAnsi="Arial"/>
          <w:color w:val="5D7284"/>
        </w:rPr>
        <w:t>22:29</w:t>
      </w:r>
      <w:proofErr w:type="gramEnd"/>
    </w:p>
    <w:p w14:paraId="22125C46" w14:textId="77777777" w:rsidR="00386E46" w:rsidRDefault="00D13BF4">
      <w:pPr>
        <w:spacing w:after="0"/>
      </w:pPr>
      <w:r>
        <w:rPr>
          <w:rFonts w:ascii="Arial" w:hAnsi="Arial"/>
        </w:rPr>
        <w:lastRenderedPageBreak/>
        <w:t xml:space="preserve">I think so. </w:t>
      </w:r>
      <w:proofErr w:type="gramStart"/>
      <w:r>
        <w:rPr>
          <w:rFonts w:ascii="Arial" w:hAnsi="Arial"/>
        </w:rPr>
        <w:t>Yeah</w:t>
      </w:r>
      <w:proofErr w:type="gramEnd"/>
      <w:r>
        <w:rPr>
          <w:rFonts w:ascii="Arial" w:hAnsi="Arial"/>
        </w:rPr>
        <w:t xml:space="preserve">. My youngest, especially </w:t>
      </w:r>
      <w:proofErr w:type="gramStart"/>
      <w:r>
        <w:rPr>
          <w:rFonts w:ascii="Arial" w:hAnsi="Arial"/>
        </w:rPr>
        <w:t>he's</w:t>
      </w:r>
      <w:proofErr w:type="gramEnd"/>
      <w:r>
        <w:rPr>
          <w:rFonts w:ascii="Arial" w:hAnsi="Arial"/>
        </w:rPr>
        <w:t xml:space="preserve">, he's pretty nervous about </w:t>
      </w:r>
      <w:proofErr w:type="spellStart"/>
      <w:r>
        <w:rPr>
          <w:rFonts w:ascii="Arial" w:hAnsi="Arial"/>
        </w:rPr>
        <w:t>about</w:t>
      </w:r>
      <w:proofErr w:type="spellEnd"/>
      <w:r>
        <w:rPr>
          <w:rFonts w:ascii="Arial" w:hAnsi="Arial"/>
        </w:rPr>
        <w:t xml:space="preserve"> COVID, even though he probably young enough to not be bothered by it. But he </w:t>
      </w:r>
      <w:proofErr w:type="gramStart"/>
      <w:r>
        <w:rPr>
          <w:rFonts w:ascii="Arial" w:hAnsi="Arial"/>
        </w:rPr>
        <w:t>he's</w:t>
      </w:r>
      <w:proofErr w:type="gramEnd"/>
      <w:r>
        <w:rPr>
          <w:rFonts w:ascii="Arial" w:hAnsi="Arial"/>
        </w:rPr>
        <w:t xml:space="preserve"> very leery about people not wearing masks. He always comments on it when he </w:t>
      </w:r>
      <w:r>
        <w:rPr>
          <w:rFonts w:ascii="Arial" w:hAnsi="Arial"/>
        </w:rPr>
        <w:t xml:space="preserve">sees it in public. And he is a stickler for wearing his. </w:t>
      </w:r>
      <w:proofErr w:type="gramStart"/>
      <w:r>
        <w:rPr>
          <w:rFonts w:ascii="Arial" w:hAnsi="Arial"/>
        </w:rPr>
        <w:t>So</w:t>
      </w:r>
      <w:proofErr w:type="gramEnd"/>
      <w:r>
        <w:rPr>
          <w:rFonts w:ascii="Arial" w:hAnsi="Arial"/>
        </w:rPr>
        <w:t xml:space="preserve"> whatever makes him feel better. </w:t>
      </w:r>
      <w:proofErr w:type="gramStart"/>
      <w:r>
        <w:rPr>
          <w:rFonts w:ascii="Arial" w:hAnsi="Arial"/>
        </w:rPr>
        <w:t>I'm</w:t>
      </w:r>
      <w:proofErr w:type="gramEnd"/>
      <w:r>
        <w:rPr>
          <w:rFonts w:ascii="Arial" w:hAnsi="Arial"/>
        </w:rPr>
        <w:t xml:space="preserve"> down with.</w:t>
      </w:r>
    </w:p>
    <w:p w14:paraId="356AAD77" w14:textId="77777777" w:rsidR="00386E46" w:rsidRDefault="00386E46">
      <w:pPr>
        <w:spacing w:after="0"/>
      </w:pPr>
    </w:p>
    <w:p w14:paraId="588D855F"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22:50</w:t>
      </w:r>
      <w:proofErr w:type="gramEnd"/>
    </w:p>
    <w:p w14:paraId="484270DE" w14:textId="77777777" w:rsidR="00386E46" w:rsidRDefault="00D13BF4">
      <w:pPr>
        <w:spacing w:after="0"/>
      </w:pPr>
      <w:r>
        <w:rPr>
          <w:rFonts w:ascii="Arial" w:hAnsi="Arial"/>
        </w:rPr>
        <w:t xml:space="preserve">Okay, gotcha. And I think </w:t>
      </w:r>
      <w:proofErr w:type="gramStart"/>
      <w:r>
        <w:rPr>
          <w:rFonts w:ascii="Arial" w:hAnsi="Arial"/>
        </w:rPr>
        <w:t>that's</w:t>
      </w:r>
      <w:proofErr w:type="gramEnd"/>
      <w:r>
        <w:rPr>
          <w:rFonts w:ascii="Arial" w:hAnsi="Arial"/>
        </w:rPr>
        <w:t xml:space="preserve"> for the most part, all the questions I had. </w:t>
      </w:r>
    </w:p>
    <w:p w14:paraId="37F0C8F2" w14:textId="77777777" w:rsidR="00386E46" w:rsidRDefault="00386E46">
      <w:pPr>
        <w:spacing w:after="0"/>
      </w:pPr>
    </w:p>
    <w:p w14:paraId="2B59ACA7"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22:58</w:t>
      </w:r>
      <w:proofErr w:type="gramEnd"/>
    </w:p>
    <w:p w14:paraId="2A415A1C" w14:textId="77777777" w:rsidR="00386E46" w:rsidRDefault="00D13BF4">
      <w:pPr>
        <w:spacing w:after="0"/>
      </w:pPr>
      <w:r>
        <w:rPr>
          <w:rFonts w:ascii="Arial" w:hAnsi="Arial"/>
        </w:rPr>
        <w:t xml:space="preserve">Okay. </w:t>
      </w:r>
    </w:p>
    <w:p w14:paraId="282ABD0A" w14:textId="77777777" w:rsidR="00386E46" w:rsidRDefault="00386E46">
      <w:pPr>
        <w:spacing w:after="0"/>
      </w:pPr>
    </w:p>
    <w:p w14:paraId="0AA2EC72"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22:59</w:t>
      </w:r>
      <w:proofErr w:type="gramEnd"/>
    </w:p>
    <w:p w14:paraId="275593A7" w14:textId="77777777" w:rsidR="00386E46" w:rsidRDefault="00D13BF4">
      <w:pPr>
        <w:spacing w:after="0"/>
      </w:pPr>
      <w:proofErr w:type="gramStart"/>
      <w:r>
        <w:rPr>
          <w:rFonts w:ascii="Arial" w:hAnsi="Arial"/>
        </w:rPr>
        <w:t>So</w:t>
      </w:r>
      <w:proofErr w:type="gramEnd"/>
      <w:r>
        <w:rPr>
          <w:rFonts w:ascii="Arial" w:hAnsi="Arial"/>
        </w:rPr>
        <w:t xml:space="preserve"> I guess we do have a couple more minutes left. You know, is there anything else </w:t>
      </w:r>
      <w:proofErr w:type="gramStart"/>
      <w:r>
        <w:rPr>
          <w:rFonts w:ascii="Arial" w:hAnsi="Arial"/>
        </w:rPr>
        <w:t>you'd</w:t>
      </w:r>
      <w:proofErr w:type="gramEnd"/>
      <w:r>
        <w:rPr>
          <w:rFonts w:ascii="Arial" w:hAnsi="Arial"/>
        </w:rPr>
        <w:t xml:space="preserve"> like to add? Like any, any thoughts you have about the pandemic in general? Or?</w:t>
      </w:r>
    </w:p>
    <w:p w14:paraId="190E3707" w14:textId="77777777" w:rsidR="00386E46" w:rsidRDefault="00386E46">
      <w:pPr>
        <w:spacing w:after="0"/>
      </w:pPr>
    </w:p>
    <w:p w14:paraId="5161B459"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23:08</w:t>
      </w:r>
      <w:proofErr w:type="gramEnd"/>
    </w:p>
    <w:p w14:paraId="2C50AC00" w14:textId="77777777" w:rsidR="00386E46" w:rsidRDefault="00D13BF4">
      <w:pPr>
        <w:spacing w:after="0"/>
      </w:pPr>
      <w:r>
        <w:rPr>
          <w:rFonts w:ascii="Arial" w:hAnsi="Arial"/>
        </w:rPr>
        <w:t xml:space="preserve">Well, I mean, we, I just kind of </w:t>
      </w:r>
      <w:proofErr w:type="gramStart"/>
      <w:r>
        <w:rPr>
          <w:rFonts w:ascii="Arial" w:hAnsi="Arial"/>
        </w:rPr>
        <w:t>been asked</w:t>
      </w:r>
      <w:proofErr w:type="gramEnd"/>
      <w:r>
        <w:rPr>
          <w:rFonts w:ascii="Arial" w:hAnsi="Arial"/>
        </w:rPr>
        <w:t xml:space="preserve"> this by a, by a m</w:t>
      </w:r>
      <w:r>
        <w:rPr>
          <w:rFonts w:ascii="Arial" w:hAnsi="Arial"/>
        </w:rPr>
        <w:t xml:space="preserve">edia outlet recently. And I think </w:t>
      </w:r>
      <w:proofErr w:type="gramStart"/>
      <w:r>
        <w:rPr>
          <w:rFonts w:ascii="Arial" w:hAnsi="Arial"/>
        </w:rPr>
        <w:t>it's</w:t>
      </w:r>
      <w:proofErr w:type="gramEnd"/>
      <w:r>
        <w:rPr>
          <w:rFonts w:ascii="Arial" w:hAnsi="Arial"/>
        </w:rPr>
        <w:t xml:space="preserve"> worth bringing it up, because I think it will end up being a problem. And </w:t>
      </w:r>
      <w:proofErr w:type="gramStart"/>
      <w:r>
        <w:rPr>
          <w:rFonts w:ascii="Arial" w:hAnsi="Arial"/>
        </w:rPr>
        <w:t>that's</w:t>
      </w:r>
      <w:proofErr w:type="gramEnd"/>
      <w:r>
        <w:rPr>
          <w:rFonts w:ascii="Arial" w:hAnsi="Arial"/>
        </w:rPr>
        <w:t xml:space="preserve"> just for my time and in sensitive crimes. A lot of our reports on child abuse or sexual assault, things like that came from, like an out</w:t>
      </w:r>
      <w:r>
        <w:rPr>
          <w:rFonts w:ascii="Arial" w:hAnsi="Arial"/>
        </w:rPr>
        <w:t xml:space="preserve">side witness, really a third party, typically the school system. A lot of times, you know, a child might confide to an adult at school, a teacher, a counselor, something that happened to them at home. And </w:t>
      </w:r>
      <w:proofErr w:type="gramStart"/>
      <w:r>
        <w:rPr>
          <w:rFonts w:ascii="Arial" w:hAnsi="Arial"/>
        </w:rPr>
        <w:t>that's</w:t>
      </w:r>
      <w:proofErr w:type="gramEnd"/>
      <w:r>
        <w:rPr>
          <w:rFonts w:ascii="Arial" w:hAnsi="Arial"/>
        </w:rPr>
        <w:t xml:space="preserve"> where we got a lot of our reports, you know,</w:t>
      </w:r>
      <w:r>
        <w:rPr>
          <w:rFonts w:ascii="Arial" w:hAnsi="Arial"/>
        </w:rPr>
        <w:t xml:space="preserve"> we don't go looking for those kinds of things, because</w:t>
      </w:r>
    </w:p>
    <w:p w14:paraId="2DE34488" w14:textId="77777777" w:rsidR="00386E46" w:rsidRDefault="00386E46">
      <w:pPr>
        <w:spacing w:after="0"/>
      </w:pPr>
    </w:p>
    <w:p w14:paraId="02C8E8A8"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23:44</w:t>
      </w:r>
      <w:proofErr w:type="gramEnd"/>
    </w:p>
    <w:p w14:paraId="709220F0" w14:textId="77777777" w:rsidR="00386E46" w:rsidRDefault="00D13BF4">
      <w:pPr>
        <w:spacing w:after="0"/>
      </w:pPr>
      <w:proofErr w:type="gramStart"/>
      <w:r>
        <w:rPr>
          <w:rFonts w:ascii="Arial" w:hAnsi="Arial"/>
        </w:rPr>
        <w:t>It's</w:t>
      </w:r>
      <w:proofErr w:type="gramEnd"/>
      <w:r>
        <w:rPr>
          <w:rFonts w:ascii="Arial" w:hAnsi="Arial"/>
        </w:rPr>
        <w:t xml:space="preserve"> just very hard to track down too. </w:t>
      </w:r>
    </w:p>
    <w:p w14:paraId="310681F7" w14:textId="77777777" w:rsidR="00386E46" w:rsidRDefault="00386E46">
      <w:pPr>
        <w:spacing w:after="0"/>
      </w:pPr>
    </w:p>
    <w:p w14:paraId="61B4A4FD"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23:46</w:t>
      </w:r>
      <w:proofErr w:type="gramEnd"/>
    </w:p>
    <w:p w14:paraId="6A2A69F4" w14:textId="77777777" w:rsidR="00386E46" w:rsidRDefault="00D13BF4">
      <w:pPr>
        <w:spacing w:after="0"/>
      </w:pPr>
      <w:r>
        <w:rPr>
          <w:rFonts w:ascii="Arial" w:hAnsi="Arial"/>
        </w:rPr>
        <w:t xml:space="preserve">Absolutely, right. And children will </w:t>
      </w:r>
      <w:proofErr w:type="spellStart"/>
      <w:r>
        <w:rPr>
          <w:rFonts w:ascii="Arial" w:hAnsi="Arial"/>
        </w:rPr>
        <w:t>will</w:t>
      </w:r>
      <w:proofErr w:type="spellEnd"/>
      <w:r>
        <w:rPr>
          <w:rFonts w:ascii="Arial" w:hAnsi="Arial"/>
        </w:rPr>
        <w:t xml:space="preserve"> generally disclose when </w:t>
      </w:r>
      <w:proofErr w:type="gramStart"/>
      <w:r>
        <w:rPr>
          <w:rFonts w:ascii="Arial" w:hAnsi="Arial"/>
        </w:rPr>
        <w:t>they're</w:t>
      </w:r>
      <w:proofErr w:type="gramEnd"/>
      <w:r>
        <w:rPr>
          <w:rFonts w:ascii="Arial" w:hAnsi="Arial"/>
        </w:rPr>
        <w:t xml:space="preserve"> ready, you can't force them to talk about</w:t>
      </w:r>
      <w:r>
        <w:rPr>
          <w:rFonts w:ascii="Arial" w:hAnsi="Arial"/>
        </w:rPr>
        <w:t xml:space="preserve"> something that's happened to them. And I really do have some concerns about what was happening to kids who were who </w:t>
      </w:r>
      <w:proofErr w:type="gramStart"/>
      <w:r>
        <w:rPr>
          <w:rFonts w:ascii="Arial" w:hAnsi="Arial"/>
        </w:rPr>
        <w:t>didn't</w:t>
      </w:r>
      <w:proofErr w:type="gramEnd"/>
      <w:r>
        <w:rPr>
          <w:rFonts w:ascii="Arial" w:hAnsi="Arial"/>
        </w:rPr>
        <w:t xml:space="preserve"> have that outlet. </w:t>
      </w:r>
      <w:proofErr w:type="spellStart"/>
      <w:r>
        <w:rPr>
          <w:rFonts w:ascii="Arial" w:hAnsi="Arial"/>
        </w:rPr>
        <w:t>Were</w:t>
      </w:r>
      <w:proofErr w:type="spellEnd"/>
      <w:r>
        <w:rPr>
          <w:rFonts w:ascii="Arial" w:hAnsi="Arial"/>
        </w:rPr>
        <w:t xml:space="preserve"> getting abused, and simply </w:t>
      </w:r>
      <w:proofErr w:type="gramStart"/>
      <w:r>
        <w:rPr>
          <w:rFonts w:ascii="Arial" w:hAnsi="Arial"/>
        </w:rPr>
        <w:t>didn't</w:t>
      </w:r>
      <w:proofErr w:type="gramEnd"/>
      <w:r>
        <w:rPr>
          <w:rFonts w:ascii="Arial" w:hAnsi="Arial"/>
        </w:rPr>
        <w:t xml:space="preserve"> have an opportunity to go to school and have a teacher see a bruise or, you</w:t>
      </w:r>
      <w:r>
        <w:rPr>
          <w:rFonts w:ascii="Arial" w:hAnsi="Arial"/>
        </w:rPr>
        <w:t xml:space="preserve"> know, to have a talk in class about sexual assault, and then that's when a child discloses. </w:t>
      </w:r>
      <w:proofErr w:type="gramStart"/>
      <w:r>
        <w:rPr>
          <w:rFonts w:ascii="Arial" w:hAnsi="Arial"/>
        </w:rPr>
        <w:t>So</w:t>
      </w:r>
      <w:proofErr w:type="gramEnd"/>
      <w:r>
        <w:rPr>
          <w:rFonts w:ascii="Arial" w:hAnsi="Arial"/>
        </w:rPr>
        <w:t xml:space="preserve"> I do kind of fear for possible wave of reports when kids come back to school full time. I hope we </w:t>
      </w:r>
      <w:proofErr w:type="gramStart"/>
      <w:r>
        <w:rPr>
          <w:rFonts w:ascii="Arial" w:hAnsi="Arial"/>
        </w:rPr>
        <w:t>don't</w:t>
      </w:r>
      <w:proofErr w:type="gramEnd"/>
      <w:r>
        <w:rPr>
          <w:rFonts w:ascii="Arial" w:hAnsi="Arial"/>
        </w:rPr>
        <w:t xml:space="preserve"> see it. But like I said, as a from what </w:t>
      </w:r>
      <w:proofErr w:type="gramStart"/>
      <w:r>
        <w:rPr>
          <w:rFonts w:ascii="Arial" w:hAnsi="Arial"/>
        </w:rPr>
        <w:t>I've</w:t>
      </w:r>
      <w:proofErr w:type="gramEnd"/>
      <w:r>
        <w:rPr>
          <w:rFonts w:ascii="Arial" w:hAnsi="Arial"/>
        </w:rPr>
        <w:t xml:space="preserve"> seen in sen</w:t>
      </w:r>
      <w:r>
        <w:rPr>
          <w:rFonts w:ascii="Arial" w:hAnsi="Arial"/>
        </w:rPr>
        <w:t>sitive crimes is something that certainly concerns me, but it's I fear for what happened to kids in bad situations during those during the pandemic.</w:t>
      </w:r>
    </w:p>
    <w:p w14:paraId="782FB2FE" w14:textId="77777777" w:rsidR="00386E46" w:rsidRDefault="00386E46">
      <w:pPr>
        <w:spacing w:after="0"/>
      </w:pPr>
    </w:p>
    <w:p w14:paraId="58F2B60E"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24:34</w:t>
      </w:r>
      <w:proofErr w:type="gramEnd"/>
    </w:p>
    <w:p w14:paraId="723F139F" w14:textId="77777777" w:rsidR="00386E46" w:rsidRDefault="00D13BF4">
      <w:pPr>
        <w:spacing w:after="0"/>
      </w:pPr>
      <w:r>
        <w:rPr>
          <w:rFonts w:ascii="Arial" w:hAnsi="Arial"/>
        </w:rPr>
        <w:t xml:space="preserve">Gotcha. And do you feel like, because you I mean, </w:t>
      </w:r>
      <w:proofErr w:type="gramStart"/>
      <w:r>
        <w:rPr>
          <w:rFonts w:ascii="Arial" w:hAnsi="Arial"/>
        </w:rPr>
        <w:t>you've</w:t>
      </w:r>
      <w:proofErr w:type="gramEnd"/>
      <w:r>
        <w:rPr>
          <w:rFonts w:ascii="Arial" w:hAnsi="Arial"/>
        </w:rPr>
        <w:t xml:space="preserve"> been in that </w:t>
      </w:r>
      <w:r>
        <w:rPr>
          <w:rFonts w:ascii="Arial" w:hAnsi="Arial"/>
        </w:rPr>
        <w:t xml:space="preserve">sensitive department for a couple of years now. Do you think </w:t>
      </w:r>
      <w:proofErr w:type="gramStart"/>
      <w:r>
        <w:rPr>
          <w:rFonts w:ascii="Arial" w:hAnsi="Arial"/>
        </w:rPr>
        <w:t>there's</w:t>
      </w:r>
      <w:proofErr w:type="gramEnd"/>
      <w:r>
        <w:rPr>
          <w:rFonts w:ascii="Arial" w:hAnsi="Arial"/>
        </w:rPr>
        <w:t xml:space="preserve"> any solutions to that?</w:t>
      </w:r>
    </w:p>
    <w:p w14:paraId="78E0A11C" w14:textId="77777777" w:rsidR="00386E46" w:rsidRDefault="00386E46">
      <w:pPr>
        <w:spacing w:after="0"/>
      </w:pPr>
    </w:p>
    <w:p w14:paraId="5C91B42B"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24:45</w:t>
      </w:r>
      <w:proofErr w:type="gramEnd"/>
    </w:p>
    <w:p w14:paraId="5CB9BF58" w14:textId="77777777" w:rsidR="00386E46" w:rsidRDefault="00D13BF4">
      <w:pPr>
        <w:spacing w:after="0"/>
      </w:pPr>
      <w:r>
        <w:rPr>
          <w:rFonts w:ascii="Arial" w:hAnsi="Arial"/>
        </w:rPr>
        <w:t xml:space="preserve">Sadly, I </w:t>
      </w:r>
      <w:proofErr w:type="gramStart"/>
      <w:r>
        <w:rPr>
          <w:rFonts w:ascii="Arial" w:hAnsi="Arial"/>
        </w:rPr>
        <w:t>don't</w:t>
      </w:r>
      <w:proofErr w:type="gramEnd"/>
      <w:r>
        <w:rPr>
          <w:rFonts w:ascii="Arial" w:hAnsi="Arial"/>
        </w:rPr>
        <w:t xml:space="preserve"> know what a solution could be. Like I said, most kids will </w:t>
      </w:r>
      <w:proofErr w:type="spellStart"/>
      <w:r>
        <w:rPr>
          <w:rFonts w:ascii="Arial" w:hAnsi="Arial"/>
        </w:rPr>
        <w:t>will</w:t>
      </w:r>
      <w:proofErr w:type="spellEnd"/>
      <w:r>
        <w:rPr>
          <w:rFonts w:ascii="Arial" w:hAnsi="Arial"/>
        </w:rPr>
        <w:t xml:space="preserve"> disclose when they feel safe to do so. And if </w:t>
      </w:r>
      <w:proofErr w:type="gramStart"/>
      <w:r>
        <w:rPr>
          <w:rFonts w:ascii="Arial" w:hAnsi="Arial"/>
        </w:rPr>
        <w:t>they're</w:t>
      </w:r>
      <w:proofErr w:type="gramEnd"/>
      <w:r>
        <w:rPr>
          <w:rFonts w:ascii="Arial" w:hAnsi="Arial"/>
        </w:rPr>
        <w:t xml:space="preserve"> still in </w:t>
      </w:r>
      <w:r>
        <w:rPr>
          <w:rFonts w:ascii="Arial" w:hAnsi="Arial"/>
        </w:rPr>
        <w:t xml:space="preserve">those situations for a long period of time, I can't imagine that they will feel safe enough to discuss So I think it's just important that that human services and departments are </w:t>
      </w:r>
      <w:r>
        <w:rPr>
          <w:rFonts w:ascii="Arial" w:hAnsi="Arial"/>
        </w:rPr>
        <w:lastRenderedPageBreak/>
        <w:t xml:space="preserve">prepared to handle the caseload when it comes in, I feel our department is I </w:t>
      </w:r>
      <w:r>
        <w:rPr>
          <w:rFonts w:ascii="Arial" w:hAnsi="Arial"/>
        </w:rPr>
        <w:t>know not every city or county has the resources. But I certainly hope that as we come out of this, that that those kinds of resources are at least available in place.</w:t>
      </w:r>
    </w:p>
    <w:p w14:paraId="5CEE781F" w14:textId="77777777" w:rsidR="00386E46" w:rsidRDefault="00386E46">
      <w:pPr>
        <w:spacing w:after="0"/>
      </w:pPr>
    </w:p>
    <w:p w14:paraId="43831F58"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25:20</w:t>
      </w:r>
      <w:proofErr w:type="gramEnd"/>
    </w:p>
    <w:p w14:paraId="185643E5" w14:textId="77777777" w:rsidR="00386E46" w:rsidRDefault="00D13BF4">
      <w:pPr>
        <w:spacing w:after="0"/>
      </w:pPr>
      <w:r>
        <w:rPr>
          <w:rFonts w:ascii="Arial" w:hAnsi="Arial"/>
        </w:rPr>
        <w:t xml:space="preserve">And </w:t>
      </w:r>
      <w:proofErr w:type="gramStart"/>
      <w:r>
        <w:rPr>
          <w:rFonts w:ascii="Arial" w:hAnsi="Arial"/>
        </w:rPr>
        <w:t>we'll</w:t>
      </w:r>
      <w:proofErr w:type="gramEnd"/>
      <w:r>
        <w:rPr>
          <w:rFonts w:ascii="Arial" w:hAnsi="Arial"/>
        </w:rPr>
        <w:t xml:space="preserve"> definitely see what the future holds. </w:t>
      </w:r>
    </w:p>
    <w:p w14:paraId="40776243" w14:textId="77777777" w:rsidR="00386E46" w:rsidRDefault="00386E46">
      <w:pPr>
        <w:spacing w:after="0"/>
      </w:pPr>
    </w:p>
    <w:p w14:paraId="3F01756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w:t>
      </w:r>
      <w:r>
        <w:rPr>
          <w:rFonts w:ascii="Arial" w:hAnsi="Arial"/>
          <w:color w:val="5D7284"/>
        </w:rPr>
        <w:t>5:23</w:t>
      </w:r>
      <w:proofErr w:type="gramEnd"/>
    </w:p>
    <w:p w14:paraId="36022B84" w14:textId="77777777" w:rsidR="00386E46" w:rsidRDefault="00D13BF4">
      <w:pPr>
        <w:spacing w:after="0"/>
      </w:pPr>
      <w:r>
        <w:rPr>
          <w:rFonts w:ascii="Arial" w:hAnsi="Arial"/>
        </w:rPr>
        <w:t>Absolutely.</w:t>
      </w:r>
    </w:p>
    <w:p w14:paraId="0C4C2FC9" w14:textId="77777777" w:rsidR="00386E46" w:rsidRDefault="00386E46">
      <w:pPr>
        <w:spacing w:after="0"/>
      </w:pPr>
    </w:p>
    <w:p w14:paraId="61D1FAC6"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25:24</w:t>
      </w:r>
      <w:proofErr w:type="gramEnd"/>
    </w:p>
    <w:p w14:paraId="4F8E6614" w14:textId="77777777" w:rsidR="00386E46" w:rsidRDefault="00D13BF4">
      <w:pPr>
        <w:spacing w:after="0"/>
      </w:pPr>
      <w:r>
        <w:rPr>
          <w:rFonts w:ascii="Arial" w:hAnsi="Arial"/>
        </w:rPr>
        <w:t xml:space="preserve"> And with that, Officer Miller, I think </w:t>
      </w:r>
      <w:proofErr w:type="gramStart"/>
      <w:r>
        <w:rPr>
          <w:rFonts w:ascii="Arial" w:hAnsi="Arial"/>
        </w:rPr>
        <w:t>that's</w:t>
      </w:r>
      <w:proofErr w:type="gramEnd"/>
      <w:r>
        <w:rPr>
          <w:rFonts w:ascii="Arial" w:hAnsi="Arial"/>
        </w:rPr>
        <w:t xml:space="preserve"> the end of our interview.</w:t>
      </w:r>
    </w:p>
    <w:p w14:paraId="24EEF98A" w14:textId="77777777" w:rsidR="00386E46" w:rsidRDefault="00386E46">
      <w:pPr>
        <w:spacing w:after="0"/>
      </w:pPr>
    </w:p>
    <w:p w14:paraId="7EE7E8AA"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25:27</w:t>
      </w:r>
      <w:proofErr w:type="gramEnd"/>
    </w:p>
    <w:p w14:paraId="21D5B12E" w14:textId="77777777" w:rsidR="00386E46" w:rsidRDefault="00D13BF4">
      <w:pPr>
        <w:spacing w:after="0"/>
      </w:pPr>
      <w:r>
        <w:rPr>
          <w:rFonts w:ascii="Arial" w:hAnsi="Arial"/>
        </w:rPr>
        <w:t>Awesome. Well, thank you, Andrew. I appreciate it.</w:t>
      </w:r>
    </w:p>
    <w:p w14:paraId="1DFAE916" w14:textId="77777777" w:rsidR="00386E46" w:rsidRDefault="00386E46">
      <w:pPr>
        <w:spacing w:after="0"/>
      </w:pPr>
    </w:p>
    <w:p w14:paraId="3DCCAD63"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25:29</w:t>
      </w:r>
      <w:proofErr w:type="gramEnd"/>
    </w:p>
    <w:p w14:paraId="702471E0" w14:textId="77777777" w:rsidR="00386E46" w:rsidRDefault="00D13BF4">
      <w:pPr>
        <w:spacing w:after="0"/>
      </w:pPr>
      <w:r>
        <w:rPr>
          <w:rFonts w:ascii="Arial" w:hAnsi="Arial"/>
        </w:rPr>
        <w:t>Thank you very much for your time. You have a</w:t>
      </w:r>
      <w:r>
        <w:rPr>
          <w:rFonts w:ascii="Arial" w:hAnsi="Arial"/>
        </w:rPr>
        <w:t xml:space="preserve"> very nice day.</w:t>
      </w:r>
    </w:p>
    <w:p w14:paraId="41318015" w14:textId="77777777" w:rsidR="00386E46" w:rsidRDefault="00386E46">
      <w:pPr>
        <w:spacing w:after="0"/>
      </w:pPr>
    </w:p>
    <w:p w14:paraId="230B7A13"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25:32</w:t>
      </w:r>
      <w:proofErr w:type="gramEnd"/>
    </w:p>
    <w:p w14:paraId="0A56F995" w14:textId="77777777" w:rsidR="00386E46" w:rsidRDefault="00D13BF4">
      <w:pPr>
        <w:spacing w:after="0"/>
      </w:pPr>
      <w:r>
        <w:rPr>
          <w:rFonts w:ascii="Arial" w:hAnsi="Arial"/>
        </w:rPr>
        <w:t xml:space="preserve"> All right, you as well. Take care. </w:t>
      </w:r>
    </w:p>
    <w:p w14:paraId="45B171F7" w14:textId="77777777" w:rsidR="00386E46" w:rsidRDefault="00386E46">
      <w:pPr>
        <w:spacing w:after="0"/>
      </w:pPr>
    </w:p>
    <w:p w14:paraId="436DEA58" w14:textId="77777777" w:rsidR="00386E46" w:rsidRDefault="00D13BF4">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25:33</w:t>
      </w:r>
      <w:proofErr w:type="gramEnd"/>
    </w:p>
    <w:p w14:paraId="6AC41519" w14:textId="77777777" w:rsidR="00386E46" w:rsidRDefault="00D13BF4">
      <w:pPr>
        <w:spacing w:after="0"/>
      </w:pPr>
      <w:r>
        <w:rPr>
          <w:rFonts w:ascii="Arial" w:hAnsi="Arial"/>
        </w:rPr>
        <w:t>Bye</w:t>
      </w:r>
    </w:p>
    <w:p w14:paraId="7F6A45D5" w14:textId="77777777" w:rsidR="00386E46" w:rsidRDefault="00386E46">
      <w:pPr>
        <w:spacing w:after="0"/>
      </w:pPr>
    </w:p>
    <w:p w14:paraId="2B05EFD8" w14:textId="77777777" w:rsidR="00386E46" w:rsidRDefault="00D13BF4">
      <w:pPr>
        <w:spacing w:after="0"/>
      </w:pPr>
      <w:r>
        <w:rPr>
          <w:rFonts w:ascii="Arial" w:hAnsi="Arial"/>
          <w:b/>
        </w:rPr>
        <w:t xml:space="preserve">Josh </w:t>
      </w:r>
      <w:proofErr w:type="gramStart"/>
      <w:r>
        <w:rPr>
          <w:rFonts w:ascii="Arial" w:hAnsi="Arial"/>
          <w:b/>
        </w:rPr>
        <w:t xml:space="preserve">Miller  </w:t>
      </w:r>
      <w:r>
        <w:rPr>
          <w:rFonts w:ascii="Arial" w:hAnsi="Arial"/>
          <w:color w:val="5D7284"/>
        </w:rPr>
        <w:t>25:34</w:t>
      </w:r>
      <w:proofErr w:type="gramEnd"/>
    </w:p>
    <w:p w14:paraId="1DCF07DD" w14:textId="77777777" w:rsidR="00386E46" w:rsidRDefault="00D13BF4">
      <w:pPr>
        <w:spacing w:after="0"/>
      </w:pPr>
      <w:r>
        <w:rPr>
          <w:rFonts w:ascii="Arial" w:hAnsi="Arial"/>
        </w:rPr>
        <w:t>bye</w:t>
      </w:r>
    </w:p>
    <w:sectPr w:rsidR="00386E4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3F6" w14:textId="77777777" w:rsidR="00D13BF4" w:rsidRDefault="00D13BF4">
      <w:pPr>
        <w:spacing w:after="0" w:line="240" w:lineRule="auto"/>
      </w:pPr>
      <w:r>
        <w:separator/>
      </w:r>
    </w:p>
  </w:endnote>
  <w:endnote w:type="continuationSeparator" w:id="0">
    <w:p w14:paraId="1DAEFD7C" w14:textId="77777777" w:rsidR="00D13BF4" w:rsidRDefault="00D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D6908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7DB76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2927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BBCB1C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0FDCEE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913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3F17" w14:textId="77777777" w:rsidR="00D13BF4" w:rsidRDefault="00D13BF4">
      <w:pPr>
        <w:spacing w:after="0" w:line="240" w:lineRule="auto"/>
      </w:pPr>
      <w:r>
        <w:separator/>
      </w:r>
    </w:p>
  </w:footnote>
  <w:footnote w:type="continuationSeparator" w:id="0">
    <w:p w14:paraId="55E65978" w14:textId="77777777" w:rsidR="00D13BF4" w:rsidRDefault="00D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046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E5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CA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1605589">
    <w:abstractNumId w:val="8"/>
  </w:num>
  <w:num w:numId="2" w16cid:durableId="1677535161">
    <w:abstractNumId w:val="6"/>
  </w:num>
  <w:num w:numId="3" w16cid:durableId="456920551">
    <w:abstractNumId w:val="5"/>
  </w:num>
  <w:num w:numId="4" w16cid:durableId="1722746730">
    <w:abstractNumId w:val="4"/>
  </w:num>
  <w:num w:numId="5" w16cid:durableId="1688094826">
    <w:abstractNumId w:val="7"/>
  </w:num>
  <w:num w:numId="6" w16cid:durableId="803546174">
    <w:abstractNumId w:val="3"/>
  </w:num>
  <w:num w:numId="7" w16cid:durableId="4522267">
    <w:abstractNumId w:val="2"/>
  </w:num>
  <w:num w:numId="8" w16cid:durableId="1749035662">
    <w:abstractNumId w:val="1"/>
  </w:num>
  <w:num w:numId="9" w16cid:durableId="26712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86E46"/>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13BF4"/>
    <w:rsid w:val="00D57E81"/>
    <w:rsid w:val="00DA310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CDFC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Emily.Phantom@outlook.com</cp:lastModifiedBy>
  <cp:revision>8</cp:revision>
  <dcterms:created xsi:type="dcterms:W3CDTF">2019-09-10T23:59:00Z</dcterms:created>
  <dcterms:modified xsi:type="dcterms:W3CDTF">2022-04-30T02:18:00Z</dcterms:modified>
  <cp:category/>
</cp:coreProperties>
</file>