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C9E4" w14:textId="5CC7FFBB" w:rsidR="00700DF9" w:rsidRPr="00034EE6" w:rsidRDefault="00700DF9" w:rsidP="00700DF9">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 xml:space="preserve">Grace Griffin </w:t>
      </w:r>
      <w:r>
        <w:rPr>
          <w:rFonts w:ascii="Times New Roman" w:hAnsi="Times New Roman" w:cs="Times New Roman"/>
          <w:b/>
          <w:bCs/>
          <w:sz w:val="28"/>
          <w:szCs w:val="28"/>
        </w:rPr>
        <w:t xml:space="preserve">by </w:t>
      </w:r>
      <w:r>
        <w:rPr>
          <w:rFonts w:ascii="Times New Roman" w:hAnsi="Times New Roman" w:cs="Times New Roman"/>
          <w:b/>
          <w:bCs/>
          <w:sz w:val="28"/>
          <w:szCs w:val="28"/>
        </w:rPr>
        <w:t>Isabel Vara</w:t>
      </w:r>
    </w:p>
    <w:p w14:paraId="5E22E2A1" w14:textId="163B19E7"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Grace Griffin</w:t>
      </w:r>
    </w:p>
    <w:p w14:paraId="7B5D1A2B" w14:textId="6A51BE6E"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Isabel Vara</w:t>
      </w:r>
    </w:p>
    <w:p w14:paraId="3DC1E21A" w14:textId="77777777"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12/09/2021</w:t>
      </w:r>
    </w:p>
    <w:p w14:paraId="520BCA4C" w14:textId="77777777"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p>
    <w:p w14:paraId="295CB10F" w14:textId="77777777"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6401520E" w14:textId="77777777" w:rsidR="00700DF9" w:rsidRPr="00BB08CD" w:rsidRDefault="00700DF9" w:rsidP="00700DF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21B5D97A" w14:textId="77777777" w:rsidR="00700DF9" w:rsidRDefault="00700DF9" w:rsidP="00700DF9"/>
    <w:p w14:paraId="3EAD8A9A" w14:textId="02D32BA3" w:rsidR="00930F33" w:rsidRPr="00700DF9" w:rsidRDefault="00700DF9" w:rsidP="00700DF9">
      <w:pPr>
        <w:spacing w:after="0"/>
        <w:rPr>
          <w:lang w:eastAsia="zh-CN"/>
        </w:rPr>
      </w:pPr>
      <w:r>
        <w:rPr>
          <w:b/>
          <w:bCs/>
        </w:rPr>
        <w:t>Abstract:</w:t>
      </w:r>
      <w:r>
        <w:rPr>
          <w:b/>
          <w:bCs/>
        </w:rPr>
        <w:t xml:space="preserve"> </w:t>
      </w:r>
      <w:r>
        <w:t>In this interview, Grace Griffin shares her perspective on COVID-19 after taking a class about past pandemics.</w:t>
      </w:r>
    </w:p>
    <w:p w14:paraId="169F116C" w14:textId="77777777" w:rsidR="00D67610" w:rsidRDefault="00D67610">
      <w:pPr>
        <w:spacing w:after="0"/>
      </w:pPr>
    </w:p>
    <w:p w14:paraId="6F6C2B95"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00:00</w:t>
      </w:r>
      <w:proofErr w:type="gramEnd"/>
    </w:p>
    <w:p w14:paraId="23D0DAAF"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My name is Isabel Vara, and I will be interviewing Grace Griffin. Do you give consent to be interviewed for the COVID-19 Archive Project? </w:t>
      </w:r>
    </w:p>
    <w:p w14:paraId="1E622040" w14:textId="77777777" w:rsidR="00D67610" w:rsidRPr="00700DF9" w:rsidRDefault="00D67610">
      <w:pPr>
        <w:spacing w:after="0"/>
        <w:rPr>
          <w:rFonts w:ascii="Times New Roman" w:hAnsi="Times New Roman" w:cs="Times New Roman"/>
        </w:rPr>
      </w:pPr>
    </w:p>
    <w:p w14:paraId="357C0554"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00:07</w:t>
      </w:r>
      <w:proofErr w:type="gramEnd"/>
    </w:p>
    <w:p w14:paraId="71E52554"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Yes. </w:t>
      </w:r>
    </w:p>
    <w:p w14:paraId="7ED60218" w14:textId="77777777" w:rsidR="00D67610" w:rsidRPr="00700DF9" w:rsidRDefault="00D67610">
      <w:pPr>
        <w:spacing w:after="0"/>
        <w:rPr>
          <w:rFonts w:ascii="Times New Roman" w:hAnsi="Times New Roman" w:cs="Times New Roman"/>
        </w:rPr>
      </w:pPr>
    </w:p>
    <w:p w14:paraId="731B5936"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00:08</w:t>
      </w:r>
      <w:proofErr w:type="gramEnd"/>
    </w:p>
    <w:p w14:paraId="7B3A6E9D"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Will you please state the time and date? </w:t>
      </w:r>
    </w:p>
    <w:p w14:paraId="0BB282EF" w14:textId="77777777" w:rsidR="00D67610" w:rsidRPr="00700DF9" w:rsidRDefault="00D67610">
      <w:pPr>
        <w:spacing w:after="0"/>
        <w:rPr>
          <w:rFonts w:ascii="Times New Roman" w:hAnsi="Times New Roman" w:cs="Times New Roman"/>
        </w:rPr>
      </w:pPr>
    </w:p>
    <w:p w14:paraId="5A55D514"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00:10</w:t>
      </w:r>
      <w:proofErr w:type="gramEnd"/>
    </w:p>
    <w:p w14:paraId="29DC3A55"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Uh, today's Thursday, December 9th, and it is 1:41pm. </w:t>
      </w:r>
    </w:p>
    <w:p w14:paraId="00B68F19" w14:textId="77777777" w:rsidR="00D67610" w:rsidRPr="00700DF9" w:rsidRDefault="00D67610">
      <w:pPr>
        <w:spacing w:after="0"/>
        <w:rPr>
          <w:rFonts w:ascii="Times New Roman" w:hAnsi="Times New Roman" w:cs="Times New Roman"/>
        </w:rPr>
      </w:pPr>
    </w:p>
    <w:p w14:paraId="769C58BE"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00:14</w:t>
      </w:r>
      <w:proofErr w:type="gramEnd"/>
    </w:p>
    <w:p w14:paraId="670566BC"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Okay, so for my first question, how </w:t>
      </w:r>
      <w:proofErr w:type="gramStart"/>
      <w:r w:rsidRPr="00700DF9">
        <w:rPr>
          <w:rFonts w:ascii="Times New Roman" w:hAnsi="Times New Roman" w:cs="Times New Roman"/>
        </w:rPr>
        <w:t>was</w:t>
      </w:r>
      <w:proofErr w:type="gramEnd"/>
      <w:r w:rsidRPr="00700DF9">
        <w:rPr>
          <w:rFonts w:ascii="Times New Roman" w:hAnsi="Times New Roman" w:cs="Times New Roman"/>
        </w:rPr>
        <w:t xml:space="preserve"> learning about past pandemics helped you or not helped you put COVID-19 into context? </w:t>
      </w:r>
    </w:p>
    <w:p w14:paraId="55432D76" w14:textId="77777777" w:rsidR="00D67610" w:rsidRPr="00700DF9" w:rsidRDefault="00D67610">
      <w:pPr>
        <w:spacing w:after="0"/>
        <w:rPr>
          <w:rFonts w:ascii="Times New Roman" w:hAnsi="Times New Roman" w:cs="Times New Roman"/>
        </w:rPr>
      </w:pPr>
    </w:p>
    <w:p w14:paraId="0D33E8AE"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00:23</w:t>
      </w:r>
      <w:proofErr w:type="gramEnd"/>
    </w:p>
    <w:p w14:paraId="1B720267"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I think learning about all these different pandemics that we've experienced in the past has really been beneficial for helping just to grasp what's happening right now. Um, this started my junior year of high school, which, you know, I was basically still a kid at the time, so I didn't quite understand what was happening. Um, it is very scary to learn about, so I think kind of understanding that things like these have happened in the past, and, you know, lots of tragedy and great loss has occurred, we always, you know, we make it through it. </w:t>
      </w:r>
      <w:proofErr w:type="gramStart"/>
      <w:r w:rsidRPr="00700DF9">
        <w:rPr>
          <w:rFonts w:ascii="Times New Roman" w:hAnsi="Times New Roman" w:cs="Times New Roman"/>
        </w:rPr>
        <w:t>So</w:t>
      </w:r>
      <w:proofErr w:type="gramEnd"/>
      <w:r w:rsidRPr="00700DF9">
        <w:rPr>
          <w:rFonts w:ascii="Times New Roman" w:hAnsi="Times New Roman" w:cs="Times New Roman"/>
        </w:rPr>
        <w:t xml:space="preserve"> I think understanding that, it's, it's scary, but it's happened before is helped a lot.</w:t>
      </w:r>
    </w:p>
    <w:p w14:paraId="7FD2DCD1" w14:textId="77777777" w:rsidR="00D67610" w:rsidRPr="00700DF9" w:rsidRDefault="00D67610">
      <w:pPr>
        <w:spacing w:after="0"/>
        <w:rPr>
          <w:rFonts w:ascii="Times New Roman" w:hAnsi="Times New Roman" w:cs="Times New Roman"/>
        </w:rPr>
      </w:pPr>
    </w:p>
    <w:p w14:paraId="576E2EFE"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01:03</w:t>
      </w:r>
      <w:proofErr w:type="gramEnd"/>
    </w:p>
    <w:p w14:paraId="390DA3DC"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What are some similarities between COVID-19 and past pandemics that stood out to you, differences? </w:t>
      </w:r>
    </w:p>
    <w:p w14:paraId="5B5403BD" w14:textId="77777777" w:rsidR="00D67610" w:rsidRPr="00700DF9" w:rsidRDefault="00D67610">
      <w:pPr>
        <w:spacing w:after="0"/>
        <w:rPr>
          <w:rFonts w:ascii="Times New Roman" w:hAnsi="Times New Roman" w:cs="Times New Roman"/>
        </w:rPr>
      </w:pPr>
    </w:p>
    <w:p w14:paraId="41205B2D"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01:09</w:t>
      </w:r>
      <w:proofErr w:type="gramEnd"/>
    </w:p>
    <w:p w14:paraId="1156AE4F"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Um, one of the interesting things I noticed from one of our readings about the 1918 influenza was that there was actually an anti-masking group then, too and as there is now, so we haven't really learned much in a century, I guess, when it comes to disease control, even though they've been, you know, proven to be effective, some people </w:t>
      </w:r>
      <w:r w:rsidRPr="00700DF9">
        <w:rPr>
          <w:rFonts w:ascii="Times New Roman" w:hAnsi="Times New Roman" w:cs="Times New Roman"/>
        </w:rPr>
        <w:lastRenderedPageBreak/>
        <w:t>still aren't quite happy about wearing one. Um, and then in terms of differences, I think just the, the disease itself, and its transmission mode, and mortality rate is different for each pandemic.</w:t>
      </w:r>
    </w:p>
    <w:p w14:paraId="4569C1D3" w14:textId="77777777" w:rsidR="00D67610" w:rsidRPr="00700DF9" w:rsidRDefault="00D67610">
      <w:pPr>
        <w:spacing w:after="0"/>
        <w:rPr>
          <w:rFonts w:ascii="Times New Roman" w:hAnsi="Times New Roman" w:cs="Times New Roman"/>
        </w:rPr>
      </w:pPr>
    </w:p>
    <w:p w14:paraId="053D8D2E"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01:44</w:t>
      </w:r>
      <w:proofErr w:type="gramEnd"/>
    </w:p>
    <w:p w14:paraId="255DC2CD"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Do you think the world or humans specifically have learned from </w:t>
      </w:r>
      <w:proofErr w:type="gramStart"/>
      <w:r w:rsidRPr="00700DF9">
        <w:rPr>
          <w:rFonts w:ascii="Times New Roman" w:hAnsi="Times New Roman" w:cs="Times New Roman"/>
        </w:rPr>
        <w:t>past experience</w:t>
      </w:r>
      <w:proofErr w:type="gramEnd"/>
      <w:r w:rsidRPr="00700DF9">
        <w:rPr>
          <w:rFonts w:ascii="Times New Roman" w:hAnsi="Times New Roman" w:cs="Times New Roman"/>
        </w:rPr>
        <w:t xml:space="preserve"> with different pandemics? </w:t>
      </w:r>
    </w:p>
    <w:p w14:paraId="190708F1" w14:textId="77777777" w:rsidR="00D67610" w:rsidRPr="00700DF9" w:rsidRDefault="00D67610">
      <w:pPr>
        <w:spacing w:after="0"/>
        <w:rPr>
          <w:rFonts w:ascii="Times New Roman" w:hAnsi="Times New Roman" w:cs="Times New Roman"/>
        </w:rPr>
      </w:pPr>
    </w:p>
    <w:p w14:paraId="3DEED08E"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01:50</w:t>
      </w:r>
      <w:proofErr w:type="gramEnd"/>
    </w:p>
    <w:p w14:paraId="0DC3AA9C"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Um, I would say somewhat. </w:t>
      </w:r>
      <w:proofErr w:type="gramStart"/>
      <w:r w:rsidRPr="00700DF9">
        <w:rPr>
          <w:rFonts w:ascii="Times New Roman" w:hAnsi="Times New Roman" w:cs="Times New Roman"/>
        </w:rPr>
        <w:t>There's</w:t>
      </w:r>
      <w:proofErr w:type="gramEnd"/>
      <w:r w:rsidRPr="00700DF9">
        <w:rPr>
          <w:rFonts w:ascii="Times New Roman" w:hAnsi="Times New Roman" w:cs="Times New Roman"/>
        </w:rPr>
        <w:t xml:space="preserve"> definitely some things that have made leaps and bounds like um, how quickly we were able to make the COVID-19 vaccine was pretty amazing. Um, but also, like the masking thing, I don't think we really learned as much as we could or the most effective length and way to quarantine could probably be worked on. </w:t>
      </w:r>
      <w:proofErr w:type="gramStart"/>
      <w:r w:rsidRPr="00700DF9">
        <w:rPr>
          <w:rFonts w:ascii="Times New Roman" w:hAnsi="Times New Roman" w:cs="Times New Roman"/>
        </w:rPr>
        <w:t>So</w:t>
      </w:r>
      <w:proofErr w:type="gramEnd"/>
      <w:r w:rsidRPr="00700DF9">
        <w:rPr>
          <w:rFonts w:ascii="Times New Roman" w:hAnsi="Times New Roman" w:cs="Times New Roman"/>
        </w:rPr>
        <w:t xml:space="preserve"> I think there's still some room for progress, but we definitely learned a lot.</w:t>
      </w:r>
    </w:p>
    <w:p w14:paraId="2674E00A" w14:textId="77777777" w:rsidR="00D67610" w:rsidRPr="00700DF9" w:rsidRDefault="00D67610">
      <w:pPr>
        <w:spacing w:after="0"/>
        <w:rPr>
          <w:rFonts w:ascii="Times New Roman" w:hAnsi="Times New Roman" w:cs="Times New Roman"/>
        </w:rPr>
      </w:pPr>
    </w:p>
    <w:p w14:paraId="6CC3B067"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02:17</w:t>
      </w:r>
      <w:proofErr w:type="gramEnd"/>
    </w:p>
    <w:p w14:paraId="2A535847"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Do you think it is useful to compare our current pandemic to past pandemics and their histories?</w:t>
      </w:r>
    </w:p>
    <w:p w14:paraId="5A6E752E" w14:textId="77777777" w:rsidR="00D67610" w:rsidRPr="00700DF9" w:rsidRDefault="00D67610">
      <w:pPr>
        <w:spacing w:after="0"/>
        <w:rPr>
          <w:rFonts w:ascii="Times New Roman" w:hAnsi="Times New Roman" w:cs="Times New Roman"/>
        </w:rPr>
      </w:pPr>
    </w:p>
    <w:p w14:paraId="5A925A4C"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02:23</w:t>
      </w:r>
      <w:proofErr w:type="gramEnd"/>
    </w:p>
    <w:p w14:paraId="3B9F07BA"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Um, I do think so in that there's ways that we can look to the past and see what worked and what didn't when it came to stopping the spread and handling the diseases. Obviously, each disease is unique, and it has its own symptoms, transmission, all that, so it's not a perfect model. But I think we can </w:t>
      </w:r>
      <w:proofErr w:type="gramStart"/>
      <w:r w:rsidRPr="00700DF9">
        <w:rPr>
          <w:rFonts w:ascii="Times New Roman" w:hAnsi="Times New Roman" w:cs="Times New Roman"/>
        </w:rPr>
        <w:t>definitely see</w:t>
      </w:r>
      <w:proofErr w:type="gramEnd"/>
      <w:r w:rsidRPr="00700DF9">
        <w:rPr>
          <w:rFonts w:ascii="Times New Roman" w:hAnsi="Times New Roman" w:cs="Times New Roman"/>
        </w:rPr>
        <w:t xml:space="preserve"> more specifically, like what didn't work and what we can change in the future.</w:t>
      </w:r>
    </w:p>
    <w:p w14:paraId="5EF8368C" w14:textId="77777777" w:rsidR="00D67610" w:rsidRPr="00700DF9" w:rsidRDefault="00D67610">
      <w:pPr>
        <w:spacing w:after="0"/>
        <w:rPr>
          <w:rFonts w:ascii="Times New Roman" w:hAnsi="Times New Roman" w:cs="Times New Roman"/>
        </w:rPr>
      </w:pPr>
    </w:p>
    <w:p w14:paraId="735179BD"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02:50</w:t>
      </w:r>
      <w:proofErr w:type="gramEnd"/>
    </w:p>
    <w:p w14:paraId="17B8428C"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By gaining new knowledge about other pandemics, has your attitude toward any of COVID-19's regulations changed?</w:t>
      </w:r>
    </w:p>
    <w:p w14:paraId="12DDA424" w14:textId="77777777" w:rsidR="00D67610" w:rsidRPr="00700DF9" w:rsidRDefault="00D67610">
      <w:pPr>
        <w:spacing w:after="0"/>
        <w:rPr>
          <w:rFonts w:ascii="Times New Roman" w:hAnsi="Times New Roman" w:cs="Times New Roman"/>
        </w:rPr>
      </w:pPr>
    </w:p>
    <w:p w14:paraId="5BEEC428"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02:57</w:t>
      </w:r>
      <w:proofErr w:type="gramEnd"/>
    </w:p>
    <w:p w14:paraId="71E80C84"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Um, I would say not a ton, because I was already pretty, pretty good about, you know, respecting the regulations. I believe in the science of it, </w:t>
      </w:r>
      <w:proofErr w:type="gramStart"/>
      <w:r w:rsidRPr="00700DF9">
        <w:rPr>
          <w:rFonts w:ascii="Times New Roman" w:hAnsi="Times New Roman" w:cs="Times New Roman"/>
        </w:rPr>
        <w:t>and I,</w:t>
      </w:r>
      <w:proofErr w:type="gramEnd"/>
      <w:r w:rsidRPr="00700DF9">
        <w:rPr>
          <w:rFonts w:ascii="Times New Roman" w:hAnsi="Times New Roman" w:cs="Times New Roman"/>
        </w:rPr>
        <w:t xml:space="preserve"> I think they're there for a reason. Um, I think for a lot of people, though, it, if they had taken this course, or other students who have taken this course, I think learning about these different pandemics has really provided a reason for the regulations and a better understanding of why they're so important to follow.</w:t>
      </w:r>
    </w:p>
    <w:p w14:paraId="6E3529EC" w14:textId="77777777" w:rsidR="00D67610" w:rsidRPr="00700DF9" w:rsidRDefault="00D67610">
      <w:pPr>
        <w:spacing w:after="0"/>
        <w:rPr>
          <w:rFonts w:ascii="Times New Roman" w:hAnsi="Times New Roman" w:cs="Times New Roman"/>
        </w:rPr>
      </w:pPr>
    </w:p>
    <w:p w14:paraId="08963A40"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03:23</w:t>
      </w:r>
      <w:proofErr w:type="gramEnd"/>
    </w:p>
    <w:p w14:paraId="064551F1"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How </w:t>
      </w:r>
      <w:proofErr w:type="gramStart"/>
      <w:r w:rsidRPr="00700DF9">
        <w:rPr>
          <w:rFonts w:ascii="Times New Roman" w:hAnsi="Times New Roman" w:cs="Times New Roman"/>
        </w:rPr>
        <w:t>is</w:t>
      </w:r>
      <w:proofErr w:type="gramEnd"/>
      <w:r w:rsidRPr="00700DF9">
        <w:rPr>
          <w:rFonts w:ascii="Times New Roman" w:hAnsi="Times New Roman" w:cs="Times New Roman"/>
        </w:rPr>
        <w:t xml:space="preserve"> your perception of our current pandemic altered from before this class until now?</w:t>
      </w:r>
    </w:p>
    <w:p w14:paraId="2C652FDE" w14:textId="77777777" w:rsidR="00D67610" w:rsidRPr="00700DF9" w:rsidRDefault="00D67610">
      <w:pPr>
        <w:spacing w:after="0"/>
        <w:rPr>
          <w:rFonts w:ascii="Times New Roman" w:hAnsi="Times New Roman" w:cs="Times New Roman"/>
        </w:rPr>
      </w:pPr>
    </w:p>
    <w:p w14:paraId="40EA1CA8"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Grace </w:t>
      </w:r>
      <w:proofErr w:type="gramStart"/>
      <w:r w:rsidRPr="00700DF9">
        <w:rPr>
          <w:rFonts w:ascii="Times New Roman" w:hAnsi="Times New Roman" w:cs="Times New Roman"/>
          <w:b/>
        </w:rPr>
        <w:t xml:space="preserve">Griffin  </w:t>
      </w:r>
      <w:r w:rsidRPr="00700DF9">
        <w:rPr>
          <w:rFonts w:ascii="Times New Roman" w:hAnsi="Times New Roman" w:cs="Times New Roman"/>
          <w:color w:val="5D7284"/>
        </w:rPr>
        <w:t>03:29</w:t>
      </w:r>
      <w:proofErr w:type="gramEnd"/>
    </w:p>
    <w:p w14:paraId="705A3E08"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 xml:space="preserve">Um, I think kind of like the first question, it's, it's just kind of been put into context a little bit more. I think emotionally, I have a better grasp of it, and I better realize what's happening, why it's happening, how we're responding, if that's good or bad. </w:t>
      </w:r>
      <w:proofErr w:type="gramStart"/>
      <w:r w:rsidRPr="00700DF9">
        <w:rPr>
          <w:rFonts w:ascii="Times New Roman" w:hAnsi="Times New Roman" w:cs="Times New Roman"/>
        </w:rPr>
        <w:t>So</w:t>
      </w:r>
      <w:proofErr w:type="gramEnd"/>
      <w:r w:rsidRPr="00700DF9">
        <w:rPr>
          <w:rFonts w:ascii="Times New Roman" w:hAnsi="Times New Roman" w:cs="Times New Roman"/>
        </w:rPr>
        <w:t xml:space="preserve"> I think taking this course is really beneficial and uh better, just having a good perception of it. </w:t>
      </w:r>
    </w:p>
    <w:p w14:paraId="510AB36A" w14:textId="77777777" w:rsidR="00D67610" w:rsidRPr="00700DF9" w:rsidRDefault="00D67610">
      <w:pPr>
        <w:spacing w:after="0"/>
        <w:rPr>
          <w:rFonts w:ascii="Times New Roman" w:hAnsi="Times New Roman" w:cs="Times New Roman"/>
        </w:rPr>
      </w:pPr>
    </w:p>
    <w:p w14:paraId="2291C2C0" w14:textId="77777777" w:rsidR="00D67610" w:rsidRPr="00700DF9" w:rsidRDefault="00000000">
      <w:pPr>
        <w:spacing w:after="0"/>
        <w:rPr>
          <w:rFonts w:ascii="Times New Roman" w:hAnsi="Times New Roman" w:cs="Times New Roman"/>
        </w:rPr>
      </w:pPr>
      <w:r w:rsidRPr="00700DF9">
        <w:rPr>
          <w:rFonts w:ascii="Times New Roman" w:hAnsi="Times New Roman" w:cs="Times New Roman"/>
          <w:b/>
        </w:rPr>
        <w:t xml:space="preserve">Isabel </w:t>
      </w:r>
      <w:proofErr w:type="gramStart"/>
      <w:r w:rsidRPr="00700DF9">
        <w:rPr>
          <w:rFonts w:ascii="Times New Roman" w:hAnsi="Times New Roman" w:cs="Times New Roman"/>
          <w:b/>
        </w:rPr>
        <w:t xml:space="preserve">Vara  </w:t>
      </w:r>
      <w:r w:rsidRPr="00700DF9">
        <w:rPr>
          <w:rFonts w:ascii="Times New Roman" w:hAnsi="Times New Roman" w:cs="Times New Roman"/>
          <w:color w:val="5D7284"/>
        </w:rPr>
        <w:t>03:56</w:t>
      </w:r>
      <w:proofErr w:type="gramEnd"/>
    </w:p>
    <w:p w14:paraId="4CE9000A" w14:textId="77777777" w:rsidR="00D67610" w:rsidRPr="00700DF9" w:rsidRDefault="00000000">
      <w:pPr>
        <w:spacing w:after="0"/>
        <w:rPr>
          <w:rFonts w:ascii="Times New Roman" w:hAnsi="Times New Roman" w:cs="Times New Roman"/>
        </w:rPr>
      </w:pPr>
      <w:r w:rsidRPr="00700DF9">
        <w:rPr>
          <w:rFonts w:ascii="Times New Roman" w:hAnsi="Times New Roman" w:cs="Times New Roman"/>
        </w:rPr>
        <w:t>Thank you.</w:t>
      </w:r>
    </w:p>
    <w:sectPr w:rsidR="00D67610" w:rsidRPr="00700DF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6314" w14:textId="77777777" w:rsidR="00B40807" w:rsidRDefault="00B40807">
      <w:pPr>
        <w:spacing w:after="0" w:line="240" w:lineRule="auto"/>
      </w:pPr>
      <w:r>
        <w:separator/>
      </w:r>
    </w:p>
  </w:endnote>
  <w:endnote w:type="continuationSeparator" w:id="0">
    <w:p w14:paraId="437000BC" w14:textId="77777777" w:rsidR="00B40807" w:rsidRDefault="00B4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8EDBC1A" w14:textId="73B856C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00DF9">
          <w:rPr>
            <w:rStyle w:val="PageNumber"/>
          </w:rPr>
          <w:fldChar w:fldCharType="separate"/>
        </w:r>
        <w:r w:rsidR="00700DF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355F5DB" w14:textId="7D6AE74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00DF9">
          <w:rPr>
            <w:rStyle w:val="PageNumber"/>
          </w:rPr>
          <w:fldChar w:fldCharType="separate"/>
        </w:r>
        <w:r w:rsidR="00700DF9">
          <w:rPr>
            <w:rStyle w:val="PageNumber"/>
            <w:noProof/>
          </w:rPr>
          <w:t>- 1 -</w:t>
        </w:r>
        <w:r>
          <w:rPr>
            <w:rStyle w:val="PageNumber"/>
          </w:rPr>
          <w:fldChar w:fldCharType="end"/>
        </w:r>
      </w:p>
    </w:sdtContent>
  </w:sdt>
  <w:p w14:paraId="53C5A62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995E20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0D48C3" w14:textId="5D03844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8846" w14:textId="77777777" w:rsidR="00B40807" w:rsidRDefault="00B40807">
      <w:pPr>
        <w:spacing w:after="0" w:line="240" w:lineRule="auto"/>
      </w:pPr>
      <w:r>
        <w:separator/>
      </w:r>
    </w:p>
  </w:footnote>
  <w:footnote w:type="continuationSeparator" w:id="0">
    <w:p w14:paraId="056C06F9" w14:textId="77777777" w:rsidR="00B40807" w:rsidRDefault="00B40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8920359">
    <w:abstractNumId w:val="8"/>
  </w:num>
  <w:num w:numId="2" w16cid:durableId="1579552937">
    <w:abstractNumId w:val="6"/>
  </w:num>
  <w:num w:numId="3" w16cid:durableId="1189222670">
    <w:abstractNumId w:val="5"/>
  </w:num>
  <w:num w:numId="4" w16cid:durableId="1600793813">
    <w:abstractNumId w:val="4"/>
  </w:num>
  <w:num w:numId="5" w16cid:durableId="423767152">
    <w:abstractNumId w:val="7"/>
  </w:num>
  <w:num w:numId="6" w16cid:durableId="1948080261">
    <w:abstractNumId w:val="3"/>
  </w:num>
  <w:num w:numId="7" w16cid:durableId="2122190136">
    <w:abstractNumId w:val="2"/>
  </w:num>
  <w:num w:numId="8" w16cid:durableId="836652855">
    <w:abstractNumId w:val="1"/>
  </w:num>
  <w:num w:numId="9" w16cid:durableId="121439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00DF9"/>
    <w:rsid w:val="007749AF"/>
    <w:rsid w:val="00794EBC"/>
    <w:rsid w:val="00930F33"/>
    <w:rsid w:val="009C3AF0"/>
    <w:rsid w:val="00A12EE5"/>
    <w:rsid w:val="00AA1D8D"/>
    <w:rsid w:val="00B40807"/>
    <w:rsid w:val="00B47730"/>
    <w:rsid w:val="00BA4C2B"/>
    <w:rsid w:val="00BD0140"/>
    <w:rsid w:val="00C24502"/>
    <w:rsid w:val="00CB0664"/>
    <w:rsid w:val="00D57E81"/>
    <w:rsid w:val="00D6761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7D2C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2023-06-26T20:33:00Z</dcterms:created>
  <dcterms:modified xsi:type="dcterms:W3CDTF">2023-06-26T20:33:00Z</dcterms:modified>
  <cp:category/>
</cp:coreProperties>
</file>