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82596" w14:textId="3ECCCBEF" w:rsidR="00FE2355" w:rsidRPr="00F350F7" w:rsidRDefault="00FE2355" w:rsidP="00FE2355">
      <w:pPr>
        <w:jc w:val="center"/>
        <w:rPr>
          <w:rFonts w:ascii="Times New Roman" w:hAnsi="Times New Roman" w:cs="Times New Roman"/>
          <w:b/>
          <w:bCs/>
          <w:color w:val="000000" w:themeColor="text1"/>
          <w:sz w:val="36"/>
          <w:szCs w:val="36"/>
          <w:lang w:eastAsia="zh-CN"/>
        </w:rPr>
      </w:pPr>
      <w:r w:rsidRPr="00F350F7">
        <w:rPr>
          <w:rFonts w:ascii="Times New Roman" w:hAnsi="Times New Roman" w:cs="Times New Roman"/>
          <w:b/>
          <w:bCs/>
          <w:color w:val="000000" w:themeColor="text1"/>
          <w:sz w:val="36"/>
          <w:szCs w:val="36"/>
          <w:lang w:eastAsia="zh-CN"/>
        </w:rPr>
        <w:t>Transcript</w:t>
      </w:r>
      <w:r w:rsidR="000D3051" w:rsidRPr="00F350F7">
        <w:rPr>
          <w:rFonts w:ascii="Times New Roman" w:hAnsi="Times New Roman" w:cs="Times New Roman"/>
          <w:b/>
          <w:bCs/>
          <w:color w:val="000000" w:themeColor="text1"/>
          <w:sz w:val="36"/>
          <w:szCs w:val="36"/>
          <w:lang w:eastAsia="zh-CN"/>
        </w:rPr>
        <w:t xml:space="preserve"> </w:t>
      </w:r>
      <w:r w:rsidRPr="00F350F7">
        <w:rPr>
          <w:rFonts w:ascii="Times New Roman" w:hAnsi="Times New Roman" w:cs="Times New Roman"/>
          <w:b/>
          <w:bCs/>
          <w:color w:val="000000" w:themeColor="text1"/>
          <w:sz w:val="36"/>
          <w:szCs w:val="36"/>
          <w:lang w:eastAsia="zh-CN"/>
        </w:rPr>
        <w:t xml:space="preserve">Dear Black Graduates: Life Advice </w:t>
      </w:r>
      <w:r w:rsidR="000965D1" w:rsidRPr="00F350F7">
        <w:rPr>
          <w:rFonts w:ascii="Times New Roman" w:hAnsi="Times New Roman" w:cs="Times New Roman"/>
          <w:b/>
          <w:bCs/>
          <w:color w:val="000000" w:themeColor="text1"/>
          <w:sz w:val="36"/>
          <w:szCs w:val="36"/>
          <w:lang w:eastAsia="zh-CN"/>
        </w:rPr>
        <w:t>from</w:t>
      </w:r>
      <w:r w:rsidRPr="00F350F7">
        <w:rPr>
          <w:rFonts w:ascii="Times New Roman" w:hAnsi="Times New Roman" w:cs="Times New Roman"/>
          <w:b/>
          <w:bCs/>
          <w:color w:val="000000" w:themeColor="text1"/>
          <w:sz w:val="36"/>
          <w:szCs w:val="36"/>
          <w:lang w:eastAsia="zh-CN"/>
        </w:rPr>
        <w:t xml:space="preserve"> Your Neighbors</w:t>
      </w:r>
    </w:p>
    <w:p w14:paraId="3E96C81B" w14:textId="55074A5D" w:rsidR="00FE2355" w:rsidRPr="00F350F7" w:rsidRDefault="00FE2355" w:rsidP="00FE2355">
      <w:pPr>
        <w:spacing w:after="0" w:line="240" w:lineRule="auto"/>
        <w:rPr>
          <w:rFonts w:ascii="Times New Roman" w:hAnsi="Times New Roman" w:cs="Times New Roman"/>
          <w:color w:val="000000" w:themeColor="text1"/>
          <w:sz w:val="24"/>
          <w:szCs w:val="24"/>
          <w:lang w:eastAsia="zh-CN"/>
        </w:rPr>
      </w:pPr>
      <w:r w:rsidRPr="00F350F7">
        <w:rPr>
          <w:rFonts w:ascii="Times New Roman" w:hAnsi="Times New Roman" w:cs="Times New Roman"/>
          <w:b/>
          <w:bCs/>
          <w:color w:val="000000" w:themeColor="text1"/>
          <w:sz w:val="24"/>
          <w:szCs w:val="24"/>
          <w:lang w:eastAsia="zh-CN"/>
        </w:rPr>
        <w:t xml:space="preserve">Interviewee: </w:t>
      </w:r>
      <w:r w:rsidRPr="00F350F7">
        <w:rPr>
          <w:rFonts w:ascii="Times New Roman" w:hAnsi="Times New Roman" w:cs="Times New Roman"/>
          <w:color w:val="000000" w:themeColor="text1"/>
          <w:sz w:val="24"/>
          <w:szCs w:val="24"/>
          <w:lang w:eastAsia="zh-CN"/>
        </w:rPr>
        <w:t>Kamal, Theresa, Darris, Derrick, Kalimah, Cory, Jaypix, Barbara, Milton, Nicole, Armand, Nicole, Laray, Nicole</w:t>
      </w:r>
    </w:p>
    <w:p w14:paraId="39877AC4" w14:textId="33FF52FB" w:rsidR="00FE2355" w:rsidRPr="00F350F7" w:rsidRDefault="00FE2355" w:rsidP="00FE2355">
      <w:pPr>
        <w:spacing w:after="0" w:line="240" w:lineRule="auto"/>
        <w:rPr>
          <w:rFonts w:ascii="Times New Roman" w:hAnsi="Times New Roman" w:cs="Times New Roman"/>
          <w:color w:val="000000" w:themeColor="text1"/>
          <w:sz w:val="24"/>
          <w:szCs w:val="24"/>
          <w:lang w:eastAsia="zh-CN"/>
        </w:rPr>
      </w:pPr>
      <w:r w:rsidRPr="00F350F7">
        <w:rPr>
          <w:rFonts w:ascii="Times New Roman" w:hAnsi="Times New Roman" w:cs="Times New Roman"/>
          <w:b/>
          <w:bCs/>
          <w:color w:val="000000" w:themeColor="text1"/>
          <w:sz w:val="24"/>
          <w:szCs w:val="24"/>
          <w:lang w:eastAsia="zh-CN"/>
        </w:rPr>
        <w:t xml:space="preserve">Interviewer: </w:t>
      </w:r>
      <w:r w:rsidRPr="00F350F7">
        <w:rPr>
          <w:rFonts w:ascii="Times New Roman" w:hAnsi="Times New Roman" w:cs="Times New Roman"/>
          <w:color w:val="000000" w:themeColor="text1"/>
          <w:sz w:val="24"/>
          <w:szCs w:val="24"/>
          <w:lang w:eastAsia="zh-CN"/>
        </w:rPr>
        <w:t>Everyday Boston</w:t>
      </w:r>
    </w:p>
    <w:p w14:paraId="1D7D8B92" w14:textId="72F3B7B6" w:rsidR="00FE2355" w:rsidRPr="00F350F7" w:rsidRDefault="00FE2355" w:rsidP="00FE2355">
      <w:pPr>
        <w:spacing w:after="0" w:line="240" w:lineRule="auto"/>
        <w:rPr>
          <w:rFonts w:ascii="Times New Roman" w:hAnsi="Times New Roman" w:cs="Times New Roman"/>
          <w:color w:val="000000" w:themeColor="text1"/>
          <w:sz w:val="24"/>
          <w:szCs w:val="24"/>
          <w:lang w:eastAsia="zh-CN"/>
        </w:rPr>
      </w:pPr>
      <w:r w:rsidRPr="00F350F7">
        <w:rPr>
          <w:rFonts w:ascii="Times New Roman" w:hAnsi="Times New Roman" w:cs="Times New Roman"/>
          <w:b/>
          <w:bCs/>
          <w:color w:val="000000" w:themeColor="text1"/>
          <w:sz w:val="24"/>
          <w:szCs w:val="24"/>
          <w:lang w:eastAsia="zh-CN"/>
        </w:rPr>
        <w:t xml:space="preserve">Date: </w:t>
      </w:r>
      <w:r w:rsidR="00704B6D" w:rsidRPr="00F350F7">
        <w:rPr>
          <w:rFonts w:ascii="Times New Roman" w:hAnsi="Times New Roman" w:cs="Times New Roman"/>
          <w:color w:val="000000" w:themeColor="text1"/>
          <w:sz w:val="24"/>
          <w:szCs w:val="24"/>
          <w:lang w:eastAsia="zh-CN"/>
        </w:rPr>
        <w:t>06/17/2020</w:t>
      </w:r>
    </w:p>
    <w:p w14:paraId="746015C3" w14:textId="19245790" w:rsidR="00FE2355" w:rsidRPr="00F350F7" w:rsidRDefault="00FE2355" w:rsidP="00FE2355">
      <w:pPr>
        <w:spacing w:after="0" w:line="240" w:lineRule="auto"/>
        <w:rPr>
          <w:rFonts w:ascii="Times New Roman" w:hAnsi="Times New Roman" w:cs="Times New Roman"/>
          <w:color w:val="000000" w:themeColor="text1"/>
          <w:sz w:val="24"/>
          <w:szCs w:val="24"/>
          <w:lang w:eastAsia="zh-CN"/>
        </w:rPr>
      </w:pPr>
      <w:r w:rsidRPr="00F350F7">
        <w:rPr>
          <w:rFonts w:ascii="Times New Roman" w:hAnsi="Times New Roman" w:cs="Times New Roman"/>
          <w:b/>
          <w:bCs/>
          <w:color w:val="000000" w:themeColor="text1"/>
          <w:sz w:val="24"/>
          <w:szCs w:val="24"/>
          <w:lang w:eastAsia="zh-CN"/>
        </w:rPr>
        <w:t xml:space="preserve">Location (Interviewee): </w:t>
      </w:r>
      <w:r w:rsidR="00704B6D" w:rsidRPr="00F350F7">
        <w:rPr>
          <w:rFonts w:ascii="Times New Roman" w:hAnsi="Times New Roman" w:cs="Times New Roman"/>
          <w:color w:val="000000" w:themeColor="text1"/>
          <w:sz w:val="24"/>
          <w:szCs w:val="24"/>
          <w:lang w:eastAsia="zh-CN"/>
        </w:rPr>
        <w:t>Boston, Massachusetts</w:t>
      </w:r>
    </w:p>
    <w:p w14:paraId="252FBCBF" w14:textId="67738FD7" w:rsidR="00FE2355" w:rsidRPr="00F350F7" w:rsidRDefault="00FE2355" w:rsidP="00FE2355">
      <w:pPr>
        <w:spacing w:after="0" w:line="240" w:lineRule="auto"/>
        <w:rPr>
          <w:rFonts w:ascii="Times New Roman" w:hAnsi="Times New Roman" w:cs="Times New Roman"/>
          <w:color w:val="000000" w:themeColor="text1"/>
          <w:sz w:val="24"/>
          <w:szCs w:val="24"/>
          <w:lang w:eastAsia="zh-CN"/>
        </w:rPr>
      </w:pPr>
      <w:r w:rsidRPr="00F350F7">
        <w:rPr>
          <w:rFonts w:ascii="Times New Roman" w:hAnsi="Times New Roman" w:cs="Times New Roman"/>
          <w:b/>
          <w:bCs/>
          <w:color w:val="000000" w:themeColor="text1"/>
          <w:sz w:val="24"/>
          <w:szCs w:val="24"/>
          <w:lang w:eastAsia="zh-CN"/>
        </w:rPr>
        <w:t xml:space="preserve">Location (Interviewer): </w:t>
      </w:r>
      <w:r w:rsidR="000D3051" w:rsidRPr="00F350F7">
        <w:rPr>
          <w:rFonts w:ascii="Times New Roman" w:hAnsi="Times New Roman" w:cs="Times New Roman"/>
          <w:color w:val="000000" w:themeColor="text1"/>
          <w:sz w:val="24"/>
          <w:szCs w:val="24"/>
          <w:lang w:eastAsia="zh-CN"/>
        </w:rPr>
        <w:t>Unknown</w:t>
      </w:r>
    </w:p>
    <w:p w14:paraId="3368BC3C" w14:textId="648AFA81" w:rsidR="00FE2355" w:rsidRPr="00F350F7" w:rsidRDefault="00FE2355" w:rsidP="00FE2355">
      <w:pPr>
        <w:spacing w:after="0" w:line="240" w:lineRule="auto"/>
        <w:rPr>
          <w:rFonts w:ascii="Times New Roman" w:hAnsi="Times New Roman" w:cs="Times New Roman"/>
          <w:color w:val="000000" w:themeColor="text1"/>
          <w:sz w:val="24"/>
          <w:szCs w:val="24"/>
          <w:lang w:eastAsia="zh-CN"/>
        </w:rPr>
      </w:pPr>
      <w:r w:rsidRPr="00F350F7">
        <w:rPr>
          <w:rFonts w:ascii="Times New Roman" w:hAnsi="Times New Roman" w:cs="Times New Roman"/>
          <w:b/>
          <w:bCs/>
          <w:color w:val="000000" w:themeColor="text1"/>
          <w:sz w:val="24"/>
          <w:szCs w:val="24"/>
          <w:lang w:eastAsia="zh-CN"/>
        </w:rPr>
        <w:t xml:space="preserve">Transcription Software: </w:t>
      </w:r>
      <w:r w:rsidR="000D3051" w:rsidRPr="00F350F7">
        <w:rPr>
          <w:rFonts w:ascii="Times New Roman" w:hAnsi="Times New Roman" w:cs="Times New Roman"/>
          <w:color w:val="000000" w:themeColor="text1"/>
          <w:sz w:val="24"/>
          <w:szCs w:val="24"/>
          <w:lang w:eastAsia="zh-CN"/>
        </w:rPr>
        <w:t>O</w:t>
      </w:r>
      <w:r w:rsidR="00704B6D" w:rsidRPr="00F350F7">
        <w:rPr>
          <w:rFonts w:ascii="Times New Roman" w:hAnsi="Times New Roman" w:cs="Times New Roman"/>
          <w:color w:val="000000" w:themeColor="text1"/>
          <w:sz w:val="24"/>
          <w:szCs w:val="24"/>
          <w:lang w:eastAsia="zh-CN"/>
        </w:rPr>
        <w:t>tter.ai</w:t>
      </w:r>
    </w:p>
    <w:p w14:paraId="540A2343" w14:textId="01B3B407" w:rsidR="00FE2355" w:rsidRPr="00F350F7" w:rsidRDefault="00FE2355" w:rsidP="00FE2355">
      <w:pPr>
        <w:spacing w:after="0" w:line="240" w:lineRule="auto"/>
        <w:rPr>
          <w:rFonts w:ascii="Times New Roman" w:hAnsi="Times New Roman" w:cs="Times New Roman"/>
          <w:color w:val="000000" w:themeColor="text1"/>
          <w:sz w:val="24"/>
          <w:szCs w:val="24"/>
          <w:lang w:eastAsia="zh-CN"/>
        </w:rPr>
      </w:pPr>
      <w:r w:rsidRPr="00F350F7">
        <w:rPr>
          <w:rFonts w:ascii="Times New Roman" w:hAnsi="Times New Roman" w:cs="Times New Roman"/>
          <w:b/>
          <w:bCs/>
          <w:color w:val="000000" w:themeColor="text1"/>
          <w:sz w:val="24"/>
          <w:szCs w:val="24"/>
          <w:lang w:eastAsia="zh-CN"/>
        </w:rPr>
        <w:t xml:space="preserve">Interview Technology: </w:t>
      </w:r>
      <w:r w:rsidR="001C589A" w:rsidRPr="00F350F7">
        <w:rPr>
          <w:rFonts w:ascii="Times New Roman" w:hAnsi="Times New Roman" w:cs="Times New Roman"/>
          <w:color w:val="000000" w:themeColor="text1"/>
          <w:sz w:val="24"/>
          <w:szCs w:val="24"/>
          <w:lang w:eastAsia="zh-CN"/>
        </w:rPr>
        <w:t>Unknown</w:t>
      </w:r>
    </w:p>
    <w:p w14:paraId="23F79689" w14:textId="77777777" w:rsidR="00FE2355" w:rsidRPr="00F350F7" w:rsidRDefault="00FE2355" w:rsidP="00FE2355">
      <w:pPr>
        <w:spacing w:after="0" w:line="240" w:lineRule="auto"/>
        <w:rPr>
          <w:rFonts w:ascii="Times New Roman" w:hAnsi="Times New Roman" w:cs="Times New Roman"/>
          <w:b/>
          <w:bCs/>
          <w:color w:val="000000" w:themeColor="text1"/>
          <w:sz w:val="24"/>
          <w:szCs w:val="24"/>
          <w:lang w:eastAsia="zh-CN"/>
        </w:rPr>
      </w:pPr>
    </w:p>
    <w:p w14:paraId="6C56CD66" w14:textId="7D387C16" w:rsidR="00FE2355" w:rsidRPr="00F350F7" w:rsidRDefault="00FE2355" w:rsidP="00FE2355">
      <w:pPr>
        <w:rPr>
          <w:rFonts w:ascii="Times New Roman" w:hAnsi="Times New Roman" w:cs="Times New Roman"/>
          <w:sz w:val="24"/>
          <w:szCs w:val="24"/>
        </w:rPr>
      </w:pPr>
      <w:r w:rsidRPr="00F350F7">
        <w:rPr>
          <w:rFonts w:ascii="Times New Roman" w:hAnsi="Times New Roman" w:cs="Times New Roman"/>
          <w:b/>
          <w:bCs/>
          <w:color w:val="000000" w:themeColor="text1"/>
          <w:sz w:val="24"/>
          <w:szCs w:val="24"/>
          <w:lang w:eastAsia="zh-CN"/>
        </w:rPr>
        <w:t>Abstract:</w:t>
      </w:r>
      <w:r w:rsidR="00704B6D" w:rsidRPr="00F350F7">
        <w:rPr>
          <w:rFonts w:ascii="Times New Roman" w:hAnsi="Times New Roman" w:cs="Times New Roman"/>
          <w:b/>
          <w:bCs/>
          <w:color w:val="000000" w:themeColor="text1"/>
          <w:sz w:val="24"/>
          <w:szCs w:val="24"/>
          <w:lang w:eastAsia="zh-CN"/>
        </w:rPr>
        <w:t xml:space="preserve"> </w:t>
      </w:r>
      <w:r w:rsidR="009B3734" w:rsidRPr="00F350F7">
        <w:rPr>
          <w:rFonts w:ascii="Times New Roman" w:hAnsi="Times New Roman" w:cs="Times New Roman"/>
          <w:color w:val="000000" w:themeColor="text1"/>
          <w:sz w:val="24"/>
          <w:szCs w:val="24"/>
          <w:lang w:eastAsia="zh-CN"/>
        </w:rPr>
        <w:t xml:space="preserve">A </w:t>
      </w:r>
      <w:r w:rsidR="00260748" w:rsidRPr="00F350F7">
        <w:rPr>
          <w:rFonts w:ascii="Times New Roman" w:hAnsi="Times New Roman" w:cs="Times New Roman"/>
          <w:color w:val="000000" w:themeColor="text1"/>
          <w:sz w:val="24"/>
          <w:szCs w:val="24"/>
          <w:lang w:eastAsia="zh-CN"/>
        </w:rPr>
        <w:t xml:space="preserve">video of life advice for the future was created </w:t>
      </w:r>
      <w:r w:rsidR="00DF1F0B" w:rsidRPr="00F350F7">
        <w:rPr>
          <w:rFonts w:ascii="Times New Roman" w:hAnsi="Times New Roman" w:cs="Times New Roman"/>
          <w:color w:val="000000" w:themeColor="text1"/>
          <w:sz w:val="24"/>
          <w:szCs w:val="24"/>
          <w:lang w:eastAsia="zh-CN"/>
        </w:rPr>
        <w:t xml:space="preserve">featuring members of </w:t>
      </w:r>
      <w:r w:rsidR="00260748" w:rsidRPr="00F350F7">
        <w:rPr>
          <w:rFonts w:ascii="Times New Roman" w:hAnsi="Times New Roman" w:cs="Times New Roman"/>
          <w:color w:val="000000" w:themeColor="text1"/>
          <w:sz w:val="24"/>
          <w:szCs w:val="24"/>
          <w:lang w:eastAsia="zh-CN"/>
        </w:rPr>
        <w:t xml:space="preserve">Boston’s older </w:t>
      </w:r>
      <w:r w:rsidR="00F640B3" w:rsidRPr="00F350F7">
        <w:rPr>
          <w:rFonts w:ascii="Times New Roman" w:hAnsi="Times New Roman" w:cs="Times New Roman"/>
          <w:color w:val="000000" w:themeColor="text1"/>
          <w:sz w:val="24"/>
          <w:szCs w:val="24"/>
          <w:lang w:eastAsia="zh-CN"/>
        </w:rPr>
        <w:t xml:space="preserve">Black </w:t>
      </w:r>
      <w:r w:rsidR="00782B44" w:rsidRPr="00F350F7">
        <w:rPr>
          <w:rFonts w:ascii="Times New Roman" w:hAnsi="Times New Roman" w:cs="Times New Roman"/>
          <w:color w:val="000000" w:themeColor="text1"/>
          <w:sz w:val="24"/>
          <w:szCs w:val="24"/>
          <w:lang w:eastAsia="zh-CN"/>
        </w:rPr>
        <w:t>community</w:t>
      </w:r>
      <w:r w:rsidR="00704B6D" w:rsidRPr="00F350F7">
        <w:rPr>
          <w:rFonts w:ascii="Times New Roman" w:hAnsi="Times New Roman" w:cs="Times New Roman"/>
          <w:color w:val="000000" w:themeColor="text1"/>
          <w:sz w:val="24"/>
          <w:szCs w:val="24"/>
          <w:lang w:eastAsia="zh-CN"/>
        </w:rPr>
        <w:t xml:space="preserve"> </w:t>
      </w:r>
      <w:r w:rsidR="00260748" w:rsidRPr="00F350F7">
        <w:rPr>
          <w:rFonts w:ascii="Times New Roman" w:hAnsi="Times New Roman" w:cs="Times New Roman"/>
          <w:color w:val="000000" w:themeColor="text1"/>
          <w:sz w:val="24"/>
          <w:szCs w:val="24"/>
          <w:lang w:eastAsia="zh-CN"/>
        </w:rPr>
        <w:t xml:space="preserve">for the </w:t>
      </w:r>
      <w:r w:rsidR="00F640B3" w:rsidRPr="00F350F7">
        <w:rPr>
          <w:rFonts w:ascii="Times New Roman" w:hAnsi="Times New Roman" w:cs="Times New Roman"/>
          <w:color w:val="000000" w:themeColor="text1"/>
          <w:sz w:val="24"/>
          <w:szCs w:val="24"/>
          <w:lang w:eastAsia="zh-CN"/>
        </w:rPr>
        <w:t xml:space="preserve">Black </w:t>
      </w:r>
      <w:r w:rsidR="00260748" w:rsidRPr="00F350F7">
        <w:rPr>
          <w:rFonts w:ascii="Times New Roman" w:hAnsi="Times New Roman" w:cs="Times New Roman"/>
          <w:color w:val="000000" w:themeColor="text1"/>
          <w:sz w:val="24"/>
          <w:szCs w:val="24"/>
          <w:lang w:eastAsia="zh-CN"/>
        </w:rPr>
        <w:t>graduating</w:t>
      </w:r>
      <w:r w:rsidR="00704B6D" w:rsidRPr="00F350F7">
        <w:rPr>
          <w:rFonts w:ascii="Times New Roman" w:hAnsi="Times New Roman" w:cs="Times New Roman"/>
          <w:color w:val="000000" w:themeColor="text1"/>
          <w:sz w:val="24"/>
          <w:szCs w:val="24"/>
          <w:lang w:eastAsia="zh-CN"/>
        </w:rPr>
        <w:t xml:space="preserve"> </w:t>
      </w:r>
      <w:r w:rsidR="00260748" w:rsidRPr="00F350F7">
        <w:rPr>
          <w:rFonts w:ascii="Times New Roman" w:hAnsi="Times New Roman" w:cs="Times New Roman"/>
          <w:color w:val="000000" w:themeColor="text1"/>
          <w:sz w:val="24"/>
          <w:szCs w:val="24"/>
          <w:lang w:eastAsia="zh-CN"/>
        </w:rPr>
        <w:t xml:space="preserve">class of 2020 </w:t>
      </w:r>
      <w:r w:rsidR="00F640B3" w:rsidRPr="00F350F7">
        <w:rPr>
          <w:rFonts w:ascii="Times New Roman" w:hAnsi="Times New Roman" w:cs="Times New Roman"/>
          <w:color w:val="000000" w:themeColor="text1"/>
          <w:sz w:val="24"/>
          <w:szCs w:val="24"/>
          <w:lang w:eastAsia="zh-CN"/>
        </w:rPr>
        <w:t>student</w:t>
      </w:r>
      <w:r w:rsidR="00E23599" w:rsidRPr="00F350F7">
        <w:rPr>
          <w:rFonts w:ascii="Times New Roman" w:hAnsi="Times New Roman" w:cs="Times New Roman"/>
          <w:color w:val="000000" w:themeColor="text1"/>
          <w:sz w:val="24"/>
          <w:szCs w:val="24"/>
          <w:lang w:eastAsia="zh-CN"/>
        </w:rPr>
        <w:t xml:space="preserve">s </w:t>
      </w:r>
      <w:proofErr w:type="gramStart"/>
      <w:r w:rsidR="00DF1F0B" w:rsidRPr="00F350F7">
        <w:rPr>
          <w:rFonts w:ascii="Times New Roman" w:hAnsi="Times New Roman" w:cs="Times New Roman"/>
          <w:color w:val="000000" w:themeColor="text1"/>
          <w:sz w:val="24"/>
          <w:szCs w:val="24"/>
          <w:lang w:eastAsia="zh-CN"/>
        </w:rPr>
        <w:t>of</w:t>
      </w:r>
      <w:proofErr w:type="gramEnd"/>
      <w:r w:rsidR="00E23599" w:rsidRPr="00F350F7">
        <w:rPr>
          <w:rFonts w:ascii="Times New Roman" w:hAnsi="Times New Roman" w:cs="Times New Roman"/>
          <w:color w:val="000000" w:themeColor="text1"/>
          <w:sz w:val="24"/>
          <w:szCs w:val="24"/>
          <w:lang w:eastAsia="zh-CN"/>
        </w:rPr>
        <w:t xml:space="preserve"> Boston Public Schools (BPS)</w:t>
      </w:r>
      <w:r w:rsidR="00F640B3" w:rsidRPr="00F350F7">
        <w:rPr>
          <w:rFonts w:ascii="Times New Roman" w:hAnsi="Times New Roman" w:cs="Times New Roman"/>
          <w:color w:val="000000" w:themeColor="text1"/>
          <w:sz w:val="24"/>
          <w:szCs w:val="24"/>
          <w:lang w:eastAsia="zh-CN"/>
        </w:rPr>
        <w:t xml:space="preserve"> in Boston, Massachusetts</w:t>
      </w:r>
      <w:r w:rsidR="00704B6D" w:rsidRPr="00F350F7">
        <w:rPr>
          <w:rFonts w:ascii="Times New Roman" w:hAnsi="Times New Roman" w:cs="Times New Roman"/>
          <w:color w:val="000000" w:themeColor="text1"/>
          <w:sz w:val="24"/>
          <w:szCs w:val="24"/>
          <w:lang w:eastAsia="zh-CN"/>
        </w:rPr>
        <w:t xml:space="preserve">. </w:t>
      </w:r>
      <w:r w:rsidR="00E23599" w:rsidRPr="00F350F7">
        <w:rPr>
          <w:rFonts w:ascii="Times New Roman" w:hAnsi="Times New Roman" w:cs="Times New Roman"/>
          <w:color w:val="000000" w:themeColor="text1"/>
          <w:sz w:val="24"/>
          <w:szCs w:val="24"/>
          <w:lang w:eastAsia="zh-CN"/>
        </w:rPr>
        <w:t>The video was a virtual letter to reach not only those Black students graduating</w:t>
      </w:r>
      <w:r w:rsidR="00782B44" w:rsidRPr="00F350F7">
        <w:rPr>
          <w:rFonts w:ascii="Times New Roman" w:hAnsi="Times New Roman" w:cs="Times New Roman"/>
          <w:color w:val="000000" w:themeColor="text1"/>
          <w:sz w:val="24"/>
          <w:szCs w:val="24"/>
          <w:lang w:eastAsia="zh-CN"/>
        </w:rPr>
        <w:t xml:space="preserve"> from BPS</w:t>
      </w:r>
      <w:r w:rsidR="00E23599" w:rsidRPr="00F350F7">
        <w:rPr>
          <w:rFonts w:ascii="Times New Roman" w:hAnsi="Times New Roman" w:cs="Times New Roman"/>
          <w:color w:val="000000" w:themeColor="text1"/>
          <w:sz w:val="24"/>
          <w:szCs w:val="24"/>
          <w:lang w:eastAsia="zh-CN"/>
        </w:rPr>
        <w:t>, but</w:t>
      </w:r>
      <w:r w:rsidR="00805D56" w:rsidRPr="00F350F7">
        <w:rPr>
          <w:rFonts w:ascii="Times New Roman" w:hAnsi="Times New Roman" w:cs="Times New Roman"/>
          <w:color w:val="000000" w:themeColor="text1"/>
          <w:sz w:val="24"/>
          <w:szCs w:val="24"/>
          <w:lang w:eastAsia="zh-CN"/>
        </w:rPr>
        <w:t xml:space="preserve"> many others</w:t>
      </w:r>
      <w:r w:rsidR="00E23599" w:rsidRPr="00F350F7">
        <w:rPr>
          <w:rFonts w:ascii="Times New Roman" w:hAnsi="Times New Roman" w:cs="Times New Roman"/>
          <w:color w:val="000000" w:themeColor="text1"/>
          <w:sz w:val="24"/>
          <w:szCs w:val="24"/>
          <w:lang w:eastAsia="zh-CN"/>
        </w:rPr>
        <w:t xml:space="preserve"> </w:t>
      </w:r>
      <w:r w:rsidR="00805D56" w:rsidRPr="00F350F7">
        <w:rPr>
          <w:rFonts w:ascii="Times New Roman" w:hAnsi="Times New Roman" w:cs="Times New Roman"/>
          <w:color w:val="000000" w:themeColor="text1"/>
          <w:sz w:val="24"/>
          <w:szCs w:val="24"/>
          <w:lang w:eastAsia="zh-CN"/>
        </w:rPr>
        <w:t>beyond their neighborhood</w:t>
      </w:r>
      <w:r w:rsidR="00E23599" w:rsidRPr="00F350F7">
        <w:rPr>
          <w:rFonts w:ascii="Times New Roman" w:hAnsi="Times New Roman" w:cs="Times New Roman"/>
          <w:color w:val="000000" w:themeColor="text1"/>
          <w:sz w:val="24"/>
          <w:szCs w:val="24"/>
          <w:lang w:eastAsia="zh-CN"/>
        </w:rPr>
        <w:t xml:space="preserve">. </w:t>
      </w:r>
      <w:r w:rsidR="001C589A" w:rsidRPr="00F350F7">
        <w:rPr>
          <w:rFonts w:ascii="Times New Roman" w:hAnsi="Times New Roman" w:cs="Times New Roman"/>
          <w:color w:val="000000" w:themeColor="text1"/>
          <w:sz w:val="24"/>
          <w:szCs w:val="24"/>
          <w:lang w:eastAsia="zh-CN"/>
        </w:rPr>
        <w:t xml:space="preserve">Each piece of advice was filmed by each individual community member. </w:t>
      </w:r>
      <w:r w:rsidR="000D3051" w:rsidRPr="00F350F7">
        <w:rPr>
          <w:rFonts w:ascii="Times New Roman" w:hAnsi="Times New Roman" w:cs="Times New Roman"/>
          <w:color w:val="000000" w:themeColor="text1"/>
          <w:sz w:val="24"/>
          <w:szCs w:val="24"/>
          <w:lang w:eastAsia="zh-CN"/>
        </w:rPr>
        <w:t xml:space="preserve"> </w:t>
      </w:r>
    </w:p>
    <w:p w14:paraId="12B8C340" w14:textId="77777777" w:rsidR="007C039B" w:rsidRPr="00F350F7" w:rsidRDefault="007C039B">
      <w:pPr>
        <w:spacing w:after="0"/>
        <w:rPr>
          <w:rFonts w:ascii="Times New Roman" w:hAnsi="Times New Roman" w:cs="Times New Roman"/>
          <w:sz w:val="24"/>
          <w:szCs w:val="24"/>
        </w:rPr>
      </w:pPr>
    </w:p>
    <w:p w14:paraId="552717AF" w14:textId="77777777" w:rsidR="007C039B" w:rsidRPr="00F350F7" w:rsidRDefault="000A4D83">
      <w:pPr>
        <w:spacing w:after="0"/>
        <w:rPr>
          <w:rFonts w:ascii="Times New Roman" w:hAnsi="Times New Roman" w:cs="Times New Roman"/>
          <w:sz w:val="24"/>
          <w:szCs w:val="24"/>
        </w:rPr>
      </w:pPr>
      <w:r w:rsidRPr="00F350F7">
        <w:rPr>
          <w:rFonts w:ascii="Times New Roman" w:hAnsi="Times New Roman" w:cs="Times New Roman"/>
          <w:b/>
          <w:sz w:val="24"/>
          <w:szCs w:val="24"/>
        </w:rPr>
        <w:t xml:space="preserve">Gina  </w:t>
      </w:r>
      <w:r w:rsidRPr="00F350F7">
        <w:rPr>
          <w:rFonts w:ascii="Times New Roman" w:hAnsi="Times New Roman" w:cs="Times New Roman"/>
          <w:color w:val="5D7284"/>
          <w:sz w:val="24"/>
          <w:szCs w:val="24"/>
        </w:rPr>
        <w:t>00:04</w:t>
      </w:r>
    </w:p>
    <w:p w14:paraId="57C47F92" w14:textId="77777777" w:rsidR="007C039B" w:rsidRPr="00F350F7" w:rsidRDefault="000A4D83">
      <w:pPr>
        <w:spacing w:after="0"/>
        <w:rPr>
          <w:rFonts w:ascii="Times New Roman" w:hAnsi="Times New Roman" w:cs="Times New Roman"/>
          <w:sz w:val="24"/>
          <w:szCs w:val="24"/>
        </w:rPr>
      </w:pPr>
      <w:r w:rsidRPr="00F350F7">
        <w:rPr>
          <w:rFonts w:ascii="Times New Roman" w:hAnsi="Times New Roman" w:cs="Times New Roman"/>
          <w:sz w:val="24"/>
          <w:szCs w:val="24"/>
        </w:rPr>
        <w:t>Congratulations class of 2020. You did it. All of us at everyday Boston are so proud of you and can't wait to see how you use your voice to change the world for the better. We want to give a special shout out to Black graduates, as you're stepping into a world full of uncertainty and constant change, we've gathered some of your neighbors who have offered up a piece of advice to send you off into the next phase. Because in a world that does not value Black lives enough, we want to make sure that you know that we hear you, we see you, we are proud of you, and we will always be here for you.</w:t>
      </w:r>
    </w:p>
    <w:p w14:paraId="285EEC91" w14:textId="77777777" w:rsidR="007C039B" w:rsidRPr="00F350F7" w:rsidRDefault="007C039B">
      <w:pPr>
        <w:spacing w:after="0"/>
        <w:rPr>
          <w:rFonts w:ascii="Times New Roman" w:hAnsi="Times New Roman" w:cs="Times New Roman"/>
          <w:sz w:val="24"/>
          <w:szCs w:val="24"/>
        </w:rPr>
      </w:pPr>
    </w:p>
    <w:p w14:paraId="5CA63910" w14:textId="77777777" w:rsidR="007C039B" w:rsidRPr="00F350F7" w:rsidRDefault="000A4D83">
      <w:pPr>
        <w:spacing w:after="0"/>
        <w:rPr>
          <w:rFonts w:ascii="Times New Roman" w:hAnsi="Times New Roman" w:cs="Times New Roman"/>
          <w:sz w:val="24"/>
          <w:szCs w:val="24"/>
        </w:rPr>
      </w:pPr>
      <w:r w:rsidRPr="00F350F7">
        <w:rPr>
          <w:rFonts w:ascii="Times New Roman" w:hAnsi="Times New Roman" w:cs="Times New Roman"/>
          <w:b/>
          <w:sz w:val="24"/>
          <w:szCs w:val="24"/>
        </w:rPr>
        <w:t xml:space="preserve">Kamal  </w:t>
      </w:r>
      <w:r w:rsidRPr="00F350F7">
        <w:rPr>
          <w:rFonts w:ascii="Times New Roman" w:hAnsi="Times New Roman" w:cs="Times New Roman"/>
          <w:color w:val="5D7284"/>
          <w:sz w:val="24"/>
          <w:szCs w:val="24"/>
        </w:rPr>
        <w:t>00:36</w:t>
      </w:r>
    </w:p>
    <w:p w14:paraId="6FE7F21A" w14:textId="75580798" w:rsidR="007C039B" w:rsidRPr="00F350F7" w:rsidRDefault="000A4D83">
      <w:pPr>
        <w:spacing w:after="0"/>
        <w:rPr>
          <w:rFonts w:ascii="Times New Roman" w:hAnsi="Times New Roman" w:cs="Times New Roman"/>
          <w:sz w:val="24"/>
          <w:szCs w:val="24"/>
        </w:rPr>
      </w:pPr>
      <w:r w:rsidRPr="00F350F7">
        <w:rPr>
          <w:rFonts w:ascii="Times New Roman" w:hAnsi="Times New Roman" w:cs="Times New Roman"/>
          <w:sz w:val="24"/>
          <w:szCs w:val="24"/>
        </w:rPr>
        <w:t>Congratulations on making it through. You did it</w:t>
      </w:r>
      <w:r w:rsidR="000965D1" w:rsidRPr="00F350F7">
        <w:rPr>
          <w:rFonts w:ascii="Times New Roman" w:hAnsi="Times New Roman" w:cs="Times New Roman"/>
          <w:sz w:val="24"/>
          <w:szCs w:val="24"/>
        </w:rPr>
        <w:t>! Y</w:t>
      </w:r>
      <w:r w:rsidRPr="00F350F7">
        <w:rPr>
          <w:rFonts w:ascii="Times New Roman" w:hAnsi="Times New Roman" w:cs="Times New Roman"/>
          <w:sz w:val="24"/>
          <w:szCs w:val="24"/>
        </w:rPr>
        <w:t>ou know</w:t>
      </w:r>
      <w:r w:rsidR="000965D1" w:rsidRPr="00F350F7">
        <w:rPr>
          <w:rFonts w:ascii="Times New Roman" w:hAnsi="Times New Roman" w:cs="Times New Roman"/>
          <w:sz w:val="24"/>
          <w:szCs w:val="24"/>
        </w:rPr>
        <w:t xml:space="preserve"> </w:t>
      </w:r>
      <w:r w:rsidRPr="00F350F7">
        <w:rPr>
          <w:rFonts w:ascii="Times New Roman" w:hAnsi="Times New Roman" w:cs="Times New Roman"/>
          <w:sz w:val="24"/>
          <w:szCs w:val="24"/>
        </w:rPr>
        <w:t>time for the next level, but I want to tell you don't give up. Life is go</w:t>
      </w:r>
      <w:r w:rsidR="00F640B3" w:rsidRPr="00F350F7">
        <w:rPr>
          <w:rFonts w:ascii="Times New Roman" w:hAnsi="Times New Roman" w:cs="Times New Roman"/>
          <w:sz w:val="24"/>
          <w:szCs w:val="24"/>
        </w:rPr>
        <w:t>nna</w:t>
      </w:r>
      <w:r w:rsidR="008102D7" w:rsidRPr="00F350F7">
        <w:rPr>
          <w:rFonts w:ascii="Times New Roman" w:hAnsi="Times New Roman" w:cs="Times New Roman"/>
          <w:sz w:val="24"/>
          <w:szCs w:val="24"/>
        </w:rPr>
        <w:t xml:space="preserve"> </w:t>
      </w:r>
      <w:r w:rsidRPr="00F350F7">
        <w:rPr>
          <w:rFonts w:ascii="Times New Roman" w:hAnsi="Times New Roman" w:cs="Times New Roman"/>
          <w:sz w:val="24"/>
          <w:szCs w:val="24"/>
        </w:rPr>
        <w:t xml:space="preserve">hit you hard. It's </w:t>
      </w:r>
      <w:r w:rsidR="008102D7" w:rsidRPr="00F350F7">
        <w:rPr>
          <w:rFonts w:ascii="Times New Roman" w:hAnsi="Times New Roman" w:cs="Times New Roman"/>
          <w:sz w:val="24"/>
          <w:szCs w:val="24"/>
        </w:rPr>
        <w:t>go</w:t>
      </w:r>
      <w:r w:rsidR="00F640B3" w:rsidRPr="00F350F7">
        <w:rPr>
          <w:rFonts w:ascii="Times New Roman" w:hAnsi="Times New Roman" w:cs="Times New Roman"/>
          <w:sz w:val="24"/>
          <w:szCs w:val="24"/>
        </w:rPr>
        <w:t>nna</w:t>
      </w:r>
      <w:r w:rsidR="008102D7" w:rsidRPr="00F350F7">
        <w:rPr>
          <w:rFonts w:ascii="Times New Roman" w:hAnsi="Times New Roman" w:cs="Times New Roman"/>
          <w:sz w:val="24"/>
          <w:szCs w:val="24"/>
        </w:rPr>
        <w:t xml:space="preserve"> </w:t>
      </w:r>
      <w:r w:rsidRPr="00F350F7">
        <w:rPr>
          <w:rFonts w:ascii="Times New Roman" w:hAnsi="Times New Roman" w:cs="Times New Roman"/>
          <w:sz w:val="24"/>
          <w:szCs w:val="24"/>
        </w:rPr>
        <w:t>come from every angle, every direction, at different times on different levels. But don't give up.</w:t>
      </w:r>
    </w:p>
    <w:p w14:paraId="303FC0BD" w14:textId="77777777" w:rsidR="007C039B" w:rsidRPr="00F350F7" w:rsidRDefault="007C039B">
      <w:pPr>
        <w:spacing w:after="0"/>
        <w:rPr>
          <w:rFonts w:ascii="Times New Roman" w:hAnsi="Times New Roman" w:cs="Times New Roman"/>
          <w:sz w:val="24"/>
          <w:szCs w:val="24"/>
        </w:rPr>
      </w:pPr>
    </w:p>
    <w:p w14:paraId="18D1DEB7" w14:textId="77777777" w:rsidR="007C039B" w:rsidRPr="00F350F7" w:rsidRDefault="000A4D83">
      <w:pPr>
        <w:spacing w:after="0"/>
        <w:rPr>
          <w:rFonts w:ascii="Times New Roman" w:hAnsi="Times New Roman" w:cs="Times New Roman"/>
          <w:sz w:val="24"/>
          <w:szCs w:val="24"/>
        </w:rPr>
      </w:pPr>
      <w:r w:rsidRPr="00F350F7">
        <w:rPr>
          <w:rFonts w:ascii="Times New Roman" w:hAnsi="Times New Roman" w:cs="Times New Roman"/>
          <w:b/>
          <w:sz w:val="24"/>
          <w:szCs w:val="24"/>
        </w:rPr>
        <w:t xml:space="preserve">Theresa  </w:t>
      </w:r>
      <w:r w:rsidRPr="00F350F7">
        <w:rPr>
          <w:rFonts w:ascii="Times New Roman" w:hAnsi="Times New Roman" w:cs="Times New Roman"/>
          <w:color w:val="5D7284"/>
          <w:sz w:val="24"/>
          <w:szCs w:val="24"/>
        </w:rPr>
        <w:t>00:51</w:t>
      </w:r>
    </w:p>
    <w:p w14:paraId="4659D3F8" w14:textId="77777777" w:rsidR="007C039B" w:rsidRPr="00F350F7" w:rsidRDefault="000A4D83">
      <w:pPr>
        <w:spacing w:after="0"/>
        <w:rPr>
          <w:rFonts w:ascii="Times New Roman" w:hAnsi="Times New Roman" w:cs="Times New Roman"/>
          <w:sz w:val="24"/>
          <w:szCs w:val="24"/>
        </w:rPr>
      </w:pPr>
      <w:r w:rsidRPr="00F350F7">
        <w:rPr>
          <w:rFonts w:ascii="Times New Roman" w:hAnsi="Times New Roman" w:cs="Times New Roman"/>
          <w:sz w:val="24"/>
          <w:szCs w:val="24"/>
        </w:rPr>
        <w:t>The advice that I would like to offer you is something that I frequently need to be reminded of myself. And that is that there are people in this world who will prop up your talent, and promote you, and use your voice only because it makes them feel good about themselves. And I'm here to remind you, that when people recognize your talent, and they promote it, when they listen to you, it is because you are excellent.</w:t>
      </w:r>
    </w:p>
    <w:p w14:paraId="7F25A17D" w14:textId="7E3E46FA" w:rsidR="007C039B" w:rsidRDefault="007C039B">
      <w:pPr>
        <w:spacing w:after="0"/>
        <w:rPr>
          <w:rFonts w:ascii="Times New Roman" w:hAnsi="Times New Roman" w:cs="Times New Roman"/>
          <w:sz w:val="24"/>
          <w:szCs w:val="24"/>
        </w:rPr>
      </w:pPr>
    </w:p>
    <w:p w14:paraId="3635E852" w14:textId="4D1E633C" w:rsidR="00F350F7" w:rsidRDefault="00F350F7">
      <w:pPr>
        <w:spacing w:after="0"/>
        <w:rPr>
          <w:rFonts w:ascii="Times New Roman" w:hAnsi="Times New Roman" w:cs="Times New Roman"/>
          <w:sz w:val="24"/>
          <w:szCs w:val="24"/>
        </w:rPr>
      </w:pPr>
    </w:p>
    <w:p w14:paraId="21D1DFA6" w14:textId="77777777" w:rsidR="00F350F7" w:rsidRPr="00F350F7" w:rsidRDefault="00F350F7">
      <w:pPr>
        <w:spacing w:after="0"/>
        <w:rPr>
          <w:rFonts w:ascii="Times New Roman" w:hAnsi="Times New Roman" w:cs="Times New Roman"/>
          <w:sz w:val="24"/>
          <w:szCs w:val="24"/>
        </w:rPr>
      </w:pPr>
    </w:p>
    <w:p w14:paraId="61B134CA" w14:textId="77777777" w:rsidR="007C039B" w:rsidRPr="00F350F7" w:rsidRDefault="000A4D83">
      <w:pPr>
        <w:spacing w:after="0"/>
        <w:rPr>
          <w:rFonts w:ascii="Times New Roman" w:hAnsi="Times New Roman" w:cs="Times New Roman"/>
          <w:sz w:val="24"/>
          <w:szCs w:val="24"/>
        </w:rPr>
      </w:pPr>
      <w:r w:rsidRPr="00F350F7">
        <w:rPr>
          <w:rFonts w:ascii="Times New Roman" w:hAnsi="Times New Roman" w:cs="Times New Roman"/>
          <w:b/>
          <w:sz w:val="24"/>
          <w:szCs w:val="24"/>
        </w:rPr>
        <w:lastRenderedPageBreak/>
        <w:t xml:space="preserve">Darris  </w:t>
      </w:r>
      <w:r w:rsidRPr="00F350F7">
        <w:rPr>
          <w:rFonts w:ascii="Times New Roman" w:hAnsi="Times New Roman" w:cs="Times New Roman"/>
          <w:color w:val="5D7284"/>
          <w:sz w:val="24"/>
          <w:szCs w:val="24"/>
        </w:rPr>
        <w:t>01:19</w:t>
      </w:r>
    </w:p>
    <w:p w14:paraId="2C7FC277" w14:textId="6741CD80" w:rsidR="000965D1" w:rsidRPr="00F350F7" w:rsidRDefault="000A4D83">
      <w:pPr>
        <w:spacing w:after="0"/>
        <w:rPr>
          <w:rFonts w:ascii="Times New Roman" w:hAnsi="Times New Roman" w:cs="Times New Roman"/>
          <w:sz w:val="24"/>
          <w:szCs w:val="24"/>
        </w:rPr>
      </w:pPr>
      <w:r w:rsidRPr="00F350F7">
        <w:rPr>
          <w:rFonts w:ascii="Times New Roman" w:hAnsi="Times New Roman" w:cs="Times New Roman"/>
          <w:sz w:val="24"/>
          <w:szCs w:val="24"/>
        </w:rPr>
        <w:t>Congratulations, class of 2020. I'm proud of y'all</w:t>
      </w:r>
      <w:r w:rsidR="000965D1" w:rsidRPr="00F350F7">
        <w:rPr>
          <w:rFonts w:ascii="Times New Roman" w:hAnsi="Times New Roman" w:cs="Times New Roman"/>
          <w:sz w:val="24"/>
          <w:szCs w:val="24"/>
        </w:rPr>
        <w:t>. B</w:t>
      </w:r>
      <w:r w:rsidRPr="00F350F7">
        <w:rPr>
          <w:rFonts w:ascii="Times New Roman" w:hAnsi="Times New Roman" w:cs="Times New Roman"/>
          <w:sz w:val="24"/>
          <w:szCs w:val="24"/>
        </w:rPr>
        <w:t>ut more importantly, you should be proud of yourselves. Just remember, as you're transitioning into this next phase of your life, that you didn't get to this point alone, that folks help to support you. So just remember that and remember that you have folks coming up behind you that you can now support. So much love to y'all.</w:t>
      </w:r>
    </w:p>
    <w:p w14:paraId="6275A6E0" w14:textId="77777777" w:rsidR="000A4D83" w:rsidRPr="00F350F7" w:rsidRDefault="000A4D83">
      <w:pPr>
        <w:spacing w:after="0"/>
        <w:rPr>
          <w:rFonts w:ascii="Times New Roman" w:hAnsi="Times New Roman" w:cs="Times New Roman"/>
          <w:sz w:val="24"/>
          <w:szCs w:val="24"/>
        </w:rPr>
      </w:pPr>
    </w:p>
    <w:p w14:paraId="10110454" w14:textId="77777777" w:rsidR="007C039B" w:rsidRPr="00F350F7" w:rsidRDefault="000A4D83">
      <w:pPr>
        <w:spacing w:after="0"/>
        <w:rPr>
          <w:rFonts w:ascii="Times New Roman" w:hAnsi="Times New Roman" w:cs="Times New Roman"/>
          <w:sz w:val="24"/>
          <w:szCs w:val="24"/>
        </w:rPr>
      </w:pPr>
      <w:r w:rsidRPr="00F350F7">
        <w:rPr>
          <w:rFonts w:ascii="Times New Roman" w:hAnsi="Times New Roman" w:cs="Times New Roman"/>
          <w:b/>
          <w:sz w:val="24"/>
          <w:szCs w:val="24"/>
        </w:rPr>
        <w:t xml:space="preserve">Derrick  </w:t>
      </w:r>
      <w:r w:rsidRPr="00F350F7">
        <w:rPr>
          <w:rFonts w:ascii="Times New Roman" w:hAnsi="Times New Roman" w:cs="Times New Roman"/>
          <w:color w:val="5D7284"/>
          <w:sz w:val="24"/>
          <w:szCs w:val="24"/>
        </w:rPr>
        <w:t>01:41</w:t>
      </w:r>
    </w:p>
    <w:p w14:paraId="77DFCA0D" w14:textId="77777777" w:rsidR="007C039B" w:rsidRPr="00F350F7" w:rsidRDefault="000A4D83">
      <w:pPr>
        <w:spacing w:after="0"/>
        <w:rPr>
          <w:rFonts w:ascii="Times New Roman" w:hAnsi="Times New Roman" w:cs="Times New Roman"/>
          <w:sz w:val="24"/>
          <w:szCs w:val="24"/>
        </w:rPr>
      </w:pPr>
      <w:r w:rsidRPr="00F350F7">
        <w:rPr>
          <w:rFonts w:ascii="Times New Roman" w:hAnsi="Times New Roman" w:cs="Times New Roman"/>
          <w:sz w:val="24"/>
          <w:szCs w:val="24"/>
        </w:rPr>
        <w:t>Life is a challenge. And you'll face obstacles, no matter on where you are in this world. But thing is that we're Black and we always rise.</w:t>
      </w:r>
    </w:p>
    <w:p w14:paraId="5F57561F" w14:textId="77777777" w:rsidR="007C039B" w:rsidRPr="00F350F7" w:rsidRDefault="007C039B">
      <w:pPr>
        <w:spacing w:after="0"/>
        <w:rPr>
          <w:rFonts w:ascii="Times New Roman" w:hAnsi="Times New Roman" w:cs="Times New Roman"/>
          <w:sz w:val="24"/>
          <w:szCs w:val="24"/>
        </w:rPr>
      </w:pPr>
    </w:p>
    <w:p w14:paraId="348FD7C7" w14:textId="77777777" w:rsidR="007C039B" w:rsidRPr="00F350F7" w:rsidRDefault="000A4D83">
      <w:pPr>
        <w:spacing w:after="0"/>
        <w:rPr>
          <w:rFonts w:ascii="Times New Roman" w:hAnsi="Times New Roman" w:cs="Times New Roman"/>
          <w:sz w:val="24"/>
          <w:szCs w:val="24"/>
        </w:rPr>
      </w:pPr>
      <w:r w:rsidRPr="00F350F7">
        <w:rPr>
          <w:rFonts w:ascii="Times New Roman" w:hAnsi="Times New Roman" w:cs="Times New Roman"/>
          <w:b/>
          <w:sz w:val="24"/>
          <w:szCs w:val="24"/>
        </w:rPr>
        <w:t xml:space="preserve">Kalimah  </w:t>
      </w:r>
      <w:r w:rsidRPr="00F350F7">
        <w:rPr>
          <w:rFonts w:ascii="Times New Roman" w:hAnsi="Times New Roman" w:cs="Times New Roman"/>
          <w:color w:val="5D7284"/>
          <w:sz w:val="24"/>
          <w:szCs w:val="24"/>
        </w:rPr>
        <w:t>01:50</w:t>
      </w:r>
    </w:p>
    <w:p w14:paraId="0D55B215" w14:textId="77777777" w:rsidR="007C039B" w:rsidRPr="00F350F7" w:rsidRDefault="000A4D83">
      <w:pPr>
        <w:spacing w:after="0"/>
        <w:rPr>
          <w:rFonts w:ascii="Times New Roman" w:hAnsi="Times New Roman" w:cs="Times New Roman"/>
          <w:sz w:val="24"/>
          <w:szCs w:val="24"/>
        </w:rPr>
      </w:pPr>
      <w:r w:rsidRPr="00F350F7">
        <w:rPr>
          <w:rFonts w:ascii="Times New Roman" w:hAnsi="Times New Roman" w:cs="Times New Roman"/>
          <w:sz w:val="24"/>
          <w:szCs w:val="24"/>
        </w:rPr>
        <w:t>On this Earth journey, you are not alone. You are the hopes and dreams of your ancestors. It is your passion, integrity, ambition, and audacity that honor their spirits, you matter.</w:t>
      </w:r>
    </w:p>
    <w:p w14:paraId="2B9D795E" w14:textId="77777777" w:rsidR="007C039B" w:rsidRPr="00F350F7" w:rsidRDefault="007C039B">
      <w:pPr>
        <w:spacing w:after="0"/>
        <w:rPr>
          <w:rFonts w:ascii="Times New Roman" w:hAnsi="Times New Roman" w:cs="Times New Roman"/>
          <w:sz w:val="24"/>
          <w:szCs w:val="24"/>
        </w:rPr>
      </w:pPr>
    </w:p>
    <w:p w14:paraId="5345C54B" w14:textId="77777777" w:rsidR="007C039B" w:rsidRPr="00F350F7" w:rsidRDefault="000A4D83">
      <w:pPr>
        <w:spacing w:after="0"/>
        <w:rPr>
          <w:rFonts w:ascii="Times New Roman" w:hAnsi="Times New Roman" w:cs="Times New Roman"/>
          <w:sz w:val="24"/>
          <w:szCs w:val="24"/>
        </w:rPr>
      </w:pPr>
      <w:r w:rsidRPr="00F350F7">
        <w:rPr>
          <w:rFonts w:ascii="Times New Roman" w:hAnsi="Times New Roman" w:cs="Times New Roman"/>
          <w:b/>
          <w:sz w:val="24"/>
          <w:szCs w:val="24"/>
        </w:rPr>
        <w:t xml:space="preserve">Cory  </w:t>
      </w:r>
      <w:r w:rsidRPr="00F350F7">
        <w:rPr>
          <w:rFonts w:ascii="Times New Roman" w:hAnsi="Times New Roman" w:cs="Times New Roman"/>
          <w:color w:val="5D7284"/>
          <w:sz w:val="24"/>
          <w:szCs w:val="24"/>
        </w:rPr>
        <w:t>02:06</w:t>
      </w:r>
    </w:p>
    <w:p w14:paraId="36AEA64A" w14:textId="695C4206" w:rsidR="007C039B" w:rsidRPr="00F350F7" w:rsidRDefault="000A4D83">
      <w:pPr>
        <w:spacing w:after="0"/>
        <w:rPr>
          <w:rFonts w:ascii="Times New Roman" w:hAnsi="Times New Roman" w:cs="Times New Roman"/>
          <w:sz w:val="24"/>
          <w:szCs w:val="24"/>
        </w:rPr>
      </w:pPr>
      <w:r w:rsidRPr="00F350F7">
        <w:rPr>
          <w:rFonts w:ascii="Times New Roman" w:hAnsi="Times New Roman" w:cs="Times New Roman"/>
          <w:sz w:val="24"/>
          <w:szCs w:val="24"/>
        </w:rPr>
        <w:t xml:space="preserve">Class of 2020, </w:t>
      </w:r>
      <w:r w:rsidR="008102D7" w:rsidRPr="00F350F7">
        <w:rPr>
          <w:rFonts w:ascii="Times New Roman" w:hAnsi="Times New Roman" w:cs="Times New Roman"/>
          <w:sz w:val="24"/>
          <w:szCs w:val="24"/>
        </w:rPr>
        <w:t>congratulations</w:t>
      </w:r>
      <w:r w:rsidRPr="00F350F7">
        <w:rPr>
          <w:rFonts w:ascii="Times New Roman" w:hAnsi="Times New Roman" w:cs="Times New Roman"/>
          <w:sz w:val="24"/>
          <w:szCs w:val="24"/>
        </w:rPr>
        <w:t>. It's a little bit of a different journey for you guys, but my advice to you is that everybody tells you to do more. So</w:t>
      </w:r>
      <w:r w:rsidR="008102D7" w:rsidRPr="00F350F7">
        <w:rPr>
          <w:rFonts w:ascii="Times New Roman" w:hAnsi="Times New Roman" w:cs="Times New Roman"/>
          <w:sz w:val="24"/>
          <w:szCs w:val="24"/>
        </w:rPr>
        <w:t>,</w:t>
      </w:r>
      <w:r w:rsidRPr="00F350F7">
        <w:rPr>
          <w:rFonts w:ascii="Times New Roman" w:hAnsi="Times New Roman" w:cs="Times New Roman"/>
          <w:sz w:val="24"/>
          <w:szCs w:val="24"/>
        </w:rPr>
        <w:t xml:space="preserve"> my advice is for you to be more, act more, be more conscience of your community, be more active, and represent the underrepresented.</w:t>
      </w:r>
    </w:p>
    <w:p w14:paraId="652E28C4" w14:textId="77777777" w:rsidR="007C039B" w:rsidRPr="00F350F7" w:rsidRDefault="007C039B">
      <w:pPr>
        <w:spacing w:after="0"/>
        <w:rPr>
          <w:rFonts w:ascii="Times New Roman" w:hAnsi="Times New Roman" w:cs="Times New Roman"/>
          <w:sz w:val="24"/>
          <w:szCs w:val="24"/>
        </w:rPr>
      </w:pPr>
    </w:p>
    <w:p w14:paraId="36DED6C6" w14:textId="77777777" w:rsidR="007C039B" w:rsidRPr="00F350F7" w:rsidRDefault="000A4D83">
      <w:pPr>
        <w:spacing w:after="0"/>
        <w:rPr>
          <w:rFonts w:ascii="Times New Roman" w:hAnsi="Times New Roman" w:cs="Times New Roman"/>
          <w:sz w:val="24"/>
          <w:szCs w:val="24"/>
        </w:rPr>
      </w:pPr>
      <w:r w:rsidRPr="00F350F7">
        <w:rPr>
          <w:rFonts w:ascii="Times New Roman" w:hAnsi="Times New Roman" w:cs="Times New Roman"/>
          <w:b/>
          <w:sz w:val="24"/>
          <w:szCs w:val="24"/>
        </w:rPr>
        <w:t xml:space="preserve">Jaypix  </w:t>
      </w:r>
      <w:r w:rsidRPr="00F350F7">
        <w:rPr>
          <w:rFonts w:ascii="Times New Roman" w:hAnsi="Times New Roman" w:cs="Times New Roman"/>
          <w:color w:val="5D7284"/>
          <w:sz w:val="24"/>
          <w:szCs w:val="24"/>
        </w:rPr>
        <w:t>02:25</w:t>
      </w:r>
    </w:p>
    <w:p w14:paraId="1DE22F2A" w14:textId="4C801380" w:rsidR="007C039B" w:rsidRPr="00F350F7" w:rsidRDefault="000A4D83">
      <w:pPr>
        <w:spacing w:after="0"/>
        <w:rPr>
          <w:rFonts w:ascii="Times New Roman" w:hAnsi="Times New Roman" w:cs="Times New Roman"/>
          <w:sz w:val="24"/>
          <w:szCs w:val="24"/>
        </w:rPr>
      </w:pPr>
      <w:r w:rsidRPr="00F350F7">
        <w:rPr>
          <w:rFonts w:ascii="Times New Roman" w:hAnsi="Times New Roman" w:cs="Times New Roman"/>
          <w:sz w:val="24"/>
          <w:szCs w:val="24"/>
        </w:rPr>
        <w:t xml:space="preserve">If I could give any advice, I would say no judgment. That's something that I live by, hold close to the heart. No judgement guys. </w:t>
      </w:r>
      <w:proofErr w:type="gramStart"/>
      <w:r w:rsidRPr="00F350F7">
        <w:rPr>
          <w:rFonts w:ascii="Times New Roman" w:hAnsi="Times New Roman" w:cs="Times New Roman"/>
          <w:sz w:val="24"/>
          <w:szCs w:val="24"/>
        </w:rPr>
        <w:t>Definitely get</w:t>
      </w:r>
      <w:proofErr w:type="gramEnd"/>
      <w:r w:rsidRPr="00F350F7">
        <w:rPr>
          <w:rFonts w:ascii="Times New Roman" w:hAnsi="Times New Roman" w:cs="Times New Roman"/>
          <w:sz w:val="24"/>
          <w:szCs w:val="24"/>
        </w:rPr>
        <w:t xml:space="preserve"> to know someone for who they are. And that starts off with a simple</w:t>
      </w:r>
      <w:r w:rsidR="008102D7" w:rsidRPr="00F350F7">
        <w:rPr>
          <w:rFonts w:ascii="Times New Roman" w:hAnsi="Times New Roman" w:cs="Times New Roman"/>
          <w:sz w:val="24"/>
          <w:szCs w:val="24"/>
        </w:rPr>
        <w:t>,</w:t>
      </w:r>
      <w:r w:rsidRPr="00F350F7">
        <w:rPr>
          <w:rFonts w:ascii="Times New Roman" w:hAnsi="Times New Roman" w:cs="Times New Roman"/>
          <w:sz w:val="24"/>
          <w:szCs w:val="24"/>
        </w:rPr>
        <w:t xml:space="preserve"> </w:t>
      </w:r>
      <w:r w:rsidR="008102D7" w:rsidRPr="00F350F7">
        <w:rPr>
          <w:rFonts w:ascii="Times New Roman" w:hAnsi="Times New Roman" w:cs="Times New Roman"/>
          <w:sz w:val="24"/>
          <w:szCs w:val="24"/>
        </w:rPr>
        <w:t>“H</w:t>
      </w:r>
      <w:r w:rsidRPr="00F350F7">
        <w:rPr>
          <w:rFonts w:ascii="Times New Roman" w:hAnsi="Times New Roman" w:cs="Times New Roman"/>
          <w:sz w:val="24"/>
          <w:szCs w:val="24"/>
        </w:rPr>
        <w:t xml:space="preserve">ello, how you </w:t>
      </w:r>
      <w:proofErr w:type="gramStart"/>
      <w:r w:rsidRPr="00F350F7">
        <w:rPr>
          <w:rFonts w:ascii="Times New Roman" w:hAnsi="Times New Roman" w:cs="Times New Roman"/>
          <w:sz w:val="24"/>
          <w:szCs w:val="24"/>
        </w:rPr>
        <w:t>doin</w:t>
      </w:r>
      <w:r w:rsidR="008102D7" w:rsidRPr="00F350F7">
        <w:rPr>
          <w:rFonts w:ascii="Times New Roman" w:hAnsi="Times New Roman" w:cs="Times New Roman"/>
          <w:sz w:val="24"/>
          <w:szCs w:val="24"/>
        </w:rPr>
        <w:t>’</w:t>
      </w:r>
      <w:proofErr w:type="gramEnd"/>
      <w:r w:rsidR="008102D7" w:rsidRPr="00F350F7">
        <w:rPr>
          <w:rFonts w:ascii="Times New Roman" w:hAnsi="Times New Roman" w:cs="Times New Roman"/>
          <w:sz w:val="24"/>
          <w:szCs w:val="24"/>
        </w:rPr>
        <w:t>?”</w:t>
      </w:r>
      <w:r w:rsidRPr="00F350F7">
        <w:rPr>
          <w:rFonts w:ascii="Times New Roman" w:hAnsi="Times New Roman" w:cs="Times New Roman"/>
          <w:sz w:val="24"/>
          <w:szCs w:val="24"/>
        </w:rPr>
        <w:t xml:space="preserve"> The next thing I would say is</w:t>
      </w:r>
      <w:r w:rsidR="008102D7" w:rsidRPr="00F350F7">
        <w:rPr>
          <w:rFonts w:ascii="Times New Roman" w:hAnsi="Times New Roman" w:cs="Times New Roman"/>
          <w:sz w:val="24"/>
          <w:szCs w:val="24"/>
        </w:rPr>
        <w:t>,</w:t>
      </w:r>
      <w:r w:rsidRPr="00F350F7">
        <w:rPr>
          <w:rFonts w:ascii="Times New Roman" w:hAnsi="Times New Roman" w:cs="Times New Roman"/>
          <w:sz w:val="24"/>
          <w:szCs w:val="24"/>
        </w:rPr>
        <w:t xml:space="preserve"> be free. Be free guys. Be a little </w:t>
      </w:r>
      <w:proofErr w:type="gramStart"/>
      <w:r w:rsidRPr="00F350F7">
        <w:rPr>
          <w:rFonts w:ascii="Times New Roman" w:hAnsi="Times New Roman" w:cs="Times New Roman"/>
          <w:sz w:val="24"/>
          <w:szCs w:val="24"/>
        </w:rPr>
        <w:t>more free</w:t>
      </w:r>
      <w:proofErr w:type="gramEnd"/>
      <w:r w:rsidRPr="00F350F7">
        <w:rPr>
          <w:rFonts w:ascii="Times New Roman" w:hAnsi="Times New Roman" w:cs="Times New Roman"/>
          <w:sz w:val="24"/>
          <w:szCs w:val="24"/>
        </w:rPr>
        <w:t xml:space="preserve"> with your love. And </w:t>
      </w:r>
      <w:proofErr w:type="gramStart"/>
      <w:r w:rsidRPr="00F350F7">
        <w:rPr>
          <w:rFonts w:ascii="Times New Roman" w:hAnsi="Times New Roman" w:cs="Times New Roman"/>
          <w:sz w:val="24"/>
          <w:szCs w:val="24"/>
        </w:rPr>
        <w:t>more free</w:t>
      </w:r>
      <w:proofErr w:type="gramEnd"/>
      <w:r w:rsidRPr="00F350F7">
        <w:rPr>
          <w:rFonts w:ascii="Times New Roman" w:hAnsi="Times New Roman" w:cs="Times New Roman"/>
          <w:sz w:val="24"/>
          <w:szCs w:val="24"/>
        </w:rPr>
        <w:t xml:space="preserve"> with your ideas. The world is ours together.</w:t>
      </w:r>
    </w:p>
    <w:p w14:paraId="093831CE" w14:textId="77777777" w:rsidR="007C039B" w:rsidRPr="00F350F7" w:rsidRDefault="007C039B">
      <w:pPr>
        <w:spacing w:after="0"/>
        <w:rPr>
          <w:rFonts w:ascii="Times New Roman" w:hAnsi="Times New Roman" w:cs="Times New Roman"/>
          <w:sz w:val="24"/>
          <w:szCs w:val="24"/>
        </w:rPr>
      </w:pPr>
    </w:p>
    <w:p w14:paraId="4BDB739E" w14:textId="77777777" w:rsidR="007C039B" w:rsidRPr="00F350F7" w:rsidRDefault="000A4D83">
      <w:pPr>
        <w:spacing w:after="0"/>
        <w:rPr>
          <w:rFonts w:ascii="Times New Roman" w:hAnsi="Times New Roman" w:cs="Times New Roman"/>
          <w:sz w:val="24"/>
          <w:szCs w:val="24"/>
        </w:rPr>
      </w:pPr>
      <w:r w:rsidRPr="00F350F7">
        <w:rPr>
          <w:rFonts w:ascii="Times New Roman" w:hAnsi="Times New Roman" w:cs="Times New Roman"/>
          <w:b/>
          <w:sz w:val="24"/>
          <w:szCs w:val="24"/>
        </w:rPr>
        <w:t xml:space="preserve">Barbara  </w:t>
      </w:r>
      <w:r w:rsidRPr="00F350F7">
        <w:rPr>
          <w:rFonts w:ascii="Times New Roman" w:hAnsi="Times New Roman" w:cs="Times New Roman"/>
          <w:color w:val="5D7284"/>
          <w:sz w:val="24"/>
          <w:szCs w:val="24"/>
        </w:rPr>
        <w:t>03:01</w:t>
      </w:r>
    </w:p>
    <w:p w14:paraId="3CEF4EB0" w14:textId="77777777" w:rsidR="007C039B" w:rsidRPr="00F350F7" w:rsidRDefault="000A4D83">
      <w:pPr>
        <w:spacing w:after="0"/>
        <w:rPr>
          <w:rFonts w:ascii="Times New Roman" w:hAnsi="Times New Roman" w:cs="Times New Roman"/>
          <w:sz w:val="24"/>
          <w:szCs w:val="24"/>
        </w:rPr>
      </w:pPr>
      <w:r w:rsidRPr="00F350F7">
        <w:rPr>
          <w:rFonts w:ascii="Times New Roman" w:hAnsi="Times New Roman" w:cs="Times New Roman"/>
          <w:sz w:val="24"/>
          <w:szCs w:val="24"/>
        </w:rPr>
        <w:t>Congratulations class of 2020. You are living in a very historical time. Learn your history and your heritage. Help each other don't hurt each other. You are the future.</w:t>
      </w:r>
    </w:p>
    <w:p w14:paraId="43AA8B0E" w14:textId="77777777" w:rsidR="007C039B" w:rsidRPr="00F350F7" w:rsidRDefault="007C039B">
      <w:pPr>
        <w:spacing w:after="0"/>
        <w:rPr>
          <w:rFonts w:ascii="Times New Roman" w:hAnsi="Times New Roman" w:cs="Times New Roman"/>
          <w:sz w:val="24"/>
          <w:szCs w:val="24"/>
        </w:rPr>
      </w:pPr>
    </w:p>
    <w:p w14:paraId="00A57F1E" w14:textId="77777777" w:rsidR="007C039B" w:rsidRPr="00F350F7" w:rsidRDefault="000A4D83">
      <w:pPr>
        <w:spacing w:after="0"/>
        <w:rPr>
          <w:rFonts w:ascii="Times New Roman" w:hAnsi="Times New Roman" w:cs="Times New Roman"/>
          <w:sz w:val="24"/>
          <w:szCs w:val="24"/>
        </w:rPr>
      </w:pPr>
      <w:r w:rsidRPr="00F350F7">
        <w:rPr>
          <w:rFonts w:ascii="Times New Roman" w:hAnsi="Times New Roman" w:cs="Times New Roman"/>
          <w:b/>
          <w:sz w:val="24"/>
          <w:szCs w:val="24"/>
        </w:rPr>
        <w:t xml:space="preserve">Milton  </w:t>
      </w:r>
      <w:r w:rsidRPr="00F350F7">
        <w:rPr>
          <w:rFonts w:ascii="Times New Roman" w:hAnsi="Times New Roman" w:cs="Times New Roman"/>
          <w:color w:val="5D7284"/>
          <w:sz w:val="24"/>
          <w:szCs w:val="24"/>
        </w:rPr>
        <w:t>03:13</w:t>
      </w:r>
    </w:p>
    <w:p w14:paraId="680A4C02" w14:textId="2CB3332E" w:rsidR="007C039B" w:rsidRPr="00F350F7" w:rsidRDefault="000A4D83">
      <w:pPr>
        <w:spacing w:after="0"/>
        <w:rPr>
          <w:rFonts w:ascii="Times New Roman" w:hAnsi="Times New Roman" w:cs="Times New Roman"/>
          <w:sz w:val="24"/>
          <w:szCs w:val="24"/>
        </w:rPr>
      </w:pPr>
      <w:r w:rsidRPr="00F350F7">
        <w:rPr>
          <w:rFonts w:ascii="Times New Roman" w:hAnsi="Times New Roman" w:cs="Times New Roman"/>
          <w:sz w:val="24"/>
          <w:szCs w:val="24"/>
        </w:rPr>
        <w:t>One of the things that I recognize, clearly is that in our quest to live, we want much. I want to advise you to adopt what I'm about to say now. And that is that our getting is in our giving. So</w:t>
      </w:r>
      <w:r w:rsidR="00F640B3" w:rsidRPr="00F350F7">
        <w:rPr>
          <w:rFonts w:ascii="Times New Roman" w:hAnsi="Times New Roman" w:cs="Times New Roman"/>
          <w:sz w:val="24"/>
          <w:szCs w:val="24"/>
        </w:rPr>
        <w:t>,</w:t>
      </w:r>
      <w:r w:rsidRPr="00F350F7">
        <w:rPr>
          <w:rFonts w:ascii="Times New Roman" w:hAnsi="Times New Roman" w:cs="Times New Roman"/>
          <w:sz w:val="24"/>
          <w:szCs w:val="24"/>
        </w:rPr>
        <w:t xml:space="preserve"> you </w:t>
      </w:r>
      <w:r w:rsidR="00F640B3" w:rsidRPr="00F350F7">
        <w:rPr>
          <w:rFonts w:ascii="Times New Roman" w:hAnsi="Times New Roman" w:cs="Times New Roman"/>
          <w:sz w:val="24"/>
          <w:szCs w:val="24"/>
        </w:rPr>
        <w:t>give,</w:t>
      </w:r>
      <w:r w:rsidRPr="00F350F7">
        <w:rPr>
          <w:rFonts w:ascii="Times New Roman" w:hAnsi="Times New Roman" w:cs="Times New Roman"/>
          <w:sz w:val="24"/>
          <w:szCs w:val="24"/>
        </w:rPr>
        <w:t xml:space="preserve"> and you will get. Good luck.</w:t>
      </w:r>
    </w:p>
    <w:p w14:paraId="6E12C5B6" w14:textId="77777777" w:rsidR="007C039B" w:rsidRPr="00F350F7" w:rsidRDefault="007C039B">
      <w:pPr>
        <w:spacing w:after="0"/>
        <w:rPr>
          <w:rFonts w:ascii="Times New Roman" w:hAnsi="Times New Roman" w:cs="Times New Roman"/>
          <w:sz w:val="24"/>
          <w:szCs w:val="24"/>
        </w:rPr>
      </w:pPr>
    </w:p>
    <w:p w14:paraId="6137CC61" w14:textId="77777777" w:rsidR="007C039B" w:rsidRPr="00F350F7" w:rsidRDefault="000A4D83">
      <w:pPr>
        <w:spacing w:after="0"/>
        <w:rPr>
          <w:rFonts w:ascii="Times New Roman" w:hAnsi="Times New Roman" w:cs="Times New Roman"/>
          <w:sz w:val="24"/>
          <w:szCs w:val="24"/>
        </w:rPr>
      </w:pPr>
      <w:r w:rsidRPr="00F350F7">
        <w:rPr>
          <w:rFonts w:ascii="Times New Roman" w:hAnsi="Times New Roman" w:cs="Times New Roman"/>
          <w:b/>
          <w:sz w:val="24"/>
          <w:szCs w:val="24"/>
        </w:rPr>
        <w:t xml:space="preserve">Nicole  </w:t>
      </w:r>
      <w:r w:rsidRPr="00F350F7">
        <w:rPr>
          <w:rFonts w:ascii="Times New Roman" w:hAnsi="Times New Roman" w:cs="Times New Roman"/>
          <w:color w:val="5D7284"/>
          <w:sz w:val="24"/>
          <w:szCs w:val="24"/>
        </w:rPr>
        <w:t>03:41</w:t>
      </w:r>
    </w:p>
    <w:p w14:paraId="34A8896B" w14:textId="77777777" w:rsidR="007C039B" w:rsidRPr="00F350F7" w:rsidRDefault="000A4D83">
      <w:pPr>
        <w:spacing w:after="0"/>
        <w:rPr>
          <w:rFonts w:ascii="Times New Roman" w:hAnsi="Times New Roman" w:cs="Times New Roman"/>
          <w:sz w:val="24"/>
          <w:szCs w:val="24"/>
        </w:rPr>
      </w:pPr>
      <w:r w:rsidRPr="00F350F7">
        <w:rPr>
          <w:rFonts w:ascii="Times New Roman" w:hAnsi="Times New Roman" w:cs="Times New Roman"/>
          <w:sz w:val="24"/>
          <w:szCs w:val="24"/>
        </w:rPr>
        <w:t>Congratulations, class of 2020. You are graduating into such an important time in this world. And I know that you're going to do great things to continue moving us forward.</w:t>
      </w:r>
    </w:p>
    <w:p w14:paraId="40ACA217" w14:textId="77777777" w:rsidR="007C039B" w:rsidRPr="00F350F7" w:rsidRDefault="007C039B">
      <w:pPr>
        <w:spacing w:after="0"/>
        <w:rPr>
          <w:rFonts w:ascii="Times New Roman" w:hAnsi="Times New Roman" w:cs="Times New Roman"/>
          <w:sz w:val="24"/>
          <w:szCs w:val="24"/>
        </w:rPr>
      </w:pPr>
    </w:p>
    <w:p w14:paraId="39D32C7D" w14:textId="77777777" w:rsidR="007C039B" w:rsidRPr="00F350F7" w:rsidRDefault="000A4D83">
      <w:pPr>
        <w:spacing w:after="0"/>
        <w:rPr>
          <w:rFonts w:ascii="Times New Roman" w:hAnsi="Times New Roman" w:cs="Times New Roman"/>
          <w:sz w:val="24"/>
          <w:szCs w:val="24"/>
        </w:rPr>
      </w:pPr>
      <w:r w:rsidRPr="00F350F7">
        <w:rPr>
          <w:rFonts w:ascii="Times New Roman" w:hAnsi="Times New Roman" w:cs="Times New Roman"/>
          <w:b/>
          <w:sz w:val="24"/>
          <w:szCs w:val="24"/>
        </w:rPr>
        <w:t xml:space="preserve">Armand  </w:t>
      </w:r>
      <w:r w:rsidRPr="00F350F7">
        <w:rPr>
          <w:rFonts w:ascii="Times New Roman" w:hAnsi="Times New Roman" w:cs="Times New Roman"/>
          <w:color w:val="5D7284"/>
          <w:sz w:val="24"/>
          <w:szCs w:val="24"/>
        </w:rPr>
        <w:t>03:52</w:t>
      </w:r>
    </w:p>
    <w:p w14:paraId="483932F2" w14:textId="0B7D9789" w:rsidR="007C039B" w:rsidRPr="00F350F7" w:rsidRDefault="000A4D83">
      <w:pPr>
        <w:spacing w:after="0"/>
        <w:rPr>
          <w:rFonts w:ascii="Times New Roman" w:hAnsi="Times New Roman" w:cs="Times New Roman"/>
          <w:sz w:val="24"/>
          <w:szCs w:val="24"/>
        </w:rPr>
      </w:pPr>
      <w:r w:rsidRPr="00F350F7">
        <w:rPr>
          <w:rFonts w:ascii="Times New Roman" w:hAnsi="Times New Roman" w:cs="Times New Roman"/>
          <w:sz w:val="24"/>
          <w:szCs w:val="24"/>
        </w:rPr>
        <w:t>You are graduating into a time the likes of which we have never seen. Embrace it and shape it.</w:t>
      </w:r>
    </w:p>
    <w:p w14:paraId="55645BAF" w14:textId="77777777" w:rsidR="007C039B" w:rsidRPr="00F350F7" w:rsidRDefault="000A4D83">
      <w:pPr>
        <w:spacing w:after="0"/>
        <w:rPr>
          <w:rFonts w:ascii="Times New Roman" w:hAnsi="Times New Roman" w:cs="Times New Roman"/>
          <w:sz w:val="24"/>
          <w:szCs w:val="24"/>
        </w:rPr>
      </w:pPr>
      <w:r w:rsidRPr="00F350F7">
        <w:rPr>
          <w:rFonts w:ascii="Times New Roman" w:hAnsi="Times New Roman" w:cs="Times New Roman"/>
          <w:b/>
          <w:sz w:val="24"/>
          <w:szCs w:val="24"/>
        </w:rPr>
        <w:lastRenderedPageBreak/>
        <w:t xml:space="preserve">Nicole  </w:t>
      </w:r>
      <w:r w:rsidRPr="00F350F7">
        <w:rPr>
          <w:rFonts w:ascii="Times New Roman" w:hAnsi="Times New Roman" w:cs="Times New Roman"/>
          <w:color w:val="5D7284"/>
          <w:sz w:val="24"/>
          <w:szCs w:val="24"/>
        </w:rPr>
        <w:t>04:01</w:t>
      </w:r>
    </w:p>
    <w:p w14:paraId="061E2663" w14:textId="77777777" w:rsidR="007C039B" w:rsidRPr="00F350F7" w:rsidRDefault="000A4D83">
      <w:pPr>
        <w:spacing w:after="0"/>
        <w:rPr>
          <w:rFonts w:ascii="Times New Roman" w:hAnsi="Times New Roman" w:cs="Times New Roman"/>
          <w:sz w:val="24"/>
          <w:szCs w:val="24"/>
        </w:rPr>
      </w:pPr>
      <w:r w:rsidRPr="00F350F7">
        <w:rPr>
          <w:rFonts w:ascii="Times New Roman" w:hAnsi="Times New Roman" w:cs="Times New Roman"/>
          <w:sz w:val="24"/>
          <w:szCs w:val="24"/>
        </w:rPr>
        <w:t>Advice for today and beyond, breathe. We don't realize when we stop breathing. Shut your mouth, breathe in through your nose. Fill your belly up. Exhale out your mouth, pulling your belly in. Keep taking these deep breaths so you can calm down. It will give you a minute, or a pause, a second to think before you act. Breathe.</w:t>
      </w:r>
    </w:p>
    <w:p w14:paraId="175974F4" w14:textId="77777777" w:rsidR="00805D56" w:rsidRPr="00F350F7" w:rsidRDefault="00805D56">
      <w:pPr>
        <w:spacing w:after="0"/>
        <w:rPr>
          <w:rFonts w:ascii="Times New Roman" w:hAnsi="Times New Roman" w:cs="Times New Roman"/>
          <w:sz w:val="24"/>
          <w:szCs w:val="24"/>
        </w:rPr>
      </w:pPr>
    </w:p>
    <w:p w14:paraId="768FC04D" w14:textId="77777777" w:rsidR="007C039B" w:rsidRPr="00F350F7" w:rsidRDefault="000A4D83">
      <w:pPr>
        <w:spacing w:after="0"/>
        <w:rPr>
          <w:rFonts w:ascii="Times New Roman" w:hAnsi="Times New Roman" w:cs="Times New Roman"/>
          <w:sz w:val="24"/>
          <w:szCs w:val="24"/>
        </w:rPr>
      </w:pPr>
      <w:r w:rsidRPr="00F350F7">
        <w:rPr>
          <w:rFonts w:ascii="Times New Roman" w:hAnsi="Times New Roman" w:cs="Times New Roman"/>
          <w:b/>
          <w:sz w:val="24"/>
          <w:szCs w:val="24"/>
        </w:rPr>
        <w:t xml:space="preserve">Laray  </w:t>
      </w:r>
      <w:r w:rsidRPr="00F350F7">
        <w:rPr>
          <w:rFonts w:ascii="Times New Roman" w:hAnsi="Times New Roman" w:cs="Times New Roman"/>
          <w:color w:val="5D7284"/>
          <w:sz w:val="24"/>
          <w:szCs w:val="24"/>
        </w:rPr>
        <w:t>04:34</w:t>
      </w:r>
    </w:p>
    <w:p w14:paraId="03D1526C" w14:textId="77777777" w:rsidR="007C039B" w:rsidRPr="00F350F7" w:rsidRDefault="000A4D83">
      <w:pPr>
        <w:spacing w:after="0"/>
        <w:rPr>
          <w:rFonts w:ascii="Times New Roman" w:hAnsi="Times New Roman" w:cs="Times New Roman"/>
          <w:sz w:val="24"/>
          <w:szCs w:val="24"/>
        </w:rPr>
      </w:pPr>
      <w:r w:rsidRPr="00F350F7">
        <w:rPr>
          <w:rFonts w:ascii="Times New Roman" w:hAnsi="Times New Roman" w:cs="Times New Roman"/>
          <w:sz w:val="24"/>
          <w:szCs w:val="24"/>
        </w:rPr>
        <w:t>Congratulations class of 2020. 2020, you're the vision. Keep your eyes on your prize and continue your legacy. Good luck with your future.</w:t>
      </w:r>
    </w:p>
    <w:p w14:paraId="1053A3DF" w14:textId="77777777" w:rsidR="007C039B" w:rsidRPr="00F350F7" w:rsidRDefault="007C039B">
      <w:pPr>
        <w:spacing w:after="0"/>
        <w:rPr>
          <w:rFonts w:ascii="Times New Roman" w:hAnsi="Times New Roman" w:cs="Times New Roman"/>
          <w:sz w:val="24"/>
          <w:szCs w:val="24"/>
        </w:rPr>
      </w:pPr>
    </w:p>
    <w:p w14:paraId="73C2630C" w14:textId="77777777" w:rsidR="007C039B" w:rsidRPr="00F350F7" w:rsidRDefault="000A4D83">
      <w:pPr>
        <w:spacing w:after="0"/>
        <w:rPr>
          <w:rFonts w:ascii="Times New Roman" w:hAnsi="Times New Roman" w:cs="Times New Roman"/>
          <w:sz w:val="24"/>
          <w:szCs w:val="24"/>
        </w:rPr>
      </w:pPr>
      <w:r w:rsidRPr="00F350F7">
        <w:rPr>
          <w:rFonts w:ascii="Times New Roman" w:hAnsi="Times New Roman" w:cs="Times New Roman"/>
          <w:b/>
          <w:sz w:val="24"/>
          <w:szCs w:val="24"/>
        </w:rPr>
        <w:t xml:space="preserve">Nicole  </w:t>
      </w:r>
      <w:r w:rsidRPr="00F350F7">
        <w:rPr>
          <w:rFonts w:ascii="Times New Roman" w:hAnsi="Times New Roman" w:cs="Times New Roman"/>
          <w:color w:val="5D7284"/>
          <w:sz w:val="24"/>
          <w:szCs w:val="24"/>
        </w:rPr>
        <w:t>04:44</w:t>
      </w:r>
    </w:p>
    <w:p w14:paraId="035EB6AE" w14:textId="34509459" w:rsidR="007C039B" w:rsidRPr="00F350F7" w:rsidRDefault="000A4D83">
      <w:pPr>
        <w:spacing w:after="0"/>
        <w:rPr>
          <w:rFonts w:ascii="Times New Roman" w:hAnsi="Times New Roman" w:cs="Times New Roman"/>
          <w:sz w:val="24"/>
          <w:szCs w:val="24"/>
        </w:rPr>
      </w:pPr>
      <w:r w:rsidRPr="00F350F7">
        <w:rPr>
          <w:rFonts w:ascii="Times New Roman" w:hAnsi="Times New Roman" w:cs="Times New Roman"/>
          <w:sz w:val="24"/>
          <w:szCs w:val="24"/>
        </w:rPr>
        <w:t xml:space="preserve">Born and raised in Boston. I'm sure at one point or another you were faced with some type of uncertainty, some type of second guessing yourself, some type of </w:t>
      </w:r>
      <w:r w:rsidR="00F640B3" w:rsidRPr="00F350F7">
        <w:rPr>
          <w:rFonts w:ascii="Times New Roman" w:hAnsi="Times New Roman" w:cs="Times New Roman"/>
          <w:sz w:val="24"/>
          <w:szCs w:val="24"/>
        </w:rPr>
        <w:t>self-doubt</w:t>
      </w:r>
      <w:r w:rsidRPr="00F350F7">
        <w:rPr>
          <w:rFonts w:ascii="Times New Roman" w:hAnsi="Times New Roman" w:cs="Times New Roman"/>
          <w:sz w:val="24"/>
          <w:szCs w:val="24"/>
        </w:rPr>
        <w:t>. But today, you are your own accomplishment. Today, you are labeled as a graduate. Congratulations, commitment got you here you can do anything you put your mind to. Congratulations graduates.</w:t>
      </w:r>
    </w:p>
    <w:sectPr w:rsidR="007C039B" w:rsidRPr="00F350F7"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07B33" w14:textId="77777777" w:rsidR="00E54B60" w:rsidRDefault="00E54B60">
      <w:pPr>
        <w:spacing w:after="0" w:line="240" w:lineRule="auto"/>
      </w:pPr>
      <w:r>
        <w:separator/>
      </w:r>
    </w:p>
  </w:endnote>
  <w:endnote w:type="continuationSeparator" w:id="0">
    <w:p w14:paraId="56E7EBED" w14:textId="77777777" w:rsidR="00E54B60" w:rsidRDefault="00E5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E2C91A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7EDC5C6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D2BA9B"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8F13A3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9528308"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3DE8"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1FBD3" w14:textId="77777777" w:rsidR="00E54B60" w:rsidRDefault="00E54B60">
      <w:pPr>
        <w:spacing w:after="0" w:line="240" w:lineRule="auto"/>
      </w:pPr>
      <w:r>
        <w:separator/>
      </w:r>
    </w:p>
  </w:footnote>
  <w:footnote w:type="continuationSeparator" w:id="0">
    <w:p w14:paraId="1319D1B9" w14:textId="77777777" w:rsidR="00E54B60" w:rsidRDefault="00E54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89AC"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7C8A"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AC23"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905994750">
    <w:abstractNumId w:val="8"/>
  </w:num>
  <w:num w:numId="2" w16cid:durableId="129905561">
    <w:abstractNumId w:val="6"/>
  </w:num>
  <w:num w:numId="3" w16cid:durableId="171530594">
    <w:abstractNumId w:val="5"/>
  </w:num>
  <w:num w:numId="4" w16cid:durableId="361787712">
    <w:abstractNumId w:val="4"/>
  </w:num>
  <w:num w:numId="5" w16cid:durableId="1863089640">
    <w:abstractNumId w:val="7"/>
  </w:num>
  <w:num w:numId="6" w16cid:durableId="352613616">
    <w:abstractNumId w:val="3"/>
  </w:num>
  <w:num w:numId="7" w16cid:durableId="1407074806">
    <w:abstractNumId w:val="2"/>
  </w:num>
  <w:num w:numId="8" w16cid:durableId="841814896">
    <w:abstractNumId w:val="1"/>
  </w:num>
  <w:num w:numId="9" w16cid:durableId="814763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965D1"/>
    <w:rsid w:val="000A4D83"/>
    <w:rsid w:val="000D3051"/>
    <w:rsid w:val="001216B9"/>
    <w:rsid w:val="0015074B"/>
    <w:rsid w:val="001C589A"/>
    <w:rsid w:val="00260748"/>
    <w:rsid w:val="00272A93"/>
    <w:rsid w:val="0029639D"/>
    <w:rsid w:val="00326F90"/>
    <w:rsid w:val="004A641F"/>
    <w:rsid w:val="004B593C"/>
    <w:rsid w:val="006E2A8C"/>
    <w:rsid w:val="00704B6D"/>
    <w:rsid w:val="007749AF"/>
    <w:rsid w:val="00782B44"/>
    <w:rsid w:val="00794EBC"/>
    <w:rsid w:val="007C039B"/>
    <w:rsid w:val="00805D56"/>
    <w:rsid w:val="008102D7"/>
    <w:rsid w:val="00930F33"/>
    <w:rsid w:val="009B3734"/>
    <w:rsid w:val="009C3AF0"/>
    <w:rsid w:val="00A12EE5"/>
    <w:rsid w:val="00AA1D8D"/>
    <w:rsid w:val="00B47730"/>
    <w:rsid w:val="00BA4C2B"/>
    <w:rsid w:val="00BD0140"/>
    <w:rsid w:val="00C24502"/>
    <w:rsid w:val="00CB0664"/>
    <w:rsid w:val="00D57E81"/>
    <w:rsid w:val="00D61F4E"/>
    <w:rsid w:val="00DF1F0B"/>
    <w:rsid w:val="00E23599"/>
    <w:rsid w:val="00E54B60"/>
    <w:rsid w:val="00ED3244"/>
    <w:rsid w:val="00F350F7"/>
    <w:rsid w:val="00F640B3"/>
    <w:rsid w:val="00FC693F"/>
    <w:rsid w:val="00FE2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1EC64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character" w:styleId="FollowedHyperlink">
    <w:name w:val="FollowedHyperlink"/>
    <w:basedOn w:val="DefaultParagraphFont"/>
    <w:uiPriority w:val="99"/>
    <w:semiHidden/>
    <w:unhideWhenUsed/>
    <w:rsid w:val="009B37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Kylee Mamon (Student)</cp:lastModifiedBy>
  <cp:revision>2</cp:revision>
  <dcterms:created xsi:type="dcterms:W3CDTF">2022-09-10T06:26:00Z</dcterms:created>
  <dcterms:modified xsi:type="dcterms:W3CDTF">2022-09-10T06:26:00Z</dcterms:modified>
  <cp:category/>
</cp:coreProperties>
</file>