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28777" w14:textId="104EC3DA" w:rsidR="00F37B67" w:rsidRPr="00F37B67" w:rsidRDefault="00F37B67" w:rsidP="00F37B67">
      <w:pPr>
        <w:pStyle w:val="NormalWeb"/>
        <w:jc w:val="center"/>
        <w:rPr>
          <w:b/>
          <w:bCs/>
          <w:color w:val="000000"/>
          <w:sz w:val="26"/>
          <w:szCs w:val="26"/>
        </w:rPr>
      </w:pPr>
      <w:r w:rsidRPr="00F37B67">
        <w:rPr>
          <w:b/>
          <w:bCs/>
          <w:color w:val="000000"/>
          <w:sz w:val="26"/>
          <w:szCs w:val="26"/>
        </w:rPr>
        <w:t>Transcript of Interview w</w:t>
      </w:r>
      <w:r w:rsidRPr="00F37B67">
        <w:rPr>
          <w:b/>
          <w:bCs/>
          <w:color w:val="000000"/>
          <w:sz w:val="26"/>
          <w:szCs w:val="26"/>
        </w:rPr>
        <w:t>ith Stanton Webster</w:t>
      </w:r>
    </w:p>
    <w:p w14:paraId="0743B654" w14:textId="2D64B550" w:rsidR="00F37B67" w:rsidRPr="00F37B67" w:rsidRDefault="00F37B67" w:rsidP="00716EE8">
      <w:pPr>
        <w:pStyle w:val="NormalWeb"/>
        <w:spacing w:before="0" w:beforeAutospacing="0" w:after="0" w:afterAutospacing="0"/>
        <w:rPr>
          <w:color w:val="000000"/>
          <w:sz w:val="26"/>
          <w:szCs w:val="26"/>
        </w:rPr>
      </w:pPr>
      <w:r w:rsidRPr="00F37B67">
        <w:rPr>
          <w:b/>
          <w:bCs/>
          <w:color w:val="000000"/>
          <w:sz w:val="26"/>
          <w:szCs w:val="26"/>
        </w:rPr>
        <w:t>Interviewee:</w:t>
      </w:r>
      <w:r w:rsidRPr="00F37B67">
        <w:rPr>
          <w:color w:val="000000"/>
          <w:sz w:val="26"/>
          <w:szCs w:val="26"/>
        </w:rPr>
        <w:t xml:space="preserve"> </w:t>
      </w:r>
      <w:r>
        <w:rPr>
          <w:color w:val="000000"/>
          <w:sz w:val="26"/>
          <w:szCs w:val="26"/>
        </w:rPr>
        <w:t>Stanton Webster</w:t>
      </w:r>
    </w:p>
    <w:p w14:paraId="4BB65CAD" w14:textId="0F73C67A" w:rsidR="00F37B67" w:rsidRPr="00F37B67" w:rsidRDefault="00F37B67" w:rsidP="00716EE8">
      <w:pPr>
        <w:pStyle w:val="NormalWeb"/>
        <w:spacing w:before="0" w:beforeAutospacing="0" w:after="0" w:afterAutospacing="0"/>
        <w:rPr>
          <w:color w:val="000000"/>
          <w:sz w:val="26"/>
          <w:szCs w:val="26"/>
        </w:rPr>
      </w:pPr>
      <w:r w:rsidRPr="00F37B67">
        <w:rPr>
          <w:b/>
          <w:bCs/>
          <w:color w:val="000000"/>
          <w:sz w:val="26"/>
          <w:szCs w:val="26"/>
        </w:rPr>
        <w:t>Interviewer:</w:t>
      </w:r>
      <w:r w:rsidRPr="00F37B67">
        <w:rPr>
          <w:color w:val="000000"/>
          <w:sz w:val="26"/>
          <w:szCs w:val="26"/>
        </w:rPr>
        <w:t xml:space="preserve"> </w:t>
      </w:r>
      <w:r>
        <w:rPr>
          <w:color w:val="000000"/>
          <w:sz w:val="26"/>
          <w:szCs w:val="26"/>
        </w:rPr>
        <w:t>Hilary Blum</w:t>
      </w:r>
    </w:p>
    <w:p w14:paraId="2E0E407A" w14:textId="6BB2315C" w:rsidR="00F37B67" w:rsidRPr="00F37B67" w:rsidRDefault="00F37B67" w:rsidP="00716EE8">
      <w:pPr>
        <w:pStyle w:val="NormalWeb"/>
        <w:spacing w:before="0" w:beforeAutospacing="0" w:after="0" w:afterAutospacing="0"/>
        <w:rPr>
          <w:b/>
          <w:bCs/>
          <w:color w:val="000000"/>
          <w:sz w:val="26"/>
          <w:szCs w:val="26"/>
        </w:rPr>
      </w:pPr>
      <w:r w:rsidRPr="00F37B67">
        <w:rPr>
          <w:b/>
          <w:bCs/>
          <w:color w:val="000000"/>
          <w:sz w:val="26"/>
          <w:szCs w:val="26"/>
        </w:rPr>
        <w:t xml:space="preserve">Date: </w:t>
      </w:r>
      <w:r w:rsidR="00591E1E" w:rsidRPr="00591E1E">
        <w:rPr>
          <w:color w:val="000000"/>
          <w:sz w:val="26"/>
          <w:szCs w:val="26"/>
        </w:rPr>
        <w:t>05/18/2020</w:t>
      </w:r>
    </w:p>
    <w:p w14:paraId="73CC43CF" w14:textId="55FC9CDE" w:rsidR="00F37B67" w:rsidRPr="00F37B67" w:rsidRDefault="00F37B67" w:rsidP="00716EE8">
      <w:pPr>
        <w:pStyle w:val="NormalWeb"/>
        <w:spacing w:before="0" w:beforeAutospacing="0" w:after="0" w:afterAutospacing="0"/>
        <w:rPr>
          <w:b/>
          <w:bCs/>
          <w:color w:val="000000"/>
          <w:sz w:val="26"/>
          <w:szCs w:val="26"/>
        </w:rPr>
      </w:pPr>
      <w:r w:rsidRPr="00F37B67">
        <w:rPr>
          <w:b/>
          <w:bCs/>
          <w:color w:val="000000"/>
          <w:sz w:val="26"/>
          <w:szCs w:val="26"/>
        </w:rPr>
        <w:t>Location (Interviewee):</w:t>
      </w:r>
      <w:r w:rsidR="00591E1E">
        <w:rPr>
          <w:b/>
          <w:bCs/>
          <w:color w:val="000000"/>
          <w:sz w:val="26"/>
          <w:szCs w:val="26"/>
        </w:rPr>
        <w:t xml:space="preserve"> </w:t>
      </w:r>
      <w:r w:rsidR="00591E1E" w:rsidRPr="00591E1E">
        <w:rPr>
          <w:color w:val="000000"/>
          <w:sz w:val="26"/>
          <w:szCs w:val="26"/>
        </w:rPr>
        <w:t>Knoxville, Tennessee</w:t>
      </w:r>
    </w:p>
    <w:p w14:paraId="7E5264F1" w14:textId="1BBCFCCC" w:rsidR="00F37B67" w:rsidRDefault="00F37B67" w:rsidP="00716EE8">
      <w:pPr>
        <w:pStyle w:val="NormalWeb"/>
        <w:spacing w:before="0" w:beforeAutospacing="0" w:after="0" w:afterAutospacing="0"/>
        <w:rPr>
          <w:color w:val="000000"/>
          <w:sz w:val="26"/>
          <w:szCs w:val="26"/>
        </w:rPr>
      </w:pPr>
      <w:r w:rsidRPr="00F37B67">
        <w:rPr>
          <w:b/>
          <w:bCs/>
          <w:color w:val="000000"/>
          <w:sz w:val="26"/>
          <w:szCs w:val="26"/>
        </w:rPr>
        <w:t>Location (Interviewer):</w:t>
      </w:r>
      <w:r w:rsidR="00716EE8">
        <w:rPr>
          <w:b/>
          <w:bCs/>
          <w:color w:val="000000"/>
          <w:sz w:val="26"/>
          <w:szCs w:val="26"/>
        </w:rPr>
        <w:t xml:space="preserve"> </w:t>
      </w:r>
      <w:r w:rsidR="00716EE8" w:rsidRPr="00716EE8">
        <w:rPr>
          <w:color w:val="000000"/>
          <w:sz w:val="26"/>
          <w:szCs w:val="26"/>
        </w:rPr>
        <w:t>Unknown</w:t>
      </w:r>
    </w:p>
    <w:p w14:paraId="0574F0D5" w14:textId="5D5D72F8" w:rsidR="00716EE8" w:rsidRDefault="005E4920" w:rsidP="00716EE8">
      <w:pPr>
        <w:pStyle w:val="NormalWeb"/>
        <w:spacing w:before="0" w:beforeAutospacing="0" w:after="0" w:afterAutospacing="0"/>
        <w:rPr>
          <w:color w:val="000000"/>
          <w:sz w:val="26"/>
          <w:szCs w:val="26"/>
        </w:rPr>
      </w:pPr>
      <w:r w:rsidRPr="005E4920">
        <w:rPr>
          <w:b/>
          <w:bCs/>
          <w:color w:val="000000"/>
          <w:sz w:val="26"/>
          <w:szCs w:val="26"/>
        </w:rPr>
        <w:t>Transcription</w:t>
      </w:r>
      <w:r>
        <w:rPr>
          <w:b/>
          <w:bCs/>
          <w:color w:val="000000"/>
          <w:sz w:val="26"/>
          <w:szCs w:val="26"/>
        </w:rPr>
        <w:t xml:space="preserve"> Equipment</w:t>
      </w:r>
      <w:r w:rsidRPr="005E4920">
        <w:rPr>
          <w:b/>
          <w:bCs/>
          <w:color w:val="000000"/>
          <w:sz w:val="26"/>
          <w:szCs w:val="26"/>
        </w:rPr>
        <w:t>:</w:t>
      </w:r>
      <w:r>
        <w:rPr>
          <w:color w:val="000000"/>
          <w:sz w:val="26"/>
          <w:szCs w:val="26"/>
        </w:rPr>
        <w:t xml:space="preserve"> Otter.ai</w:t>
      </w:r>
    </w:p>
    <w:p w14:paraId="7731E139" w14:textId="355396DE" w:rsidR="00F37B67" w:rsidRDefault="005E4920" w:rsidP="005E4920">
      <w:pPr>
        <w:pStyle w:val="NormalWeb"/>
        <w:spacing w:before="0" w:beforeAutospacing="0" w:after="0" w:afterAutospacing="0"/>
        <w:rPr>
          <w:color w:val="000000"/>
          <w:sz w:val="26"/>
          <w:szCs w:val="26"/>
        </w:rPr>
      </w:pPr>
      <w:r>
        <w:rPr>
          <w:b/>
          <w:bCs/>
          <w:color w:val="000000"/>
          <w:sz w:val="26"/>
          <w:szCs w:val="26"/>
        </w:rPr>
        <w:t xml:space="preserve">Interview </w:t>
      </w:r>
      <w:r w:rsidRPr="005E4920">
        <w:rPr>
          <w:b/>
          <w:bCs/>
          <w:color w:val="000000"/>
          <w:sz w:val="26"/>
          <w:szCs w:val="26"/>
        </w:rPr>
        <w:t>Technology:</w:t>
      </w:r>
      <w:r>
        <w:rPr>
          <w:color w:val="000000"/>
          <w:sz w:val="26"/>
          <w:szCs w:val="26"/>
        </w:rPr>
        <w:t xml:space="preserve"> Zoom-recording</w:t>
      </w:r>
    </w:p>
    <w:p w14:paraId="4DD0A5D4" w14:textId="77777777" w:rsidR="005E4920" w:rsidRPr="005E4920" w:rsidRDefault="005E4920" w:rsidP="005E4920">
      <w:pPr>
        <w:pStyle w:val="NormalWeb"/>
        <w:spacing w:before="0" w:beforeAutospacing="0" w:after="0" w:afterAutospacing="0"/>
        <w:rPr>
          <w:color w:val="000000"/>
          <w:sz w:val="26"/>
          <w:szCs w:val="26"/>
        </w:rPr>
      </w:pPr>
    </w:p>
    <w:p w14:paraId="6EEA6FE2" w14:textId="36CA180E" w:rsidR="00930F33" w:rsidRPr="007303F2" w:rsidRDefault="00F37B67" w:rsidP="007303F2">
      <w:pPr>
        <w:pStyle w:val="NormalWeb"/>
        <w:rPr>
          <w:color w:val="000000"/>
        </w:rPr>
      </w:pPr>
      <w:r w:rsidRPr="00F37B67">
        <w:rPr>
          <w:b/>
          <w:bCs/>
          <w:color w:val="000000"/>
        </w:rPr>
        <w:t>Abstract:</w:t>
      </w:r>
      <w:r w:rsidRPr="00F37B67">
        <w:rPr>
          <w:color w:val="000000"/>
        </w:rPr>
        <w:t xml:space="preserve"> </w:t>
      </w:r>
      <w:r w:rsidR="007303F2" w:rsidRPr="007303F2">
        <w:rPr>
          <w:color w:val="000000"/>
        </w:rPr>
        <w:t>An oral history interview with Stanton Webster who discusses his background opening a distillery in Knoxville, Tennessee</w:t>
      </w:r>
      <w:r w:rsidR="007303F2">
        <w:rPr>
          <w:color w:val="000000"/>
        </w:rPr>
        <w:t xml:space="preserve"> before the pandemic</w:t>
      </w:r>
      <w:r w:rsidR="007303F2" w:rsidRPr="007303F2">
        <w:rPr>
          <w:color w:val="000000"/>
        </w:rPr>
        <w:t>. He discusses how his business reacted to the COVID</w:t>
      </w:r>
      <w:r w:rsidR="007303F2">
        <w:rPr>
          <w:color w:val="000000"/>
        </w:rPr>
        <w:t xml:space="preserve">-19 </w:t>
      </w:r>
      <w:r w:rsidR="007303F2" w:rsidRPr="007303F2">
        <w:rPr>
          <w:color w:val="000000"/>
        </w:rPr>
        <w:t xml:space="preserve">Pandemic and </w:t>
      </w:r>
      <w:r w:rsidR="007303F2">
        <w:rPr>
          <w:color w:val="000000"/>
        </w:rPr>
        <w:t xml:space="preserve">his </w:t>
      </w:r>
      <w:r w:rsidR="007303F2" w:rsidRPr="007303F2">
        <w:rPr>
          <w:color w:val="000000"/>
        </w:rPr>
        <w:t xml:space="preserve">efforts to keep employees paid </w:t>
      </w:r>
      <w:r w:rsidR="007303F2">
        <w:rPr>
          <w:color w:val="000000"/>
        </w:rPr>
        <w:t xml:space="preserve">while </w:t>
      </w:r>
      <w:r w:rsidR="007303F2" w:rsidRPr="007303F2">
        <w:rPr>
          <w:color w:val="000000"/>
        </w:rPr>
        <w:t>find</w:t>
      </w:r>
      <w:r w:rsidR="007303F2">
        <w:rPr>
          <w:color w:val="000000"/>
        </w:rPr>
        <w:t>ing</w:t>
      </w:r>
      <w:r w:rsidR="007303F2" w:rsidRPr="007303F2">
        <w:rPr>
          <w:color w:val="000000"/>
        </w:rPr>
        <w:t xml:space="preserve"> new revenue streams. In this business-focused interview he </w:t>
      </w:r>
      <w:r w:rsidR="007303F2">
        <w:rPr>
          <w:color w:val="000000"/>
        </w:rPr>
        <w:t>also illustrated</w:t>
      </w:r>
      <w:r w:rsidR="007303F2" w:rsidRPr="007303F2">
        <w:rPr>
          <w:color w:val="000000"/>
        </w:rPr>
        <w:t xml:space="preserve"> how a small group of local business banded together to navigate the pandemic and government funding</w:t>
      </w:r>
      <w:r w:rsidR="007303F2">
        <w:rPr>
          <w:color w:val="000000"/>
        </w:rPr>
        <w:t xml:space="preserve"> pitfalls</w:t>
      </w:r>
      <w:r w:rsidR="007303F2" w:rsidRPr="007303F2">
        <w:rPr>
          <w:color w:val="000000"/>
        </w:rPr>
        <w:t>. He also discusses family life and changing roles in the home.</w:t>
      </w:r>
    </w:p>
    <w:p w14:paraId="346EF057" w14:textId="77777777" w:rsidR="00D951D6" w:rsidRPr="009E1E72" w:rsidRDefault="00D951D6">
      <w:pPr>
        <w:spacing w:after="0"/>
        <w:rPr>
          <w:rFonts w:ascii="Times New Roman" w:hAnsi="Times New Roman" w:cs="Times New Roman"/>
          <w:sz w:val="24"/>
          <w:szCs w:val="24"/>
        </w:rPr>
      </w:pPr>
    </w:p>
    <w:p w14:paraId="1F070EA7" w14:textId="10A38D7C" w:rsidR="00D951D6" w:rsidRPr="009E1E72" w:rsidRDefault="009A0EC8">
      <w:pPr>
        <w:spacing w:after="0"/>
        <w:rPr>
          <w:rFonts w:ascii="Times New Roman" w:hAnsi="Times New Roman" w:cs="Times New Roman"/>
          <w:sz w:val="24"/>
          <w:szCs w:val="24"/>
        </w:rPr>
      </w:pPr>
      <w:r w:rsidRPr="009E1E72">
        <w:rPr>
          <w:rFonts w:ascii="Times New Roman" w:hAnsi="Times New Roman" w:cs="Times New Roman"/>
          <w:b/>
          <w:sz w:val="24"/>
          <w:szCs w:val="24"/>
        </w:rPr>
        <w:t xml:space="preserve">Hilary Blum </w:t>
      </w:r>
      <w:r w:rsidRPr="009E1E72">
        <w:rPr>
          <w:rFonts w:ascii="Times New Roman" w:hAnsi="Times New Roman" w:cs="Times New Roman"/>
          <w:sz w:val="24"/>
          <w:szCs w:val="24"/>
        </w:rPr>
        <w:t>00:02</w:t>
      </w:r>
    </w:p>
    <w:p w14:paraId="6CC9D65C" w14:textId="7D0AAF3E" w:rsidR="00D951D6" w:rsidRPr="009E1E72" w:rsidRDefault="009A0EC8">
      <w:pPr>
        <w:spacing w:after="0"/>
        <w:rPr>
          <w:rFonts w:ascii="Times New Roman" w:hAnsi="Times New Roman" w:cs="Times New Roman"/>
          <w:sz w:val="24"/>
          <w:szCs w:val="24"/>
        </w:rPr>
      </w:pPr>
      <w:r w:rsidRPr="009E1E72">
        <w:rPr>
          <w:rFonts w:ascii="Times New Roman" w:hAnsi="Times New Roman" w:cs="Times New Roman"/>
          <w:sz w:val="24"/>
          <w:szCs w:val="24"/>
        </w:rPr>
        <w:t>My name is Hilary Blum. I am an oral historian and researcher for the COVID-19 Oral History Project. Today is May 18, 2020. And I am here with Stanton Webster via Zoom. Stanton,</w:t>
      </w:r>
      <w:r w:rsidRPr="009E1E72">
        <w:rPr>
          <w:rFonts w:ascii="Times New Roman" w:hAnsi="Times New Roman" w:cs="Times New Roman"/>
          <w:sz w:val="24"/>
          <w:szCs w:val="24"/>
        </w:rPr>
        <w:t xml:space="preserve"> would you mind introducing yourself so I </w:t>
      </w:r>
      <w:r w:rsidR="009E1E72">
        <w:rPr>
          <w:rFonts w:ascii="Times New Roman" w:hAnsi="Times New Roman" w:cs="Times New Roman"/>
          <w:sz w:val="24"/>
          <w:szCs w:val="24"/>
        </w:rPr>
        <w:t xml:space="preserve">can </w:t>
      </w:r>
      <w:r w:rsidRPr="009E1E72">
        <w:rPr>
          <w:rFonts w:ascii="Times New Roman" w:hAnsi="Times New Roman" w:cs="Times New Roman"/>
          <w:sz w:val="24"/>
          <w:szCs w:val="24"/>
        </w:rPr>
        <w:t>get started.</w:t>
      </w:r>
    </w:p>
    <w:p w14:paraId="16318262" w14:textId="77777777" w:rsidR="00D951D6" w:rsidRPr="009E1E72" w:rsidRDefault="00D951D6">
      <w:pPr>
        <w:spacing w:after="0"/>
        <w:rPr>
          <w:rFonts w:ascii="Times New Roman" w:hAnsi="Times New Roman" w:cs="Times New Roman"/>
          <w:sz w:val="24"/>
          <w:szCs w:val="24"/>
        </w:rPr>
      </w:pPr>
    </w:p>
    <w:p w14:paraId="04639FEE" w14:textId="6D7795AD" w:rsidR="00D951D6" w:rsidRPr="009E1E72" w:rsidRDefault="009A0EC8">
      <w:pPr>
        <w:spacing w:after="0"/>
        <w:rPr>
          <w:rFonts w:ascii="Times New Roman" w:hAnsi="Times New Roman" w:cs="Times New Roman"/>
          <w:sz w:val="24"/>
          <w:szCs w:val="24"/>
        </w:rPr>
      </w:pPr>
      <w:r w:rsidRPr="009E1E72">
        <w:rPr>
          <w:rFonts w:ascii="Times New Roman" w:hAnsi="Times New Roman" w:cs="Times New Roman"/>
          <w:b/>
          <w:sz w:val="24"/>
          <w:szCs w:val="24"/>
        </w:rPr>
        <w:t xml:space="preserve">Stanton Webster </w:t>
      </w:r>
      <w:r w:rsidRPr="009E1E72">
        <w:rPr>
          <w:rFonts w:ascii="Times New Roman" w:hAnsi="Times New Roman" w:cs="Times New Roman"/>
          <w:sz w:val="24"/>
          <w:szCs w:val="24"/>
        </w:rPr>
        <w:t>00:17</w:t>
      </w:r>
    </w:p>
    <w:p w14:paraId="7CFB1505" w14:textId="77777777" w:rsidR="00D951D6" w:rsidRPr="009E1E72" w:rsidRDefault="009A0EC8">
      <w:pPr>
        <w:spacing w:after="0"/>
        <w:rPr>
          <w:rFonts w:ascii="Times New Roman" w:hAnsi="Times New Roman" w:cs="Times New Roman"/>
          <w:sz w:val="24"/>
          <w:szCs w:val="24"/>
        </w:rPr>
      </w:pPr>
      <w:r w:rsidRPr="009E1E72">
        <w:rPr>
          <w:rFonts w:ascii="Times New Roman" w:hAnsi="Times New Roman" w:cs="Times New Roman"/>
          <w:sz w:val="24"/>
          <w:szCs w:val="24"/>
        </w:rPr>
        <w:t>Hello, I'm Stanton Webster. I live in Knoxville, Tennessee and have a distillery called Postmodern Spirits.</w:t>
      </w:r>
    </w:p>
    <w:p w14:paraId="47625D6C" w14:textId="77777777" w:rsidR="00D951D6" w:rsidRPr="009E1E72" w:rsidRDefault="00D951D6">
      <w:pPr>
        <w:spacing w:after="0"/>
        <w:rPr>
          <w:rFonts w:ascii="Times New Roman" w:hAnsi="Times New Roman" w:cs="Times New Roman"/>
          <w:sz w:val="24"/>
          <w:szCs w:val="24"/>
        </w:rPr>
      </w:pPr>
    </w:p>
    <w:p w14:paraId="23A6D4C6" w14:textId="1DF1E419" w:rsidR="00D951D6" w:rsidRPr="009E1E72" w:rsidRDefault="009A0EC8">
      <w:pPr>
        <w:spacing w:after="0"/>
        <w:rPr>
          <w:rFonts w:ascii="Times New Roman" w:hAnsi="Times New Roman" w:cs="Times New Roman"/>
          <w:sz w:val="24"/>
          <w:szCs w:val="24"/>
        </w:rPr>
      </w:pPr>
      <w:r w:rsidRPr="009E1E72">
        <w:rPr>
          <w:rFonts w:ascii="Times New Roman" w:hAnsi="Times New Roman" w:cs="Times New Roman"/>
          <w:b/>
          <w:sz w:val="24"/>
          <w:szCs w:val="24"/>
        </w:rPr>
        <w:t xml:space="preserve">Hilary Blum </w:t>
      </w:r>
      <w:r w:rsidRPr="009E1E72">
        <w:rPr>
          <w:rFonts w:ascii="Times New Roman" w:hAnsi="Times New Roman" w:cs="Times New Roman"/>
          <w:sz w:val="24"/>
          <w:szCs w:val="24"/>
        </w:rPr>
        <w:t>00:25</w:t>
      </w:r>
    </w:p>
    <w:p w14:paraId="523D6FEB" w14:textId="77777777" w:rsidR="00D951D6" w:rsidRPr="009E1E72" w:rsidRDefault="009A0EC8">
      <w:pPr>
        <w:spacing w:after="0"/>
        <w:rPr>
          <w:rFonts w:ascii="Times New Roman" w:hAnsi="Times New Roman" w:cs="Times New Roman"/>
          <w:sz w:val="24"/>
          <w:szCs w:val="24"/>
        </w:rPr>
      </w:pPr>
      <w:r w:rsidRPr="009E1E72">
        <w:rPr>
          <w:rFonts w:ascii="Times New Roman" w:hAnsi="Times New Roman" w:cs="Times New Roman"/>
          <w:sz w:val="24"/>
          <w:szCs w:val="24"/>
        </w:rPr>
        <w:t xml:space="preserve">Fantastic. Thank you. Can you explain how you </w:t>
      </w:r>
      <w:r w:rsidRPr="009E1E72">
        <w:rPr>
          <w:rFonts w:ascii="Times New Roman" w:hAnsi="Times New Roman" w:cs="Times New Roman"/>
          <w:sz w:val="24"/>
          <w:szCs w:val="24"/>
        </w:rPr>
        <w:t>got into the distillery business?</w:t>
      </w:r>
    </w:p>
    <w:p w14:paraId="19FB68DC" w14:textId="77777777" w:rsidR="00D951D6" w:rsidRPr="009E1E72" w:rsidRDefault="00D951D6">
      <w:pPr>
        <w:spacing w:after="0"/>
        <w:rPr>
          <w:rFonts w:ascii="Times New Roman" w:hAnsi="Times New Roman" w:cs="Times New Roman"/>
          <w:sz w:val="24"/>
          <w:szCs w:val="24"/>
        </w:rPr>
      </w:pPr>
    </w:p>
    <w:p w14:paraId="5CF27545" w14:textId="63C84F3F" w:rsidR="00D951D6" w:rsidRPr="009E1E72" w:rsidRDefault="009A0EC8">
      <w:pPr>
        <w:spacing w:after="0"/>
        <w:rPr>
          <w:rFonts w:ascii="Times New Roman" w:hAnsi="Times New Roman" w:cs="Times New Roman"/>
          <w:sz w:val="24"/>
          <w:szCs w:val="24"/>
        </w:rPr>
      </w:pPr>
      <w:r w:rsidRPr="009E1E72">
        <w:rPr>
          <w:rFonts w:ascii="Times New Roman" w:hAnsi="Times New Roman" w:cs="Times New Roman"/>
          <w:b/>
          <w:sz w:val="24"/>
          <w:szCs w:val="24"/>
        </w:rPr>
        <w:t xml:space="preserve">Stanton Webster </w:t>
      </w:r>
      <w:r w:rsidRPr="009E1E72">
        <w:rPr>
          <w:rFonts w:ascii="Times New Roman" w:hAnsi="Times New Roman" w:cs="Times New Roman"/>
          <w:sz w:val="24"/>
          <w:szCs w:val="24"/>
        </w:rPr>
        <w:t>00:30</w:t>
      </w:r>
    </w:p>
    <w:p w14:paraId="5C89BE7E" w14:textId="641E9C89" w:rsidR="00D951D6" w:rsidRPr="009E1E72" w:rsidRDefault="009A0EC8">
      <w:pPr>
        <w:spacing w:after="0"/>
        <w:rPr>
          <w:rFonts w:ascii="Times New Roman" w:hAnsi="Times New Roman" w:cs="Times New Roman"/>
          <w:sz w:val="24"/>
          <w:szCs w:val="24"/>
        </w:rPr>
      </w:pPr>
      <w:r w:rsidRPr="009E1E72">
        <w:rPr>
          <w:rFonts w:ascii="Times New Roman" w:hAnsi="Times New Roman" w:cs="Times New Roman"/>
          <w:sz w:val="24"/>
          <w:szCs w:val="24"/>
        </w:rPr>
        <w:t>Yeah, so I moved to East Tennessee to Knoxville from a grew up in Nashville outside of Nashville on a rural area on a farm and raise beef cattle, tobacco fun things like that. And yeah, moved to Kno</w:t>
      </w:r>
      <w:r w:rsidRPr="009E1E72">
        <w:rPr>
          <w:rFonts w:ascii="Times New Roman" w:hAnsi="Times New Roman" w:cs="Times New Roman"/>
          <w:sz w:val="24"/>
          <w:szCs w:val="24"/>
        </w:rPr>
        <w:t>xville in the early 90s to go to college and pursued an animal science degree. And from there, had a had a scholarship on the campus and did that for about four years and then started working in bars and restaurants for several years. And while doing that,</w:t>
      </w:r>
      <w:r w:rsidRPr="009E1E72">
        <w:rPr>
          <w:rFonts w:ascii="Times New Roman" w:hAnsi="Times New Roman" w:cs="Times New Roman"/>
          <w:sz w:val="24"/>
          <w:szCs w:val="24"/>
        </w:rPr>
        <w:t xml:space="preserve"> I also went back to college and got...worked on a degree in classical civilizations. Where I was doing some archaeology work in Greece and things like that. Lived in Greece for a while and met my met my wife we own a home in Knoxville and went from runnin</w:t>
      </w:r>
      <w:r w:rsidRPr="009E1E72">
        <w:rPr>
          <w:rFonts w:ascii="Times New Roman" w:hAnsi="Times New Roman" w:cs="Times New Roman"/>
          <w:sz w:val="24"/>
          <w:szCs w:val="24"/>
        </w:rPr>
        <w:t>g bars and restaurants to kind of thinking about things I wanted to do on my own and...toyed with restaurants for a while, but eventually settled on the notion of doing a distillery it was kind of coincided with a time in in Tennessee when even though proh</w:t>
      </w:r>
      <w:r w:rsidRPr="009E1E72">
        <w:rPr>
          <w:rFonts w:ascii="Times New Roman" w:hAnsi="Times New Roman" w:cs="Times New Roman"/>
          <w:sz w:val="24"/>
          <w:szCs w:val="24"/>
        </w:rPr>
        <w:t xml:space="preserve">ibition had ended on the consumption of alcohol in </w:t>
      </w:r>
      <w:r w:rsidRPr="009E1E72">
        <w:rPr>
          <w:rFonts w:ascii="Times New Roman" w:hAnsi="Times New Roman" w:cs="Times New Roman"/>
          <w:sz w:val="24"/>
          <w:szCs w:val="24"/>
        </w:rPr>
        <w:lastRenderedPageBreak/>
        <w:t>Tennessee, many, many decades ago, there was still a prohibition on the manufacture of alcohol in the state of Tennessee. Unless you were Jack Daniels or George Dickel. And then about 20 years ago, they op</w:t>
      </w:r>
      <w:r w:rsidRPr="009E1E72">
        <w:rPr>
          <w:rFonts w:ascii="Times New Roman" w:hAnsi="Times New Roman" w:cs="Times New Roman"/>
          <w:sz w:val="24"/>
          <w:szCs w:val="24"/>
        </w:rPr>
        <w:t>ened it up and led another distillery called Pritchard</w:t>
      </w:r>
      <w:r w:rsidR="009E1E72">
        <w:rPr>
          <w:rFonts w:ascii="Times New Roman" w:hAnsi="Times New Roman" w:cs="Times New Roman"/>
          <w:sz w:val="24"/>
          <w:szCs w:val="24"/>
        </w:rPr>
        <w:t>’</w:t>
      </w:r>
      <w:r w:rsidRPr="009E1E72">
        <w:rPr>
          <w:rFonts w:ascii="Times New Roman" w:hAnsi="Times New Roman" w:cs="Times New Roman"/>
          <w:sz w:val="24"/>
          <w:szCs w:val="24"/>
        </w:rPr>
        <w:t xml:space="preserve">s start making alcohol. And about 10 years ago then there was a big push, eight to 10 years ago, there's a big push from some of from some folks in the state to allow more distilleries across the state </w:t>
      </w:r>
      <w:r w:rsidRPr="009E1E72">
        <w:rPr>
          <w:rFonts w:ascii="Times New Roman" w:hAnsi="Times New Roman" w:cs="Times New Roman"/>
          <w:sz w:val="24"/>
          <w:szCs w:val="24"/>
        </w:rPr>
        <w:t>of Tennessee allow for some craft distilleries, small distilleries. And so that's where that's kind of where we fit in. I started a distillery about six years ago. In 2014, we got I got another distillery opened with some other partners. There were 11 part</w:t>
      </w:r>
      <w:r w:rsidRPr="009E1E72">
        <w:rPr>
          <w:rFonts w:ascii="Times New Roman" w:hAnsi="Times New Roman" w:cs="Times New Roman"/>
          <w:sz w:val="24"/>
          <w:szCs w:val="24"/>
        </w:rPr>
        <w:t>ners in that myself and one other partner were the two that kind of did the legwork. Everything from the Federal license licensing, state licensing, local licensing, production, sales, all you know all that fun stuff, got it open, ran it for almost two yea</w:t>
      </w:r>
      <w:r w:rsidRPr="009E1E72">
        <w:rPr>
          <w:rFonts w:ascii="Times New Roman" w:hAnsi="Times New Roman" w:cs="Times New Roman"/>
          <w:sz w:val="24"/>
          <w:szCs w:val="24"/>
        </w:rPr>
        <w:t>rs and then sold to our other partners. And the bug hadn't left. We still we really enjoyed the work. And one partner and I, from that previous distillery decided we would do it again with a little different focus this time, and we opened Postmodern Spirit</w:t>
      </w:r>
      <w:r w:rsidRPr="009E1E72">
        <w:rPr>
          <w:rFonts w:ascii="Times New Roman" w:hAnsi="Times New Roman" w:cs="Times New Roman"/>
          <w:sz w:val="24"/>
          <w:szCs w:val="24"/>
        </w:rPr>
        <w:t xml:space="preserve">s. And we're at almost, we're coming up on our </w:t>
      </w:r>
      <w:r w:rsidR="009E1E72" w:rsidRPr="009E1E72">
        <w:rPr>
          <w:rFonts w:ascii="Times New Roman" w:hAnsi="Times New Roman" w:cs="Times New Roman"/>
          <w:sz w:val="24"/>
          <w:szCs w:val="24"/>
        </w:rPr>
        <w:t>three-year</w:t>
      </w:r>
      <w:r w:rsidRPr="009E1E72">
        <w:rPr>
          <w:rFonts w:ascii="Times New Roman" w:hAnsi="Times New Roman" w:cs="Times New Roman"/>
          <w:sz w:val="24"/>
          <w:szCs w:val="24"/>
        </w:rPr>
        <w:t xml:space="preserve"> anniversary. June will be our third year for Postmodern Spirits to have been in business.</w:t>
      </w:r>
    </w:p>
    <w:p w14:paraId="2B5DCD3A" w14:textId="77777777" w:rsidR="00D951D6" w:rsidRPr="009E1E72" w:rsidRDefault="00D951D6">
      <w:pPr>
        <w:spacing w:after="0"/>
        <w:rPr>
          <w:rFonts w:ascii="Times New Roman" w:hAnsi="Times New Roman" w:cs="Times New Roman"/>
          <w:sz w:val="24"/>
          <w:szCs w:val="24"/>
        </w:rPr>
      </w:pPr>
    </w:p>
    <w:p w14:paraId="489701A9" w14:textId="05682E22" w:rsidR="00D951D6" w:rsidRPr="009E1E72" w:rsidRDefault="009A0EC8">
      <w:pPr>
        <w:spacing w:after="0"/>
        <w:rPr>
          <w:rFonts w:ascii="Times New Roman" w:hAnsi="Times New Roman" w:cs="Times New Roman"/>
          <w:sz w:val="24"/>
          <w:szCs w:val="24"/>
        </w:rPr>
      </w:pPr>
      <w:r w:rsidRPr="009E1E72">
        <w:rPr>
          <w:rFonts w:ascii="Times New Roman" w:hAnsi="Times New Roman" w:cs="Times New Roman"/>
          <w:b/>
          <w:sz w:val="24"/>
          <w:szCs w:val="24"/>
        </w:rPr>
        <w:t xml:space="preserve">Hilary Blum </w:t>
      </w:r>
      <w:r w:rsidRPr="009E1E72">
        <w:rPr>
          <w:rFonts w:ascii="Times New Roman" w:hAnsi="Times New Roman" w:cs="Times New Roman"/>
          <w:sz w:val="24"/>
          <w:szCs w:val="24"/>
        </w:rPr>
        <w:t>03:39</w:t>
      </w:r>
    </w:p>
    <w:p w14:paraId="64279732" w14:textId="77777777" w:rsidR="00D951D6" w:rsidRPr="009E1E72" w:rsidRDefault="009A0EC8">
      <w:pPr>
        <w:spacing w:after="0"/>
        <w:rPr>
          <w:rFonts w:ascii="Times New Roman" w:hAnsi="Times New Roman" w:cs="Times New Roman"/>
          <w:sz w:val="24"/>
          <w:szCs w:val="24"/>
        </w:rPr>
      </w:pPr>
      <w:r w:rsidRPr="009E1E72">
        <w:rPr>
          <w:rFonts w:ascii="Times New Roman" w:hAnsi="Times New Roman" w:cs="Times New Roman"/>
          <w:sz w:val="24"/>
          <w:szCs w:val="24"/>
        </w:rPr>
        <w:t>Wow, that's fantastic.</w:t>
      </w:r>
    </w:p>
    <w:p w14:paraId="5DE03B18" w14:textId="77777777" w:rsidR="00D951D6" w:rsidRPr="009E1E72" w:rsidRDefault="00D951D6">
      <w:pPr>
        <w:spacing w:after="0"/>
        <w:rPr>
          <w:rFonts w:ascii="Times New Roman" w:hAnsi="Times New Roman" w:cs="Times New Roman"/>
          <w:sz w:val="24"/>
          <w:szCs w:val="24"/>
        </w:rPr>
      </w:pPr>
    </w:p>
    <w:p w14:paraId="7E47F110" w14:textId="08BE7338" w:rsidR="00D951D6" w:rsidRPr="009E1E72" w:rsidRDefault="009A0EC8">
      <w:pPr>
        <w:spacing w:after="0"/>
        <w:rPr>
          <w:rFonts w:ascii="Times New Roman" w:hAnsi="Times New Roman" w:cs="Times New Roman"/>
          <w:sz w:val="24"/>
          <w:szCs w:val="24"/>
        </w:rPr>
      </w:pPr>
      <w:r w:rsidRPr="009E1E72">
        <w:rPr>
          <w:rFonts w:ascii="Times New Roman" w:hAnsi="Times New Roman" w:cs="Times New Roman"/>
          <w:b/>
          <w:sz w:val="24"/>
          <w:szCs w:val="24"/>
        </w:rPr>
        <w:t xml:space="preserve">Stanton Webster </w:t>
      </w:r>
      <w:r w:rsidRPr="009E1E72">
        <w:rPr>
          <w:rFonts w:ascii="Times New Roman" w:hAnsi="Times New Roman" w:cs="Times New Roman"/>
          <w:sz w:val="24"/>
          <w:szCs w:val="24"/>
        </w:rPr>
        <w:t>03:42</w:t>
      </w:r>
    </w:p>
    <w:p w14:paraId="28F801DA" w14:textId="0277B255" w:rsidR="00D951D6" w:rsidRPr="009E1E72" w:rsidRDefault="009A0EC8">
      <w:pPr>
        <w:spacing w:after="0"/>
        <w:rPr>
          <w:rFonts w:ascii="Times New Roman" w:hAnsi="Times New Roman" w:cs="Times New Roman"/>
          <w:sz w:val="24"/>
          <w:szCs w:val="24"/>
        </w:rPr>
      </w:pPr>
      <w:r w:rsidRPr="009E1E72">
        <w:rPr>
          <w:rFonts w:ascii="Times New Roman" w:hAnsi="Times New Roman" w:cs="Times New Roman"/>
          <w:sz w:val="24"/>
          <w:szCs w:val="24"/>
        </w:rPr>
        <w:t>And some strange times we've endured some</w:t>
      </w:r>
      <w:r w:rsidRPr="009E1E72">
        <w:rPr>
          <w:rFonts w:ascii="Times New Roman" w:hAnsi="Times New Roman" w:cs="Times New Roman"/>
          <w:sz w:val="24"/>
          <w:szCs w:val="24"/>
        </w:rPr>
        <w:t>, some very interesting</w:t>
      </w:r>
      <w:r w:rsidR="009E1E72">
        <w:rPr>
          <w:rFonts w:ascii="Times New Roman" w:hAnsi="Times New Roman" w:cs="Times New Roman"/>
          <w:sz w:val="24"/>
          <w:szCs w:val="24"/>
        </w:rPr>
        <w:t>…</w:t>
      </w:r>
      <w:r w:rsidRPr="009E1E72">
        <w:rPr>
          <w:rFonts w:ascii="Times New Roman" w:hAnsi="Times New Roman" w:cs="Times New Roman"/>
          <w:sz w:val="24"/>
          <w:szCs w:val="24"/>
        </w:rPr>
        <w:t>interesting times since we've opened from major, major infrastructure work in the city. The municipality replaced a lot of the replaced a lot of the water mains throughout the city was aging infrastructure for water mains. So</w:t>
      </w:r>
      <w:r w:rsidR="009E1E72">
        <w:rPr>
          <w:rFonts w:ascii="Times New Roman" w:hAnsi="Times New Roman" w:cs="Times New Roman"/>
          <w:sz w:val="24"/>
          <w:szCs w:val="24"/>
        </w:rPr>
        <w:t>,</w:t>
      </w:r>
      <w:r w:rsidRPr="009E1E72">
        <w:rPr>
          <w:rFonts w:ascii="Times New Roman" w:hAnsi="Times New Roman" w:cs="Times New Roman"/>
          <w:sz w:val="24"/>
          <w:szCs w:val="24"/>
        </w:rPr>
        <w:t xml:space="preserve"> they r</w:t>
      </w:r>
      <w:r w:rsidRPr="009E1E72">
        <w:rPr>
          <w:rFonts w:ascii="Times New Roman" w:hAnsi="Times New Roman" w:cs="Times New Roman"/>
          <w:sz w:val="24"/>
          <w:szCs w:val="24"/>
        </w:rPr>
        <w:t xml:space="preserve">eplaced, replaced </w:t>
      </w:r>
      <w:r w:rsidR="009E1E72" w:rsidRPr="009E1E72">
        <w:rPr>
          <w:rFonts w:ascii="Times New Roman" w:hAnsi="Times New Roman" w:cs="Times New Roman"/>
          <w:sz w:val="24"/>
          <w:szCs w:val="24"/>
        </w:rPr>
        <w:t>100-year-old</w:t>
      </w:r>
      <w:r w:rsidRPr="009E1E72">
        <w:rPr>
          <w:rFonts w:ascii="Times New Roman" w:hAnsi="Times New Roman" w:cs="Times New Roman"/>
          <w:sz w:val="24"/>
          <w:szCs w:val="24"/>
        </w:rPr>
        <w:t xml:space="preserve"> pipes all around us. So that was we had that going on for about six to 10 months. And then in September, they pulled the roll road out from in front of us to replace it. It was, again about </w:t>
      </w:r>
      <w:r w:rsidR="009E1E72" w:rsidRPr="009E1E72">
        <w:rPr>
          <w:rFonts w:ascii="Times New Roman" w:hAnsi="Times New Roman" w:cs="Times New Roman"/>
          <w:sz w:val="24"/>
          <w:szCs w:val="24"/>
        </w:rPr>
        <w:t>100-year-old</w:t>
      </w:r>
      <w:r w:rsidRPr="009E1E72">
        <w:rPr>
          <w:rFonts w:ascii="Times New Roman" w:hAnsi="Times New Roman" w:cs="Times New Roman"/>
          <w:sz w:val="24"/>
          <w:szCs w:val="24"/>
        </w:rPr>
        <w:t xml:space="preserve"> infrastructure there t</w:t>
      </w:r>
      <w:r w:rsidRPr="009E1E72">
        <w:rPr>
          <w:rFonts w:ascii="Times New Roman" w:hAnsi="Times New Roman" w:cs="Times New Roman"/>
          <w:sz w:val="24"/>
          <w:szCs w:val="24"/>
        </w:rPr>
        <w:t xml:space="preserve">hat needed to be updated and be repaired. And that is set to reopen in September. And then you know, we're kind of in the current situation, now. </w:t>
      </w:r>
    </w:p>
    <w:p w14:paraId="4D6BD898" w14:textId="77777777" w:rsidR="00D951D6" w:rsidRPr="009E1E72" w:rsidRDefault="00D951D6">
      <w:pPr>
        <w:spacing w:after="0"/>
        <w:rPr>
          <w:rFonts w:ascii="Times New Roman" w:hAnsi="Times New Roman" w:cs="Times New Roman"/>
          <w:sz w:val="24"/>
          <w:szCs w:val="24"/>
        </w:rPr>
      </w:pPr>
    </w:p>
    <w:p w14:paraId="3D61153D" w14:textId="45010CDE" w:rsidR="00D951D6" w:rsidRPr="009E1E72" w:rsidRDefault="009A0EC8">
      <w:pPr>
        <w:spacing w:after="0"/>
        <w:rPr>
          <w:rFonts w:ascii="Times New Roman" w:hAnsi="Times New Roman" w:cs="Times New Roman"/>
          <w:sz w:val="24"/>
          <w:szCs w:val="24"/>
        </w:rPr>
      </w:pPr>
      <w:r w:rsidRPr="009E1E72">
        <w:rPr>
          <w:rFonts w:ascii="Times New Roman" w:hAnsi="Times New Roman" w:cs="Times New Roman"/>
          <w:b/>
          <w:sz w:val="24"/>
          <w:szCs w:val="24"/>
        </w:rPr>
        <w:t xml:space="preserve">Hilary Blum </w:t>
      </w:r>
      <w:r w:rsidRPr="009E1E72">
        <w:rPr>
          <w:rFonts w:ascii="Times New Roman" w:hAnsi="Times New Roman" w:cs="Times New Roman"/>
          <w:sz w:val="24"/>
          <w:szCs w:val="24"/>
        </w:rPr>
        <w:t>04:42</w:t>
      </w:r>
    </w:p>
    <w:p w14:paraId="50788CB7" w14:textId="77777777" w:rsidR="00D951D6" w:rsidRPr="009E1E72" w:rsidRDefault="009A0EC8">
      <w:pPr>
        <w:spacing w:after="0"/>
        <w:rPr>
          <w:rFonts w:ascii="Times New Roman" w:hAnsi="Times New Roman" w:cs="Times New Roman"/>
          <w:sz w:val="24"/>
          <w:szCs w:val="24"/>
        </w:rPr>
      </w:pPr>
      <w:r w:rsidRPr="009E1E72">
        <w:rPr>
          <w:rFonts w:ascii="Times New Roman" w:hAnsi="Times New Roman" w:cs="Times New Roman"/>
          <w:sz w:val="24"/>
          <w:szCs w:val="24"/>
        </w:rPr>
        <w:t>Yeah. Last time I stopped by there the road in front of me was really torn up.</w:t>
      </w:r>
    </w:p>
    <w:p w14:paraId="3BBB343A" w14:textId="77777777" w:rsidR="00D951D6" w:rsidRPr="009E1E72" w:rsidRDefault="00D951D6">
      <w:pPr>
        <w:spacing w:after="0"/>
        <w:rPr>
          <w:rFonts w:ascii="Times New Roman" w:hAnsi="Times New Roman" w:cs="Times New Roman"/>
          <w:sz w:val="24"/>
          <w:szCs w:val="24"/>
        </w:rPr>
      </w:pPr>
    </w:p>
    <w:p w14:paraId="17CF768E" w14:textId="54577E03" w:rsidR="00D951D6" w:rsidRPr="009E1E72" w:rsidRDefault="009A0EC8">
      <w:pPr>
        <w:spacing w:after="0"/>
        <w:rPr>
          <w:rFonts w:ascii="Times New Roman" w:hAnsi="Times New Roman" w:cs="Times New Roman"/>
          <w:sz w:val="24"/>
          <w:szCs w:val="24"/>
        </w:rPr>
      </w:pPr>
      <w:r w:rsidRPr="009E1E72">
        <w:rPr>
          <w:rFonts w:ascii="Times New Roman" w:hAnsi="Times New Roman" w:cs="Times New Roman"/>
          <w:b/>
          <w:sz w:val="24"/>
          <w:szCs w:val="24"/>
        </w:rPr>
        <w:t>Stanton W</w:t>
      </w:r>
      <w:r w:rsidRPr="009E1E72">
        <w:rPr>
          <w:rFonts w:ascii="Times New Roman" w:hAnsi="Times New Roman" w:cs="Times New Roman"/>
          <w:b/>
          <w:sz w:val="24"/>
          <w:szCs w:val="24"/>
        </w:rPr>
        <w:t xml:space="preserve">ebster </w:t>
      </w:r>
      <w:r w:rsidRPr="009E1E72">
        <w:rPr>
          <w:rFonts w:ascii="Times New Roman" w:hAnsi="Times New Roman" w:cs="Times New Roman"/>
          <w:sz w:val="24"/>
          <w:szCs w:val="24"/>
        </w:rPr>
        <w:t>04:47</w:t>
      </w:r>
    </w:p>
    <w:p w14:paraId="0D03E521" w14:textId="3DCDD729" w:rsidR="00D951D6" w:rsidRPr="009E1E72" w:rsidRDefault="009A0EC8">
      <w:pPr>
        <w:spacing w:after="0"/>
        <w:rPr>
          <w:rFonts w:ascii="Times New Roman" w:hAnsi="Times New Roman" w:cs="Times New Roman"/>
          <w:sz w:val="24"/>
          <w:szCs w:val="24"/>
        </w:rPr>
      </w:pPr>
      <w:r w:rsidRPr="009E1E72">
        <w:rPr>
          <w:rFonts w:ascii="Times New Roman" w:hAnsi="Times New Roman" w:cs="Times New Roman"/>
          <w:sz w:val="24"/>
          <w:szCs w:val="24"/>
        </w:rPr>
        <w:t>Yes, yeah. Yep. Still is</w:t>
      </w:r>
      <w:r w:rsidR="009F1ECA">
        <w:rPr>
          <w:rFonts w:ascii="Times New Roman" w:hAnsi="Times New Roman" w:cs="Times New Roman"/>
          <w:sz w:val="24"/>
          <w:szCs w:val="24"/>
        </w:rPr>
        <w:t xml:space="preserve">, </w:t>
      </w:r>
      <w:r w:rsidRPr="009E1E72">
        <w:rPr>
          <w:rFonts w:ascii="Times New Roman" w:hAnsi="Times New Roman" w:cs="Times New Roman"/>
          <w:sz w:val="24"/>
          <w:szCs w:val="24"/>
        </w:rPr>
        <w:t>still is. So, you know, it's different challenges and you're going to face that. You know, one of the things that I've learned, run and businesses in the downtown area of Knoxville for about 20 years now, is that you'</w:t>
      </w:r>
      <w:r w:rsidRPr="009E1E72">
        <w:rPr>
          <w:rFonts w:ascii="Times New Roman" w:hAnsi="Times New Roman" w:cs="Times New Roman"/>
          <w:sz w:val="24"/>
          <w:szCs w:val="24"/>
        </w:rPr>
        <w:t>re constantly going to face challenges by your location. And I mean, you kind of sign up for it. If you're in a rural area, maybe you don't have the foot traffic that you would in in a more densely populated area. We are in the downtown area of Knoxville f</w:t>
      </w:r>
      <w:r w:rsidRPr="009E1E72">
        <w:rPr>
          <w:rFonts w:ascii="Times New Roman" w:hAnsi="Times New Roman" w:cs="Times New Roman"/>
          <w:sz w:val="24"/>
          <w:szCs w:val="24"/>
        </w:rPr>
        <w:t>or our distillery, it's called the Old City. It's right along the railroad track. It's one of the rail lines that would bring people into Knoxville. And that was kind of the one of the draws to us. It was a very historic area. It was an area that was known</w:t>
      </w:r>
      <w:r w:rsidRPr="009E1E72">
        <w:rPr>
          <w:rFonts w:ascii="Times New Roman" w:hAnsi="Times New Roman" w:cs="Times New Roman"/>
          <w:sz w:val="24"/>
          <w:szCs w:val="24"/>
        </w:rPr>
        <w:t xml:space="preserve"> for late night entertainment, this restaurant bar saloons, that whole kind of thing. So.</w:t>
      </w:r>
      <w:proofErr w:type="gramStart"/>
      <w:r w:rsidRPr="009E1E72">
        <w:rPr>
          <w:rFonts w:ascii="Times New Roman" w:hAnsi="Times New Roman" w:cs="Times New Roman"/>
          <w:sz w:val="24"/>
          <w:szCs w:val="24"/>
        </w:rPr>
        <w:t>..yea</w:t>
      </w:r>
      <w:proofErr w:type="gramEnd"/>
    </w:p>
    <w:p w14:paraId="6979D7A9" w14:textId="77777777" w:rsidR="00D951D6" w:rsidRPr="009E1E72" w:rsidRDefault="00D951D6">
      <w:pPr>
        <w:spacing w:after="0"/>
        <w:rPr>
          <w:rFonts w:ascii="Times New Roman" w:hAnsi="Times New Roman" w:cs="Times New Roman"/>
          <w:sz w:val="24"/>
          <w:szCs w:val="24"/>
        </w:rPr>
      </w:pPr>
    </w:p>
    <w:p w14:paraId="025362D6" w14:textId="3B8A1002" w:rsidR="00D951D6" w:rsidRPr="009E1E72" w:rsidRDefault="009A0EC8">
      <w:pPr>
        <w:spacing w:after="0"/>
        <w:rPr>
          <w:rFonts w:ascii="Times New Roman" w:hAnsi="Times New Roman" w:cs="Times New Roman"/>
          <w:sz w:val="24"/>
          <w:szCs w:val="24"/>
        </w:rPr>
      </w:pPr>
      <w:r w:rsidRPr="009E1E72">
        <w:rPr>
          <w:rFonts w:ascii="Times New Roman" w:hAnsi="Times New Roman" w:cs="Times New Roman"/>
          <w:b/>
          <w:sz w:val="24"/>
          <w:szCs w:val="24"/>
        </w:rPr>
        <w:lastRenderedPageBreak/>
        <w:t xml:space="preserve">Hilary Blum </w:t>
      </w:r>
      <w:r w:rsidRPr="009E1E72">
        <w:rPr>
          <w:rFonts w:ascii="Times New Roman" w:hAnsi="Times New Roman" w:cs="Times New Roman"/>
          <w:sz w:val="24"/>
          <w:szCs w:val="24"/>
        </w:rPr>
        <w:t>05:43</w:t>
      </w:r>
    </w:p>
    <w:p w14:paraId="5403698F" w14:textId="77777777" w:rsidR="00D951D6" w:rsidRPr="009E1E72" w:rsidRDefault="009A0EC8">
      <w:pPr>
        <w:spacing w:after="0"/>
        <w:rPr>
          <w:rFonts w:ascii="Times New Roman" w:hAnsi="Times New Roman" w:cs="Times New Roman"/>
          <w:sz w:val="24"/>
          <w:szCs w:val="24"/>
        </w:rPr>
      </w:pPr>
      <w:r w:rsidRPr="009E1E72">
        <w:rPr>
          <w:rFonts w:ascii="Times New Roman" w:hAnsi="Times New Roman" w:cs="Times New Roman"/>
          <w:sz w:val="24"/>
          <w:szCs w:val="24"/>
        </w:rPr>
        <w:t>Awesome. Um, we spoke about some, you know, the most recent challenge that we got ourselves in. Can you? Can you explain how you first learne</w:t>
      </w:r>
      <w:r w:rsidRPr="009E1E72">
        <w:rPr>
          <w:rFonts w:ascii="Times New Roman" w:hAnsi="Times New Roman" w:cs="Times New Roman"/>
          <w:sz w:val="24"/>
          <w:szCs w:val="24"/>
        </w:rPr>
        <w:t>d about COVID-19? And...</w:t>
      </w:r>
    </w:p>
    <w:p w14:paraId="21F5672C" w14:textId="77777777" w:rsidR="00D951D6" w:rsidRPr="009E1E72" w:rsidRDefault="00D951D6">
      <w:pPr>
        <w:spacing w:after="0"/>
        <w:rPr>
          <w:rFonts w:ascii="Times New Roman" w:hAnsi="Times New Roman" w:cs="Times New Roman"/>
          <w:sz w:val="24"/>
          <w:szCs w:val="24"/>
        </w:rPr>
      </w:pPr>
    </w:p>
    <w:p w14:paraId="5E83D3C1" w14:textId="3A94EB2D" w:rsidR="00D951D6" w:rsidRPr="009E1E72" w:rsidRDefault="009A0EC8">
      <w:pPr>
        <w:spacing w:after="0"/>
        <w:rPr>
          <w:rFonts w:ascii="Times New Roman" w:hAnsi="Times New Roman" w:cs="Times New Roman"/>
          <w:sz w:val="24"/>
          <w:szCs w:val="24"/>
        </w:rPr>
      </w:pPr>
      <w:r w:rsidRPr="009E1E72">
        <w:rPr>
          <w:rFonts w:ascii="Times New Roman" w:hAnsi="Times New Roman" w:cs="Times New Roman"/>
          <w:b/>
          <w:sz w:val="24"/>
          <w:szCs w:val="24"/>
        </w:rPr>
        <w:t xml:space="preserve">Stanton Webster </w:t>
      </w:r>
      <w:r w:rsidRPr="009E1E72">
        <w:rPr>
          <w:rFonts w:ascii="Times New Roman" w:hAnsi="Times New Roman" w:cs="Times New Roman"/>
          <w:sz w:val="24"/>
          <w:szCs w:val="24"/>
        </w:rPr>
        <w:t>05:57</w:t>
      </w:r>
    </w:p>
    <w:p w14:paraId="025F8BFA" w14:textId="77777777" w:rsidR="00D951D6" w:rsidRPr="009E1E72" w:rsidRDefault="009A0EC8">
      <w:pPr>
        <w:spacing w:after="0"/>
        <w:rPr>
          <w:rFonts w:ascii="Times New Roman" w:hAnsi="Times New Roman" w:cs="Times New Roman"/>
          <w:sz w:val="24"/>
          <w:szCs w:val="24"/>
        </w:rPr>
      </w:pPr>
      <w:r w:rsidRPr="009E1E72">
        <w:rPr>
          <w:rFonts w:ascii="Times New Roman" w:hAnsi="Times New Roman" w:cs="Times New Roman"/>
          <w:sz w:val="24"/>
          <w:szCs w:val="24"/>
        </w:rPr>
        <w:t xml:space="preserve">Certainly, certainly, </w:t>
      </w:r>
    </w:p>
    <w:p w14:paraId="2689A8C6" w14:textId="77777777" w:rsidR="00D951D6" w:rsidRPr="009E1E72" w:rsidRDefault="00D951D6">
      <w:pPr>
        <w:spacing w:after="0"/>
        <w:rPr>
          <w:rFonts w:ascii="Times New Roman" w:hAnsi="Times New Roman" w:cs="Times New Roman"/>
          <w:sz w:val="24"/>
          <w:szCs w:val="24"/>
        </w:rPr>
      </w:pPr>
    </w:p>
    <w:p w14:paraId="0A1C7B31" w14:textId="7E0EFE00" w:rsidR="00D951D6" w:rsidRPr="009E1E72" w:rsidRDefault="009A0EC8">
      <w:pPr>
        <w:spacing w:after="0"/>
        <w:rPr>
          <w:rFonts w:ascii="Times New Roman" w:hAnsi="Times New Roman" w:cs="Times New Roman"/>
          <w:sz w:val="24"/>
          <w:szCs w:val="24"/>
        </w:rPr>
      </w:pPr>
      <w:r w:rsidRPr="009E1E72">
        <w:rPr>
          <w:rFonts w:ascii="Times New Roman" w:hAnsi="Times New Roman" w:cs="Times New Roman"/>
          <w:b/>
          <w:sz w:val="24"/>
          <w:szCs w:val="24"/>
        </w:rPr>
        <w:t xml:space="preserve">Hilary Blum </w:t>
      </w:r>
      <w:r w:rsidRPr="009E1E72">
        <w:rPr>
          <w:rFonts w:ascii="Times New Roman" w:hAnsi="Times New Roman" w:cs="Times New Roman"/>
          <w:sz w:val="24"/>
          <w:szCs w:val="24"/>
        </w:rPr>
        <w:t>05:59</w:t>
      </w:r>
    </w:p>
    <w:p w14:paraId="01AEC751" w14:textId="77777777" w:rsidR="00D951D6" w:rsidRPr="009E1E72" w:rsidRDefault="009A0EC8">
      <w:pPr>
        <w:spacing w:after="0"/>
        <w:rPr>
          <w:rFonts w:ascii="Times New Roman" w:hAnsi="Times New Roman" w:cs="Times New Roman"/>
          <w:sz w:val="24"/>
          <w:szCs w:val="24"/>
        </w:rPr>
      </w:pPr>
      <w:r w:rsidRPr="009E1E72">
        <w:rPr>
          <w:rFonts w:ascii="Times New Roman" w:hAnsi="Times New Roman" w:cs="Times New Roman"/>
          <w:sz w:val="24"/>
          <w:szCs w:val="24"/>
        </w:rPr>
        <w:t>...thoughts at the time.</w:t>
      </w:r>
    </w:p>
    <w:p w14:paraId="292130F7" w14:textId="77777777" w:rsidR="00D951D6" w:rsidRPr="009E1E72" w:rsidRDefault="00D951D6">
      <w:pPr>
        <w:spacing w:after="0"/>
        <w:rPr>
          <w:rFonts w:ascii="Times New Roman" w:hAnsi="Times New Roman" w:cs="Times New Roman"/>
          <w:sz w:val="24"/>
          <w:szCs w:val="24"/>
        </w:rPr>
      </w:pPr>
    </w:p>
    <w:p w14:paraId="79603298" w14:textId="20335258" w:rsidR="00D951D6" w:rsidRPr="009E1E72" w:rsidRDefault="009A0EC8">
      <w:pPr>
        <w:spacing w:after="0"/>
        <w:rPr>
          <w:rFonts w:ascii="Times New Roman" w:hAnsi="Times New Roman" w:cs="Times New Roman"/>
          <w:sz w:val="24"/>
          <w:szCs w:val="24"/>
        </w:rPr>
      </w:pPr>
      <w:r w:rsidRPr="009E1E72">
        <w:rPr>
          <w:rFonts w:ascii="Times New Roman" w:hAnsi="Times New Roman" w:cs="Times New Roman"/>
          <w:b/>
          <w:sz w:val="24"/>
          <w:szCs w:val="24"/>
        </w:rPr>
        <w:t xml:space="preserve">Stanton Webster </w:t>
      </w:r>
      <w:r w:rsidRPr="009E1E72">
        <w:rPr>
          <w:rFonts w:ascii="Times New Roman" w:hAnsi="Times New Roman" w:cs="Times New Roman"/>
          <w:sz w:val="24"/>
          <w:szCs w:val="24"/>
        </w:rPr>
        <w:t>06:00</w:t>
      </w:r>
    </w:p>
    <w:p w14:paraId="7A81F145" w14:textId="3BC8D372" w:rsidR="00D951D6" w:rsidRPr="009E1E72" w:rsidRDefault="009A0EC8">
      <w:pPr>
        <w:spacing w:after="0"/>
        <w:rPr>
          <w:rFonts w:ascii="Times New Roman" w:hAnsi="Times New Roman" w:cs="Times New Roman"/>
          <w:sz w:val="24"/>
          <w:szCs w:val="24"/>
        </w:rPr>
      </w:pPr>
      <w:r w:rsidRPr="009E1E72">
        <w:rPr>
          <w:rFonts w:ascii="Times New Roman" w:hAnsi="Times New Roman" w:cs="Times New Roman"/>
          <w:sz w:val="24"/>
          <w:szCs w:val="24"/>
        </w:rPr>
        <w:t xml:space="preserve">Yeah, I mean, you know, we'd heard some little things here and there on the news with it. We, we were kind of </w:t>
      </w:r>
      <w:r w:rsidRPr="009E1E72">
        <w:rPr>
          <w:rFonts w:ascii="Times New Roman" w:hAnsi="Times New Roman" w:cs="Times New Roman"/>
          <w:sz w:val="24"/>
          <w:szCs w:val="24"/>
        </w:rPr>
        <w:t xml:space="preserve">like everyone else. It was something that seemed to be starting and focused further away, you know, in China. And </w:t>
      </w:r>
      <w:proofErr w:type="gramStart"/>
      <w:r w:rsidRPr="009E1E72">
        <w:rPr>
          <w:rFonts w:ascii="Times New Roman" w:hAnsi="Times New Roman" w:cs="Times New Roman"/>
          <w:sz w:val="24"/>
          <w:szCs w:val="24"/>
        </w:rPr>
        <w:t>so</w:t>
      </w:r>
      <w:proofErr w:type="gramEnd"/>
      <w:r w:rsidRPr="009E1E72">
        <w:rPr>
          <w:rFonts w:ascii="Times New Roman" w:hAnsi="Times New Roman" w:cs="Times New Roman"/>
          <w:sz w:val="24"/>
          <w:szCs w:val="24"/>
        </w:rPr>
        <w:t xml:space="preserve"> where we really kind of picked up on it. I was on the road for a sales trip. And it was early March. And there had been some tornadoes that</w:t>
      </w:r>
      <w:r w:rsidRPr="009E1E72">
        <w:rPr>
          <w:rFonts w:ascii="Times New Roman" w:hAnsi="Times New Roman" w:cs="Times New Roman"/>
          <w:sz w:val="24"/>
          <w:szCs w:val="24"/>
        </w:rPr>
        <w:t xml:space="preserve"> came through Middle Tennessee. And my </w:t>
      </w:r>
      <w:proofErr w:type="spellStart"/>
      <w:r w:rsidRPr="009E1E72">
        <w:rPr>
          <w:rFonts w:ascii="Times New Roman" w:hAnsi="Times New Roman" w:cs="Times New Roman"/>
          <w:sz w:val="24"/>
          <w:szCs w:val="24"/>
        </w:rPr>
        <w:t>my</w:t>
      </w:r>
      <w:proofErr w:type="spellEnd"/>
      <w:r w:rsidRPr="009E1E72">
        <w:rPr>
          <w:rFonts w:ascii="Times New Roman" w:hAnsi="Times New Roman" w:cs="Times New Roman"/>
          <w:sz w:val="24"/>
          <w:szCs w:val="24"/>
        </w:rPr>
        <w:t xml:space="preserve"> family farms still in Middle Tennessee. And so there's been a lot of damage, we</w:t>
      </w:r>
      <w:r w:rsidR="009E1E72">
        <w:rPr>
          <w:rFonts w:ascii="Times New Roman" w:hAnsi="Times New Roman" w:cs="Times New Roman"/>
          <w:sz w:val="24"/>
          <w:szCs w:val="24"/>
        </w:rPr>
        <w:t>…</w:t>
      </w:r>
      <w:proofErr w:type="gramStart"/>
      <w:r w:rsidRPr="009E1E72">
        <w:rPr>
          <w:rFonts w:ascii="Times New Roman" w:hAnsi="Times New Roman" w:cs="Times New Roman"/>
          <w:sz w:val="24"/>
          <w:szCs w:val="24"/>
        </w:rPr>
        <w:t>I  was</w:t>
      </w:r>
      <w:proofErr w:type="gramEnd"/>
      <w:r w:rsidRPr="009E1E72">
        <w:rPr>
          <w:rFonts w:ascii="Times New Roman" w:hAnsi="Times New Roman" w:cs="Times New Roman"/>
          <w:sz w:val="24"/>
          <w:szCs w:val="24"/>
        </w:rPr>
        <w:t xml:space="preserve"> in Nashville. The week after the tornadoes, doing a little bit of volunteer work was supposed to be a sales trip. But that was</w:t>
      </w:r>
      <w:r w:rsidRPr="009E1E72">
        <w:rPr>
          <w:rFonts w:ascii="Times New Roman" w:hAnsi="Times New Roman" w:cs="Times New Roman"/>
          <w:sz w:val="24"/>
          <w:szCs w:val="24"/>
        </w:rPr>
        <w:t xml:space="preserve"> kind of pushed to the backburner with all the destruction and damage. And so</w:t>
      </w:r>
      <w:r w:rsidR="009E1E72">
        <w:rPr>
          <w:rFonts w:ascii="Times New Roman" w:hAnsi="Times New Roman" w:cs="Times New Roman"/>
          <w:sz w:val="24"/>
          <w:szCs w:val="24"/>
        </w:rPr>
        <w:t>,</w:t>
      </w:r>
      <w:r w:rsidRPr="009E1E72">
        <w:rPr>
          <w:rFonts w:ascii="Times New Roman" w:hAnsi="Times New Roman" w:cs="Times New Roman"/>
          <w:sz w:val="24"/>
          <w:szCs w:val="24"/>
        </w:rPr>
        <w:t xml:space="preserve"> it really became more like, visit friends take, care of people, check in on people, that kind of thing. And so</w:t>
      </w:r>
      <w:r w:rsidR="009E1E72">
        <w:rPr>
          <w:rFonts w:ascii="Times New Roman" w:hAnsi="Times New Roman" w:cs="Times New Roman"/>
          <w:sz w:val="24"/>
          <w:szCs w:val="24"/>
        </w:rPr>
        <w:t>,</w:t>
      </w:r>
      <w:r w:rsidRPr="009E1E72">
        <w:rPr>
          <w:rFonts w:ascii="Times New Roman" w:hAnsi="Times New Roman" w:cs="Times New Roman"/>
          <w:sz w:val="24"/>
          <w:szCs w:val="24"/>
        </w:rPr>
        <w:t xml:space="preserve"> one of my friends there has a restaurant in East Nashville called t</w:t>
      </w:r>
      <w:r w:rsidRPr="009E1E72">
        <w:rPr>
          <w:rFonts w:ascii="Times New Roman" w:hAnsi="Times New Roman" w:cs="Times New Roman"/>
          <w:sz w:val="24"/>
          <w:szCs w:val="24"/>
        </w:rPr>
        <w:t xml:space="preserve">he Peninsula. And he is from Craig is from Seattle originally. And this was, you know, like, march like nine to 12, somewhere in there. And at that point, Seattle was really starting to get hit with some with some issues. They were having cases </w:t>
      </w:r>
      <w:proofErr w:type="gramStart"/>
      <w:r w:rsidRPr="009E1E72">
        <w:rPr>
          <w:rFonts w:ascii="Times New Roman" w:hAnsi="Times New Roman" w:cs="Times New Roman"/>
          <w:sz w:val="24"/>
          <w:szCs w:val="24"/>
        </w:rPr>
        <w:t>really quic</w:t>
      </w:r>
      <w:r w:rsidRPr="009E1E72">
        <w:rPr>
          <w:rFonts w:ascii="Times New Roman" w:hAnsi="Times New Roman" w:cs="Times New Roman"/>
          <w:sz w:val="24"/>
          <w:szCs w:val="24"/>
        </w:rPr>
        <w:t>kly</w:t>
      </w:r>
      <w:proofErr w:type="gramEnd"/>
      <w:r w:rsidRPr="009E1E72">
        <w:rPr>
          <w:rFonts w:ascii="Times New Roman" w:hAnsi="Times New Roman" w:cs="Times New Roman"/>
          <w:sz w:val="24"/>
          <w:szCs w:val="24"/>
        </w:rPr>
        <w:t xml:space="preserve"> on the rise. And we were, we were seeing some they were seeing rather, some restaurant closures. They were starting social distancing. And in the span of just a couple days and seen he'd seen about 30 friends </w:t>
      </w:r>
      <w:proofErr w:type="gramStart"/>
      <w:r w:rsidRPr="009E1E72">
        <w:rPr>
          <w:rFonts w:ascii="Times New Roman" w:hAnsi="Times New Roman" w:cs="Times New Roman"/>
          <w:sz w:val="24"/>
          <w:szCs w:val="24"/>
        </w:rPr>
        <w:t>have to</w:t>
      </w:r>
      <w:proofErr w:type="gramEnd"/>
      <w:r w:rsidRPr="009E1E72">
        <w:rPr>
          <w:rFonts w:ascii="Times New Roman" w:hAnsi="Times New Roman" w:cs="Times New Roman"/>
          <w:sz w:val="24"/>
          <w:szCs w:val="24"/>
        </w:rPr>
        <w:t xml:space="preserve"> close the restaurants. So, he very </w:t>
      </w:r>
      <w:r w:rsidRPr="009E1E72">
        <w:rPr>
          <w:rFonts w:ascii="Times New Roman" w:hAnsi="Times New Roman" w:cs="Times New Roman"/>
          <w:sz w:val="24"/>
          <w:szCs w:val="24"/>
        </w:rPr>
        <w:t xml:space="preserve">quickly then... he was telling me this while I'm sitting at his restaurant, and he was just like, hey, "this is this Coronavirus. It's serious, it's coming our way, you know, make sure you're aware." And </w:t>
      </w:r>
      <w:proofErr w:type="gramStart"/>
      <w:r w:rsidRPr="009E1E72">
        <w:rPr>
          <w:rFonts w:ascii="Times New Roman" w:hAnsi="Times New Roman" w:cs="Times New Roman"/>
          <w:sz w:val="24"/>
          <w:szCs w:val="24"/>
        </w:rPr>
        <w:t>so</w:t>
      </w:r>
      <w:proofErr w:type="gramEnd"/>
      <w:r w:rsidRPr="009E1E72">
        <w:rPr>
          <w:rFonts w:ascii="Times New Roman" w:hAnsi="Times New Roman" w:cs="Times New Roman"/>
          <w:sz w:val="24"/>
          <w:szCs w:val="24"/>
        </w:rPr>
        <w:t xml:space="preserve"> I hadn't, you know, I really hadn't seen anything</w:t>
      </w:r>
      <w:r w:rsidRPr="009E1E72">
        <w:rPr>
          <w:rFonts w:ascii="Times New Roman" w:hAnsi="Times New Roman" w:cs="Times New Roman"/>
          <w:sz w:val="24"/>
          <w:szCs w:val="24"/>
        </w:rPr>
        <w:t xml:space="preserve"> like that. hadn't </w:t>
      </w:r>
      <w:proofErr w:type="gramStart"/>
      <w:r w:rsidRPr="009E1E72">
        <w:rPr>
          <w:rFonts w:ascii="Times New Roman" w:hAnsi="Times New Roman" w:cs="Times New Roman"/>
          <w:sz w:val="24"/>
          <w:szCs w:val="24"/>
        </w:rPr>
        <w:t>really even</w:t>
      </w:r>
      <w:proofErr w:type="gramEnd"/>
      <w:r w:rsidRPr="009E1E72">
        <w:rPr>
          <w:rFonts w:ascii="Times New Roman" w:hAnsi="Times New Roman" w:cs="Times New Roman"/>
          <w:sz w:val="24"/>
          <w:szCs w:val="24"/>
        </w:rPr>
        <w:t xml:space="preserve"> thought about it. And so that was kind of where we were we clued in on it and kind of got us going with, with the whole notion of well, what are we going to do? What we need to be prepared, we need to get prepared, we need to</w:t>
      </w:r>
      <w:r w:rsidRPr="009E1E72">
        <w:rPr>
          <w:rFonts w:ascii="Times New Roman" w:hAnsi="Times New Roman" w:cs="Times New Roman"/>
          <w:sz w:val="24"/>
          <w:szCs w:val="24"/>
        </w:rPr>
        <w:t xml:space="preserve"> get ahead of the curve. So, if that's even possible, so I started making calls that night, </w:t>
      </w:r>
      <w:proofErr w:type="gramStart"/>
      <w:r w:rsidRPr="009E1E72">
        <w:rPr>
          <w:rFonts w:ascii="Times New Roman" w:hAnsi="Times New Roman" w:cs="Times New Roman"/>
          <w:sz w:val="24"/>
          <w:szCs w:val="24"/>
        </w:rPr>
        <w:t>actually from</w:t>
      </w:r>
      <w:proofErr w:type="gramEnd"/>
      <w:r w:rsidRPr="009E1E72">
        <w:rPr>
          <w:rFonts w:ascii="Times New Roman" w:hAnsi="Times New Roman" w:cs="Times New Roman"/>
          <w:sz w:val="24"/>
          <w:szCs w:val="24"/>
        </w:rPr>
        <w:t xml:space="preserve"> the bar and emails and fun things like that. And </w:t>
      </w:r>
      <w:proofErr w:type="gramStart"/>
      <w:r w:rsidRPr="009E1E72">
        <w:rPr>
          <w:rFonts w:ascii="Times New Roman" w:hAnsi="Times New Roman" w:cs="Times New Roman"/>
          <w:sz w:val="24"/>
          <w:szCs w:val="24"/>
        </w:rPr>
        <w:t>so</w:t>
      </w:r>
      <w:proofErr w:type="gramEnd"/>
      <w:r w:rsidRPr="009E1E72">
        <w:rPr>
          <w:rFonts w:ascii="Times New Roman" w:hAnsi="Times New Roman" w:cs="Times New Roman"/>
          <w:sz w:val="24"/>
          <w:szCs w:val="24"/>
        </w:rPr>
        <w:t xml:space="preserve"> this was probably a week before, you know, Knoxville was still about a week behind on having a rob</w:t>
      </w:r>
      <w:r w:rsidRPr="009E1E72">
        <w:rPr>
          <w:rFonts w:ascii="Times New Roman" w:hAnsi="Times New Roman" w:cs="Times New Roman"/>
          <w:sz w:val="24"/>
          <w:szCs w:val="24"/>
        </w:rPr>
        <w:t xml:space="preserve">ust conversation with this. And </w:t>
      </w:r>
      <w:proofErr w:type="gramStart"/>
      <w:r w:rsidRPr="009E1E72">
        <w:rPr>
          <w:rFonts w:ascii="Times New Roman" w:hAnsi="Times New Roman" w:cs="Times New Roman"/>
          <w:sz w:val="24"/>
          <w:szCs w:val="24"/>
        </w:rPr>
        <w:t>so</w:t>
      </w:r>
      <w:proofErr w:type="gramEnd"/>
      <w:r w:rsidRPr="009E1E72">
        <w:rPr>
          <w:rFonts w:ascii="Times New Roman" w:hAnsi="Times New Roman" w:cs="Times New Roman"/>
          <w:sz w:val="24"/>
          <w:szCs w:val="24"/>
        </w:rPr>
        <w:t xml:space="preserve"> talk to landlords, talk to vendors, talk to business partners, banks, everybody. And, and it took a little while for wheels to start turning but by, you know, the start of the third week of March. That's kind of when thin</w:t>
      </w:r>
      <w:r w:rsidRPr="009E1E72">
        <w:rPr>
          <w:rFonts w:ascii="Times New Roman" w:hAnsi="Times New Roman" w:cs="Times New Roman"/>
          <w:sz w:val="24"/>
          <w:szCs w:val="24"/>
        </w:rPr>
        <w:t xml:space="preserve">gs were really moving forward in Knoxville and people really starting to take it seriously. And it was starting to see some of the early cases in Nashville, some things like that. So, from there in Knoxville, we were part of a group of </w:t>
      </w:r>
      <w:r w:rsidR="009E1E72" w:rsidRPr="009E1E72">
        <w:rPr>
          <w:rFonts w:ascii="Times New Roman" w:hAnsi="Times New Roman" w:cs="Times New Roman"/>
          <w:sz w:val="24"/>
          <w:szCs w:val="24"/>
        </w:rPr>
        <w:t>businesspeople</w:t>
      </w:r>
      <w:r w:rsidRPr="009E1E72">
        <w:rPr>
          <w:rFonts w:ascii="Times New Roman" w:hAnsi="Times New Roman" w:cs="Times New Roman"/>
          <w:sz w:val="24"/>
          <w:szCs w:val="24"/>
        </w:rPr>
        <w:t xml:space="preserve"> in d</w:t>
      </w:r>
      <w:r w:rsidRPr="009E1E72">
        <w:rPr>
          <w:rFonts w:ascii="Times New Roman" w:hAnsi="Times New Roman" w:cs="Times New Roman"/>
          <w:sz w:val="24"/>
          <w:szCs w:val="24"/>
        </w:rPr>
        <w:t xml:space="preserve">owntown that formed a group the kind of Knoxville downtown restaurant retail. We all pulled together and held some meetings and just tried to figure out you know, what are best </w:t>
      </w:r>
      <w:proofErr w:type="spellStart"/>
      <w:r w:rsidRPr="009E1E72">
        <w:rPr>
          <w:rFonts w:ascii="Times New Roman" w:hAnsi="Times New Roman" w:cs="Times New Roman"/>
          <w:sz w:val="24"/>
          <w:szCs w:val="24"/>
        </w:rPr>
        <w:t>best</w:t>
      </w:r>
      <w:proofErr w:type="spellEnd"/>
      <w:r w:rsidRPr="009E1E72">
        <w:rPr>
          <w:rFonts w:ascii="Times New Roman" w:hAnsi="Times New Roman" w:cs="Times New Roman"/>
          <w:sz w:val="24"/>
          <w:szCs w:val="24"/>
        </w:rPr>
        <w:t xml:space="preserve"> path paths forward, things like that, you know, now we're around the 16th </w:t>
      </w:r>
      <w:r w:rsidRPr="009E1E72">
        <w:rPr>
          <w:rFonts w:ascii="Times New Roman" w:hAnsi="Times New Roman" w:cs="Times New Roman"/>
          <w:sz w:val="24"/>
          <w:szCs w:val="24"/>
        </w:rPr>
        <w:t>to the 20th of March, the local you know, talking to the local mayors</w:t>
      </w:r>
      <w:r w:rsidR="009E1E72">
        <w:rPr>
          <w:rFonts w:ascii="Times New Roman" w:hAnsi="Times New Roman" w:cs="Times New Roman"/>
          <w:sz w:val="24"/>
          <w:szCs w:val="24"/>
        </w:rPr>
        <w:t xml:space="preserve"> </w:t>
      </w:r>
      <w:r w:rsidRPr="009E1E72">
        <w:rPr>
          <w:rFonts w:ascii="Times New Roman" w:hAnsi="Times New Roman" w:cs="Times New Roman"/>
          <w:sz w:val="24"/>
          <w:szCs w:val="24"/>
        </w:rPr>
        <w:t xml:space="preserve">and things like that </w:t>
      </w:r>
      <w:r w:rsidRPr="009E1E72">
        <w:rPr>
          <w:rFonts w:ascii="Times New Roman" w:hAnsi="Times New Roman" w:cs="Times New Roman"/>
          <w:sz w:val="24"/>
          <w:szCs w:val="24"/>
        </w:rPr>
        <w:lastRenderedPageBreak/>
        <w:t>and it became obvious we were going to have to take some pretty, pretty intense steps to get to get through this...to get by it and so and to, you know, manage, manag</w:t>
      </w:r>
      <w:r w:rsidRPr="009E1E72">
        <w:rPr>
          <w:rFonts w:ascii="Times New Roman" w:hAnsi="Times New Roman" w:cs="Times New Roman"/>
          <w:sz w:val="24"/>
          <w:szCs w:val="24"/>
        </w:rPr>
        <w:t xml:space="preserve">e the public health aspect of it. And so, you know, as a small business owner, you, you always want people to be healthy, whether it's your employees, the </w:t>
      </w:r>
      <w:proofErr w:type="gramStart"/>
      <w:r w:rsidRPr="009E1E72">
        <w:rPr>
          <w:rFonts w:ascii="Times New Roman" w:hAnsi="Times New Roman" w:cs="Times New Roman"/>
          <w:sz w:val="24"/>
          <w:szCs w:val="24"/>
        </w:rPr>
        <w:t>general public</w:t>
      </w:r>
      <w:proofErr w:type="gramEnd"/>
      <w:r w:rsidRPr="009E1E72">
        <w:rPr>
          <w:rFonts w:ascii="Times New Roman" w:hAnsi="Times New Roman" w:cs="Times New Roman"/>
          <w:sz w:val="24"/>
          <w:szCs w:val="24"/>
        </w:rPr>
        <w:t>, you know, that's kind of, that's one of the givens. The other side, you wear that hat</w:t>
      </w:r>
      <w:r w:rsidRPr="009E1E72">
        <w:rPr>
          <w:rFonts w:ascii="Times New Roman" w:hAnsi="Times New Roman" w:cs="Times New Roman"/>
          <w:sz w:val="24"/>
          <w:szCs w:val="24"/>
        </w:rPr>
        <w:t>, where you're taking care of your employees, not just in that physical sense and health sense, but you have the financial sense as well. And so</w:t>
      </w:r>
      <w:r w:rsidR="009E1E72">
        <w:rPr>
          <w:rFonts w:ascii="Times New Roman" w:hAnsi="Times New Roman" w:cs="Times New Roman"/>
          <w:sz w:val="24"/>
          <w:szCs w:val="24"/>
        </w:rPr>
        <w:t>,</w:t>
      </w:r>
      <w:r w:rsidRPr="009E1E72">
        <w:rPr>
          <w:rFonts w:ascii="Times New Roman" w:hAnsi="Times New Roman" w:cs="Times New Roman"/>
          <w:sz w:val="24"/>
          <w:szCs w:val="24"/>
        </w:rPr>
        <w:t xml:space="preserve"> a lot of small business owners take the role of, you know, it's almost like being a parent, to your employees. </w:t>
      </w:r>
      <w:r w:rsidRPr="009E1E72">
        <w:rPr>
          <w:rFonts w:ascii="Times New Roman" w:hAnsi="Times New Roman" w:cs="Times New Roman"/>
          <w:sz w:val="24"/>
          <w:szCs w:val="24"/>
        </w:rPr>
        <w:t>And so</w:t>
      </w:r>
      <w:r w:rsidR="009E1E72">
        <w:rPr>
          <w:rFonts w:ascii="Times New Roman" w:hAnsi="Times New Roman" w:cs="Times New Roman"/>
          <w:sz w:val="24"/>
          <w:szCs w:val="24"/>
        </w:rPr>
        <w:t>,</w:t>
      </w:r>
      <w:r w:rsidRPr="009E1E72">
        <w:rPr>
          <w:rFonts w:ascii="Times New Roman" w:hAnsi="Times New Roman" w:cs="Times New Roman"/>
          <w:sz w:val="24"/>
          <w:szCs w:val="24"/>
        </w:rPr>
        <w:t xml:space="preserve"> you feel that, that financial burden, that you want to take care of them. And so</w:t>
      </w:r>
      <w:r w:rsidR="009E1E72">
        <w:rPr>
          <w:rFonts w:ascii="Times New Roman" w:hAnsi="Times New Roman" w:cs="Times New Roman"/>
          <w:sz w:val="24"/>
          <w:szCs w:val="24"/>
        </w:rPr>
        <w:t>,</w:t>
      </w:r>
      <w:r w:rsidRPr="009E1E72">
        <w:rPr>
          <w:rFonts w:ascii="Times New Roman" w:hAnsi="Times New Roman" w:cs="Times New Roman"/>
          <w:sz w:val="24"/>
          <w:szCs w:val="24"/>
        </w:rPr>
        <w:t xml:space="preserve"> what we saw surrounding us were a lot of businesses that wanted to stay open, to try to provide that financial side...financial relief for their employees. For us, we k</w:t>
      </w:r>
      <w:r w:rsidRPr="009E1E72">
        <w:rPr>
          <w:rFonts w:ascii="Times New Roman" w:hAnsi="Times New Roman" w:cs="Times New Roman"/>
          <w:sz w:val="24"/>
          <w:szCs w:val="24"/>
        </w:rPr>
        <w:t>ind of did some quick, you know, we because we'd had some build up time to it, we kind of realized where our cash was, and where it was going to run out. So</w:t>
      </w:r>
      <w:r w:rsidR="009E1E72">
        <w:rPr>
          <w:rFonts w:ascii="Times New Roman" w:hAnsi="Times New Roman" w:cs="Times New Roman"/>
          <w:sz w:val="24"/>
          <w:szCs w:val="24"/>
        </w:rPr>
        <w:t>,</w:t>
      </w:r>
      <w:r w:rsidRPr="009E1E72">
        <w:rPr>
          <w:rFonts w:ascii="Times New Roman" w:hAnsi="Times New Roman" w:cs="Times New Roman"/>
          <w:sz w:val="24"/>
          <w:szCs w:val="24"/>
        </w:rPr>
        <w:t xml:space="preserve"> we kept everybody on board for as long as we could, and we kind of said, "Hey, this is going to be </w:t>
      </w:r>
      <w:r w:rsidRPr="009E1E72">
        <w:rPr>
          <w:rFonts w:ascii="Times New Roman" w:hAnsi="Times New Roman" w:cs="Times New Roman"/>
          <w:sz w:val="24"/>
          <w:szCs w:val="24"/>
        </w:rPr>
        <w:t xml:space="preserve">the date where we have to cut off employment where, you know, we're going to have to lay people off, because we're going to have to close this down." You know, we can't have guests coming </w:t>
      </w:r>
      <w:proofErr w:type="gramStart"/>
      <w:r w:rsidRPr="009E1E72">
        <w:rPr>
          <w:rFonts w:ascii="Times New Roman" w:hAnsi="Times New Roman" w:cs="Times New Roman"/>
          <w:sz w:val="24"/>
          <w:szCs w:val="24"/>
        </w:rPr>
        <w:t>in to</w:t>
      </w:r>
      <w:proofErr w:type="gramEnd"/>
      <w:r w:rsidRPr="009E1E72">
        <w:rPr>
          <w:rFonts w:ascii="Times New Roman" w:hAnsi="Times New Roman" w:cs="Times New Roman"/>
          <w:sz w:val="24"/>
          <w:szCs w:val="24"/>
        </w:rPr>
        <w:t xml:space="preserve"> drink, our tasting room is very much patterned after, like a s</w:t>
      </w:r>
      <w:r w:rsidRPr="009E1E72">
        <w:rPr>
          <w:rFonts w:ascii="Times New Roman" w:hAnsi="Times New Roman" w:cs="Times New Roman"/>
          <w:sz w:val="24"/>
          <w:szCs w:val="24"/>
        </w:rPr>
        <w:t>mall cocktail bar, in a lot of ways. And so</w:t>
      </w:r>
      <w:r w:rsidR="009E1E72">
        <w:rPr>
          <w:rFonts w:ascii="Times New Roman" w:hAnsi="Times New Roman" w:cs="Times New Roman"/>
          <w:sz w:val="24"/>
          <w:szCs w:val="24"/>
        </w:rPr>
        <w:t>,</w:t>
      </w:r>
      <w:r w:rsidRPr="009E1E72">
        <w:rPr>
          <w:rFonts w:ascii="Times New Roman" w:hAnsi="Times New Roman" w:cs="Times New Roman"/>
          <w:sz w:val="24"/>
          <w:szCs w:val="24"/>
        </w:rPr>
        <w:t xml:space="preserve"> it just didn't make a lot of sense for us to be to be serving cocktails like that. At the same time, then we're we started applying for it, you know, the first thing to come out were idle loans, with the SBA Smal</w:t>
      </w:r>
      <w:r w:rsidRPr="009E1E72">
        <w:rPr>
          <w:rFonts w:ascii="Times New Roman" w:hAnsi="Times New Roman" w:cs="Times New Roman"/>
          <w:sz w:val="24"/>
          <w:szCs w:val="24"/>
        </w:rPr>
        <w:t xml:space="preserve">l Business Administration. And </w:t>
      </w:r>
      <w:proofErr w:type="gramStart"/>
      <w:r w:rsidRPr="009E1E72">
        <w:rPr>
          <w:rFonts w:ascii="Times New Roman" w:hAnsi="Times New Roman" w:cs="Times New Roman"/>
          <w:sz w:val="24"/>
          <w:szCs w:val="24"/>
        </w:rPr>
        <w:t>so</w:t>
      </w:r>
      <w:proofErr w:type="gramEnd"/>
      <w:r w:rsidRPr="009E1E72">
        <w:rPr>
          <w:rFonts w:ascii="Times New Roman" w:hAnsi="Times New Roman" w:cs="Times New Roman"/>
          <w:sz w:val="24"/>
          <w:szCs w:val="24"/>
        </w:rPr>
        <w:t xml:space="preserve"> it was from there that it was the triple fee loans. And </w:t>
      </w:r>
      <w:proofErr w:type="gramStart"/>
      <w:r w:rsidRPr="009E1E72">
        <w:rPr>
          <w:rFonts w:ascii="Times New Roman" w:hAnsi="Times New Roman" w:cs="Times New Roman"/>
          <w:sz w:val="24"/>
          <w:szCs w:val="24"/>
        </w:rPr>
        <w:t>so</w:t>
      </w:r>
      <w:proofErr w:type="gramEnd"/>
      <w:r w:rsidRPr="009E1E72">
        <w:rPr>
          <w:rFonts w:ascii="Times New Roman" w:hAnsi="Times New Roman" w:cs="Times New Roman"/>
          <w:sz w:val="24"/>
          <w:szCs w:val="24"/>
        </w:rPr>
        <w:t xml:space="preserve"> by that point, we had started getting super savvy on our end with our business and looking for revenue streams. The Triple P allowed us to bring employees back, an</w:t>
      </w:r>
      <w:r w:rsidRPr="009E1E72">
        <w:rPr>
          <w:rFonts w:ascii="Times New Roman" w:hAnsi="Times New Roman" w:cs="Times New Roman"/>
          <w:sz w:val="24"/>
          <w:szCs w:val="24"/>
        </w:rPr>
        <w:t xml:space="preserve">d then we found some other work, where we could </w:t>
      </w:r>
      <w:proofErr w:type="gramStart"/>
      <w:r w:rsidRPr="009E1E72">
        <w:rPr>
          <w:rFonts w:ascii="Times New Roman" w:hAnsi="Times New Roman" w:cs="Times New Roman"/>
          <w:sz w:val="24"/>
          <w:szCs w:val="24"/>
        </w:rPr>
        <w:t>actually hire</w:t>
      </w:r>
      <w:proofErr w:type="gramEnd"/>
      <w:r w:rsidRPr="009E1E72">
        <w:rPr>
          <w:rFonts w:ascii="Times New Roman" w:hAnsi="Times New Roman" w:cs="Times New Roman"/>
          <w:sz w:val="24"/>
          <w:szCs w:val="24"/>
        </w:rPr>
        <w:t xml:space="preserve"> some other people as well. And </w:t>
      </w:r>
      <w:proofErr w:type="gramStart"/>
      <w:r w:rsidRPr="009E1E72">
        <w:rPr>
          <w:rFonts w:ascii="Times New Roman" w:hAnsi="Times New Roman" w:cs="Times New Roman"/>
          <w:sz w:val="24"/>
          <w:szCs w:val="24"/>
        </w:rPr>
        <w:t>so</w:t>
      </w:r>
      <w:proofErr w:type="gramEnd"/>
      <w:r w:rsidRPr="009E1E72">
        <w:rPr>
          <w:rFonts w:ascii="Times New Roman" w:hAnsi="Times New Roman" w:cs="Times New Roman"/>
          <w:sz w:val="24"/>
          <w:szCs w:val="24"/>
        </w:rPr>
        <w:t xml:space="preserve"> we ended up with, with hiring a couple extra folks as well. So...</w:t>
      </w:r>
    </w:p>
    <w:p w14:paraId="6611CE3D" w14:textId="77777777" w:rsidR="00D951D6" w:rsidRPr="009E1E72" w:rsidRDefault="00D951D6">
      <w:pPr>
        <w:spacing w:after="0"/>
        <w:rPr>
          <w:rFonts w:ascii="Times New Roman" w:hAnsi="Times New Roman" w:cs="Times New Roman"/>
          <w:sz w:val="24"/>
          <w:szCs w:val="24"/>
        </w:rPr>
      </w:pPr>
    </w:p>
    <w:p w14:paraId="5421E2D6" w14:textId="2264A0BF" w:rsidR="00D951D6" w:rsidRPr="009E1E72" w:rsidRDefault="009A0EC8">
      <w:pPr>
        <w:spacing w:after="0"/>
        <w:rPr>
          <w:rFonts w:ascii="Times New Roman" w:hAnsi="Times New Roman" w:cs="Times New Roman"/>
          <w:sz w:val="24"/>
          <w:szCs w:val="24"/>
        </w:rPr>
      </w:pPr>
      <w:r w:rsidRPr="009E1E72">
        <w:rPr>
          <w:rFonts w:ascii="Times New Roman" w:hAnsi="Times New Roman" w:cs="Times New Roman"/>
          <w:b/>
          <w:sz w:val="24"/>
          <w:szCs w:val="24"/>
        </w:rPr>
        <w:t>Hilary Blum</w:t>
      </w:r>
      <w:r w:rsidRPr="009E1E72">
        <w:rPr>
          <w:rFonts w:ascii="Times New Roman" w:hAnsi="Times New Roman" w:cs="Times New Roman"/>
          <w:b/>
          <w:sz w:val="24"/>
          <w:szCs w:val="24"/>
        </w:rPr>
        <w:t xml:space="preserve"> </w:t>
      </w:r>
      <w:r w:rsidRPr="009E1E72">
        <w:rPr>
          <w:rFonts w:ascii="Times New Roman" w:hAnsi="Times New Roman" w:cs="Times New Roman"/>
          <w:sz w:val="24"/>
          <w:szCs w:val="24"/>
        </w:rPr>
        <w:t>12:08</w:t>
      </w:r>
    </w:p>
    <w:p w14:paraId="3307FC11" w14:textId="77777777" w:rsidR="00D951D6" w:rsidRPr="009E1E72" w:rsidRDefault="009A0EC8">
      <w:pPr>
        <w:spacing w:after="0"/>
        <w:rPr>
          <w:rFonts w:ascii="Times New Roman" w:hAnsi="Times New Roman" w:cs="Times New Roman"/>
          <w:sz w:val="24"/>
          <w:szCs w:val="24"/>
        </w:rPr>
      </w:pPr>
      <w:r w:rsidRPr="009E1E72">
        <w:rPr>
          <w:rFonts w:ascii="Times New Roman" w:hAnsi="Times New Roman" w:cs="Times New Roman"/>
          <w:sz w:val="24"/>
          <w:szCs w:val="24"/>
        </w:rPr>
        <w:t xml:space="preserve"> Fantastic. </w:t>
      </w:r>
    </w:p>
    <w:p w14:paraId="545DE739" w14:textId="77777777" w:rsidR="00D951D6" w:rsidRPr="009E1E72" w:rsidRDefault="00D951D6">
      <w:pPr>
        <w:spacing w:after="0"/>
        <w:rPr>
          <w:rFonts w:ascii="Times New Roman" w:hAnsi="Times New Roman" w:cs="Times New Roman"/>
          <w:sz w:val="24"/>
          <w:szCs w:val="24"/>
        </w:rPr>
      </w:pPr>
    </w:p>
    <w:p w14:paraId="317C67C0" w14:textId="09777B2F" w:rsidR="00D951D6" w:rsidRPr="009E1E72" w:rsidRDefault="009A0EC8">
      <w:pPr>
        <w:spacing w:after="0"/>
        <w:rPr>
          <w:rFonts w:ascii="Times New Roman" w:hAnsi="Times New Roman" w:cs="Times New Roman"/>
          <w:sz w:val="24"/>
          <w:szCs w:val="24"/>
        </w:rPr>
      </w:pPr>
      <w:r w:rsidRPr="009E1E72">
        <w:rPr>
          <w:rFonts w:ascii="Times New Roman" w:hAnsi="Times New Roman" w:cs="Times New Roman"/>
          <w:b/>
          <w:sz w:val="24"/>
          <w:szCs w:val="24"/>
        </w:rPr>
        <w:t xml:space="preserve">Stanton Webster </w:t>
      </w:r>
      <w:r w:rsidRPr="009E1E72">
        <w:rPr>
          <w:rFonts w:ascii="Times New Roman" w:hAnsi="Times New Roman" w:cs="Times New Roman"/>
          <w:sz w:val="24"/>
          <w:szCs w:val="24"/>
        </w:rPr>
        <w:t>12:09</w:t>
      </w:r>
    </w:p>
    <w:p w14:paraId="0CA4F5C3" w14:textId="77777777" w:rsidR="00D951D6" w:rsidRPr="009E1E72" w:rsidRDefault="009A0EC8">
      <w:pPr>
        <w:spacing w:after="0"/>
        <w:rPr>
          <w:rFonts w:ascii="Times New Roman" w:hAnsi="Times New Roman" w:cs="Times New Roman"/>
          <w:sz w:val="24"/>
          <w:szCs w:val="24"/>
        </w:rPr>
      </w:pPr>
      <w:r w:rsidRPr="009E1E72">
        <w:rPr>
          <w:rFonts w:ascii="Times New Roman" w:hAnsi="Times New Roman" w:cs="Times New Roman"/>
          <w:sz w:val="24"/>
          <w:szCs w:val="24"/>
        </w:rPr>
        <w:t xml:space="preserve">So yeah, it was a little </w:t>
      </w:r>
      <w:r w:rsidRPr="009E1E72">
        <w:rPr>
          <w:rFonts w:ascii="Times New Roman" w:hAnsi="Times New Roman" w:cs="Times New Roman"/>
          <w:sz w:val="24"/>
          <w:szCs w:val="24"/>
        </w:rPr>
        <w:t xml:space="preserve">different, a little different than it was, you know, just trying to try to be resilient, trying to keep as many people working as we can and as safely as possible, you know, following the local guidelines. And </w:t>
      </w:r>
      <w:proofErr w:type="gramStart"/>
      <w:r w:rsidRPr="009E1E72">
        <w:rPr>
          <w:rFonts w:ascii="Times New Roman" w:hAnsi="Times New Roman" w:cs="Times New Roman"/>
          <w:sz w:val="24"/>
          <w:szCs w:val="24"/>
        </w:rPr>
        <w:t>so</w:t>
      </w:r>
      <w:proofErr w:type="gramEnd"/>
      <w:r w:rsidRPr="009E1E72">
        <w:rPr>
          <w:rFonts w:ascii="Times New Roman" w:hAnsi="Times New Roman" w:cs="Times New Roman"/>
          <w:sz w:val="24"/>
          <w:szCs w:val="24"/>
        </w:rPr>
        <w:t xml:space="preserve"> kind of looking at what we do in a couple o</w:t>
      </w:r>
      <w:r w:rsidRPr="009E1E72">
        <w:rPr>
          <w:rFonts w:ascii="Times New Roman" w:hAnsi="Times New Roman" w:cs="Times New Roman"/>
          <w:sz w:val="24"/>
          <w:szCs w:val="24"/>
        </w:rPr>
        <w:t xml:space="preserve">f different ways, and what </w:t>
      </w:r>
      <w:proofErr w:type="spellStart"/>
      <w:r w:rsidRPr="009E1E72">
        <w:rPr>
          <w:rFonts w:ascii="Times New Roman" w:hAnsi="Times New Roman" w:cs="Times New Roman"/>
          <w:sz w:val="24"/>
          <w:szCs w:val="24"/>
        </w:rPr>
        <w:t>what</w:t>
      </w:r>
      <w:proofErr w:type="spellEnd"/>
      <w:r w:rsidRPr="009E1E72">
        <w:rPr>
          <w:rFonts w:ascii="Times New Roman" w:hAnsi="Times New Roman" w:cs="Times New Roman"/>
          <w:sz w:val="24"/>
          <w:szCs w:val="24"/>
        </w:rPr>
        <w:t xml:space="preserve"> are some things we can do that are more safe? And don't put our employees in customer-facing roles? So that's kind of where we are.</w:t>
      </w:r>
    </w:p>
    <w:p w14:paraId="2F74F87B" w14:textId="77777777" w:rsidR="00D951D6" w:rsidRPr="009E1E72" w:rsidRDefault="00D951D6">
      <w:pPr>
        <w:spacing w:after="0"/>
        <w:rPr>
          <w:rFonts w:ascii="Times New Roman" w:hAnsi="Times New Roman" w:cs="Times New Roman"/>
          <w:sz w:val="24"/>
          <w:szCs w:val="24"/>
        </w:rPr>
      </w:pPr>
    </w:p>
    <w:p w14:paraId="356D5AD4" w14:textId="47BD6B9A" w:rsidR="00D951D6" w:rsidRPr="009E1E72" w:rsidRDefault="009A0EC8">
      <w:pPr>
        <w:spacing w:after="0"/>
        <w:rPr>
          <w:rFonts w:ascii="Times New Roman" w:hAnsi="Times New Roman" w:cs="Times New Roman"/>
          <w:sz w:val="24"/>
          <w:szCs w:val="24"/>
        </w:rPr>
      </w:pPr>
      <w:r w:rsidRPr="009E1E72">
        <w:rPr>
          <w:rFonts w:ascii="Times New Roman" w:hAnsi="Times New Roman" w:cs="Times New Roman"/>
          <w:b/>
          <w:sz w:val="24"/>
          <w:szCs w:val="24"/>
        </w:rPr>
        <w:t>Hilary Blum</w:t>
      </w:r>
      <w:r w:rsidRPr="009E1E72">
        <w:rPr>
          <w:rFonts w:ascii="Times New Roman" w:hAnsi="Times New Roman" w:cs="Times New Roman"/>
          <w:b/>
          <w:sz w:val="24"/>
          <w:szCs w:val="24"/>
        </w:rPr>
        <w:t xml:space="preserve"> </w:t>
      </w:r>
      <w:r w:rsidRPr="009E1E72">
        <w:rPr>
          <w:rFonts w:ascii="Times New Roman" w:hAnsi="Times New Roman" w:cs="Times New Roman"/>
          <w:sz w:val="24"/>
          <w:szCs w:val="24"/>
        </w:rPr>
        <w:t>12:45</w:t>
      </w:r>
    </w:p>
    <w:p w14:paraId="3F42502E" w14:textId="77777777" w:rsidR="00D951D6" w:rsidRPr="009E1E72" w:rsidRDefault="009A0EC8">
      <w:pPr>
        <w:spacing w:after="0"/>
        <w:rPr>
          <w:rFonts w:ascii="Times New Roman" w:hAnsi="Times New Roman" w:cs="Times New Roman"/>
          <w:sz w:val="24"/>
          <w:szCs w:val="24"/>
        </w:rPr>
      </w:pPr>
      <w:r w:rsidRPr="009E1E72">
        <w:rPr>
          <w:rFonts w:ascii="Times New Roman" w:hAnsi="Times New Roman" w:cs="Times New Roman"/>
          <w:sz w:val="24"/>
          <w:szCs w:val="24"/>
        </w:rPr>
        <w:t>You mentioned that you collaborated with some other business leaders dow</w:t>
      </w:r>
      <w:r w:rsidRPr="009E1E72">
        <w:rPr>
          <w:rFonts w:ascii="Times New Roman" w:hAnsi="Times New Roman" w:cs="Times New Roman"/>
          <w:sz w:val="24"/>
          <w:szCs w:val="24"/>
        </w:rPr>
        <w:t>ntown, how has that collaboration gone? Are you making decisions, like in conjunction with each other?</w:t>
      </w:r>
    </w:p>
    <w:p w14:paraId="6E0AD464" w14:textId="77777777" w:rsidR="00D951D6" w:rsidRPr="009E1E72" w:rsidRDefault="00D951D6">
      <w:pPr>
        <w:spacing w:after="0"/>
        <w:rPr>
          <w:rFonts w:ascii="Times New Roman" w:hAnsi="Times New Roman" w:cs="Times New Roman"/>
          <w:sz w:val="24"/>
          <w:szCs w:val="24"/>
        </w:rPr>
      </w:pPr>
    </w:p>
    <w:p w14:paraId="3082FECF" w14:textId="48D5CF42" w:rsidR="00D951D6" w:rsidRPr="009E1E72" w:rsidRDefault="009A0EC8">
      <w:pPr>
        <w:spacing w:after="0"/>
        <w:rPr>
          <w:rFonts w:ascii="Times New Roman" w:hAnsi="Times New Roman" w:cs="Times New Roman"/>
          <w:sz w:val="24"/>
          <w:szCs w:val="24"/>
        </w:rPr>
      </w:pPr>
      <w:r w:rsidRPr="009E1E72">
        <w:rPr>
          <w:rFonts w:ascii="Times New Roman" w:hAnsi="Times New Roman" w:cs="Times New Roman"/>
          <w:b/>
          <w:sz w:val="24"/>
          <w:szCs w:val="24"/>
        </w:rPr>
        <w:t xml:space="preserve">Stanton Webster </w:t>
      </w:r>
      <w:r w:rsidRPr="009E1E72">
        <w:rPr>
          <w:rFonts w:ascii="Times New Roman" w:hAnsi="Times New Roman" w:cs="Times New Roman"/>
          <w:sz w:val="24"/>
          <w:szCs w:val="24"/>
        </w:rPr>
        <w:t>12:59</w:t>
      </w:r>
    </w:p>
    <w:p w14:paraId="2C76160E" w14:textId="6D311CF8" w:rsidR="00D951D6" w:rsidRPr="009E1E72" w:rsidRDefault="009A0EC8">
      <w:pPr>
        <w:spacing w:after="0"/>
        <w:rPr>
          <w:rFonts w:ascii="Times New Roman" w:hAnsi="Times New Roman" w:cs="Times New Roman"/>
          <w:sz w:val="24"/>
          <w:szCs w:val="24"/>
        </w:rPr>
      </w:pPr>
      <w:r w:rsidRPr="009E1E72">
        <w:rPr>
          <w:rFonts w:ascii="Times New Roman" w:hAnsi="Times New Roman" w:cs="Times New Roman"/>
          <w:sz w:val="24"/>
          <w:szCs w:val="24"/>
        </w:rPr>
        <w:t>We are. we are...we. So, we did a</w:t>
      </w:r>
      <w:r w:rsidR="009E1E72">
        <w:rPr>
          <w:rFonts w:ascii="Times New Roman" w:hAnsi="Times New Roman" w:cs="Times New Roman"/>
          <w:sz w:val="24"/>
          <w:szCs w:val="24"/>
        </w:rPr>
        <w:t>…</w:t>
      </w:r>
      <w:r w:rsidRPr="009E1E72">
        <w:rPr>
          <w:rFonts w:ascii="Times New Roman" w:hAnsi="Times New Roman" w:cs="Times New Roman"/>
          <w:sz w:val="24"/>
          <w:szCs w:val="24"/>
        </w:rPr>
        <w:t>we did a Facebook group initially. And we utilize that to maintain some communication that star</w:t>
      </w:r>
      <w:r w:rsidRPr="009E1E72">
        <w:rPr>
          <w:rFonts w:ascii="Times New Roman" w:hAnsi="Times New Roman" w:cs="Times New Roman"/>
          <w:sz w:val="24"/>
          <w:szCs w:val="24"/>
        </w:rPr>
        <w:t xml:space="preserve">ted with a group of about 20 to 25 businesses, it's grown now to be about 60...businesses all in all. And it was very impactful on the...when we were getting started. Because no </w:t>
      </w:r>
      <w:r w:rsidRPr="009E1E72">
        <w:rPr>
          <w:rFonts w:ascii="Times New Roman" w:hAnsi="Times New Roman" w:cs="Times New Roman"/>
          <w:sz w:val="24"/>
          <w:szCs w:val="24"/>
        </w:rPr>
        <w:lastRenderedPageBreak/>
        <w:t>one knew really anything, we had very little guidance. We knew we needed help,</w:t>
      </w:r>
      <w:r w:rsidRPr="009E1E72">
        <w:rPr>
          <w:rFonts w:ascii="Times New Roman" w:hAnsi="Times New Roman" w:cs="Times New Roman"/>
          <w:sz w:val="24"/>
          <w:szCs w:val="24"/>
        </w:rPr>
        <w:t xml:space="preserve"> you know, we can see that, hey, here's this problem. And the problem is a global pandemic. </w:t>
      </w:r>
      <w:proofErr w:type="gramStart"/>
      <w:r w:rsidRPr="009E1E72">
        <w:rPr>
          <w:rFonts w:ascii="Times New Roman" w:hAnsi="Times New Roman" w:cs="Times New Roman"/>
          <w:sz w:val="24"/>
          <w:szCs w:val="24"/>
        </w:rPr>
        <w:t>So</w:t>
      </w:r>
      <w:proofErr w:type="gramEnd"/>
      <w:r w:rsidRPr="009E1E72">
        <w:rPr>
          <w:rFonts w:ascii="Times New Roman" w:hAnsi="Times New Roman" w:cs="Times New Roman"/>
          <w:sz w:val="24"/>
          <w:szCs w:val="24"/>
        </w:rPr>
        <w:t xml:space="preserve"> this is a problem that's bigger than our local economy. It's bigger than our state economy. It's bigger than our national economy. We need help. What are the way</w:t>
      </w:r>
      <w:r w:rsidRPr="009E1E72">
        <w:rPr>
          <w:rFonts w:ascii="Times New Roman" w:hAnsi="Times New Roman" w:cs="Times New Roman"/>
          <w:sz w:val="24"/>
          <w:szCs w:val="24"/>
        </w:rPr>
        <w:t xml:space="preserve">s we get that help? Who do we contact? How do we contact? What do we get going? And </w:t>
      </w:r>
      <w:proofErr w:type="gramStart"/>
      <w:r w:rsidRPr="009E1E72">
        <w:rPr>
          <w:rFonts w:ascii="Times New Roman" w:hAnsi="Times New Roman" w:cs="Times New Roman"/>
          <w:sz w:val="24"/>
          <w:szCs w:val="24"/>
        </w:rPr>
        <w:t>so</w:t>
      </w:r>
      <w:proofErr w:type="gramEnd"/>
      <w:r w:rsidRPr="009E1E72">
        <w:rPr>
          <w:rFonts w:ascii="Times New Roman" w:hAnsi="Times New Roman" w:cs="Times New Roman"/>
          <w:sz w:val="24"/>
          <w:szCs w:val="24"/>
        </w:rPr>
        <w:t xml:space="preserve"> part of that initial group was to come together and see who knows who. And let's all get out there and talk and what...what is it that we need? What makes the most sense</w:t>
      </w:r>
      <w:r w:rsidRPr="009E1E72">
        <w:rPr>
          <w:rFonts w:ascii="Times New Roman" w:hAnsi="Times New Roman" w:cs="Times New Roman"/>
          <w:sz w:val="24"/>
          <w:szCs w:val="24"/>
        </w:rPr>
        <w:t xml:space="preserve"> from getting started and going, you know, what, what would help the business's most and so. Yeah, and it just kind of felt good to know that there were other people that you were talking to and that you could talk to...that we're all in the same boat toge</w:t>
      </w:r>
      <w:r w:rsidRPr="009E1E72">
        <w:rPr>
          <w:rFonts w:ascii="Times New Roman" w:hAnsi="Times New Roman" w:cs="Times New Roman"/>
          <w:sz w:val="24"/>
          <w:szCs w:val="24"/>
        </w:rPr>
        <w:t xml:space="preserve">ther. And </w:t>
      </w:r>
      <w:proofErr w:type="gramStart"/>
      <w:r w:rsidRPr="009E1E72">
        <w:rPr>
          <w:rFonts w:ascii="Times New Roman" w:hAnsi="Times New Roman" w:cs="Times New Roman"/>
          <w:sz w:val="24"/>
          <w:szCs w:val="24"/>
        </w:rPr>
        <w:t>so</w:t>
      </w:r>
      <w:proofErr w:type="gramEnd"/>
      <w:r w:rsidRPr="009E1E72">
        <w:rPr>
          <w:rFonts w:ascii="Times New Roman" w:hAnsi="Times New Roman" w:cs="Times New Roman"/>
          <w:sz w:val="24"/>
          <w:szCs w:val="24"/>
        </w:rPr>
        <w:t xml:space="preserve"> then we started from there, and we have access to some accountants and other kind of other intelligent people I would say. And as in these were all kind of downtown Knoxville, so kind of Center City. Businesses that were predominantly independ</w:t>
      </w:r>
      <w:r w:rsidRPr="009E1E72">
        <w:rPr>
          <w:rFonts w:ascii="Times New Roman" w:hAnsi="Times New Roman" w:cs="Times New Roman"/>
          <w:sz w:val="24"/>
          <w:szCs w:val="24"/>
        </w:rPr>
        <w:t>ently owned a So there were small, typically small businesses with independent owners, and on the front end of that, like, say, mid-March to like the 20th of March these were kind of the only businesses that seemed to be taking this responsibly in Knoxvill</w:t>
      </w:r>
      <w:r w:rsidRPr="009E1E72">
        <w:rPr>
          <w:rFonts w:ascii="Times New Roman" w:hAnsi="Times New Roman" w:cs="Times New Roman"/>
          <w:sz w:val="24"/>
          <w:szCs w:val="24"/>
        </w:rPr>
        <w:t xml:space="preserve">e. It seemed like the larger kind of corporate own folks weren't responding at all. And we're just it was kind of business as usual, moving forward, just kind of pretending like they didn't see it. And it was the small, independently owned businesses that </w:t>
      </w:r>
      <w:r w:rsidRPr="009E1E72">
        <w:rPr>
          <w:rFonts w:ascii="Times New Roman" w:hAnsi="Times New Roman" w:cs="Times New Roman"/>
          <w:sz w:val="24"/>
          <w:szCs w:val="24"/>
        </w:rPr>
        <w:t xml:space="preserve">were in our downtown that really take it </w:t>
      </w:r>
      <w:proofErr w:type="gramStart"/>
      <w:r w:rsidRPr="009E1E72">
        <w:rPr>
          <w:rFonts w:ascii="Times New Roman" w:hAnsi="Times New Roman" w:cs="Times New Roman"/>
          <w:sz w:val="24"/>
          <w:szCs w:val="24"/>
        </w:rPr>
        <w:t>serious</w:t>
      </w:r>
      <w:proofErr w:type="gramEnd"/>
      <w:r w:rsidRPr="009E1E72">
        <w:rPr>
          <w:rFonts w:ascii="Times New Roman" w:hAnsi="Times New Roman" w:cs="Times New Roman"/>
          <w:sz w:val="24"/>
          <w:szCs w:val="24"/>
        </w:rPr>
        <w:t>. And were like, "Hey, we got to think about employees...think about employee safety, think about our personal safety, think about the customer safety," all those different aspects. And then after we worked t</w:t>
      </w:r>
      <w:r w:rsidRPr="009E1E72">
        <w:rPr>
          <w:rFonts w:ascii="Times New Roman" w:hAnsi="Times New Roman" w:cs="Times New Roman"/>
          <w:sz w:val="24"/>
          <w:szCs w:val="24"/>
        </w:rPr>
        <w:t>hrough all that, then it was like, and now you know, we need to look at where are we financially with our businesses, that was kind of that would have been pushed a little further back in the metrics. So, yeah, it was, I think, on the front end, it was alm</w:t>
      </w:r>
      <w:r w:rsidRPr="009E1E72">
        <w:rPr>
          <w:rFonts w:ascii="Times New Roman" w:hAnsi="Times New Roman" w:cs="Times New Roman"/>
          <w:sz w:val="24"/>
          <w:szCs w:val="24"/>
        </w:rPr>
        <w:t>ost like having therapy sessions for a lot of people. It was where you can go to find some sanity. And there were several of us that had taken a lot of time to do a lot of research on it. And as things started to come out, whether it was the especially wit</w:t>
      </w:r>
      <w:r w:rsidRPr="009E1E72">
        <w:rPr>
          <w:rFonts w:ascii="Times New Roman" w:hAnsi="Times New Roman" w:cs="Times New Roman"/>
          <w:sz w:val="24"/>
          <w:szCs w:val="24"/>
        </w:rPr>
        <w:t xml:space="preserve">h bars and restaurants. You know, there was some guidance from the state and from the governor of Tennessee about changing some different rules to allow for different things to happen. Once businesses started </w:t>
      </w:r>
      <w:proofErr w:type="gramStart"/>
      <w:r w:rsidRPr="009E1E72">
        <w:rPr>
          <w:rFonts w:ascii="Times New Roman" w:hAnsi="Times New Roman" w:cs="Times New Roman"/>
          <w:sz w:val="24"/>
          <w:szCs w:val="24"/>
        </w:rPr>
        <w:t>closing down</w:t>
      </w:r>
      <w:proofErr w:type="gramEnd"/>
      <w:r w:rsidRPr="009E1E72">
        <w:rPr>
          <w:rFonts w:ascii="Times New Roman" w:hAnsi="Times New Roman" w:cs="Times New Roman"/>
          <w:sz w:val="24"/>
          <w:szCs w:val="24"/>
        </w:rPr>
        <w:t>, then they started allowing restau</w:t>
      </w:r>
      <w:r w:rsidRPr="009E1E72">
        <w:rPr>
          <w:rFonts w:ascii="Times New Roman" w:hAnsi="Times New Roman" w:cs="Times New Roman"/>
          <w:sz w:val="24"/>
          <w:szCs w:val="24"/>
        </w:rPr>
        <w:t>rants to do...some to go alcohol sales, some to go food sales and different things like that. So, there was there was a constant...there was a constant kind of changing playing field that we had to stay on top of. And from there, it was just trying to make</w:t>
      </w:r>
      <w:r w:rsidRPr="009E1E72">
        <w:rPr>
          <w:rFonts w:ascii="Times New Roman" w:hAnsi="Times New Roman" w:cs="Times New Roman"/>
          <w:sz w:val="24"/>
          <w:szCs w:val="24"/>
        </w:rPr>
        <w:t xml:space="preserve"> sure we communicated, or that people maybe didn't know where to go to look for those things, that we can communicate correct answers as quickly as we could to people. So, that was kind of that whole group, really, for March and most of April, played a ver</w:t>
      </w:r>
      <w:r w:rsidRPr="009E1E72">
        <w:rPr>
          <w:rFonts w:ascii="Times New Roman" w:hAnsi="Times New Roman" w:cs="Times New Roman"/>
          <w:sz w:val="24"/>
          <w:szCs w:val="24"/>
        </w:rPr>
        <w:t>y important role communicating all those things.</w:t>
      </w:r>
    </w:p>
    <w:p w14:paraId="4938DC2B" w14:textId="77777777" w:rsidR="00D951D6" w:rsidRPr="009E1E72" w:rsidRDefault="00D951D6">
      <w:pPr>
        <w:spacing w:after="0"/>
        <w:rPr>
          <w:rFonts w:ascii="Times New Roman" w:hAnsi="Times New Roman" w:cs="Times New Roman"/>
          <w:sz w:val="24"/>
          <w:szCs w:val="24"/>
        </w:rPr>
      </w:pPr>
    </w:p>
    <w:p w14:paraId="25634998" w14:textId="10314B5C" w:rsidR="00D951D6" w:rsidRPr="009E1E72" w:rsidRDefault="009A0EC8">
      <w:pPr>
        <w:spacing w:after="0"/>
        <w:rPr>
          <w:rFonts w:ascii="Times New Roman" w:hAnsi="Times New Roman" w:cs="Times New Roman"/>
          <w:sz w:val="24"/>
          <w:szCs w:val="24"/>
        </w:rPr>
      </w:pPr>
      <w:r w:rsidRPr="009E1E72">
        <w:rPr>
          <w:rFonts w:ascii="Times New Roman" w:hAnsi="Times New Roman" w:cs="Times New Roman"/>
          <w:b/>
          <w:sz w:val="24"/>
          <w:szCs w:val="24"/>
        </w:rPr>
        <w:t xml:space="preserve">Hilary Blum </w:t>
      </w:r>
      <w:r w:rsidRPr="009E1E72">
        <w:rPr>
          <w:rFonts w:ascii="Times New Roman" w:hAnsi="Times New Roman" w:cs="Times New Roman"/>
          <w:sz w:val="24"/>
          <w:szCs w:val="24"/>
        </w:rPr>
        <w:t>17:33</w:t>
      </w:r>
    </w:p>
    <w:p w14:paraId="6D0B1C3D" w14:textId="77777777" w:rsidR="00D951D6" w:rsidRPr="009E1E72" w:rsidRDefault="009A0EC8">
      <w:pPr>
        <w:spacing w:after="0"/>
        <w:rPr>
          <w:rFonts w:ascii="Times New Roman" w:hAnsi="Times New Roman" w:cs="Times New Roman"/>
          <w:sz w:val="24"/>
          <w:szCs w:val="24"/>
        </w:rPr>
      </w:pPr>
      <w:r w:rsidRPr="009E1E72">
        <w:rPr>
          <w:rFonts w:ascii="Times New Roman" w:hAnsi="Times New Roman" w:cs="Times New Roman"/>
          <w:sz w:val="24"/>
          <w:szCs w:val="24"/>
        </w:rPr>
        <w:t xml:space="preserve">You mentioned some </w:t>
      </w:r>
      <w:proofErr w:type="spellStart"/>
      <w:r w:rsidRPr="009E1E72">
        <w:rPr>
          <w:rFonts w:ascii="Times New Roman" w:hAnsi="Times New Roman" w:cs="Times New Roman"/>
          <w:sz w:val="24"/>
          <w:szCs w:val="24"/>
        </w:rPr>
        <w:t>some</w:t>
      </w:r>
      <w:proofErr w:type="spellEnd"/>
      <w:r w:rsidRPr="009E1E72">
        <w:rPr>
          <w:rFonts w:ascii="Times New Roman" w:hAnsi="Times New Roman" w:cs="Times New Roman"/>
          <w:sz w:val="24"/>
          <w:szCs w:val="24"/>
        </w:rPr>
        <w:t xml:space="preserve"> finding resources and government direction. Can you talk about how federal, state, and local actions or inactions have affected your business and or, you know, dow</w:t>
      </w:r>
      <w:r w:rsidRPr="009E1E72">
        <w:rPr>
          <w:rFonts w:ascii="Times New Roman" w:hAnsi="Times New Roman" w:cs="Times New Roman"/>
          <w:sz w:val="24"/>
          <w:szCs w:val="24"/>
        </w:rPr>
        <w:t>ntown Knoxville more broadly?</w:t>
      </w:r>
    </w:p>
    <w:p w14:paraId="5E475010" w14:textId="77777777" w:rsidR="00D951D6" w:rsidRPr="009E1E72" w:rsidRDefault="00D951D6">
      <w:pPr>
        <w:spacing w:after="0"/>
        <w:rPr>
          <w:rFonts w:ascii="Times New Roman" w:hAnsi="Times New Roman" w:cs="Times New Roman"/>
          <w:sz w:val="24"/>
          <w:szCs w:val="24"/>
        </w:rPr>
      </w:pPr>
    </w:p>
    <w:p w14:paraId="26EBB7B3" w14:textId="77777777" w:rsidR="009F1ECA" w:rsidRDefault="009F1ECA">
      <w:pPr>
        <w:spacing w:after="0"/>
        <w:rPr>
          <w:rFonts w:ascii="Times New Roman" w:hAnsi="Times New Roman" w:cs="Times New Roman"/>
          <w:b/>
          <w:sz w:val="24"/>
          <w:szCs w:val="24"/>
        </w:rPr>
      </w:pPr>
    </w:p>
    <w:p w14:paraId="7767A2AF" w14:textId="77777777" w:rsidR="009F1ECA" w:rsidRDefault="009F1ECA">
      <w:pPr>
        <w:spacing w:after="0"/>
        <w:rPr>
          <w:rFonts w:ascii="Times New Roman" w:hAnsi="Times New Roman" w:cs="Times New Roman"/>
          <w:b/>
          <w:sz w:val="24"/>
          <w:szCs w:val="24"/>
        </w:rPr>
      </w:pPr>
    </w:p>
    <w:p w14:paraId="70D7520C" w14:textId="3BF31489" w:rsidR="00D951D6" w:rsidRPr="009E1E72" w:rsidRDefault="009A0EC8">
      <w:pPr>
        <w:spacing w:after="0"/>
        <w:rPr>
          <w:rFonts w:ascii="Times New Roman" w:hAnsi="Times New Roman" w:cs="Times New Roman"/>
          <w:sz w:val="24"/>
          <w:szCs w:val="24"/>
        </w:rPr>
      </w:pPr>
      <w:r w:rsidRPr="009E1E72">
        <w:rPr>
          <w:rFonts w:ascii="Times New Roman" w:hAnsi="Times New Roman" w:cs="Times New Roman"/>
          <w:b/>
          <w:sz w:val="24"/>
          <w:szCs w:val="24"/>
        </w:rPr>
        <w:lastRenderedPageBreak/>
        <w:t xml:space="preserve">Stanton Webster </w:t>
      </w:r>
      <w:r w:rsidRPr="009E1E72">
        <w:rPr>
          <w:rFonts w:ascii="Times New Roman" w:hAnsi="Times New Roman" w:cs="Times New Roman"/>
          <w:sz w:val="24"/>
          <w:szCs w:val="24"/>
        </w:rPr>
        <w:t>17:53</w:t>
      </w:r>
    </w:p>
    <w:p w14:paraId="0F738734" w14:textId="6A239EB2" w:rsidR="00D951D6" w:rsidRPr="009E1E72" w:rsidRDefault="009A0EC8">
      <w:pPr>
        <w:spacing w:after="0"/>
        <w:rPr>
          <w:rFonts w:ascii="Times New Roman" w:hAnsi="Times New Roman" w:cs="Times New Roman"/>
          <w:sz w:val="24"/>
          <w:szCs w:val="24"/>
        </w:rPr>
      </w:pPr>
      <w:r w:rsidRPr="009E1E72">
        <w:rPr>
          <w:rFonts w:ascii="Times New Roman" w:hAnsi="Times New Roman" w:cs="Times New Roman"/>
          <w:sz w:val="24"/>
          <w:szCs w:val="24"/>
        </w:rPr>
        <w:t>Yeah. So</w:t>
      </w:r>
      <w:r w:rsidR="009E1E72">
        <w:rPr>
          <w:rFonts w:ascii="Times New Roman" w:hAnsi="Times New Roman" w:cs="Times New Roman"/>
          <w:sz w:val="24"/>
          <w:szCs w:val="24"/>
        </w:rPr>
        <w:t>,</w:t>
      </w:r>
      <w:r w:rsidRPr="009E1E72">
        <w:rPr>
          <w:rFonts w:ascii="Times New Roman" w:hAnsi="Times New Roman" w:cs="Times New Roman"/>
          <w:sz w:val="24"/>
          <w:szCs w:val="24"/>
        </w:rPr>
        <w:t xml:space="preserve"> I think that's been one of the big learning things, disappointing things is that we don't, that we didn't have disappointment on the front end was that there wasn't a strong federal plan in pla</w:t>
      </w:r>
      <w:r w:rsidRPr="009E1E72">
        <w:rPr>
          <w:rFonts w:ascii="Times New Roman" w:hAnsi="Times New Roman" w:cs="Times New Roman"/>
          <w:sz w:val="24"/>
          <w:szCs w:val="24"/>
        </w:rPr>
        <w:t>ce, or state or local. For when we say, hey, there's a national disaster. You know, there is this thing that's bigger than whatever level you're at. And so</w:t>
      </w:r>
      <w:r w:rsidR="009E1E72">
        <w:rPr>
          <w:rFonts w:ascii="Times New Roman" w:hAnsi="Times New Roman" w:cs="Times New Roman"/>
          <w:sz w:val="24"/>
          <w:szCs w:val="24"/>
        </w:rPr>
        <w:t>,</w:t>
      </w:r>
      <w:r w:rsidRPr="009E1E72">
        <w:rPr>
          <w:rFonts w:ascii="Times New Roman" w:hAnsi="Times New Roman" w:cs="Times New Roman"/>
          <w:sz w:val="24"/>
          <w:szCs w:val="24"/>
        </w:rPr>
        <w:t xml:space="preserve"> when they announced a national disaster, it...nothing really happened. You know, it didn't. So</w:t>
      </w:r>
      <w:r w:rsidR="009E1E72">
        <w:rPr>
          <w:rFonts w:ascii="Times New Roman" w:hAnsi="Times New Roman" w:cs="Times New Roman"/>
          <w:sz w:val="24"/>
          <w:szCs w:val="24"/>
        </w:rPr>
        <w:t>,</w:t>
      </w:r>
      <w:r w:rsidRPr="009E1E72">
        <w:rPr>
          <w:rFonts w:ascii="Times New Roman" w:hAnsi="Times New Roman" w:cs="Times New Roman"/>
          <w:sz w:val="24"/>
          <w:szCs w:val="24"/>
        </w:rPr>
        <w:t xml:space="preserve"> it fe</w:t>
      </w:r>
      <w:r w:rsidRPr="009E1E72">
        <w:rPr>
          <w:rFonts w:ascii="Times New Roman" w:hAnsi="Times New Roman" w:cs="Times New Roman"/>
          <w:sz w:val="24"/>
          <w:szCs w:val="24"/>
        </w:rPr>
        <w:t>lt like there's some, you know, as citizens now, coming out of this, I hope to take home is that we focus on getting some of those things worked out. So, when we say national disaster, that means immediately the SBA says, "Hey, we've got these three progra</w:t>
      </w:r>
      <w:r w:rsidRPr="009E1E72">
        <w:rPr>
          <w:rFonts w:ascii="Times New Roman" w:hAnsi="Times New Roman" w:cs="Times New Roman"/>
          <w:sz w:val="24"/>
          <w:szCs w:val="24"/>
        </w:rPr>
        <w:t>ms in place for small businesses," you know, Department of Revenue, whether it's the state or some other entity, says, "Okay, let's, you know, let's forego paying in sales tax or payroll taxes, or, you know, businesses hold your cash this way. You know, we</w:t>
      </w:r>
      <w:r w:rsidRPr="009E1E72">
        <w:rPr>
          <w:rFonts w:ascii="Times New Roman" w:hAnsi="Times New Roman" w:cs="Times New Roman"/>
          <w:sz w:val="24"/>
          <w:szCs w:val="24"/>
        </w:rPr>
        <w:t>'re still accruing these things, but you'll pay it when we work it all out." And so there just wasn't any on the front end. It didn't seem like there was any plans. So that was disappointing. We got through that. And then that seemed like very quickly, the</w:t>
      </w:r>
      <w:r w:rsidRPr="009E1E72">
        <w:rPr>
          <w:rFonts w:ascii="Times New Roman" w:hAnsi="Times New Roman" w:cs="Times New Roman"/>
          <w:sz w:val="24"/>
          <w:szCs w:val="24"/>
        </w:rPr>
        <w:t xml:space="preserve">y tried to get some they call them the IDL loans. Yeah, IDL. With small business, we applied immediately for </w:t>
      </w:r>
      <w:proofErr w:type="gramStart"/>
      <w:r w:rsidRPr="009E1E72">
        <w:rPr>
          <w:rFonts w:ascii="Times New Roman" w:hAnsi="Times New Roman" w:cs="Times New Roman"/>
          <w:sz w:val="24"/>
          <w:szCs w:val="24"/>
        </w:rPr>
        <w:t>those</w:t>
      </w:r>
      <w:proofErr w:type="gramEnd"/>
      <w:r w:rsidRPr="009E1E72">
        <w:rPr>
          <w:rFonts w:ascii="Times New Roman" w:hAnsi="Times New Roman" w:cs="Times New Roman"/>
          <w:sz w:val="24"/>
          <w:szCs w:val="24"/>
        </w:rPr>
        <w:t xml:space="preserve"> and I just got an email back two nights ago at like, 3:45am. But I needed to put some more information in to get into the portal for that and</w:t>
      </w:r>
      <w:r w:rsidRPr="009E1E72">
        <w:rPr>
          <w:rFonts w:ascii="Times New Roman" w:hAnsi="Times New Roman" w:cs="Times New Roman"/>
          <w:sz w:val="24"/>
          <w:szCs w:val="24"/>
        </w:rPr>
        <w:t xml:space="preserve"> I just laughed, it was like, "well, it's, you know, like, Y'all, I got my plan together. Now. I don't, you know, too little too late on that one." So</w:t>
      </w:r>
      <w:r w:rsidR="009E1E72">
        <w:rPr>
          <w:rFonts w:ascii="Times New Roman" w:hAnsi="Times New Roman" w:cs="Times New Roman"/>
          <w:sz w:val="24"/>
          <w:szCs w:val="24"/>
        </w:rPr>
        <w:t>,</w:t>
      </w:r>
      <w:r w:rsidRPr="009E1E72">
        <w:rPr>
          <w:rFonts w:ascii="Times New Roman" w:hAnsi="Times New Roman" w:cs="Times New Roman"/>
          <w:sz w:val="24"/>
          <w:szCs w:val="24"/>
        </w:rPr>
        <w:t xml:space="preserve"> then the Triple P came through, I think, look. So</w:t>
      </w:r>
      <w:r w:rsidR="009E1E72">
        <w:rPr>
          <w:rFonts w:ascii="Times New Roman" w:hAnsi="Times New Roman" w:cs="Times New Roman"/>
          <w:sz w:val="24"/>
          <w:szCs w:val="24"/>
        </w:rPr>
        <w:t>,</w:t>
      </w:r>
      <w:r w:rsidRPr="009E1E72">
        <w:rPr>
          <w:rFonts w:ascii="Times New Roman" w:hAnsi="Times New Roman" w:cs="Times New Roman"/>
          <w:sz w:val="24"/>
          <w:szCs w:val="24"/>
        </w:rPr>
        <w:t xml:space="preserve"> staying on the federal side, then, you know, kind of Co</w:t>
      </w:r>
      <w:r w:rsidRPr="009E1E72">
        <w:rPr>
          <w:rFonts w:ascii="Times New Roman" w:hAnsi="Times New Roman" w:cs="Times New Roman"/>
          <w:sz w:val="24"/>
          <w:szCs w:val="24"/>
        </w:rPr>
        <w:t>ngress with the Cares Act and the Triple P, the paycheck protection program. You know, it was very confusing on the front end for a lot of people, because there wasn't a ton of detail there. The government kept it very kind of very light on the Oversight a</w:t>
      </w:r>
      <w:r w:rsidRPr="009E1E72">
        <w:rPr>
          <w:rFonts w:ascii="Times New Roman" w:hAnsi="Times New Roman" w:cs="Times New Roman"/>
          <w:sz w:val="24"/>
          <w:szCs w:val="24"/>
        </w:rPr>
        <w:t>nd the explanations. And so</w:t>
      </w:r>
      <w:r w:rsidR="009E1E72">
        <w:rPr>
          <w:rFonts w:ascii="Times New Roman" w:hAnsi="Times New Roman" w:cs="Times New Roman"/>
          <w:sz w:val="24"/>
          <w:szCs w:val="24"/>
        </w:rPr>
        <w:t>,</w:t>
      </w:r>
      <w:r w:rsidRPr="009E1E72">
        <w:rPr>
          <w:rFonts w:ascii="Times New Roman" w:hAnsi="Times New Roman" w:cs="Times New Roman"/>
          <w:sz w:val="24"/>
          <w:szCs w:val="24"/>
        </w:rPr>
        <w:t xml:space="preserve"> they very quickly turned it over to the private banks. In the issues that we see, now, I think, coming out of the Triple P, with where initially, we had a bunch of big, you know, bigger businesses that got a lot of money, we saw</w:t>
      </w:r>
      <w:r w:rsidRPr="009E1E72">
        <w:rPr>
          <w:rFonts w:ascii="Times New Roman" w:hAnsi="Times New Roman" w:cs="Times New Roman"/>
          <w:sz w:val="24"/>
          <w:szCs w:val="24"/>
        </w:rPr>
        <w:t xml:space="preserve"> different industries getting a lot of money that maybe weren't hurt as bad. And you know, construction got the most money out of the first batch of Triple P. But construction was still going full, full bore, you know, they weren't having layoffs in their </w:t>
      </w:r>
      <w:r w:rsidRPr="009E1E72">
        <w:rPr>
          <w:rFonts w:ascii="Times New Roman" w:hAnsi="Times New Roman" w:cs="Times New Roman"/>
          <w:sz w:val="24"/>
          <w:szCs w:val="24"/>
        </w:rPr>
        <w:t>industry, they were hiring more people. So</w:t>
      </w:r>
      <w:r w:rsidR="009E1E72">
        <w:rPr>
          <w:rFonts w:ascii="Times New Roman" w:hAnsi="Times New Roman" w:cs="Times New Roman"/>
          <w:sz w:val="24"/>
          <w:szCs w:val="24"/>
        </w:rPr>
        <w:t>,</w:t>
      </w:r>
      <w:r w:rsidRPr="009E1E72">
        <w:rPr>
          <w:rFonts w:ascii="Times New Roman" w:hAnsi="Times New Roman" w:cs="Times New Roman"/>
          <w:sz w:val="24"/>
          <w:szCs w:val="24"/>
        </w:rPr>
        <w:t xml:space="preserve"> it's a little strange. Some of the things, some of the businesses that were having trouble </w:t>
      </w:r>
      <w:proofErr w:type="gramStart"/>
      <w:r w:rsidRPr="009E1E72">
        <w:rPr>
          <w:rFonts w:ascii="Times New Roman" w:hAnsi="Times New Roman" w:cs="Times New Roman"/>
          <w:sz w:val="24"/>
          <w:szCs w:val="24"/>
        </w:rPr>
        <w:t>weren't able to</w:t>
      </w:r>
      <w:proofErr w:type="gramEnd"/>
      <w:r w:rsidRPr="009E1E72">
        <w:rPr>
          <w:rFonts w:ascii="Times New Roman" w:hAnsi="Times New Roman" w:cs="Times New Roman"/>
          <w:sz w:val="24"/>
          <w:szCs w:val="24"/>
        </w:rPr>
        <w:t xml:space="preserve"> get those loans. And the whole reason was because it got turned over to private banks. You know, there pro</w:t>
      </w:r>
      <w:r w:rsidRPr="009E1E72">
        <w:rPr>
          <w:rFonts w:ascii="Times New Roman" w:hAnsi="Times New Roman" w:cs="Times New Roman"/>
          <w:sz w:val="24"/>
          <w:szCs w:val="24"/>
        </w:rPr>
        <w:t>bably wasn't enough federal oversight on that on the front end. And it was left too much up to the private market. And what we saw what it was, was big banks, it was, you know, big national lenders, global banks that were kind of performing as bad actors i</w:t>
      </w:r>
      <w:r w:rsidRPr="009E1E72">
        <w:rPr>
          <w:rFonts w:ascii="Times New Roman" w:hAnsi="Times New Roman" w:cs="Times New Roman"/>
          <w:sz w:val="24"/>
          <w:szCs w:val="24"/>
        </w:rPr>
        <w:t>n a lot of ways. That weren't very, there were some specifics that were written into, you know, first in first out for the loans with Triple P, and that wasn't followed. And that was because those big banks weren't following that the real heroes in this we</w:t>
      </w:r>
      <w:r w:rsidRPr="009E1E72">
        <w:rPr>
          <w:rFonts w:ascii="Times New Roman" w:hAnsi="Times New Roman" w:cs="Times New Roman"/>
          <w:sz w:val="24"/>
          <w:szCs w:val="24"/>
        </w:rPr>
        <w:t xml:space="preserve">re a lot of the smaller community banks, and community size lenders, there's, you know, in Knoxville, out of the that Facebook group, there were probably only those like 60 or so businesses that were on there, there were probably only five they got Triple </w:t>
      </w:r>
      <w:r w:rsidRPr="009E1E72">
        <w:rPr>
          <w:rFonts w:ascii="Times New Roman" w:hAnsi="Times New Roman" w:cs="Times New Roman"/>
          <w:sz w:val="24"/>
          <w:szCs w:val="24"/>
        </w:rPr>
        <w:t>P loans funded in the first round. Because they already went with their traditional big bank. And my...the bank that I use or credit union that I use for our business, they decided not to participate. So</w:t>
      </w:r>
      <w:r w:rsidR="009E1E72">
        <w:rPr>
          <w:rFonts w:ascii="Times New Roman" w:hAnsi="Times New Roman" w:cs="Times New Roman"/>
          <w:sz w:val="24"/>
          <w:szCs w:val="24"/>
        </w:rPr>
        <w:t>,</w:t>
      </w:r>
      <w:r w:rsidRPr="009E1E72">
        <w:rPr>
          <w:rFonts w:ascii="Times New Roman" w:hAnsi="Times New Roman" w:cs="Times New Roman"/>
          <w:sz w:val="24"/>
          <w:szCs w:val="24"/>
        </w:rPr>
        <w:t xml:space="preserve"> we immediately started looking around for other bank</w:t>
      </w:r>
      <w:r w:rsidRPr="009E1E72">
        <w:rPr>
          <w:rFonts w:ascii="Times New Roman" w:hAnsi="Times New Roman" w:cs="Times New Roman"/>
          <w:sz w:val="24"/>
          <w:szCs w:val="24"/>
        </w:rPr>
        <w:t>s and found a community bank and a county, like two counties over from Knox County, Severe County Citizens National Bank, and we found a loan officer there. The bank was first off was run by CPA, is the bank president. So</w:t>
      </w:r>
      <w:r w:rsidR="009E1E72">
        <w:rPr>
          <w:rFonts w:ascii="Times New Roman" w:hAnsi="Times New Roman" w:cs="Times New Roman"/>
          <w:sz w:val="24"/>
          <w:szCs w:val="24"/>
        </w:rPr>
        <w:t>,</w:t>
      </w:r>
      <w:r w:rsidRPr="009E1E72">
        <w:rPr>
          <w:rFonts w:ascii="Times New Roman" w:hAnsi="Times New Roman" w:cs="Times New Roman"/>
          <w:sz w:val="24"/>
          <w:szCs w:val="24"/>
        </w:rPr>
        <w:t xml:space="preserve"> he has a full understanding of </w:t>
      </w:r>
      <w:proofErr w:type="spellStart"/>
      <w:r w:rsidRPr="009E1E72">
        <w:rPr>
          <w:rFonts w:ascii="Times New Roman" w:hAnsi="Times New Roman" w:cs="Times New Roman"/>
          <w:sz w:val="24"/>
          <w:szCs w:val="24"/>
        </w:rPr>
        <w:t>of</w:t>
      </w:r>
      <w:proofErr w:type="spellEnd"/>
      <w:r w:rsidRPr="009E1E72">
        <w:rPr>
          <w:rFonts w:ascii="Times New Roman" w:hAnsi="Times New Roman" w:cs="Times New Roman"/>
          <w:sz w:val="24"/>
          <w:szCs w:val="24"/>
        </w:rPr>
        <w:t xml:space="preserve"> </w:t>
      </w:r>
      <w:r w:rsidRPr="009E1E72">
        <w:rPr>
          <w:rFonts w:ascii="Times New Roman" w:hAnsi="Times New Roman" w:cs="Times New Roman"/>
          <w:sz w:val="24"/>
          <w:szCs w:val="24"/>
        </w:rPr>
        <w:t xml:space="preserve">kind of what was </w:t>
      </w:r>
      <w:r w:rsidRPr="009E1E72">
        <w:rPr>
          <w:rFonts w:ascii="Times New Roman" w:hAnsi="Times New Roman" w:cs="Times New Roman"/>
          <w:sz w:val="24"/>
          <w:szCs w:val="24"/>
        </w:rPr>
        <w:lastRenderedPageBreak/>
        <w:t xml:space="preserve">going on saw that understood how the law was written. The Cares Act was written understood how the Triple P program was developed, and understood that it was up to you know, these local lending institutions to really make a difference in </w:t>
      </w:r>
      <w:proofErr w:type="gramStart"/>
      <w:r w:rsidRPr="009E1E72">
        <w:rPr>
          <w:rFonts w:ascii="Times New Roman" w:hAnsi="Times New Roman" w:cs="Times New Roman"/>
          <w:sz w:val="24"/>
          <w:szCs w:val="24"/>
        </w:rPr>
        <w:t>b</w:t>
      </w:r>
      <w:r w:rsidRPr="009E1E72">
        <w:rPr>
          <w:rFonts w:ascii="Times New Roman" w:hAnsi="Times New Roman" w:cs="Times New Roman"/>
          <w:sz w:val="24"/>
          <w:szCs w:val="24"/>
        </w:rPr>
        <w:t>usiness people's</w:t>
      </w:r>
      <w:proofErr w:type="gramEnd"/>
      <w:r w:rsidRPr="009E1E72">
        <w:rPr>
          <w:rFonts w:ascii="Times New Roman" w:hAnsi="Times New Roman" w:cs="Times New Roman"/>
          <w:sz w:val="24"/>
          <w:szCs w:val="24"/>
        </w:rPr>
        <w:t xml:space="preserve"> lives</w:t>
      </w:r>
      <w:r w:rsidR="009E1E72">
        <w:rPr>
          <w:rFonts w:ascii="Times New Roman" w:hAnsi="Times New Roman" w:cs="Times New Roman"/>
          <w:sz w:val="24"/>
          <w:szCs w:val="24"/>
        </w:rPr>
        <w:t xml:space="preserve"> and</w:t>
      </w:r>
      <w:r w:rsidRPr="009E1E72">
        <w:rPr>
          <w:rFonts w:ascii="Times New Roman" w:hAnsi="Times New Roman" w:cs="Times New Roman"/>
          <w:sz w:val="24"/>
          <w:szCs w:val="24"/>
        </w:rPr>
        <w:t xml:space="preserve"> workers lives by funding these things...had a phenomenal loan officer, their at least said that they got it, understood it and help people through the process. And I they've probably funded well over 100 businesses in Knoxville </w:t>
      </w:r>
      <w:r w:rsidRPr="009E1E72">
        <w:rPr>
          <w:rFonts w:ascii="Times New Roman" w:hAnsi="Times New Roman" w:cs="Times New Roman"/>
          <w:sz w:val="24"/>
          <w:szCs w:val="24"/>
        </w:rPr>
        <w:t xml:space="preserve">already. And </w:t>
      </w:r>
      <w:proofErr w:type="gramStart"/>
      <w:r w:rsidRPr="009E1E72">
        <w:rPr>
          <w:rFonts w:ascii="Times New Roman" w:hAnsi="Times New Roman" w:cs="Times New Roman"/>
          <w:sz w:val="24"/>
          <w:szCs w:val="24"/>
        </w:rPr>
        <w:t>so</w:t>
      </w:r>
      <w:proofErr w:type="gramEnd"/>
      <w:r w:rsidRPr="009E1E72">
        <w:rPr>
          <w:rFonts w:ascii="Times New Roman" w:hAnsi="Times New Roman" w:cs="Times New Roman"/>
          <w:sz w:val="24"/>
          <w:szCs w:val="24"/>
        </w:rPr>
        <w:t xml:space="preserve"> it's kind of been unbelievable how much this little community bank outside of our community has done for us in Knoxville. And some of the big banks are still struggling to do anything. And so</w:t>
      </w:r>
      <w:r w:rsidR="009E1E72">
        <w:rPr>
          <w:rFonts w:ascii="Times New Roman" w:hAnsi="Times New Roman" w:cs="Times New Roman"/>
          <w:sz w:val="24"/>
          <w:szCs w:val="24"/>
        </w:rPr>
        <w:t>,</w:t>
      </w:r>
      <w:r w:rsidRPr="009E1E72">
        <w:rPr>
          <w:rFonts w:ascii="Times New Roman" w:hAnsi="Times New Roman" w:cs="Times New Roman"/>
          <w:sz w:val="24"/>
          <w:szCs w:val="24"/>
        </w:rPr>
        <w:t xml:space="preserve"> it just kind of you know, it was, those were </w:t>
      </w:r>
      <w:proofErr w:type="gramStart"/>
      <w:r w:rsidRPr="009E1E72">
        <w:rPr>
          <w:rFonts w:ascii="Times New Roman" w:hAnsi="Times New Roman" w:cs="Times New Roman"/>
          <w:sz w:val="24"/>
          <w:szCs w:val="24"/>
        </w:rPr>
        <w:t>def</w:t>
      </w:r>
      <w:r w:rsidRPr="009E1E72">
        <w:rPr>
          <w:rFonts w:ascii="Times New Roman" w:hAnsi="Times New Roman" w:cs="Times New Roman"/>
          <w:sz w:val="24"/>
          <w:szCs w:val="24"/>
        </w:rPr>
        <w:t>initely some</w:t>
      </w:r>
      <w:proofErr w:type="gramEnd"/>
      <w:r w:rsidRPr="009E1E72">
        <w:rPr>
          <w:rFonts w:ascii="Times New Roman" w:hAnsi="Times New Roman" w:cs="Times New Roman"/>
          <w:sz w:val="24"/>
          <w:szCs w:val="24"/>
        </w:rPr>
        <w:t xml:space="preserve"> of the disappointing parts of it. Personally, we, we got funded for Triple P, on the first round, we got it right in, got approved right after, right, like on the last day right before the money ran out for the first round of Triple P funding.</w:t>
      </w:r>
      <w:r w:rsidRPr="009E1E72">
        <w:rPr>
          <w:rFonts w:ascii="Times New Roman" w:hAnsi="Times New Roman" w:cs="Times New Roman"/>
          <w:sz w:val="24"/>
          <w:szCs w:val="24"/>
        </w:rPr>
        <w:t xml:space="preserve"> We've </w:t>
      </w:r>
      <w:proofErr w:type="gramStart"/>
      <w:r w:rsidRPr="009E1E72">
        <w:rPr>
          <w:rFonts w:ascii="Times New Roman" w:hAnsi="Times New Roman" w:cs="Times New Roman"/>
          <w:sz w:val="24"/>
          <w:szCs w:val="24"/>
        </w:rPr>
        <w:t>actually already</w:t>
      </w:r>
      <w:proofErr w:type="gramEnd"/>
      <w:r w:rsidRPr="009E1E72">
        <w:rPr>
          <w:rFonts w:ascii="Times New Roman" w:hAnsi="Times New Roman" w:cs="Times New Roman"/>
          <w:sz w:val="24"/>
          <w:szCs w:val="24"/>
        </w:rPr>
        <w:t xml:space="preserve"> dispersed all of that, </w:t>
      </w:r>
      <w:proofErr w:type="spellStart"/>
      <w:r w:rsidRPr="009E1E72">
        <w:rPr>
          <w:rFonts w:ascii="Times New Roman" w:hAnsi="Times New Roman" w:cs="Times New Roman"/>
          <w:sz w:val="24"/>
          <w:szCs w:val="24"/>
        </w:rPr>
        <w:t>to</w:t>
      </w:r>
      <w:proofErr w:type="spellEnd"/>
      <w:r w:rsidRPr="009E1E72">
        <w:rPr>
          <w:rFonts w:ascii="Times New Roman" w:hAnsi="Times New Roman" w:cs="Times New Roman"/>
          <w:sz w:val="24"/>
          <w:szCs w:val="24"/>
        </w:rPr>
        <w:t xml:space="preserve"> we've actually paid it out and just ran payroll today. And we we've paid it all out now so we're thinking it should be and it all went to payroll. We're finding other revenue streams to pay other bills and </w:t>
      </w:r>
      <w:r w:rsidRPr="009E1E72">
        <w:rPr>
          <w:rFonts w:ascii="Times New Roman" w:hAnsi="Times New Roman" w:cs="Times New Roman"/>
          <w:sz w:val="24"/>
          <w:szCs w:val="24"/>
        </w:rPr>
        <w:t xml:space="preserve">we're working on ramping some of those some of those vendors that were allowing us to do you </w:t>
      </w:r>
      <w:proofErr w:type="gramStart"/>
      <w:r w:rsidRPr="009E1E72">
        <w:rPr>
          <w:rFonts w:ascii="Times New Roman" w:hAnsi="Times New Roman" w:cs="Times New Roman"/>
          <w:sz w:val="24"/>
          <w:szCs w:val="24"/>
        </w:rPr>
        <w:t>know,</w:t>
      </w:r>
      <w:proofErr w:type="gramEnd"/>
      <w:r w:rsidRPr="009E1E72">
        <w:rPr>
          <w:rFonts w:ascii="Times New Roman" w:hAnsi="Times New Roman" w:cs="Times New Roman"/>
          <w:sz w:val="24"/>
          <w:szCs w:val="24"/>
        </w:rPr>
        <w:t xml:space="preserve"> whether it's landlords or other things like that, that were had often are offered us kind of some partial pay options and things like that. we're working on </w:t>
      </w:r>
      <w:r w:rsidRPr="009E1E72">
        <w:rPr>
          <w:rFonts w:ascii="Times New Roman" w:hAnsi="Times New Roman" w:cs="Times New Roman"/>
          <w:sz w:val="24"/>
          <w:szCs w:val="24"/>
        </w:rPr>
        <w:t>ramping those payments up and getting those from you know, a smaller percentage paying each month to working towards full, full payments. And s</w:t>
      </w:r>
      <w:r w:rsidRPr="009E1E72">
        <w:rPr>
          <w:rFonts w:ascii="Times New Roman" w:hAnsi="Times New Roman" w:cs="Times New Roman"/>
          <w:sz w:val="24"/>
          <w:szCs w:val="24"/>
        </w:rPr>
        <w:t>o</w:t>
      </w:r>
      <w:r w:rsidR="009E1E72">
        <w:rPr>
          <w:rFonts w:ascii="Times New Roman" w:hAnsi="Times New Roman" w:cs="Times New Roman"/>
          <w:sz w:val="24"/>
          <w:szCs w:val="24"/>
        </w:rPr>
        <w:t>,</w:t>
      </w:r>
      <w:r w:rsidRPr="009E1E72">
        <w:rPr>
          <w:rFonts w:ascii="Times New Roman" w:hAnsi="Times New Roman" w:cs="Times New Roman"/>
          <w:sz w:val="24"/>
          <w:szCs w:val="24"/>
        </w:rPr>
        <w:t xml:space="preserve"> you know, we're not certainly none of us are out of the woods yet but we're working on it. </w:t>
      </w:r>
      <w:proofErr w:type="gramStart"/>
      <w:r w:rsidRPr="009E1E72">
        <w:rPr>
          <w:rFonts w:ascii="Times New Roman" w:hAnsi="Times New Roman" w:cs="Times New Roman"/>
          <w:sz w:val="24"/>
          <w:szCs w:val="24"/>
        </w:rPr>
        <w:t>It's</w:t>
      </w:r>
      <w:proofErr w:type="gramEnd"/>
      <w:r w:rsidRPr="009E1E72">
        <w:rPr>
          <w:rFonts w:ascii="Times New Roman" w:hAnsi="Times New Roman" w:cs="Times New Roman"/>
          <w:sz w:val="24"/>
          <w:szCs w:val="24"/>
        </w:rPr>
        <w:t xml:space="preserve"> business is not</w:t>
      </w:r>
      <w:r w:rsidRPr="009E1E72">
        <w:rPr>
          <w:rFonts w:ascii="Times New Roman" w:hAnsi="Times New Roman" w:cs="Times New Roman"/>
          <w:sz w:val="24"/>
          <w:szCs w:val="24"/>
        </w:rPr>
        <w:t xml:space="preserve"> back to usual but you know things are starting to open up and people are starting to go out in East Tennessee now so we'll see where we are.</w:t>
      </w:r>
    </w:p>
    <w:p w14:paraId="5E169EA5" w14:textId="77777777" w:rsidR="00D951D6" w:rsidRPr="009E1E72" w:rsidRDefault="00D951D6">
      <w:pPr>
        <w:spacing w:after="0"/>
        <w:rPr>
          <w:rFonts w:ascii="Times New Roman" w:hAnsi="Times New Roman" w:cs="Times New Roman"/>
          <w:sz w:val="24"/>
          <w:szCs w:val="24"/>
        </w:rPr>
      </w:pPr>
    </w:p>
    <w:p w14:paraId="24D10818" w14:textId="4AC7DB89" w:rsidR="00D951D6" w:rsidRPr="009E1E72" w:rsidRDefault="009A0EC8">
      <w:pPr>
        <w:spacing w:after="0"/>
        <w:rPr>
          <w:rFonts w:ascii="Times New Roman" w:hAnsi="Times New Roman" w:cs="Times New Roman"/>
          <w:sz w:val="24"/>
          <w:szCs w:val="24"/>
        </w:rPr>
      </w:pPr>
      <w:r w:rsidRPr="009E1E72">
        <w:rPr>
          <w:rFonts w:ascii="Times New Roman" w:hAnsi="Times New Roman" w:cs="Times New Roman"/>
          <w:b/>
          <w:sz w:val="24"/>
          <w:szCs w:val="24"/>
        </w:rPr>
        <w:t xml:space="preserve">Hilary Blum </w:t>
      </w:r>
      <w:r w:rsidRPr="009E1E72">
        <w:rPr>
          <w:rFonts w:ascii="Times New Roman" w:hAnsi="Times New Roman" w:cs="Times New Roman"/>
          <w:sz w:val="24"/>
          <w:szCs w:val="24"/>
        </w:rPr>
        <w:t>25:01</w:t>
      </w:r>
    </w:p>
    <w:p w14:paraId="023046A2" w14:textId="77777777" w:rsidR="00D951D6" w:rsidRPr="009E1E72" w:rsidRDefault="009A0EC8">
      <w:pPr>
        <w:spacing w:after="0"/>
        <w:rPr>
          <w:rFonts w:ascii="Times New Roman" w:hAnsi="Times New Roman" w:cs="Times New Roman"/>
          <w:sz w:val="24"/>
          <w:szCs w:val="24"/>
        </w:rPr>
      </w:pPr>
      <w:r w:rsidRPr="009E1E72">
        <w:rPr>
          <w:rFonts w:ascii="Times New Roman" w:hAnsi="Times New Roman" w:cs="Times New Roman"/>
          <w:sz w:val="24"/>
          <w:szCs w:val="24"/>
        </w:rPr>
        <w:t>Yeah. Can you describe some of the ways that your business has shifted during this time? I kno</w:t>
      </w:r>
      <w:r w:rsidRPr="009E1E72">
        <w:rPr>
          <w:rFonts w:ascii="Times New Roman" w:hAnsi="Times New Roman" w:cs="Times New Roman"/>
          <w:sz w:val="24"/>
          <w:szCs w:val="24"/>
        </w:rPr>
        <w:t xml:space="preserve">w you've adjusted who have been the tasting room, how much time they're </w:t>
      </w:r>
      <w:proofErr w:type="spellStart"/>
      <w:r w:rsidRPr="009E1E72">
        <w:rPr>
          <w:rFonts w:ascii="Times New Roman" w:hAnsi="Times New Roman" w:cs="Times New Roman"/>
          <w:sz w:val="24"/>
          <w:szCs w:val="24"/>
        </w:rPr>
        <w:t>gonna</w:t>
      </w:r>
      <w:proofErr w:type="spellEnd"/>
      <w:r w:rsidRPr="009E1E72">
        <w:rPr>
          <w:rFonts w:ascii="Times New Roman" w:hAnsi="Times New Roman" w:cs="Times New Roman"/>
          <w:sz w:val="24"/>
          <w:szCs w:val="24"/>
        </w:rPr>
        <w:t xml:space="preserve"> be spending their takeaway models? Can you describe that for us? </w:t>
      </w:r>
    </w:p>
    <w:p w14:paraId="11125406" w14:textId="77777777" w:rsidR="00D951D6" w:rsidRPr="009E1E72" w:rsidRDefault="00D951D6">
      <w:pPr>
        <w:spacing w:after="0"/>
        <w:rPr>
          <w:rFonts w:ascii="Times New Roman" w:hAnsi="Times New Roman" w:cs="Times New Roman"/>
          <w:sz w:val="24"/>
          <w:szCs w:val="24"/>
        </w:rPr>
      </w:pPr>
    </w:p>
    <w:p w14:paraId="072E333E" w14:textId="703DFA6C" w:rsidR="00D951D6" w:rsidRPr="009E1E72" w:rsidRDefault="009A0EC8">
      <w:pPr>
        <w:spacing w:after="0"/>
        <w:rPr>
          <w:rFonts w:ascii="Times New Roman" w:hAnsi="Times New Roman" w:cs="Times New Roman"/>
          <w:sz w:val="24"/>
          <w:szCs w:val="24"/>
        </w:rPr>
      </w:pPr>
      <w:r w:rsidRPr="009E1E72">
        <w:rPr>
          <w:rFonts w:ascii="Times New Roman" w:hAnsi="Times New Roman" w:cs="Times New Roman"/>
          <w:b/>
          <w:sz w:val="24"/>
          <w:szCs w:val="24"/>
        </w:rPr>
        <w:t xml:space="preserve">Stanton Webster </w:t>
      </w:r>
      <w:r w:rsidRPr="009E1E72">
        <w:rPr>
          <w:rFonts w:ascii="Times New Roman" w:hAnsi="Times New Roman" w:cs="Times New Roman"/>
          <w:sz w:val="24"/>
          <w:szCs w:val="24"/>
        </w:rPr>
        <w:t>25:16</w:t>
      </w:r>
    </w:p>
    <w:p w14:paraId="12707977" w14:textId="5A166991" w:rsidR="00D951D6" w:rsidRPr="009E1E72" w:rsidRDefault="009A0EC8">
      <w:pPr>
        <w:spacing w:after="0"/>
        <w:rPr>
          <w:rFonts w:ascii="Times New Roman" w:hAnsi="Times New Roman" w:cs="Times New Roman"/>
          <w:sz w:val="24"/>
          <w:szCs w:val="24"/>
        </w:rPr>
      </w:pPr>
      <w:proofErr w:type="spellStart"/>
      <w:proofErr w:type="gramStart"/>
      <w:r w:rsidRPr="009E1E72">
        <w:rPr>
          <w:rFonts w:ascii="Times New Roman" w:hAnsi="Times New Roman" w:cs="Times New Roman"/>
          <w:sz w:val="24"/>
          <w:szCs w:val="24"/>
        </w:rPr>
        <w:t>Yeah,yeah</w:t>
      </w:r>
      <w:proofErr w:type="spellEnd"/>
      <w:proofErr w:type="gramEnd"/>
      <w:r w:rsidRPr="009E1E72">
        <w:rPr>
          <w:rFonts w:ascii="Times New Roman" w:hAnsi="Times New Roman" w:cs="Times New Roman"/>
          <w:sz w:val="24"/>
          <w:szCs w:val="24"/>
        </w:rPr>
        <w:t>. So</w:t>
      </w:r>
      <w:r w:rsidR="009E1E72">
        <w:rPr>
          <w:rFonts w:ascii="Times New Roman" w:hAnsi="Times New Roman" w:cs="Times New Roman"/>
          <w:sz w:val="24"/>
          <w:szCs w:val="24"/>
        </w:rPr>
        <w:t>,</w:t>
      </w:r>
      <w:r w:rsidRPr="009E1E72">
        <w:rPr>
          <w:rFonts w:ascii="Times New Roman" w:hAnsi="Times New Roman" w:cs="Times New Roman"/>
          <w:sz w:val="24"/>
          <w:szCs w:val="24"/>
        </w:rPr>
        <w:t xml:space="preserve"> our business model on the front end was we kind of sold out of a few diffe</w:t>
      </w:r>
      <w:r w:rsidRPr="009E1E72">
        <w:rPr>
          <w:rFonts w:ascii="Times New Roman" w:hAnsi="Times New Roman" w:cs="Times New Roman"/>
          <w:sz w:val="24"/>
          <w:szCs w:val="24"/>
        </w:rPr>
        <w:t>rent doors, if you want to look at it, that way, we have our tasting room for the distillery. That is, it's a retail shop plus like a cocktail bar. So</w:t>
      </w:r>
      <w:r w:rsidR="009E1E72">
        <w:rPr>
          <w:rFonts w:ascii="Times New Roman" w:hAnsi="Times New Roman" w:cs="Times New Roman"/>
          <w:sz w:val="24"/>
          <w:szCs w:val="24"/>
        </w:rPr>
        <w:t>,</w:t>
      </w:r>
      <w:r w:rsidRPr="009E1E72">
        <w:rPr>
          <w:rFonts w:ascii="Times New Roman" w:hAnsi="Times New Roman" w:cs="Times New Roman"/>
          <w:sz w:val="24"/>
          <w:szCs w:val="24"/>
        </w:rPr>
        <w:t xml:space="preserve"> you can come in seven days a week and have a drink on site with spirits </w:t>
      </w:r>
      <w:proofErr w:type="gramStart"/>
      <w:r w:rsidRPr="009E1E72">
        <w:rPr>
          <w:rFonts w:ascii="Times New Roman" w:hAnsi="Times New Roman" w:cs="Times New Roman"/>
          <w:sz w:val="24"/>
          <w:szCs w:val="24"/>
        </w:rPr>
        <w:t>made out of</w:t>
      </w:r>
      <w:proofErr w:type="gramEnd"/>
      <w:r w:rsidRPr="009E1E72">
        <w:rPr>
          <w:rFonts w:ascii="Times New Roman" w:hAnsi="Times New Roman" w:cs="Times New Roman"/>
          <w:sz w:val="24"/>
          <w:szCs w:val="24"/>
        </w:rPr>
        <w:t xml:space="preserve"> spirits that we make </w:t>
      </w:r>
      <w:r w:rsidRPr="009E1E72">
        <w:rPr>
          <w:rFonts w:ascii="Times New Roman" w:hAnsi="Times New Roman" w:cs="Times New Roman"/>
          <w:sz w:val="24"/>
          <w:szCs w:val="24"/>
        </w:rPr>
        <w:t xml:space="preserve">their and then distillery. And that was a big portion of our business out of the tasting room. The other side was we sold merchandise and bottles out of that tasting room as well. And then the other portion of our business is we distribute our spirits, we </w:t>
      </w:r>
      <w:r w:rsidRPr="009E1E72">
        <w:rPr>
          <w:rFonts w:ascii="Times New Roman" w:hAnsi="Times New Roman" w:cs="Times New Roman"/>
          <w:sz w:val="24"/>
          <w:szCs w:val="24"/>
        </w:rPr>
        <w:t xml:space="preserve">work with wholesale distributors, through the </w:t>
      </w:r>
      <w:r w:rsidR="009E1E72" w:rsidRPr="009E1E72">
        <w:rPr>
          <w:rFonts w:ascii="Times New Roman" w:hAnsi="Times New Roman" w:cs="Times New Roman"/>
          <w:sz w:val="24"/>
          <w:szCs w:val="24"/>
        </w:rPr>
        <w:t>three-tier</w:t>
      </w:r>
      <w:r w:rsidRPr="009E1E72">
        <w:rPr>
          <w:rFonts w:ascii="Times New Roman" w:hAnsi="Times New Roman" w:cs="Times New Roman"/>
          <w:sz w:val="24"/>
          <w:szCs w:val="24"/>
        </w:rPr>
        <w:t xml:space="preserve"> system of alcohol sales. So</w:t>
      </w:r>
      <w:r w:rsidR="009E1E72">
        <w:rPr>
          <w:rFonts w:ascii="Times New Roman" w:hAnsi="Times New Roman" w:cs="Times New Roman"/>
          <w:sz w:val="24"/>
          <w:szCs w:val="24"/>
        </w:rPr>
        <w:t>,</w:t>
      </w:r>
      <w:r w:rsidRPr="009E1E72">
        <w:rPr>
          <w:rFonts w:ascii="Times New Roman" w:hAnsi="Times New Roman" w:cs="Times New Roman"/>
          <w:sz w:val="24"/>
          <w:szCs w:val="24"/>
        </w:rPr>
        <w:t xml:space="preserve"> their manufacturers, there are wholesalers and there are retailers, and we're manufacturer, we sell our product to a wholesaler. And then they go out and sell to retail ou</w:t>
      </w:r>
      <w:r w:rsidRPr="009E1E72">
        <w:rPr>
          <w:rFonts w:ascii="Times New Roman" w:hAnsi="Times New Roman" w:cs="Times New Roman"/>
          <w:sz w:val="24"/>
          <w:szCs w:val="24"/>
        </w:rPr>
        <w:t xml:space="preserve">tlets, which are bars, </w:t>
      </w:r>
      <w:proofErr w:type="gramStart"/>
      <w:r w:rsidRPr="009E1E72">
        <w:rPr>
          <w:rFonts w:ascii="Times New Roman" w:hAnsi="Times New Roman" w:cs="Times New Roman"/>
          <w:sz w:val="24"/>
          <w:szCs w:val="24"/>
        </w:rPr>
        <w:t>restaurants</w:t>
      </w:r>
      <w:proofErr w:type="gramEnd"/>
      <w:r w:rsidRPr="009E1E72">
        <w:rPr>
          <w:rFonts w:ascii="Times New Roman" w:hAnsi="Times New Roman" w:cs="Times New Roman"/>
          <w:sz w:val="24"/>
          <w:szCs w:val="24"/>
        </w:rPr>
        <w:t xml:space="preserve"> and liquor stores. You know, we are a small brand, we're very cocktail focused with a lot of our spirits. So, bars and restaurants are the two biggest components of our distribution model. So</w:t>
      </w:r>
      <w:r w:rsidR="00487B89">
        <w:rPr>
          <w:rFonts w:ascii="Times New Roman" w:hAnsi="Times New Roman" w:cs="Times New Roman"/>
          <w:sz w:val="24"/>
          <w:szCs w:val="24"/>
        </w:rPr>
        <w:t>,</w:t>
      </w:r>
      <w:r w:rsidRPr="009E1E72">
        <w:rPr>
          <w:rFonts w:ascii="Times New Roman" w:hAnsi="Times New Roman" w:cs="Times New Roman"/>
          <w:sz w:val="24"/>
          <w:szCs w:val="24"/>
        </w:rPr>
        <w:t xml:space="preserve"> like in the span of one week,</w:t>
      </w:r>
      <w:r w:rsidRPr="009E1E72">
        <w:rPr>
          <w:rFonts w:ascii="Times New Roman" w:hAnsi="Times New Roman" w:cs="Times New Roman"/>
          <w:sz w:val="24"/>
          <w:szCs w:val="24"/>
        </w:rPr>
        <w:t xml:space="preserve"> we saw not only our tasting room, </w:t>
      </w:r>
      <w:proofErr w:type="gramStart"/>
      <w:r w:rsidRPr="009E1E72">
        <w:rPr>
          <w:rFonts w:ascii="Times New Roman" w:hAnsi="Times New Roman" w:cs="Times New Roman"/>
          <w:sz w:val="24"/>
          <w:szCs w:val="24"/>
        </w:rPr>
        <w:t>revenue source</w:t>
      </w:r>
      <w:proofErr w:type="gramEnd"/>
      <w:r w:rsidRPr="009E1E72">
        <w:rPr>
          <w:rFonts w:ascii="Times New Roman" w:hAnsi="Times New Roman" w:cs="Times New Roman"/>
          <w:sz w:val="24"/>
          <w:szCs w:val="24"/>
        </w:rPr>
        <w:t xml:space="preserve"> dry up with, you know, big portion that being the cocktails. We saw all the bars and restaurants close. And so that was like, "Oh, wow, that's </w:t>
      </w:r>
      <w:proofErr w:type="spellStart"/>
      <w:r w:rsidRPr="009E1E72">
        <w:rPr>
          <w:rFonts w:ascii="Times New Roman" w:hAnsi="Times New Roman" w:cs="Times New Roman"/>
          <w:sz w:val="24"/>
          <w:szCs w:val="24"/>
        </w:rPr>
        <w:t>that's</w:t>
      </w:r>
      <w:proofErr w:type="spellEnd"/>
      <w:r w:rsidRPr="009E1E72">
        <w:rPr>
          <w:rFonts w:ascii="Times New Roman" w:hAnsi="Times New Roman" w:cs="Times New Roman"/>
          <w:sz w:val="24"/>
          <w:szCs w:val="24"/>
        </w:rPr>
        <w:t xml:space="preserve"> a strange predicament to be in with, with a very small r</w:t>
      </w:r>
      <w:r w:rsidRPr="009E1E72">
        <w:rPr>
          <w:rFonts w:ascii="Times New Roman" w:hAnsi="Times New Roman" w:cs="Times New Roman"/>
          <w:sz w:val="24"/>
          <w:szCs w:val="24"/>
        </w:rPr>
        <w:t>evenue stream now." So</w:t>
      </w:r>
      <w:r w:rsidR="00487B89">
        <w:rPr>
          <w:rFonts w:ascii="Times New Roman" w:hAnsi="Times New Roman" w:cs="Times New Roman"/>
          <w:sz w:val="24"/>
          <w:szCs w:val="24"/>
        </w:rPr>
        <w:t>,</w:t>
      </w:r>
      <w:r w:rsidRPr="009E1E72">
        <w:rPr>
          <w:rFonts w:ascii="Times New Roman" w:hAnsi="Times New Roman" w:cs="Times New Roman"/>
          <w:sz w:val="24"/>
          <w:szCs w:val="24"/>
        </w:rPr>
        <w:t xml:space="preserve"> we immediately we knew we were going to keep the retail option for as long </w:t>
      </w:r>
      <w:r w:rsidRPr="009E1E72">
        <w:rPr>
          <w:rFonts w:ascii="Times New Roman" w:hAnsi="Times New Roman" w:cs="Times New Roman"/>
          <w:sz w:val="24"/>
          <w:szCs w:val="24"/>
        </w:rPr>
        <w:lastRenderedPageBreak/>
        <w:t>as liquor stores can be open selling bottles in the state of Tennessee, we felt like we should do the same thing. We, we didn't put any, most of our employees</w:t>
      </w:r>
      <w:r w:rsidRPr="009E1E72">
        <w:rPr>
          <w:rFonts w:ascii="Times New Roman" w:hAnsi="Times New Roman" w:cs="Times New Roman"/>
          <w:sz w:val="24"/>
          <w:szCs w:val="24"/>
        </w:rPr>
        <w:t xml:space="preserve"> were uncomfortable in customer facing roles, especially on the front end. And so</w:t>
      </w:r>
      <w:r w:rsidR="00487B89">
        <w:rPr>
          <w:rFonts w:ascii="Times New Roman" w:hAnsi="Times New Roman" w:cs="Times New Roman"/>
          <w:sz w:val="24"/>
          <w:szCs w:val="24"/>
        </w:rPr>
        <w:t>,</w:t>
      </w:r>
      <w:r w:rsidRPr="009E1E72">
        <w:rPr>
          <w:rFonts w:ascii="Times New Roman" w:hAnsi="Times New Roman" w:cs="Times New Roman"/>
          <w:sz w:val="24"/>
          <w:szCs w:val="24"/>
        </w:rPr>
        <w:t xml:space="preserve"> we just said, "Hey, don't worry about it, we got some other you know, we got some cleaning tasks we can do for right now. We'll pay you to stay home, we'll you know, we'll wo</w:t>
      </w:r>
      <w:r w:rsidRPr="009E1E72">
        <w:rPr>
          <w:rFonts w:ascii="Times New Roman" w:hAnsi="Times New Roman" w:cs="Times New Roman"/>
          <w:sz w:val="24"/>
          <w:szCs w:val="24"/>
        </w:rPr>
        <w:t xml:space="preserve">rk through this." We don't want anybody getting sick. So, it was myself and my partner, that were the two people that work the tasting room, and then stayed in that customer facing role. And then we </w:t>
      </w:r>
      <w:proofErr w:type="spellStart"/>
      <w:r w:rsidRPr="009E1E72">
        <w:rPr>
          <w:rFonts w:ascii="Times New Roman" w:hAnsi="Times New Roman" w:cs="Times New Roman"/>
          <w:sz w:val="24"/>
          <w:szCs w:val="24"/>
        </w:rPr>
        <w:t>we</w:t>
      </w:r>
      <w:proofErr w:type="spellEnd"/>
      <w:r w:rsidRPr="009E1E72">
        <w:rPr>
          <w:rFonts w:ascii="Times New Roman" w:hAnsi="Times New Roman" w:cs="Times New Roman"/>
          <w:sz w:val="24"/>
          <w:szCs w:val="24"/>
        </w:rPr>
        <w:t xml:space="preserve"> immediately did some deep discounts. We immediately ma</w:t>
      </w:r>
      <w:r w:rsidRPr="009E1E72">
        <w:rPr>
          <w:rFonts w:ascii="Times New Roman" w:hAnsi="Times New Roman" w:cs="Times New Roman"/>
          <w:sz w:val="24"/>
          <w:szCs w:val="24"/>
        </w:rPr>
        <w:t xml:space="preserve">de some hand sanitizer followed the World Health Organization, </w:t>
      </w:r>
      <w:proofErr w:type="gramStart"/>
      <w:r w:rsidRPr="009E1E72">
        <w:rPr>
          <w:rFonts w:ascii="Times New Roman" w:hAnsi="Times New Roman" w:cs="Times New Roman"/>
          <w:sz w:val="24"/>
          <w:szCs w:val="24"/>
        </w:rPr>
        <w:t>recipe</w:t>
      </w:r>
      <w:proofErr w:type="gramEnd"/>
      <w:r w:rsidRPr="009E1E72">
        <w:rPr>
          <w:rFonts w:ascii="Times New Roman" w:hAnsi="Times New Roman" w:cs="Times New Roman"/>
          <w:sz w:val="24"/>
          <w:szCs w:val="24"/>
        </w:rPr>
        <w:t xml:space="preserve"> and formula for that, um, got our FDA approval, went in and got special approval from the FDA to manufacture hand sanitize sanitizer, </w:t>
      </w:r>
      <w:r w:rsidR="00487B89" w:rsidRPr="009E1E72">
        <w:rPr>
          <w:rFonts w:ascii="Times New Roman" w:hAnsi="Times New Roman" w:cs="Times New Roman"/>
          <w:sz w:val="24"/>
          <w:szCs w:val="24"/>
        </w:rPr>
        <w:t>ethanol-based</w:t>
      </w:r>
      <w:r w:rsidRPr="009E1E72">
        <w:rPr>
          <w:rFonts w:ascii="Times New Roman" w:hAnsi="Times New Roman" w:cs="Times New Roman"/>
          <w:sz w:val="24"/>
          <w:szCs w:val="24"/>
        </w:rPr>
        <w:t xml:space="preserve"> hand sanitizer. And so that took a lit</w:t>
      </w:r>
      <w:r w:rsidRPr="009E1E72">
        <w:rPr>
          <w:rFonts w:ascii="Times New Roman" w:hAnsi="Times New Roman" w:cs="Times New Roman"/>
          <w:sz w:val="24"/>
          <w:szCs w:val="24"/>
        </w:rPr>
        <w:t>tle extra effort and time. And we, a lot of distilleries in Tennessee started selling that hand sanitizer immediately, we realized that we didn't have the production capabilities to make a lot where we can sell and it'd be financially feasible, we'd be mor</w:t>
      </w:r>
      <w:r w:rsidRPr="009E1E72">
        <w:rPr>
          <w:rFonts w:ascii="Times New Roman" w:hAnsi="Times New Roman" w:cs="Times New Roman"/>
          <w:sz w:val="24"/>
          <w:szCs w:val="24"/>
        </w:rPr>
        <w:t>e like kind of for the good vibe marketing thing, which is fine. But so</w:t>
      </w:r>
      <w:r w:rsidR="00487B89">
        <w:rPr>
          <w:rFonts w:ascii="Times New Roman" w:hAnsi="Times New Roman" w:cs="Times New Roman"/>
          <w:sz w:val="24"/>
          <w:szCs w:val="24"/>
        </w:rPr>
        <w:t>,</w:t>
      </w:r>
      <w:r w:rsidRPr="009E1E72">
        <w:rPr>
          <w:rFonts w:ascii="Times New Roman" w:hAnsi="Times New Roman" w:cs="Times New Roman"/>
          <w:sz w:val="24"/>
          <w:szCs w:val="24"/>
        </w:rPr>
        <w:t xml:space="preserve"> what we decided to do was just give that away in small quantities to people that were having trouble sourcing or locating sanitizer. So, you know, if you're financially if there's an i</w:t>
      </w:r>
      <w:r w:rsidRPr="009E1E72">
        <w:rPr>
          <w:rFonts w:ascii="Times New Roman" w:hAnsi="Times New Roman" w:cs="Times New Roman"/>
          <w:sz w:val="24"/>
          <w:szCs w:val="24"/>
        </w:rPr>
        <w:t>ssue if you just can't find it physically, so that was all late March, early April. At the same time, we were working on some other you know, we're constantly working on some white label projects, private label development, things like that for, for client</w:t>
      </w:r>
      <w:r w:rsidRPr="009E1E72">
        <w:rPr>
          <w:rFonts w:ascii="Times New Roman" w:hAnsi="Times New Roman" w:cs="Times New Roman"/>
          <w:sz w:val="24"/>
          <w:szCs w:val="24"/>
        </w:rPr>
        <w:t>s and customers. And so</w:t>
      </w:r>
      <w:r w:rsidR="009F1ECA">
        <w:rPr>
          <w:rFonts w:ascii="Times New Roman" w:hAnsi="Times New Roman" w:cs="Times New Roman"/>
          <w:sz w:val="24"/>
          <w:szCs w:val="24"/>
        </w:rPr>
        <w:t>,</w:t>
      </w:r>
      <w:r w:rsidRPr="009E1E72">
        <w:rPr>
          <w:rFonts w:ascii="Times New Roman" w:hAnsi="Times New Roman" w:cs="Times New Roman"/>
          <w:sz w:val="24"/>
          <w:szCs w:val="24"/>
        </w:rPr>
        <w:t xml:space="preserve"> we started trying to move some of those forward. And then we had a local wholesaler, very early on that wanted to hire us to do to produce sanitizer for them, and then they would sell it and we went through the whole process with th</w:t>
      </w:r>
      <w:r w:rsidRPr="009E1E72">
        <w:rPr>
          <w:rFonts w:ascii="Times New Roman" w:hAnsi="Times New Roman" w:cs="Times New Roman"/>
          <w:sz w:val="24"/>
          <w:szCs w:val="24"/>
        </w:rPr>
        <w:t>em kind of showed them what they would need. They started talking sales numbers that they were looking for. And just very quickly realized it was much more than we could produce for them. So</w:t>
      </w:r>
      <w:r w:rsidR="009F1ECA">
        <w:rPr>
          <w:rFonts w:ascii="Times New Roman" w:hAnsi="Times New Roman" w:cs="Times New Roman"/>
          <w:sz w:val="24"/>
          <w:szCs w:val="24"/>
        </w:rPr>
        <w:t>,</w:t>
      </w:r>
      <w:r w:rsidRPr="009E1E72">
        <w:rPr>
          <w:rFonts w:ascii="Times New Roman" w:hAnsi="Times New Roman" w:cs="Times New Roman"/>
          <w:sz w:val="24"/>
          <w:szCs w:val="24"/>
        </w:rPr>
        <w:t xml:space="preserve"> we kind of worked as that middleman sort of hooked them up with s</w:t>
      </w:r>
      <w:r w:rsidRPr="009E1E72">
        <w:rPr>
          <w:rFonts w:ascii="Times New Roman" w:hAnsi="Times New Roman" w:cs="Times New Roman"/>
          <w:sz w:val="24"/>
          <w:szCs w:val="24"/>
        </w:rPr>
        <w:t>ome bigger distilleries. It could be that it did have the production capabilities that were big enough. And so</w:t>
      </w:r>
      <w:r w:rsidR="009F1ECA">
        <w:rPr>
          <w:rFonts w:ascii="Times New Roman" w:hAnsi="Times New Roman" w:cs="Times New Roman"/>
          <w:sz w:val="24"/>
          <w:szCs w:val="24"/>
        </w:rPr>
        <w:t>,</w:t>
      </w:r>
      <w:r w:rsidRPr="009E1E72">
        <w:rPr>
          <w:rFonts w:ascii="Times New Roman" w:hAnsi="Times New Roman" w:cs="Times New Roman"/>
          <w:sz w:val="24"/>
          <w:szCs w:val="24"/>
        </w:rPr>
        <w:t xml:space="preserve"> while that was going then we kind of found a role for ourselves. There's a bigger distillery that had enough contracts in place that they were ha</w:t>
      </w:r>
      <w:r w:rsidRPr="009E1E72">
        <w:rPr>
          <w:rFonts w:ascii="Times New Roman" w:hAnsi="Times New Roman" w:cs="Times New Roman"/>
          <w:sz w:val="24"/>
          <w:szCs w:val="24"/>
        </w:rPr>
        <w:t xml:space="preserve">ving trouble keeping up with. You know, they can produce the bulk </w:t>
      </w:r>
      <w:r w:rsidR="009F1ECA" w:rsidRPr="009E1E72">
        <w:rPr>
          <w:rFonts w:ascii="Times New Roman" w:hAnsi="Times New Roman" w:cs="Times New Roman"/>
          <w:sz w:val="24"/>
          <w:szCs w:val="24"/>
        </w:rPr>
        <w:t>sanitizer,</w:t>
      </w:r>
      <w:r w:rsidRPr="009E1E72">
        <w:rPr>
          <w:rFonts w:ascii="Times New Roman" w:hAnsi="Times New Roman" w:cs="Times New Roman"/>
          <w:sz w:val="24"/>
          <w:szCs w:val="24"/>
        </w:rPr>
        <w:t xml:space="preserve"> but they were having trouble then getting that into smaller bottle quantities to send out case by case to people. And so that was we found a niche for ourselves there. So</w:t>
      </w:r>
      <w:r w:rsidR="009F1ECA">
        <w:rPr>
          <w:rFonts w:ascii="Times New Roman" w:hAnsi="Times New Roman" w:cs="Times New Roman"/>
          <w:sz w:val="24"/>
          <w:szCs w:val="24"/>
        </w:rPr>
        <w:t>,</w:t>
      </w:r>
      <w:r w:rsidRPr="009E1E72">
        <w:rPr>
          <w:rFonts w:ascii="Times New Roman" w:hAnsi="Times New Roman" w:cs="Times New Roman"/>
          <w:sz w:val="24"/>
          <w:szCs w:val="24"/>
        </w:rPr>
        <w:t xml:space="preserve"> from ther</w:t>
      </w:r>
      <w:r w:rsidRPr="009E1E72">
        <w:rPr>
          <w:rFonts w:ascii="Times New Roman" w:hAnsi="Times New Roman" w:cs="Times New Roman"/>
          <w:sz w:val="24"/>
          <w:szCs w:val="24"/>
        </w:rPr>
        <w:t>e, then we went and reworked our entire distillery, moved a ton of stuff around, developed new equipment, procedures and all that and turned it into basically a sanitizer processing facility, if you will. So, we take bulk hand sanitizer and</w:t>
      </w:r>
      <w:r w:rsidR="009F1ECA">
        <w:rPr>
          <w:rFonts w:ascii="Times New Roman" w:hAnsi="Times New Roman" w:cs="Times New Roman"/>
          <w:sz w:val="24"/>
          <w:szCs w:val="24"/>
        </w:rPr>
        <w:t>…</w:t>
      </w:r>
      <w:r w:rsidRPr="009E1E72">
        <w:rPr>
          <w:rFonts w:ascii="Times New Roman" w:hAnsi="Times New Roman" w:cs="Times New Roman"/>
          <w:sz w:val="24"/>
          <w:szCs w:val="24"/>
        </w:rPr>
        <w:t>and package tha</w:t>
      </w:r>
      <w:r w:rsidRPr="009E1E72">
        <w:rPr>
          <w:rFonts w:ascii="Times New Roman" w:hAnsi="Times New Roman" w:cs="Times New Roman"/>
          <w:sz w:val="24"/>
          <w:szCs w:val="24"/>
        </w:rPr>
        <w:t>t and process it...process and package that to get it out to this wholesaler to get out to the consumer and it's been enough. They supply Knoxville they supply...they're</w:t>
      </w:r>
      <w:r w:rsidR="009F1ECA">
        <w:rPr>
          <w:rFonts w:ascii="Times New Roman" w:hAnsi="Times New Roman" w:cs="Times New Roman"/>
          <w:sz w:val="24"/>
          <w:szCs w:val="24"/>
        </w:rPr>
        <w:t>…</w:t>
      </w:r>
      <w:r w:rsidRPr="009E1E72">
        <w:rPr>
          <w:rFonts w:ascii="Times New Roman" w:hAnsi="Times New Roman" w:cs="Times New Roman"/>
          <w:sz w:val="24"/>
          <w:szCs w:val="24"/>
        </w:rPr>
        <w:t>they're national wholesaler they're based here in East Tennessee, they've sold a consi</w:t>
      </w:r>
      <w:r w:rsidRPr="009E1E72">
        <w:rPr>
          <w:rFonts w:ascii="Times New Roman" w:hAnsi="Times New Roman" w:cs="Times New Roman"/>
          <w:sz w:val="24"/>
          <w:szCs w:val="24"/>
        </w:rPr>
        <w:t xml:space="preserve">derable amount of sanitizer to East Tennessee. They've given sanitizer to a lot of the local municipalities, </w:t>
      </w:r>
      <w:r w:rsidR="009F1ECA" w:rsidRPr="009E1E72">
        <w:rPr>
          <w:rFonts w:ascii="Times New Roman" w:hAnsi="Times New Roman" w:cs="Times New Roman"/>
          <w:sz w:val="24"/>
          <w:szCs w:val="24"/>
        </w:rPr>
        <w:t>nonprofits,</w:t>
      </w:r>
      <w:r w:rsidRPr="009E1E72">
        <w:rPr>
          <w:rFonts w:ascii="Times New Roman" w:hAnsi="Times New Roman" w:cs="Times New Roman"/>
          <w:sz w:val="24"/>
          <w:szCs w:val="24"/>
        </w:rPr>
        <w:t xml:space="preserve"> and things like that. And so</w:t>
      </w:r>
      <w:r w:rsidR="009F1ECA">
        <w:rPr>
          <w:rFonts w:ascii="Times New Roman" w:hAnsi="Times New Roman" w:cs="Times New Roman"/>
          <w:sz w:val="24"/>
          <w:szCs w:val="24"/>
        </w:rPr>
        <w:t>,</w:t>
      </w:r>
      <w:r w:rsidRPr="009E1E72">
        <w:rPr>
          <w:rFonts w:ascii="Times New Roman" w:hAnsi="Times New Roman" w:cs="Times New Roman"/>
          <w:sz w:val="24"/>
          <w:szCs w:val="24"/>
        </w:rPr>
        <w:t xml:space="preserve"> it was just great to be able to play a role in that. </w:t>
      </w:r>
      <w:proofErr w:type="gramStart"/>
      <w:r w:rsidRPr="009E1E72">
        <w:rPr>
          <w:rFonts w:ascii="Times New Roman" w:hAnsi="Times New Roman" w:cs="Times New Roman"/>
          <w:sz w:val="24"/>
          <w:szCs w:val="24"/>
        </w:rPr>
        <w:t>And also</w:t>
      </w:r>
      <w:proofErr w:type="gramEnd"/>
      <w:r w:rsidR="009F1ECA">
        <w:rPr>
          <w:rFonts w:ascii="Times New Roman" w:hAnsi="Times New Roman" w:cs="Times New Roman"/>
          <w:sz w:val="24"/>
          <w:szCs w:val="24"/>
        </w:rPr>
        <w:t>,</w:t>
      </w:r>
      <w:r w:rsidRPr="009E1E72">
        <w:rPr>
          <w:rFonts w:ascii="Times New Roman" w:hAnsi="Times New Roman" w:cs="Times New Roman"/>
          <w:sz w:val="24"/>
          <w:szCs w:val="24"/>
        </w:rPr>
        <w:t xml:space="preserve"> as a revenue source was something where the w</w:t>
      </w:r>
      <w:r w:rsidRPr="009E1E72">
        <w:rPr>
          <w:rFonts w:ascii="Times New Roman" w:hAnsi="Times New Roman" w:cs="Times New Roman"/>
          <w:sz w:val="24"/>
          <w:szCs w:val="24"/>
        </w:rPr>
        <w:t>ork itself was much more than what our base employees can do so</w:t>
      </w:r>
      <w:r w:rsidR="009F1ECA">
        <w:rPr>
          <w:rFonts w:ascii="Times New Roman" w:hAnsi="Times New Roman" w:cs="Times New Roman"/>
          <w:sz w:val="24"/>
          <w:szCs w:val="24"/>
        </w:rPr>
        <w:t>…</w:t>
      </w:r>
      <w:r w:rsidRPr="009E1E72">
        <w:rPr>
          <w:rFonts w:ascii="Times New Roman" w:hAnsi="Times New Roman" w:cs="Times New Roman"/>
          <w:sz w:val="24"/>
          <w:szCs w:val="24"/>
        </w:rPr>
        <w:t xml:space="preserve">so we've got our base employees were able to pay people with Triple P. Now, we had to hire some new people too. And so started reaching out to friends at breweries that maybe didn't have work </w:t>
      </w:r>
      <w:r w:rsidRPr="009E1E72">
        <w:rPr>
          <w:rFonts w:ascii="Times New Roman" w:hAnsi="Times New Roman" w:cs="Times New Roman"/>
          <w:sz w:val="24"/>
          <w:szCs w:val="24"/>
        </w:rPr>
        <w:t>and accounts and things like that we put a team together. Now, and that's, you know, that's what we're doing so, so we're kind of cobbling together different revenue sources and different revenue streams with some of that government help in the Triple P to</w:t>
      </w:r>
      <w:r w:rsidRPr="009E1E72">
        <w:rPr>
          <w:rFonts w:ascii="Times New Roman" w:hAnsi="Times New Roman" w:cs="Times New Roman"/>
          <w:sz w:val="24"/>
          <w:szCs w:val="24"/>
        </w:rPr>
        <w:t xml:space="preserve"> keep everything moving forward.</w:t>
      </w:r>
    </w:p>
    <w:p w14:paraId="7FF07696" w14:textId="77777777" w:rsidR="00D951D6" w:rsidRPr="009E1E72" w:rsidRDefault="00D951D6">
      <w:pPr>
        <w:spacing w:after="0"/>
        <w:rPr>
          <w:rFonts w:ascii="Times New Roman" w:hAnsi="Times New Roman" w:cs="Times New Roman"/>
          <w:sz w:val="24"/>
          <w:szCs w:val="24"/>
        </w:rPr>
      </w:pPr>
    </w:p>
    <w:p w14:paraId="470246B6" w14:textId="1505C702" w:rsidR="00D951D6" w:rsidRPr="009E1E72" w:rsidRDefault="009A0EC8">
      <w:pPr>
        <w:spacing w:after="0"/>
        <w:rPr>
          <w:rFonts w:ascii="Times New Roman" w:hAnsi="Times New Roman" w:cs="Times New Roman"/>
          <w:sz w:val="24"/>
          <w:szCs w:val="24"/>
        </w:rPr>
      </w:pPr>
      <w:r w:rsidRPr="009E1E72">
        <w:rPr>
          <w:rFonts w:ascii="Times New Roman" w:hAnsi="Times New Roman" w:cs="Times New Roman"/>
          <w:b/>
          <w:sz w:val="24"/>
          <w:szCs w:val="24"/>
        </w:rPr>
        <w:t xml:space="preserve">Hilary Blum </w:t>
      </w:r>
      <w:r w:rsidRPr="009E1E72">
        <w:rPr>
          <w:rFonts w:ascii="Times New Roman" w:hAnsi="Times New Roman" w:cs="Times New Roman"/>
          <w:sz w:val="24"/>
          <w:szCs w:val="24"/>
        </w:rPr>
        <w:t>31:37</w:t>
      </w:r>
    </w:p>
    <w:p w14:paraId="3D5F9573" w14:textId="4E45A8E5" w:rsidR="00D951D6" w:rsidRPr="009E1E72" w:rsidRDefault="009A0EC8">
      <w:pPr>
        <w:spacing w:after="0"/>
        <w:rPr>
          <w:rFonts w:ascii="Times New Roman" w:hAnsi="Times New Roman" w:cs="Times New Roman"/>
          <w:sz w:val="24"/>
          <w:szCs w:val="24"/>
        </w:rPr>
      </w:pPr>
      <w:r w:rsidRPr="009E1E72">
        <w:rPr>
          <w:rFonts w:ascii="Times New Roman" w:hAnsi="Times New Roman" w:cs="Times New Roman"/>
          <w:sz w:val="24"/>
          <w:szCs w:val="24"/>
        </w:rPr>
        <w:t xml:space="preserve">What was that process like? Adjusting from your normal day to day business practices, our production process to producing hand sanitizer? For bottling hand </w:t>
      </w:r>
      <w:r w:rsidR="00487B89" w:rsidRPr="009E1E72">
        <w:rPr>
          <w:rFonts w:ascii="Times New Roman" w:hAnsi="Times New Roman" w:cs="Times New Roman"/>
          <w:sz w:val="24"/>
          <w:szCs w:val="24"/>
        </w:rPr>
        <w:t>sanitizer</w:t>
      </w:r>
      <w:r w:rsidRPr="009E1E72">
        <w:rPr>
          <w:rFonts w:ascii="Times New Roman" w:hAnsi="Times New Roman" w:cs="Times New Roman"/>
          <w:sz w:val="24"/>
          <w:szCs w:val="24"/>
        </w:rPr>
        <w:t xml:space="preserve">? </w:t>
      </w:r>
    </w:p>
    <w:p w14:paraId="16F534BF" w14:textId="77777777" w:rsidR="00D951D6" w:rsidRPr="009E1E72" w:rsidRDefault="00D951D6">
      <w:pPr>
        <w:spacing w:after="0"/>
        <w:rPr>
          <w:rFonts w:ascii="Times New Roman" w:hAnsi="Times New Roman" w:cs="Times New Roman"/>
          <w:sz w:val="24"/>
          <w:szCs w:val="24"/>
        </w:rPr>
      </w:pPr>
    </w:p>
    <w:p w14:paraId="57F5404D" w14:textId="7E6F75C3" w:rsidR="00D951D6" w:rsidRPr="009E1E72" w:rsidRDefault="009A0EC8">
      <w:pPr>
        <w:spacing w:after="0"/>
        <w:rPr>
          <w:rFonts w:ascii="Times New Roman" w:hAnsi="Times New Roman" w:cs="Times New Roman"/>
          <w:sz w:val="24"/>
          <w:szCs w:val="24"/>
        </w:rPr>
      </w:pPr>
      <w:r w:rsidRPr="009E1E72">
        <w:rPr>
          <w:rFonts w:ascii="Times New Roman" w:hAnsi="Times New Roman" w:cs="Times New Roman"/>
          <w:b/>
          <w:sz w:val="24"/>
          <w:szCs w:val="24"/>
        </w:rPr>
        <w:t xml:space="preserve">Stanton Webster </w:t>
      </w:r>
      <w:r w:rsidRPr="009E1E72">
        <w:rPr>
          <w:rFonts w:ascii="Times New Roman" w:hAnsi="Times New Roman" w:cs="Times New Roman"/>
          <w:sz w:val="24"/>
          <w:szCs w:val="24"/>
        </w:rPr>
        <w:t>31:49</w:t>
      </w:r>
    </w:p>
    <w:p w14:paraId="76B0BDA9" w14:textId="77777777" w:rsidR="00D951D6" w:rsidRPr="009E1E72" w:rsidRDefault="009A0EC8">
      <w:pPr>
        <w:spacing w:after="0"/>
        <w:rPr>
          <w:rFonts w:ascii="Times New Roman" w:hAnsi="Times New Roman" w:cs="Times New Roman"/>
          <w:sz w:val="24"/>
          <w:szCs w:val="24"/>
        </w:rPr>
      </w:pPr>
      <w:r w:rsidRPr="009E1E72">
        <w:rPr>
          <w:rFonts w:ascii="Times New Roman" w:hAnsi="Times New Roman" w:cs="Times New Roman"/>
          <w:sz w:val="24"/>
          <w:szCs w:val="24"/>
        </w:rPr>
        <w:t xml:space="preserve">Yeah. </w:t>
      </w:r>
    </w:p>
    <w:p w14:paraId="7568E79D" w14:textId="77777777" w:rsidR="00D951D6" w:rsidRPr="009E1E72" w:rsidRDefault="00D951D6">
      <w:pPr>
        <w:spacing w:after="0"/>
        <w:rPr>
          <w:rFonts w:ascii="Times New Roman" w:hAnsi="Times New Roman" w:cs="Times New Roman"/>
          <w:sz w:val="24"/>
          <w:szCs w:val="24"/>
        </w:rPr>
      </w:pPr>
    </w:p>
    <w:p w14:paraId="548A6F8A" w14:textId="5C7B3A11" w:rsidR="00D951D6" w:rsidRPr="009E1E72" w:rsidRDefault="009A0EC8">
      <w:pPr>
        <w:spacing w:after="0"/>
        <w:rPr>
          <w:rFonts w:ascii="Times New Roman" w:hAnsi="Times New Roman" w:cs="Times New Roman"/>
          <w:sz w:val="24"/>
          <w:szCs w:val="24"/>
        </w:rPr>
      </w:pPr>
      <w:r w:rsidRPr="009E1E72">
        <w:rPr>
          <w:rFonts w:ascii="Times New Roman" w:hAnsi="Times New Roman" w:cs="Times New Roman"/>
          <w:b/>
          <w:sz w:val="24"/>
          <w:szCs w:val="24"/>
        </w:rPr>
        <w:t xml:space="preserve">Hilary Blum </w:t>
      </w:r>
      <w:r w:rsidRPr="009E1E72">
        <w:rPr>
          <w:rFonts w:ascii="Times New Roman" w:hAnsi="Times New Roman" w:cs="Times New Roman"/>
          <w:sz w:val="24"/>
          <w:szCs w:val="24"/>
        </w:rPr>
        <w:t>31:50</w:t>
      </w:r>
    </w:p>
    <w:p w14:paraId="5DE5E490" w14:textId="0D2C8E59" w:rsidR="00D951D6" w:rsidRPr="009E1E72" w:rsidRDefault="009A0EC8">
      <w:pPr>
        <w:spacing w:after="0"/>
        <w:rPr>
          <w:rFonts w:ascii="Times New Roman" w:hAnsi="Times New Roman" w:cs="Times New Roman"/>
          <w:sz w:val="24"/>
          <w:szCs w:val="24"/>
        </w:rPr>
      </w:pPr>
      <w:r w:rsidRPr="009E1E72">
        <w:rPr>
          <w:rFonts w:ascii="Times New Roman" w:hAnsi="Times New Roman" w:cs="Times New Roman"/>
          <w:sz w:val="24"/>
          <w:szCs w:val="24"/>
        </w:rPr>
        <w:t>How? Yeah</w:t>
      </w:r>
      <w:r w:rsidRPr="009E1E72">
        <w:rPr>
          <w:rFonts w:ascii="Times New Roman" w:hAnsi="Times New Roman" w:cs="Times New Roman"/>
          <w:sz w:val="24"/>
          <w:szCs w:val="24"/>
        </w:rPr>
        <w:t>...So set up for them?</w:t>
      </w:r>
    </w:p>
    <w:p w14:paraId="577E4393" w14:textId="77777777" w:rsidR="00D951D6" w:rsidRPr="009E1E72" w:rsidRDefault="00D951D6">
      <w:pPr>
        <w:spacing w:after="0"/>
        <w:rPr>
          <w:rFonts w:ascii="Times New Roman" w:hAnsi="Times New Roman" w:cs="Times New Roman"/>
          <w:sz w:val="24"/>
          <w:szCs w:val="24"/>
        </w:rPr>
      </w:pPr>
    </w:p>
    <w:p w14:paraId="21F34163" w14:textId="7F759251" w:rsidR="00D951D6" w:rsidRPr="009E1E72" w:rsidRDefault="009A0EC8">
      <w:pPr>
        <w:spacing w:after="0"/>
        <w:rPr>
          <w:rFonts w:ascii="Times New Roman" w:hAnsi="Times New Roman" w:cs="Times New Roman"/>
          <w:sz w:val="24"/>
          <w:szCs w:val="24"/>
        </w:rPr>
      </w:pPr>
      <w:r w:rsidRPr="009E1E72">
        <w:rPr>
          <w:rFonts w:ascii="Times New Roman" w:hAnsi="Times New Roman" w:cs="Times New Roman"/>
          <w:b/>
          <w:sz w:val="24"/>
          <w:szCs w:val="24"/>
        </w:rPr>
        <w:t xml:space="preserve">Stanton Webster </w:t>
      </w:r>
      <w:r w:rsidRPr="009E1E72">
        <w:rPr>
          <w:rFonts w:ascii="Times New Roman" w:hAnsi="Times New Roman" w:cs="Times New Roman"/>
          <w:sz w:val="24"/>
          <w:szCs w:val="24"/>
        </w:rPr>
        <w:t>31:54</w:t>
      </w:r>
    </w:p>
    <w:p w14:paraId="0C20246C" w14:textId="2778B661" w:rsidR="00D951D6" w:rsidRPr="009E1E72" w:rsidRDefault="009A0EC8">
      <w:pPr>
        <w:spacing w:after="0"/>
        <w:rPr>
          <w:rFonts w:ascii="Times New Roman" w:hAnsi="Times New Roman" w:cs="Times New Roman"/>
          <w:sz w:val="24"/>
          <w:szCs w:val="24"/>
        </w:rPr>
      </w:pPr>
      <w:r w:rsidRPr="009E1E72">
        <w:rPr>
          <w:rFonts w:ascii="Times New Roman" w:hAnsi="Times New Roman" w:cs="Times New Roman"/>
          <w:sz w:val="24"/>
          <w:szCs w:val="24"/>
        </w:rPr>
        <w:t xml:space="preserve">In a way, yes, in that we have always been in the business of putting alcohol, taking bulk </w:t>
      </w:r>
      <w:proofErr w:type="gramStart"/>
      <w:r w:rsidRPr="009E1E72">
        <w:rPr>
          <w:rFonts w:ascii="Times New Roman" w:hAnsi="Times New Roman" w:cs="Times New Roman"/>
          <w:sz w:val="24"/>
          <w:szCs w:val="24"/>
        </w:rPr>
        <w:t>alcohol</w:t>
      </w:r>
      <w:proofErr w:type="gramEnd"/>
      <w:r w:rsidRPr="009E1E72">
        <w:rPr>
          <w:rFonts w:ascii="Times New Roman" w:hAnsi="Times New Roman" w:cs="Times New Roman"/>
          <w:sz w:val="24"/>
          <w:szCs w:val="24"/>
        </w:rPr>
        <w:t xml:space="preserve"> and putting it into smaller packages, and sealing it and all that. So, there wa</w:t>
      </w:r>
      <w:r w:rsidRPr="009E1E72">
        <w:rPr>
          <w:rFonts w:ascii="Times New Roman" w:hAnsi="Times New Roman" w:cs="Times New Roman"/>
          <w:sz w:val="24"/>
          <w:szCs w:val="24"/>
        </w:rPr>
        <w:t>s a lot of it that we were familiar with, but I think it's probably sports metaphors, people always rely on sports metaphors in these situations. I think it's like being a swimmer. And it's like, you know, people typically specialize and different strokes.</w:t>
      </w:r>
      <w:r w:rsidRPr="009E1E72">
        <w:rPr>
          <w:rFonts w:ascii="Times New Roman" w:hAnsi="Times New Roman" w:cs="Times New Roman"/>
          <w:sz w:val="24"/>
          <w:szCs w:val="24"/>
        </w:rPr>
        <w:t xml:space="preserve"> And so</w:t>
      </w:r>
      <w:r w:rsidR="00487B89">
        <w:rPr>
          <w:rFonts w:ascii="Times New Roman" w:hAnsi="Times New Roman" w:cs="Times New Roman"/>
          <w:sz w:val="24"/>
          <w:szCs w:val="24"/>
        </w:rPr>
        <w:t>,</w:t>
      </w:r>
      <w:r w:rsidRPr="009E1E72">
        <w:rPr>
          <w:rFonts w:ascii="Times New Roman" w:hAnsi="Times New Roman" w:cs="Times New Roman"/>
          <w:sz w:val="24"/>
          <w:szCs w:val="24"/>
        </w:rPr>
        <w:t xml:space="preserve"> it would be like, you know, "oh, I do the backstroke and now I'm </w:t>
      </w:r>
      <w:proofErr w:type="spellStart"/>
      <w:r w:rsidRPr="009E1E72">
        <w:rPr>
          <w:rFonts w:ascii="Times New Roman" w:hAnsi="Times New Roman" w:cs="Times New Roman"/>
          <w:sz w:val="24"/>
          <w:szCs w:val="24"/>
        </w:rPr>
        <w:t>gonna</w:t>
      </w:r>
      <w:proofErr w:type="spellEnd"/>
      <w:r w:rsidRPr="009E1E72">
        <w:rPr>
          <w:rFonts w:ascii="Times New Roman" w:hAnsi="Times New Roman" w:cs="Times New Roman"/>
          <w:sz w:val="24"/>
          <w:szCs w:val="24"/>
        </w:rPr>
        <w:t xml:space="preserve"> go swim freestyle or something like that." So it wasn't, you know, doing this exact work. We were totally familiar with the functionality. But we hadn't done this exact thing. A</w:t>
      </w:r>
      <w:r w:rsidRPr="009E1E72">
        <w:rPr>
          <w:rFonts w:ascii="Times New Roman" w:hAnsi="Times New Roman" w:cs="Times New Roman"/>
          <w:sz w:val="24"/>
          <w:szCs w:val="24"/>
        </w:rPr>
        <w:t>nd so</w:t>
      </w:r>
      <w:r w:rsidR="00487B89">
        <w:rPr>
          <w:rFonts w:ascii="Times New Roman" w:hAnsi="Times New Roman" w:cs="Times New Roman"/>
          <w:sz w:val="24"/>
          <w:szCs w:val="24"/>
        </w:rPr>
        <w:t>,</w:t>
      </w:r>
      <w:r w:rsidRPr="009E1E72">
        <w:rPr>
          <w:rFonts w:ascii="Times New Roman" w:hAnsi="Times New Roman" w:cs="Times New Roman"/>
          <w:sz w:val="24"/>
          <w:szCs w:val="24"/>
        </w:rPr>
        <w:t xml:space="preserve"> it was a really, in a strange way, it was a very fun challenge. If, if you could remove kind of the human suffering aspect of this, there were a lot of interesting things with responding to Coronavirus. And it was just an opportunity for us to be fle</w:t>
      </w:r>
      <w:r w:rsidRPr="009E1E72">
        <w:rPr>
          <w:rFonts w:ascii="Times New Roman" w:hAnsi="Times New Roman" w:cs="Times New Roman"/>
          <w:sz w:val="24"/>
          <w:szCs w:val="24"/>
        </w:rPr>
        <w:t>xible. And so</w:t>
      </w:r>
      <w:r w:rsidR="00487B89">
        <w:rPr>
          <w:rFonts w:ascii="Times New Roman" w:hAnsi="Times New Roman" w:cs="Times New Roman"/>
          <w:sz w:val="24"/>
          <w:szCs w:val="24"/>
        </w:rPr>
        <w:t>,</w:t>
      </w:r>
      <w:r w:rsidRPr="009E1E72">
        <w:rPr>
          <w:rFonts w:ascii="Times New Roman" w:hAnsi="Times New Roman" w:cs="Times New Roman"/>
          <w:sz w:val="24"/>
          <w:szCs w:val="24"/>
        </w:rPr>
        <w:t xml:space="preserve"> for us, it meant relying on my business partner has a background in manufacturing, and project management. And so</w:t>
      </w:r>
      <w:r w:rsidR="00487B89">
        <w:rPr>
          <w:rFonts w:ascii="Times New Roman" w:hAnsi="Times New Roman" w:cs="Times New Roman"/>
          <w:sz w:val="24"/>
          <w:szCs w:val="24"/>
        </w:rPr>
        <w:t>,</w:t>
      </w:r>
      <w:r w:rsidRPr="009E1E72">
        <w:rPr>
          <w:rFonts w:ascii="Times New Roman" w:hAnsi="Times New Roman" w:cs="Times New Roman"/>
          <w:sz w:val="24"/>
          <w:szCs w:val="24"/>
        </w:rPr>
        <w:t xml:space="preserve"> he relied on a lot of those previous skills for that, and then we kind of got creative with it too. And so</w:t>
      </w:r>
      <w:r w:rsidR="00487B89">
        <w:rPr>
          <w:rFonts w:ascii="Times New Roman" w:hAnsi="Times New Roman" w:cs="Times New Roman"/>
          <w:sz w:val="24"/>
          <w:szCs w:val="24"/>
        </w:rPr>
        <w:t>,</w:t>
      </w:r>
      <w:r w:rsidRPr="009E1E72">
        <w:rPr>
          <w:rFonts w:ascii="Times New Roman" w:hAnsi="Times New Roman" w:cs="Times New Roman"/>
          <w:sz w:val="24"/>
          <w:szCs w:val="24"/>
        </w:rPr>
        <w:t xml:space="preserve"> it's a new set of cha</w:t>
      </w:r>
      <w:r w:rsidRPr="009E1E72">
        <w:rPr>
          <w:rFonts w:ascii="Times New Roman" w:hAnsi="Times New Roman" w:cs="Times New Roman"/>
          <w:sz w:val="24"/>
          <w:szCs w:val="24"/>
        </w:rPr>
        <w:t>llenges. And s</w:t>
      </w:r>
      <w:r w:rsidRPr="009E1E72">
        <w:rPr>
          <w:rFonts w:ascii="Times New Roman" w:hAnsi="Times New Roman" w:cs="Times New Roman"/>
          <w:sz w:val="24"/>
          <w:szCs w:val="24"/>
        </w:rPr>
        <w:t>o</w:t>
      </w:r>
      <w:r w:rsidR="00487B89">
        <w:rPr>
          <w:rFonts w:ascii="Times New Roman" w:hAnsi="Times New Roman" w:cs="Times New Roman"/>
          <w:sz w:val="24"/>
          <w:szCs w:val="24"/>
        </w:rPr>
        <w:t>,</w:t>
      </w:r>
      <w:r w:rsidRPr="009E1E72">
        <w:rPr>
          <w:rFonts w:ascii="Times New Roman" w:hAnsi="Times New Roman" w:cs="Times New Roman"/>
          <w:sz w:val="24"/>
          <w:szCs w:val="24"/>
        </w:rPr>
        <w:t xml:space="preserve"> it took us about a about a week solid week of working, where we were constantly, you know, we came up with a plan, we implemented it in terms of how we were going to do the flow and maintain social distancing with the employees and PPE requ</w:t>
      </w:r>
      <w:r w:rsidRPr="009E1E72">
        <w:rPr>
          <w:rFonts w:ascii="Times New Roman" w:hAnsi="Times New Roman" w:cs="Times New Roman"/>
          <w:sz w:val="24"/>
          <w:szCs w:val="24"/>
        </w:rPr>
        <w:t>irements, and you know, all this adopting all these different things. And it took us about a week to really get it to where it was humming. And then, you know, we made a few tweaks and, and adjusted some things. And the output was greater than any of the b</w:t>
      </w:r>
      <w:r w:rsidRPr="009E1E72">
        <w:rPr>
          <w:rFonts w:ascii="Times New Roman" w:hAnsi="Times New Roman" w:cs="Times New Roman"/>
          <w:sz w:val="24"/>
          <w:szCs w:val="24"/>
        </w:rPr>
        <w:t>ig distilleries were able to do for that portion of the work that we were doing. So, it really felt like we were filling a good niche the</w:t>
      </w:r>
      <w:r w:rsidR="00487B89">
        <w:rPr>
          <w:rFonts w:ascii="Times New Roman" w:hAnsi="Times New Roman" w:cs="Times New Roman"/>
          <w:sz w:val="24"/>
          <w:szCs w:val="24"/>
        </w:rPr>
        <w:t>re.</w:t>
      </w:r>
    </w:p>
    <w:p w14:paraId="4821F237" w14:textId="77777777" w:rsidR="00D951D6" w:rsidRPr="009E1E72" w:rsidRDefault="00D951D6">
      <w:pPr>
        <w:spacing w:after="0"/>
        <w:rPr>
          <w:rFonts w:ascii="Times New Roman" w:hAnsi="Times New Roman" w:cs="Times New Roman"/>
          <w:sz w:val="24"/>
          <w:szCs w:val="24"/>
        </w:rPr>
      </w:pPr>
    </w:p>
    <w:p w14:paraId="5955FD8C" w14:textId="5CF97816" w:rsidR="00D951D6" w:rsidRPr="009E1E72" w:rsidRDefault="009A0EC8">
      <w:pPr>
        <w:spacing w:after="0"/>
        <w:rPr>
          <w:rFonts w:ascii="Times New Roman" w:hAnsi="Times New Roman" w:cs="Times New Roman"/>
          <w:sz w:val="24"/>
          <w:szCs w:val="24"/>
        </w:rPr>
      </w:pPr>
      <w:r w:rsidRPr="009E1E72">
        <w:rPr>
          <w:rFonts w:ascii="Times New Roman" w:hAnsi="Times New Roman" w:cs="Times New Roman"/>
          <w:b/>
          <w:sz w:val="24"/>
          <w:szCs w:val="24"/>
        </w:rPr>
        <w:t xml:space="preserve">Hilary Blum </w:t>
      </w:r>
      <w:r w:rsidRPr="009E1E72">
        <w:rPr>
          <w:rFonts w:ascii="Times New Roman" w:hAnsi="Times New Roman" w:cs="Times New Roman"/>
          <w:sz w:val="24"/>
          <w:szCs w:val="24"/>
        </w:rPr>
        <w:t>34:06</w:t>
      </w:r>
    </w:p>
    <w:p w14:paraId="52ECCE55" w14:textId="77777777" w:rsidR="00D951D6" w:rsidRPr="009E1E72" w:rsidRDefault="009A0EC8">
      <w:pPr>
        <w:spacing w:after="0"/>
        <w:rPr>
          <w:rFonts w:ascii="Times New Roman" w:hAnsi="Times New Roman" w:cs="Times New Roman"/>
          <w:sz w:val="24"/>
          <w:szCs w:val="24"/>
        </w:rPr>
      </w:pPr>
      <w:r w:rsidRPr="009E1E72">
        <w:rPr>
          <w:rFonts w:ascii="Times New Roman" w:hAnsi="Times New Roman" w:cs="Times New Roman"/>
          <w:sz w:val="24"/>
          <w:szCs w:val="24"/>
        </w:rPr>
        <w:t>Good. You mentioned social distancing for employees. How have you been able to maintain that le</w:t>
      </w:r>
      <w:r w:rsidRPr="009E1E72">
        <w:rPr>
          <w:rFonts w:ascii="Times New Roman" w:hAnsi="Times New Roman" w:cs="Times New Roman"/>
          <w:sz w:val="24"/>
          <w:szCs w:val="24"/>
        </w:rPr>
        <w:t>vel of safety for your employees?</w:t>
      </w:r>
    </w:p>
    <w:p w14:paraId="61B470FD" w14:textId="77777777" w:rsidR="00D951D6" w:rsidRPr="009E1E72" w:rsidRDefault="00D951D6">
      <w:pPr>
        <w:spacing w:after="0"/>
        <w:rPr>
          <w:rFonts w:ascii="Times New Roman" w:hAnsi="Times New Roman" w:cs="Times New Roman"/>
          <w:sz w:val="24"/>
          <w:szCs w:val="24"/>
        </w:rPr>
      </w:pPr>
    </w:p>
    <w:p w14:paraId="625F7924" w14:textId="6980BD74" w:rsidR="00D951D6" w:rsidRPr="009E1E72" w:rsidRDefault="009A0EC8">
      <w:pPr>
        <w:spacing w:after="0"/>
        <w:rPr>
          <w:rFonts w:ascii="Times New Roman" w:hAnsi="Times New Roman" w:cs="Times New Roman"/>
          <w:sz w:val="24"/>
          <w:szCs w:val="24"/>
        </w:rPr>
      </w:pPr>
      <w:r w:rsidRPr="009E1E72">
        <w:rPr>
          <w:rFonts w:ascii="Times New Roman" w:hAnsi="Times New Roman" w:cs="Times New Roman"/>
          <w:b/>
          <w:sz w:val="24"/>
          <w:szCs w:val="24"/>
        </w:rPr>
        <w:t xml:space="preserve">Stanton Webster </w:t>
      </w:r>
      <w:r w:rsidRPr="009E1E72">
        <w:rPr>
          <w:rFonts w:ascii="Times New Roman" w:hAnsi="Times New Roman" w:cs="Times New Roman"/>
          <w:sz w:val="24"/>
          <w:szCs w:val="24"/>
        </w:rPr>
        <w:t>34:15</w:t>
      </w:r>
    </w:p>
    <w:p w14:paraId="03B7551D" w14:textId="77268246" w:rsidR="00D951D6" w:rsidRPr="009E1E72" w:rsidRDefault="009A0EC8">
      <w:pPr>
        <w:spacing w:after="0"/>
        <w:rPr>
          <w:rFonts w:ascii="Times New Roman" w:hAnsi="Times New Roman" w:cs="Times New Roman"/>
          <w:sz w:val="24"/>
          <w:szCs w:val="24"/>
        </w:rPr>
      </w:pPr>
      <w:r w:rsidRPr="009E1E72">
        <w:rPr>
          <w:rFonts w:ascii="Times New Roman" w:hAnsi="Times New Roman" w:cs="Times New Roman"/>
          <w:sz w:val="24"/>
          <w:szCs w:val="24"/>
        </w:rPr>
        <w:t>Yeah, so um looking at how we process at each stage we're</w:t>
      </w:r>
      <w:r w:rsidR="009F1ECA">
        <w:rPr>
          <w:rFonts w:ascii="Times New Roman" w:hAnsi="Times New Roman" w:cs="Times New Roman"/>
          <w:sz w:val="24"/>
          <w:szCs w:val="24"/>
        </w:rPr>
        <w:t>…</w:t>
      </w:r>
      <w:r w:rsidRPr="009E1E72">
        <w:rPr>
          <w:rFonts w:ascii="Times New Roman" w:hAnsi="Times New Roman" w:cs="Times New Roman"/>
          <w:sz w:val="24"/>
          <w:szCs w:val="24"/>
        </w:rPr>
        <w:t xml:space="preserve">we're </w:t>
      </w:r>
      <w:proofErr w:type="gramStart"/>
      <w:r w:rsidRPr="009E1E72">
        <w:rPr>
          <w:rFonts w:ascii="Times New Roman" w:hAnsi="Times New Roman" w:cs="Times New Roman"/>
          <w:sz w:val="24"/>
          <w:szCs w:val="24"/>
        </w:rPr>
        <w:t>pretty fortunate</w:t>
      </w:r>
      <w:proofErr w:type="gramEnd"/>
      <w:r w:rsidRPr="009E1E72">
        <w:rPr>
          <w:rFonts w:ascii="Times New Roman" w:hAnsi="Times New Roman" w:cs="Times New Roman"/>
          <w:sz w:val="24"/>
          <w:szCs w:val="24"/>
        </w:rPr>
        <w:t xml:space="preserve"> in a lot of ways in that we have for the distillery in terms of production size of where we are, we had always planne</w:t>
      </w:r>
      <w:r w:rsidRPr="009E1E72">
        <w:rPr>
          <w:rFonts w:ascii="Times New Roman" w:hAnsi="Times New Roman" w:cs="Times New Roman"/>
          <w:sz w:val="24"/>
          <w:szCs w:val="24"/>
        </w:rPr>
        <w:t xml:space="preserve">d from day one with our distillery, we plan for growth. And so that started with having a bigger space than what we needed on the front end so and a lot of </w:t>
      </w:r>
      <w:r w:rsidR="009F1ECA" w:rsidRPr="009E1E72">
        <w:rPr>
          <w:rFonts w:ascii="Times New Roman" w:hAnsi="Times New Roman" w:cs="Times New Roman"/>
          <w:sz w:val="24"/>
          <w:szCs w:val="24"/>
        </w:rPr>
        <w:t>production,</w:t>
      </w:r>
      <w:r w:rsidRPr="009E1E72">
        <w:rPr>
          <w:rFonts w:ascii="Times New Roman" w:hAnsi="Times New Roman" w:cs="Times New Roman"/>
          <w:sz w:val="24"/>
          <w:szCs w:val="24"/>
        </w:rPr>
        <w:t xml:space="preserve"> so we made sure we had what we considered to </w:t>
      </w:r>
      <w:r w:rsidRPr="009E1E72">
        <w:rPr>
          <w:rFonts w:ascii="Times New Roman" w:hAnsi="Times New Roman" w:cs="Times New Roman"/>
          <w:sz w:val="24"/>
          <w:szCs w:val="24"/>
        </w:rPr>
        <w:lastRenderedPageBreak/>
        <w:t xml:space="preserve">be a good production space to go through at </w:t>
      </w:r>
      <w:r w:rsidRPr="009E1E72">
        <w:rPr>
          <w:rFonts w:ascii="Times New Roman" w:hAnsi="Times New Roman" w:cs="Times New Roman"/>
          <w:sz w:val="24"/>
          <w:szCs w:val="24"/>
        </w:rPr>
        <w:t xml:space="preserve">least two to three more steps of growth. So, the very first thing then </w:t>
      </w:r>
      <w:r w:rsidR="009F1ECA" w:rsidRPr="009E1E72">
        <w:rPr>
          <w:rFonts w:ascii="Times New Roman" w:hAnsi="Times New Roman" w:cs="Times New Roman"/>
          <w:sz w:val="24"/>
          <w:szCs w:val="24"/>
        </w:rPr>
        <w:t>was,</w:t>
      </w:r>
      <w:r w:rsidRPr="009E1E72">
        <w:rPr>
          <w:rFonts w:ascii="Times New Roman" w:hAnsi="Times New Roman" w:cs="Times New Roman"/>
          <w:sz w:val="24"/>
          <w:szCs w:val="24"/>
        </w:rPr>
        <w:t xml:space="preserve"> and we have very tall ceilings and so it will </w:t>
      </w:r>
      <w:proofErr w:type="gramStart"/>
      <w:r w:rsidRPr="009E1E72">
        <w:rPr>
          <w:rFonts w:ascii="Times New Roman" w:hAnsi="Times New Roman" w:cs="Times New Roman"/>
          <w:sz w:val="24"/>
          <w:szCs w:val="24"/>
        </w:rPr>
        <w:t>was</w:t>
      </w:r>
      <w:proofErr w:type="gramEnd"/>
      <w:r w:rsidRPr="009E1E72">
        <w:rPr>
          <w:rFonts w:ascii="Times New Roman" w:hAnsi="Times New Roman" w:cs="Times New Roman"/>
          <w:sz w:val="24"/>
          <w:szCs w:val="24"/>
        </w:rPr>
        <w:t xml:space="preserve"> let's, you know, push things, push stuff that we're not going to need right now, like we're not, you know, we're not selling a ton </w:t>
      </w:r>
      <w:r w:rsidRPr="009E1E72">
        <w:rPr>
          <w:rFonts w:ascii="Times New Roman" w:hAnsi="Times New Roman" w:cs="Times New Roman"/>
          <w:sz w:val="24"/>
          <w:szCs w:val="24"/>
        </w:rPr>
        <w:t>of spirits right now. So</w:t>
      </w:r>
      <w:r w:rsidR="00487B89">
        <w:rPr>
          <w:rFonts w:ascii="Times New Roman" w:hAnsi="Times New Roman" w:cs="Times New Roman"/>
          <w:sz w:val="24"/>
          <w:szCs w:val="24"/>
        </w:rPr>
        <w:t>,</w:t>
      </w:r>
      <w:r w:rsidRPr="009E1E72">
        <w:rPr>
          <w:rFonts w:ascii="Times New Roman" w:hAnsi="Times New Roman" w:cs="Times New Roman"/>
          <w:sz w:val="24"/>
          <w:szCs w:val="24"/>
        </w:rPr>
        <w:t xml:space="preserve"> let's put bulk spirits here, bulk spirits here, bulk spirits here, get that out of the way. And then it was looking at the functionality of what we're doing the actual work that we're doing. And so</w:t>
      </w:r>
      <w:r w:rsidR="009F1ECA">
        <w:rPr>
          <w:rFonts w:ascii="Times New Roman" w:hAnsi="Times New Roman" w:cs="Times New Roman"/>
          <w:sz w:val="24"/>
          <w:szCs w:val="24"/>
        </w:rPr>
        <w:t>,</w:t>
      </w:r>
      <w:r w:rsidRPr="009E1E72">
        <w:rPr>
          <w:rFonts w:ascii="Times New Roman" w:hAnsi="Times New Roman" w:cs="Times New Roman"/>
          <w:sz w:val="24"/>
          <w:szCs w:val="24"/>
        </w:rPr>
        <w:t xml:space="preserve"> say we're taking a bulk container</w:t>
      </w:r>
      <w:r w:rsidRPr="009E1E72">
        <w:rPr>
          <w:rFonts w:ascii="Times New Roman" w:hAnsi="Times New Roman" w:cs="Times New Roman"/>
          <w:sz w:val="24"/>
          <w:szCs w:val="24"/>
        </w:rPr>
        <w:t xml:space="preserve"> of sanitizer, and filling bottles out of that. So, instead of utilizing our traditional bottle filler, which is kind of a four to eight head unit, where people would be kind of close to each other, we went </w:t>
      </w:r>
      <w:proofErr w:type="gramStart"/>
      <w:r w:rsidRPr="009E1E72">
        <w:rPr>
          <w:rFonts w:ascii="Times New Roman" w:hAnsi="Times New Roman" w:cs="Times New Roman"/>
          <w:sz w:val="24"/>
          <w:szCs w:val="24"/>
        </w:rPr>
        <w:t>more low</w:t>
      </w:r>
      <w:proofErr w:type="gramEnd"/>
      <w:r w:rsidRPr="009E1E72">
        <w:rPr>
          <w:rFonts w:ascii="Times New Roman" w:hAnsi="Times New Roman" w:cs="Times New Roman"/>
          <w:sz w:val="24"/>
          <w:szCs w:val="24"/>
        </w:rPr>
        <w:t xml:space="preserve"> tech with it. And it's </w:t>
      </w:r>
      <w:proofErr w:type="gramStart"/>
      <w:r w:rsidRPr="009E1E72">
        <w:rPr>
          <w:rFonts w:ascii="Times New Roman" w:hAnsi="Times New Roman" w:cs="Times New Roman"/>
          <w:sz w:val="24"/>
          <w:szCs w:val="24"/>
        </w:rPr>
        <w:t>actually allowed</w:t>
      </w:r>
      <w:proofErr w:type="gramEnd"/>
      <w:r w:rsidRPr="009E1E72">
        <w:rPr>
          <w:rFonts w:ascii="Times New Roman" w:hAnsi="Times New Roman" w:cs="Times New Roman"/>
          <w:sz w:val="24"/>
          <w:szCs w:val="24"/>
        </w:rPr>
        <w:t xml:space="preserve"> </w:t>
      </w:r>
      <w:r w:rsidRPr="009E1E72">
        <w:rPr>
          <w:rFonts w:ascii="Times New Roman" w:hAnsi="Times New Roman" w:cs="Times New Roman"/>
          <w:sz w:val="24"/>
          <w:szCs w:val="24"/>
        </w:rPr>
        <w:t>us to be to maintain more social distancing and fill bottles faster. The bottle filler itself is a little slower. So</w:t>
      </w:r>
      <w:r w:rsidR="00487B89">
        <w:rPr>
          <w:rFonts w:ascii="Times New Roman" w:hAnsi="Times New Roman" w:cs="Times New Roman"/>
          <w:sz w:val="24"/>
          <w:szCs w:val="24"/>
        </w:rPr>
        <w:t>,</w:t>
      </w:r>
      <w:r w:rsidRPr="009E1E72">
        <w:rPr>
          <w:rFonts w:ascii="Times New Roman" w:hAnsi="Times New Roman" w:cs="Times New Roman"/>
          <w:sz w:val="24"/>
          <w:szCs w:val="24"/>
        </w:rPr>
        <w:t xml:space="preserve"> it with a manual form, what we did basically was make a big "T" coming </w:t>
      </w:r>
      <w:proofErr w:type="gramStart"/>
      <w:r w:rsidRPr="009E1E72">
        <w:rPr>
          <w:rFonts w:ascii="Times New Roman" w:hAnsi="Times New Roman" w:cs="Times New Roman"/>
          <w:sz w:val="24"/>
          <w:szCs w:val="24"/>
        </w:rPr>
        <w:t>off of</w:t>
      </w:r>
      <w:proofErr w:type="gramEnd"/>
      <w:r w:rsidRPr="009E1E72">
        <w:rPr>
          <w:rFonts w:ascii="Times New Roman" w:hAnsi="Times New Roman" w:cs="Times New Roman"/>
          <w:sz w:val="24"/>
          <w:szCs w:val="24"/>
        </w:rPr>
        <w:t xml:space="preserve"> that big bulk container, and we just ran pipe out, you know, </w:t>
      </w:r>
      <w:r w:rsidRPr="009E1E72">
        <w:rPr>
          <w:rFonts w:ascii="Times New Roman" w:hAnsi="Times New Roman" w:cs="Times New Roman"/>
          <w:sz w:val="24"/>
          <w:szCs w:val="24"/>
        </w:rPr>
        <w:t xml:space="preserve">where we kept our employees six feet apart. And we just kept adding connectors until it got long enough where they can be six feet apart. And then we just staged the work, you know, we just kind of thought through the work what we </w:t>
      </w:r>
      <w:proofErr w:type="gramStart"/>
      <w:r w:rsidRPr="009E1E72">
        <w:rPr>
          <w:rFonts w:ascii="Times New Roman" w:hAnsi="Times New Roman" w:cs="Times New Roman"/>
          <w:sz w:val="24"/>
          <w:szCs w:val="24"/>
        </w:rPr>
        <w:t>have to</w:t>
      </w:r>
      <w:proofErr w:type="gramEnd"/>
      <w:r w:rsidRPr="009E1E72">
        <w:rPr>
          <w:rFonts w:ascii="Times New Roman" w:hAnsi="Times New Roman" w:cs="Times New Roman"/>
          <w:sz w:val="24"/>
          <w:szCs w:val="24"/>
        </w:rPr>
        <w:t xml:space="preserve"> do, and there wer</w:t>
      </w:r>
      <w:r w:rsidRPr="009E1E72">
        <w:rPr>
          <w:rFonts w:ascii="Times New Roman" w:hAnsi="Times New Roman" w:cs="Times New Roman"/>
          <w:sz w:val="24"/>
          <w:szCs w:val="24"/>
        </w:rPr>
        <w:t>e kind of different steps to it. And we assigned certain people to do certain roles. And then we had kind of go between stations with each of those. So one person would do, you know, part A, and they would bring it over to the next station, and then they w</w:t>
      </w:r>
      <w:r w:rsidRPr="009E1E72">
        <w:rPr>
          <w:rFonts w:ascii="Times New Roman" w:hAnsi="Times New Roman" w:cs="Times New Roman"/>
          <w:sz w:val="24"/>
          <w:szCs w:val="24"/>
        </w:rPr>
        <w:t>ould leave that station and this person would go take it to do part B, and then they take it to the next kind of middle station and leave it and then the next person would go to do part C, and that's when it's ready to be out the door as delivered product.</w:t>
      </w:r>
      <w:r w:rsidRPr="009E1E72">
        <w:rPr>
          <w:rFonts w:ascii="Times New Roman" w:hAnsi="Times New Roman" w:cs="Times New Roman"/>
          <w:sz w:val="24"/>
          <w:szCs w:val="24"/>
        </w:rPr>
        <w:t xml:space="preserve"> And so</w:t>
      </w:r>
      <w:r w:rsidR="00487B89">
        <w:rPr>
          <w:rFonts w:ascii="Times New Roman" w:hAnsi="Times New Roman" w:cs="Times New Roman"/>
          <w:sz w:val="24"/>
          <w:szCs w:val="24"/>
        </w:rPr>
        <w:t>,</w:t>
      </w:r>
      <w:r w:rsidRPr="009E1E72">
        <w:rPr>
          <w:rFonts w:ascii="Times New Roman" w:hAnsi="Times New Roman" w:cs="Times New Roman"/>
          <w:sz w:val="24"/>
          <w:szCs w:val="24"/>
        </w:rPr>
        <w:t xml:space="preserve"> it was just really kind of thinking through the system, thinking through the work we needed to do and then applying a system of how </w:t>
      </w:r>
      <w:proofErr w:type="gramStart"/>
      <w:r w:rsidRPr="009E1E72">
        <w:rPr>
          <w:rFonts w:ascii="Times New Roman" w:hAnsi="Times New Roman" w:cs="Times New Roman"/>
          <w:sz w:val="24"/>
          <w:szCs w:val="24"/>
        </w:rPr>
        <w:t>do we maintain</w:t>
      </w:r>
      <w:proofErr w:type="gramEnd"/>
      <w:r w:rsidRPr="009E1E72">
        <w:rPr>
          <w:rFonts w:ascii="Times New Roman" w:hAnsi="Times New Roman" w:cs="Times New Roman"/>
          <w:sz w:val="24"/>
          <w:szCs w:val="24"/>
        </w:rPr>
        <w:t xml:space="preserve"> six feet distance. You know, we provided PPE masks gloves, we're manufacturing hand sanitizer. So tha</w:t>
      </w:r>
      <w:r w:rsidRPr="009E1E72">
        <w:rPr>
          <w:rFonts w:ascii="Times New Roman" w:hAnsi="Times New Roman" w:cs="Times New Roman"/>
          <w:sz w:val="24"/>
          <w:szCs w:val="24"/>
        </w:rPr>
        <w:t>t was that was helpful. And lots of hand soap. Lots and lots of hands soap...and making sure people are washing and doing things like that. And, you know, it's interesting to watch where as humans, we're kind of, we're social creatures, and we, we love clo</w:t>
      </w:r>
      <w:r w:rsidRPr="009E1E72">
        <w:rPr>
          <w:rFonts w:ascii="Times New Roman" w:hAnsi="Times New Roman" w:cs="Times New Roman"/>
          <w:sz w:val="24"/>
          <w:szCs w:val="24"/>
        </w:rPr>
        <w:t>se interaction. Lots of us are huggers. And there's you know, the only time that's wrong isn't a time of pandemic. So</w:t>
      </w:r>
      <w:r w:rsidR="00487B89">
        <w:rPr>
          <w:rFonts w:ascii="Times New Roman" w:hAnsi="Times New Roman" w:cs="Times New Roman"/>
          <w:sz w:val="24"/>
          <w:szCs w:val="24"/>
        </w:rPr>
        <w:t>,</w:t>
      </w:r>
      <w:r w:rsidRPr="009E1E72">
        <w:rPr>
          <w:rFonts w:ascii="Times New Roman" w:hAnsi="Times New Roman" w:cs="Times New Roman"/>
          <w:sz w:val="24"/>
          <w:szCs w:val="24"/>
        </w:rPr>
        <w:t xml:space="preserve"> you can see people like when they're on top of their game. And they come in in the morning, like it's hardcore, maintaining that six feet </w:t>
      </w:r>
      <w:r w:rsidRPr="009E1E72">
        <w:rPr>
          <w:rFonts w:ascii="Times New Roman" w:hAnsi="Times New Roman" w:cs="Times New Roman"/>
          <w:sz w:val="24"/>
          <w:szCs w:val="24"/>
        </w:rPr>
        <w:t>distance and right before lunch, you kind of start to see people kind of slowly slip up and start to forget, so we, you know, we put some signs, put signs up, make sure that when people check in each morning for work, we're running through the questions th</w:t>
      </w:r>
      <w:r w:rsidRPr="009E1E72">
        <w:rPr>
          <w:rFonts w:ascii="Times New Roman" w:hAnsi="Times New Roman" w:cs="Times New Roman"/>
          <w:sz w:val="24"/>
          <w:szCs w:val="24"/>
        </w:rPr>
        <w:t>at the CDC recommends about health and, and things like that. And so</w:t>
      </w:r>
      <w:r w:rsidR="008942DE">
        <w:rPr>
          <w:rFonts w:ascii="Times New Roman" w:hAnsi="Times New Roman" w:cs="Times New Roman"/>
          <w:sz w:val="24"/>
          <w:szCs w:val="24"/>
        </w:rPr>
        <w:t>,</w:t>
      </w:r>
      <w:r w:rsidRPr="009E1E72">
        <w:rPr>
          <w:rFonts w:ascii="Times New Roman" w:hAnsi="Times New Roman" w:cs="Times New Roman"/>
          <w:sz w:val="24"/>
          <w:szCs w:val="24"/>
        </w:rPr>
        <w:t xml:space="preserve"> putting things in spots where they'll be kind of friendly reminders of "Oh, yeah, yep, can't, can't walk over and, and high fives nobody like normally would when we're doing really great.</w:t>
      </w:r>
      <w:r w:rsidRPr="009E1E72">
        <w:rPr>
          <w:rFonts w:ascii="Times New Roman" w:hAnsi="Times New Roman" w:cs="Times New Roman"/>
          <w:sz w:val="24"/>
          <w:szCs w:val="24"/>
        </w:rPr>
        <w:t xml:space="preserve">" Like, we </w:t>
      </w:r>
      <w:proofErr w:type="spellStart"/>
      <w:r w:rsidRPr="009E1E72">
        <w:rPr>
          <w:rFonts w:ascii="Times New Roman" w:hAnsi="Times New Roman" w:cs="Times New Roman"/>
          <w:sz w:val="24"/>
          <w:szCs w:val="24"/>
        </w:rPr>
        <w:t>gotta</w:t>
      </w:r>
      <w:proofErr w:type="spellEnd"/>
      <w:r w:rsidRPr="009E1E72">
        <w:rPr>
          <w:rFonts w:ascii="Times New Roman" w:hAnsi="Times New Roman" w:cs="Times New Roman"/>
          <w:sz w:val="24"/>
          <w:szCs w:val="24"/>
        </w:rPr>
        <w:t xml:space="preserve"> </w:t>
      </w:r>
      <w:proofErr w:type="spellStart"/>
      <w:r w:rsidRPr="009E1E72">
        <w:rPr>
          <w:rFonts w:ascii="Times New Roman" w:hAnsi="Times New Roman" w:cs="Times New Roman"/>
          <w:sz w:val="24"/>
          <w:szCs w:val="24"/>
        </w:rPr>
        <w:t>gotta</w:t>
      </w:r>
      <w:proofErr w:type="spellEnd"/>
      <w:r w:rsidRPr="009E1E72">
        <w:rPr>
          <w:rFonts w:ascii="Times New Roman" w:hAnsi="Times New Roman" w:cs="Times New Roman"/>
          <w:sz w:val="24"/>
          <w:szCs w:val="24"/>
        </w:rPr>
        <w:t xml:space="preserve"> think about it in a different way. So...</w:t>
      </w:r>
    </w:p>
    <w:p w14:paraId="2B48F6C1" w14:textId="77777777" w:rsidR="00D951D6" w:rsidRPr="009E1E72" w:rsidRDefault="00D951D6">
      <w:pPr>
        <w:spacing w:after="0"/>
        <w:rPr>
          <w:rFonts w:ascii="Times New Roman" w:hAnsi="Times New Roman" w:cs="Times New Roman"/>
          <w:sz w:val="24"/>
          <w:szCs w:val="24"/>
        </w:rPr>
      </w:pPr>
    </w:p>
    <w:p w14:paraId="292F0CF3" w14:textId="5C10C7BF" w:rsidR="00D951D6" w:rsidRPr="009E1E72" w:rsidRDefault="009A0EC8">
      <w:pPr>
        <w:spacing w:after="0"/>
        <w:rPr>
          <w:rFonts w:ascii="Times New Roman" w:hAnsi="Times New Roman" w:cs="Times New Roman"/>
          <w:sz w:val="24"/>
          <w:szCs w:val="24"/>
        </w:rPr>
      </w:pPr>
      <w:r w:rsidRPr="009E1E72">
        <w:rPr>
          <w:rFonts w:ascii="Times New Roman" w:hAnsi="Times New Roman" w:cs="Times New Roman"/>
          <w:b/>
          <w:sz w:val="24"/>
          <w:szCs w:val="24"/>
        </w:rPr>
        <w:t xml:space="preserve">Hilary Blum </w:t>
      </w:r>
      <w:r w:rsidRPr="009E1E72">
        <w:rPr>
          <w:rFonts w:ascii="Times New Roman" w:hAnsi="Times New Roman" w:cs="Times New Roman"/>
          <w:sz w:val="24"/>
          <w:szCs w:val="24"/>
        </w:rPr>
        <w:t>34:22</w:t>
      </w:r>
    </w:p>
    <w:p w14:paraId="0D10A105" w14:textId="77777777" w:rsidR="00D951D6" w:rsidRPr="009E1E72" w:rsidRDefault="009A0EC8">
      <w:pPr>
        <w:spacing w:after="0"/>
        <w:rPr>
          <w:rFonts w:ascii="Times New Roman" w:hAnsi="Times New Roman" w:cs="Times New Roman"/>
          <w:sz w:val="24"/>
          <w:szCs w:val="24"/>
        </w:rPr>
      </w:pPr>
      <w:r w:rsidRPr="009E1E72">
        <w:rPr>
          <w:rFonts w:ascii="Times New Roman" w:hAnsi="Times New Roman" w:cs="Times New Roman"/>
          <w:sz w:val="24"/>
          <w:szCs w:val="24"/>
        </w:rPr>
        <w:t xml:space="preserve">How has the public responded to the measures that you've put in? Be it's being grateful for finally being able to find hand sanitizer, or maybe frustration that things are </w:t>
      </w:r>
      <w:proofErr w:type="gramStart"/>
      <w:r w:rsidRPr="009E1E72">
        <w:rPr>
          <w:rFonts w:ascii="Times New Roman" w:hAnsi="Times New Roman" w:cs="Times New Roman"/>
          <w:sz w:val="24"/>
          <w:szCs w:val="24"/>
        </w:rPr>
        <w:t>closed down</w:t>
      </w:r>
      <w:proofErr w:type="gramEnd"/>
      <w:r w:rsidRPr="009E1E72">
        <w:rPr>
          <w:rFonts w:ascii="Times New Roman" w:hAnsi="Times New Roman" w:cs="Times New Roman"/>
          <w:sz w:val="24"/>
          <w:szCs w:val="24"/>
        </w:rPr>
        <w:t>?</w:t>
      </w:r>
    </w:p>
    <w:p w14:paraId="51FDEF05" w14:textId="77777777" w:rsidR="00D951D6" w:rsidRPr="009E1E72" w:rsidRDefault="00D951D6">
      <w:pPr>
        <w:spacing w:after="0"/>
        <w:rPr>
          <w:rFonts w:ascii="Times New Roman" w:hAnsi="Times New Roman" w:cs="Times New Roman"/>
          <w:sz w:val="24"/>
          <w:szCs w:val="24"/>
        </w:rPr>
      </w:pPr>
    </w:p>
    <w:p w14:paraId="15C7611F" w14:textId="07E3E147" w:rsidR="00D951D6" w:rsidRPr="009E1E72" w:rsidRDefault="009A0EC8">
      <w:pPr>
        <w:spacing w:after="0"/>
        <w:rPr>
          <w:rFonts w:ascii="Times New Roman" w:hAnsi="Times New Roman" w:cs="Times New Roman"/>
          <w:sz w:val="24"/>
          <w:szCs w:val="24"/>
        </w:rPr>
      </w:pPr>
      <w:r w:rsidRPr="009E1E72">
        <w:rPr>
          <w:rFonts w:ascii="Times New Roman" w:hAnsi="Times New Roman" w:cs="Times New Roman"/>
          <w:b/>
          <w:sz w:val="24"/>
          <w:szCs w:val="24"/>
        </w:rPr>
        <w:t>Stanton</w:t>
      </w:r>
      <w:r w:rsidR="00487B89">
        <w:rPr>
          <w:rFonts w:ascii="Times New Roman" w:hAnsi="Times New Roman" w:cs="Times New Roman"/>
          <w:b/>
          <w:sz w:val="24"/>
          <w:szCs w:val="24"/>
        </w:rPr>
        <w:t xml:space="preserve"> </w:t>
      </w:r>
      <w:r w:rsidRPr="009E1E72">
        <w:rPr>
          <w:rFonts w:ascii="Times New Roman" w:hAnsi="Times New Roman" w:cs="Times New Roman"/>
          <w:b/>
          <w:sz w:val="24"/>
          <w:szCs w:val="24"/>
        </w:rPr>
        <w:t xml:space="preserve">Webster </w:t>
      </w:r>
      <w:r w:rsidRPr="009E1E72">
        <w:rPr>
          <w:rFonts w:ascii="Times New Roman" w:hAnsi="Times New Roman" w:cs="Times New Roman"/>
          <w:sz w:val="24"/>
          <w:szCs w:val="24"/>
        </w:rPr>
        <w:t>38:40</w:t>
      </w:r>
    </w:p>
    <w:p w14:paraId="1CE58E9F" w14:textId="7BA4C680" w:rsidR="00D951D6" w:rsidRPr="009E1E72" w:rsidRDefault="009A0EC8">
      <w:pPr>
        <w:spacing w:after="0"/>
        <w:rPr>
          <w:rFonts w:ascii="Times New Roman" w:hAnsi="Times New Roman" w:cs="Times New Roman"/>
          <w:sz w:val="24"/>
          <w:szCs w:val="24"/>
        </w:rPr>
      </w:pPr>
      <w:r w:rsidRPr="009E1E72">
        <w:rPr>
          <w:rFonts w:ascii="Times New Roman" w:hAnsi="Times New Roman" w:cs="Times New Roman"/>
          <w:sz w:val="24"/>
          <w:szCs w:val="24"/>
        </w:rPr>
        <w:t>Yeah, in downtown we haven't seen as much of the frustration with things being closed you know, 99% of our interactions are very positive with folks. And so</w:t>
      </w:r>
      <w:r w:rsidR="008942DE">
        <w:rPr>
          <w:rFonts w:ascii="Times New Roman" w:hAnsi="Times New Roman" w:cs="Times New Roman"/>
          <w:sz w:val="24"/>
          <w:szCs w:val="24"/>
        </w:rPr>
        <w:t>,</w:t>
      </w:r>
      <w:r w:rsidRPr="009E1E72">
        <w:rPr>
          <w:rFonts w:ascii="Times New Roman" w:hAnsi="Times New Roman" w:cs="Times New Roman"/>
          <w:sz w:val="24"/>
          <w:szCs w:val="24"/>
        </w:rPr>
        <w:t xml:space="preserve"> we you know, there but the strange part is that 1% That is </w:t>
      </w:r>
      <w:r w:rsidRPr="009E1E72">
        <w:rPr>
          <w:rFonts w:ascii="Times New Roman" w:hAnsi="Times New Roman" w:cs="Times New Roman"/>
          <w:sz w:val="24"/>
          <w:szCs w:val="24"/>
        </w:rPr>
        <w:t xml:space="preserve">upset, that's the one you know, that's the one you remember </w:t>
      </w:r>
      <w:proofErr w:type="gramStart"/>
      <w:r w:rsidRPr="009E1E72">
        <w:rPr>
          <w:rFonts w:ascii="Times New Roman" w:hAnsi="Times New Roman" w:cs="Times New Roman"/>
          <w:sz w:val="24"/>
          <w:szCs w:val="24"/>
        </w:rPr>
        <w:t>the majority of</w:t>
      </w:r>
      <w:proofErr w:type="gramEnd"/>
      <w:r w:rsidRPr="009E1E72">
        <w:rPr>
          <w:rFonts w:ascii="Times New Roman" w:hAnsi="Times New Roman" w:cs="Times New Roman"/>
          <w:sz w:val="24"/>
          <w:szCs w:val="24"/>
        </w:rPr>
        <w:t xml:space="preserve"> time and so I try </w:t>
      </w:r>
      <w:r w:rsidRPr="009E1E72">
        <w:rPr>
          <w:rFonts w:ascii="Times New Roman" w:hAnsi="Times New Roman" w:cs="Times New Roman"/>
          <w:sz w:val="24"/>
          <w:szCs w:val="24"/>
        </w:rPr>
        <w:lastRenderedPageBreak/>
        <w:t xml:space="preserve">not to focus too much on that. I've just tried to stay, keep it keep it a much more positive experience, you know, you're never </w:t>
      </w:r>
      <w:proofErr w:type="spellStart"/>
      <w:r w:rsidRPr="009E1E72">
        <w:rPr>
          <w:rFonts w:ascii="Times New Roman" w:hAnsi="Times New Roman" w:cs="Times New Roman"/>
          <w:sz w:val="24"/>
          <w:szCs w:val="24"/>
        </w:rPr>
        <w:t>gonna</w:t>
      </w:r>
      <w:proofErr w:type="spellEnd"/>
      <w:r w:rsidRPr="009E1E72">
        <w:rPr>
          <w:rFonts w:ascii="Times New Roman" w:hAnsi="Times New Roman" w:cs="Times New Roman"/>
          <w:sz w:val="24"/>
          <w:szCs w:val="24"/>
        </w:rPr>
        <w:t xml:space="preserve"> make everybody happy with it</w:t>
      </w:r>
      <w:r w:rsidRPr="009E1E72">
        <w:rPr>
          <w:rFonts w:ascii="Times New Roman" w:hAnsi="Times New Roman" w:cs="Times New Roman"/>
          <w:sz w:val="24"/>
          <w:szCs w:val="24"/>
        </w:rPr>
        <w:t xml:space="preserve">. We </w:t>
      </w:r>
      <w:proofErr w:type="gramStart"/>
      <w:r w:rsidRPr="009E1E72">
        <w:rPr>
          <w:rFonts w:ascii="Times New Roman" w:hAnsi="Times New Roman" w:cs="Times New Roman"/>
          <w:sz w:val="24"/>
          <w:szCs w:val="24"/>
        </w:rPr>
        <w:t>definitely are</w:t>
      </w:r>
      <w:proofErr w:type="gramEnd"/>
      <w:r w:rsidRPr="009E1E72">
        <w:rPr>
          <w:rFonts w:ascii="Times New Roman" w:hAnsi="Times New Roman" w:cs="Times New Roman"/>
          <w:sz w:val="24"/>
          <w:szCs w:val="24"/>
        </w:rPr>
        <w:t xml:space="preserve"> starting now to get some people saying hey, you know, "no rush but if you open up</w:t>
      </w:r>
      <w:r w:rsidR="008942DE">
        <w:rPr>
          <w:rFonts w:ascii="Times New Roman" w:hAnsi="Times New Roman" w:cs="Times New Roman"/>
          <w:sz w:val="24"/>
          <w:szCs w:val="24"/>
        </w:rPr>
        <w:t>,</w:t>
      </w:r>
      <w:r w:rsidRPr="009E1E72">
        <w:rPr>
          <w:rFonts w:ascii="Times New Roman" w:hAnsi="Times New Roman" w:cs="Times New Roman"/>
          <w:sz w:val="24"/>
          <w:szCs w:val="24"/>
        </w:rPr>
        <w:t xml:space="preserve"> I'll come back and have a cocktail with you." And I appreciate that. We are kind of at full labor capacity right now with what we're doing with filling th</w:t>
      </w:r>
      <w:r w:rsidRPr="009E1E72">
        <w:rPr>
          <w:rFonts w:ascii="Times New Roman" w:hAnsi="Times New Roman" w:cs="Times New Roman"/>
          <w:sz w:val="24"/>
          <w:szCs w:val="24"/>
        </w:rPr>
        <w:t>e sanitizer, so you know, the opportunities not necessarily there for us to do the cocktail service and our employees aren't</w:t>
      </w:r>
      <w:r w:rsidR="008942DE">
        <w:rPr>
          <w:rFonts w:ascii="Times New Roman" w:hAnsi="Times New Roman" w:cs="Times New Roman"/>
          <w:sz w:val="24"/>
          <w:szCs w:val="24"/>
        </w:rPr>
        <w:t>…</w:t>
      </w:r>
      <w:r w:rsidRPr="009E1E72">
        <w:rPr>
          <w:rFonts w:ascii="Times New Roman" w:hAnsi="Times New Roman" w:cs="Times New Roman"/>
          <w:sz w:val="24"/>
          <w:szCs w:val="24"/>
        </w:rPr>
        <w:t xml:space="preserve">aren't comfortable right now moving forward with cocktail service. So, kind of where we are in Knoxville is in Knox County is that </w:t>
      </w:r>
      <w:r w:rsidRPr="009E1E72">
        <w:rPr>
          <w:rFonts w:ascii="Times New Roman" w:hAnsi="Times New Roman" w:cs="Times New Roman"/>
          <w:sz w:val="24"/>
          <w:szCs w:val="24"/>
        </w:rPr>
        <w:t>the state of Tennessee is just about to, to kind of reopen and do away with in the next few days do away with the...right now we're at 50% capacity limits in bars and restaurants and the government</w:t>
      </w:r>
      <w:r w:rsidRPr="009E1E72">
        <w:rPr>
          <w:rFonts w:ascii="Times New Roman" w:hAnsi="Times New Roman" w:cs="Times New Roman"/>
          <w:sz w:val="24"/>
          <w:szCs w:val="24"/>
        </w:rPr>
        <w:t>s have vowed to do away with that and go to full occupancy</w:t>
      </w:r>
      <w:r w:rsidRPr="009E1E72">
        <w:rPr>
          <w:rFonts w:ascii="Times New Roman" w:hAnsi="Times New Roman" w:cs="Times New Roman"/>
          <w:sz w:val="24"/>
          <w:szCs w:val="24"/>
        </w:rPr>
        <w:t xml:space="preserve">. For </w:t>
      </w:r>
      <w:proofErr w:type="gramStart"/>
      <w:r w:rsidRPr="009E1E72">
        <w:rPr>
          <w:rFonts w:ascii="Times New Roman" w:hAnsi="Times New Roman" w:cs="Times New Roman"/>
          <w:sz w:val="24"/>
          <w:szCs w:val="24"/>
        </w:rPr>
        <w:t>the majority of</w:t>
      </w:r>
      <w:proofErr w:type="gramEnd"/>
      <w:r w:rsidRPr="009E1E72">
        <w:rPr>
          <w:rFonts w:ascii="Times New Roman" w:hAnsi="Times New Roman" w:cs="Times New Roman"/>
          <w:sz w:val="24"/>
          <w:szCs w:val="24"/>
        </w:rPr>
        <w:t xml:space="preserve"> counties, we'll see where Knox County falls, the bigger metropolitan counties in the state of Tennessee, are operating on a slightly different schedule. They're working with their local health departments for guidance on that, and the</w:t>
      </w:r>
      <w:r w:rsidRPr="009E1E72">
        <w:rPr>
          <w:rFonts w:ascii="Times New Roman" w:hAnsi="Times New Roman" w:cs="Times New Roman"/>
          <w:sz w:val="24"/>
          <w:szCs w:val="24"/>
        </w:rPr>
        <w:t>ir local municipal mayors on that, and so, so it's a little bit to be determined on what's going to happen. For us personally, as a business. You know, we're, we're going to take it slow, we've got our revenue streams, where we're comfortable with right no</w:t>
      </w:r>
      <w:r w:rsidRPr="009E1E72">
        <w:rPr>
          <w:rFonts w:ascii="Times New Roman" w:hAnsi="Times New Roman" w:cs="Times New Roman"/>
          <w:sz w:val="24"/>
          <w:szCs w:val="24"/>
        </w:rPr>
        <w:t>w. And then we'll, you know, we'll</w:t>
      </w:r>
      <w:r w:rsidR="008942DE">
        <w:rPr>
          <w:rFonts w:ascii="Times New Roman" w:hAnsi="Times New Roman" w:cs="Times New Roman"/>
          <w:sz w:val="24"/>
          <w:szCs w:val="24"/>
        </w:rPr>
        <w:t>…</w:t>
      </w:r>
      <w:r w:rsidRPr="009E1E72">
        <w:rPr>
          <w:rFonts w:ascii="Times New Roman" w:hAnsi="Times New Roman" w:cs="Times New Roman"/>
          <w:sz w:val="24"/>
          <w:szCs w:val="24"/>
        </w:rPr>
        <w:t>we'll start to look at this in June. In terms of maybe getting open, to do more in the tasting room, we have some, some safety precautions in place right now for the retail option, you know, encouraging people to shop wit</w:t>
      </w:r>
      <w:r w:rsidRPr="009E1E72">
        <w:rPr>
          <w:rFonts w:ascii="Times New Roman" w:hAnsi="Times New Roman" w:cs="Times New Roman"/>
          <w:sz w:val="24"/>
          <w:szCs w:val="24"/>
        </w:rPr>
        <w:t>h their eyes and not their hands. We've got Plexiglas up as dividers, we're sanitizing between guests, limiting the number of guests that come in, you know, distancing for checkout, things of those natures. And so, you know, trying to encourage best practi</w:t>
      </w:r>
      <w:r w:rsidRPr="009E1E72">
        <w:rPr>
          <w:rFonts w:ascii="Times New Roman" w:hAnsi="Times New Roman" w:cs="Times New Roman"/>
          <w:sz w:val="24"/>
          <w:szCs w:val="24"/>
        </w:rPr>
        <w:t xml:space="preserve">ces there. We're just not quite to the spot where we feel like it's a good idea to do cocktail service, or tastings or things like that. And it's going to be many, many months before we even think about doing tours in our in our distillery and bringing in </w:t>
      </w:r>
      <w:r w:rsidRPr="009E1E72">
        <w:rPr>
          <w:rFonts w:ascii="Times New Roman" w:hAnsi="Times New Roman" w:cs="Times New Roman"/>
          <w:sz w:val="24"/>
          <w:szCs w:val="24"/>
        </w:rPr>
        <w:t xml:space="preserve">groups to do tours. That'll be something that we you </w:t>
      </w:r>
      <w:proofErr w:type="gramStart"/>
      <w:r w:rsidRPr="009E1E72">
        <w:rPr>
          <w:rFonts w:ascii="Times New Roman" w:hAnsi="Times New Roman" w:cs="Times New Roman"/>
          <w:sz w:val="24"/>
          <w:szCs w:val="24"/>
        </w:rPr>
        <w:t>know,</w:t>
      </w:r>
      <w:proofErr w:type="gramEnd"/>
      <w:r w:rsidRPr="009E1E72">
        <w:rPr>
          <w:rFonts w:ascii="Times New Roman" w:hAnsi="Times New Roman" w:cs="Times New Roman"/>
          <w:sz w:val="24"/>
          <w:szCs w:val="24"/>
        </w:rPr>
        <w:t xml:space="preserve"> we push back for a while.</w:t>
      </w:r>
    </w:p>
    <w:p w14:paraId="2D9D319F" w14:textId="77777777" w:rsidR="00D951D6" w:rsidRPr="009E1E72" w:rsidRDefault="00D951D6">
      <w:pPr>
        <w:spacing w:after="0"/>
        <w:rPr>
          <w:rFonts w:ascii="Times New Roman" w:hAnsi="Times New Roman" w:cs="Times New Roman"/>
          <w:sz w:val="24"/>
          <w:szCs w:val="24"/>
        </w:rPr>
      </w:pPr>
    </w:p>
    <w:p w14:paraId="02855BA9" w14:textId="4C461A43" w:rsidR="00D951D6" w:rsidRPr="009E1E72" w:rsidRDefault="009A0EC8">
      <w:pPr>
        <w:spacing w:after="0"/>
        <w:rPr>
          <w:rFonts w:ascii="Times New Roman" w:hAnsi="Times New Roman" w:cs="Times New Roman"/>
          <w:sz w:val="24"/>
          <w:szCs w:val="24"/>
        </w:rPr>
      </w:pPr>
      <w:r w:rsidRPr="009E1E72">
        <w:rPr>
          <w:rFonts w:ascii="Times New Roman" w:hAnsi="Times New Roman" w:cs="Times New Roman"/>
          <w:b/>
          <w:sz w:val="24"/>
          <w:szCs w:val="24"/>
        </w:rPr>
        <w:t xml:space="preserve">Hilary Blum </w:t>
      </w:r>
      <w:r w:rsidRPr="009E1E72">
        <w:rPr>
          <w:rFonts w:ascii="Times New Roman" w:hAnsi="Times New Roman" w:cs="Times New Roman"/>
          <w:sz w:val="24"/>
          <w:szCs w:val="24"/>
        </w:rPr>
        <w:t>41:48</w:t>
      </w:r>
    </w:p>
    <w:p w14:paraId="511A0D07" w14:textId="77777777" w:rsidR="00D951D6" w:rsidRPr="009E1E72" w:rsidRDefault="009A0EC8">
      <w:pPr>
        <w:spacing w:after="0"/>
        <w:rPr>
          <w:rFonts w:ascii="Times New Roman" w:hAnsi="Times New Roman" w:cs="Times New Roman"/>
          <w:sz w:val="24"/>
          <w:szCs w:val="24"/>
        </w:rPr>
      </w:pPr>
      <w:r w:rsidRPr="009E1E72">
        <w:rPr>
          <w:rFonts w:ascii="Times New Roman" w:hAnsi="Times New Roman" w:cs="Times New Roman"/>
          <w:sz w:val="24"/>
          <w:szCs w:val="24"/>
        </w:rPr>
        <w:t xml:space="preserve">I have noticed, it seems like there are a lot of downtown businesses who closed on their own before the government mandates, and then are </w:t>
      </w:r>
      <w:proofErr w:type="gramStart"/>
      <w:r w:rsidRPr="009E1E72">
        <w:rPr>
          <w:rFonts w:ascii="Times New Roman" w:hAnsi="Times New Roman" w:cs="Times New Roman"/>
          <w:sz w:val="24"/>
          <w:szCs w:val="24"/>
        </w:rPr>
        <w:t>definitely st</w:t>
      </w:r>
      <w:r w:rsidRPr="009E1E72">
        <w:rPr>
          <w:rFonts w:ascii="Times New Roman" w:hAnsi="Times New Roman" w:cs="Times New Roman"/>
          <w:sz w:val="24"/>
          <w:szCs w:val="24"/>
        </w:rPr>
        <w:t>ay</w:t>
      </w:r>
      <w:proofErr w:type="gramEnd"/>
      <w:r w:rsidRPr="009E1E72">
        <w:rPr>
          <w:rFonts w:ascii="Times New Roman" w:hAnsi="Times New Roman" w:cs="Times New Roman"/>
          <w:sz w:val="24"/>
          <w:szCs w:val="24"/>
        </w:rPr>
        <w:t xml:space="preserve"> close. Now.</w:t>
      </w:r>
    </w:p>
    <w:p w14:paraId="6F72ACF2" w14:textId="77777777" w:rsidR="00D951D6" w:rsidRPr="009E1E72" w:rsidRDefault="00D951D6">
      <w:pPr>
        <w:spacing w:after="0"/>
        <w:rPr>
          <w:rFonts w:ascii="Times New Roman" w:hAnsi="Times New Roman" w:cs="Times New Roman"/>
          <w:sz w:val="24"/>
          <w:szCs w:val="24"/>
        </w:rPr>
      </w:pPr>
    </w:p>
    <w:p w14:paraId="1D61A3DF" w14:textId="386A6265" w:rsidR="00D951D6" w:rsidRPr="009E1E72" w:rsidRDefault="009A0EC8">
      <w:pPr>
        <w:spacing w:after="0"/>
        <w:rPr>
          <w:rFonts w:ascii="Times New Roman" w:hAnsi="Times New Roman" w:cs="Times New Roman"/>
          <w:sz w:val="24"/>
          <w:szCs w:val="24"/>
        </w:rPr>
      </w:pPr>
      <w:r w:rsidRPr="009E1E72">
        <w:rPr>
          <w:rFonts w:ascii="Times New Roman" w:hAnsi="Times New Roman" w:cs="Times New Roman"/>
          <w:b/>
          <w:sz w:val="24"/>
          <w:szCs w:val="24"/>
        </w:rPr>
        <w:t xml:space="preserve">Stanton Webster </w:t>
      </w:r>
      <w:r w:rsidRPr="009E1E72">
        <w:rPr>
          <w:rFonts w:ascii="Times New Roman" w:hAnsi="Times New Roman" w:cs="Times New Roman"/>
          <w:sz w:val="24"/>
          <w:szCs w:val="24"/>
        </w:rPr>
        <w:t>42:01</w:t>
      </w:r>
    </w:p>
    <w:p w14:paraId="45D8617A" w14:textId="77777777" w:rsidR="00D951D6" w:rsidRPr="009E1E72" w:rsidRDefault="009A0EC8">
      <w:pPr>
        <w:spacing w:after="0"/>
        <w:rPr>
          <w:rFonts w:ascii="Times New Roman" w:hAnsi="Times New Roman" w:cs="Times New Roman"/>
          <w:sz w:val="24"/>
          <w:szCs w:val="24"/>
        </w:rPr>
      </w:pPr>
      <w:r w:rsidRPr="009E1E72">
        <w:rPr>
          <w:rFonts w:ascii="Times New Roman" w:hAnsi="Times New Roman" w:cs="Times New Roman"/>
          <w:sz w:val="24"/>
          <w:szCs w:val="24"/>
        </w:rPr>
        <w:t xml:space="preserve">Definitely. There were </w:t>
      </w:r>
      <w:proofErr w:type="gramStart"/>
      <w:r w:rsidRPr="009E1E72">
        <w:rPr>
          <w:rFonts w:ascii="Times New Roman" w:hAnsi="Times New Roman" w:cs="Times New Roman"/>
          <w:sz w:val="24"/>
          <w:szCs w:val="24"/>
        </w:rPr>
        <w:t>the majority of</w:t>
      </w:r>
      <w:proofErr w:type="gramEnd"/>
      <w:r w:rsidRPr="009E1E72">
        <w:rPr>
          <w:rFonts w:ascii="Times New Roman" w:hAnsi="Times New Roman" w:cs="Times New Roman"/>
          <w:sz w:val="24"/>
          <w:szCs w:val="24"/>
        </w:rPr>
        <w:t xml:space="preserve"> businesses, I feel comfortable saying in Knox County that closed down, were in the in the downtown city area. Now some of them stayed open for takeout only, and some of them deve</w:t>
      </w:r>
      <w:r w:rsidRPr="009E1E72">
        <w:rPr>
          <w:rFonts w:ascii="Times New Roman" w:hAnsi="Times New Roman" w:cs="Times New Roman"/>
          <w:sz w:val="24"/>
          <w:szCs w:val="24"/>
        </w:rPr>
        <w:t>loped, you know, were quite savvy and developed some really interesting approaches to, to doing business in this time, and kind of worked out some different means to get their businesses to be able to and it was part of that to like, you know, how do you f</w:t>
      </w:r>
      <w:r w:rsidRPr="009E1E72">
        <w:rPr>
          <w:rFonts w:ascii="Times New Roman" w:hAnsi="Times New Roman" w:cs="Times New Roman"/>
          <w:sz w:val="24"/>
          <w:szCs w:val="24"/>
        </w:rPr>
        <w:t xml:space="preserve">unction, the Triple P loans were great in a way in that it would help give you money to pay your employees. But it prescribed that like 75% of that money had to go to paying employees and so you had to keep payroll. And so that's a big expense. And </w:t>
      </w:r>
      <w:proofErr w:type="gramStart"/>
      <w:r w:rsidRPr="009E1E72">
        <w:rPr>
          <w:rFonts w:ascii="Times New Roman" w:hAnsi="Times New Roman" w:cs="Times New Roman"/>
          <w:sz w:val="24"/>
          <w:szCs w:val="24"/>
        </w:rPr>
        <w:t>so</w:t>
      </w:r>
      <w:proofErr w:type="gramEnd"/>
      <w:r w:rsidRPr="009E1E72">
        <w:rPr>
          <w:rFonts w:ascii="Times New Roman" w:hAnsi="Times New Roman" w:cs="Times New Roman"/>
          <w:sz w:val="24"/>
          <w:szCs w:val="24"/>
        </w:rPr>
        <w:t xml:space="preserve"> it w</w:t>
      </w:r>
      <w:r w:rsidRPr="009E1E72">
        <w:rPr>
          <w:rFonts w:ascii="Times New Roman" w:hAnsi="Times New Roman" w:cs="Times New Roman"/>
          <w:sz w:val="24"/>
          <w:szCs w:val="24"/>
        </w:rPr>
        <w:t xml:space="preserve">as interesting to watch different businesses figure out the workarounds for that. And </w:t>
      </w:r>
      <w:proofErr w:type="gramStart"/>
      <w:r w:rsidRPr="009E1E72">
        <w:rPr>
          <w:rFonts w:ascii="Times New Roman" w:hAnsi="Times New Roman" w:cs="Times New Roman"/>
          <w:sz w:val="24"/>
          <w:szCs w:val="24"/>
        </w:rPr>
        <w:t>so</w:t>
      </w:r>
      <w:proofErr w:type="gramEnd"/>
      <w:r w:rsidRPr="009E1E72">
        <w:rPr>
          <w:rFonts w:ascii="Times New Roman" w:hAnsi="Times New Roman" w:cs="Times New Roman"/>
          <w:sz w:val="24"/>
          <w:szCs w:val="24"/>
        </w:rPr>
        <w:t xml:space="preserve"> the ones that were successful, developed, very robust to go delivery and to go food options and drink options. And they were you could watch </w:t>
      </w:r>
      <w:proofErr w:type="gramStart"/>
      <w:r w:rsidRPr="009E1E72">
        <w:rPr>
          <w:rFonts w:ascii="Times New Roman" w:hAnsi="Times New Roman" w:cs="Times New Roman"/>
          <w:sz w:val="24"/>
          <w:szCs w:val="24"/>
        </w:rPr>
        <w:t>them,</w:t>
      </w:r>
      <w:proofErr w:type="gramEnd"/>
      <w:r w:rsidRPr="009E1E72">
        <w:rPr>
          <w:rFonts w:ascii="Times New Roman" w:hAnsi="Times New Roman" w:cs="Times New Roman"/>
          <w:sz w:val="24"/>
          <w:szCs w:val="24"/>
        </w:rPr>
        <w:t xml:space="preserve"> you literally could </w:t>
      </w:r>
      <w:r w:rsidRPr="009E1E72">
        <w:rPr>
          <w:rFonts w:ascii="Times New Roman" w:hAnsi="Times New Roman" w:cs="Times New Roman"/>
          <w:sz w:val="24"/>
          <w:szCs w:val="24"/>
        </w:rPr>
        <w:t xml:space="preserve">watch them build their revenue streams each day. And each week you're like, "Okay, well, we did this much today, how do we add an extra $100 on </w:t>
      </w:r>
      <w:r w:rsidRPr="009E1E72">
        <w:rPr>
          <w:rFonts w:ascii="Times New Roman" w:hAnsi="Times New Roman" w:cs="Times New Roman"/>
          <w:sz w:val="24"/>
          <w:szCs w:val="24"/>
        </w:rPr>
        <w:lastRenderedPageBreak/>
        <w:t xml:space="preserve">to that." Like, how do we, each day you can </w:t>
      </w:r>
      <w:proofErr w:type="gramStart"/>
      <w:r w:rsidRPr="009E1E72">
        <w:rPr>
          <w:rFonts w:ascii="Times New Roman" w:hAnsi="Times New Roman" w:cs="Times New Roman"/>
          <w:sz w:val="24"/>
          <w:szCs w:val="24"/>
        </w:rPr>
        <w:t>see</w:t>
      </w:r>
      <w:proofErr w:type="gramEnd"/>
      <w:r w:rsidRPr="009E1E72">
        <w:rPr>
          <w:rFonts w:ascii="Times New Roman" w:hAnsi="Times New Roman" w:cs="Times New Roman"/>
          <w:sz w:val="24"/>
          <w:szCs w:val="24"/>
        </w:rPr>
        <w:t xml:space="preserve"> and they would offer something different or something new and th</w:t>
      </w:r>
      <w:r w:rsidRPr="009E1E72">
        <w:rPr>
          <w:rFonts w:ascii="Times New Roman" w:hAnsi="Times New Roman" w:cs="Times New Roman"/>
          <w:sz w:val="24"/>
          <w:szCs w:val="24"/>
        </w:rPr>
        <w:t>e things that worked, they kept, things that didn't work and they left those behind or tweaked and modified those, you literally could see places have their success and part of it was because they had employees there. And they were able to utilize that lab</w:t>
      </w:r>
      <w:r w:rsidRPr="009E1E72">
        <w:rPr>
          <w:rFonts w:ascii="Times New Roman" w:hAnsi="Times New Roman" w:cs="Times New Roman"/>
          <w:sz w:val="24"/>
          <w:szCs w:val="24"/>
        </w:rPr>
        <w:t>or stream in different ways to increase the revenue streams. And all doing it then in very safe ways. We haven't...we haven't seen outbreaks in downtown Knoxville at all.</w:t>
      </w:r>
    </w:p>
    <w:p w14:paraId="19205964" w14:textId="77777777" w:rsidR="00D951D6" w:rsidRPr="009E1E72" w:rsidRDefault="00D951D6">
      <w:pPr>
        <w:spacing w:after="0"/>
        <w:rPr>
          <w:rFonts w:ascii="Times New Roman" w:hAnsi="Times New Roman" w:cs="Times New Roman"/>
          <w:sz w:val="24"/>
          <w:szCs w:val="24"/>
        </w:rPr>
      </w:pPr>
    </w:p>
    <w:p w14:paraId="09122387" w14:textId="644D7F4D" w:rsidR="00D951D6" w:rsidRPr="009E1E72" w:rsidRDefault="009A0EC8">
      <w:pPr>
        <w:spacing w:after="0"/>
        <w:rPr>
          <w:rFonts w:ascii="Times New Roman" w:hAnsi="Times New Roman" w:cs="Times New Roman"/>
          <w:sz w:val="24"/>
          <w:szCs w:val="24"/>
        </w:rPr>
      </w:pPr>
      <w:r w:rsidRPr="009E1E72">
        <w:rPr>
          <w:rFonts w:ascii="Times New Roman" w:hAnsi="Times New Roman" w:cs="Times New Roman"/>
          <w:b/>
          <w:sz w:val="24"/>
          <w:szCs w:val="24"/>
        </w:rPr>
        <w:t xml:space="preserve">Hilary Blum </w:t>
      </w:r>
      <w:r w:rsidRPr="009E1E72">
        <w:rPr>
          <w:rFonts w:ascii="Times New Roman" w:hAnsi="Times New Roman" w:cs="Times New Roman"/>
          <w:sz w:val="24"/>
          <w:szCs w:val="24"/>
        </w:rPr>
        <w:t>43:57</w:t>
      </w:r>
    </w:p>
    <w:p w14:paraId="17E9AF7D" w14:textId="2713467D" w:rsidR="00D951D6" w:rsidRPr="009E1E72" w:rsidRDefault="009A0EC8">
      <w:pPr>
        <w:spacing w:after="0"/>
        <w:rPr>
          <w:rFonts w:ascii="Times New Roman" w:hAnsi="Times New Roman" w:cs="Times New Roman"/>
          <w:sz w:val="24"/>
          <w:szCs w:val="24"/>
        </w:rPr>
      </w:pPr>
      <w:r w:rsidRPr="009E1E72">
        <w:rPr>
          <w:rFonts w:ascii="Times New Roman" w:hAnsi="Times New Roman" w:cs="Times New Roman"/>
          <w:sz w:val="24"/>
          <w:szCs w:val="24"/>
        </w:rPr>
        <w:t>I've noticed a lot of</w:t>
      </w:r>
      <w:r w:rsidR="003F6884" w:rsidRPr="009E1E72">
        <w:rPr>
          <w:rFonts w:ascii="Times New Roman" w:hAnsi="Times New Roman" w:cs="Times New Roman"/>
          <w:sz w:val="24"/>
          <w:szCs w:val="24"/>
        </w:rPr>
        <w:t>…</w:t>
      </w:r>
    </w:p>
    <w:p w14:paraId="7AFDFFC9" w14:textId="77777777" w:rsidR="00D951D6" w:rsidRPr="009E1E72" w:rsidRDefault="00D951D6">
      <w:pPr>
        <w:spacing w:after="0"/>
        <w:rPr>
          <w:rFonts w:ascii="Times New Roman" w:hAnsi="Times New Roman" w:cs="Times New Roman"/>
          <w:sz w:val="24"/>
          <w:szCs w:val="24"/>
        </w:rPr>
      </w:pPr>
    </w:p>
    <w:p w14:paraId="7D4AB6C1" w14:textId="7B6013B5" w:rsidR="00D951D6" w:rsidRPr="009E1E72" w:rsidRDefault="009A0EC8">
      <w:pPr>
        <w:spacing w:after="0"/>
        <w:rPr>
          <w:rFonts w:ascii="Times New Roman" w:hAnsi="Times New Roman" w:cs="Times New Roman"/>
          <w:sz w:val="24"/>
          <w:szCs w:val="24"/>
        </w:rPr>
      </w:pPr>
      <w:r w:rsidRPr="009E1E72">
        <w:rPr>
          <w:rFonts w:ascii="Times New Roman" w:hAnsi="Times New Roman" w:cs="Times New Roman"/>
          <w:b/>
          <w:sz w:val="24"/>
          <w:szCs w:val="24"/>
        </w:rPr>
        <w:t>Stanton Webster</w:t>
      </w:r>
      <w:r w:rsidRPr="009E1E72">
        <w:rPr>
          <w:rFonts w:ascii="Times New Roman" w:hAnsi="Times New Roman" w:cs="Times New Roman"/>
          <w:b/>
          <w:sz w:val="24"/>
          <w:szCs w:val="24"/>
        </w:rPr>
        <w:t xml:space="preserve"> </w:t>
      </w:r>
      <w:r w:rsidRPr="009E1E72">
        <w:rPr>
          <w:rFonts w:ascii="Times New Roman" w:hAnsi="Times New Roman" w:cs="Times New Roman"/>
          <w:sz w:val="24"/>
          <w:szCs w:val="24"/>
        </w:rPr>
        <w:t>43:5</w:t>
      </w:r>
      <w:r w:rsidR="003F6884" w:rsidRPr="009E1E72">
        <w:rPr>
          <w:rFonts w:ascii="Times New Roman" w:hAnsi="Times New Roman" w:cs="Times New Roman"/>
          <w:sz w:val="24"/>
          <w:szCs w:val="24"/>
        </w:rPr>
        <w:t>9</w:t>
      </w:r>
    </w:p>
    <w:p w14:paraId="36520A51" w14:textId="7C58F77B" w:rsidR="00D951D6" w:rsidRPr="009E1E72" w:rsidRDefault="009A0EC8">
      <w:pPr>
        <w:spacing w:after="0"/>
        <w:rPr>
          <w:rFonts w:ascii="Times New Roman" w:hAnsi="Times New Roman" w:cs="Times New Roman"/>
          <w:sz w:val="24"/>
          <w:szCs w:val="24"/>
        </w:rPr>
      </w:pPr>
      <w:r w:rsidRPr="009E1E72">
        <w:rPr>
          <w:rFonts w:ascii="Times New Roman" w:hAnsi="Times New Roman" w:cs="Times New Roman"/>
          <w:sz w:val="24"/>
          <w:szCs w:val="24"/>
        </w:rPr>
        <w:t xml:space="preserve"> </w:t>
      </w:r>
      <w:r w:rsidR="003F6884" w:rsidRPr="009E1E72">
        <w:rPr>
          <w:rFonts w:ascii="Times New Roman" w:hAnsi="Times New Roman" w:cs="Times New Roman"/>
          <w:sz w:val="24"/>
          <w:szCs w:val="24"/>
        </w:rPr>
        <w:t>…yet…</w:t>
      </w:r>
    </w:p>
    <w:p w14:paraId="61167DEE" w14:textId="77777777" w:rsidR="003F6884" w:rsidRPr="009E1E72" w:rsidRDefault="003F6884">
      <w:pPr>
        <w:spacing w:after="0"/>
        <w:rPr>
          <w:rFonts w:ascii="Times New Roman" w:hAnsi="Times New Roman" w:cs="Times New Roman"/>
          <w:b/>
          <w:sz w:val="24"/>
          <w:szCs w:val="24"/>
        </w:rPr>
      </w:pPr>
    </w:p>
    <w:p w14:paraId="554E5357" w14:textId="0C19992C" w:rsidR="00D951D6" w:rsidRPr="009E1E72" w:rsidRDefault="009A0EC8">
      <w:pPr>
        <w:spacing w:after="0"/>
        <w:rPr>
          <w:rFonts w:ascii="Times New Roman" w:hAnsi="Times New Roman" w:cs="Times New Roman"/>
          <w:sz w:val="24"/>
          <w:szCs w:val="24"/>
        </w:rPr>
      </w:pPr>
      <w:r w:rsidRPr="009E1E72">
        <w:rPr>
          <w:rFonts w:ascii="Times New Roman" w:hAnsi="Times New Roman" w:cs="Times New Roman"/>
          <w:b/>
          <w:sz w:val="24"/>
          <w:szCs w:val="24"/>
        </w:rPr>
        <w:t xml:space="preserve">Hilary Blum </w:t>
      </w:r>
      <w:r w:rsidRPr="009E1E72">
        <w:rPr>
          <w:rFonts w:ascii="Times New Roman" w:hAnsi="Times New Roman" w:cs="Times New Roman"/>
          <w:sz w:val="24"/>
          <w:szCs w:val="24"/>
        </w:rPr>
        <w:t>44:0</w:t>
      </w:r>
      <w:r w:rsidR="003F6884" w:rsidRPr="009E1E72">
        <w:rPr>
          <w:rFonts w:ascii="Times New Roman" w:hAnsi="Times New Roman" w:cs="Times New Roman"/>
          <w:sz w:val="24"/>
          <w:szCs w:val="24"/>
        </w:rPr>
        <w:t>1</w:t>
      </w:r>
    </w:p>
    <w:p w14:paraId="612C8AA0" w14:textId="0E774E27" w:rsidR="003F6884" w:rsidRPr="009E1E72" w:rsidRDefault="003F6884">
      <w:pPr>
        <w:spacing w:after="0"/>
        <w:rPr>
          <w:rFonts w:ascii="Times New Roman" w:hAnsi="Times New Roman" w:cs="Times New Roman"/>
          <w:sz w:val="24"/>
          <w:szCs w:val="24"/>
        </w:rPr>
      </w:pPr>
      <w:r w:rsidRPr="009E1E72">
        <w:rPr>
          <w:rFonts w:ascii="Times New Roman" w:hAnsi="Times New Roman" w:cs="Times New Roman"/>
          <w:sz w:val="24"/>
          <w:szCs w:val="24"/>
        </w:rPr>
        <w:t>Yea…Costs…</w:t>
      </w:r>
    </w:p>
    <w:p w14:paraId="37117466" w14:textId="77777777" w:rsidR="00487B89" w:rsidRPr="009E1E72" w:rsidRDefault="00487B89">
      <w:pPr>
        <w:spacing w:after="0"/>
        <w:rPr>
          <w:rFonts w:ascii="Times New Roman" w:hAnsi="Times New Roman" w:cs="Times New Roman"/>
          <w:sz w:val="24"/>
          <w:szCs w:val="24"/>
        </w:rPr>
      </w:pPr>
    </w:p>
    <w:p w14:paraId="1C9D0FF3" w14:textId="6E8AD802" w:rsidR="003F6884" w:rsidRPr="009E1E72" w:rsidRDefault="003F6884">
      <w:pPr>
        <w:spacing w:after="0"/>
        <w:rPr>
          <w:rFonts w:ascii="Times New Roman" w:hAnsi="Times New Roman" w:cs="Times New Roman"/>
          <w:sz w:val="24"/>
          <w:szCs w:val="24"/>
        </w:rPr>
      </w:pPr>
      <w:r w:rsidRPr="009E1E72">
        <w:rPr>
          <w:rFonts w:ascii="Times New Roman" w:hAnsi="Times New Roman" w:cs="Times New Roman"/>
          <w:b/>
          <w:bCs/>
          <w:sz w:val="24"/>
          <w:szCs w:val="24"/>
        </w:rPr>
        <w:t>Stanton Webster</w:t>
      </w:r>
      <w:r w:rsidRPr="009E1E72">
        <w:rPr>
          <w:rFonts w:ascii="Times New Roman" w:hAnsi="Times New Roman" w:cs="Times New Roman"/>
          <w:sz w:val="24"/>
          <w:szCs w:val="24"/>
        </w:rPr>
        <w:t xml:space="preserve"> 44:03</w:t>
      </w:r>
    </w:p>
    <w:p w14:paraId="43CF5518" w14:textId="77777777" w:rsidR="003F6884" w:rsidRPr="009E1E72" w:rsidRDefault="003F6884">
      <w:pPr>
        <w:spacing w:after="0"/>
        <w:rPr>
          <w:rFonts w:ascii="Times New Roman" w:hAnsi="Times New Roman" w:cs="Times New Roman"/>
          <w:sz w:val="24"/>
          <w:szCs w:val="24"/>
        </w:rPr>
      </w:pPr>
      <w:r w:rsidRPr="009E1E72">
        <w:rPr>
          <w:rFonts w:ascii="Times New Roman" w:hAnsi="Times New Roman" w:cs="Times New Roman"/>
          <w:sz w:val="24"/>
          <w:szCs w:val="24"/>
        </w:rPr>
        <w:t>Knock on wood.</w:t>
      </w:r>
    </w:p>
    <w:p w14:paraId="19A13400" w14:textId="77777777" w:rsidR="003F6884" w:rsidRPr="009E1E72" w:rsidRDefault="003F6884">
      <w:pPr>
        <w:spacing w:after="0"/>
        <w:rPr>
          <w:rFonts w:ascii="Times New Roman" w:hAnsi="Times New Roman" w:cs="Times New Roman"/>
          <w:sz w:val="24"/>
          <w:szCs w:val="24"/>
        </w:rPr>
      </w:pPr>
    </w:p>
    <w:p w14:paraId="7DF93117" w14:textId="2452BB33" w:rsidR="003F6884" w:rsidRPr="009E1E72" w:rsidRDefault="003F6884">
      <w:pPr>
        <w:spacing w:after="0"/>
        <w:rPr>
          <w:rFonts w:ascii="Times New Roman" w:hAnsi="Times New Roman" w:cs="Times New Roman"/>
          <w:b/>
          <w:bCs/>
          <w:sz w:val="24"/>
          <w:szCs w:val="24"/>
        </w:rPr>
      </w:pPr>
      <w:r w:rsidRPr="009E1E72">
        <w:rPr>
          <w:rFonts w:ascii="Times New Roman" w:hAnsi="Times New Roman" w:cs="Times New Roman"/>
          <w:b/>
          <w:bCs/>
          <w:sz w:val="24"/>
          <w:szCs w:val="24"/>
        </w:rPr>
        <w:t xml:space="preserve">Hilary Blum </w:t>
      </w:r>
      <w:r w:rsidRPr="009E1E72">
        <w:rPr>
          <w:rFonts w:ascii="Times New Roman" w:hAnsi="Times New Roman" w:cs="Times New Roman"/>
          <w:sz w:val="24"/>
          <w:szCs w:val="24"/>
        </w:rPr>
        <w:t>44:04</w:t>
      </w:r>
    </w:p>
    <w:p w14:paraId="38E02113" w14:textId="5130F38C" w:rsidR="00D951D6" w:rsidRPr="009E1E72" w:rsidRDefault="009A0EC8">
      <w:pPr>
        <w:spacing w:after="0"/>
        <w:rPr>
          <w:rFonts w:ascii="Times New Roman" w:hAnsi="Times New Roman" w:cs="Times New Roman"/>
          <w:sz w:val="24"/>
          <w:szCs w:val="24"/>
        </w:rPr>
      </w:pPr>
      <w:r w:rsidRPr="009E1E72">
        <w:rPr>
          <w:rFonts w:ascii="Times New Roman" w:hAnsi="Times New Roman" w:cs="Times New Roman"/>
          <w:sz w:val="24"/>
          <w:szCs w:val="24"/>
        </w:rPr>
        <w:t>I've noticed that a some of those methods of increasing revenue. At least you know, from a distance watching some of these changes happen over social media. Some of those have been with post</w:t>
      </w:r>
      <w:r w:rsidR="003F6884" w:rsidRPr="009E1E72">
        <w:rPr>
          <w:rFonts w:ascii="Times New Roman" w:hAnsi="Times New Roman" w:cs="Times New Roman"/>
          <w:sz w:val="24"/>
          <w:szCs w:val="24"/>
        </w:rPr>
        <w:t xml:space="preserve">s </w:t>
      </w:r>
      <w:r w:rsidRPr="009E1E72">
        <w:rPr>
          <w:rFonts w:ascii="Times New Roman" w:hAnsi="Times New Roman" w:cs="Times New Roman"/>
          <w:sz w:val="24"/>
          <w:szCs w:val="24"/>
        </w:rPr>
        <w:t>offering pre</w:t>
      </w:r>
      <w:r w:rsidR="003F6884" w:rsidRPr="009E1E72">
        <w:rPr>
          <w:rFonts w:ascii="Times New Roman" w:hAnsi="Times New Roman" w:cs="Times New Roman"/>
          <w:sz w:val="24"/>
          <w:szCs w:val="24"/>
        </w:rPr>
        <w:t>-</w:t>
      </w:r>
      <w:r w:rsidRPr="009E1E72">
        <w:rPr>
          <w:rFonts w:ascii="Times New Roman" w:hAnsi="Times New Roman" w:cs="Times New Roman"/>
          <w:sz w:val="24"/>
          <w:szCs w:val="24"/>
        </w:rPr>
        <w:t>mixed cocktail</w:t>
      </w:r>
      <w:r w:rsidRPr="009E1E72">
        <w:rPr>
          <w:rFonts w:ascii="Times New Roman" w:hAnsi="Times New Roman" w:cs="Times New Roman"/>
          <w:sz w:val="24"/>
          <w:szCs w:val="24"/>
        </w:rPr>
        <w:t xml:space="preserve">s with </w:t>
      </w:r>
      <w:r w:rsidR="003F6884" w:rsidRPr="009E1E72">
        <w:rPr>
          <w:rFonts w:ascii="Times New Roman" w:hAnsi="Times New Roman" w:cs="Times New Roman"/>
          <w:sz w:val="24"/>
          <w:szCs w:val="24"/>
        </w:rPr>
        <w:t>P</w:t>
      </w:r>
      <w:r w:rsidRPr="009E1E72">
        <w:rPr>
          <w:rFonts w:ascii="Times New Roman" w:hAnsi="Times New Roman" w:cs="Times New Roman"/>
          <w:sz w:val="24"/>
          <w:szCs w:val="24"/>
        </w:rPr>
        <w:t>ostmodern bases.</w:t>
      </w:r>
    </w:p>
    <w:p w14:paraId="0961A208" w14:textId="77777777" w:rsidR="00D951D6" w:rsidRPr="009E1E72" w:rsidRDefault="00D951D6">
      <w:pPr>
        <w:spacing w:after="0"/>
        <w:rPr>
          <w:rFonts w:ascii="Times New Roman" w:hAnsi="Times New Roman" w:cs="Times New Roman"/>
          <w:sz w:val="24"/>
          <w:szCs w:val="24"/>
        </w:rPr>
      </w:pPr>
    </w:p>
    <w:p w14:paraId="0191D55E" w14:textId="4D15EB8D" w:rsidR="00D951D6" w:rsidRPr="009E1E72" w:rsidRDefault="009A0EC8">
      <w:pPr>
        <w:spacing w:after="0"/>
        <w:rPr>
          <w:rFonts w:ascii="Times New Roman" w:hAnsi="Times New Roman" w:cs="Times New Roman"/>
          <w:sz w:val="24"/>
          <w:szCs w:val="24"/>
        </w:rPr>
      </w:pPr>
      <w:r w:rsidRPr="009E1E72">
        <w:rPr>
          <w:rFonts w:ascii="Times New Roman" w:hAnsi="Times New Roman" w:cs="Times New Roman"/>
          <w:b/>
          <w:sz w:val="24"/>
          <w:szCs w:val="24"/>
        </w:rPr>
        <w:t xml:space="preserve">Stanton Webster </w:t>
      </w:r>
      <w:r w:rsidRPr="009E1E72">
        <w:rPr>
          <w:rFonts w:ascii="Times New Roman" w:hAnsi="Times New Roman" w:cs="Times New Roman"/>
          <w:sz w:val="24"/>
          <w:szCs w:val="24"/>
        </w:rPr>
        <w:t>44:21</w:t>
      </w:r>
    </w:p>
    <w:p w14:paraId="52B31D10" w14:textId="6C6ABDE3" w:rsidR="00D951D6" w:rsidRPr="009E1E72" w:rsidRDefault="009A0EC8">
      <w:pPr>
        <w:spacing w:after="0"/>
        <w:rPr>
          <w:rFonts w:ascii="Times New Roman" w:hAnsi="Times New Roman" w:cs="Times New Roman"/>
          <w:sz w:val="24"/>
          <w:szCs w:val="24"/>
        </w:rPr>
      </w:pPr>
      <w:r w:rsidRPr="009E1E72">
        <w:rPr>
          <w:rFonts w:ascii="Times New Roman" w:hAnsi="Times New Roman" w:cs="Times New Roman"/>
          <w:sz w:val="24"/>
          <w:szCs w:val="24"/>
        </w:rPr>
        <w:t>Mm hmm. Yes, we love seeing that. We love seeing that. And it is I think part of that is that notion of people. You know, in these times, you see a lot of people focusing on local and hyperlocal and supporti</w:t>
      </w:r>
      <w:r w:rsidRPr="009E1E72">
        <w:rPr>
          <w:rFonts w:ascii="Times New Roman" w:hAnsi="Times New Roman" w:cs="Times New Roman"/>
          <w:sz w:val="24"/>
          <w:szCs w:val="24"/>
        </w:rPr>
        <w:t>ng local. There's always</w:t>
      </w:r>
      <w:r w:rsidR="003F6884" w:rsidRPr="009E1E72">
        <w:rPr>
          <w:rFonts w:ascii="Times New Roman" w:hAnsi="Times New Roman" w:cs="Times New Roman"/>
          <w:sz w:val="24"/>
          <w:szCs w:val="24"/>
        </w:rPr>
        <w:t>…</w:t>
      </w:r>
      <w:r w:rsidRPr="009E1E72">
        <w:rPr>
          <w:rFonts w:ascii="Times New Roman" w:hAnsi="Times New Roman" w:cs="Times New Roman"/>
          <w:sz w:val="24"/>
          <w:szCs w:val="24"/>
        </w:rPr>
        <w:t>we've always been very fortunate. Speaking for my business of having a local support aspect we have we have people that because we are from Knoxville, you know they are supportive of us. Whether in some of them don't even drink the</w:t>
      </w:r>
      <w:r w:rsidRPr="009E1E72">
        <w:rPr>
          <w:rFonts w:ascii="Times New Roman" w:hAnsi="Times New Roman" w:cs="Times New Roman"/>
          <w:sz w:val="24"/>
          <w:szCs w:val="24"/>
        </w:rPr>
        <w:t xml:space="preserve">y're just like, </w:t>
      </w:r>
      <w:r w:rsidR="003F6884" w:rsidRPr="009E1E72">
        <w:rPr>
          <w:rFonts w:ascii="Times New Roman" w:hAnsi="Times New Roman" w:cs="Times New Roman"/>
          <w:sz w:val="24"/>
          <w:szCs w:val="24"/>
        </w:rPr>
        <w:t>“</w:t>
      </w:r>
      <w:r w:rsidRPr="009E1E72">
        <w:rPr>
          <w:rFonts w:ascii="Times New Roman" w:hAnsi="Times New Roman" w:cs="Times New Roman"/>
          <w:sz w:val="24"/>
          <w:szCs w:val="24"/>
        </w:rPr>
        <w:t>oh we you know like you</w:t>
      </w:r>
      <w:r w:rsidR="003F6884" w:rsidRPr="009E1E72">
        <w:rPr>
          <w:rFonts w:ascii="Times New Roman" w:hAnsi="Times New Roman" w:cs="Times New Roman"/>
          <w:sz w:val="24"/>
          <w:szCs w:val="24"/>
        </w:rPr>
        <w:t>.</w:t>
      </w:r>
      <w:r w:rsidRPr="009E1E72">
        <w:rPr>
          <w:rFonts w:ascii="Times New Roman" w:hAnsi="Times New Roman" w:cs="Times New Roman"/>
          <w:sz w:val="24"/>
          <w:szCs w:val="24"/>
        </w:rPr>
        <w:t xml:space="preserve"> You donate spirits to a charity that we like. So</w:t>
      </w:r>
      <w:r w:rsidR="003F6884" w:rsidRPr="009E1E72">
        <w:rPr>
          <w:rFonts w:ascii="Times New Roman" w:hAnsi="Times New Roman" w:cs="Times New Roman"/>
          <w:sz w:val="24"/>
          <w:szCs w:val="24"/>
        </w:rPr>
        <w:t>,</w:t>
      </w:r>
      <w:r w:rsidRPr="009E1E72">
        <w:rPr>
          <w:rFonts w:ascii="Times New Roman" w:hAnsi="Times New Roman" w:cs="Times New Roman"/>
          <w:sz w:val="24"/>
          <w:szCs w:val="24"/>
        </w:rPr>
        <w:t xml:space="preserve"> we want to help support you. And when we have friends in from out of town that do drink, then this is where we come, this is one of the places we book tour, we do this</w:t>
      </w:r>
      <w:r w:rsidRPr="009E1E72">
        <w:rPr>
          <w:rFonts w:ascii="Times New Roman" w:hAnsi="Times New Roman" w:cs="Times New Roman"/>
          <w:sz w:val="24"/>
          <w:szCs w:val="24"/>
        </w:rPr>
        <w:t>, we do that.</w:t>
      </w:r>
      <w:r w:rsidR="003F6884" w:rsidRPr="009E1E72">
        <w:rPr>
          <w:rFonts w:ascii="Times New Roman" w:hAnsi="Times New Roman" w:cs="Times New Roman"/>
          <w:sz w:val="24"/>
          <w:szCs w:val="24"/>
        </w:rPr>
        <w:t>”</w:t>
      </w:r>
      <w:r w:rsidRPr="009E1E72">
        <w:rPr>
          <w:rFonts w:ascii="Times New Roman" w:hAnsi="Times New Roman" w:cs="Times New Roman"/>
          <w:sz w:val="24"/>
          <w:szCs w:val="24"/>
        </w:rPr>
        <w:t xml:space="preserve"> So that's always great. And we, we feel very fortunate to have that, to have felt that support. This was even more of that. And so</w:t>
      </w:r>
      <w:r w:rsidR="003F6884" w:rsidRPr="009E1E72">
        <w:rPr>
          <w:rFonts w:ascii="Times New Roman" w:hAnsi="Times New Roman" w:cs="Times New Roman"/>
          <w:sz w:val="24"/>
          <w:szCs w:val="24"/>
        </w:rPr>
        <w:t>,</w:t>
      </w:r>
      <w:r w:rsidRPr="009E1E72">
        <w:rPr>
          <w:rFonts w:ascii="Times New Roman" w:hAnsi="Times New Roman" w:cs="Times New Roman"/>
          <w:sz w:val="24"/>
          <w:szCs w:val="24"/>
        </w:rPr>
        <w:t xml:space="preserve"> it was able then for that bar restaurant to, to be able to say, </w:t>
      </w:r>
      <w:r w:rsidR="003F6884" w:rsidRPr="009E1E72">
        <w:rPr>
          <w:rFonts w:ascii="Times New Roman" w:hAnsi="Times New Roman" w:cs="Times New Roman"/>
          <w:sz w:val="24"/>
          <w:szCs w:val="24"/>
        </w:rPr>
        <w:t>“</w:t>
      </w:r>
      <w:r w:rsidRPr="009E1E72">
        <w:rPr>
          <w:rFonts w:ascii="Times New Roman" w:hAnsi="Times New Roman" w:cs="Times New Roman"/>
          <w:sz w:val="24"/>
          <w:szCs w:val="24"/>
        </w:rPr>
        <w:t xml:space="preserve">hey, not only is this going to be a good drink </w:t>
      </w:r>
      <w:r w:rsidRPr="009E1E72">
        <w:rPr>
          <w:rFonts w:ascii="Times New Roman" w:hAnsi="Times New Roman" w:cs="Times New Roman"/>
          <w:sz w:val="24"/>
          <w:szCs w:val="24"/>
        </w:rPr>
        <w:t>that you can put with your nice meal. But this is also like you're supporting t</w:t>
      </w:r>
      <w:r w:rsidR="003F6884" w:rsidRPr="009E1E72">
        <w:rPr>
          <w:rFonts w:ascii="Times New Roman" w:hAnsi="Times New Roman" w:cs="Times New Roman"/>
          <w:sz w:val="24"/>
          <w:szCs w:val="24"/>
        </w:rPr>
        <w:t>w</w:t>
      </w:r>
      <w:r w:rsidRPr="009E1E72">
        <w:rPr>
          <w:rFonts w:ascii="Times New Roman" w:hAnsi="Times New Roman" w:cs="Times New Roman"/>
          <w:sz w:val="24"/>
          <w:szCs w:val="24"/>
        </w:rPr>
        <w:t>o local businesses now. You're</w:t>
      </w:r>
      <w:r w:rsidR="003F6884" w:rsidRPr="009E1E72">
        <w:rPr>
          <w:rFonts w:ascii="Times New Roman" w:hAnsi="Times New Roman" w:cs="Times New Roman"/>
          <w:sz w:val="24"/>
          <w:szCs w:val="24"/>
        </w:rPr>
        <w:t>…</w:t>
      </w:r>
      <w:r w:rsidRPr="009E1E72">
        <w:rPr>
          <w:rFonts w:ascii="Times New Roman" w:hAnsi="Times New Roman" w:cs="Times New Roman"/>
          <w:sz w:val="24"/>
          <w:szCs w:val="24"/>
        </w:rPr>
        <w:t xml:space="preserve">you're increasing that impact, you're increasing that, you know, you're putting dollars into workers hands, in different places now, and it's all </w:t>
      </w:r>
      <w:r w:rsidRPr="009E1E72">
        <w:rPr>
          <w:rFonts w:ascii="Times New Roman" w:hAnsi="Times New Roman" w:cs="Times New Roman"/>
          <w:sz w:val="24"/>
          <w:szCs w:val="24"/>
        </w:rPr>
        <w:t>staying local.</w:t>
      </w:r>
      <w:r w:rsidR="003F6884" w:rsidRPr="009E1E72">
        <w:rPr>
          <w:rFonts w:ascii="Times New Roman" w:hAnsi="Times New Roman" w:cs="Times New Roman"/>
          <w:sz w:val="24"/>
          <w:szCs w:val="24"/>
        </w:rPr>
        <w:t>”</w:t>
      </w:r>
      <w:r w:rsidRPr="009E1E72">
        <w:rPr>
          <w:rFonts w:ascii="Times New Roman" w:hAnsi="Times New Roman" w:cs="Times New Roman"/>
          <w:sz w:val="24"/>
          <w:szCs w:val="24"/>
        </w:rPr>
        <w:t xml:space="preserve"> And so that's to me, that's </w:t>
      </w:r>
      <w:proofErr w:type="gramStart"/>
      <w:r w:rsidRPr="009E1E72">
        <w:rPr>
          <w:rFonts w:ascii="Times New Roman" w:hAnsi="Times New Roman" w:cs="Times New Roman"/>
          <w:sz w:val="24"/>
          <w:szCs w:val="24"/>
        </w:rPr>
        <w:t>a really important</w:t>
      </w:r>
      <w:proofErr w:type="gramEnd"/>
      <w:r w:rsidRPr="009E1E72">
        <w:rPr>
          <w:rFonts w:ascii="Times New Roman" w:hAnsi="Times New Roman" w:cs="Times New Roman"/>
          <w:sz w:val="24"/>
          <w:szCs w:val="24"/>
        </w:rPr>
        <w:t>, you know, important to feel and see that support.</w:t>
      </w:r>
    </w:p>
    <w:p w14:paraId="3C6EC535" w14:textId="77777777" w:rsidR="00D951D6" w:rsidRPr="009E1E72" w:rsidRDefault="00D951D6">
      <w:pPr>
        <w:spacing w:after="0"/>
        <w:rPr>
          <w:rFonts w:ascii="Times New Roman" w:hAnsi="Times New Roman" w:cs="Times New Roman"/>
          <w:sz w:val="24"/>
          <w:szCs w:val="24"/>
        </w:rPr>
      </w:pPr>
    </w:p>
    <w:p w14:paraId="009051C2" w14:textId="5CFA4D66" w:rsidR="00D951D6" w:rsidRPr="009E1E72" w:rsidRDefault="009A0EC8">
      <w:pPr>
        <w:spacing w:after="0"/>
        <w:rPr>
          <w:rFonts w:ascii="Times New Roman" w:hAnsi="Times New Roman" w:cs="Times New Roman"/>
          <w:sz w:val="24"/>
          <w:szCs w:val="24"/>
        </w:rPr>
      </w:pPr>
      <w:r w:rsidRPr="009E1E72">
        <w:rPr>
          <w:rFonts w:ascii="Times New Roman" w:hAnsi="Times New Roman" w:cs="Times New Roman"/>
          <w:b/>
          <w:sz w:val="24"/>
          <w:szCs w:val="24"/>
        </w:rPr>
        <w:lastRenderedPageBreak/>
        <w:t xml:space="preserve">Hilary Blum </w:t>
      </w:r>
      <w:r w:rsidRPr="009E1E72">
        <w:rPr>
          <w:rFonts w:ascii="Times New Roman" w:hAnsi="Times New Roman" w:cs="Times New Roman"/>
          <w:sz w:val="24"/>
          <w:szCs w:val="24"/>
        </w:rPr>
        <w:t>45:54</w:t>
      </w:r>
    </w:p>
    <w:p w14:paraId="3B9D283D" w14:textId="09781F58" w:rsidR="00D951D6" w:rsidRPr="009E1E72" w:rsidRDefault="009A0EC8">
      <w:pPr>
        <w:spacing w:after="0"/>
        <w:rPr>
          <w:rFonts w:ascii="Times New Roman" w:hAnsi="Times New Roman" w:cs="Times New Roman"/>
          <w:sz w:val="24"/>
          <w:szCs w:val="24"/>
        </w:rPr>
      </w:pPr>
      <w:r w:rsidRPr="009E1E72">
        <w:rPr>
          <w:rFonts w:ascii="Times New Roman" w:hAnsi="Times New Roman" w:cs="Times New Roman"/>
          <w:sz w:val="24"/>
          <w:szCs w:val="24"/>
        </w:rPr>
        <w:t>Yeah, have the</w:t>
      </w:r>
      <w:r w:rsidR="00335E38" w:rsidRPr="009E1E72">
        <w:rPr>
          <w:rFonts w:ascii="Times New Roman" w:hAnsi="Times New Roman" w:cs="Times New Roman"/>
          <w:sz w:val="24"/>
          <w:szCs w:val="24"/>
        </w:rPr>
        <w:t>,</w:t>
      </w:r>
      <w:r w:rsidRPr="009E1E72">
        <w:rPr>
          <w:rFonts w:ascii="Times New Roman" w:hAnsi="Times New Roman" w:cs="Times New Roman"/>
          <w:sz w:val="24"/>
          <w:szCs w:val="24"/>
        </w:rPr>
        <w:t xml:space="preserve"> I know you've sold pre</w:t>
      </w:r>
      <w:r w:rsidR="00487B89">
        <w:rPr>
          <w:rFonts w:ascii="Times New Roman" w:hAnsi="Times New Roman" w:cs="Times New Roman"/>
          <w:sz w:val="24"/>
          <w:szCs w:val="24"/>
        </w:rPr>
        <w:t>-</w:t>
      </w:r>
      <w:r w:rsidR="00335E38" w:rsidRPr="009E1E72">
        <w:rPr>
          <w:rFonts w:ascii="Times New Roman" w:hAnsi="Times New Roman" w:cs="Times New Roman"/>
          <w:sz w:val="24"/>
          <w:szCs w:val="24"/>
        </w:rPr>
        <w:t>done</w:t>
      </w:r>
      <w:r w:rsidRPr="009E1E72">
        <w:rPr>
          <w:rFonts w:ascii="Times New Roman" w:hAnsi="Times New Roman" w:cs="Times New Roman"/>
          <w:sz w:val="24"/>
          <w:szCs w:val="24"/>
        </w:rPr>
        <w:t xml:space="preserve"> cocktails before, a</w:t>
      </w:r>
      <w:r w:rsidR="00335E38" w:rsidRPr="009E1E72">
        <w:rPr>
          <w:rFonts w:ascii="Times New Roman" w:hAnsi="Times New Roman" w:cs="Times New Roman"/>
          <w:sz w:val="24"/>
          <w:szCs w:val="24"/>
        </w:rPr>
        <w:t>nd</w:t>
      </w:r>
      <w:r w:rsidRPr="009E1E72">
        <w:rPr>
          <w:rFonts w:ascii="Times New Roman" w:hAnsi="Times New Roman" w:cs="Times New Roman"/>
          <w:sz w:val="24"/>
          <w:szCs w:val="24"/>
        </w:rPr>
        <w:t xml:space="preserve"> that </w:t>
      </w:r>
      <w:proofErr w:type="spellStart"/>
      <w:proofErr w:type="gramStart"/>
      <w:r w:rsidRPr="009E1E72">
        <w:rPr>
          <w:rFonts w:ascii="Times New Roman" w:hAnsi="Times New Roman" w:cs="Times New Roman"/>
          <w:sz w:val="24"/>
          <w:szCs w:val="24"/>
        </w:rPr>
        <w:t>has</w:t>
      </w:r>
      <w:r w:rsidR="00335E38" w:rsidRPr="009E1E72">
        <w:rPr>
          <w:rFonts w:ascii="Times New Roman" w:hAnsi="Times New Roman" w:cs="Times New Roman"/>
          <w:sz w:val="24"/>
          <w:szCs w:val="24"/>
        </w:rPr>
        <w:t>..</w:t>
      </w:r>
      <w:proofErr w:type="gramEnd"/>
      <w:r w:rsidR="00335E38" w:rsidRPr="009E1E72">
        <w:rPr>
          <w:rFonts w:ascii="Times New Roman" w:hAnsi="Times New Roman" w:cs="Times New Roman"/>
          <w:sz w:val="24"/>
          <w:szCs w:val="24"/>
        </w:rPr>
        <w:t>,h</w:t>
      </w:r>
      <w:r w:rsidRPr="009E1E72">
        <w:rPr>
          <w:rFonts w:ascii="Times New Roman" w:hAnsi="Times New Roman" w:cs="Times New Roman"/>
          <w:sz w:val="24"/>
          <w:szCs w:val="24"/>
        </w:rPr>
        <w:t>ave</w:t>
      </w:r>
      <w:proofErr w:type="spellEnd"/>
      <w:r w:rsidRPr="009E1E72">
        <w:rPr>
          <w:rFonts w:ascii="Times New Roman" w:hAnsi="Times New Roman" w:cs="Times New Roman"/>
          <w:sz w:val="24"/>
          <w:szCs w:val="24"/>
        </w:rPr>
        <w:t xml:space="preserve"> you noticed</w:t>
      </w:r>
      <w:r w:rsidR="00335E38" w:rsidRPr="009E1E72">
        <w:rPr>
          <w:rFonts w:ascii="Times New Roman" w:hAnsi="Times New Roman" w:cs="Times New Roman"/>
          <w:sz w:val="24"/>
          <w:szCs w:val="24"/>
        </w:rPr>
        <w:t>…</w:t>
      </w:r>
      <w:r w:rsidRPr="009E1E72">
        <w:rPr>
          <w:rFonts w:ascii="Times New Roman" w:hAnsi="Times New Roman" w:cs="Times New Roman"/>
          <w:sz w:val="24"/>
          <w:szCs w:val="24"/>
        </w:rPr>
        <w:t>?</w:t>
      </w:r>
    </w:p>
    <w:p w14:paraId="171D7ECF" w14:textId="77777777" w:rsidR="00D951D6" w:rsidRPr="009E1E72" w:rsidRDefault="00D951D6">
      <w:pPr>
        <w:spacing w:after="0"/>
        <w:rPr>
          <w:rFonts w:ascii="Times New Roman" w:hAnsi="Times New Roman" w:cs="Times New Roman"/>
          <w:sz w:val="24"/>
          <w:szCs w:val="24"/>
        </w:rPr>
      </w:pPr>
    </w:p>
    <w:p w14:paraId="6196978D" w14:textId="60572BEA" w:rsidR="00D951D6" w:rsidRPr="009E1E72" w:rsidRDefault="009A0EC8">
      <w:pPr>
        <w:spacing w:after="0"/>
        <w:rPr>
          <w:rFonts w:ascii="Times New Roman" w:hAnsi="Times New Roman" w:cs="Times New Roman"/>
          <w:sz w:val="24"/>
          <w:szCs w:val="24"/>
        </w:rPr>
      </w:pPr>
      <w:r w:rsidRPr="009E1E72">
        <w:rPr>
          <w:rFonts w:ascii="Times New Roman" w:hAnsi="Times New Roman" w:cs="Times New Roman"/>
          <w:b/>
          <w:sz w:val="24"/>
          <w:szCs w:val="24"/>
        </w:rPr>
        <w:t xml:space="preserve">Stanton Webster </w:t>
      </w:r>
      <w:r w:rsidRPr="009E1E72">
        <w:rPr>
          <w:rFonts w:ascii="Times New Roman" w:hAnsi="Times New Roman" w:cs="Times New Roman"/>
          <w:sz w:val="24"/>
          <w:szCs w:val="24"/>
        </w:rPr>
        <w:t>46:04</w:t>
      </w:r>
    </w:p>
    <w:p w14:paraId="6940D995" w14:textId="00F7BFDF" w:rsidR="00D951D6" w:rsidRPr="009E1E72" w:rsidRDefault="009A0EC8">
      <w:pPr>
        <w:spacing w:after="0"/>
        <w:rPr>
          <w:rFonts w:ascii="Times New Roman" w:hAnsi="Times New Roman" w:cs="Times New Roman"/>
          <w:sz w:val="24"/>
          <w:szCs w:val="24"/>
        </w:rPr>
      </w:pPr>
      <w:r w:rsidRPr="009E1E72">
        <w:rPr>
          <w:rFonts w:ascii="Times New Roman" w:hAnsi="Times New Roman" w:cs="Times New Roman"/>
          <w:sz w:val="24"/>
          <w:szCs w:val="24"/>
        </w:rPr>
        <w:t>It's bee</w:t>
      </w:r>
      <w:r w:rsidRPr="009E1E72">
        <w:rPr>
          <w:rFonts w:ascii="Times New Roman" w:hAnsi="Times New Roman" w:cs="Times New Roman"/>
          <w:sz w:val="24"/>
          <w:szCs w:val="24"/>
        </w:rPr>
        <w:t>n a big portion of our business in this time. It turns out, people are a little intimidated. Some people are a little intimidated of making different cocktails at home, they're worried about making mistakes and figuring out recipes and things like that. So</w:t>
      </w:r>
      <w:r w:rsidR="00335E38" w:rsidRPr="009E1E72">
        <w:rPr>
          <w:rFonts w:ascii="Times New Roman" w:hAnsi="Times New Roman" w:cs="Times New Roman"/>
          <w:sz w:val="24"/>
          <w:szCs w:val="24"/>
        </w:rPr>
        <w:t>,</w:t>
      </w:r>
      <w:r w:rsidRPr="009E1E72">
        <w:rPr>
          <w:rFonts w:ascii="Times New Roman" w:hAnsi="Times New Roman" w:cs="Times New Roman"/>
          <w:sz w:val="24"/>
          <w:szCs w:val="24"/>
        </w:rPr>
        <w:t xml:space="preserve"> we had always offered some</w:t>
      </w:r>
      <w:r w:rsidR="00335E38" w:rsidRPr="009E1E72">
        <w:rPr>
          <w:rFonts w:ascii="Times New Roman" w:hAnsi="Times New Roman" w:cs="Times New Roman"/>
          <w:sz w:val="24"/>
          <w:szCs w:val="24"/>
        </w:rPr>
        <w:t xml:space="preserve">, </w:t>
      </w:r>
      <w:r w:rsidRPr="009E1E72">
        <w:rPr>
          <w:rFonts w:ascii="Times New Roman" w:hAnsi="Times New Roman" w:cs="Times New Roman"/>
          <w:sz w:val="24"/>
          <w:szCs w:val="24"/>
        </w:rPr>
        <w:t>some bottled cocktails. And we did it for a few different reasons. Three or four we had developed or five different cocktails that we had developed some fancy labels for</w:t>
      </w:r>
      <w:r w:rsidR="00335E38" w:rsidRPr="009E1E72">
        <w:rPr>
          <w:rFonts w:ascii="Times New Roman" w:hAnsi="Times New Roman" w:cs="Times New Roman"/>
          <w:sz w:val="24"/>
          <w:szCs w:val="24"/>
        </w:rPr>
        <w:t xml:space="preserve">, </w:t>
      </w:r>
      <w:r w:rsidRPr="009E1E72">
        <w:rPr>
          <w:rFonts w:ascii="Times New Roman" w:hAnsi="Times New Roman" w:cs="Times New Roman"/>
          <w:sz w:val="24"/>
          <w:szCs w:val="24"/>
        </w:rPr>
        <w:t>so we sold them in big 750 milliliter bottles. And those a</w:t>
      </w:r>
      <w:r w:rsidRPr="009E1E72">
        <w:rPr>
          <w:rFonts w:ascii="Times New Roman" w:hAnsi="Times New Roman" w:cs="Times New Roman"/>
          <w:sz w:val="24"/>
          <w:szCs w:val="24"/>
        </w:rPr>
        <w:t>re great, those are cocktails</w:t>
      </w:r>
      <w:r w:rsidR="00335E38" w:rsidRPr="009E1E72">
        <w:rPr>
          <w:rFonts w:ascii="Times New Roman" w:hAnsi="Times New Roman" w:cs="Times New Roman"/>
          <w:sz w:val="24"/>
          <w:szCs w:val="24"/>
        </w:rPr>
        <w:t xml:space="preserve"> </w:t>
      </w:r>
      <w:r w:rsidRPr="009E1E72">
        <w:rPr>
          <w:rFonts w:ascii="Times New Roman" w:hAnsi="Times New Roman" w:cs="Times New Roman"/>
          <w:sz w:val="24"/>
          <w:szCs w:val="24"/>
        </w:rPr>
        <w:t>we'd served in the tasting room that we'd worked out the recipes and formulas for and so from there, then we had a lot of requests for specialty cocktails for nonprofits for fundraisers, signature cocktail for this or that. A</w:t>
      </w:r>
      <w:r w:rsidRPr="009E1E72">
        <w:rPr>
          <w:rFonts w:ascii="Times New Roman" w:hAnsi="Times New Roman" w:cs="Times New Roman"/>
          <w:sz w:val="24"/>
          <w:szCs w:val="24"/>
        </w:rPr>
        <w:t>nd so</w:t>
      </w:r>
      <w:r w:rsidR="00335E38" w:rsidRPr="009E1E72">
        <w:rPr>
          <w:rFonts w:ascii="Times New Roman" w:hAnsi="Times New Roman" w:cs="Times New Roman"/>
          <w:sz w:val="24"/>
          <w:szCs w:val="24"/>
        </w:rPr>
        <w:t>,</w:t>
      </w:r>
      <w:r w:rsidRPr="009E1E72">
        <w:rPr>
          <w:rFonts w:ascii="Times New Roman" w:hAnsi="Times New Roman" w:cs="Times New Roman"/>
          <w:sz w:val="24"/>
          <w:szCs w:val="24"/>
        </w:rPr>
        <w:t xml:space="preserve"> just through over the course of the last two or three years, we'd been keeping up with those recipes and stuff that worked well. We would before we would do that cocktail for the event, we would get what they called a formula approval with the govern</w:t>
      </w:r>
      <w:r w:rsidRPr="009E1E72">
        <w:rPr>
          <w:rFonts w:ascii="Times New Roman" w:hAnsi="Times New Roman" w:cs="Times New Roman"/>
          <w:sz w:val="24"/>
          <w:szCs w:val="24"/>
        </w:rPr>
        <w:t>ment and get a label approval for it. So</w:t>
      </w:r>
      <w:r w:rsidR="00335E38" w:rsidRPr="009E1E72">
        <w:rPr>
          <w:rFonts w:ascii="Times New Roman" w:hAnsi="Times New Roman" w:cs="Times New Roman"/>
          <w:sz w:val="24"/>
          <w:szCs w:val="24"/>
        </w:rPr>
        <w:t>,</w:t>
      </w:r>
      <w:r w:rsidRPr="009E1E72">
        <w:rPr>
          <w:rFonts w:ascii="Times New Roman" w:hAnsi="Times New Roman" w:cs="Times New Roman"/>
          <w:sz w:val="24"/>
          <w:szCs w:val="24"/>
        </w:rPr>
        <w:t xml:space="preserve"> we can legally then make that cocktail, batch it up, put it in bottles and send it through our wholesale distributor to be delivered to that nonprofit event. So then that nonprofit can sell that cocktail at the even</w:t>
      </w:r>
      <w:r w:rsidRPr="009E1E72">
        <w:rPr>
          <w:rFonts w:ascii="Times New Roman" w:hAnsi="Times New Roman" w:cs="Times New Roman"/>
          <w:sz w:val="24"/>
          <w:szCs w:val="24"/>
        </w:rPr>
        <w:t xml:space="preserve">t </w:t>
      </w:r>
      <w:r w:rsidR="00335E38" w:rsidRPr="009E1E72">
        <w:rPr>
          <w:rFonts w:ascii="Times New Roman" w:hAnsi="Times New Roman" w:cs="Times New Roman"/>
          <w:sz w:val="24"/>
          <w:szCs w:val="24"/>
        </w:rPr>
        <w:t>a</w:t>
      </w:r>
      <w:r w:rsidRPr="009E1E72">
        <w:rPr>
          <w:rFonts w:ascii="Times New Roman" w:hAnsi="Times New Roman" w:cs="Times New Roman"/>
          <w:sz w:val="24"/>
          <w:szCs w:val="24"/>
        </w:rPr>
        <w:t xml:space="preserve">s a fundraiser. And </w:t>
      </w:r>
      <w:proofErr w:type="gramStart"/>
      <w:r w:rsidRPr="009E1E72">
        <w:rPr>
          <w:rFonts w:ascii="Times New Roman" w:hAnsi="Times New Roman" w:cs="Times New Roman"/>
          <w:sz w:val="24"/>
          <w:szCs w:val="24"/>
        </w:rPr>
        <w:t>so</w:t>
      </w:r>
      <w:proofErr w:type="gramEnd"/>
      <w:r w:rsidRPr="009E1E72">
        <w:rPr>
          <w:rFonts w:ascii="Times New Roman" w:hAnsi="Times New Roman" w:cs="Times New Roman"/>
          <w:sz w:val="24"/>
          <w:szCs w:val="24"/>
        </w:rPr>
        <w:t xml:space="preserve"> we realize we had just, you know, like 12 or 15 of these. So different cocktail formulas approved that were all tasty. And you know, we had the bottles on hand. So that was another kind of fun thing to work on was</w:t>
      </w:r>
      <w:r w:rsidR="00335E38" w:rsidRPr="009E1E72">
        <w:rPr>
          <w:rFonts w:ascii="Times New Roman" w:hAnsi="Times New Roman" w:cs="Times New Roman"/>
          <w:sz w:val="24"/>
          <w:szCs w:val="24"/>
        </w:rPr>
        <w:t xml:space="preserve">, </w:t>
      </w:r>
      <w:r w:rsidRPr="009E1E72">
        <w:rPr>
          <w:rFonts w:ascii="Times New Roman" w:hAnsi="Times New Roman" w:cs="Times New Roman"/>
          <w:sz w:val="24"/>
          <w:szCs w:val="24"/>
        </w:rPr>
        <w:t>was batching tho</w:t>
      </w:r>
      <w:r w:rsidRPr="009E1E72">
        <w:rPr>
          <w:rFonts w:ascii="Times New Roman" w:hAnsi="Times New Roman" w:cs="Times New Roman"/>
          <w:sz w:val="24"/>
          <w:szCs w:val="24"/>
        </w:rPr>
        <w:t>se cocktails, and then having those as basically ready to drink cocktail. So</w:t>
      </w:r>
      <w:r w:rsidR="00335E38" w:rsidRPr="009E1E72">
        <w:rPr>
          <w:rFonts w:ascii="Times New Roman" w:hAnsi="Times New Roman" w:cs="Times New Roman"/>
          <w:sz w:val="24"/>
          <w:szCs w:val="24"/>
        </w:rPr>
        <w:t>,</w:t>
      </w:r>
      <w:r w:rsidRPr="009E1E72">
        <w:rPr>
          <w:rFonts w:ascii="Times New Roman" w:hAnsi="Times New Roman" w:cs="Times New Roman"/>
          <w:sz w:val="24"/>
          <w:szCs w:val="24"/>
        </w:rPr>
        <w:t xml:space="preserve"> you come in you buy a bottle, take it home, shake it up, pour it over ice, and you're drinking, you know, </w:t>
      </w:r>
      <w:proofErr w:type="gramStart"/>
      <w:r w:rsidRPr="009E1E72">
        <w:rPr>
          <w:rFonts w:ascii="Times New Roman" w:hAnsi="Times New Roman" w:cs="Times New Roman"/>
          <w:sz w:val="24"/>
          <w:szCs w:val="24"/>
        </w:rPr>
        <w:t>really well</w:t>
      </w:r>
      <w:r w:rsidR="00335E38" w:rsidRPr="009E1E72">
        <w:rPr>
          <w:rFonts w:ascii="Times New Roman" w:hAnsi="Times New Roman" w:cs="Times New Roman"/>
          <w:sz w:val="24"/>
          <w:szCs w:val="24"/>
        </w:rPr>
        <w:t>-</w:t>
      </w:r>
      <w:r w:rsidRPr="009E1E72">
        <w:rPr>
          <w:rFonts w:ascii="Times New Roman" w:hAnsi="Times New Roman" w:cs="Times New Roman"/>
          <w:sz w:val="24"/>
          <w:szCs w:val="24"/>
        </w:rPr>
        <w:t>crafted</w:t>
      </w:r>
      <w:proofErr w:type="gramEnd"/>
      <w:r w:rsidRPr="009E1E72">
        <w:rPr>
          <w:rFonts w:ascii="Times New Roman" w:hAnsi="Times New Roman" w:cs="Times New Roman"/>
          <w:sz w:val="24"/>
          <w:szCs w:val="24"/>
        </w:rPr>
        <w:t xml:space="preserve"> cocktail that takes you no time at all at home to put</w:t>
      </w:r>
      <w:r w:rsidRPr="009E1E72">
        <w:rPr>
          <w:rFonts w:ascii="Times New Roman" w:hAnsi="Times New Roman" w:cs="Times New Roman"/>
          <w:sz w:val="24"/>
          <w:szCs w:val="24"/>
        </w:rPr>
        <w:t xml:space="preserve"> together.</w:t>
      </w:r>
    </w:p>
    <w:p w14:paraId="77E80F67" w14:textId="77777777" w:rsidR="00D951D6" w:rsidRPr="009E1E72" w:rsidRDefault="00D951D6">
      <w:pPr>
        <w:spacing w:after="0"/>
        <w:rPr>
          <w:rFonts w:ascii="Times New Roman" w:hAnsi="Times New Roman" w:cs="Times New Roman"/>
          <w:sz w:val="24"/>
          <w:szCs w:val="24"/>
        </w:rPr>
      </w:pPr>
    </w:p>
    <w:p w14:paraId="1CA3E04D" w14:textId="3B888CBA" w:rsidR="00D951D6" w:rsidRPr="009E1E72" w:rsidRDefault="009A0EC8">
      <w:pPr>
        <w:spacing w:after="0"/>
        <w:rPr>
          <w:rFonts w:ascii="Times New Roman" w:hAnsi="Times New Roman" w:cs="Times New Roman"/>
          <w:sz w:val="24"/>
          <w:szCs w:val="24"/>
        </w:rPr>
      </w:pPr>
      <w:r w:rsidRPr="009E1E72">
        <w:rPr>
          <w:rFonts w:ascii="Times New Roman" w:hAnsi="Times New Roman" w:cs="Times New Roman"/>
          <w:b/>
          <w:sz w:val="24"/>
          <w:szCs w:val="24"/>
        </w:rPr>
        <w:t xml:space="preserve">Hilary Blum </w:t>
      </w:r>
      <w:r w:rsidRPr="009E1E72">
        <w:rPr>
          <w:rFonts w:ascii="Times New Roman" w:hAnsi="Times New Roman" w:cs="Times New Roman"/>
          <w:sz w:val="24"/>
          <w:szCs w:val="24"/>
        </w:rPr>
        <w:t>48:02</w:t>
      </w:r>
    </w:p>
    <w:p w14:paraId="55E0A371" w14:textId="77777777" w:rsidR="00D951D6" w:rsidRPr="009E1E72" w:rsidRDefault="009A0EC8">
      <w:pPr>
        <w:spacing w:after="0"/>
        <w:rPr>
          <w:rFonts w:ascii="Times New Roman" w:hAnsi="Times New Roman" w:cs="Times New Roman"/>
          <w:sz w:val="24"/>
          <w:szCs w:val="24"/>
        </w:rPr>
      </w:pPr>
      <w:r w:rsidRPr="009E1E72">
        <w:rPr>
          <w:rFonts w:ascii="Times New Roman" w:hAnsi="Times New Roman" w:cs="Times New Roman"/>
          <w:sz w:val="24"/>
          <w:szCs w:val="24"/>
        </w:rPr>
        <w:t>And you already had the government approval for those things, you already had a local approval.</w:t>
      </w:r>
    </w:p>
    <w:p w14:paraId="25EB0C1B" w14:textId="77777777" w:rsidR="00D951D6" w:rsidRPr="009E1E72" w:rsidRDefault="00D951D6">
      <w:pPr>
        <w:spacing w:after="0"/>
        <w:rPr>
          <w:rFonts w:ascii="Times New Roman" w:hAnsi="Times New Roman" w:cs="Times New Roman"/>
          <w:sz w:val="24"/>
          <w:szCs w:val="24"/>
        </w:rPr>
      </w:pPr>
    </w:p>
    <w:p w14:paraId="453C2A6B" w14:textId="008B96B0" w:rsidR="00D951D6" w:rsidRPr="009E1E72" w:rsidRDefault="009A0EC8">
      <w:pPr>
        <w:spacing w:after="0"/>
        <w:rPr>
          <w:rFonts w:ascii="Times New Roman" w:hAnsi="Times New Roman" w:cs="Times New Roman"/>
          <w:sz w:val="24"/>
          <w:szCs w:val="24"/>
        </w:rPr>
      </w:pPr>
      <w:r w:rsidRPr="009E1E72">
        <w:rPr>
          <w:rFonts w:ascii="Times New Roman" w:hAnsi="Times New Roman" w:cs="Times New Roman"/>
          <w:b/>
          <w:sz w:val="24"/>
          <w:szCs w:val="24"/>
        </w:rPr>
        <w:t xml:space="preserve">Stanton Webster </w:t>
      </w:r>
      <w:r w:rsidRPr="009E1E72">
        <w:rPr>
          <w:rFonts w:ascii="Times New Roman" w:hAnsi="Times New Roman" w:cs="Times New Roman"/>
          <w:sz w:val="24"/>
          <w:szCs w:val="24"/>
        </w:rPr>
        <w:t>48:07</w:t>
      </w:r>
    </w:p>
    <w:p w14:paraId="30343712" w14:textId="2CC61867" w:rsidR="00D951D6" w:rsidRPr="009E1E72" w:rsidRDefault="009A0EC8">
      <w:pPr>
        <w:spacing w:after="0"/>
        <w:rPr>
          <w:rFonts w:ascii="Times New Roman" w:hAnsi="Times New Roman" w:cs="Times New Roman"/>
          <w:sz w:val="24"/>
          <w:szCs w:val="24"/>
        </w:rPr>
      </w:pPr>
      <w:r w:rsidRPr="009E1E72">
        <w:rPr>
          <w:rFonts w:ascii="Times New Roman" w:hAnsi="Times New Roman" w:cs="Times New Roman"/>
          <w:sz w:val="24"/>
          <w:szCs w:val="24"/>
        </w:rPr>
        <w:t xml:space="preserve">All of it was you know, all of it was stuff we had done, either, because we were selling those for </w:t>
      </w:r>
      <w:r w:rsidR="00335E38" w:rsidRPr="009E1E72">
        <w:rPr>
          <w:rFonts w:ascii="Times New Roman" w:hAnsi="Times New Roman" w:cs="Times New Roman"/>
          <w:sz w:val="24"/>
          <w:szCs w:val="24"/>
        </w:rPr>
        <w:t>ret</w:t>
      </w:r>
      <w:r w:rsidRPr="009E1E72">
        <w:rPr>
          <w:rFonts w:ascii="Times New Roman" w:hAnsi="Times New Roman" w:cs="Times New Roman"/>
          <w:sz w:val="24"/>
          <w:szCs w:val="24"/>
        </w:rPr>
        <w:t>s</w:t>
      </w:r>
      <w:r w:rsidR="00335E38" w:rsidRPr="009E1E72">
        <w:rPr>
          <w:rFonts w:ascii="Times New Roman" w:hAnsi="Times New Roman" w:cs="Times New Roman"/>
          <w:sz w:val="24"/>
          <w:szCs w:val="24"/>
        </w:rPr>
        <w:t>…</w:t>
      </w:r>
      <w:r w:rsidRPr="009E1E72">
        <w:rPr>
          <w:rFonts w:ascii="Times New Roman" w:hAnsi="Times New Roman" w:cs="Times New Roman"/>
          <w:sz w:val="24"/>
          <w:szCs w:val="24"/>
        </w:rPr>
        <w:t>.</w:t>
      </w:r>
      <w:r w:rsidRPr="009E1E72">
        <w:rPr>
          <w:rFonts w:ascii="Times New Roman" w:hAnsi="Times New Roman" w:cs="Times New Roman"/>
          <w:sz w:val="24"/>
          <w:szCs w:val="24"/>
        </w:rPr>
        <w:t xml:space="preserve"> </w:t>
      </w:r>
      <w:r w:rsidR="00335E38" w:rsidRPr="009E1E72">
        <w:rPr>
          <w:rFonts w:ascii="Times New Roman" w:hAnsi="Times New Roman" w:cs="Times New Roman"/>
          <w:sz w:val="24"/>
          <w:szCs w:val="24"/>
        </w:rPr>
        <w:t>s</w:t>
      </w:r>
      <w:r w:rsidRPr="009E1E72">
        <w:rPr>
          <w:rFonts w:ascii="Times New Roman" w:hAnsi="Times New Roman" w:cs="Times New Roman"/>
          <w:sz w:val="24"/>
          <w:szCs w:val="24"/>
        </w:rPr>
        <w:t xml:space="preserve">ome of them were selling for </w:t>
      </w:r>
      <w:proofErr w:type="gramStart"/>
      <w:r w:rsidRPr="009E1E72">
        <w:rPr>
          <w:rFonts w:ascii="Times New Roman" w:hAnsi="Times New Roman" w:cs="Times New Roman"/>
          <w:sz w:val="24"/>
          <w:szCs w:val="24"/>
        </w:rPr>
        <w:t>retail,</w:t>
      </w:r>
      <w:r w:rsidR="00487B89">
        <w:rPr>
          <w:rFonts w:ascii="Times New Roman" w:hAnsi="Times New Roman" w:cs="Times New Roman"/>
          <w:sz w:val="24"/>
          <w:szCs w:val="24"/>
        </w:rPr>
        <w:t xml:space="preserve"> </w:t>
      </w:r>
      <w:r w:rsidRPr="009E1E72">
        <w:rPr>
          <w:rFonts w:ascii="Times New Roman" w:hAnsi="Times New Roman" w:cs="Times New Roman"/>
          <w:sz w:val="24"/>
          <w:szCs w:val="24"/>
        </w:rPr>
        <w:t>and</w:t>
      </w:r>
      <w:proofErr w:type="gramEnd"/>
      <w:r w:rsidRPr="009E1E72">
        <w:rPr>
          <w:rFonts w:ascii="Times New Roman" w:hAnsi="Times New Roman" w:cs="Times New Roman"/>
          <w:sz w:val="24"/>
          <w:szCs w:val="24"/>
        </w:rPr>
        <w:t xml:space="preserve"> invested in fancy labels. For those some of them were out of our kind of portfolio of things we would donate to local charities, and just trying to be trying to be a good neighbor, good partner, good community par</w:t>
      </w:r>
      <w:r w:rsidRPr="009E1E72">
        <w:rPr>
          <w:rFonts w:ascii="Times New Roman" w:hAnsi="Times New Roman" w:cs="Times New Roman"/>
          <w:sz w:val="24"/>
          <w:szCs w:val="24"/>
        </w:rPr>
        <w:t xml:space="preserve">tner. And those don't have fancy labels. But they have legal labels that we can print </w:t>
      </w:r>
      <w:r w:rsidR="00335E38" w:rsidRPr="009E1E72">
        <w:rPr>
          <w:rFonts w:ascii="Times New Roman" w:hAnsi="Times New Roman" w:cs="Times New Roman"/>
          <w:sz w:val="24"/>
          <w:szCs w:val="24"/>
        </w:rPr>
        <w:t xml:space="preserve">in </w:t>
      </w:r>
      <w:r w:rsidRPr="009E1E72">
        <w:rPr>
          <w:rFonts w:ascii="Times New Roman" w:hAnsi="Times New Roman" w:cs="Times New Roman"/>
          <w:sz w:val="24"/>
          <w:szCs w:val="24"/>
        </w:rPr>
        <w:t xml:space="preserve">house. And that's part of just part of it. And those have been a </w:t>
      </w:r>
      <w:proofErr w:type="gramStart"/>
      <w:r w:rsidRPr="009E1E72">
        <w:rPr>
          <w:rFonts w:ascii="Times New Roman" w:hAnsi="Times New Roman" w:cs="Times New Roman"/>
          <w:sz w:val="24"/>
          <w:szCs w:val="24"/>
        </w:rPr>
        <w:t>really good</w:t>
      </w:r>
      <w:proofErr w:type="gramEnd"/>
      <w:r w:rsidRPr="009E1E72">
        <w:rPr>
          <w:rFonts w:ascii="Times New Roman" w:hAnsi="Times New Roman" w:cs="Times New Roman"/>
          <w:sz w:val="24"/>
          <w:szCs w:val="24"/>
        </w:rPr>
        <w:t xml:space="preserve"> revenue stream through the shutdown. That's great. Yeah, to the point where some of them,</w:t>
      </w:r>
      <w:r w:rsidRPr="009E1E72">
        <w:rPr>
          <w:rFonts w:ascii="Times New Roman" w:hAnsi="Times New Roman" w:cs="Times New Roman"/>
          <w:sz w:val="24"/>
          <w:szCs w:val="24"/>
        </w:rPr>
        <w:t xml:space="preserve"> we've probably will invest in tweaking the labels, once we have disposable income for those kinds of things, because the feedback on a couple of them have just been outstanding.</w:t>
      </w:r>
    </w:p>
    <w:p w14:paraId="5E316C1A" w14:textId="77777777" w:rsidR="00D951D6" w:rsidRPr="009E1E72" w:rsidRDefault="00D951D6">
      <w:pPr>
        <w:spacing w:after="0"/>
        <w:rPr>
          <w:rFonts w:ascii="Times New Roman" w:hAnsi="Times New Roman" w:cs="Times New Roman"/>
          <w:sz w:val="24"/>
          <w:szCs w:val="24"/>
        </w:rPr>
      </w:pPr>
    </w:p>
    <w:p w14:paraId="290D14FD" w14:textId="79B24C5B" w:rsidR="00D951D6" w:rsidRPr="009E1E72" w:rsidRDefault="009A0EC8">
      <w:pPr>
        <w:spacing w:after="0"/>
        <w:rPr>
          <w:rFonts w:ascii="Times New Roman" w:hAnsi="Times New Roman" w:cs="Times New Roman"/>
          <w:sz w:val="24"/>
          <w:szCs w:val="24"/>
        </w:rPr>
      </w:pPr>
      <w:r w:rsidRPr="009E1E72">
        <w:rPr>
          <w:rFonts w:ascii="Times New Roman" w:hAnsi="Times New Roman" w:cs="Times New Roman"/>
          <w:b/>
          <w:sz w:val="24"/>
          <w:szCs w:val="24"/>
        </w:rPr>
        <w:t xml:space="preserve">Hilary Blum </w:t>
      </w:r>
      <w:r w:rsidRPr="009E1E72">
        <w:rPr>
          <w:rFonts w:ascii="Times New Roman" w:hAnsi="Times New Roman" w:cs="Times New Roman"/>
          <w:sz w:val="24"/>
          <w:szCs w:val="24"/>
        </w:rPr>
        <w:t>48:59</w:t>
      </w:r>
    </w:p>
    <w:p w14:paraId="75EAE4D4" w14:textId="6E17D3C0" w:rsidR="00D951D6" w:rsidRPr="009E1E72" w:rsidRDefault="009A0EC8">
      <w:pPr>
        <w:spacing w:after="0"/>
        <w:rPr>
          <w:rFonts w:ascii="Times New Roman" w:hAnsi="Times New Roman" w:cs="Times New Roman"/>
          <w:sz w:val="24"/>
          <w:szCs w:val="24"/>
        </w:rPr>
      </w:pPr>
      <w:r w:rsidRPr="009E1E72">
        <w:rPr>
          <w:rFonts w:ascii="Times New Roman" w:hAnsi="Times New Roman" w:cs="Times New Roman"/>
          <w:sz w:val="24"/>
          <w:szCs w:val="24"/>
        </w:rPr>
        <w:t>That leads into something I wanted to ask you about. That</w:t>
      </w:r>
      <w:r w:rsidRPr="009E1E72">
        <w:rPr>
          <w:rFonts w:ascii="Times New Roman" w:hAnsi="Times New Roman" w:cs="Times New Roman"/>
          <w:sz w:val="24"/>
          <w:szCs w:val="24"/>
        </w:rPr>
        <w:t xml:space="preserve"> kind of you</w:t>
      </w:r>
      <w:r w:rsidR="00335E38" w:rsidRPr="009E1E72">
        <w:rPr>
          <w:rFonts w:ascii="Times New Roman" w:hAnsi="Times New Roman" w:cs="Times New Roman"/>
          <w:sz w:val="24"/>
          <w:szCs w:val="24"/>
        </w:rPr>
        <w:t xml:space="preserve">, </w:t>
      </w:r>
      <w:r w:rsidRPr="009E1E72">
        <w:rPr>
          <w:rFonts w:ascii="Times New Roman" w:hAnsi="Times New Roman" w:cs="Times New Roman"/>
          <w:sz w:val="24"/>
          <w:szCs w:val="24"/>
        </w:rPr>
        <w:t xml:space="preserve">you learned something through this that you might drag over, you've learned what, which of these bottled cocktails works </w:t>
      </w:r>
      <w:proofErr w:type="gramStart"/>
      <w:r w:rsidRPr="009E1E72">
        <w:rPr>
          <w:rFonts w:ascii="Times New Roman" w:hAnsi="Times New Roman" w:cs="Times New Roman"/>
          <w:sz w:val="24"/>
          <w:szCs w:val="24"/>
        </w:rPr>
        <w:t>really well</w:t>
      </w:r>
      <w:proofErr w:type="gramEnd"/>
      <w:r w:rsidRPr="009E1E72">
        <w:rPr>
          <w:rFonts w:ascii="Times New Roman" w:hAnsi="Times New Roman" w:cs="Times New Roman"/>
          <w:sz w:val="24"/>
          <w:szCs w:val="24"/>
        </w:rPr>
        <w:t>. And you might pull that into this post pandemic period that we are hopefully heading</w:t>
      </w:r>
      <w:r w:rsidR="00335E38" w:rsidRPr="009E1E72">
        <w:rPr>
          <w:rFonts w:ascii="Times New Roman" w:hAnsi="Times New Roman" w:cs="Times New Roman"/>
          <w:sz w:val="24"/>
          <w:szCs w:val="24"/>
        </w:rPr>
        <w:t xml:space="preserve"> towards</w:t>
      </w:r>
      <w:r w:rsidRPr="009E1E72">
        <w:rPr>
          <w:rFonts w:ascii="Times New Roman" w:hAnsi="Times New Roman" w:cs="Times New Roman"/>
          <w:sz w:val="24"/>
          <w:szCs w:val="24"/>
        </w:rPr>
        <w:t xml:space="preserve">. Are there </w:t>
      </w:r>
      <w:r w:rsidRPr="009E1E72">
        <w:rPr>
          <w:rFonts w:ascii="Times New Roman" w:hAnsi="Times New Roman" w:cs="Times New Roman"/>
          <w:sz w:val="24"/>
          <w:szCs w:val="24"/>
        </w:rPr>
        <w:lastRenderedPageBreak/>
        <w:t>any other cha</w:t>
      </w:r>
      <w:r w:rsidRPr="009E1E72">
        <w:rPr>
          <w:rFonts w:ascii="Times New Roman" w:hAnsi="Times New Roman" w:cs="Times New Roman"/>
          <w:sz w:val="24"/>
          <w:szCs w:val="24"/>
        </w:rPr>
        <w:t xml:space="preserve">nges or lessons or experiences that you've had during this </w:t>
      </w:r>
      <w:proofErr w:type="gramStart"/>
      <w:r w:rsidRPr="009E1E72">
        <w:rPr>
          <w:rFonts w:ascii="Times New Roman" w:hAnsi="Times New Roman" w:cs="Times New Roman"/>
          <w:sz w:val="24"/>
          <w:szCs w:val="24"/>
        </w:rPr>
        <w:t>period of time</w:t>
      </w:r>
      <w:proofErr w:type="gramEnd"/>
      <w:r w:rsidRPr="009E1E72">
        <w:rPr>
          <w:rFonts w:ascii="Times New Roman" w:hAnsi="Times New Roman" w:cs="Times New Roman"/>
          <w:sz w:val="24"/>
          <w:szCs w:val="24"/>
        </w:rPr>
        <w:t xml:space="preserve"> that have made you reflect on things that you can do differently? Or better? </w:t>
      </w:r>
    </w:p>
    <w:p w14:paraId="4F599EB0" w14:textId="77777777" w:rsidR="00D951D6" w:rsidRPr="009E1E72" w:rsidRDefault="00D951D6">
      <w:pPr>
        <w:spacing w:after="0"/>
        <w:rPr>
          <w:rFonts w:ascii="Times New Roman" w:hAnsi="Times New Roman" w:cs="Times New Roman"/>
          <w:sz w:val="24"/>
          <w:szCs w:val="24"/>
        </w:rPr>
      </w:pPr>
    </w:p>
    <w:p w14:paraId="3C29A193" w14:textId="33FCCF8A" w:rsidR="00D951D6" w:rsidRPr="009E1E72" w:rsidRDefault="009A0EC8">
      <w:pPr>
        <w:spacing w:after="0"/>
        <w:rPr>
          <w:rFonts w:ascii="Times New Roman" w:hAnsi="Times New Roman" w:cs="Times New Roman"/>
          <w:sz w:val="24"/>
          <w:szCs w:val="24"/>
        </w:rPr>
      </w:pPr>
      <w:r w:rsidRPr="009E1E72">
        <w:rPr>
          <w:rFonts w:ascii="Times New Roman" w:hAnsi="Times New Roman" w:cs="Times New Roman"/>
          <w:b/>
          <w:sz w:val="24"/>
          <w:szCs w:val="24"/>
        </w:rPr>
        <w:t xml:space="preserve">Stanton Webster </w:t>
      </w:r>
      <w:r w:rsidRPr="009E1E72">
        <w:rPr>
          <w:rFonts w:ascii="Times New Roman" w:hAnsi="Times New Roman" w:cs="Times New Roman"/>
          <w:sz w:val="24"/>
          <w:szCs w:val="24"/>
        </w:rPr>
        <w:t>49:27</w:t>
      </w:r>
    </w:p>
    <w:p w14:paraId="242863DD" w14:textId="0FFEF296" w:rsidR="00D951D6" w:rsidRPr="009E1E72" w:rsidRDefault="00335E38">
      <w:pPr>
        <w:spacing w:after="0"/>
        <w:rPr>
          <w:rFonts w:ascii="Times New Roman" w:hAnsi="Times New Roman" w:cs="Times New Roman"/>
          <w:sz w:val="24"/>
          <w:szCs w:val="24"/>
        </w:rPr>
      </w:pPr>
      <w:r w:rsidRPr="009E1E72">
        <w:rPr>
          <w:rFonts w:ascii="Times New Roman" w:hAnsi="Times New Roman" w:cs="Times New Roman"/>
          <w:sz w:val="24"/>
          <w:szCs w:val="24"/>
        </w:rPr>
        <w:t>Y</w:t>
      </w:r>
      <w:r w:rsidR="009A0EC8" w:rsidRPr="009E1E72">
        <w:rPr>
          <w:rFonts w:ascii="Times New Roman" w:hAnsi="Times New Roman" w:cs="Times New Roman"/>
          <w:sz w:val="24"/>
          <w:szCs w:val="24"/>
        </w:rPr>
        <w:t>eah. We're, we're dividing it up into there's so many, there's so many kind</w:t>
      </w:r>
      <w:r w:rsidR="00487B89">
        <w:rPr>
          <w:rFonts w:ascii="Times New Roman" w:hAnsi="Times New Roman" w:cs="Times New Roman"/>
          <w:sz w:val="24"/>
          <w:szCs w:val="24"/>
        </w:rPr>
        <w:t>s</w:t>
      </w:r>
      <w:r w:rsidR="009A0EC8" w:rsidRPr="009E1E72">
        <w:rPr>
          <w:rFonts w:ascii="Times New Roman" w:hAnsi="Times New Roman" w:cs="Times New Roman"/>
          <w:sz w:val="24"/>
          <w:szCs w:val="24"/>
        </w:rPr>
        <w:t xml:space="preserve"> </w:t>
      </w:r>
      <w:r w:rsidR="009A0EC8" w:rsidRPr="009E1E72">
        <w:rPr>
          <w:rFonts w:ascii="Times New Roman" w:hAnsi="Times New Roman" w:cs="Times New Roman"/>
          <w:sz w:val="24"/>
          <w:szCs w:val="24"/>
        </w:rPr>
        <w:t xml:space="preserve">of dividing it up into different areas to like, so there's some things we had maybe taken for granted on the business side. And that maybe we hadn't been you </w:t>
      </w:r>
      <w:proofErr w:type="gramStart"/>
      <w:r w:rsidR="009A0EC8" w:rsidRPr="009E1E72">
        <w:rPr>
          <w:rFonts w:ascii="Times New Roman" w:hAnsi="Times New Roman" w:cs="Times New Roman"/>
          <w:sz w:val="24"/>
          <w:szCs w:val="24"/>
        </w:rPr>
        <w:t>know,</w:t>
      </w:r>
      <w:proofErr w:type="gramEnd"/>
      <w:r w:rsidR="009A0EC8" w:rsidRPr="009E1E72">
        <w:rPr>
          <w:rFonts w:ascii="Times New Roman" w:hAnsi="Times New Roman" w:cs="Times New Roman"/>
          <w:sz w:val="24"/>
          <w:szCs w:val="24"/>
        </w:rPr>
        <w:t xml:space="preserve"> we think of ourselves as a small business and that we're nimble. And we are and there's some</w:t>
      </w:r>
      <w:r w:rsidR="009A0EC8" w:rsidRPr="009E1E72">
        <w:rPr>
          <w:rFonts w:ascii="Times New Roman" w:hAnsi="Times New Roman" w:cs="Times New Roman"/>
          <w:sz w:val="24"/>
          <w:szCs w:val="24"/>
        </w:rPr>
        <w:t xml:space="preserve"> great things with that. The value of cash on hand for any business has just been reiterated through this. And so</w:t>
      </w:r>
      <w:r w:rsidRPr="009E1E72">
        <w:rPr>
          <w:rFonts w:ascii="Times New Roman" w:hAnsi="Times New Roman" w:cs="Times New Roman"/>
          <w:sz w:val="24"/>
          <w:szCs w:val="24"/>
        </w:rPr>
        <w:t>,</w:t>
      </w:r>
      <w:r w:rsidR="009A0EC8" w:rsidRPr="009E1E72">
        <w:rPr>
          <w:rFonts w:ascii="Times New Roman" w:hAnsi="Times New Roman" w:cs="Times New Roman"/>
          <w:sz w:val="24"/>
          <w:szCs w:val="24"/>
        </w:rPr>
        <w:t xml:space="preserve"> for </w:t>
      </w:r>
      <w:r w:rsidRPr="009E1E72">
        <w:rPr>
          <w:rFonts w:ascii="Times New Roman" w:hAnsi="Times New Roman" w:cs="Times New Roman"/>
          <w:sz w:val="24"/>
          <w:szCs w:val="24"/>
        </w:rPr>
        <w:t xml:space="preserve">a </w:t>
      </w:r>
      <w:r w:rsidR="009A0EC8" w:rsidRPr="009E1E72">
        <w:rPr>
          <w:rFonts w:ascii="Times New Roman" w:hAnsi="Times New Roman" w:cs="Times New Roman"/>
          <w:sz w:val="24"/>
          <w:szCs w:val="24"/>
        </w:rPr>
        <w:t>distillery, especially when you're making whiskey any</w:t>
      </w:r>
      <w:r w:rsidR="008942DE">
        <w:rPr>
          <w:rFonts w:ascii="Times New Roman" w:hAnsi="Times New Roman" w:cs="Times New Roman"/>
          <w:sz w:val="24"/>
          <w:szCs w:val="24"/>
        </w:rPr>
        <w:t>…</w:t>
      </w:r>
      <w:r w:rsidR="009A0EC8" w:rsidRPr="009E1E72">
        <w:rPr>
          <w:rFonts w:ascii="Times New Roman" w:hAnsi="Times New Roman" w:cs="Times New Roman"/>
          <w:sz w:val="24"/>
          <w:szCs w:val="24"/>
        </w:rPr>
        <w:t>any spirits in general but whiskey especially you can get inventory heavy and so he'</w:t>
      </w:r>
      <w:r w:rsidR="009A0EC8" w:rsidRPr="009E1E72">
        <w:rPr>
          <w:rFonts w:ascii="Times New Roman" w:hAnsi="Times New Roman" w:cs="Times New Roman"/>
          <w:sz w:val="24"/>
          <w:szCs w:val="24"/>
        </w:rPr>
        <w:t>s tie up a lot of your money in inventory on hand. And we've had some unique circumstances building into this with what was going on the</w:t>
      </w:r>
      <w:r w:rsidR="00910D34" w:rsidRPr="009E1E72">
        <w:rPr>
          <w:rFonts w:ascii="Times New Roman" w:hAnsi="Times New Roman" w:cs="Times New Roman"/>
          <w:sz w:val="24"/>
          <w:szCs w:val="24"/>
        </w:rPr>
        <w:t>…</w:t>
      </w:r>
      <w:r w:rsidR="009A0EC8" w:rsidRPr="009E1E72">
        <w:rPr>
          <w:rFonts w:ascii="Times New Roman" w:hAnsi="Times New Roman" w:cs="Times New Roman"/>
          <w:sz w:val="24"/>
          <w:szCs w:val="24"/>
        </w:rPr>
        <w:t xml:space="preserve">the federal excise tax that there had been a </w:t>
      </w:r>
      <w:r w:rsidR="008942DE" w:rsidRPr="009E1E72">
        <w:rPr>
          <w:rFonts w:ascii="Times New Roman" w:hAnsi="Times New Roman" w:cs="Times New Roman"/>
          <w:sz w:val="24"/>
          <w:szCs w:val="24"/>
        </w:rPr>
        <w:t>two-year</w:t>
      </w:r>
      <w:r w:rsidR="009A0EC8" w:rsidRPr="009E1E72">
        <w:rPr>
          <w:rFonts w:ascii="Times New Roman" w:hAnsi="Times New Roman" w:cs="Times New Roman"/>
          <w:sz w:val="24"/>
          <w:szCs w:val="24"/>
        </w:rPr>
        <w:t xml:space="preserve"> reduction in that there was some talk of it, of that reduction no</w:t>
      </w:r>
      <w:r w:rsidR="009A0EC8" w:rsidRPr="009E1E72">
        <w:rPr>
          <w:rFonts w:ascii="Times New Roman" w:hAnsi="Times New Roman" w:cs="Times New Roman"/>
          <w:sz w:val="24"/>
          <w:szCs w:val="24"/>
        </w:rPr>
        <w:t>t going forward, we're going to lose that reduction between January and February. So</w:t>
      </w:r>
      <w:r w:rsidR="00910D34" w:rsidRPr="009E1E72">
        <w:rPr>
          <w:rFonts w:ascii="Times New Roman" w:hAnsi="Times New Roman" w:cs="Times New Roman"/>
          <w:sz w:val="24"/>
          <w:szCs w:val="24"/>
        </w:rPr>
        <w:t>,</w:t>
      </w:r>
      <w:r w:rsidR="009A0EC8" w:rsidRPr="009E1E72">
        <w:rPr>
          <w:rFonts w:ascii="Times New Roman" w:hAnsi="Times New Roman" w:cs="Times New Roman"/>
          <w:sz w:val="24"/>
          <w:szCs w:val="24"/>
        </w:rPr>
        <w:t xml:space="preserve"> we had been producing a lot of spirits and kind of dedicated ourselves to producing and bottling a lot of spirits. While that excise while we knew the excise tax would be </w:t>
      </w:r>
      <w:r w:rsidR="009A0EC8" w:rsidRPr="009E1E72">
        <w:rPr>
          <w:rFonts w:ascii="Times New Roman" w:hAnsi="Times New Roman" w:cs="Times New Roman"/>
          <w:sz w:val="24"/>
          <w:szCs w:val="24"/>
        </w:rPr>
        <w:t>lower, just to be prepared for the possibility of that excise tax coming up. So</w:t>
      </w:r>
      <w:r w:rsidR="00910D34" w:rsidRPr="009E1E72">
        <w:rPr>
          <w:rFonts w:ascii="Times New Roman" w:hAnsi="Times New Roman" w:cs="Times New Roman"/>
          <w:sz w:val="24"/>
          <w:szCs w:val="24"/>
        </w:rPr>
        <w:t>,</w:t>
      </w:r>
      <w:r w:rsidR="009A0EC8" w:rsidRPr="009E1E72">
        <w:rPr>
          <w:rFonts w:ascii="Times New Roman" w:hAnsi="Times New Roman" w:cs="Times New Roman"/>
          <w:sz w:val="24"/>
          <w:szCs w:val="24"/>
        </w:rPr>
        <w:t xml:space="preserve"> we had tied up a lot of our cash. And doing that we had, you know, been paying in in some different ways on different things. And so, you know, some of the big lessons we've le</w:t>
      </w:r>
      <w:r w:rsidR="009A0EC8" w:rsidRPr="009E1E72">
        <w:rPr>
          <w:rFonts w:ascii="Times New Roman" w:hAnsi="Times New Roman" w:cs="Times New Roman"/>
          <w:sz w:val="24"/>
          <w:szCs w:val="24"/>
        </w:rPr>
        <w:t xml:space="preserve">arned is, you know, no matter how big or small your business is, maintaining </w:t>
      </w:r>
      <w:r w:rsidR="00910D34" w:rsidRPr="009E1E72">
        <w:rPr>
          <w:rFonts w:ascii="Times New Roman" w:hAnsi="Times New Roman" w:cs="Times New Roman"/>
          <w:sz w:val="24"/>
          <w:szCs w:val="24"/>
        </w:rPr>
        <w:t xml:space="preserve">a </w:t>
      </w:r>
      <w:r w:rsidR="009A0EC8" w:rsidRPr="009E1E72">
        <w:rPr>
          <w:rFonts w:ascii="Times New Roman" w:hAnsi="Times New Roman" w:cs="Times New Roman"/>
          <w:sz w:val="24"/>
          <w:szCs w:val="24"/>
        </w:rPr>
        <w:t xml:space="preserve">strong position with cash on hand is, is </w:t>
      </w:r>
      <w:proofErr w:type="gramStart"/>
      <w:r w:rsidR="009A0EC8" w:rsidRPr="009E1E72">
        <w:rPr>
          <w:rFonts w:ascii="Times New Roman" w:hAnsi="Times New Roman" w:cs="Times New Roman"/>
          <w:sz w:val="24"/>
          <w:szCs w:val="24"/>
        </w:rPr>
        <w:t>pretty important</w:t>
      </w:r>
      <w:proofErr w:type="gramEnd"/>
      <w:r w:rsidR="009A0EC8" w:rsidRPr="009E1E72">
        <w:rPr>
          <w:rFonts w:ascii="Times New Roman" w:hAnsi="Times New Roman" w:cs="Times New Roman"/>
          <w:sz w:val="24"/>
          <w:szCs w:val="24"/>
        </w:rPr>
        <w:t xml:space="preserve">. Making sure you have strong relationships with your banking institution and have you </w:t>
      </w:r>
      <w:proofErr w:type="gramStart"/>
      <w:r w:rsidR="009A0EC8" w:rsidRPr="009E1E72">
        <w:rPr>
          <w:rFonts w:ascii="Times New Roman" w:hAnsi="Times New Roman" w:cs="Times New Roman"/>
          <w:sz w:val="24"/>
          <w:szCs w:val="24"/>
        </w:rPr>
        <w:t>know</w:t>
      </w:r>
      <w:proofErr w:type="gramEnd"/>
      <w:r w:rsidR="009A0EC8" w:rsidRPr="009E1E72">
        <w:rPr>
          <w:rFonts w:ascii="Times New Roman" w:hAnsi="Times New Roman" w:cs="Times New Roman"/>
          <w:sz w:val="24"/>
          <w:szCs w:val="24"/>
        </w:rPr>
        <w:t>, have access to have access to</w:t>
      </w:r>
      <w:r w:rsidR="009A0EC8" w:rsidRPr="009E1E72">
        <w:rPr>
          <w:rFonts w:ascii="Times New Roman" w:hAnsi="Times New Roman" w:cs="Times New Roman"/>
          <w:sz w:val="24"/>
          <w:szCs w:val="24"/>
        </w:rPr>
        <w:t xml:space="preserve"> working capital. You know, whether that's a line of credit, business loans, things like that. Because there's, you know, there's certain things you can put on a credit card if you need to, in the short term. But that's probably not a smart way to go about</w:t>
      </w:r>
      <w:r w:rsidR="009A0EC8" w:rsidRPr="009E1E72">
        <w:rPr>
          <w:rFonts w:ascii="Times New Roman" w:hAnsi="Times New Roman" w:cs="Times New Roman"/>
          <w:sz w:val="24"/>
          <w:szCs w:val="24"/>
        </w:rPr>
        <w:t xml:space="preserve"> it, but there's a lot of stuff you can't. And so having cash on hand, to be able to pay employees and things like that is very important. And so that was a big one, we learned that that was something that we knew. It's just, you know, we kind of let some </w:t>
      </w:r>
      <w:r w:rsidR="009A0EC8" w:rsidRPr="009E1E72">
        <w:rPr>
          <w:rFonts w:ascii="Times New Roman" w:hAnsi="Times New Roman" w:cs="Times New Roman"/>
          <w:sz w:val="24"/>
          <w:szCs w:val="24"/>
        </w:rPr>
        <w:t xml:space="preserve">circumstances lead us in certain ways where, you know, we weren't quite as ready for certain aspects of this. And then after that, like now, the other side of that is okay, so then what lessons have we learned for like, just like what </w:t>
      </w:r>
      <w:r w:rsidR="00910D34" w:rsidRPr="009E1E72">
        <w:rPr>
          <w:rFonts w:ascii="Times New Roman" w:hAnsi="Times New Roman" w:cs="Times New Roman"/>
          <w:sz w:val="24"/>
          <w:szCs w:val="24"/>
        </w:rPr>
        <w:t>s</w:t>
      </w:r>
      <w:r w:rsidR="009A0EC8" w:rsidRPr="009E1E72">
        <w:rPr>
          <w:rFonts w:ascii="Times New Roman" w:hAnsi="Times New Roman" w:cs="Times New Roman"/>
          <w:sz w:val="24"/>
          <w:szCs w:val="24"/>
        </w:rPr>
        <w:t>pirits work, what do</w:t>
      </w:r>
      <w:r w:rsidR="009A0EC8" w:rsidRPr="009E1E72">
        <w:rPr>
          <w:rFonts w:ascii="Times New Roman" w:hAnsi="Times New Roman" w:cs="Times New Roman"/>
          <w:sz w:val="24"/>
          <w:szCs w:val="24"/>
        </w:rPr>
        <w:t>n't work once, you know, and how do we market ourselves in this time? So</w:t>
      </w:r>
      <w:r w:rsidR="00910D34" w:rsidRPr="009E1E72">
        <w:rPr>
          <w:rFonts w:ascii="Times New Roman" w:hAnsi="Times New Roman" w:cs="Times New Roman"/>
          <w:sz w:val="24"/>
          <w:szCs w:val="24"/>
        </w:rPr>
        <w:t>,</w:t>
      </w:r>
      <w:r w:rsidR="009A0EC8" w:rsidRPr="009E1E72">
        <w:rPr>
          <w:rFonts w:ascii="Times New Roman" w:hAnsi="Times New Roman" w:cs="Times New Roman"/>
          <w:sz w:val="24"/>
          <w:szCs w:val="24"/>
        </w:rPr>
        <w:t xml:space="preserve"> you know, we've kind of been dividing it up into different areas of the</w:t>
      </w:r>
      <w:r w:rsidR="00910D34" w:rsidRPr="009E1E72">
        <w:rPr>
          <w:rFonts w:ascii="Times New Roman" w:hAnsi="Times New Roman" w:cs="Times New Roman"/>
          <w:sz w:val="24"/>
          <w:szCs w:val="24"/>
        </w:rPr>
        <w:t>…</w:t>
      </w:r>
      <w:r w:rsidR="009A0EC8" w:rsidRPr="009E1E72">
        <w:rPr>
          <w:rFonts w:ascii="Times New Roman" w:hAnsi="Times New Roman" w:cs="Times New Roman"/>
          <w:sz w:val="24"/>
          <w:szCs w:val="24"/>
        </w:rPr>
        <w:t>the actual business and what is what does Coronavirus, taught us and all those different fields and yeah, the</w:t>
      </w:r>
      <w:r w:rsidR="00910D34" w:rsidRPr="009E1E72">
        <w:rPr>
          <w:rFonts w:ascii="Times New Roman" w:hAnsi="Times New Roman" w:cs="Times New Roman"/>
          <w:sz w:val="24"/>
          <w:szCs w:val="24"/>
        </w:rPr>
        <w:t>…</w:t>
      </w:r>
      <w:r w:rsidR="009A0EC8" w:rsidRPr="009E1E72">
        <w:rPr>
          <w:rFonts w:ascii="Times New Roman" w:hAnsi="Times New Roman" w:cs="Times New Roman"/>
          <w:sz w:val="24"/>
          <w:szCs w:val="24"/>
        </w:rPr>
        <w:t>t</w:t>
      </w:r>
      <w:r w:rsidR="009A0EC8" w:rsidRPr="009E1E72">
        <w:rPr>
          <w:rFonts w:ascii="Times New Roman" w:hAnsi="Times New Roman" w:cs="Times New Roman"/>
          <w:sz w:val="24"/>
          <w:szCs w:val="24"/>
        </w:rPr>
        <w:t>he ready to drink to go cocktails, we already knew that was a good could be a good area for it</w:t>
      </w:r>
      <w:r w:rsidR="00910D34" w:rsidRPr="009E1E72">
        <w:rPr>
          <w:rFonts w:ascii="Times New Roman" w:hAnsi="Times New Roman" w:cs="Times New Roman"/>
          <w:sz w:val="24"/>
          <w:szCs w:val="24"/>
        </w:rPr>
        <w:t>,</w:t>
      </w:r>
      <w:r w:rsidR="009A0EC8" w:rsidRPr="009E1E72">
        <w:rPr>
          <w:rFonts w:ascii="Times New Roman" w:hAnsi="Times New Roman" w:cs="Times New Roman"/>
          <w:sz w:val="24"/>
          <w:szCs w:val="24"/>
        </w:rPr>
        <w:t xml:space="preserve"> </w:t>
      </w:r>
      <w:r w:rsidR="00910D34" w:rsidRPr="009E1E72">
        <w:rPr>
          <w:rFonts w:ascii="Times New Roman" w:hAnsi="Times New Roman" w:cs="Times New Roman"/>
          <w:sz w:val="24"/>
          <w:szCs w:val="24"/>
        </w:rPr>
        <w:t>f</w:t>
      </w:r>
      <w:r w:rsidR="009A0EC8" w:rsidRPr="009E1E72">
        <w:rPr>
          <w:rFonts w:ascii="Times New Roman" w:hAnsi="Times New Roman" w:cs="Times New Roman"/>
          <w:sz w:val="24"/>
          <w:szCs w:val="24"/>
        </w:rPr>
        <w:t>or us. It wasn't something we had spent any time developing before this. But coming out of this, it's something that now has been developed just because of the</w:t>
      </w:r>
      <w:r w:rsidR="009A0EC8" w:rsidRPr="009E1E72">
        <w:rPr>
          <w:rFonts w:ascii="Times New Roman" w:hAnsi="Times New Roman" w:cs="Times New Roman"/>
          <w:sz w:val="24"/>
          <w:szCs w:val="24"/>
        </w:rPr>
        <w:t xml:space="preserve"> situation we're in. So</w:t>
      </w:r>
      <w:r w:rsidR="00910D34" w:rsidRPr="009E1E72">
        <w:rPr>
          <w:rFonts w:ascii="Times New Roman" w:hAnsi="Times New Roman" w:cs="Times New Roman"/>
          <w:sz w:val="24"/>
          <w:szCs w:val="24"/>
        </w:rPr>
        <w:t>,</w:t>
      </w:r>
      <w:r w:rsidR="009A0EC8" w:rsidRPr="009E1E72">
        <w:rPr>
          <w:rFonts w:ascii="Times New Roman" w:hAnsi="Times New Roman" w:cs="Times New Roman"/>
          <w:sz w:val="24"/>
          <w:szCs w:val="24"/>
        </w:rPr>
        <w:t xml:space="preserve"> it's </w:t>
      </w:r>
      <w:proofErr w:type="gramStart"/>
      <w:r w:rsidR="009A0EC8" w:rsidRPr="009E1E72">
        <w:rPr>
          <w:rFonts w:ascii="Times New Roman" w:hAnsi="Times New Roman" w:cs="Times New Roman"/>
          <w:sz w:val="24"/>
          <w:szCs w:val="24"/>
        </w:rPr>
        <w:t>definitely something</w:t>
      </w:r>
      <w:proofErr w:type="gramEnd"/>
      <w:r w:rsidR="009A0EC8" w:rsidRPr="009E1E72">
        <w:rPr>
          <w:rFonts w:ascii="Times New Roman" w:hAnsi="Times New Roman" w:cs="Times New Roman"/>
          <w:sz w:val="24"/>
          <w:szCs w:val="24"/>
        </w:rPr>
        <w:t xml:space="preserve"> we'll spend some resources in moving forward to kind of clean up and offer some different options with that and continue to add on as a viable revenue source. It's</w:t>
      </w:r>
      <w:r w:rsidR="00910D34" w:rsidRPr="009E1E72">
        <w:rPr>
          <w:rFonts w:ascii="Times New Roman" w:hAnsi="Times New Roman" w:cs="Times New Roman"/>
          <w:sz w:val="24"/>
          <w:szCs w:val="24"/>
        </w:rPr>
        <w:t>…</w:t>
      </w:r>
      <w:r w:rsidR="009A0EC8" w:rsidRPr="009E1E72">
        <w:rPr>
          <w:rFonts w:ascii="Times New Roman" w:hAnsi="Times New Roman" w:cs="Times New Roman"/>
          <w:sz w:val="24"/>
          <w:szCs w:val="24"/>
        </w:rPr>
        <w:t>it's kind of it's a natural extension of w</w:t>
      </w:r>
      <w:r w:rsidR="009A0EC8" w:rsidRPr="009E1E72">
        <w:rPr>
          <w:rFonts w:ascii="Times New Roman" w:hAnsi="Times New Roman" w:cs="Times New Roman"/>
          <w:sz w:val="24"/>
          <w:szCs w:val="24"/>
        </w:rPr>
        <w:t>hat we do in the tasting room with making cocktails. So</w:t>
      </w:r>
      <w:r w:rsidR="00910D34" w:rsidRPr="009E1E72">
        <w:rPr>
          <w:rFonts w:ascii="Times New Roman" w:hAnsi="Times New Roman" w:cs="Times New Roman"/>
          <w:sz w:val="24"/>
          <w:szCs w:val="24"/>
        </w:rPr>
        <w:t>,</w:t>
      </w:r>
      <w:r w:rsidR="009A0EC8" w:rsidRPr="009E1E72">
        <w:rPr>
          <w:rFonts w:ascii="Times New Roman" w:hAnsi="Times New Roman" w:cs="Times New Roman"/>
          <w:sz w:val="24"/>
          <w:szCs w:val="24"/>
        </w:rPr>
        <w:t xml:space="preserve"> it makes a lot of sense for us to can you continue doing that? As we hopefully move out of the quarantine phase of dealing with the Coronavirus.</w:t>
      </w:r>
    </w:p>
    <w:p w14:paraId="3C8BD87F" w14:textId="77777777" w:rsidR="00D951D6" w:rsidRPr="009E1E72" w:rsidRDefault="00D951D6">
      <w:pPr>
        <w:spacing w:after="0"/>
        <w:rPr>
          <w:rFonts w:ascii="Times New Roman" w:hAnsi="Times New Roman" w:cs="Times New Roman"/>
          <w:sz w:val="24"/>
          <w:szCs w:val="24"/>
        </w:rPr>
      </w:pPr>
    </w:p>
    <w:p w14:paraId="2C05EF77" w14:textId="77777777" w:rsidR="008942DE" w:rsidRDefault="008942DE">
      <w:pPr>
        <w:spacing w:after="0"/>
        <w:rPr>
          <w:rFonts w:ascii="Times New Roman" w:hAnsi="Times New Roman" w:cs="Times New Roman"/>
          <w:b/>
          <w:sz w:val="24"/>
          <w:szCs w:val="24"/>
        </w:rPr>
      </w:pPr>
    </w:p>
    <w:p w14:paraId="46591D90" w14:textId="77777777" w:rsidR="008942DE" w:rsidRDefault="008942DE">
      <w:pPr>
        <w:spacing w:after="0"/>
        <w:rPr>
          <w:rFonts w:ascii="Times New Roman" w:hAnsi="Times New Roman" w:cs="Times New Roman"/>
          <w:b/>
          <w:sz w:val="24"/>
          <w:szCs w:val="24"/>
        </w:rPr>
      </w:pPr>
    </w:p>
    <w:p w14:paraId="5BFD575A" w14:textId="7AC08271" w:rsidR="00D951D6" w:rsidRPr="009E1E72" w:rsidRDefault="009A0EC8">
      <w:pPr>
        <w:spacing w:after="0"/>
        <w:rPr>
          <w:rFonts w:ascii="Times New Roman" w:hAnsi="Times New Roman" w:cs="Times New Roman"/>
          <w:sz w:val="24"/>
          <w:szCs w:val="24"/>
        </w:rPr>
      </w:pPr>
      <w:r w:rsidRPr="009E1E72">
        <w:rPr>
          <w:rFonts w:ascii="Times New Roman" w:hAnsi="Times New Roman" w:cs="Times New Roman"/>
          <w:b/>
          <w:sz w:val="24"/>
          <w:szCs w:val="24"/>
        </w:rPr>
        <w:lastRenderedPageBreak/>
        <w:t xml:space="preserve">Hilary Blum </w:t>
      </w:r>
      <w:r w:rsidRPr="009E1E72">
        <w:rPr>
          <w:rFonts w:ascii="Times New Roman" w:hAnsi="Times New Roman" w:cs="Times New Roman"/>
          <w:sz w:val="24"/>
          <w:szCs w:val="24"/>
        </w:rPr>
        <w:t>53:22</w:t>
      </w:r>
    </w:p>
    <w:p w14:paraId="210D0205" w14:textId="04668350" w:rsidR="00D951D6" w:rsidRPr="009E1E72" w:rsidRDefault="009A0EC8">
      <w:pPr>
        <w:spacing w:after="0"/>
        <w:rPr>
          <w:rFonts w:ascii="Times New Roman" w:hAnsi="Times New Roman" w:cs="Times New Roman"/>
          <w:sz w:val="24"/>
          <w:szCs w:val="24"/>
        </w:rPr>
      </w:pPr>
      <w:r w:rsidRPr="009E1E72">
        <w:rPr>
          <w:rFonts w:ascii="Times New Roman" w:hAnsi="Times New Roman" w:cs="Times New Roman"/>
          <w:sz w:val="24"/>
          <w:szCs w:val="24"/>
        </w:rPr>
        <w:t>Right. I just have a couple more qu</w:t>
      </w:r>
      <w:r w:rsidRPr="009E1E72">
        <w:rPr>
          <w:rFonts w:ascii="Times New Roman" w:hAnsi="Times New Roman" w:cs="Times New Roman"/>
          <w:sz w:val="24"/>
          <w:szCs w:val="24"/>
        </w:rPr>
        <w:t xml:space="preserve">estions as we wrap up. I want you </w:t>
      </w:r>
      <w:r w:rsidR="00910D34" w:rsidRPr="009E1E72">
        <w:rPr>
          <w:rFonts w:ascii="Times New Roman" w:hAnsi="Times New Roman" w:cs="Times New Roman"/>
          <w:sz w:val="24"/>
          <w:szCs w:val="24"/>
        </w:rPr>
        <w:t xml:space="preserve">to ask you, </w:t>
      </w:r>
      <w:r w:rsidR="008942DE">
        <w:rPr>
          <w:rFonts w:ascii="Times New Roman" w:hAnsi="Times New Roman" w:cs="Times New Roman"/>
          <w:sz w:val="24"/>
          <w:szCs w:val="24"/>
        </w:rPr>
        <w:t>h</w:t>
      </w:r>
      <w:r w:rsidRPr="009E1E72">
        <w:rPr>
          <w:rFonts w:ascii="Times New Roman" w:hAnsi="Times New Roman" w:cs="Times New Roman"/>
          <w:sz w:val="24"/>
          <w:szCs w:val="24"/>
        </w:rPr>
        <w:t>ow are you doing? How are you managing? I know you have a lot of how are you feeling?</w:t>
      </w:r>
    </w:p>
    <w:p w14:paraId="0B1349FE" w14:textId="77777777" w:rsidR="00D951D6" w:rsidRPr="009E1E72" w:rsidRDefault="00D951D6">
      <w:pPr>
        <w:spacing w:after="0"/>
        <w:rPr>
          <w:rFonts w:ascii="Times New Roman" w:hAnsi="Times New Roman" w:cs="Times New Roman"/>
          <w:sz w:val="24"/>
          <w:szCs w:val="24"/>
        </w:rPr>
      </w:pPr>
    </w:p>
    <w:p w14:paraId="7E0A5662" w14:textId="1782B265" w:rsidR="00D951D6" w:rsidRPr="009E1E72" w:rsidRDefault="009A0EC8">
      <w:pPr>
        <w:spacing w:after="0"/>
        <w:rPr>
          <w:rFonts w:ascii="Times New Roman" w:hAnsi="Times New Roman" w:cs="Times New Roman"/>
          <w:sz w:val="24"/>
          <w:szCs w:val="24"/>
        </w:rPr>
      </w:pPr>
      <w:r w:rsidRPr="009E1E72">
        <w:rPr>
          <w:rFonts w:ascii="Times New Roman" w:hAnsi="Times New Roman" w:cs="Times New Roman"/>
          <w:b/>
          <w:sz w:val="24"/>
          <w:szCs w:val="24"/>
        </w:rPr>
        <w:t xml:space="preserve">Stanton Webster </w:t>
      </w:r>
      <w:r w:rsidRPr="009E1E72">
        <w:rPr>
          <w:rFonts w:ascii="Times New Roman" w:hAnsi="Times New Roman" w:cs="Times New Roman"/>
          <w:sz w:val="24"/>
          <w:szCs w:val="24"/>
        </w:rPr>
        <w:t>53:34</w:t>
      </w:r>
    </w:p>
    <w:p w14:paraId="6DA0E7E2" w14:textId="0507821F" w:rsidR="00D951D6" w:rsidRPr="009E1E72" w:rsidRDefault="009A0EC8">
      <w:pPr>
        <w:spacing w:after="0"/>
        <w:rPr>
          <w:rFonts w:ascii="Times New Roman" w:hAnsi="Times New Roman" w:cs="Times New Roman"/>
          <w:sz w:val="24"/>
          <w:szCs w:val="24"/>
        </w:rPr>
      </w:pPr>
      <w:r w:rsidRPr="009E1E72">
        <w:rPr>
          <w:rFonts w:ascii="Times New Roman" w:hAnsi="Times New Roman" w:cs="Times New Roman"/>
          <w:sz w:val="24"/>
          <w:szCs w:val="24"/>
        </w:rPr>
        <w:t>Yes. So</w:t>
      </w:r>
      <w:r w:rsidR="00910D34" w:rsidRPr="009E1E72">
        <w:rPr>
          <w:rFonts w:ascii="Times New Roman" w:hAnsi="Times New Roman" w:cs="Times New Roman"/>
          <w:sz w:val="24"/>
          <w:szCs w:val="24"/>
        </w:rPr>
        <w:t>,</w:t>
      </w:r>
      <w:r w:rsidRPr="009E1E72">
        <w:rPr>
          <w:rFonts w:ascii="Times New Roman" w:hAnsi="Times New Roman" w:cs="Times New Roman"/>
          <w:sz w:val="24"/>
          <w:szCs w:val="24"/>
        </w:rPr>
        <w:t xml:space="preserve"> it's been very stressful. And so</w:t>
      </w:r>
      <w:r w:rsidR="00910D34" w:rsidRPr="009E1E72">
        <w:rPr>
          <w:rFonts w:ascii="Times New Roman" w:hAnsi="Times New Roman" w:cs="Times New Roman"/>
          <w:sz w:val="24"/>
          <w:szCs w:val="24"/>
        </w:rPr>
        <w:t>,</w:t>
      </w:r>
      <w:r w:rsidRPr="009E1E72">
        <w:rPr>
          <w:rFonts w:ascii="Times New Roman" w:hAnsi="Times New Roman" w:cs="Times New Roman"/>
          <w:sz w:val="24"/>
          <w:szCs w:val="24"/>
        </w:rPr>
        <w:t xml:space="preserve"> I immediately found some what I felt like were positive outlets for </w:t>
      </w:r>
      <w:r w:rsidRPr="009E1E72">
        <w:rPr>
          <w:rFonts w:ascii="Times New Roman" w:hAnsi="Times New Roman" w:cs="Times New Roman"/>
          <w:sz w:val="24"/>
          <w:szCs w:val="24"/>
        </w:rPr>
        <w:t xml:space="preserve">that. I have a </w:t>
      </w:r>
      <w:r w:rsidR="00910D34" w:rsidRPr="009E1E72">
        <w:rPr>
          <w:rFonts w:ascii="Times New Roman" w:hAnsi="Times New Roman" w:cs="Times New Roman"/>
          <w:sz w:val="24"/>
          <w:szCs w:val="24"/>
        </w:rPr>
        <w:t>nine-year-old</w:t>
      </w:r>
      <w:r w:rsidRPr="009E1E72">
        <w:rPr>
          <w:rFonts w:ascii="Times New Roman" w:hAnsi="Times New Roman" w:cs="Times New Roman"/>
          <w:sz w:val="24"/>
          <w:szCs w:val="24"/>
        </w:rPr>
        <w:t xml:space="preserve"> daughter and she's almost 10 should be 10 this summer. Fingers crossed that we get a good birthday party and because you know that's important. But she we've been in a </w:t>
      </w:r>
      <w:proofErr w:type="gramStart"/>
      <w:r w:rsidRPr="009E1E72">
        <w:rPr>
          <w:rFonts w:ascii="Times New Roman" w:hAnsi="Times New Roman" w:cs="Times New Roman"/>
          <w:sz w:val="24"/>
          <w:szCs w:val="24"/>
        </w:rPr>
        <w:t>Montessori school systems</w:t>
      </w:r>
      <w:proofErr w:type="gramEnd"/>
      <w:r w:rsidRPr="009E1E72">
        <w:rPr>
          <w:rFonts w:ascii="Times New Roman" w:hAnsi="Times New Roman" w:cs="Times New Roman"/>
          <w:sz w:val="24"/>
          <w:szCs w:val="24"/>
        </w:rPr>
        <w:t xml:space="preserve"> and she was three. And so</w:t>
      </w:r>
      <w:r w:rsidR="00910D34" w:rsidRPr="009E1E72">
        <w:rPr>
          <w:rFonts w:ascii="Times New Roman" w:hAnsi="Times New Roman" w:cs="Times New Roman"/>
          <w:sz w:val="24"/>
          <w:szCs w:val="24"/>
        </w:rPr>
        <w:t>,</w:t>
      </w:r>
      <w:r w:rsidRPr="009E1E72">
        <w:rPr>
          <w:rFonts w:ascii="Times New Roman" w:hAnsi="Times New Roman" w:cs="Times New Roman"/>
          <w:sz w:val="24"/>
          <w:szCs w:val="24"/>
        </w:rPr>
        <w:t xml:space="preserve"> they</w:t>
      </w:r>
      <w:r w:rsidR="00910D34" w:rsidRPr="009E1E72">
        <w:rPr>
          <w:rFonts w:ascii="Times New Roman" w:hAnsi="Times New Roman" w:cs="Times New Roman"/>
          <w:sz w:val="24"/>
          <w:szCs w:val="24"/>
        </w:rPr>
        <w:t>…</w:t>
      </w:r>
      <w:r w:rsidRPr="009E1E72">
        <w:rPr>
          <w:rFonts w:ascii="Times New Roman" w:hAnsi="Times New Roman" w:cs="Times New Roman"/>
          <w:sz w:val="24"/>
          <w:szCs w:val="24"/>
        </w:rPr>
        <w:t>th</w:t>
      </w:r>
      <w:r w:rsidRPr="009E1E72">
        <w:rPr>
          <w:rFonts w:ascii="Times New Roman" w:hAnsi="Times New Roman" w:cs="Times New Roman"/>
          <w:sz w:val="24"/>
          <w:szCs w:val="24"/>
        </w:rPr>
        <w:t>ey kept on going to school via social via online. So</w:t>
      </w:r>
      <w:r w:rsidR="00910D34" w:rsidRPr="009E1E72">
        <w:rPr>
          <w:rFonts w:ascii="Times New Roman" w:hAnsi="Times New Roman" w:cs="Times New Roman"/>
          <w:sz w:val="24"/>
          <w:szCs w:val="24"/>
        </w:rPr>
        <w:t>,</w:t>
      </w:r>
      <w:r w:rsidRPr="009E1E72">
        <w:rPr>
          <w:rFonts w:ascii="Times New Roman" w:hAnsi="Times New Roman" w:cs="Times New Roman"/>
          <w:sz w:val="24"/>
          <w:szCs w:val="24"/>
        </w:rPr>
        <w:t xml:space="preserve"> in March, we were on spring break when all this was happening. Their teachers </w:t>
      </w:r>
      <w:proofErr w:type="gramStart"/>
      <w:r w:rsidRPr="009E1E72">
        <w:rPr>
          <w:rFonts w:ascii="Times New Roman" w:hAnsi="Times New Roman" w:cs="Times New Roman"/>
          <w:sz w:val="24"/>
          <w:szCs w:val="24"/>
        </w:rPr>
        <w:t>actually started</w:t>
      </w:r>
      <w:proofErr w:type="gramEnd"/>
      <w:r w:rsidRPr="009E1E72">
        <w:rPr>
          <w:rFonts w:ascii="Times New Roman" w:hAnsi="Times New Roman" w:cs="Times New Roman"/>
          <w:sz w:val="24"/>
          <w:szCs w:val="24"/>
        </w:rPr>
        <w:t xml:space="preserve"> meeting via video chat and email and phone calls. While they were on spring break in. We started back at sch</w:t>
      </w:r>
      <w:r w:rsidRPr="009E1E72">
        <w:rPr>
          <w:rFonts w:ascii="Times New Roman" w:hAnsi="Times New Roman" w:cs="Times New Roman"/>
          <w:sz w:val="24"/>
          <w:szCs w:val="24"/>
        </w:rPr>
        <w:t xml:space="preserve">ool the week after spring break there </w:t>
      </w:r>
      <w:r w:rsidR="008942DE" w:rsidRPr="009E1E72">
        <w:rPr>
          <w:rFonts w:ascii="Times New Roman" w:hAnsi="Times New Roman" w:cs="Times New Roman"/>
          <w:sz w:val="24"/>
          <w:szCs w:val="24"/>
        </w:rPr>
        <w:t>was,</w:t>
      </w:r>
      <w:r w:rsidRPr="009E1E72">
        <w:rPr>
          <w:rFonts w:ascii="Times New Roman" w:hAnsi="Times New Roman" w:cs="Times New Roman"/>
          <w:sz w:val="24"/>
          <w:szCs w:val="24"/>
        </w:rPr>
        <w:t xml:space="preserve"> I think they took two or three extra days off. We started we had a big meeting. They sent out some information on Zoom. W</w:t>
      </w:r>
      <w:r w:rsidR="00910D34" w:rsidRPr="009E1E72">
        <w:rPr>
          <w:rFonts w:ascii="Times New Roman" w:hAnsi="Times New Roman" w:cs="Times New Roman"/>
          <w:sz w:val="24"/>
          <w:szCs w:val="24"/>
        </w:rPr>
        <w:t>ell</w:t>
      </w:r>
      <w:r w:rsidR="00487B89">
        <w:rPr>
          <w:rFonts w:ascii="Times New Roman" w:hAnsi="Times New Roman" w:cs="Times New Roman"/>
          <w:sz w:val="24"/>
          <w:szCs w:val="24"/>
        </w:rPr>
        <w:t>,</w:t>
      </w:r>
      <w:r w:rsidRPr="009E1E72">
        <w:rPr>
          <w:rFonts w:ascii="Times New Roman" w:hAnsi="Times New Roman" w:cs="Times New Roman"/>
          <w:sz w:val="24"/>
          <w:szCs w:val="24"/>
        </w:rPr>
        <w:t xml:space="preserve"> they started with on spring break of sending out</w:t>
      </w:r>
      <w:r w:rsidR="00910D34" w:rsidRPr="009E1E72">
        <w:rPr>
          <w:rFonts w:ascii="Times New Roman" w:hAnsi="Times New Roman" w:cs="Times New Roman"/>
          <w:sz w:val="24"/>
          <w:szCs w:val="24"/>
        </w:rPr>
        <w:t>,</w:t>
      </w:r>
      <w:r w:rsidRPr="009E1E72">
        <w:rPr>
          <w:rFonts w:ascii="Times New Roman" w:hAnsi="Times New Roman" w:cs="Times New Roman"/>
          <w:sz w:val="24"/>
          <w:szCs w:val="24"/>
        </w:rPr>
        <w:t xml:space="preserve"> It's </w:t>
      </w:r>
      <w:r w:rsidR="00910D34" w:rsidRPr="009E1E72">
        <w:rPr>
          <w:rFonts w:ascii="Times New Roman" w:hAnsi="Times New Roman" w:cs="Times New Roman"/>
          <w:sz w:val="24"/>
          <w:szCs w:val="24"/>
        </w:rPr>
        <w:t>N</w:t>
      </w:r>
      <w:r w:rsidRPr="009E1E72">
        <w:rPr>
          <w:rFonts w:ascii="Times New Roman" w:hAnsi="Times New Roman" w:cs="Times New Roman"/>
          <w:sz w:val="24"/>
          <w:szCs w:val="24"/>
        </w:rPr>
        <w:t xml:space="preserve">ature's </w:t>
      </w:r>
      <w:r w:rsidR="00910D34" w:rsidRPr="009E1E72">
        <w:rPr>
          <w:rFonts w:ascii="Times New Roman" w:hAnsi="Times New Roman" w:cs="Times New Roman"/>
          <w:sz w:val="24"/>
          <w:szCs w:val="24"/>
        </w:rPr>
        <w:t>W</w:t>
      </w:r>
      <w:r w:rsidRPr="009E1E72">
        <w:rPr>
          <w:rFonts w:ascii="Times New Roman" w:hAnsi="Times New Roman" w:cs="Times New Roman"/>
          <w:sz w:val="24"/>
          <w:szCs w:val="24"/>
        </w:rPr>
        <w:t xml:space="preserve">ay Montessori School. </w:t>
      </w:r>
      <w:r w:rsidRPr="009E1E72">
        <w:rPr>
          <w:rFonts w:ascii="Times New Roman" w:hAnsi="Times New Roman" w:cs="Times New Roman"/>
          <w:sz w:val="24"/>
          <w:szCs w:val="24"/>
        </w:rPr>
        <w:t xml:space="preserve">They sent out a survey to parents to find out who you know, it was what access did you have to Internet and computers. Did you have extra laptops at home iPads, you know what </w:t>
      </w:r>
      <w:proofErr w:type="gramStart"/>
      <w:r w:rsidRPr="009E1E72">
        <w:rPr>
          <w:rFonts w:ascii="Times New Roman" w:hAnsi="Times New Roman" w:cs="Times New Roman"/>
          <w:sz w:val="24"/>
          <w:szCs w:val="24"/>
        </w:rPr>
        <w:t>was your Technology situation</w:t>
      </w:r>
      <w:proofErr w:type="gramEnd"/>
      <w:r w:rsidRPr="009E1E72">
        <w:rPr>
          <w:rFonts w:ascii="Times New Roman" w:hAnsi="Times New Roman" w:cs="Times New Roman"/>
          <w:sz w:val="24"/>
          <w:szCs w:val="24"/>
        </w:rPr>
        <w:t>. So</w:t>
      </w:r>
      <w:r w:rsidR="00910D34" w:rsidRPr="009E1E72">
        <w:rPr>
          <w:rFonts w:ascii="Times New Roman" w:hAnsi="Times New Roman" w:cs="Times New Roman"/>
          <w:sz w:val="24"/>
          <w:szCs w:val="24"/>
        </w:rPr>
        <w:t>,</w:t>
      </w:r>
      <w:r w:rsidRPr="009E1E72">
        <w:rPr>
          <w:rFonts w:ascii="Times New Roman" w:hAnsi="Times New Roman" w:cs="Times New Roman"/>
          <w:sz w:val="24"/>
          <w:szCs w:val="24"/>
        </w:rPr>
        <w:t xml:space="preserve"> we went back and started looking at our old iPh</w:t>
      </w:r>
      <w:r w:rsidRPr="009E1E72">
        <w:rPr>
          <w:rFonts w:ascii="Times New Roman" w:hAnsi="Times New Roman" w:cs="Times New Roman"/>
          <w:sz w:val="24"/>
          <w:szCs w:val="24"/>
        </w:rPr>
        <w:t>ones and iPads, and my wife is an accountant. So</w:t>
      </w:r>
      <w:r w:rsidR="00910D34" w:rsidRPr="009E1E72">
        <w:rPr>
          <w:rFonts w:ascii="Times New Roman" w:hAnsi="Times New Roman" w:cs="Times New Roman"/>
          <w:sz w:val="24"/>
          <w:szCs w:val="24"/>
        </w:rPr>
        <w:t>,</w:t>
      </w:r>
      <w:r w:rsidRPr="009E1E72">
        <w:rPr>
          <w:rFonts w:ascii="Times New Roman" w:hAnsi="Times New Roman" w:cs="Times New Roman"/>
          <w:sz w:val="24"/>
          <w:szCs w:val="24"/>
        </w:rPr>
        <w:t xml:space="preserve"> she has about seven or eight employees now. So</w:t>
      </w:r>
      <w:r w:rsidR="00910D34" w:rsidRPr="009E1E72">
        <w:rPr>
          <w:rFonts w:ascii="Times New Roman" w:hAnsi="Times New Roman" w:cs="Times New Roman"/>
          <w:sz w:val="24"/>
          <w:szCs w:val="24"/>
        </w:rPr>
        <w:t>,</w:t>
      </w:r>
      <w:r w:rsidRPr="009E1E72">
        <w:rPr>
          <w:rFonts w:ascii="Times New Roman" w:hAnsi="Times New Roman" w:cs="Times New Roman"/>
          <w:sz w:val="24"/>
          <w:szCs w:val="24"/>
        </w:rPr>
        <w:t xml:space="preserve"> it's a nice little office situation, they all </w:t>
      </w:r>
      <w:proofErr w:type="gramStart"/>
      <w:r w:rsidRPr="009E1E72">
        <w:rPr>
          <w:rFonts w:ascii="Times New Roman" w:hAnsi="Times New Roman" w:cs="Times New Roman"/>
          <w:sz w:val="24"/>
          <w:szCs w:val="24"/>
        </w:rPr>
        <w:t>are able to</w:t>
      </w:r>
      <w:proofErr w:type="gramEnd"/>
      <w:r w:rsidRPr="009E1E72">
        <w:rPr>
          <w:rFonts w:ascii="Times New Roman" w:hAnsi="Times New Roman" w:cs="Times New Roman"/>
          <w:sz w:val="24"/>
          <w:szCs w:val="24"/>
        </w:rPr>
        <w:t xml:space="preserve"> work remotely. </w:t>
      </w:r>
      <w:r w:rsidR="00525B8A" w:rsidRPr="009E1E72">
        <w:rPr>
          <w:rFonts w:ascii="Times New Roman" w:hAnsi="Times New Roman" w:cs="Times New Roman"/>
          <w:sz w:val="24"/>
          <w:szCs w:val="24"/>
        </w:rPr>
        <w:t>Um…</w:t>
      </w:r>
      <w:r w:rsidRPr="009E1E72">
        <w:rPr>
          <w:rFonts w:ascii="Times New Roman" w:hAnsi="Times New Roman" w:cs="Times New Roman"/>
          <w:sz w:val="24"/>
          <w:szCs w:val="24"/>
        </w:rPr>
        <w:t xml:space="preserve"> and they have a lot of laptops and things like that. So as a community, as a school c</w:t>
      </w:r>
      <w:r w:rsidRPr="009E1E72">
        <w:rPr>
          <w:rFonts w:ascii="Times New Roman" w:hAnsi="Times New Roman" w:cs="Times New Roman"/>
          <w:sz w:val="24"/>
          <w:szCs w:val="24"/>
        </w:rPr>
        <w:t xml:space="preserve">ommunity, we kind of pulled together to help move resources around to make sure everybody had something. And by like, Wednesday or Thursday, after our spring break ended, we were having a meeting with all the families via each classroom. </w:t>
      </w:r>
      <w:r w:rsidR="00525B8A" w:rsidRPr="009E1E72">
        <w:rPr>
          <w:rFonts w:ascii="Times New Roman" w:hAnsi="Times New Roman" w:cs="Times New Roman"/>
          <w:sz w:val="24"/>
          <w:szCs w:val="24"/>
        </w:rPr>
        <w:t>A</w:t>
      </w:r>
      <w:r w:rsidRPr="009E1E72">
        <w:rPr>
          <w:rFonts w:ascii="Times New Roman" w:hAnsi="Times New Roman" w:cs="Times New Roman"/>
          <w:sz w:val="24"/>
          <w:szCs w:val="24"/>
        </w:rPr>
        <w:t xml:space="preserve">bout hey, </w:t>
      </w:r>
      <w:r w:rsidR="00525B8A" w:rsidRPr="009E1E72">
        <w:rPr>
          <w:rFonts w:ascii="Times New Roman" w:hAnsi="Times New Roman" w:cs="Times New Roman"/>
          <w:sz w:val="24"/>
          <w:szCs w:val="24"/>
        </w:rPr>
        <w:t>“</w:t>
      </w:r>
      <w:r w:rsidRPr="009E1E72">
        <w:rPr>
          <w:rFonts w:ascii="Times New Roman" w:hAnsi="Times New Roman" w:cs="Times New Roman"/>
          <w:sz w:val="24"/>
          <w:szCs w:val="24"/>
        </w:rPr>
        <w:t>let's</w:t>
      </w:r>
      <w:r w:rsidR="008942DE">
        <w:rPr>
          <w:rFonts w:ascii="Times New Roman" w:hAnsi="Times New Roman" w:cs="Times New Roman"/>
          <w:sz w:val="24"/>
          <w:szCs w:val="24"/>
        </w:rPr>
        <w:t>…</w:t>
      </w:r>
      <w:r w:rsidRPr="009E1E72">
        <w:rPr>
          <w:rFonts w:ascii="Times New Roman" w:hAnsi="Times New Roman" w:cs="Times New Roman"/>
          <w:sz w:val="24"/>
          <w:szCs w:val="24"/>
        </w:rPr>
        <w:t>l</w:t>
      </w:r>
      <w:r w:rsidRPr="009E1E72">
        <w:rPr>
          <w:rFonts w:ascii="Times New Roman" w:hAnsi="Times New Roman" w:cs="Times New Roman"/>
          <w:sz w:val="24"/>
          <w:szCs w:val="24"/>
        </w:rPr>
        <w:t xml:space="preserve">et's move forward with this. We've got a plan. It's not going to be like school every day. You know, so </w:t>
      </w:r>
      <w:r w:rsidR="008942DE" w:rsidRPr="009E1E72">
        <w:rPr>
          <w:rFonts w:ascii="Times New Roman" w:hAnsi="Times New Roman" w:cs="Times New Roman"/>
          <w:sz w:val="24"/>
          <w:szCs w:val="24"/>
        </w:rPr>
        <w:t>it’s</w:t>
      </w:r>
      <w:r w:rsidR="00525B8A" w:rsidRPr="009E1E72">
        <w:rPr>
          <w:rFonts w:ascii="Times New Roman" w:hAnsi="Times New Roman" w:cs="Times New Roman"/>
          <w:sz w:val="24"/>
          <w:szCs w:val="24"/>
        </w:rPr>
        <w:t xml:space="preserve"> not</w:t>
      </w:r>
      <w:r w:rsidRPr="009E1E72">
        <w:rPr>
          <w:rFonts w:ascii="Times New Roman" w:hAnsi="Times New Roman" w:cs="Times New Roman"/>
          <w:sz w:val="24"/>
          <w:szCs w:val="24"/>
        </w:rPr>
        <w:t xml:space="preserve"> </w:t>
      </w:r>
      <w:proofErr w:type="spellStart"/>
      <w:r w:rsidRPr="009E1E72">
        <w:rPr>
          <w:rFonts w:ascii="Times New Roman" w:hAnsi="Times New Roman" w:cs="Times New Roman"/>
          <w:sz w:val="24"/>
          <w:szCs w:val="24"/>
        </w:rPr>
        <w:t>gonna</w:t>
      </w:r>
      <w:proofErr w:type="spellEnd"/>
      <w:r w:rsidRPr="009E1E72">
        <w:rPr>
          <w:rFonts w:ascii="Times New Roman" w:hAnsi="Times New Roman" w:cs="Times New Roman"/>
          <w:sz w:val="24"/>
          <w:szCs w:val="24"/>
        </w:rPr>
        <w:t xml:space="preserve"> be bringing your kids to campus and dropping them off and having them do all the fun stuff</w:t>
      </w:r>
      <w:r w:rsidR="00525B8A" w:rsidRPr="009E1E72">
        <w:rPr>
          <w:rFonts w:ascii="Times New Roman" w:hAnsi="Times New Roman" w:cs="Times New Roman"/>
          <w:sz w:val="24"/>
          <w:szCs w:val="24"/>
        </w:rPr>
        <w:t>.”</w:t>
      </w:r>
      <w:r w:rsidRPr="009E1E72">
        <w:rPr>
          <w:rFonts w:ascii="Times New Roman" w:hAnsi="Times New Roman" w:cs="Times New Roman"/>
          <w:sz w:val="24"/>
          <w:szCs w:val="24"/>
        </w:rPr>
        <w:t xml:space="preserve"> </w:t>
      </w:r>
      <w:r w:rsidR="00525B8A" w:rsidRPr="009E1E72">
        <w:rPr>
          <w:rFonts w:ascii="Times New Roman" w:hAnsi="Times New Roman" w:cs="Times New Roman"/>
          <w:sz w:val="24"/>
          <w:szCs w:val="24"/>
        </w:rPr>
        <w:t>B</w:t>
      </w:r>
      <w:r w:rsidRPr="009E1E72">
        <w:rPr>
          <w:rFonts w:ascii="Times New Roman" w:hAnsi="Times New Roman" w:cs="Times New Roman"/>
          <w:sz w:val="24"/>
          <w:szCs w:val="24"/>
        </w:rPr>
        <w:t>ecause her school was on like 10 acres, and they r</w:t>
      </w:r>
      <w:r w:rsidRPr="009E1E72">
        <w:rPr>
          <w:rFonts w:ascii="Times New Roman" w:hAnsi="Times New Roman" w:cs="Times New Roman"/>
          <w:sz w:val="24"/>
          <w:szCs w:val="24"/>
        </w:rPr>
        <w:t>aised chickens and they have green, but they have crops that they raise and crops and lettuces and, and things of that nature, but mushrooms, and they keep bees, and so a lot of outdoor activity as well. And so</w:t>
      </w:r>
      <w:r w:rsidR="00525B8A" w:rsidRPr="009E1E72">
        <w:rPr>
          <w:rFonts w:ascii="Times New Roman" w:hAnsi="Times New Roman" w:cs="Times New Roman"/>
          <w:sz w:val="24"/>
          <w:szCs w:val="24"/>
        </w:rPr>
        <w:t>,</w:t>
      </w:r>
      <w:r w:rsidRPr="009E1E72">
        <w:rPr>
          <w:rFonts w:ascii="Times New Roman" w:hAnsi="Times New Roman" w:cs="Times New Roman"/>
          <w:sz w:val="24"/>
          <w:szCs w:val="24"/>
        </w:rPr>
        <w:t xml:space="preserve"> I just kind of jumped right into that. So</w:t>
      </w:r>
      <w:r w:rsidR="00525B8A" w:rsidRPr="009E1E72">
        <w:rPr>
          <w:rFonts w:ascii="Times New Roman" w:hAnsi="Times New Roman" w:cs="Times New Roman"/>
          <w:sz w:val="24"/>
          <w:szCs w:val="24"/>
        </w:rPr>
        <w:t>,</w:t>
      </w:r>
      <w:r w:rsidRPr="009E1E72">
        <w:rPr>
          <w:rFonts w:ascii="Times New Roman" w:hAnsi="Times New Roman" w:cs="Times New Roman"/>
          <w:sz w:val="24"/>
          <w:szCs w:val="24"/>
        </w:rPr>
        <w:t xml:space="preserve"> my </w:t>
      </w:r>
      <w:r w:rsidRPr="009E1E72">
        <w:rPr>
          <w:rFonts w:ascii="Times New Roman" w:hAnsi="Times New Roman" w:cs="Times New Roman"/>
          <w:sz w:val="24"/>
          <w:szCs w:val="24"/>
        </w:rPr>
        <w:t xml:space="preserve">wife was full on like, I'm going to spend 100 hours a week trying to figure out the Cares Act, Triple P loans, save as many </w:t>
      </w:r>
      <w:proofErr w:type="gramStart"/>
      <w:r w:rsidRPr="009E1E72">
        <w:rPr>
          <w:rFonts w:ascii="Times New Roman" w:hAnsi="Times New Roman" w:cs="Times New Roman"/>
          <w:sz w:val="24"/>
          <w:szCs w:val="24"/>
        </w:rPr>
        <w:t>businesses</w:t>
      </w:r>
      <w:proofErr w:type="gramEnd"/>
      <w:r w:rsidRPr="009E1E72">
        <w:rPr>
          <w:rFonts w:ascii="Times New Roman" w:hAnsi="Times New Roman" w:cs="Times New Roman"/>
          <w:sz w:val="24"/>
          <w:szCs w:val="24"/>
        </w:rPr>
        <w:t xml:space="preserve"> in Knoxville, so she put on her superhero accountants, cape, and so I put on my we</w:t>
      </w:r>
      <w:r w:rsidR="00525B8A" w:rsidRPr="009E1E72">
        <w:rPr>
          <w:rFonts w:ascii="Times New Roman" w:hAnsi="Times New Roman" w:cs="Times New Roman"/>
          <w:sz w:val="24"/>
          <w:szCs w:val="24"/>
        </w:rPr>
        <w:t>ll…</w:t>
      </w:r>
      <w:r w:rsidRPr="009E1E72">
        <w:rPr>
          <w:rFonts w:ascii="Times New Roman" w:hAnsi="Times New Roman" w:cs="Times New Roman"/>
          <w:sz w:val="24"/>
          <w:szCs w:val="24"/>
        </w:rPr>
        <w:t xml:space="preserve">I'm going to be the domestic </w:t>
      </w:r>
      <w:r w:rsidR="00525B8A" w:rsidRPr="009E1E72">
        <w:rPr>
          <w:rFonts w:ascii="Times New Roman" w:hAnsi="Times New Roman" w:cs="Times New Roman"/>
          <w:sz w:val="24"/>
          <w:szCs w:val="24"/>
        </w:rPr>
        <w:t>g</w:t>
      </w:r>
      <w:r w:rsidRPr="009E1E72">
        <w:rPr>
          <w:rFonts w:ascii="Times New Roman" w:hAnsi="Times New Roman" w:cs="Times New Roman"/>
          <w:sz w:val="24"/>
          <w:szCs w:val="24"/>
        </w:rPr>
        <w:t xml:space="preserve">od </w:t>
      </w:r>
      <w:r w:rsidRPr="009E1E72">
        <w:rPr>
          <w:rFonts w:ascii="Times New Roman" w:hAnsi="Times New Roman" w:cs="Times New Roman"/>
          <w:sz w:val="24"/>
          <w:szCs w:val="24"/>
        </w:rPr>
        <w:t>I was born to be. And so</w:t>
      </w:r>
      <w:r w:rsidR="00525B8A" w:rsidRPr="009E1E72">
        <w:rPr>
          <w:rFonts w:ascii="Times New Roman" w:hAnsi="Times New Roman" w:cs="Times New Roman"/>
          <w:sz w:val="24"/>
          <w:szCs w:val="24"/>
        </w:rPr>
        <w:t>,</w:t>
      </w:r>
      <w:r w:rsidRPr="009E1E72">
        <w:rPr>
          <w:rFonts w:ascii="Times New Roman" w:hAnsi="Times New Roman" w:cs="Times New Roman"/>
          <w:sz w:val="24"/>
          <w:szCs w:val="24"/>
        </w:rPr>
        <w:t xml:space="preserve"> we started hardcore on school, I was a teacher. And then it was okay, </w:t>
      </w:r>
      <w:proofErr w:type="spellStart"/>
      <w:r w:rsidRPr="009E1E72">
        <w:rPr>
          <w:rFonts w:ascii="Times New Roman" w:hAnsi="Times New Roman" w:cs="Times New Roman"/>
          <w:sz w:val="24"/>
          <w:szCs w:val="24"/>
        </w:rPr>
        <w:t>gotta</w:t>
      </w:r>
      <w:proofErr w:type="spellEnd"/>
      <w:r w:rsidRPr="009E1E72">
        <w:rPr>
          <w:rFonts w:ascii="Times New Roman" w:hAnsi="Times New Roman" w:cs="Times New Roman"/>
          <w:sz w:val="24"/>
          <w:szCs w:val="24"/>
        </w:rPr>
        <w:t xml:space="preserve"> help support the community. And I identified very much with the bar and restaurant community, Knoxville, Nashville, Chattanooga. And so</w:t>
      </w:r>
      <w:r w:rsidR="00525B8A" w:rsidRPr="009E1E72">
        <w:rPr>
          <w:rFonts w:ascii="Times New Roman" w:hAnsi="Times New Roman" w:cs="Times New Roman"/>
          <w:sz w:val="24"/>
          <w:szCs w:val="24"/>
        </w:rPr>
        <w:t>,</w:t>
      </w:r>
      <w:r w:rsidRPr="009E1E72">
        <w:rPr>
          <w:rFonts w:ascii="Times New Roman" w:hAnsi="Times New Roman" w:cs="Times New Roman"/>
          <w:sz w:val="24"/>
          <w:szCs w:val="24"/>
        </w:rPr>
        <w:t xml:space="preserve"> there were some opp</w:t>
      </w:r>
      <w:r w:rsidRPr="009E1E72">
        <w:rPr>
          <w:rFonts w:ascii="Times New Roman" w:hAnsi="Times New Roman" w:cs="Times New Roman"/>
          <w:sz w:val="24"/>
          <w:szCs w:val="24"/>
        </w:rPr>
        <w:t xml:space="preserve">ortunities there with the United States, </w:t>
      </w:r>
      <w:r w:rsidR="00525B8A" w:rsidRPr="009E1E72">
        <w:rPr>
          <w:rFonts w:ascii="Times New Roman" w:hAnsi="Times New Roman" w:cs="Times New Roman"/>
          <w:sz w:val="24"/>
          <w:szCs w:val="24"/>
        </w:rPr>
        <w:t>B</w:t>
      </w:r>
      <w:r w:rsidRPr="009E1E72">
        <w:rPr>
          <w:rFonts w:ascii="Times New Roman" w:hAnsi="Times New Roman" w:cs="Times New Roman"/>
          <w:sz w:val="24"/>
          <w:szCs w:val="24"/>
        </w:rPr>
        <w:t>artender</w:t>
      </w:r>
      <w:r w:rsidR="00525B8A" w:rsidRPr="009E1E72">
        <w:rPr>
          <w:rFonts w:ascii="Times New Roman" w:hAnsi="Times New Roman" w:cs="Times New Roman"/>
          <w:sz w:val="24"/>
          <w:szCs w:val="24"/>
        </w:rPr>
        <w:t>’</w:t>
      </w:r>
      <w:r w:rsidRPr="009E1E72">
        <w:rPr>
          <w:rFonts w:ascii="Times New Roman" w:hAnsi="Times New Roman" w:cs="Times New Roman"/>
          <w:sz w:val="24"/>
          <w:szCs w:val="24"/>
        </w:rPr>
        <w:t>s guild, there's a big push for their grant organization. And so</w:t>
      </w:r>
      <w:r w:rsidR="00525B8A" w:rsidRPr="009E1E72">
        <w:rPr>
          <w:rFonts w:ascii="Times New Roman" w:hAnsi="Times New Roman" w:cs="Times New Roman"/>
          <w:sz w:val="24"/>
          <w:szCs w:val="24"/>
        </w:rPr>
        <w:t>,</w:t>
      </w:r>
      <w:r w:rsidRPr="009E1E72">
        <w:rPr>
          <w:rFonts w:ascii="Times New Roman" w:hAnsi="Times New Roman" w:cs="Times New Roman"/>
          <w:sz w:val="24"/>
          <w:szCs w:val="24"/>
        </w:rPr>
        <w:t xml:space="preserve"> I got very involved with that, volunteering time, vetting applicants, all kinds of weird stuff that you do. And saw like 300,000. And there w</w:t>
      </w:r>
      <w:r w:rsidRPr="009E1E72">
        <w:rPr>
          <w:rFonts w:ascii="Times New Roman" w:hAnsi="Times New Roman" w:cs="Times New Roman"/>
          <w:sz w:val="24"/>
          <w:szCs w:val="24"/>
        </w:rPr>
        <w:t>ere like 300,000 applications from across the US for these grants with the bartender skilled than more locally, there was an organization called the service industry tips that got started, it was a couple of bar and restaurant friends from Chattanooga, tha</w:t>
      </w:r>
      <w:r w:rsidRPr="009E1E72">
        <w:rPr>
          <w:rFonts w:ascii="Times New Roman" w:hAnsi="Times New Roman" w:cs="Times New Roman"/>
          <w:sz w:val="24"/>
          <w:szCs w:val="24"/>
        </w:rPr>
        <w:t xml:space="preserve">t have a couple of software developer, friends, web designer friends, that kind of thing. And they started this online website where bartenders and servers could put their Venmo and Cash App handles onto this website. And as you were drinking at home as a </w:t>
      </w:r>
      <w:r w:rsidRPr="009E1E72">
        <w:rPr>
          <w:rFonts w:ascii="Times New Roman" w:hAnsi="Times New Roman" w:cs="Times New Roman"/>
          <w:sz w:val="24"/>
          <w:szCs w:val="24"/>
        </w:rPr>
        <w:t xml:space="preserve">quarantine, when people were staying home, you could when you were having a drink at home, the </w:t>
      </w:r>
      <w:r w:rsidRPr="009E1E72">
        <w:rPr>
          <w:rFonts w:ascii="Times New Roman" w:hAnsi="Times New Roman" w:cs="Times New Roman"/>
          <w:sz w:val="24"/>
          <w:szCs w:val="24"/>
        </w:rPr>
        <w:lastRenderedPageBreak/>
        <w:t>notion was then you can log on to this website, and tip different employees, it was on a randomizer. So</w:t>
      </w:r>
      <w:r w:rsidR="00525B8A" w:rsidRPr="009E1E72">
        <w:rPr>
          <w:rFonts w:ascii="Times New Roman" w:hAnsi="Times New Roman" w:cs="Times New Roman"/>
          <w:sz w:val="24"/>
          <w:szCs w:val="24"/>
        </w:rPr>
        <w:t>,</w:t>
      </w:r>
      <w:r w:rsidRPr="009E1E72">
        <w:rPr>
          <w:rFonts w:ascii="Times New Roman" w:hAnsi="Times New Roman" w:cs="Times New Roman"/>
          <w:sz w:val="24"/>
          <w:szCs w:val="24"/>
        </w:rPr>
        <w:t xml:space="preserve"> each time you went to the website, it would pull up a dif</w:t>
      </w:r>
      <w:r w:rsidRPr="009E1E72">
        <w:rPr>
          <w:rFonts w:ascii="Times New Roman" w:hAnsi="Times New Roman" w:cs="Times New Roman"/>
          <w:sz w:val="24"/>
          <w:szCs w:val="24"/>
        </w:rPr>
        <w:t>ferent name of somebody from that community. And they realized, hey, we can do this for like every city. And so</w:t>
      </w:r>
      <w:r w:rsidR="00525B8A" w:rsidRPr="009E1E72">
        <w:rPr>
          <w:rFonts w:ascii="Times New Roman" w:hAnsi="Times New Roman" w:cs="Times New Roman"/>
          <w:sz w:val="24"/>
          <w:szCs w:val="24"/>
        </w:rPr>
        <w:t>,</w:t>
      </w:r>
      <w:r w:rsidRPr="009E1E72">
        <w:rPr>
          <w:rFonts w:ascii="Times New Roman" w:hAnsi="Times New Roman" w:cs="Times New Roman"/>
          <w:sz w:val="24"/>
          <w:szCs w:val="24"/>
        </w:rPr>
        <w:t xml:space="preserve"> you know, Chattanooga was the first city. And then within less than a week later, we had a Knoxville page up and started. And so</w:t>
      </w:r>
      <w:r w:rsidR="00525B8A" w:rsidRPr="009E1E72">
        <w:rPr>
          <w:rFonts w:ascii="Times New Roman" w:hAnsi="Times New Roman" w:cs="Times New Roman"/>
          <w:sz w:val="24"/>
          <w:szCs w:val="24"/>
        </w:rPr>
        <w:t>,</w:t>
      </w:r>
      <w:r w:rsidRPr="009E1E72">
        <w:rPr>
          <w:rFonts w:ascii="Times New Roman" w:hAnsi="Times New Roman" w:cs="Times New Roman"/>
          <w:sz w:val="24"/>
          <w:szCs w:val="24"/>
        </w:rPr>
        <w:t xml:space="preserve"> there's a lot o</w:t>
      </w:r>
      <w:r w:rsidRPr="009E1E72">
        <w:rPr>
          <w:rFonts w:ascii="Times New Roman" w:hAnsi="Times New Roman" w:cs="Times New Roman"/>
          <w:sz w:val="24"/>
          <w:szCs w:val="24"/>
        </w:rPr>
        <w:t>f vetting of applicants for that. And it was, you know, kind of stay up all night working on that then teach daughter school, and then try to manage the business too. And so</w:t>
      </w:r>
      <w:r w:rsidR="00525B8A" w:rsidRPr="009E1E72">
        <w:rPr>
          <w:rFonts w:ascii="Times New Roman" w:hAnsi="Times New Roman" w:cs="Times New Roman"/>
          <w:sz w:val="24"/>
          <w:szCs w:val="24"/>
        </w:rPr>
        <w:t>,</w:t>
      </w:r>
      <w:r w:rsidRPr="009E1E72">
        <w:rPr>
          <w:rFonts w:ascii="Times New Roman" w:hAnsi="Times New Roman" w:cs="Times New Roman"/>
          <w:sz w:val="24"/>
          <w:szCs w:val="24"/>
        </w:rPr>
        <w:t xml:space="preserve"> but that's what it took, because it was, it was anything to kind of get my mind </w:t>
      </w:r>
      <w:proofErr w:type="gramStart"/>
      <w:r w:rsidRPr="009E1E72">
        <w:rPr>
          <w:rFonts w:ascii="Times New Roman" w:hAnsi="Times New Roman" w:cs="Times New Roman"/>
          <w:sz w:val="24"/>
          <w:szCs w:val="24"/>
        </w:rPr>
        <w:t>of</w:t>
      </w:r>
      <w:r w:rsidRPr="009E1E72">
        <w:rPr>
          <w:rFonts w:ascii="Times New Roman" w:hAnsi="Times New Roman" w:cs="Times New Roman"/>
          <w:sz w:val="24"/>
          <w:szCs w:val="24"/>
        </w:rPr>
        <w:t>f of</w:t>
      </w:r>
      <w:proofErr w:type="gramEnd"/>
      <w:r w:rsidRPr="009E1E72">
        <w:rPr>
          <w:rFonts w:ascii="Times New Roman" w:hAnsi="Times New Roman" w:cs="Times New Roman"/>
          <w:sz w:val="24"/>
          <w:szCs w:val="24"/>
        </w:rPr>
        <w:t xml:space="preserve"> impending doom. So</w:t>
      </w:r>
      <w:r w:rsidR="00525B8A" w:rsidRPr="009E1E72">
        <w:rPr>
          <w:rFonts w:ascii="Times New Roman" w:hAnsi="Times New Roman" w:cs="Times New Roman"/>
          <w:sz w:val="24"/>
          <w:szCs w:val="24"/>
        </w:rPr>
        <w:t>,</w:t>
      </w:r>
      <w:r w:rsidRPr="009E1E72">
        <w:rPr>
          <w:rFonts w:ascii="Times New Roman" w:hAnsi="Times New Roman" w:cs="Times New Roman"/>
          <w:sz w:val="24"/>
          <w:szCs w:val="24"/>
        </w:rPr>
        <w:t xml:space="preserve"> and so that's what we did we turn the TV off, in a lot of ways. A lot of friends were binging different shows. We would take an hour each night and watch my daughter and I would watch some Monty Python. And we would Yeah, so you kno</w:t>
      </w:r>
      <w:r w:rsidRPr="009E1E72">
        <w:rPr>
          <w:rFonts w:ascii="Times New Roman" w:hAnsi="Times New Roman" w:cs="Times New Roman"/>
          <w:sz w:val="24"/>
          <w:szCs w:val="24"/>
        </w:rPr>
        <w:t>w, like it was we kept our priority. We cooked a lot we</w:t>
      </w:r>
      <w:r w:rsidR="00525B8A" w:rsidRPr="009E1E72">
        <w:rPr>
          <w:rFonts w:ascii="Times New Roman" w:hAnsi="Times New Roman" w:cs="Times New Roman"/>
          <w:sz w:val="24"/>
          <w:szCs w:val="24"/>
        </w:rPr>
        <w:t>,</w:t>
      </w:r>
      <w:r w:rsidRPr="009E1E72">
        <w:rPr>
          <w:rFonts w:ascii="Times New Roman" w:hAnsi="Times New Roman" w:cs="Times New Roman"/>
          <w:sz w:val="24"/>
          <w:szCs w:val="24"/>
        </w:rPr>
        <w:t xml:space="preserve"> we, from the very beginning, we said we are going to support local bars or local restaurants and bars if they were doing to get food and we're going to eat out we're going to grab to go food from you </w:t>
      </w:r>
      <w:r w:rsidRPr="009E1E72">
        <w:rPr>
          <w:rFonts w:ascii="Times New Roman" w:hAnsi="Times New Roman" w:cs="Times New Roman"/>
          <w:sz w:val="24"/>
          <w:szCs w:val="24"/>
        </w:rPr>
        <w:t>know, in a safe manner from one of those places. You know, as many times a week as we can afford to and that's and then we're going to cook a lot at home too. And so</w:t>
      </w:r>
      <w:r w:rsidR="00525B8A" w:rsidRPr="009E1E72">
        <w:rPr>
          <w:rFonts w:ascii="Times New Roman" w:hAnsi="Times New Roman" w:cs="Times New Roman"/>
          <w:sz w:val="24"/>
          <w:szCs w:val="24"/>
        </w:rPr>
        <w:t>,</w:t>
      </w:r>
      <w:r w:rsidRPr="009E1E72">
        <w:rPr>
          <w:rFonts w:ascii="Times New Roman" w:hAnsi="Times New Roman" w:cs="Times New Roman"/>
          <w:sz w:val="24"/>
          <w:szCs w:val="24"/>
        </w:rPr>
        <w:t xml:space="preserve"> I you know I came up </w:t>
      </w:r>
      <w:r w:rsidR="00525B8A" w:rsidRPr="009E1E72">
        <w:rPr>
          <w:rFonts w:ascii="Times New Roman" w:hAnsi="Times New Roman" w:cs="Times New Roman"/>
          <w:sz w:val="24"/>
          <w:szCs w:val="24"/>
        </w:rPr>
        <w:t xml:space="preserve">in </w:t>
      </w:r>
      <w:r w:rsidR="00487B89" w:rsidRPr="009E1E72">
        <w:rPr>
          <w:rFonts w:ascii="Times New Roman" w:hAnsi="Times New Roman" w:cs="Times New Roman"/>
          <w:sz w:val="24"/>
          <w:szCs w:val="24"/>
        </w:rPr>
        <w:t>restaurants,</w:t>
      </w:r>
      <w:r w:rsidRPr="009E1E72">
        <w:rPr>
          <w:rFonts w:ascii="Times New Roman" w:hAnsi="Times New Roman" w:cs="Times New Roman"/>
          <w:sz w:val="24"/>
          <w:szCs w:val="24"/>
        </w:rPr>
        <w:t xml:space="preserve"> so I love cooking. And we've got a great little food </w:t>
      </w:r>
      <w:r w:rsidRPr="009E1E72">
        <w:rPr>
          <w:rFonts w:ascii="Times New Roman" w:hAnsi="Times New Roman" w:cs="Times New Roman"/>
          <w:sz w:val="24"/>
          <w:szCs w:val="24"/>
        </w:rPr>
        <w:t>Co</w:t>
      </w:r>
      <w:r w:rsidR="00525B8A" w:rsidRPr="009E1E72">
        <w:rPr>
          <w:rFonts w:ascii="Times New Roman" w:hAnsi="Times New Roman" w:cs="Times New Roman"/>
          <w:sz w:val="24"/>
          <w:szCs w:val="24"/>
        </w:rPr>
        <w:t>-</w:t>
      </w:r>
      <w:r w:rsidRPr="009E1E72">
        <w:rPr>
          <w:rFonts w:ascii="Times New Roman" w:hAnsi="Times New Roman" w:cs="Times New Roman"/>
          <w:sz w:val="24"/>
          <w:szCs w:val="24"/>
        </w:rPr>
        <w:t xml:space="preserve">Op here through River Street cop in Knoxville. And from the beginning they took social distancing very seriously. They took you know </w:t>
      </w:r>
      <w:proofErr w:type="gramStart"/>
      <w:r w:rsidRPr="009E1E72">
        <w:rPr>
          <w:rFonts w:ascii="Times New Roman" w:hAnsi="Times New Roman" w:cs="Times New Roman"/>
          <w:sz w:val="24"/>
          <w:szCs w:val="24"/>
        </w:rPr>
        <w:t>really safely</w:t>
      </w:r>
      <w:proofErr w:type="gramEnd"/>
      <w:r w:rsidRPr="009E1E72">
        <w:rPr>
          <w:rFonts w:ascii="Times New Roman" w:hAnsi="Times New Roman" w:cs="Times New Roman"/>
          <w:sz w:val="24"/>
          <w:szCs w:val="24"/>
        </w:rPr>
        <w:t xml:space="preserve"> coming into their facility and getting and they focus on local produce. They focus on local meats, local e</w:t>
      </w:r>
      <w:r w:rsidRPr="009E1E72">
        <w:rPr>
          <w:rFonts w:ascii="Times New Roman" w:hAnsi="Times New Roman" w:cs="Times New Roman"/>
          <w:sz w:val="24"/>
          <w:szCs w:val="24"/>
        </w:rPr>
        <w:t>ggs, and local dairies. So when there was a shortage on toilet paper, you know, they still had the hippie toilet paper at Three Rivers market and may not have been the most soft but it sure was there and so, so we were able to maintain our supply lines via</w:t>
      </w:r>
      <w:r w:rsidRPr="009E1E72">
        <w:rPr>
          <w:rFonts w:ascii="Times New Roman" w:hAnsi="Times New Roman" w:cs="Times New Roman"/>
          <w:sz w:val="24"/>
          <w:szCs w:val="24"/>
        </w:rPr>
        <w:t xml:space="preserve"> the, the market and just yeah, I really tried to focus on I don't want to say focus on normalcy, just focus on positivity with</w:t>
      </w:r>
      <w:r w:rsidR="00525B8A" w:rsidRPr="009E1E72">
        <w:rPr>
          <w:rFonts w:ascii="Times New Roman" w:hAnsi="Times New Roman" w:cs="Times New Roman"/>
          <w:sz w:val="24"/>
          <w:szCs w:val="24"/>
        </w:rPr>
        <w:t>…</w:t>
      </w:r>
      <w:r w:rsidRPr="009E1E72">
        <w:rPr>
          <w:rFonts w:ascii="Times New Roman" w:hAnsi="Times New Roman" w:cs="Times New Roman"/>
          <w:sz w:val="24"/>
          <w:szCs w:val="24"/>
        </w:rPr>
        <w:t>with my daughter. And, and part of that was, you know, getting into revisiting those, for me revisiting Monty Python. For her it</w:t>
      </w:r>
      <w:r w:rsidRPr="009E1E72">
        <w:rPr>
          <w:rFonts w:ascii="Times New Roman" w:hAnsi="Times New Roman" w:cs="Times New Roman"/>
          <w:sz w:val="24"/>
          <w:szCs w:val="24"/>
        </w:rPr>
        <w:t xml:space="preserve"> was finding Monty Python for the first time and finding skits that we loved and reenacting them. And you know, just finding little things like that her, I always tried to</w:t>
      </w:r>
      <w:r w:rsidR="00B73385" w:rsidRPr="009E1E72">
        <w:rPr>
          <w:rFonts w:ascii="Times New Roman" w:hAnsi="Times New Roman" w:cs="Times New Roman"/>
          <w:sz w:val="24"/>
          <w:szCs w:val="24"/>
        </w:rPr>
        <w:t>…</w:t>
      </w:r>
      <w:r w:rsidRPr="009E1E72">
        <w:rPr>
          <w:rFonts w:ascii="Times New Roman" w:hAnsi="Times New Roman" w:cs="Times New Roman"/>
          <w:sz w:val="24"/>
          <w:szCs w:val="24"/>
        </w:rPr>
        <w:t>art was a big issue, she loves art. And so</w:t>
      </w:r>
      <w:r w:rsidR="00B73385" w:rsidRPr="009E1E72">
        <w:rPr>
          <w:rFonts w:ascii="Times New Roman" w:hAnsi="Times New Roman" w:cs="Times New Roman"/>
          <w:sz w:val="24"/>
          <w:szCs w:val="24"/>
        </w:rPr>
        <w:t>,</w:t>
      </w:r>
      <w:r w:rsidRPr="009E1E72">
        <w:rPr>
          <w:rFonts w:ascii="Times New Roman" w:hAnsi="Times New Roman" w:cs="Times New Roman"/>
          <w:sz w:val="24"/>
          <w:szCs w:val="24"/>
        </w:rPr>
        <w:t xml:space="preserve"> there was an art assignment every week. S</w:t>
      </w:r>
      <w:r w:rsidRPr="009E1E72">
        <w:rPr>
          <w:rFonts w:ascii="Times New Roman" w:hAnsi="Times New Roman" w:cs="Times New Roman"/>
          <w:sz w:val="24"/>
          <w:szCs w:val="24"/>
        </w:rPr>
        <w:t>o</w:t>
      </w:r>
      <w:r w:rsidR="00B73385" w:rsidRPr="009E1E72">
        <w:rPr>
          <w:rFonts w:ascii="Times New Roman" w:hAnsi="Times New Roman" w:cs="Times New Roman"/>
          <w:sz w:val="24"/>
          <w:szCs w:val="24"/>
        </w:rPr>
        <w:t>,</w:t>
      </w:r>
      <w:r w:rsidRPr="009E1E72">
        <w:rPr>
          <w:rFonts w:ascii="Times New Roman" w:hAnsi="Times New Roman" w:cs="Times New Roman"/>
          <w:sz w:val="24"/>
          <w:szCs w:val="24"/>
        </w:rPr>
        <w:t xml:space="preserve"> I made sure we were able to work on the artists I met together, like I did every art thing that she did, and we would work on it together and spend time doing that. So that was </w:t>
      </w:r>
      <w:proofErr w:type="gramStart"/>
      <w:r w:rsidRPr="009E1E72">
        <w:rPr>
          <w:rFonts w:ascii="Times New Roman" w:hAnsi="Times New Roman" w:cs="Times New Roman"/>
          <w:sz w:val="24"/>
          <w:szCs w:val="24"/>
        </w:rPr>
        <w:t>really important</w:t>
      </w:r>
      <w:proofErr w:type="gramEnd"/>
      <w:r w:rsidRPr="009E1E72">
        <w:rPr>
          <w:rFonts w:ascii="Times New Roman" w:hAnsi="Times New Roman" w:cs="Times New Roman"/>
          <w:sz w:val="24"/>
          <w:szCs w:val="24"/>
        </w:rPr>
        <w:t xml:space="preserve"> just to have that as a release and spend, you know, that tha</w:t>
      </w:r>
      <w:r w:rsidRPr="009E1E72">
        <w:rPr>
          <w:rFonts w:ascii="Times New Roman" w:hAnsi="Times New Roman" w:cs="Times New Roman"/>
          <w:sz w:val="24"/>
          <w:szCs w:val="24"/>
        </w:rPr>
        <w:t>t very much quality time with her. Um, science was the other big thing that I love from school. And so</w:t>
      </w:r>
      <w:r w:rsidR="00B73385" w:rsidRPr="009E1E72">
        <w:rPr>
          <w:rFonts w:ascii="Times New Roman" w:hAnsi="Times New Roman" w:cs="Times New Roman"/>
          <w:sz w:val="24"/>
          <w:szCs w:val="24"/>
        </w:rPr>
        <w:t>,</w:t>
      </w:r>
      <w:r w:rsidRPr="009E1E72">
        <w:rPr>
          <w:rFonts w:ascii="Times New Roman" w:hAnsi="Times New Roman" w:cs="Times New Roman"/>
          <w:sz w:val="24"/>
          <w:szCs w:val="24"/>
        </w:rPr>
        <w:t xml:space="preserve"> we got spent a lot of time doing science projects, ask for some in </w:t>
      </w:r>
      <w:proofErr w:type="spellStart"/>
      <w:r w:rsidRPr="009E1E72">
        <w:rPr>
          <w:rFonts w:ascii="Times New Roman" w:hAnsi="Times New Roman" w:cs="Times New Roman"/>
          <w:sz w:val="24"/>
          <w:szCs w:val="24"/>
        </w:rPr>
        <w:t>mon</w:t>
      </w:r>
      <w:r w:rsidR="00B73385" w:rsidRPr="009E1E72">
        <w:rPr>
          <w:rFonts w:ascii="Times New Roman" w:hAnsi="Times New Roman" w:cs="Times New Roman"/>
          <w:sz w:val="24"/>
          <w:szCs w:val="24"/>
        </w:rPr>
        <w:t>tess</w:t>
      </w:r>
      <w:proofErr w:type="spellEnd"/>
      <w:r w:rsidRPr="009E1E72">
        <w:rPr>
          <w:rFonts w:ascii="Times New Roman" w:hAnsi="Times New Roman" w:cs="Times New Roman"/>
          <w:sz w:val="24"/>
          <w:szCs w:val="24"/>
        </w:rPr>
        <w:t xml:space="preserve">, in Montessori lingo, they use the term extension for kind of extra work extra </w:t>
      </w:r>
      <w:r w:rsidRPr="009E1E72">
        <w:rPr>
          <w:rFonts w:ascii="Times New Roman" w:hAnsi="Times New Roman" w:cs="Times New Roman"/>
          <w:sz w:val="24"/>
          <w:szCs w:val="24"/>
        </w:rPr>
        <w:t>credit work. And so</w:t>
      </w:r>
      <w:r w:rsidR="00B73385" w:rsidRPr="009E1E72">
        <w:rPr>
          <w:rFonts w:ascii="Times New Roman" w:hAnsi="Times New Roman" w:cs="Times New Roman"/>
          <w:sz w:val="24"/>
          <w:szCs w:val="24"/>
        </w:rPr>
        <w:t>,</w:t>
      </w:r>
      <w:r w:rsidRPr="009E1E72">
        <w:rPr>
          <w:rFonts w:ascii="Times New Roman" w:hAnsi="Times New Roman" w:cs="Times New Roman"/>
          <w:sz w:val="24"/>
          <w:szCs w:val="24"/>
        </w:rPr>
        <w:t xml:space="preserve"> we asked her a lot of science extensions, and then we would make, or she would make cartoons out of them, animate kind of what we've done, or she would make a movie out of that. And so, we just had a lot of fun with that, and then just </w:t>
      </w:r>
      <w:r w:rsidRPr="009E1E72">
        <w:rPr>
          <w:rFonts w:ascii="Times New Roman" w:hAnsi="Times New Roman" w:cs="Times New Roman"/>
          <w:sz w:val="24"/>
          <w:szCs w:val="24"/>
        </w:rPr>
        <w:t xml:space="preserve">really tried to, you know, </w:t>
      </w:r>
      <w:proofErr w:type="gramStart"/>
      <w:r w:rsidRPr="009E1E72">
        <w:rPr>
          <w:rFonts w:ascii="Times New Roman" w:hAnsi="Times New Roman" w:cs="Times New Roman"/>
          <w:sz w:val="24"/>
          <w:szCs w:val="24"/>
        </w:rPr>
        <w:t>recognize</w:t>
      </w:r>
      <w:proofErr w:type="gramEnd"/>
      <w:r w:rsidRPr="009E1E72">
        <w:rPr>
          <w:rFonts w:ascii="Times New Roman" w:hAnsi="Times New Roman" w:cs="Times New Roman"/>
          <w:sz w:val="24"/>
          <w:szCs w:val="24"/>
        </w:rPr>
        <w:t xml:space="preserve"> and appreciate the fact that something bigger than us was happening, that we weren't in control of, but we were in control of how we dealt with our emotions. And that, you know, we, we could, you know, maintain some pos</w:t>
      </w:r>
      <w:r w:rsidRPr="009E1E72">
        <w:rPr>
          <w:rFonts w:ascii="Times New Roman" w:hAnsi="Times New Roman" w:cs="Times New Roman"/>
          <w:sz w:val="24"/>
          <w:szCs w:val="24"/>
        </w:rPr>
        <w:t>itivity with this while also realizing that there were some bad things happening to people that we love very much. And so, you know, take the time to honor them as well. So, yeah. Now, where we're at the very last week of school, it's this week, it's all t</w:t>
      </w:r>
      <w:r w:rsidRPr="009E1E72">
        <w:rPr>
          <w:rFonts w:ascii="Times New Roman" w:hAnsi="Times New Roman" w:cs="Times New Roman"/>
          <w:sz w:val="24"/>
          <w:szCs w:val="24"/>
        </w:rPr>
        <w:t xml:space="preserve">he kids are presenting their </w:t>
      </w:r>
      <w:r w:rsidR="00B73385" w:rsidRPr="009E1E72">
        <w:rPr>
          <w:rFonts w:ascii="Times New Roman" w:hAnsi="Times New Roman" w:cs="Times New Roman"/>
          <w:sz w:val="24"/>
          <w:szCs w:val="24"/>
        </w:rPr>
        <w:t>yearend</w:t>
      </w:r>
      <w:r w:rsidRPr="009E1E72">
        <w:rPr>
          <w:rFonts w:ascii="Times New Roman" w:hAnsi="Times New Roman" w:cs="Times New Roman"/>
          <w:sz w:val="24"/>
          <w:szCs w:val="24"/>
        </w:rPr>
        <w:t xml:space="preserve"> research projects. So</w:t>
      </w:r>
      <w:r w:rsidR="00B73385" w:rsidRPr="009E1E72">
        <w:rPr>
          <w:rFonts w:ascii="Times New Roman" w:hAnsi="Times New Roman" w:cs="Times New Roman"/>
          <w:sz w:val="24"/>
          <w:szCs w:val="24"/>
        </w:rPr>
        <w:t>,</w:t>
      </w:r>
      <w:r w:rsidRPr="009E1E72">
        <w:rPr>
          <w:rFonts w:ascii="Times New Roman" w:hAnsi="Times New Roman" w:cs="Times New Roman"/>
          <w:sz w:val="24"/>
          <w:szCs w:val="24"/>
        </w:rPr>
        <w:t xml:space="preserve"> all her actual work is accomplished. She has written her report, she has a wonderful PowerPoint presentation to present on the cats of South America. And then it's summertime. And so</w:t>
      </w:r>
      <w:r w:rsidR="00B73385" w:rsidRPr="009E1E72">
        <w:rPr>
          <w:rFonts w:ascii="Times New Roman" w:hAnsi="Times New Roman" w:cs="Times New Roman"/>
          <w:sz w:val="24"/>
          <w:szCs w:val="24"/>
        </w:rPr>
        <w:t>,</w:t>
      </w:r>
      <w:r w:rsidRPr="009E1E72">
        <w:rPr>
          <w:rFonts w:ascii="Times New Roman" w:hAnsi="Times New Roman" w:cs="Times New Roman"/>
          <w:sz w:val="24"/>
          <w:szCs w:val="24"/>
        </w:rPr>
        <w:t xml:space="preserve"> I don't know </w:t>
      </w:r>
      <w:r w:rsidRPr="009E1E72">
        <w:rPr>
          <w:rFonts w:ascii="Times New Roman" w:hAnsi="Times New Roman" w:cs="Times New Roman"/>
          <w:sz w:val="24"/>
          <w:szCs w:val="24"/>
        </w:rPr>
        <w:t xml:space="preserve">what that's going to involve, but we'll figure it out. </w:t>
      </w:r>
    </w:p>
    <w:p w14:paraId="50ECB3B9" w14:textId="77777777" w:rsidR="00D951D6" w:rsidRPr="009E1E72" w:rsidRDefault="00D951D6">
      <w:pPr>
        <w:spacing w:after="0"/>
        <w:rPr>
          <w:rFonts w:ascii="Times New Roman" w:hAnsi="Times New Roman" w:cs="Times New Roman"/>
          <w:sz w:val="24"/>
          <w:szCs w:val="24"/>
        </w:rPr>
      </w:pPr>
    </w:p>
    <w:p w14:paraId="23B7AC55" w14:textId="46A2EAA1" w:rsidR="00D951D6" w:rsidRPr="009E1E72" w:rsidRDefault="009A0EC8">
      <w:pPr>
        <w:spacing w:after="0"/>
        <w:rPr>
          <w:rFonts w:ascii="Times New Roman" w:hAnsi="Times New Roman" w:cs="Times New Roman"/>
          <w:sz w:val="24"/>
          <w:szCs w:val="24"/>
        </w:rPr>
      </w:pPr>
      <w:r w:rsidRPr="009E1E72">
        <w:rPr>
          <w:rFonts w:ascii="Times New Roman" w:hAnsi="Times New Roman" w:cs="Times New Roman"/>
          <w:b/>
          <w:sz w:val="24"/>
          <w:szCs w:val="24"/>
        </w:rPr>
        <w:t xml:space="preserve">Hilary Blum </w:t>
      </w:r>
      <w:r w:rsidR="00487B89" w:rsidRPr="00487B89">
        <w:rPr>
          <w:rFonts w:ascii="Times New Roman" w:hAnsi="Times New Roman" w:cs="Times New Roman"/>
          <w:bCs/>
          <w:sz w:val="24"/>
          <w:szCs w:val="24"/>
        </w:rPr>
        <w:t>0</w:t>
      </w:r>
      <w:r w:rsidRPr="009E1E72">
        <w:rPr>
          <w:rFonts w:ascii="Times New Roman" w:hAnsi="Times New Roman" w:cs="Times New Roman"/>
          <w:sz w:val="24"/>
          <w:szCs w:val="24"/>
        </w:rPr>
        <w:t>1:02:29</w:t>
      </w:r>
    </w:p>
    <w:p w14:paraId="585AF079" w14:textId="693709D6" w:rsidR="00D951D6" w:rsidRPr="009E1E72" w:rsidRDefault="00B73385">
      <w:pPr>
        <w:spacing w:after="0"/>
        <w:rPr>
          <w:rFonts w:ascii="Times New Roman" w:hAnsi="Times New Roman" w:cs="Times New Roman"/>
          <w:sz w:val="24"/>
          <w:szCs w:val="24"/>
        </w:rPr>
      </w:pPr>
      <w:r w:rsidRPr="009E1E72">
        <w:rPr>
          <w:rFonts w:ascii="Times New Roman" w:hAnsi="Times New Roman" w:cs="Times New Roman"/>
          <w:sz w:val="24"/>
          <w:szCs w:val="24"/>
        </w:rPr>
        <w:t>Yeah.</w:t>
      </w:r>
      <w:r w:rsidRPr="009E1E72">
        <w:rPr>
          <w:rFonts w:ascii="Times New Roman" w:hAnsi="Times New Roman" w:cs="Times New Roman"/>
          <w:sz w:val="24"/>
          <w:szCs w:val="24"/>
        </w:rPr>
        <w:t xml:space="preserve"> </w:t>
      </w:r>
      <w:r w:rsidR="009A0EC8" w:rsidRPr="009E1E72">
        <w:rPr>
          <w:rFonts w:ascii="Times New Roman" w:hAnsi="Times New Roman" w:cs="Times New Roman"/>
          <w:sz w:val="24"/>
          <w:szCs w:val="24"/>
        </w:rPr>
        <w:t>That's a good outlook, not focusing on normalcy, which we don't know when that's going to return positivity.</w:t>
      </w:r>
    </w:p>
    <w:p w14:paraId="33C8499E" w14:textId="77777777" w:rsidR="00D951D6" w:rsidRPr="009E1E72" w:rsidRDefault="00D951D6">
      <w:pPr>
        <w:spacing w:after="0"/>
        <w:rPr>
          <w:rFonts w:ascii="Times New Roman" w:hAnsi="Times New Roman" w:cs="Times New Roman"/>
          <w:sz w:val="24"/>
          <w:szCs w:val="24"/>
        </w:rPr>
      </w:pPr>
    </w:p>
    <w:p w14:paraId="25BD0F50" w14:textId="730FF9B4" w:rsidR="00D951D6" w:rsidRPr="009E1E72" w:rsidRDefault="009A0EC8">
      <w:pPr>
        <w:spacing w:after="0"/>
        <w:rPr>
          <w:rFonts w:ascii="Times New Roman" w:hAnsi="Times New Roman" w:cs="Times New Roman"/>
          <w:sz w:val="24"/>
          <w:szCs w:val="24"/>
        </w:rPr>
      </w:pPr>
      <w:r w:rsidRPr="009E1E72">
        <w:rPr>
          <w:rFonts w:ascii="Times New Roman" w:hAnsi="Times New Roman" w:cs="Times New Roman"/>
          <w:b/>
          <w:sz w:val="24"/>
          <w:szCs w:val="24"/>
        </w:rPr>
        <w:t xml:space="preserve">Stanton Webster </w:t>
      </w:r>
      <w:r w:rsidR="00487B89" w:rsidRPr="00487B89">
        <w:rPr>
          <w:rFonts w:ascii="Times New Roman" w:hAnsi="Times New Roman" w:cs="Times New Roman"/>
          <w:bCs/>
          <w:sz w:val="24"/>
          <w:szCs w:val="24"/>
        </w:rPr>
        <w:t>0</w:t>
      </w:r>
      <w:r w:rsidRPr="009E1E72">
        <w:rPr>
          <w:rFonts w:ascii="Times New Roman" w:hAnsi="Times New Roman" w:cs="Times New Roman"/>
          <w:sz w:val="24"/>
          <w:szCs w:val="24"/>
        </w:rPr>
        <w:t>1:02:35</w:t>
      </w:r>
    </w:p>
    <w:p w14:paraId="61012C87" w14:textId="6CE0D34E" w:rsidR="00D951D6" w:rsidRPr="009E1E72" w:rsidRDefault="009A0EC8">
      <w:pPr>
        <w:spacing w:after="0"/>
        <w:rPr>
          <w:rFonts w:ascii="Times New Roman" w:hAnsi="Times New Roman" w:cs="Times New Roman"/>
          <w:sz w:val="24"/>
          <w:szCs w:val="24"/>
        </w:rPr>
      </w:pPr>
      <w:r w:rsidRPr="009E1E72">
        <w:rPr>
          <w:rFonts w:ascii="Times New Roman" w:hAnsi="Times New Roman" w:cs="Times New Roman"/>
          <w:sz w:val="24"/>
          <w:szCs w:val="24"/>
        </w:rPr>
        <w:t xml:space="preserve">Yeah, yeah, it's the </w:t>
      </w:r>
      <w:proofErr w:type="spellStart"/>
      <w:proofErr w:type="gramStart"/>
      <w:r w:rsidRPr="009E1E72">
        <w:rPr>
          <w:rFonts w:ascii="Times New Roman" w:hAnsi="Times New Roman" w:cs="Times New Roman"/>
          <w:sz w:val="24"/>
          <w:szCs w:val="24"/>
        </w:rPr>
        <w:t>only</w:t>
      </w:r>
      <w:r w:rsidR="00B73385" w:rsidRPr="009E1E72">
        <w:rPr>
          <w:rFonts w:ascii="Times New Roman" w:hAnsi="Times New Roman" w:cs="Times New Roman"/>
          <w:sz w:val="24"/>
          <w:szCs w:val="24"/>
        </w:rPr>
        <w:t>,</w:t>
      </w:r>
      <w:r w:rsidRPr="009E1E72">
        <w:rPr>
          <w:rFonts w:ascii="Times New Roman" w:hAnsi="Times New Roman" w:cs="Times New Roman"/>
          <w:sz w:val="24"/>
          <w:szCs w:val="24"/>
        </w:rPr>
        <w:t>only</w:t>
      </w:r>
      <w:proofErr w:type="spellEnd"/>
      <w:proofErr w:type="gramEnd"/>
      <w:r w:rsidRPr="009E1E72">
        <w:rPr>
          <w:rFonts w:ascii="Times New Roman" w:hAnsi="Times New Roman" w:cs="Times New Roman"/>
          <w:sz w:val="24"/>
          <w:szCs w:val="24"/>
        </w:rPr>
        <w:t xml:space="preserve"> way I c</w:t>
      </w:r>
      <w:r w:rsidRPr="009E1E72">
        <w:rPr>
          <w:rFonts w:ascii="Times New Roman" w:hAnsi="Times New Roman" w:cs="Times New Roman"/>
          <w:sz w:val="24"/>
          <w:szCs w:val="24"/>
        </w:rPr>
        <w:t>ould figure it out. And not like don't. I went on early on and did a podcast with a friend who was talking to creatives. And I've never considered myself a creative. But he assured me that I was, and we, you know, this is the thing for me right now, it's l</w:t>
      </w:r>
      <w:r w:rsidRPr="009E1E72">
        <w:rPr>
          <w:rFonts w:ascii="Times New Roman" w:hAnsi="Times New Roman" w:cs="Times New Roman"/>
          <w:sz w:val="24"/>
          <w:szCs w:val="24"/>
        </w:rPr>
        <w:t>ike, feel free to contradict yourself. Like if, if you are a person that normally wakes up every morning and you you're a writer, and you write four paragraphs, or you write four pages, you write 400 pages, or you're a painter and you do this or you're tha</w:t>
      </w:r>
      <w:r w:rsidRPr="009E1E72">
        <w:rPr>
          <w:rFonts w:ascii="Times New Roman" w:hAnsi="Times New Roman" w:cs="Times New Roman"/>
          <w:sz w:val="24"/>
          <w:szCs w:val="24"/>
        </w:rPr>
        <w:t xml:space="preserve">t you do that, whatever it is, feel free to not do that, you know, feel free to take a minute, you know, and find some kind of center for yourself and go from that if it's if you just need to, like drink coffee and sit and look outside and a flower that's </w:t>
      </w:r>
      <w:r w:rsidRPr="009E1E72">
        <w:rPr>
          <w:rFonts w:ascii="Times New Roman" w:hAnsi="Times New Roman" w:cs="Times New Roman"/>
          <w:sz w:val="24"/>
          <w:szCs w:val="24"/>
        </w:rPr>
        <w:t>willing, whatever it is, you know, feel free to get outside of what you normally do, because that's where we all are. Nothing is business as usual. Nothing's normal, nothing's, you know, like, take some time contradict yourself if you need to, and find som</w:t>
      </w:r>
      <w:r w:rsidRPr="009E1E72">
        <w:rPr>
          <w:rFonts w:ascii="Times New Roman" w:hAnsi="Times New Roman" w:cs="Times New Roman"/>
          <w:sz w:val="24"/>
          <w:szCs w:val="24"/>
        </w:rPr>
        <w:t>e other ways forward to focus on things that will</w:t>
      </w:r>
      <w:r w:rsidR="00487B89">
        <w:rPr>
          <w:rFonts w:ascii="Times New Roman" w:hAnsi="Times New Roman" w:cs="Times New Roman"/>
          <w:sz w:val="24"/>
          <w:szCs w:val="24"/>
        </w:rPr>
        <w:t xml:space="preserve">, </w:t>
      </w:r>
      <w:r w:rsidRPr="009E1E72">
        <w:rPr>
          <w:rFonts w:ascii="Times New Roman" w:hAnsi="Times New Roman" w:cs="Times New Roman"/>
          <w:sz w:val="24"/>
          <w:szCs w:val="24"/>
        </w:rPr>
        <w:t>that will try to get you back to moving through things in a healthy way.</w:t>
      </w:r>
    </w:p>
    <w:p w14:paraId="0516274A" w14:textId="77777777" w:rsidR="00D951D6" w:rsidRPr="009E1E72" w:rsidRDefault="00D951D6">
      <w:pPr>
        <w:spacing w:after="0"/>
        <w:rPr>
          <w:rFonts w:ascii="Times New Roman" w:hAnsi="Times New Roman" w:cs="Times New Roman"/>
          <w:sz w:val="24"/>
          <w:szCs w:val="24"/>
        </w:rPr>
      </w:pPr>
    </w:p>
    <w:p w14:paraId="3DEDF91B" w14:textId="46EB58B7" w:rsidR="00D951D6" w:rsidRPr="009E1E72" w:rsidRDefault="009A0EC8">
      <w:pPr>
        <w:spacing w:after="0"/>
        <w:rPr>
          <w:rFonts w:ascii="Times New Roman" w:hAnsi="Times New Roman" w:cs="Times New Roman"/>
          <w:sz w:val="24"/>
          <w:szCs w:val="24"/>
        </w:rPr>
      </w:pPr>
      <w:r w:rsidRPr="009E1E72">
        <w:rPr>
          <w:rFonts w:ascii="Times New Roman" w:hAnsi="Times New Roman" w:cs="Times New Roman"/>
          <w:b/>
          <w:sz w:val="24"/>
          <w:szCs w:val="24"/>
        </w:rPr>
        <w:t xml:space="preserve">Hilary Blum </w:t>
      </w:r>
      <w:r w:rsidR="00487B89">
        <w:rPr>
          <w:rFonts w:ascii="Times New Roman" w:hAnsi="Times New Roman" w:cs="Times New Roman"/>
          <w:bCs/>
          <w:sz w:val="24"/>
          <w:szCs w:val="24"/>
        </w:rPr>
        <w:t>0</w:t>
      </w:r>
      <w:r w:rsidRPr="009E1E72">
        <w:rPr>
          <w:rFonts w:ascii="Times New Roman" w:hAnsi="Times New Roman" w:cs="Times New Roman"/>
          <w:sz w:val="24"/>
          <w:szCs w:val="24"/>
        </w:rPr>
        <w:t>1:03:51</w:t>
      </w:r>
    </w:p>
    <w:p w14:paraId="6D7A55A0" w14:textId="66E061B9" w:rsidR="00D951D6" w:rsidRPr="009E1E72" w:rsidRDefault="009A0EC8">
      <w:pPr>
        <w:spacing w:after="0"/>
        <w:rPr>
          <w:rFonts w:ascii="Times New Roman" w:hAnsi="Times New Roman" w:cs="Times New Roman"/>
          <w:sz w:val="24"/>
          <w:szCs w:val="24"/>
        </w:rPr>
      </w:pPr>
      <w:r w:rsidRPr="009E1E72">
        <w:rPr>
          <w:rFonts w:ascii="Times New Roman" w:hAnsi="Times New Roman" w:cs="Times New Roman"/>
          <w:sz w:val="24"/>
          <w:szCs w:val="24"/>
        </w:rPr>
        <w:t>My last question for you is open</w:t>
      </w:r>
      <w:r w:rsidR="00B73385" w:rsidRPr="009E1E72">
        <w:rPr>
          <w:rFonts w:ascii="Times New Roman" w:hAnsi="Times New Roman" w:cs="Times New Roman"/>
          <w:sz w:val="24"/>
          <w:szCs w:val="24"/>
        </w:rPr>
        <w:t>-</w:t>
      </w:r>
      <w:r w:rsidRPr="009E1E72">
        <w:rPr>
          <w:rFonts w:ascii="Times New Roman" w:hAnsi="Times New Roman" w:cs="Times New Roman"/>
          <w:sz w:val="24"/>
          <w:szCs w:val="24"/>
        </w:rPr>
        <w:t>ended. And for you, is there anything that I didn't ask that you would like to</w:t>
      </w:r>
      <w:r w:rsidRPr="009E1E72">
        <w:rPr>
          <w:rFonts w:ascii="Times New Roman" w:hAnsi="Times New Roman" w:cs="Times New Roman"/>
          <w:sz w:val="24"/>
          <w:szCs w:val="24"/>
        </w:rPr>
        <w:t xml:space="preserve"> discuss that you would like to be known as on the record?</w:t>
      </w:r>
    </w:p>
    <w:p w14:paraId="0933CCA5" w14:textId="77777777" w:rsidR="00D951D6" w:rsidRPr="009E1E72" w:rsidRDefault="00D951D6">
      <w:pPr>
        <w:spacing w:after="0"/>
        <w:rPr>
          <w:rFonts w:ascii="Times New Roman" w:hAnsi="Times New Roman" w:cs="Times New Roman"/>
          <w:sz w:val="24"/>
          <w:szCs w:val="24"/>
        </w:rPr>
      </w:pPr>
    </w:p>
    <w:p w14:paraId="233E909D" w14:textId="4DB734BA" w:rsidR="00D951D6" w:rsidRPr="009E1E72" w:rsidRDefault="009A0EC8">
      <w:pPr>
        <w:spacing w:after="0"/>
        <w:rPr>
          <w:rFonts w:ascii="Times New Roman" w:hAnsi="Times New Roman" w:cs="Times New Roman"/>
          <w:sz w:val="24"/>
          <w:szCs w:val="24"/>
        </w:rPr>
      </w:pPr>
      <w:r w:rsidRPr="009E1E72">
        <w:rPr>
          <w:rFonts w:ascii="Times New Roman" w:hAnsi="Times New Roman" w:cs="Times New Roman"/>
          <w:b/>
          <w:sz w:val="24"/>
          <w:szCs w:val="24"/>
        </w:rPr>
        <w:t xml:space="preserve">Stanton Webster </w:t>
      </w:r>
      <w:r w:rsidR="00487B89">
        <w:rPr>
          <w:rFonts w:ascii="Times New Roman" w:hAnsi="Times New Roman" w:cs="Times New Roman"/>
          <w:bCs/>
          <w:sz w:val="24"/>
          <w:szCs w:val="24"/>
        </w:rPr>
        <w:t>0</w:t>
      </w:r>
      <w:r w:rsidRPr="009E1E72">
        <w:rPr>
          <w:rFonts w:ascii="Times New Roman" w:hAnsi="Times New Roman" w:cs="Times New Roman"/>
          <w:sz w:val="24"/>
          <w:szCs w:val="24"/>
        </w:rPr>
        <w:t>1:04:04</w:t>
      </w:r>
    </w:p>
    <w:p w14:paraId="0EC1DE2C" w14:textId="77777777" w:rsidR="009E1E72" w:rsidRPr="009E1E72" w:rsidRDefault="009A0EC8">
      <w:pPr>
        <w:spacing w:after="0"/>
        <w:rPr>
          <w:rFonts w:ascii="Times New Roman" w:hAnsi="Times New Roman" w:cs="Times New Roman"/>
          <w:sz w:val="24"/>
          <w:szCs w:val="24"/>
        </w:rPr>
      </w:pPr>
      <w:r w:rsidRPr="009E1E72">
        <w:rPr>
          <w:rFonts w:ascii="Times New Roman" w:hAnsi="Times New Roman" w:cs="Times New Roman"/>
          <w:sz w:val="24"/>
          <w:szCs w:val="24"/>
        </w:rPr>
        <w:t xml:space="preserve">Um, no, I think we've learned </w:t>
      </w:r>
      <w:proofErr w:type="gramStart"/>
      <w:r w:rsidRPr="009E1E72">
        <w:rPr>
          <w:rFonts w:ascii="Times New Roman" w:hAnsi="Times New Roman" w:cs="Times New Roman"/>
          <w:sz w:val="24"/>
          <w:szCs w:val="24"/>
        </w:rPr>
        <w:t>we've</w:t>
      </w:r>
      <w:r w:rsidR="00B73385" w:rsidRPr="009E1E72">
        <w:rPr>
          <w:rFonts w:ascii="Times New Roman" w:hAnsi="Times New Roman" w:cs="Times New Roman"/>
          <w:sz w:val="24"/>
          <w:szCs w:val="24"/>
        </w:rPr>
        <w:t>,</w:t>
      </w:r>
      <w:proofErr w:type="gramEnd"/>
      <w:r w:rsidR="00B73385" w:rsidRPr="009E1E72">
        <w:rPr>
          <w:rFonts w:ascii="Times New Roman" w:hAnsi="Times New Roman" w:cs="Times New Roman"/>
          <w:sz w:val="24"/>
          <w:szCs w:val="24"/>
        </w:rPr>
        <w:t xml:space="preserve"> </w:t>
      </w:r>
      <w:r w:rsidRPr="009E1E72">
        <w:rPr>
          <w:rFonts w:ascii="Times New Roman" w:hAnsi="Times New Roman" w:cs="Times New Roman"/>
          <w:sz w:val="24"/>
          <w:szCs w:val="24"/>
        </w:rPr>
        <w:t xml:space="preserve">we've talked a lot. And you can see I'm so bashful and shy, I don't like sharing. No, I think it's, you know, the, the take home as </w:t>
      </w:r>
      <w:r w:rsidRPr="009E1E72">
        <w:rPr>
          <w:rFonts w:ascii="Times New Roman" w:hAnsi="Times New Roman" w:cs="Times New Roman"/>
          <w:sz w:val="24"/>
          <w:szCs w:val="24"/>
        </w:rPr>
        <w:t xml:space="preserve">we move forward, for me is just that, you know, reinforces a lot of those notions of you were in a big world. And we're not much in control of, of things very much. And so, we like to toy with these notions of keeping ourselves safe. And you know, we want </w:t>
      </w:r>
      <w:r w:rsidRPr="009E1E72">
        <w:rPr>
          <w:rFonts w:ascii="Times New Roman" w:hAnsi="Times New Roman" w:cs="Times New Roman"/>
          <w:sz w:val="24"/>
          <w:szCs w:val="24"/>
        </w:rPr>
        <w:t>to keep our children safe to keep these rare, but, you know, there's not, there's not a lot of ability to do that. What we do have the ability to do is to educate ourselves and make smart decisions. So that's kind of, that's where I hope we can move forwar</w:t>
      </w:r>
      <w:r w:rsidRPr="009E1E72">
        <w:rPr>
          <w:rFonts w:ascii="Times New Roman" w:hAnsi="Times New Roman" w:cs="Times New Roman"/>
          <w:sz w:val="24"/>
          <w:szCs w:val="24"/>
        </w:rPr>
        <w:t xml:space="preserve">d out of this is, or move out of this is, you know, look at look at our </w:t>
      </w:r>
      <w:r w:rsidR="00B73385" w:rsidRPr="009E1E72">
        <w:rPr>
          <w:rFonts w:ascii="Times New Roman" w:hAnsi="Times New Roman" w:cs="Times New Roman"/>
          <w:sz w:val="24"/>
          <w:szCs w:val="24"/>
        </w:rPr>
        <w:t>decision-making</w:t>
      </w:r>
      <w:r w:rsidRPr="009E1E72">
        <w:rPr>
          <w:rFonts w:ascii="Times New Roman" w:hAnsi="Times New Roman" w:cs="Times New Roman"/>
          <w:sz w:val="24"/>
          <w:szCs w:val="24"/>
        </w:rPr>
        <w:t xml:space="preserve"> processes let's look at, as we come out of this start to focus on this probably isn't going to be the last issue we have with communicable diseases. So why don't we go </w:t>
      </w:r>
      <w:r w:rsidRPr="009E1E72">
        <w:rPr>
          <w:rFonts w:ascii="Times New Roman" w:hAnsi="Times New Roman" w:cs="Times New Roman"/>
          <w:sz w:val="24"/>
          <w:szCs w:val="24"/>
        </w:rPr>
        <w:t>ahead and get some things in place? You know where we're in, in the southeast, we're in Tornado Alley, in Tennessee. So</w:t>
      </w:r>
      <w:r w:rsidR="00B73385" w:rsidRPr="009E1E72">
        <w:rPr>
          <w:rFonts w:ascii="Times New Roman" w:hAnsi="Times New Roman" w:cs="Times New Roman"/>
          <w:sz w:val="24"/>
          <w:szCs w:val="24"/>
        </w:rPr>
        <w:t>,</w:t>
      </w:r>
      <w:r w:rsidRPr="009E1E72">
        <w:rPr>
          <w:rFonts w:ascii="Times New Roman" w:hAnsi="Times New Roman" w:cs="Times New Roman"/>
          <w:sz w:val="24"/>
          <w:szCs w:val="24"/>
        </w:rPr>
        <w:t xml:space="preserve"> let's, you know, we saw during this pandemic, we saw both Nashville and Chattanooga have major issues with tornadoes. And so</w:t>
      </w:r>
      <w:r w:rsidR="00B73385" w:rsidRPr="009E1E72">
        <w:rPr>
          <w:rFonts w:ascii="Times New Roman" w:hAnsi="Times New Roman" w:cs="Times New Roman"/>
          <w:sz w:val="24"/>
          <w:szCs w:val="24"/>
        </w:rPr>
        <w:t>,</w:t>
      </w:r>
      <w:r w:rsidRPr="009E1E72">
        <w:rPr>
          <w:rFonts w:ascii="Times New Roman" w:hAnsi="Times New Roman" w:cs="Times New Roman"/>
          <w:sz w:val="24"/>
          <w:szCs w:val="24"/>
        </w:rPr>
        <w:t xml:space="preserve"> there's not</w:t>
      </w:r>
      <w:r w:rsidRPr="009E1E72">
        <w:rPr>
          <w:rFonts w:ascii="Times New Roman" w:hAnsi="Times New Roman" w:cs="Times New Roman"/>
          <w:sz w:val="24"/>
          <w:szCs w:val="24"/>
        </w:rPr>
        <w:t xml:space="preserve"> </w:t>
      </w:r>
      <w:r w:rsidR="009E1E72" w:rsidRPr="009E1E72">
        <w:rPr>
          <w:rFonts w:ascii="Times New Roman" w:hAnsi="Times New Roman" w:cs="Times New Roman"/>
          <w:sz w:val="24"/>
          <w:szCs w:val="24"/>
        </w:rPr>
        <w:t>really,</w:t>
      </w:r>
      <w:r w:rsidRPr="009E1E72">
        <w:rPr>
          <w:rFonts w:ascii="Times New Roman" w:hAnsi="Times New Roman" w:cs="Times New Roman"/>
          <w:sz w:val="24"/>
          <w:szCs w:val="24"/>
        </w:rPr>
        <w:t xml:space="preserve"> we didn't have an adopted plan for well, how do we deal with large scale tragedy of a weather while we're also having a health and so how do we put those things together? And so</w:t>
      </w:r>
      <w:r w:rsidR="00B73385" w:rsidRPr="009E1E72">
        <w:rPr>
          <w:rFonts w:ascii="Times New Roman" w:hAnsi="Times New Roman" w:cs="Times New Roman"/>
          <w:sz w:val="24"/>
          <w:szCs w:val="24"/>
        </w:rPr>
        <w:t>,</w:t>
      </w:r>
      <w:r w:rsidRPr="009E1E72">
        <w:rPr>
          <w:rFonts w:ascii="Times New Roman" w:hAnsi="Times New Roman" w:cs="Times New Roman"/>
          <w:sz w:val="24"/>
          <w:szCs w:val="24"/>
        </w:rPr>
        <w:t xml:space="preserve"> we can plan for these things that, you know, whether it's Coronavirus,</w:t>
      </w:r>
      <w:r w:rsidRPr="009E1E72">
        <w:rPr>
          <w:rFonts w:ascii="Times New Roman" w:hAnsi="Times New Roman" w:cs="Times New Roman"/>
          <w:sz w:val="24"/>
          <w:szCs w:val="24"/>
        </w:rPr>
        <w:t xml:space="preserve"> or something else, like we can have some</w:t>
      </w:r>
      <w:r w:rsidR="00B73385" w:rsidRPr="009E1E72">
        <w:rPr>
          <w:rFonts w:ascii="Times New Roman" w:hAnsi="Times New Roman" w:cs="Times New Roman"/>
          <w:sz w:val="24"/>
          <w:szCs w:val="24"/>
        </w:rPr>
        <w:t xml:space="preserve">, </w:t>
      </w:r>
      <w:r w:rsidRPr="009E1E72">
        <w:rPr>
          <w:rFonts w:ascii="Times New Roman" w:hAnsi="Times New Roman" w:cs="Times New Roman"/>
          <w:sz w:val="24"/>
          <w:szCs w:val="24"/>
        </w:rPr>
        <w:t xml:space="preserve">some means to be prepared to, to respond to these things. And I hope that's where we go and start working on and part of that just comes from education. </w:t>
      </w:r>
    </w:p>
    <w:p w14:paraId="6A4423EE" w14:textId="77777777" w:rsidR="009E1E72" w:rsidRPr="009E1E72" w:rsidRDefault="009E1E72">
      <w:pPr>
        <w:spacing w:after="0"/>
        <w:rPr>
          <w:rFonts w:ascii="Times New Roman" w:hAnsi="Times New Roman" w:cs="Times New Roman"/>
          <w:sz w:val="24"/>
          <w:szCs w:val="24"/>
        </w:rPr>
      </w:pPr>
    </w:p>
    <w:p w14:paraId="249C685E" w14:textId="6EDC8827" w:rsidR="009E1E72" w:rsidRPr="009E1E72" w:rsidRDefault="009E1E72">
      <w:pPr>
        <w:spacing w:after="0"/>
        <w:rPr>
          <w:rFonts w:ascii="Times New Roman" w:hAnsi="Times New Roman" w:cs="Times New Roman"/>
          <w:sz w:val="24"/>
          <w:szCs w:val="24"/>
        </w:rPr>
      </w:pPr>
      <w:r w:rsidRPr="009E1E72">
        <w:rPr>
          <w:rFonts w:ascii="Times New Roman" w:hAnsi="Times New Roman" w:cs="Times New Roman"/>
          <w:b/>
          <w:bCs/>
          <w:sz w:val="24"/>
          <w:szCs w:val="24"/>
        </w:rPr>
        <w:t>Hilary Blum</w:t>
      </w:r>
      <w:r w:rsidRPr="009E1E72">
        <w:rPr>
          <w:rFonts w:ascii="Times New Roman" w:hAnsi="Times New Roman" w:cs="Times New Roman"/>
          <w:sz w:val="24"/>
          <w:szCs w:val="24"/>
        </w:rPr>
        <w:t xml:space="preserve"> 01:06:15</w:t>
      </w:r>
    </w:p>
    <w:p w14:paraId="5AE517CE" w14:textId="3BA42E99" w:rsidR="009E1E72" w:rsidRPr="009E1E72" w:rsidRDefault="009A0EC8">
      <w:pPr>
        <w:spacing w:after="0"/>
        <w:rPr>
          <w:rFonts w:ascii="Times New Roman" w:hAnsi="Times New Roman" w:cs="Times New Roman"/>
          <w:sz w:val="24"/>
          <w:szCs w:val="24"/>
        </w:rPr>
      </w:pPr>
      <w:r w:rsidRPr="009E1E72">
        <w:rPr>
          <w:rFonts w:ascii="Times New Roman" w:hAnsi="Times New Roman" w:cs="Times New Roman"/>
          <w:sz w:val="24"/>
          <w:szCs w:val="24"/>
        </w:rPr>
        <w:t xml:space="preserve">Great. </w:t>
      </w:r>
    </w:p>
    <w:p w14:paraId="2174970A" w14:textId="77777777" w:rsidR="009E1E72" w:rsidRPr="009E1E72" w:rsidRDefault="009E1E72">
      <w:pPr>
        <w:spacing w:after="0"/>
        <w:rPr>
          <w:rFonts w:ascii="Times New Roman" w:hAnsi="Times New Roman" w:cs="Times New Roman"/>
          <w:sz w:val="24"/>
          <w:szCs w:val="24"/>
        </w:rPr>
      </w:pPr>
    </w:p>
    <w:p w14:paraId="72756D30" w14:textId="1953B71A" w:rsidR="009E1E72" w:rsidRPr="009E1E72" w:rsidRDefault="009E1E72">
      <w:pPr>
        <w:spacing w:after="0"/>
        <w:rPr>
          <w:rFonts w:ascii="Times New Roman" w:hAnsi="Times New Roman" w:cs="Times New Roman"/>
          <w:sz w:val="24"/>
          <w:szCs w:val="24"/>
        </w:rPr>
      </w:pPr>
      <w:r w:rsidRPr="009E1E72">
        <w:rPr>
          <w:rFonts w:ascii="Times New Roman" w:hAnsi="Times New Roman" w:cs="Times New Roman"/>
          <w:b/>
          <w:bCs/>
          <w:sz w:val="24"/>
          <w:szCs w:val="24"/>
        </w:rPr>
        <w:t>Stanton Webster</w:t>
      </w:r>
      <w:r w:rsidRPr="009E1E72">
        <w:rPr>
          <w:rFonts w:ascii="Times New Roman" w:hAnsi="Times New Roman" w:cs="Times New Roman"/>
          <w:sz w:val="24"/>
          <w:szCs w:val="24"/>
        </w:rPr>
        <w:t xml:space="preserve"> 01:06:18</w:t>
      </w:r>
    </w:p>
    <w:p w14:paraId="323E9321" w14:textId="189A4C7F" w:rsidR="00D951D6" w:rsidRPr="009E1E72" w:rsidRDefault="009A0EC8">
      <w:pPr>
        <w:spacing w:after="0"/>
        <w:rPr>
          <w:rFonts w:ascii="Times New Roman" w:hAnsi="Times New Roman" w:cs="Times New Roman"/>
          <w:sz w:val="24"/>
          <w:szCs w:val="24"/>
        </w:rPr>
      </w:pPr>
      <w:r w:rsidRPr="009E1E72">
        <w:rPr>
          <w:rFonts w:ascii="Times New Roman" w:hAnsi="Times New Roman" w:cs="Times New Roman"/>
          <w:sz w:val="24"/>
          <w:szCs w:val="24"/>
        </w:rPr>
        <w:t>Yeah. How's that?</w:t>
      </w:r>
    </w:p>
    <w:p w14:paraId="259F2664" w14:textId="77777777" w:rsidR="00D951D6" w:rsidRPr="009E1E72" w:rsidRDefault="00D951D6">
      <w:pPr>
        <w:spacing w:after="0"/>
        <w:rPr>
          <w:rFonts w:ascii="Times New Roman" w:hAnsi="Times New Roman" w:cs="Times New Roman"/>
          <w:sz w:val="24"/>
          <w:szCs w:val="24"/>
        </w:rPr>
      </w:pPr>
    </w:p>
    <w:p w14:paraId="65909627" w14:textId="1D6040D3" w:rsidR="00D951D6" w:rsidRPr="009E1E72" w:rsidRDefault="009A0EC8">
      <w:pPr>
        <w:spacing w:after="0"/>
        <w:rPr>
          <w:rFonts w:ascii="Times New Roman" w:hAnsi="Times New Roman" w:cs="Times New Roman"/>
          <w:sz w:val="24"/>
          <w:szCs w:val="24"/>
        </w:rPr>
      </w:pPr>
      <w:r w:rsidRPr="009E1E72">
        <w:rPr>
          <w:rFonts w:ascii="Times New Roman" w:hAnsi="Times New Roman" w:cs="Times New Roman"/>
          <w:b/>
          <w:sz w:val="24"/>
          <w:szCs w:val="24"/>
        </w:rPr>
        <w:t xml:space="preserve">Hilary Blum </w:t>
      </w:r>
      <w:r w:rsidR="009E1E72" w:rsidRPr="009E1E72">
        <w:rPr>
          <w:rFonts w:ascii="Times New Roman" w:hAnsi="Times New Roman" w:cs="Times New Roman"/>
          <w:bCs/>
          <w:sz w:val="24"/>
          <w:szCs w:val="24"/>
        </w:rPr>
        <w:t>0</w:t>
      </w:r>
      <w:r w:rsidRPr="009E1E72">
        <w:rPr>
          <w:rFonts w:ascii="Times New Roman" w:hAnsi="Times New Roman" w:cs="Times New Roman"/>
          <w:sz w:val="24"/>
          <w:szCs w:val="24"/>
        </w:rPr>
        <w:t>1:06:19</w:t>
      </w:r>
    </w:p>
    <w:p w14:paraId="76DD4F79" w14:textId="31F72FAF" w:rsidR="00D951D6" w:rsidRDefault="009A0EC8">
      <w:pPr>
        <w:spacing w:after="0"/>
      </w:pPr>
      <w:r w:rsidRPr="009E1E72">
        <w:rPr>
          <w:rFonts w:ascii="Times New Roman" w:hAnsi="Times New Roman" w:cs="Times New Roman"/>
          <w:sz w:val="24"/>
          <w:szCs w:val="24"/>
        </w:rPr>
        <w:t>Great. Okay, I</w:t>
      </w:r>
      <w:r w:rsidRPr="009E1E72">
        <w:rPr>
          <w:rFonts w:ascii="Times New Roman" w:hAnsi="Times New Roman" w:cs="Times New Roman"/>
          <w:sz w:val="24"/>
          <w:szCs w:val="24"/>
        </w:rPr>
        <w:t xml:space="preserve">'m </w:t>
      </w:r>
      <w:proofErr w:type="spellStart"/>
      <w:r w:rsidRPr="009E1E72">
        <w:rPr>
          <w:rFonts w:ascii="Times New Roman" w:hAnsi="Times New Roman" w:cs="Times New Roman"/>
          <w:sz w:val="24"/>
          <w:szCs w:val="24"/>
        </w:rPr>
        <w:t>gonna</w:t>
      </w:r>
      <w:proofErr w:type="spellEnd"/>
      <w:r w:rsidRPr="009E1E72">
        <w:rPr>
          <w:rFonts w:ascii="Times New Roman" w:hAnsi="Times New Roman" w:cs="Times New Roman"/>
          <w:sz w:val="24"/>
          <w:szCs w:val="24"/>
        </w:rPr>
        <w:t xml:space="preserve"> hit</w:t>
      </w:r>
      <w:r w:rsidR="00487B89">
        <w:rPr>
          <w:rFonts w:ascii="Times New Roman" w:hAnsi="Times New Roman" w:cs="Times New Roman"/>
          <w:sz w:val="24"/>
          <w:szCs w:val="24"/>
        </w:rPr>
        <w:t>…</w:t>
      </w:r>
      <w:r w:rsidRPr="009E1E72">
        <w:rPr>
          <w:rFonts w:ascii="Times New Roman" w:hAnsi="Times New Roman" w:cs="Times New Roman"/>
          <w:sz w:val="24"/>
          <w:szCs w:val="24"/>
        </w:rPr>
        <w:t xml:space="preserve">thank you so much for </w:t>
      </w:r>
      <w:r w:rsidRPr="00487B89">
        <w:rPr>
          <w:rFonts w:ascii="Times New Roman" w:hAnsi="Times New Roman" w:cs="Times New Roman"/>
          <w:sz w:val="24"/>
          <w:szCs w:val="24"/>
        </w:rPr>
        <w:t xml:space="preserve">joining </w:t>
      </w:r>
      <w:r w:rsidRPr="00487B89">
        <w:rPr>
          <w:rFonts w:ascii="Times New Roman" w:hAnsi="Times New Roman" w:cs="Times New Roman"/>
          <w:sz w:val="24"/>
          <w:szCs w:val="24"/>
        </w:rPr>
        <w:t xml:space="preserve">us. I'm going to hit </w:t>
      </w:r>
      <w:r w:rsidR="00487B89">
        <w:rPr>
          <w:rFonts w:ascii="Times New Roman" w:hAnsi="Times New Roman" w:cs="Times New Roman"/>
          <w:sz w:val="24"/>
          <w:szCs w:val="24"/>
        </w:rPr>
        <w:t>s</w:t>
      </w:r>
      <w:r w:rsidRPr="00487B89">
        <w:rPr>
          <w:rFonts w:ascii="Times New Roman" w:hAnsi="Times New Roman" w:cs="Times New Roman"/>
          <w:sz w:val="24"/>
          <w:szCs w:val="24"/>
        </w:rPr>
        <w:t xml:space="preserve">top </w:t>
      </w:r>
      <w:r w:rsidR="00487B89">
        <w:rPr>
          <w:rFonts w:ascii="Times New Roman" w:hAnsi="Times New Roman" w:cs="Times New Roman"/>
          <w:sz w:val="24"/>
          <w:szCs w:val="24"/>
        </w:rPr>
        <w:t>r</w:t>
      </w:r>
      <w:r w:rsidRPr="00487B89">
        <w:rPr>
          <w:rFonts w:ascii="Times New Roman" w:hAnsi="Times New Roman" w:cs="Times New Roman"/>
          <w:sz w:val="24"/>
          <w:szCs w:val="24"/>
        </w:rPr>
        <w:t>ecording</w:t>
      </w:r>
    </w:p>
    <w:sectPr w:rsidR="00D951D6"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6D2F8" w14:textId="77777777" w:rsidR="009A0EC8" w:rsidRDefault="009A0EC8">
      <w:pPr>
        <w:spacing w:after="0" w:line="240" w:lineRule="auto"/>
      </w:pPr>
      <w:r>
        <w:separator/>
      </w:r>
    </w:p>
  </w:endnote>
  <w:endnote w:type="continuationSeparator" w:id="0">
    <w:p w14:paraId="2178F8BA" w14:textId="77777777" w:rsidR="009A0EC8" w:rsidRDefault="009A0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25B14574"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CC2445E"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C579BA"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6DB5CD2F"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728D652E" w14:textId="62A2BB42"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00910D34" w:rsidRPr="009C3AF0">
      <w:rPr>
        <w:rFonts w:ascii="Arial" w:hAnsi="Arial" w:cs="Arial"/>
        <w:color w:val="BFBFBF" w:themeColor="background1" w:themeShade="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BD4BE" w14:textId="77777777" w:rsidR="009A0EC8" w:rsidRDefault="009A0EC8">
      <w:pPr>
        <w:spacing w:after="0" w:line="240" w:lineRule="auto"/>
      </w:pPr>
      <w:r>
        <w:separator/>
      </w:r>
    </w:p>
  </w:footnote>
  <w:footnote w:type="continuationSeparator" w:id="0">
    <w:p w14:paraId="6305058D" w14:textId="77777777" w:rsidR="009A0EC8" w:rsidRDefault="009A0E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878161594">
    <w:abstractNumId w:val="8"/>
  </w:num>
  <w:num w:numId="2" w16cid:durableId="1926721737">
    <w:abstractNumId w:val="6"/>
  </w:num>
  <w:num w:numId="3" w16cid:durableId="1428233304">
    <w:abstractNumId w:val="5"/>
  </w:num>
  <w:num w:numId="4" w16cid:durableId="976644053">
    <w:abstractNumId w:val="4"/>
  </w:num>
  <w:num w:numId="5" w16cid:durableId="212927730">
    <w:abstractNumId w:val="7"/>
  </w:num>
  <w:num w:numId="6" w16cid:durableId="1748652290">
    <w:abstractNumId w:val="3"/>
  </w:num>
  <w:num w:numId="7" w16cid:durableId="59788669">
    <w:abstractNumId w:val="2"/>
  </w:num>
  <w:num w:numId="8" w16cid:durableId="1414358070">
    <w:abstractNumId w:val="1"/>
  </w:num>
  <w:num w:numId="9" w16cid:durableId="3986705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335E38"/>
    <w:rsid w:val="003F6884"/>
    <w:rsid w:val="00487B89"/>
    <w:rsid w:val="004A641F"/>
    <w:rsid w:val="004B593C"/>
    <w:rsid w:val="00525B8A"/>
    <w:rsid w:val="00591E1E"/>
    <w:rsid w:val="005E4920"/>
    <w:rsid w:val="006E2A8C"/>
    <w:rsid w:val="00716EE8"/>
    <w:rsid w:val="007303F2"/>
    <w:rsid w:val="007749AF"/>
    <w:rsid w:val="00794EBC"/>
    <w:rsid w:val="008942DE"/>
    <w:rsid w:val="008C241A"/>
    <w:rsid w:val="00910D34"/>
    <w:rsid w:val="00930F33"/>
    <w:rsid w:val="009A0EC8"/>
    <w:rsid w:val="009C3AF0"/>
    <w:rsid w:val="009E1E72"/>
    <w:rsid w:val="009F1ECA"/>
    <w:rsid w:val="00A12EE5"/>
    <w:rsid w:val="00AA1D8D"/>
    <w:rsid w:val="00AB108E"/>
    <w:rsid w:val="00B47730"/>
    <w:rsid w:val="00B73385"/>
    <w:rsid w:val="00BA4C2B"/>
    <w:rsid w:val="00BD0140"/>
    <w:rsid w:val="00C24502"/>
    <w:rsid w:val="00CB0664"/>
    <w:rsid w:val="00D57E81"/>
    <w:rsid w:val="00D951D6"/>
    <w:rsid w:val="00ED3244"/>
    <w:rsid w:val="00F37B67"/>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D4F700"/>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 w:type="paragraph" w:styleId="NormalWeb">
    <w:name w:val="Normal (Web)"/>
    <w:basedOn w:val="Normal"/>
    <w:uiPriority w:val="99"/>
    <w:unhideWhenUsed/>
    <w:rsid w:val="00F37B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7678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18</Pages>
  <Words>8587</Words>
  <Characters>48949</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57422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Jason Inskeep</cp:lastModifiedBy>
  <cp:revision>10</cp:revision>
  <dcterms:created xsi:type="dcterms:W3CDTF">2022-04-25T21:32:00Z</dcterms:created>
  <dcterms:modified xsi:type="dcterms:W3CDTF">2022-04-26T00:02:00Z</dcterms:modified>
  <cp:category/>
</cp:coreProperties>
</file>