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C7D7" w14:textId="7AF0FE12" w:rsidR="00930F33" w:rsidRDefault="0066464F" w:rsidP="0066464F">
      <w:pPr>
        <w:jc w:val="center"/>
        <w:rPr>
          <w:rFonts w:ascii="Arial" w:hAnsi="Arial" w:cs="Arial"/>
          <w:b/>
          <w:bCs/>
          <w:sz w:val="36"/>
          <w:szCs w:val="36"/>
          <w:lang w:eastAsia="zh-CN"/>
        </w:rPr>
      </w:pPr>
      <w:r w:rsidRPr="0066464F">
        <w:rPr>
          <w:rFonts w:ascii="Arial" w:hAnsi="Arial" w:cs="Arial"/>
          <w:b/>
          <w:bCs/>
          <w:sz w:val="36"/>
          <w:szCs w:val="36"/>
          <w:lang w:eastAsia="zh-CN"/>
        </w:rPr>
        <w:t>Transcript of Oral History Interview with Speaker 2</w:t>
      </w:r>
    </w:p>
    <w:p w14:paraId="0A4FE231" w14:textId="2314DE31" w:rsidR="0066464F" w:rsidRPr="0066464F" w:rsidRDefault="00F84AD3" w:rsidP="0066464F">
      <w:pPr>
        <w:spacing w:after="0"/>
        <w:rPr>
          <w:rFonts w:ascii="Arial" w:hAnsi="Arial" w:cs="Arial"/>
          <w:lang w:eastAsia="zh-CN"/>
        </w:rPr>
      </w:pPr>
      <w:r>
        <w:rPr>
          <w:rFonts w:ascii="Arial" w:hAnsi="Arial" w:cs="Arial"/>
          <w:b/>
          <w:bCs/>
          <w:lang w:eastAsia="zh-CN"/>
        </w:rPr>
        <w:t>Interviewee</w:t>
      </w:r>
      <w:r w:rsidR="0066464F">
        <w:rPr>
          <w:rFonts w:ascii="Arial" w:hAnsi="Arial" w:cs="Arial"/>
          <w:b/>
          <w:bCs/>
          <w:lang w:eastAsia="zh-CN"/>
        </w:rPr>
        <w:t xml:space="preserve">: </w:t>
      </w:r>
      <w:r w:rsidR="0066464F">
        <w:rPr>
          <w:rFonts w:ascii="Arial" w:hAnsi="Arial" w:cs="Arial"/>
          <w:lang w:eastAsia="zh-CN"/>
        </w:rPr>
        <w:t>Speaker 2</w:t>
      </w:r>
    </w:p>
    <w:p w14:paraId="5ADCA244" w14:textId="79A029B1" w:rsidR="0066464F" w:rsidRPr="0066464F" w:rsidRDefault="00F84AD3" w:rsidP="0066464F">
      <w:pPr>
        <w:spacing w:after="0"/>
        <w:rPr>
          <w:rFonts w:ascii="Arial" w:hAnsi="Arial" w:cs="Arial"/>
          <w:lang w:eastAsia="zh-CN"/>
        </w:rPr>
      </w:pPr>
      <w:r>
        <w:rPr>
          <w:rFonts w:ascii="Arial" w:hAnsi="Arial" w:cs="Arial"/>
          <w:b/>
          <w:bCs/>
          <w:lang w:eastAsia="zh-CN"/>
        </w:rPr>
        <w:t>Interviewer</w:t>
      </w:r>
      <w:r w:rsidR="0066464F">
        <w:rPr>
          <w:rFonts w:ascii="Arial" w:hAnsi="Arial" w:cs="Arial"/>
          <w:b/>
          <w:bCs/>
          <w:lang w:eastAsia="zh-CN"/>
        </w:rPr>
        <w:t xml:space="preserve">: </w:t>
      </w:r>
      <w:r w:rsidR="0066464F">
        <w:rPr>
          <w:rFonts w:ascii="Arial" w:hAnsi="Arial" w:cs="Arial"/>
          <w:lang w:eastAsia="zh-CN"/>
        </w:rPr>
        <w:t>Speaker 1</w:t>
      </w:r>
    </w:p>
    <w:p w14:paraId="6505D3C4" w14:textId="7DA4C41E" w:rsidR="0066464F" w:rsidRPr="0066464F" w:rsidRDefault="0066464F" w:rsidP="0066464F">
      <w:pPr>
        <w:spacing w:after="0"/>
        <w:rPr>
          <w:rFonts w:ascii="Arial" w:hAnsi="Arial" w:cs="Arial"/>
          <w:lang w:eastAsia="zh-CN"/>
        </w:rPr>
      </w:pPr>
      <w:r>
        <w:rPr>
          <w:rFonts w:ascii="Arial" w:hAnsi="Arial" w:cs="Arial"/>
          <w:b/>
          <w:bCs/>
          <w:lang w:eastAsia="zh-CN"/>
        </w:rPr>
        <w:t xml:space="preserve">Date: </w:t>
      </w:r>
      <w:r>
        <w:rPr>
          <w:rFonts w:ascii="Arial" w:hAnsi="Arial" w:cs="Arial"/>
          <w:lang w:eastAsia="zh-CN"/>
        </w:rPr>
        <w:t>Unknown</w:t>
      </w:r>
    </w:p>
    <w:p w14:paraId="4213648A" w14:textId="7C8D5B2D" w:rsidR="0066464F" w:rsidRPr="0066464F" w:rsidRDefault="0066464F" w:rsidP="0066464F">
      <w:pPr>
        <w:spacing w:after="0"/>
        <w:rPr>
          <w:rFonts w:ascii="Arial" w:hAnsi="Arial" w:cs="Arial"/>
          <w:lang w:eastAsia="zh-CN"/>
        </w:rPr>
      </w:pPr>
      <w:r>
        <w:rPr>
          <w:rFonts w:ascii="Arial" w:hAnsi="Arial" w:cs="Arial"/>
          <w:b/>
          <w:bCs/>
          <w:lang w:eastAsia="zh-CN"/>
        </w:rPr>
        <w:t>Location (</w:t>
      </w:r>
      <w:r w:rsidRPr="0066464F">
        <w:rPr>
          <w:rFonts w:ascii="Arial" w:hAnsi="Arial" w:cs="Arial"/>
          <w:b/>
          <w:bCs/>
          <w:lang w:eastAsia="zh-CN"/>
        </w:rPr>
        <w:t>Speaker 2</w:t>
      </w:r>
      <w:r>
        <w:rPr>
          <w:rFonts w:ascii="Arial" w:hAnsi="Arial" w:cs="Arial"/>
          <w:b/>
          <w:bCs/>
          <w:lang w:eastAsia="zh-CN"/>
        </w:rPr>
        <w:t xml:space="preserve">): </w:t>
      </w:r>
      <w:r>
        <w:rPr>
          <w:rFonts w:ascii="Arial" w:hAnsi="Arial" w:cs="Arial"/>
          <w:lang w:eastAsia="zh-CN"/>
        </w:rPr>
        <w:t>Unknown</w:t>
      </w:r>
    </w:p>
    <w:p w14:paraId="67004DFA" w14:textId="0D0B743F" w:rsidR="0066464F" w:rsidRPr="0066464F" w:rsidRDefault="0066464F" w:rsidP="0066464F">
      <w:pPr>
        <w:spacing w:after="0"/>
        <w:rPr>
          <w:rFonts w:ascii="Arial" w:hAnsi="Arial" w:cs="Arial"/>
          <w:lang w:eastAsia="zh-CN"/>
        </w:rPr>
      </w:pPr>
      <w:r>
        <w:rPr>
          <w:rFonts w:ascii="Arial" w:hAnsi="Arial" w:cs="Arial"/>
          <w:b/>
          <w:bCs/>
          <w:lang w:eastAsia="zh-CN"/>
        </w:rPr>
        <w:t>Location (</w:t>
      </w:r>
      <w:r w:rsidRPr="0066464F">
        <w:rPr>
          <w:rFonts w:ascii="Arial" w:hAnsi="Arial" w:cs="Arial"/>
          <w:b/>
          <w:bCs/>
          <w:lang w:eastAsia="zh-CN"/>
        </w:rPr>
        <w:t>Speaker 1</w:t>
      </w:r>
      <w:r>
        <w:rPr>
          <w:rFonts w:ascii="Arial" w:hAnsi="Arial" w:cs="Arial"/>
          <w:b/>
          <w:bCs/>
          <w:lang w:eastAsia="zh-CN"/>
        </w:rPr>
        <w:t xml:space="preserve">): </w:t>
      </w:r>
      <w:r>
        <w:rPr>
          <w:rFonts w:ascii="Arial" w:hAnsi="Arial" w:cs="Arial"/>
          <w:lang w:eastAsia="zh-CN"/>
        </w:rPr>
        <w:t>Unknown</w:t>
      </w:r>
    </w:p>
    <w:p w14:paraId="5AEF6AEC" w14:textId="0435FE29" w:rsidR="0066464F" w:rsidRPr="0066464F" w:rsidRDefault="0066464F" w:rsidP="0066464F">
      <w:pPr>
        <w:spacing w:after="0"/>
        <w:rPr>
          <w:rFonts w:ascii="Arial" w:hAnsi="Arial" w:cs="Arial"/>
          <w:lang w:eastAsia="zh-CN"/>
        </w:rPr>
      </w:pPr>
      <w:r>
        <w:rPr>
          <w:rFonts w:ascii="Arial" w:hAnsi="Arial" w:cs="Arial"/>
          <w:b/>
          <w:bCs/>
          <w:lang w:eastAsia="zh-CN"/>
        </w:rPr>
        <w:t xml:space="preserve">Transcription Equipment: </w:t>
      </w:r>
      <w:r>
        <w:rPr>
          <w:rFonts w:ascii="Arial" w:hAnsi="Arial" w:cs="Arial"/>
          <w:lang w:eastAsia="zh-CN"/>
        </w:rPr>
        <w:t>Otter.ai</w:t>
      </w:r>
    </w:p>
    <w:p w14:paraId="43FE390A" w14:textId="46710244" w:rsidR="0066464F" w:rsidRDefault="0066464F" w:rsidP="0066464F">
      <w:pPr>
        <w:spacing w:after="0"/>
        <w:rPr>
          <w:rFonts w:ascii="Arial" w:hAnsi="Arial" w:cs="Arial"/>
          <w:lang w:eastAsia="zh-CN"/>
        </w:rPr>
      </w:pPr>
      <w:r>
        <w:rPr>
          <w:rFonts w:ascii="Arial" w:hAnsi="Arial" w:cs="Arial"/>
          <w:b/>
          <w:bCs/>
          <w:lang w:eastAsia="zh-CN"/>
        </w:rPr>
        <w:t xml:space="preserve">Interview Technology: </w:t>
      </w:r>
      <w:r>
        <w:rPr>
          <w:rFonts w:ascii="Arial" w:hAnsi="Arial" w:cs="Arial"/>
          <w:lang w:eastAsia="zh-CN"/>
        </w:rPr>
        <w:t>Unknown</w:t>
      </w:r>
    </w:p>
    <w:p w14:paraId="7870B45B" w14:textId="16C3F61B" w:rsidR="0066464F" w:rsidRDefault="0066464F" w:rsidP="0066464F">
      <w:pPr>
        <w:spacing w:after="0"/>
        <w:rPr>
          <w:rFonts w:ascii="Arial" w:hAnsi="Arial" w:cs="Arial"/>
          <w:lang w:eastAsia="zh-CN"/>
        </w:rPr>
      </w:pPr>
    </w:p>
    <w:p w14:paraId="375DBF20" w14:textId="5E7F401C" w:rsidR="00683CB7" w:rsidRDefault="0066464F" w:rsidP="00480C06">
      <w:pPr>
        <w:rPr>
          <w:rFonts w:ascii="Arial" w:hAnsi="Arial" w:cs="Arial"/>
          <w:lang w:eastAsia="zh-CN"/>
        </w:rPr>
      </w:pPr>
      <w:r>
        <w:rPr>
          <w:rFonts w:ascii="Arial" w:hAnsi="Arial" w:cs="Arial"/>
          <w:b/>
          <w:bCs/>
          <w:lang w:eastAsia="zh-CN"/>
        </w:rPr>
        <w:t>Abstract:</w:t>
      </w:r>
      <w:r w:rsidR="00C12A0C">
        <w:rPr>
          <w:rFonts w:ascii="Arial" w:hAnsi="Arial" w:cs="Arial"/>
          <w:b/>
          <w:bCs/>
          <w:lang w:eastAsia="zh-CN"/>
        </w:rPr>
        <w:t xml:space="preserve"> </w:t>
      </w:r>
      <w:r w:rsidR="00C12A0C">
        <w:rPr>
          <w:rFonts w:ascii="Arial" w:hAnsi="Arial" w:cs="Arial"/>
          <w:lang w:eastAsia="zh-CN"/>
        </w:rPr>
        <w:t xml:space="preserve">Speaker 2 talks about how the COVID-19 pandemic has affected her faith </w:t>
      </w:r>
      <w:r w:rsidR="007D64FC">
        <w:rPr>
          <w:rFonts w:ascii="Arial" w:hAnsi="Arial" w:cs="Arial"/>
          <w:lang w:eastAsia="zh-CN"/>
        </w:rPr>
        <w:t xml:space="preserve">and what they’ve heard from others. They also talk about the changes made by their church to accommodate for COVID-19 and how that’s changed the community’s interaction with each other. That church’s </w:t>
      </w:r>
      <w:r w:rsidR="00480C06">
        <w:rPr>
          <w:rFonts w:ascii="Arial" w:hAnsi="Arial" w:cs="Arial"/>
          <w:lang w:eastAsia="zh-CN"/>
        </w:rPr>
        <w:t>community service efforts to help those that were impacted by the pandemic.</w:t>
      </w:r>
    </w:p>
    <w:p w14:paraId="52CB5A52" w14:textId="77777777" w:rsidR="00480C06" w:rsidRPr="0066464F" w:rsidRDefault="00480C06" w:rsidP="00480C06">
      <w:pPr>
        <w:rPr>
          <w:rFonts w:ascii="Arial" w:hAnsi="Arial" w:cs="Arial"/>
          <w:lang w:eastAsia="zh-CN"/>
        </w:rPr>
      </w:pPr>
    </w:p>
    <w:p w14:paraId="2279FECD" w14:textId="7D4A84FC" w:rsidR="00683CB7" w:rsidRPr="0066464F" w:rsidRDefault="0066464F">
      <w:pPr>
        <w:spacing w:after="0"/>
        <w:rPr>
          <w:rFonts w:ascii="Arial" w:hAnsi="Arial" w:cs="Arial"/>
          <w:b/>
          <w:bCs/>
        </w:rPr>
      </w:pPr>
      <w:r w:rsidRPr="0066464F">
        <w:rPr>
          <w:rFonts w:ascii="Arial" w:hAnsi="Arial" w:cs="Arial"/>
          <w:b/>
          <w:bCs/>
        </w:rPr>
        <w:t>Speaker 1</w:t>
      </w:r>
      <w:r w:rsidR="009A3F1F" w:rsidRPr="0066464F">
        <w:rPr>
          <w:rFonts w:ascii="Arial" w:hAnsi="Arial" w:cs="Arial"/>
          <w:b/>
          <w:bCs/>
        </w:rPr>
        <w:t xml:space="preserve"> </w:t>
      </w:r>
      <w:r w:rsidR="009A3F1F" w:rsidRPr="0066464F">
        <w:rPr>
          <w:rFonts w:ascii="Arial" w:hAnsi="Arial" w:cs="Arial"/>
        </w:rPr>
        <w:t>00:00</w:t>
      </w:r>
    </w:p>
    <w:p w14:paraId="3D30BF96" w14:textId="66E8EAEA" w:rsidR="00683CB7" w:rsidRPr="0066464F" w:rsidRDefault="009A3F1F">
      <w:pPr>
        <w:spacing w:after="0"/>
        <w:rPr>
          <w:rFonts w:ascii="Arial" w:hAnsi="Arial" w:cs="Arial"/>
        </w:rPr>
      </w:pPr>
      <w:r w:rsidRPr="0066464F">
        <w:rPr>
          <w:rFonts w:ascii="Arial" w:hAnsi="Arial" w:cs="Arial"/>
        </w:rPr>
        <w:t xml:space="preserve">How is COVID-19 </w:t>
      </w:r>
      <w:r w:rsidR="00F84AD3" w:rsidRPr="0066464F">
        <w:rPr>
          <w:rFonts w:ascii="Arial" w:hAnsi="Arial" w:cs="Arial"/>
        </w:rPr>
        <w:t>affecting</w:t>
      </w:r>
      <w:r w:rsidRPr="0066464F">
        <w:rPr>
          <w:rFonts w:ascii="Arial" w:hAnsi="Arial" w:cs="Arial"/>
        </w:rPr>
        <w:t xml:space="preserve"> your faith or beliefs?</w:t>
      </w:r>
    </w:p>
    <w:p w14:paraId="1232B16A" w14:textId="77777777" w:rsidR="00683CB7" w:rsidRPr="0066464F" w:rsidRDefault="00683CB7">
      <w:pPr>
        <w:spacing w:after="0"/>
        <w:rPr>
          <w:rFonts w:ascii="Arial" w:hAnsi="Arial" w:cs="Arial"/>
        </w:rPr>
      </w:pPr>
    </w:p>
    <w:p w14:paraId="3DCCF3C5" w14:textId="69ADC2FD" w:rsidR="00683CB7" w:rsidRPr="0066464F" w:rsidRDefault="0066464F">
      <w:pPr>
        <w:spacing w:after="0"/>
        <w:rPr>
          <w:rFonts w:ascii="Arial" w:hAnsi="Arial" w:cs="Arial"/>
          <w:b/>
          <w:bCs/>
        </w:rPr>
      </w:pPr>
      <w:r w:rsidRPr="0066464F">
        <w:rPr>
          <w:rFonts w:ascii="Arial" w:hAnsi="Arial" w:cs="Arial"/>
          <w:b/>
          <w:bCs/>
        </w:rPr>
        <w:t>Speaker 2</w:t>
      </w:r>
      <w:r w:rsidR="009A3F1F" w:rsidRPr="0066464F">
        <w:rPr>
          <w:rFonts w:ascii="Arial" w:hAnsi="Arial" w:cs="Arial"/>
          <w:b/>
          <w:bCs/>
        </w:rPr>
        <w:t xml:space="preserve"> </w:t>
      </w:r>
      <w:r w:rsidR="009A3F1F" w:rsidRPr="0066464F">
        <w:rPr>
          <w:rFonts w:ascii="Arial" w:hAnsi="Arial" w:cs="Arial"/>
        </w:rPr>
        <w:t>00:04</w:t>
      </w:r>
    </w:p>
    <w:p w14:paraId="7AB0923F" w14:textId="0B1CC420" w:rsidR="00683CB7" w:rsidRPr="0066464F" w:rsidRDefault="009A3F1F">
      <w:pPr>
        <w:spacing w:after="0"/>
        <w:rPr>
          <w:rFonts w:ascii="Arial" w:hAnsi="Arial" w:cs="Arial"/>
        </w:rPr>
      </w:pPr>
      <w:r w:rsidRPr="0066464F">
        <w:rPr>
          <w:rFonts w:ascii="Arial" w:hAnsi="Arial" w:cs="Arial"/>
        </w:rPr>
        <w:t xml:space="preserve">Overall, I would say it hasn't affected my faith in a negative way. I've heard from a lot of </w:t>
      </w:r>
      <w:r w:rsidR="00F84AD3" w:rsidRPr="0066464F">
        <w:rPr>
          <w:rFonts w:ascii="Arial" w:hAnsi="Arial" w:cs="Arial"/>
        </w:rPr>
        <w:t>people;</w:t>
      </w:r>
      <w:r w:rsidRPr="0066464F">
        <w:rPr>
          <w:rFonts w:ascii="Arial" w:hAnsi="Arial" w:cs="Arial"/>
        </w:rPr>
        <w:t xml:space="preserve"> they have different opinions on why the situation is happening. For example, I've heard people say that it's God's judgment, I've heard people say that it's kind of a </w:t>
      </w:r>
      <w:r w:rsidR="00F84AD3" w:rsidRPr="0066464F">
        <w:rPr>
          <w:rFonts w:ascii="Arial" w:hAnsi="Arial" w:cs="Arial"/>
        </w:rPr>
        <w:t>wakeup</w:t>
      </w:r>
      <w:r w:rsidRPr="0066464F">
        <w:rPr>
          <w:rFonts w:ascii="Arial" w:hAnsi="Arial" w:cs="Arial"/>
        </w:rPr>
        <w:t xml:space="preserve"> call to help us recognize how we should be living differently. But I don't think that</w:t>
      </w:r>
      <w:r w:rsidR="00464F96" w:rsidRPr="0066464F">
        <w:rPr>
          <w:rFonts w:ascii="Arial" w:hAnsi="Arial" w:cs="Arial"/>
        </w:rPr>
        <w:t>,</w:t>
      </w:r>
      <w:r w:rsidRPr="0066464F">
        <w:rPr>
          <w:rFonts w:ascii="Arial" w:hAnsi="Arial" w:cs="Arial"/>
        </w:rPr>
        <w:t xml:space="preserve"> I mean, both of those are probably valid and any anyone's beliefs. But </w:t>
      </w:r>
      <w:r w:rsidR="00731DC5" w:rsidRPr="0066464F">
        <w:rPr>
          <w:rFonts w:ascii="Arial" w:hAnsi="Arial" w:cs="Arial"/>
        </w:rPr>
        <w:t>personally,</w:t>
      </w:r>
      <w:r w:rsidRPr="0066464F">
        <w:rPr>
          <w:rFonts w:ascii="Arial" w:hAnsi="Arial" w:cs="Arial"/>
        </w:rPr>
        <w:t xml:space="preserve"> in mine, I think it's just a good way to recognize how we can work together through this and grow from this, and kind of put ourselves into a better perspective rather than worrying about kind of daily things</w:t>
      </w:r>
      <w:r w:rsidR="00731DC5">
        <w:rPr>
          <w:rFonts w:ascii="Arial" w:hAnsi="Arial" w:cs="Arial"/>
        </w:rPr>
        <w:t>.</w:t>
      </w:r>
      <w:r w:rsidRPr="0066464F">
        <w:rPr>
          <w:rFonts w:ascii="Arial" w:hAnsi="Arial" w:cs="Arial"/>
        </w:rPr>
        <w:t xml:space="preserve"> </w:t>
      </w:r>
      <w:r w:rsidR="00731DC5">
        <w:rPr>
          <w:rFonts w:ascii="Arial" w:hAnsi="Arial" w:cs="Arial"/>
        </w:rPr>
        <w:t>F</w:t>
      </w:r>
      <w:r w:rsidRPr="0066464F">
        <w:rPr>
          <w:rFonts w:ascii="Arial" w:hAnsi="Arial" w:cs="Arial"/>
        </w:rPr>
        <w:t xml:space="preserve">or example, like, how are we going to dress? What are we going to do today? This kind of overall, it's </w:t>
      </w:r>
      <w:r w:rsidR="00464F96" w:rsidRPr="0066464F">
        <w:rPr>
          <w:rFonts w:ascii="Arial" w:hAnsi="Arial" w:cs="Arial"/>
        </w:rPr>
        <w:t>a,</w:t>
      </w:r>
      <w:r w:rsidRPr="0066464F">
        <w:rPr>
          <w:rFonts w:ascii="Arial" w:hAnsi="Arial" w:cs="Arial"/>
        </w:rPr>
        <w:t xml:space="preserve"> it's a bad situation but we can learn to look at it in a positive light. And I think that's kind of how my faith</w:t>
      </w:r>
      <w:r w:rsidR="00731DC5">
        <w:rPr>
          <w:rFonts w:ascii="Arial" w:hAnsi="Arial" w:cs="Arial"/>
        </w:rPr>
        <w:t>,</w:t>
      </w:r>
      <w:r w:rsidRPr="0066464F">
        <w:rPr>
          <w:rFonts w:ascii="Arial" w:hAnsi="Arial" w:cs="Arial"/>
        </w:rPr>
        <w:t xml:space="preserve"> personally</w:t>
      </w:r>
      <w:r w:rsidR="00731DC5">
        <w:rPr>
          <w:rFonts w:ascii="Arial" w:hAnsi="Arial" w:cs="Arial"/>
        </w:rPr>
        <w:t>,</w:t>
      </w:r>
      <w:r w:rsidRPr="0066464F">
        <w:rPr>
          <w:rFonts w:ascii="Arial" w:hAnsi="Arial" w:cs="Arial"/>
        </w:rPr>
        <w:t xml:space="preserve"> is looking at it</w:t>
      </w:r>
      <w:r w:rsidR="00464F96" w:rsidRPr="0066464F">
        <w:rPr>
          <w:rFonts w:ascii="Arial" w:hAnsi="Arial" w:cs="Arial"/>
        </w:rPr>
        <w:t>,</w:t>
      </w:r>
      <w:r w:rsidRPr="0066464F">
        <w:rPr>
          <w:rFonts w:ascii="Arial" w:hAnsi="Arial" w:cs="Arial"/>
        </w:rPr>
        <w:t xml:space="preserve"> is seeing how I can put this into a different perspective, possibly even God's perspective to see what</w:t>
      </w:r>
      <w:r w:rsidR="00464F96" w:rsidRPr="0066464F">
        <w:rPr>
          <w:rFonts w:ascii="Arial" w:hAnsi="Arial" w:cs="Arial"/>
        </w:rPr>
        <w:t>,</w:t>
      </w:r>
      <w:r w:rsidRPr="0066464F">
        <w:rPr>
          <w:rFonts w:ascii="Arial" w:hAnsi="Arial" w:cs="Arial"/>
        </w:rPr>
        <w:t xml:space="preserve"> what is</w:t>
      </w:r>
      <w:r w:rsidR="00731DC5">
        <w:rPr>
          <w:rFonts w:ascii="Arial" w:hAnsi="Arial" w:cs="Arial"/>
        </w:rPr>
        <w:t>,</w:t>
      </w:r>
      <w:r w:rsidRPr="0066464F">
        <w:rPr>
          <w:rFonts w:ascii="Arial" w:hAnsi="Arial" w:cs="Arial"/>
        </w:rPr>
        <w:t xml:space="preserve"> what's trying to come of this, you know, and I've heard people even compare it to Peter and Jesus on the boat where Peter comes out onto the </w:t>
      </w:r>
      <w:r w:rsidR="00731DC5" w:rsidRPr="0066464F">
        <w:rPr>
          <w:rFonts w:ascii="Arial" w:hAnsi="Arial" w:cs="Arial"/>
        </w:rPr>
        <w:t>water</w:t>
      </w:r>
      <w:r w:rsidRPr="0066464F">
        <w:rPr>
          <w:rFonts w:ascii="Arial" w:hAnsi="Arial" w:cs="Arial"/>
        </w:rPr>
        <w:t xml:space="preserve"> and he's looking at Jesus, and then he looks away, and he starts thinking, and then you look back to Jesus and asked him to save </w:t>
      </w:r>
      <w:r w:rsidR="00464F96" w:rsidRPr="0066464F">
        <w:rPr>
          <w:rFonts w:ascii="Arial" w:hAnsi="Arial" w:cs="Arial"/>
        </w:rPr>
        <w:t>him</w:t>
      </w:r>
      <w:r w:rsidRPr="0066464F">
        <w:rPr>
          <w:rFonts w:ascii="Arial" w:hAnsi="Arial" w:cs="Arial"/>
        </w:rPr>
        <w:t xml:space="preserve"> and </w:t>
      </w:r>
      <w:r w:rsidR="00731DC5">
        <w:rPr>
          <w:rFonts w:ascii="Arial" w:hAnsi="Arial" w:cs="Arial"/>
        </w:rPr>
        <w:t xml:space="preserve">he </w:t>
      </w:r>
      <w:r w:rsidRPr="0066464F">
        <w:rPr>
          <w:rFonts w:ascii="Arial" w:hAnsi="Arial" w:cs="Arial"/>
        </w:rPr>
        <w:t>save</w:t>
      </w:r>
      <w:r w:rsidR="00731DC5">
        <w:rPr>
          <w:rFonts w:ascii="Arial" w:hAnsi="Arial" w:cs="Arial"/>
        </w:rPr>
        <w:t>s</w:t>
      </w:r>
      <w:r w:rsidRPr="0066464F">
        <w:rPr>
          <w:rFonts w:ascii="Arial" w:hAnsi="Arial" w:cs="Arial"/>
        </w:rPr>
        <w:t xml:space="preserve"> </w:t>
      </w:r>
      <w:r w:rsidR="00464F96" w:rsidRPr="0066464F">
        <w:rPr>
          <w:rFonts w:ascii="Arial" w:hAnsi="Arial" w:cs="Arial"/>
        </w:rPr>
        <w:t>him</w:t>
      </w:r>
      <w:r w:rsidRPr="0066464F">
        <w:rPr>
          <w:rFonts w:ascii="Arial" w:hAnsi="Arial" w:cs="Arial"/>
        </w:rPr>
        <w:t xml:space="preserve">. So, I mean, I think that's a pretty good metaphor, but that's kind of just personally how I'm looking at and trying to see kind of how my faith can improve in this, rather than </w:t>
      </w:r>
      <w:r w:rsidR="00731DC5">
        <w:rPr>
          <w:rFonts w:ascii="Arial" w:hAnsi="Arial" w:cs="Arial"/>
        </w:rPr>
        <w:t>“O</w:t>
      </w:r>
      <w:r w:rsidRPr="0066464F">
        <w:rPr>
          <w:rFonts w:ascii="Arial" w:hAnsi="Arial" w:cs="Arial"/>
        </w:rPr>
        <w:t xml:space="preserve">h my gosh, </w:t>
      </w:r>
      <w:r w:rsidR="00464F96" w:rsidRPr="0066464F">
        <w:rPr>
          <w:rFonts w:ascii="Arial" w:hAnsi="Arial" w:cs="Arial"/>
        </w:rPr>
        <w:t xml:space="preserve">[unintelligible] </w:t>
      </w:r>
      <w:r w:rsidRPr="0066464F">
        <w:rPr>
          <w:rFonts w:ascii="Arial" w:hAnsi="Arial" w:cs="Arial"/>
        </w:rPr>
        <w:t>this is the worst thing ever the world's ending</w:t>
      </w:r>
      <w:r w:rsidR="00731DC5">
        <w:rPr>
          <w:rFonts w:ascii="Arial" w:hAnsi="Arial" w:cs="Arial"/>
        </w:rPr>
        <w:t>,”</w:t>
      </w:r>
      <w:r w:rsidRPr="0066464F">
        <w:rPr>
          <w:rFonts w:ascii="Arial" w:hAnsi="Arial" w:cs="Arial"/>
        </w:rPr>
        <w:t xml:space="preserve"> which I'm sure some people are thinking. </w:t>
      </w:r>
    </w:p>
    <w:p w14:paraId="62E7783D" w14:textId="77777777" w:rsidR="00683CB7" w:rsidRPr="0066464F" w:rsidRDefault="00683CB7">
      <w:pPr>
        <w:spacing w:after="0"/>
        <w:rPr>
          <w:rFonts w:ascii="Arial" w:hAnsi="Arial" w:cs="Arial"/>
        </w:rPr>
      </w:pPr>
    </w:p>
    <w:p w14:paraId="64FCB804" w14:textId="62C1A6AB" w:rsidR="00683CB7" w:rsidRPr="0066464F" w:rsidRDefault="0066464F">
      <w:pPr>
        <w:spacing w:after="0"/>
        <w:rPr>
          <w:rFonts w:ascii="Arial" w:hAnsi="Arial" w:cs="Arial"/>
        </w:rPr>
      </w:pPr>
      <w:r w:rsidRPr="0066464F">
        <w:rPr>
          <w:rFonts w:ascii="Arial" w:hAnsi="Arial" w:cs="Arial"/>
          <w:b/>
          <w:bCs/>
        </w:rPr>
        <w:t>Speaker 1</w:t>
      </w:r>
      <w:r w:rsidR="009A3F1F" w:rsidRPr="0066464F">
        <w:rPr>
          <w:rFonts w:ascii="Arial" w:hAnsi="Arial" w:cs="Arial"/>
          <w:b/>
          <w:bCs/>
        </w:rPr>
        <w:t xml:space="preserve"> </w:t>
      </w:r>
      <w:r w:rsidR="009A3F1F" w:rsidRPr="0066464F">
        <w:rPr>
          <w:rFonts w:ascii="Arial" w:hAnsi="Arial" w:cs="Arial"/>
        </w:rPr>
        <w:t>02:06</w:t>
      </w:r>
    </w:p>
    <w:p w14:paraId="4E2C54F5" w14:textId="642F81AF" w:rsidR="00683CB7" w:rsidRPr="0066464F" w:rsidRDefault="009A3F1F">
      <w:pPr>
        <w:spacing w:after="0"/>
        <w:rPr>
          <w:rFonts w:ascii="Arial" w:hAnsi="Arial" w:cs="Arial"/>
        </w:rPr>
      </w:pPr>
      <w:r w:rsidRPr="0066464F">
        <w:rPr>
          <w:rFonts w:ascii="Arial" w:hAnsi="Arial" w:cs="Arial"/>
        </w:rPr>
        <w:t xml:space="preserve">For sure. Okay, now for </w:t>
      </w:r>
      <w:r w:rsidR="00464F96" w:rsidRPr="0066464F">
        <w:rPr>
          <w:rFonts w:ascii="Arial" w:hAnsi="Arial" w:cs="Arial"/>
        </w:rPr>
        <w:t>question n</w:t>
      </w:r>
      <w:r w:rsidRPr="0066464F">
        <w:rPr>
          <w:rFonts w:ascii="Arial" w:hAnsi="Arial" w:cs="Arial"/>
        </w:rPr>
        <w:t>umber two</w:t>
      </w:r>
      <w:r w:rsidR="00731DC5">
        <w:rPr>
          <w:rFonts w:ascii="Arial" w:hAnsi="Arial" w:cs="Arial"/>
        </w:rPr>
        <w:t>:</w:t>
      </w:r>
      <w:r w:rsidRPr="0066464F">
        <w:rPr>
          <w:rFonts w:ascii="Arial" w:hAnsi="Arial" w:cs="Arial"/>
        </w:rPr>
        <w:t xml:space="preserve"> is your religious community still gathering currently</w:t>
      </w:r>
      <w:r w:rsidR="00731DC5">
        <w:rPr>
          <w:rFonts w:ascii="Arial" w:hAnsi="Arial" w:cs="Arial"/>
        </w:rPr>
        <w:t>?</w:t>
      </w:r>
      <w:r w:rsidRPr="0066464F">
        <w:rPr>
          <w:rFonts w:ascii="Arial" w:hAnsi="Arial" w:cs="Arial"/>
        </w:rPr>
        <w:t xml:space="preserve"> </w:t>
      </w:r>
      <w:r w:rsidR="00731DC5">
        <w:rPr>
          <w:rFonts w:ascii="Arial" w:hAnsi="Arial" w:cs="Arial"/>
        </w:rPr>
        <w:t>H</w:t>
      </w:r>
      <w:r w:rsidRPr="0066464F">
        <w:rPr>
          <w:rFonts w:ascii="Arial" w:hAnsi="Arial" w:cs="Arial"/>
        </w:rPr>
        <w:t>ow has COVID-19 affected your participation in your religious community?</w:t>
      </w:r>
    </w:p>
    <w:p w14:paraId="15C41D3D" w14:textId="77777777" w:rsidR="00683CB7" w:rsidRPr="0066464F" w:rsidRDefault="00683CB7">
      <w:pPr>
        <w:spacing w:after="0"/>
        <w:rPr>
          <w:rFonts w:ascii="Arial" w:hAnsi="Arial" w:cs="Arial"/>
        </w:rPr>
      </w:pPr>
    </w:p>
    <w:p w14:paraId="1FA265A9" w14:textId="06E00D28" w:rsidR="00683CB7" w:rsidRPr="0066464F" w:rsidRDefault="0066464F">
      <w:pPr>
        <w:spacing w:after="0"/>
        <w:rPr>
          <w:rFonts w:ascii="Arial" w:hAnsi="Arial" w:cs="Arial"/>
          <w:b/>
          <w:bCs/>
        </w:rPr>
      </w:pPr>
      <w:r w:rsidRPr="0066464F">
        <w:rPr>
          <w:rFonts w:ascii="Arial" w:hAnsi="Arial" w:cs="Arial"/>
          <w:b/>
          <w:bCs/>
        </w:rPr>
        <w:t>Speaker 2</w:t>
      </w:r>
      <w:r w:rsidR="009A3F1F" w:rsidRPr="0066464F">
        <w:rPr>
          <w:rFonts w:ascii="Arial" w:hAnsi="Arial" w:cs="Arial"/>
          <w:b/>
          <w:bCs/>
        </w:rPr>
        <w:t xml:space="preserve"> </w:t>
      </w:r>
      <w:r w:rsidR="009A3F1F" w:rsidRPr="0066464F">
        <w:rPr>
          <w:rFonts w:ascii="Arial" w:hAnsi="Arial" w:cs="Arial"/>
        </w:rPr>
        <w:t>02:18</w:t>
      </w:r>
    </w:p>
    <w:p w14:paraId="3E889556" w14:textId="00CCBDD3" w:rsidR="00464F96" w:rsidRPr="0066464F" w:rsidRDefault="00731DC5">
      <w:pPr>
        <w:spacing w:after="0"/>
        <w:rPr>
          <w:rFonts w:ascii="Arial" w:hAnsi="Arial" w:cs="Arial"/>
        </w:rPr>
      </w:pPr>
      <w:r w:rsidRPr="0066464F">
        <w:rPr>
          <w:rFonts w:ascii="Arial" w:hAnsi="Arial" w:cs="Arial"/>
        </w:rPr>
        <w:lastRenderedPageBreak/>
        <w:t>So,</w:t>
      </w:r>
      <w:r w:rsidR="009A3F1F" w:rsidRPr="0066464F">
        <w:rPr>
          <w:rFonts w:ascii="Arial" w:hAnsi="Arial" w:cs="Arial"/>
        </w:rPr>
        <w:t xml:space="preserve"> we are</w:t>
      </w:r>
      <w:r w:rsidR="00464F96" w:rsidRPr="0066464F">
        <w:rPr>
          <w:rFonts w:ascii="Arial" w:hAnsi="Arial" w:cs="Arial"/>
        </w:rPr>
        <w:t>n’t</w:t>
      </w:r>
      <w:r w:rsidR="009A3F1F" w:rsidRPr="0066464F">
        <w:rPr>
          <w:rFonts w:ascii="Arial" w:hAnsi="Arial" w:cs="Arial"/>
        </w:rPr>
        <w:t xml:space="preserve"> gathering in person</w:t>
      </w:r>
      <w:r w:rsidR="007D64FC">
        <w:rPr>
          <w:rFonts w:ascii="Arial" w:hAnsi="Arial" w:cs="Arial"/>
        </w:rPr>
        <w:t>.</w:t>
      </w:r>
      <w:r w:rsidR="009A3F1F" w:rsidRPr="0066464F">
        <w:rPr>
          <w:rFonts w:ascii="Arial" w:hAnsi="Arial" w:cs="Arial"/>
        </w:rPr>
        <w:t xml:space="preserve"> I go to Sun Valley Community Church, and our pastor is, has been posting sermons online and some other types of things</w:t>
      </w:r>
      <w:r>
        <w:rPr>
          <w:rFonts w:ascii="Arial" w:hAnsi="Arial" w:cs="Arial"/>
        </w:rPr>
        <w:t xml:space="preserve"> [unintelligible]</w:t>
      </w:r>
      <w:r w:rsidR="009A3F1F" w:rsidRPr="0066464F">
        <w:rPr>
          <w:rFonts w:ascii="Arial" w:hAnsi="Arial" w:cs="Arial"/>
        </w:rPr>
        <w:t xml:space="preserve"> as well. </w:t>
      </w:r>
    </w:p>
    <w:p w14:paraId="5FC3FCA7" w14:textId="77106F0C" w:rsidR="00464F96" w:rsidRPr="0066464F" w:rsidRDefault="00464F96">
      <w:pPr>
        <w:spacing w:after="0"/>
        <w:rPr>
          <w:rFonts w:ascii="Arial" w:hAnsi="Arial" w:cs="Arial"/>
        </w:rPr>
      </w:pPr>
    </w:p>
    <w:p w14:paraId="7652D5AA" w14:textId="3D64B3EF" w:rsidR="00464F96" w:rsidRPr="009179D6" w:rsidRDefault="0066464F" w:rsidP="00464F96">
      <w:pPr>
        <w:spacing w:after="0"/>
        <w:rPr>
          <w:rFonts w:ascii="Arial" w:hAnsi="Arial" w:cs="Arial"/>
        </w:rPr>
      </w:pPr>
      <w:r w:rsidRPr="0066464F">
        <w:rPr>
          <w:rFonts w:ascii="Arial" w:hAnsi="Arial" w:cs="Arial"/>
          <w:b/>
          <w:bCs/>
        </w:rPr>
        <w:t>Speaker 1</w:t>
      </w:r>
      <w:r w:rsidR="009179D6">
        <w:rPr>
          <w:rFonts w:ascii="Arial" w:hAnsi="Arial" w:cs="Arial"/>
          <w:b/>
          <w:bCs/>
        </w:rPr>
        <w:t xml:space="preserve"> </w:t>
      </w:r>
      <w:r w:rsidR="009179D6">
        <w:rPr>
          <w:rFonts w:ascii="Arial" w:hAnsi="Arial" w:cs="Arial"/>
        </w:rPr>
        <w:t>2:35</w:t>
      </w:r>
    </w:p>
    <w:p w14:paraId="7FA78B05" w14:textId="751D108A" w:rsidR="00464F96" w:rsidRPr="0066464F" w:rsidRDefault="00464F96">
      <w:pPr>
        <w:spacing w:after="0"/>
        <w:rPr>
          <w:rFonts w:ascii="Arial" w:hAnsi="Arial" w:cs="Arial"/>
        </w:rPr>
      </w:pPr>
      <w:r w:rsidRPr="0066464F">
        <w:rPr>
          <w:rFonts w:ascii="Arial" w:hAnsi="Arial" w:cs="Arial"/>
        </w:rPr>
        <w:t>Okay.</w:t>
      </w:r>
    </w:p>
    <w:p w14:paraId="1BBA28ED" w14:textId="594CCF49" w:rsidR="00464F96" w:rsidRPr="0066464F" w:rsidRDefault="00464F96">
      <w:pPr>
        <w:spacing w:after="0"/>
        <w:rPr>
          <w:rFonts w:ascii="Arial" w:hAnsi="Arial" w:cs="Arial"/>
        </w:rPr>
      </w:pPr>
    </w:p>
    <w:p w14:paraId="72B9066C" w14:textId="1C8B35E6" w:rsidR="00464F96" w:rsidRPr="009179D6" w:rsidRDefault="0066464F">
      <w:pPr>
        <w:spacing w:after="0"/>
        <w:rPr>
          <w:rFonts w:ascii="Arial" w:hAnsi="Arial" w:cs="Arial"/>
        </w:rPr>
      </w:pPr>
      <w:r w:rsidRPr="0066464F">
        <w:rPr>
          <w:rFonts w:ascii="Arial" w:hAnsi="Arial" w:cs="Arial"/>
          <w:b/>
          <w:bCs/>
        </w:rPr>
        <w:t>Speaker 2</w:t>
      </w:r>
      <w:r w:rsidR="009179D6">
        <w:rPr>
          <w:rFonts w:ascii="Arial" w:hAnsi="Arial" w:cs="Arial"/>
          <w:b/>
          <w:bCs/>
        </w:rPr>
        <w:t xml:space="preserve"> </w:t>
      </w:r>
      <w:r w:rsidR="009179D6">
        <w:rPr>
          <w:rFonts w:ascii="Arial" w:hAnsi="Arial" w:cs="Arial"/>
        </w:rPr>
        <w:t>2:36</w:t>
      </w:r>
    </w:p>
    <w:p w14:paraId="3422B639" w14:textId="74D662B1" w:rsidR="00683CB7" w:rsidRPr="0066464F" w:rsidRDefault="009A3F1F">
      <w:pPr>
        <w:spacing w:after="0"/>
        <w:rPr>
          <w:rFonts w:ascii="Arial" w:hAnsi="Arial" w:cs="Arial"/>
        </w:rPr>
      </w:pPr>
      <w:r w:rsidRPr="0066464F">
        <w:rPr>
          <w:rFonts w:ascii="Arial" w:hAnsi="Arial" w:cs="Arial"/>
        </w:rPr>
        <w:t>And they're also doing these prayer gatherings or just praying over like medical personnel and any first responders and all the essential workers just because we know a lot of people. So usually what we do on Wednesdays and</w:t>
      </w:r>
      <w:r w:rsidR="009179D6">
        <w:rPr>
          <w:rFonts w:ascii="Arial" w:hAnsi="Arial" w:cs="Arial"/>
        </w:rPr>
        <w:t>,</w:t>
      </w:r>
      <w:r w:rsidRPr="0066464F">
        <w:rPr>
          <w:rFonts w:ascii="Arial" w:hAnsi="Arial" w:cs="Arial"/>
        </w:rPr>
        <w:t xml:space="preserve"> recently, we've done like communion, for (</w:t>
      </w:r>
      <w:r w:rsidR="009179D6">
        <w:rPr>
          <w:rFonts w:ascii="Arial" w:hAnsi="Arial" w:cs="Arial"/>
        </w:rPr>
        <w:t>unintelligible</w:t>
      </w:r>
      <w:r w:rsidRPr="0066464F">
        <w:rPr>
          <w:rFonts w:ascii="Arial" w:hAnsi="Arial" w:cs="Arial"/>
        </w:rPr>
        <w:t>)</w:t>
      </w:r>
      <w:r w:rsidR="009179D6">
        <w:rPr>
          <w:rFonts w:ascii="Arial" w:hAnsi="Arial" w:cs="Arial"/>
        </w:rPr>
        <w:t>.</w:t>
      </w:r>
      <w:r w:rsidRPr="0066464F">
        <w:rPr>
          <w:rFonts w:ascii="Arial" w:hAnsi="Arial" w:cs="Arial"/>
        </w:rPr>
        <w:t xml:space="preserve"> </w:t>
      </w:r>
      <w:r w:rsidR="009179D6">
        <w:rPr>
          <w:rFonts w:ascii="Arial" w:hAnsi="Arial" w:cs="Arial"/>
        </w:rPr>
        <w:t>A</w:t>
      </w:r>
      <w:r w:rsidRPr="0066464F">
        <w:rPr>
          <w:rFonts w:ascii="Arial" w:hAnsi="Arial" w:cs="Arial"/>
        </w:rPr>
        <w:t>nd the</w:t>
      </w:r>
      <w:r w:rsidR="009179D6">
        <w:rPr>
          <w:rFonts w:ascii="Arial" w:hAnsi="Arial" w:cs="Arial"/>
        </w:rPr>
        <w:t>n</w:t>
      </w:r>
      <w:r w:rsidRPr="0066464F">
        <w:rPr>
          <w:rFonts w:ascii="Arial" w:hAnsi="Arial" w:cs="Arial"/>
        </w:rPr>
        <w:t xml:space="preserve"> I</w:t>
      </w:r>
      <w:r w:rsidR="009179D6">
        <w:rPr>
          <w:rFonts w:ascii="Arial" w:hAnsi="Arial" w:cs="Arial"/>
        </w:rPr>
        <w:t xml:space="preserve"> a</w:t>
      </w:r>
      <w:r w:rsidR="009179D6" w:rsidRPr="0066464F">
        <w:rPr>
          <w:rFonts w:ascii="Arial" w:hAnsi="Arial" w:cs="Arial"/>
        </w:rPr>
        <w:t>m also</w:t>
      </w:r>
      <w:r w:rsidRPr="0066464F">
        <w:rPr>
          <w:rFonts w:ascii="Arial" w:hAnsi="Arial" w:cs="Arial"/>
        </w:rPr>
        <w:t xml:space="preserve"> doing this Bible study with clubs from Dobson High School, where we're reading or meeting every Tuesday at 7pm just to go over like Bible verses. So that's, as of right now, </w:t>
      </w:r>
      <w:r w:rsidR="009179D6">
        <w:rPr>
          <w:rFonts w:ascii="Arial" w:hAnsi="Arial" w:cs="Arial"/>
        </w:rPr>
        <w:t>that’s</w:t>
      </w:r>
      <w:r w:rsidRPr="0066464F">
        <w:rPr>
          <w:rFonts w:ascii="Arial" w:hAnsi="Arial" w:cs="Arial"/>
        </w:rPr>
        <w:t xml:space="preserve"> what's happening.</w:t>
      </w:r>
    </w:p>
    <w:p w14:paraId="32B57A88" w14:textId="77777777" w:rsidR="00683CB7" w:rsidRPr="0066464F" w:rsidRDefault="00683CB7">
      <w:pPr>
        <w:spacing w:after="0"/>
        <w:rPr>
          <w:rFonts w:ascii="Arial" w:hAnsi="Arial" w:cs="Arial"/>
        </w:rPr>
      </w:pPr>
    </w:p>
    <w:p w14:paraId="772A745E" w14:textId="637323B8" w:rsidR="00683CB7" w:rsidRPr="0066464F" w:rsidRDefault="0066464F">
      <w:pPr>
        <w:spacing w:after="0"/>
        <w:rPr>
          <w:rFonts w:ascii="Arial" w:hAnsi="Arial" w:cs="Arial"/>
          <w:b/>
          <w:bCs/>
        </w:rPr>
      </w:pPr>
      <w:r w:rsidRPr="0066464F">
        <w:rPr>
          <w:rFonts w:ascii="Arial" w:hAnsi="Arial" w:cs="Arial"/>
          <w:b/>
          <w:bCs/>
        </w:rPr>
        <w:t>Speaker 1</w:t>
      </w:r>
      <w:r w:rsidR="009A3F1F" w:rsidRPr="0066464F">
        <w:rPr>
          <w:rFonts w:ascii="Arial" w:hAnsi="Arial" w:cs="Arial"/>
          <w:b/>
          <w:bCs/>
        </w:rPr>
        <w:t xml:space="preserve"> </w:t>
      </w:r>
      <w:r w:rsidR="009A3F1F" w:rsidRPr="0066464F">
        <w:rPr>
          <w:rFonts w:ascii="Arial" w:hAnsi="Arial" w:cs="Arial"/>
        </w:rPr>
        <w:t>03:17</w:t>
      </w:r>
    </w:p>
    <w:p w14:paraId="32BF267F" w14:textId="0D3E3395" w:rsidR="00683CB7" w:rsidRPr="0066464F" w:rsidRDefault="009A3F1F">
      <w:pPr>
        <w:spacing w:after="0"/>
        <w:rPr>
          <w:rFonts w:ascii="Arial" w:hAnsi="Arial" w:cs="Arial"/>
        </w:rPr>
      </w:pPr>
      <w:r w:rsidRPr="0066464F">
        <w:rPr>
          <w:rFonts w:ascii="Arial" w:hAnsi="Arial" w:cs="Arial"/>
        </w:rPr>
        <w:t>Okay. And then</w:t>
      </w:r>
      <w:r w:rsidR="002A24EF">
        <w:rPr>
          <w:rFonts w:ascii="Arial" w:hAnsi="Arial" w:cs="Arial"/>
        </w:rPr>
        <w:t>:</w:t>
      </w:r>
      <w:r w:rsidRPr="0066464F">
        <w:rPr>
          <w:rFonts w:ascii="Arial" w:hAnsi="Arial" w:cs="Arial"/>
        </w:rPr>
        <w:t xml:space="preserve"> is your religious community supplying or engaged in any kind of community service in an attempt to help alleviate issues caused by the pandemic? If so, what are those efforts?</w:t>
      </w:r>
    </w:p>
    <w:p w14:paraId="6A34A2C9" w14:textId="77777777" w:rsidR="00683CB7" w:rsidRPr="0066464F" w:rsidRDefault="00683CB7">
      <w:pPr>
        <w:spacing w:after="0"/>
        <w:rPr>
          <w:rFonts w:ascii="Arial" w:hAnsi="Arial" w:cs="Arial"/>
        </w:rPr>
      </w:pPr>
    </w:p>
    <w:p w14:paraId="0055F242" w14:textId="0CB910D1" w:rsidR="00683CB7" w:rsidRPr="0066464F" w:rsidRDefault="0066464F">
      <w:pPr>
        <w:spacing w:after="0"/>
        <w:rPr>
          <w:rFonts w:ascii="Arial" w:hAnsi="Arial" w:cs="Arial"/>
          <w:b/>
          <w:bCs/>
        </w:rPr>
      </w:pPr>
      <w:r w:rsidRPr="0066464F">
        <w:rPr>
          <w:rFonts w:ascii="Arial" w:hAnsi="Arial" w:cs="Arial"/>
          <w:b/>
          <w:bCs/>
        </w:rPr>
        <w:t>Speaker 2</w:t>
      </w:r>
      <w:r w:rsidR="009A3F1F" w:rsidRPr="0066464F">
        <w:rPr>
          <w:rFonts w:ascii="Arial" w:hAnsi="Arial" w:cs="Arial"/>
          <w:b/>
          <w:bCs/>
        </w:rPr>
        <w:t xml:space="preserve"> </w:t>
      </w:r>
      <w:r w:rsidR="009A3F1F" w:rsidRPr="0066464F">
        <w:rPr>
          <w:rFonts w:ascii="Arial" w:hAnsi="Arial" w:cs="Arial"/>
        </w:rPr>
        <w:t>03:30</w:t>
      </w:r>
    </w:p>
    <w:p w14:paraId="4DAEE5B2" w14:textId="7B8EC0A0" w:rsidR="00464F96" w:rsidRPr="0066464F" w:rsidRDefault="009A3F1F">
      <w:pPr>
        <w:spacing w:after="0"/>
        <w:rPr>
          <w:rFonts w:ascii="Arial" w:hAnsi="Arial" w:cs="Arial"/>
        </w:rPr>
      </w:pPr>
      <w:r w:rsidRPr="0066464F">
        <w:rPr>
          <w:rFonts w:ascii="Arial" w:hAnsi="Arial" w:cs="Arial"/>
        </w:rPr>
        <w:t>They are</w:t>
      </w:r>
      <w:r w:rsidR="00464F96" w:rsidRPr="0066464F">
        <w:rPr>
          <w:rFonts w:ascii="Arial" w:hAnsi="Arial" w:cs="Arial"/>
        </w:rPr>
        <w:t>.</w:t>
      </w:r>
      <w:r w:rsidRPr="0066464F">
        <w:rPr>
          <w:rFonts w:ascii="Arial" w:hAnsi="Arial" w:cs="Arial"/>
        </w:rPr>
        <w:t xml:space="preserve"> </w:t>
      </w:r>
      <w:r w:rsidR="002A24EF" w:rsidRPr="0066464F">
        <w:rPr>
          <w:rFonts w:ascii="Arial" w:hAnsi="Arial" w:cs="Arial"/>
        </w:rPr>
        <w:t>Personally,</w:t>
      </w:r>
      <w:r w:rsidRPr="0066464F">
        <w:rPr>
          <w:rFonts w:ascii="Arial" w:hAnsi="Arial" w:cs="Arial"/>
        </w:rPr>
        <w:t xml:space="preserve"> from what I know, I was contacted, my mom was contacted by our campus p</w:t>
      </w:r>
      <w:r w:rsidR="00464F96" w:rsidRPr="0066464F">
        <w:rPr>
          <w:rFonts w:ascii="Arial" w:hAnsi="Arial" w:cs="Arial"/>
        </w:rPr>
        <w:t>astor</w:t>
      </w:r>
      <w:r w:rsidRPr="0066464F">
        <w:rPr>
          <w:rFonts w:ascii="Arial" w:hAnsi="Arial" w:cs="Arial"/>
        </w:rPr>
        <w:t>. And he has been reaching out to famil</w:t>
      </w:r>
      <w:r w:rsidR="002A24EF">
        <w:rPr>
          <w:rFonts w:ascii="Arial" w:hAnsi="Arial" w:cs="Arial"/>
        </w:rPr>
        <w:t>ies</w:t>
      </w:r>
      <w:r w:rsidRPr="0066464F">
        <w:rPr>
          <w:rFonts w:ascii="Arial" w:hAnsi="Arial" w:cs="Arial"/>
        </w:rPr>
        <w:t xml:space="preserve">, seeing what their needs are and how the church can meet them. </w:t>
      </w:r>
      <w:r w:rsidR="002A24EF" w:rsidRPr="0066464F">
        <w:rPr>
          <w:rFonts w:ascii="Arial" w:hAnsi="Arial" w:cs="Arial"/>
        </w:rPr>
        <w:t>So,</w:t>
      </w:r>
      <w:r w:rsidRPr="0066464F">
        <w:rPr>
          <w:rFonts w:ascii="Arial" w:hAnsi="Arial" w:cs="Arial"/>
        </w:rPr>
        <w:t xml:space="preserve"> for example, there's this one family who is a single dad and he has a daughter, and he lost his eyesight in both eyes, because he was shot when he was younger. </w:t>
      </w:r>
    </w:p>
    <w:p w14:paraId="4D753089" w14:textId="076380EF" w:rsidR="00464F96" w:rsidRPr="0066464F" w:rsidRDefault="00464F96">
      <w:pPr>
        <w:spacing w:after="0"/>
        <w:rPr>
          <w:rFonts w:ascii="Arial" w:hAnsi="Arial" w:cs="Arial"/>
        </w:rPr>
      </w:pPr>
    </w:p>
    <w:p w14:paraId="0F560E7E" w14:textId="1173D079" w:rsidR="00464F96" w:rsidRPr="002A24EF" w:rsidRDefault="0066464F">
      <w:pPr>
        <w:spacing w:after="0"/>
        <w:rPr>
          <w:rFonts w:ascii="Arial" w:hAnsi="Arial" w:cs="Arial"/>
        </w:rPr>
      </w:pPr>
      <w:r w:rsidRPr="0066464F">
        <w:rPr>
          <w:rFonts w:ascii="Arial" w:hAnsi="Arial" w:cs="Arial"/>
          <w:b/>
          <w:bCs/>
        </w:rPr>
        <w:t>Speaker 1</w:t>
      </w:r>
      <w:r w:rsidR="002A24EF">
        <w:rPr>
          <w:rFonts w:ascii="Arial" w:hAnsi="Arial" w:cs="Arial"/>
          <w:b/>
          <w:bCs/>
        </w:rPr>
        <w:t xml:space="preserve"> </w:t>
      </w:r>
      <w:r w:rsidR="002A24EF">
        <w:rPr>
          <w:rFonts w:ascii="Arial" w:hAnsi="Arial" w:cs="Arial"/>
        </w:rPr>
        <w:t>4:05</w:t>
      </w:r>
    </w:p>
    <w:p w14:paraId="12B2419A" w14:textId="1B2E0332" w:rsidR="00464F96" w:rsidRPr="0066464F" w:rsidRDefault="00464F96">
      <w:pPr>
        <w:spacing w:after="0"/>
        <w:rPr>
          <w:rFonts w:ascii="Arial" w:hAnsi="Arial" w:cs="Arial"/>
        </w:rPr>
      </w:pPr>
      <w:r w:rsidRPr="0066464F">
        <w:rPr>
          <w:rFonts w:ascii="Arial" w:hAnsi="Arial" w:cs="Arial"/>
        </w:rPr>
        <w:t>Oh wow.</w:t>
      </w:r>
    </w:p>
    <w:p w14:paraId="4F3D4F3C" w14:textId="7E1581DE" w:rsidR="00464F96" w:rsidRPr="0066464F" w:rsidRDefault="00464F96">
      <w:pPr>
        <w:spacing w:after="0"/>
        <w:rPr>
          <w:rFonts w:ascii="Arial" w:hAnsi="Arial" w:cs="Arial"/>
        </w:rPr>
      </w:pPr>
    </w:p>
    <w:p w14:paraId="1A241005" w14:textId="121A31E2" w:rsidR="00464F96" w:rsidRPr="002A24EF" w:rsidRDefault="0066464F">
      <w:pPr>
        <w:spacing w:after="0"/>
        <w:rPr>
          <w:rFonts w:ascii="Arial" w:hAnsi="Arial" w:cs="Arial"/>
        </w:rPr>
      </w:pPr>
      <w:r w:rsidRPr="0066464F">
        <w:rPr>
          <w:rFonts w:ascii="Arial" w:hAnsi="Arial" w:cs="Arial"/>
          <w:b/>
          <w:bCs/>
        </w:rPr>
        <w:t>Speaker 2</w:t>
      </w:r>
      <w:r w:rsidR="002A24EF">
        <w:rPr>
          <w:rFonts w:ascii="Arial" w:hAnsi="Arial" w:cs="Arial"/>
          <w:b/>
          <w:bCs/>
        </w:rPr>
        <w:t xml:space="preserve"> </w:t>
      </w:r>
      <w:r w:rsidR="002A24EF">
        <w:rPr>
          <w:rFonts w:ascii="Arial" w:hAnsi="Arial" w:cs="Arial"/>
        </w:rPr>
        <w:t>4:06</w:t>
      </w:r>
    </w:p>
    <w:p w14:paraId="7C3B7D67" w14:textId="03F2D0ED" w:rsidR="00683CB7" w:rsidRPr="0066464F" w:rsidRDefault="009A3F1F">
      <w:pPr>
        <w:spacing w:after="0"/>
        <w:rPr>
          <w:rFonts w:ascii="Arial" w:hAnsi="Arial" w:cs="Arial"/>
        </w:rPr>
      </w:pPr>
      <w:r w:rsidRPr="0066464F">
        <w:rPr>
          <w:rFonts w:ascii="Arial" w:hAnsi="Arial" w:cs="Arial"/>
        </w:rPr>
        <w:t xml:space="preserve">And </w:t>
      </w:r>
      <w:r w:rsidR="000C728B" w:rsidRPr="0066464F">
        <w:rPr>
          <w:rFonts w:ascii="Arial" w:hAnsi="Arial" w:cs="Arial"/>
        </w:rPr>
        <w:t>so,</w:t>
      </w:r>
      <w:r w:rsidRPr="0066464F">
        <w:rPr>
          <w:rFonts w:ascii="Arial" w:hAnsi="Arial" w:cs="Arial"/>
        </w:rPr>
        <w:t xml:space="preserve"> he's not</w:t>
      </w:r>
      <w:r w:rsidR="00464F96" w:rsidRPr="0066464F">
        <w:rPr>
          <w:rFonts w:ascii="Arial" w:hAnsi="Arial" w:cs="Arial"/>
        </w:rPr>
        <w:t>.</w:t>
      </w:r>
      <w:r w:rsidRPr="0066464F">
        <w:rPr>
          <w:rFonts w:ascii="Arial" w:hAnsi="Arial" w:cs="Arial"/>
        </w:rPr>
        <w:t xml:space="preserve"> Yeah, he's not really able to provide well</w:t>
      </w:r>
      <w:r w:rsidR="000C728B">
        <w:rPr>
          <w:rFonts w:ascii="Arial" w:hAnsi="Arial" w:cs="Arial"/>
        </w:rPr>
        <w:t xml:space="preserve"> a</w:t>
      </w:r>
      <w:r w:rsidRPr="0066464F">
        <w:rPr>
          <w:rFonts w:ascii="Arial" w:hAnsi="Arial" w:cs="Arial"/>
        </w:rPr>
        <w:t xml:space="preserve">nd he obviously needs help. And </w:t>
      </w:r>
      <w:r w:rsidR="000C728B" w:rsidRPr="0066464F">
        <w:rPr>
          <w:rFonts w:ascii="Arial" w:hAnsi="Arial" w:cs="Arial"/>
        </w:rPr>
        <w:t>so,</w:t>
      </w:r>
      <w:r w:rsidRPr="0066464F">
        <w:rPr>
          <w:rFonts w:ascii="Arial" w:hAnsi="Arial" w:cs="Arial"/>
        </w:rPr>
        <w:t xml:space="preserve"> what my church has been doing is with families, similar to his and his family, they've gotten gift cards to </w:t>
      </w:r>
      <w:proofErr w:type="gramStart"/>
      <w:r w:rsidRPr="0066464F">
        <w:rPr>
          <w:rFonts w:ascii="Arial" w:hAnsi="Arial" w:cs="Arial"/>
        </w:rPr>
        <w:t>stores</w:t>
      </w:r>
      <w:proofErr w:type="gramEnd"/>
      <w:r w:rsidRPr="0066464F">
        <w:rPr>
          <w:rFonts w:ascii="Arial" w:hAnsi="Arial" w:cs="Arial"/>
        </w:rPr>
        <w:t xml:space="preserve"> like Walmart, Fry</w:t>
      </w:r>
      <w:r w:rsidR="00464F96" w:rsidRPr="0066464F">
        <w:rPr>
          <w:rFonts w:ascii="Arial" w:hAnsi="Arial" w:cs="Arial"/>
        </w:rPr>
        <w:t>’</w:t>
      </w:r>
      <w:r w:rsidRPr="0066464F">
        <w:rPr>
          <w:rFonts w:ascii="Arial" w:hAnsi="Arial" w:cs="Arial"/>
        </w:rPr>
        <w:t>s, and things like that. And then they get church members to grab the gift cards, go shopping, contact the families, do whatever they need, and then drop it off for them. And my mom actually had a really good conversation with him and just learn more about his life and what other things you might need. And he was talking about his daughter and he's not able to do puzzles with her because he can't see so</w:t>
      </w:r>
      <w:r w:rsidR="00C12A0C">
        <w:rPr>
          <w:rFonts w:ascii="Arial" w:hAnsi="Arial" w:cs="Arial"/>
        </w:rPr>
        <w:t xml:space="preserve"> he was like</w:t>
      </w:r>
      <w:r w:rsidRPr="0066464F">
        <w:rPr>
          <w:rFonts w:ascii="Arial" w:hAnsi="Arial" w:cs="Arial"/>
        </w:rPr>
        <w:t xml:space="preserve"> </w:t>
      </w:r>
      <w:r w:rsidR="00C12A0C">
        <w:rPr>
          <w:rFonts w:ascii="Arial" w:hAnsi="Arial" w:cs="Arial"/>
        </w:rPr>
        <w:t>“I</w:t>
      </w:r>
      <w:r w:rsidRPr="0066464F">
        <w:rPr>
          <w:rFonts w:ascii="Arial" w:hAnsi="Arial" w:cs="Arial"/>
        </w:rPr>
        <w:t>f you like, if you and your daughter could come and spend time with her, that'd be great.</w:t>
      </w:r>
      <w:r w:rsidR="00C12A0C">
        <w:rPr>
          <w:rFonts w:ascii="Arial" w:hAnsi="Arial" w:cs="Arial"/>
        </w:rPr>
        <w:t>”</w:t>
      </w:r>
      <w:r w:rsidRPr="0066464F">
        <w:rPr>
          <w:rFonts w:ascii="Arial" w:hAnsi="Arial" w:cs="Arial"/>
        </w:rPr>
        <w:t xml:space="preserve"> So actually, from what I've seen a lot more people have been involved in their community and just checking up on each other seeing what they need</w:t>
      </w:r>
      <w:r w:rsidR="00C12A0C">
        <w:rPr>
          <w:rFonts w:ascii="Arial" w:hAnsi="Arial" w:cs="Arial"/>
        </w:rPr>
        <w:t>.</w:t>
      </w:r>
      <w:r w:rsidRPr="0066464F">
        <w:rPr>
          <w:rFonts w:ascii="Arial" w:hAnsi="Arial" w:cs="Arial"/>
        </w:rPr>
        <w:t xml:space="preserve"> </w:t>
      </w:r>
      <w:r w:rsidR="00C12A0C">
        <w:rPr>
          <w:rFonts w:ascii="Arial" w:hAnsi="Arial" w:cs="Arial"/>
        </w:rPr>
        <w:t>P</w:t>
      </w:r>
      <w:r w:rsidRPr="0066464F">
        <w:rPr>
          <w:rFonts w:ascii="Arial" w:hAnsi="Arial" w:cs="Arial"/>
        </w:rPr>
        <w:t>ersonally</w:t>
      </w:r>
      <w:r w:rsidR="00C12A0C">
        <w:rPr>
          <w:rFonts w:ascii="Arial" w:hAnsi="Arial" w:cs="Arial"/>
        </w:rPr>
        <w:t xml:space="preserve">, I’ve gotten a </w:t>
      </w:r>
      <w:r w:rsidRPr="0066464F">
        <w:rPr>
          <w:rFonts w:ascii="Arial" w:hAnsi="Arial" w:cs="Arial"/>
        </w:rPr>
        <w:t>lot of texts from my church, and all the people that I know even my neighbors, they need anything I have this</w:t>
      </w:r>
      <w:r w:rsidR="00C12A0C">
        <w:rPr>
          <w:rFonts w:ascii="Arial" w:hAnsi="Arial" w:cs="Arial"/>
        </w:rPr>
        <w:t>,</w:t>
      </w:r>
      <w:r w:rsidRPr="0066464F">
        <w:rPr>
          <w:rFonts w:ascii="Arial" w:hAnsi="Arial" w:cs="Arial"/>
        </w:rPr>
        <w:t xml:space="preserve"> this</w:t>
      </w:r>
      <w:r w:rsidR="00C12A0C">
        <w:rPr>
          <w:rFonts w:ascii="Arial" w:hAnsi="Arial" w:cs="Arial"/>
        </w:rPr>
        <w:t>,</w:t>
      </w:r>
      <w:r w:rsidRPr="0066464F">
        <w:rPr>
          <w:rFonts w:ascii="Arial" w:hAnsi="Arial" w:cs="Arial"/>
        </w:rPr>
        <w:t xml:space="preserve"> this</w:t>
      </w:r>
      <w:r w:rsidR="00C12A0C">
        <w:rPr>
          <w:rFonts w:ascii="Arial" w:hAnsi="Arial" w:cs="Arial"/>
        </w:rPr>
        <w:t>.</w:t>
      </w:r>
      <w:r w:rsidRPr="0066464F">
        <w:rPr>
          <w:rFonts w:ascii="Arial" w:hAnsi="Arial" w:cs="Arial"/>
        </w:rPr>
        <w:t xml:space="preserve"> </w:t>
      </w:r>
      <w:proofErr w:type="gramStart"/>
      <w:r w:rsidR="00C12A0C">
        <w:rPr>
          <w:rFonts w:ascii="Arial" w:hAnsi="Arial" w:cs="Arial"/>
        </w:rPr>
        <w:t>S</w:t>
      </w:r>
      <w:r w:rsidRPr="0066464F">
        <w:rPr>
          <w:rFonts w:ascii="Arial" w:hAnsi="Arial" w:cs="Arial"/>
        </w:rPr>
        <w:t>o</w:t>
      </w:r>
      <w:proofErr w:type="gramEnd"/>
      <w:r w:rsidRPr="0066464F">
        <w:rPr>
          <w:rFonts w:ascii="Arial" w:hAnsi="Arial" w:cs="Arial"/>
        </w:rPr>
        <w:t xml:space="preserve"> I personally think a lot of people just get together individually, not actually being</w:t>
      </w:r>
      <w:r w:rsidR="00C12A0C">
        <w:rPr>
          <w:rFonts w:ascii="Arial" w:hAnsi="Arial" w:cs="Arial"/>
        </w:rPr>
        <w:t>,</w:t>
      </w:r>
      <w:r w:rsidRPr="0066464F">
        <w:rPr>
          <w:rFonts w:ascii="Arial" w:hAnsi="Arial" w:cs="Arial"/>
        </w:rPr>
        <w:t xml:space="preserve"> so called</w:t>
      </w:r>
      <w:r w:rsidR="00C12A0C">
        <w:rPr>
          <w:rFonts w:ascii="Arial" w:hAnsi="Arial" w:cs="Arial"/>
        </w:rPr>
        <w:t>,</w:t>
      </w:r>
      <w:r w:rsidRPr="0066464F">
        <w:rPr>
          <w:rFonts w:ascii="Arial" w:hAnsi="Arial" w:cs="Arial"/>
        </w:rPr>
        <w:t xml:space="preserve"> sponsored by the church.</w:t>
      </w:r>
    </w:p>
    <w:p w14:paraId="1146D7CD" w14:textId="77777777" w:rsidR="00683CB7" w:rsidRPr="0066464F" w:rsidRDefault="00683CB7">
      <w:pPr>
        <w:spacing w:after="0"/>
        <w:rPr>
          <w:rFonts w:ascii="Arial" w:hAnsi="Arial" w:cs="Arial"/>
        </w:rPr>
      </w:pPr>
    </w:p>
    <w:p w14:paraId="51298141" w14:textId="0F1B557F" w:rsidR="00464F96" w:rsidRPr="0066464F" w:rsidRDefault="0066464F">
      <w:pPr>
        <w:spacing w:after="0"/>
        <w:rPr>
          <w:rFonts w:ascii="Arial" w:hAnsi="Arial" w:cs="Arial"/>
          <w:b/>
          <w:bCs/>
        </w:rPr>
      </w:pPr>
      <w:r w:rsidRPr="0066464F">
        <w:rPr>
          <w:rFonts w:ascii="Arial" w:hAnsi="Arial" w:cs="Arial"/>
          <w:b/>
          <w:bCs/>
        </w:rPr>
        <w:t>Speaker 1</w:t>
      </w:r>
      <w:r w:rsidR="009A3F1F" w:rsidRPr="0066464F">
        <w:rPr>
          <w:rFonts w:ascii="Arial" w:hAnsi="Arial" w:cs="Arial"/>
          <w:b/>
          <w:bCs/>
        </w:rPr>
        <w:t xml:space="preserve"> </w:t>
      </w:r>
      <w:r w:rsidR="009A3F1F" w:rsidRPr="0066464F">
        <w:rPr>
          <w:rFonts w:ascii="Arial" w:hAnsi="Arial" w:cs="Arial"/>
        </w:rPr>
        <w:t>05:25</w:t>
      </w:r>
    </w:p>
    <w:p w14:paraId="33245F16" w14:textId="7F916C3D" w:rsidR="00683CB7" w:rsidRPr="0066464F" w:rsidRDefault="00464F96">
      <w:pPr>
        <w:spacing w:after="0"/>
        <w:rPr>
          <w:rFonts w:ascii="Arial" w:hAnsi="Arial" w:cs="Arial"/>
          <w:b/>
          <w:bCs/>
        </w:rPr>
      </w:pPr>
      <w:r w:rsidRPr="0066464F">
        <w:rPr>
          <w:rFonts w:ascii="Arial" w:hAnsi="Arial" w:cs="Arial"/>
        </w:rPr>
        <w:t>Yeah. O</w:t>
      </w:r>
      <w:r w:rsidR="009A3F1F" w:rsidRPr="0066464F">
        <w:rPr>
          <w:rFonts w:ascii="Arial" w:hAnsi="Arial" w:cs="Arial"/>
        </w:rPr>
        <w:t>k, awesome. Thank you so much, Tiffany.</w:t>
      </w:r>
    </w:p>
    <w:sectPr w:rsidR="00683CB7" w:rsidRPr="0066464F"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44EE2" w14:textId="77777777" w:rsidR="00C563CA" w:rsidRDefault="00C563CA">
      <w:pPr>
        <w:spacing w:after="0" w:line="240" w:lineRule="auto"/>
      </w:pPr>
      <w:r>
        <w:separator/>
      </w:r>
    </w:p>
  </w:endnote>
  <w:endnote w:type="continuationSeparator" w:id="0">
    <w:p w14:paraId="7F438A0C" w14:textId="77777777" w:rsidR="00C563CA" w:rsidRDefault="00C56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EF9C3A1"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1ED2AFD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B08601"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1841E40A"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2D62096" w14:textId="6072792D"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7CE9F" w14:textId="77777777" w:rsidR="00C563CA" w:rsidRDefault="00C563CA">
      <w:pPr>
        <w:spacing w:after="0" w:line="240" w:lineRule="auto"/>
      </w:pPr>
      <w:r>
        <w:separator/>
      </w:r>
    </w:p>
  </w:footnote>
  <w:footnote w:type="continuationSeparator" w:id="0">
    <w:p w14:paraId="58A6ED72" w14:textId="77777777" w:rsidR="00C563CA" w:rsidRDefault="00C563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4814527">
    <w:abstractNumId w:val="8"/>
  </w:num>
  <w:num w:numId="2" w16cid:durableId="2146586100">
    <w:abstractNumId w:val="6"/>
  </w:num>
  <w:num w:numId="3" w16cid:durableId="1159928988">
    <w:abstractNumId w:val="5"/>
  </w:num>
  <w:num w:numId="4" w16cid:durableId="1213274721">
    <w:abstractNumId w:val="4"/>
  </w:num>
  <w:num w:numId="5" w16cid:durableId="2072999616">
    <w:abstractNumId w:val="7"/>
  </w:num>
  <w:num w:numId="6" w16cid:durableId="1674139325">
    <w:abstractNumId w:val="3"/>
  </w:num>
  <w:num w:numId="7" w16cid:durableId="730079833">
    <w:abstractNumId w:val="2"/>
  </w:num>
  <w:num w:numId="8" w16cid:durableId="809326851">
    <w:abstractNumId w:val="1"/>
  </w:num>
  <w:num w:numId="9" w16cid:durableId="2110420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1Nja2MDA3N7c0NzFT0lEKTi0uzszPAykwrAUAuli9/SwAAAA="/>
  </w:docVars>
  <w:rsids>
    <w:rsidRoot w:val="00B47730"/>
    <w:rsid w:val="00034616"/>
    <w:rsid w:val="00050A6B"/>
    <w:rsid w:val="0006063C"/>
    <w:rsid w:val="00066610"/>
    <w:rsid w:val="0007140C"/>
    <w:rsid w:val="000C728B"/>
    <w:rsid w:val="001216B9"/>
    <w:rsid w:val="0015074B"/>
    <w:rsid w:val="0029639D"/>
    <w:rsid w:val="002A24EF"/>
    <w:rsid w:val="00326F90"/>
    <w:rsid w:val="00425B42"/>
    <w:rsid w:val="00464F96"/>
    <w:rsid w:val="00480C06"/>
    <w:rsid w:val="004A641F"/>
    <w:rsid w:val="004B593C"/>
    <w:rsid w:val="0066464F"/>
    <w:rsid w:val="00683CB7"/>
    <w:rsid w:val="006E2A8C"/>
    <w:rsid w:val="00731DC5"/>
    <w:rsid w:val="007749AF"/>
    <w:rsid w:val="00794EBC"/>
    <w:rsid w:val="007D64FC"/>
    <w:rsid w:val="008F4043"/>
    <w:rsid w:val="009179D6"/>
    <w:rsid w:val="00930F33"/>
    <w:rsid w:val="009A3F1F"/>
    <w:rsid w:val="009C3AF0"/>
    <w:rsid w:val="00A12EE5"/>
    <w:rsid w:val="00AA1D8D"/>
    <w:rsid w:val="00B47730"/>
    <w:rsid w:val="00BA4C2B"/>
    <w:rsid w:val="00BD0140"/>
    <w:rsid w:val="00C12A0C"/>
    <w:rsid w:val="00C24502"/>
    <w:rsid w:val="00C563CA"/>
    <w:rsid w:val="00CB0664"/>
    <w:rsid w:val="00D57E81"/>
    <w:rsid w:val="00ED3244"/>
    <w:rsid w:val="00F84AD3"/>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C2104C"/>
  <w14:defaultImageDpi w14:val="33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Victoria Clark (Student)</cp:lastModifiedBy>
  <cp:revision>5</cp:revision>
  <dcterms:created xsi:type="dcterms:W3CDTF">2021-07-08T20:39:00Z</dcterms:created>
  <dcterms:modified xsi:type="dcterms:W3CDTF">2022-07-13T16:33:00Z</dcterms:modified>
  <cp:category/>
</cp:coreProperties>
</file>