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BF80" w14:textId="76493953" w:rsidR="00FE62E0"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Interviewee</w:t>
      </w:r>
      <w:r w:rsidRPr="00490F7F">
        <w:rPr>
          <w:rFonts w:ascii="Times New Roman" w:hAnsi="Times New Roman" w:cs="Times New Roman"/>
          <w:sz w:val="24"/>
          <w:szCs w:val="24"/>
        </w:rPr>
        <w:t xml:space="preserve">: </w:t>
      </w:r>
      <w:r w:rsidR="00BF3672">
        <w:rPr>
          <w:rFonts w:ascii="Times New Roman" w:hAnsi="Times New Roman" w:cs="Times New Roman"/>
          <w:sz w:val="24"/>
          <w:szCs w:val="24"/>
        </w:rPr>
        <w:t>Angela Nelson</w:t>
      </w:r>
    </w:p>
    <w:p w14:paraId="4AB41173" w14:textId="34507840"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Interviewer</w:t>
      </w:r>
      <w:r w:rsidRPr="00490F7F">
        <w:rPr>
          <w:rFonts w:ascii="Times New Roman" w:hAnsi="Times New Roman" w:cs="Times New Roman"/>
          <w:sz w:val="24"/>
          <w:szCs w:val="24"/>
        </w:rPr>
        <w:t xml:space="preserve">: </w:t>
      </w:r>
      <w:r w:rsidR="00BF3672">
        <w:rPr>
          <w:rFonts w:ascii="Times New Roman" w:hAnsi="Times New Roman" w:cs="Times New Roman"/>
          <w:sz w:val="24"/>
          <w:szCs w:val="24"/>
        </w:rPr>
        <w:t>Trenton Nelson</w:t>
      </w:r>
    </w:p>
    <w:p w14:paraId="57F63532" w14:textId="754563F2"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Date</w:t>
      </w:r>
      <w:r w:rsidRPr="00490F7F">
        <w:rPr>
          <w:rFonts w:ascii="Times New Roman" w:hAnsi="Times New Roman" w:cs="Times New Roman"/>
          <w:sz w:val="24"/>
          <w:szCs w:val="24"/>
        </w:rPr>
        <w:t>: December 13, 2021</w:t>
      </w:r>
    </w:p>
    <w:p w14:paraId="6EFAD6D3" w14:textId="28105164"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Format</w:t>
      </w:r>
      <w:r w:rsidRPr="00490F7F">
        <w:rPr>
          <w:rFonts w:ascii="Times New Roman" w:hAnsi="Times New Roman" w:cs="Times New Roman"/>
          <w:sz w:val="24"/>
          <w:szCs w:val="24"/>
        </w:rPr>
        <w:t>: Video Recording, Zoom</w:t>
      </w:r>
    </w:p>
    <w:p w14:paraId="0D4049DF" w14:textId="3FBE2601"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Location</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of</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Interview</w:t>
      </w:r>
      <w:r w:rsidRPr="00490F7F">
        <w:rPr>
          <w:rFonts w:ascii="Times New Roman" w:hAnsi="Times New Roman" w:cs="Times New Roman"/>
          <w:sz w:val="24"/>
          <w:szCs w:val="24"/>
        </w:rPr>
        <w:t>: Rockford, Illinois</w:t>
      </w:r>
    </w:p>
    <w:p w14:paraId="12379B7F" w14:textId="3B9C9934"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Transcriber</w:t>
      </w:r>
      <w:r w:rsidRPr="00490F7F">
        <w:rPr>
          <w:rFonts w:ascii="Times New Roman" w:hAnsi="Times New Roman" w:cs="Times New Roman"/>
          <w:sz w:val="24"/>
          <w:szCs w:val="24"/>
        </w:rPr>
        <w:t xml:space="preserve">: </w:t>
      </w:r>
      <w:r w:rsidR="00BF3672">
        <w:rPr>
          <w:rFonts w:ascii="Times New Roman" w:hAnsi="Times New Roman" w:cs="Times New Roman"/>
          <w:sz w:val="24"/>
          <w:szCs w:val="24"/>
        </w:rPr>
        <w:t>Trenton Nelson</w:t>
      </w:r>
    </w:p>
    <w:p w14:paraId="367597A2" w14:textId="5829E79D"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Additional</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Transcription</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Equipment</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used</w:t>
      </w:r>
      <w:r w:rsidRPr="00490F7F">
        <w:rPr>
          <w:rFonts w:ascii="Times New Roman" w:hAnsi="Times New Roman" w:cs="Times New Roman"/>
          <w:sz w:val="24"/>
          <w:szCs w:val="24"/>
        </w:rPr>
        <w:t>: Otter.ai</w:t>
      </w:r>
    </w:p>
    <w:p w14:paraId="1EEC1F71" w14:textId="120038B5"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Project in association with</w:t>
      </w:r>
      <w:r w:rsidRPr="00490F7F">
        <w:rPr>
          <w:rFonts w:ascii="Times New Roman" w:hAnsi="Times New Roman" w:cs="Times New Roman"/>
          <w:sz w:val="24"/>
          <w:szCs w:val="24"/>
        </w:rPr>
        <w:t>: University of Wisconsin-</w:t>
      </w:r>
      <w:proofErr w:type="spellStart"/>
      <w:r w:rsidRPr="00490F7F">
        <w:rPr>
          <w:rFonts w:ascii="Times New Roman" w:hAnsi="Times New Roman" w:cs="Times New Roman"/>
          <w:sz w:val="24"/>
          <w:szCs w:val="24"/>
        </w:rPr>
        <w:t>Eau</w:t>
      </w:r>
      <w:proofErr w:type="spellEnd"/>
      <w:r w:rsidRPr="00490F7F">
        <w:rPr>
          <w:rFonts w:ascii="Times New Roman" w:hAnsi="Times New Roman" w:cs="Times New Roman"/>
          <w:sz w:val="24"/>
          <w:szCs w:val="24"/>
        </w:rPr>
        <w:t xml:space="preserve"> Claire</w:t>
      </w:r>
    </w:p>
    <w:p w14:paraId="2D8C4468" w14:textId="79291CA6" w:rsidR="00C27571" w:rsidRPr="00490F7F" w:rsidRDefault="00C27571">
      <w:pPr>
        <w:spacing w:after="0"/>
        <w:rPr>
          <w:rFonts w:ascii="Times New Roman" w:hAnsi="Times New Roman" w:cs="Times New Roman"/>
          <w:sz w:val="24"/>
          <w:szCs w:val="24"/>
        </w:rPr>
      </w:pPr>
    </w:p>
    <w:p w14:paraId="393D0876" w14:textId="4F75470E" w:rsidR="00C27571" w:rsidRPr="00490F7F" w:rsidRDefault="00C27571">
      <w:pPr>
        <w:spacing w:after="0"/>
        <w:rPr>
          <w:rFonts w:ascii="Times New Roman" w:hAnsi="Times New Roman" w:cs="Times New Roman"/>
          <w:sz w:val="24"/>
          <w:szCs w:val="24"/>
        </w:rPr>
      </w:pPr>
      <w:r w:rsidRPr="00490F7F">
        <w:rPr>
          <w:rFonts w:ascii="Times New Roman" w:hAnsi="Times New Roman" w:cs="Times New Roman"/>
          <w:b/>
          <w:bCs/>
          <w:sz w:val="24"/>
          <w:szCs w:val="24"/>
        </w:rPr>
        <w:t>Abstract</w:t>
      </w:r>
      <w:r w:rsidRPr="00490F7F">
        <w:rPr>
          <w:rFonts w:ascii="Times New Roman" w:hAnsi="Times New Roman" w:cs="Times New Roman"/>
          <w:sz w:val="24"/>
          <w:szCs w:val="24"/>
        </w:rPr>
        <w:t xml:space="preserve">: </w:t>
      </w:r>
      <w:r w:rsidR="00BF3672">
        <w:rPr>
          <w:rFonts w:ascii="Times New Roman" w:hAnsi="Times New Roman" w:cs="Times New Roman"/>
          <w:sz w:val="24"/>
          <w:szCs w:val="24"/>
        </w:rPr>
        <w:t>Angela Nelson</w:t>
      </w:r>
      <w:r w:rsidRPr="00490F7F">
        <w:rPr>
          <w:rFonts w:ascii="Times New Roman" w:hAnsi="Times New Roman" w:cs="Times New Roman"/>
          <w:sz w:val="24"/>
          <w:szCs w:val="24"/>
        </w:rPr>
        <w:t xml:space="preserve">, a wife and mother of two, lives in Illinois on the Wisconsin border where she works from home as a </w:t>
      </w:r>
      <w:r w:rsidR="002F5E53" w:rsidRPr="00490F7F">
        <w:rPr>
          <w:rFonts w:ascii="Times New Roman" w:hAnsi="Times New Roman" w:cs="Times New Roman"/>
          <w:sz w:val="24"/>
          <w:szCs w:val="24"/>
        </w:rPr>
        <w:t>Configuration management engineer. We discuss how COVID had affected her life, both work and personal and her community, both local and statewide. She discusses what problems have occurred over the pandemic and what could have been solutions to help ease the problem.</w:t>
      </w:r>
    </w:p>
    <w:p w14:paraId="5CFE5E74" w14:textId="257A77CA" w:rsidR="00C27571" w:rsidRPr="00490F7F" w:rsidRDefault="00C27571">
      <w:pPr>
        <w:spacing w:after="0"/>
        <w:rPr>
          <w:rFonts w:ascii="Times New Roman" w:hAnsi="Times New Roman" w:cs="Times New Roman"/>
          <w:sz w:val="24"/>
          <w:szCs w:val="24"/>
        </w:rPr>
      </w:pPr>
    </w:p>
    <w:p w14:paraId="66523D39" w14:textId="77777777" w:rsidR="00C27571" w:rsidRPr="00490F7F" w:rsidRDefault="00C27571">
      <w:pPr>
        <w:spacing w:after="0"/>
        <w:rPr>
          <w:rFonts w:ascii="Times New Roman" w:hAnsi="Times New Roman" w:cs="Times New Roman"/>
          <w:sz w:val="24"/>
          <w:szCs w:val="24"/>
        </w:rPr>
      </w:pPr>
    </w:p>
    <w:p w14:paraId="16E75264" w14:textId="60B9C8C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00:04</w:t>
      </w:r>
      <w:proofErr w:type="gramEnd"/>
    </w:p>
    <w:p w14:paraId="43508558" w14:textId="3469605D"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All right. Currently the date and time is 6:02pm. December 13</w:t>
      </w:r>
      <w:proofErr w:type="gramStart"/>
      <w:r w:rsidRPr="00490F7F">
        <w:rPr>
          <w:rFonts w:ascii="Times New Roman" w:hAnsi="Times New Roman" w:cs="Times New Roman"/>
          <w:sz w:val="24"/>
          <w:szCs w:val="24"/>
        </w:rPr>
        <w:t xml:space="preserve"> 2021</w:t>
      </w:r>
      <w:proofErr w:type="gramEnd"/>
      <w:r w:rsidRPr="00490F7F">
        <w:rPr>
          <w:rFonts w:ascii="Times New Roman" w:hAnsi="Times New Roman" w:cs="Times New Roman"/>
          <w:sz w:val="24"/>
          <w:szCs w:val="24"/>
        </w:rPr>
        <w:t xml:space="preserve">. My name is </w:t>
      </w:r>
      <w:r w:rsidR="00BF3672">
        <w:rPr>
          <w:rFonts w:ascii="Times New Roman" w:hAnsi="Times New Roman" w:cs="Times New Roman"/>
          <w:sz w:val="24"/>
          <w:szCs w:val="24"/>
        </w:rPr>
        <w:t>Trenton Nelson</w:t>
      </w:r>
      <w:r w:rsidRPr="00490F7F">
        <w:rPr>
          <w:rFonts w:ascii="Times New Roman" w:hAnsi="Times New Roman" w:cs="Times New Roman"/>
          <w:sz w:val="24"/>
          <w:szCs w:val="24"/>
        </w:rPr>
        <w:t>. What is your name?</w:t>
      </w:r>
    </w:p>
    <w:p w14:paraId="03185198" w14:textId="77777777" w:rsidR="00FE62E0" w:rsidRPr="00490F7F" w:rsidRDefault="00FE62E0">
      <w:pPr>
        <w:spacing w:after="0"/>
        <w:rPr>
          <w:rFonts w:ascii="Times New Roman" w:hAnsi="Times New Roman" w:cs="Times New Roman"/>
          <w:sz w:val="24"/>
          <w:szCs w:val="24"/>
        </w:rPr>
      </w:pPr>
    </w:p>
    <w:p w14:paraId="56FEF8C7" w14:textId="5A64BF5C"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00:15</w:t>
      </w:r>
      <w:proofErr w:type="gramEnd"/>
    </w:p>
    <w:p w14:paraId="0E9ACBDB" w14:textId="532156C9"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 </w:t>
      </w:r>
      <w:r w:rsidR="00BF3672">
        <w:rPr>
          <w:rFonts w:ascii="Times New Roman" w:hAnsi="Times New Roman" w:cs="Times New Roman"/>
          <w:sz w:val="24"/>
          <w:szCs w:val="24"/>
        </w:rPr>
        <w:t>Angela Nelson</w:t>
      </w:r>
      <w:r w:rsidRPr="00490F7F">
        <w:rPr>
          <w:rFonts w:ascii="Times New Roman" w:hAnsi="Times New Roman" w:cs="Times New Roman"/>
          <w:sz w:val="24"/>
          <w:szCs w:val="24"/>
        </w:rPr>
        <w:t>.</w:t>
      </w:r>
    </w:p>
    <w:p w14:paraId="638B47B4" w14:textId="77777777" w:rsidR="00FE62E0" w:rsidRPr="00490F7F" w:rsidRDefault="00FE62E0">
      <w:pPr>
        <w:spacing w:after="0"/>
        <w:rPr>
          <w:rFonts w:ascii="Times New Roman" w:hAnsi="Times New Roman" w:cs="Times New Roman"/>
          <w:sz w:val="24"/>
          <w:szCs w:val="24"/>
        </w:rPr>
      </w:pPr>
    </w:p>
    <w:p w14:paraId="714AB89A" w14:textId="2FF031DB"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00:17</w:t>
      </w:r>
      <w:proofErr w:type="gramEnd"/>
    </w:p>
    <w:p w14:paraId="5A98E195"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Wonderful. Where are you currently? Where do you live? And what is it like to live there?</w:t>
      </w:r>
    </w:p>
    <w:p w14:paraId="3612F1DD" w14:textId="77777777" w:rsidR="00FE62E0" w:rsidRPr="00490F7F" w:rsidRDefault="00FE62E0">
      <w:pPr>
        <w:spacing w:after="0"/>
        <w:rPr>
          <w:rFonts w:ascii="Times New Roman" w:hAnsi="Times New Roman" w:cs="Times New Roman"/>
          <w:sz w:val="24"/>
          <w:szCs w:val="24"/>
        </w:rPr>
      </w:pPr>
    </w:p>
    <w:p w14:paraId="0FD571DF" w14:textId="30C9401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00:21</w:t>
      </w:r>
      <w:proofErr w:type="gramEnd"/>
    </w:p>
    <w:p w14:paraId="0A7E2F8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 am currently in Northern Illinois. And it's okay to live here.</w:t>
      </w:r>
    </w:p>
    <w:p w14:paraId="25F2651A" w14:textId="77777777" w:rsidR="00FE62E0" w:rsidRPr="00490F7F" w:rsidRDefault="00FE62E0">
      <w:pPr>
        <w:spacing w:after="0"/>
        <w:rPr>
          <w:rFonts w:ascii="Times New Roman" w:hAnsi="Times New Roman" w:cs="Times New Roman"/>
          <w:sz w:val="24"/>
          <w:szCs w:val="24"/>
        </w:rPr>
      </w:pPr>
    </w:p>
    <w:p w14:paraId="5F1D511D" w14:textId="470707A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00:30</w:t>
      </w:r>
      <w:proofErr w:type="gramEnd"/>
    </w:p>
    <w:p w14:paraId="02BDA7FF"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About how far are you out from Wisconsin?</w:t>
      </w:r>
    </w:p>
    <w:p w14:paraId="40E288AD" w14:textId="77777777" w:rsidR="00FE62E0" w:rsidRPr="00490F7F" w:rsidRDefault="00FE62E0">
      <w:pPr>
        <w:spacing w:after="0"/>
        <w:rPr>
          <w:rFonts w:ascii="Times New Roman" w:hAnsi="Times New Roman" w:cs="Times New Roman"/>
          <w:sz w:val="24"/>
          <w:szCs w:val="24"/>
        </w:rPr>
      </w:pPr>
    </w:p>
    <w:p w14:paraId="4DA220AD" w14:textId="6344DA75"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00:32</w:t>
      </w:r>
      <w:proofErr w:type="gramEnd"/>
    </w:p>
    <w:p w14:paraId="5FCC76CB"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 am about not even 30 miles, it's probably about 20 minutes for me to get the state line.</w:t>
      </w:r>
    </w:p>
    <w:p w14:paraId="41F643CE" w14:textId="77777777" w:rsidR="00FE62E0" w:rsidRPr="00490F7F" w:rsidRDefault="00FE62E0">
      <w:pPr>
        <w:spacing w:after="0"/>
        <w:rPr>
          <w:rFonts w:ascii="Times New Roman" w:hAnsi="Times New Roman" w:cs="Times New Roman"/>
          <w:sz w:val="24"/>
          <w:szCs w:val="24"/>
        </w:rPr>
      </w:pPr>
    </w:p>
    <w:p w14:paraId="1F940B8E" w14:textId="698F84BE"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00:40</w:t>
      </w:r>
      <w:proofErr w:type="gramEnd"/>
    </w:p>
    <w:p w14:paraId="0D8C18A3"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Okay. Would you mind sharing any sort of demographic information about you?</w:t>
      </w:r>
    </w:p>
    <w:p w14:paraId="5299D4B8" w14:textId="77777777" w:rsidR="00FE62E0" w:rsidRPr="00490F7F" w:rsidRDefault="00FE62E0">
      <w:pPr>
        <w:spacing w:after="0"/>
        <w:rPr>
          <w:rFonts w:ascii="Times New Roman" w:hAnsi="Times New Roman" w:cs="Times New Roman"/>
          <w:sz w:val="24"/>
          <w:szCs w:val="24"/>
        </w:rPr>
      </w:pPr>
    </w:p>
    <w:p w14:paraId="728276D3" w14:textId="65BBEE1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00:45</w:t>
      </w:r>
      <w:proofErr w:type="gramEnd"/>
    </w:p>
    <w:p w14:paraId="121570A5"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 am </w:t>
      </w:r>
      <w:proofErr w:type="spellStart"/>
      <w:r w:rsidRPr="00490F7F">
        <w:rPr>
          <w:rFonts w:ascii="Times New Roman" w:hAnsi="Times New Roman" w:cs="Times New Roman"/>
          <w:sz w:val="24"/>
          <w:szCs w:val="24"/>
        </w:rPr>
        <w:t>mid 40s</w:t>
      </w:r>
      <w:proofErr w:type="spellEnd"/>
      <w:r w:rsidRPr="00490F7F">
        <w:rPr>
          <w:rFonts w:ascii="Times New Roman" w:hAnsi="Times New Roman" w:cs="Times New Roman"/>
          <w:sz w:val="24"/>
          <w:szCs w:val="24"/>
        </w:rPr>
        <w:t>, white fem</w:t>
      </w:r>
      <w:r w:rsidRPr="00490F7F">
        <w:rPr>
          <w:rFonts w:ascii="Times New Roman" w:hAnsi="Times New Roman" w:cs="Times New Roman"/>
          <w:sz w:val="24"/>
          <w:szCs w:val="24"/>
        </w:rPr>
        <w:t xml:space="preserve">ale. </w:t>
      </w:r>
    </w:p>
    <w:p w14:paraId="5B8F244F" w14:textId="77777777" w:rsidR="00FE62E0" w:rsidRPr="00490F7F" w:rsidRDefault="00FE62E0">
      <w:pPr>
        <w:spacing w:after="0"/>
        <w:rPr>
          <w:rFonts w:ascii="Times New Roman" w:hAnsi="Times New Roman" w:cs="Times New Roman"/>
          <w:sz w:val="24"/>
          <w:szCs w:val="24"/>
        </w:rPr>
      </w:pPr>
    </w:p>
    <w:p w14:paraId="1D70D7A6" w14:textId="706ABC54"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lastRenderedPageBreak/>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00:49</w:t>
      </w:r>
      <w:proofErr w:type="gramEnd"/>
    </w:p>
    <w:p w14:paraId="0D0DB2D4"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Thank you. </w:t>
      </w:r>
    </w:p>
    <w:p w14:paraId="61923958" w14:textId="77777777" w:rsidR="00FE62E0" w:rsidRPr="00490F7F" w:rsidRDefault="00FE62E0">
      <w:pPr>
        <w:spacing w:after="0"/>
        <w:rPr>
          <w:rFonts w:ascii="Times New Roman" w:hAnsi="Times New Roman" w:cs="Times New Roman"/>
          <w:sz w:val="24"/>
          <w:szCs w:val="24"/>
        </w:rPr>
      </w:pPr>
    </w:p>
    <w:p w14:paraId="41AEC600" w14:textId="204EE63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00:51</w:t>
      </w:r>
      <w:proofErr w:type="gramEnd"/>
    </w:p>
    <w:p w14:paraId="68EED074"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You're welcome. </w:t>
      </w:r>
    </w:p>
    <w:p w14:paraId="2CBFE5E8" w14:textId="77777777" w:rsidR="00FE62E0" w:rsidRPr="00490F7F" w:rsidRDefault="00FE62E0">
      <w:pPr>
        <w:spacing w:after="0"/>
        <w:rPr>
          <w:rFonts w:ascii="Times New Roman" w:hAnsi="Times New Roman" w:cs="Times New Roman"/>
          <w:sz w:val="24"/>
          <w:szCs w:val="24"/>
        </w:rPr>
      </w:pPr>
    </w:p>
    <w:p w14:paraId="58E3C11C" w14:textId="14A7BAB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00:52</w:t>
      </w:r>
      <w:proofErr w:type="gramEnd"/>
    </w:p>
    <w:p w14:paraId="3474221E"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All right. So, to begin with, uh, those were just some background questions just to say, you know, like, give people an idea of where we are what's happening currently, date time, you know, exactly where we're at in the pandemic. </w:t>
      </w:r>
    </w:p>
    <w:p w14:paraId="664DB5A8" w14:textId="77777777" w:rsidR="00FE62E0" w:rsidRPr="00490F7F" w:rsidRDefault="00FE62E0">
      <w:pPr>
        <w:spacing w:after="0"/>
        <w:rPr>
          <w:rFonts w:ascii="Times New Roman" w:hAnsi="Times New Roman" w:cs="Times New Roman"/>
          <w:sz w:val="24"/>
          <w:szCs w:val="24"/>
        </w:rPr>
      </w:pPr>
    </w:p>
    <w:p w14:paraId="4E3EE94A" w14:textId="56183B30"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01:08</w:t>
      </w:r>
      <w:proofErr w:type="gramEnd"/>
    </w:p>
    <w:p w14:paraId="5E888E0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Oka</w:t>
      </w:r>
      <w:r w:rsidRPr="00490F7F">
        <w:rPr>
          <w:rFonts w:ascii="Times New Roman" w:hAnsi="Times New Roman" w:cs="Times New Roman"/>
          <w:sz w:val="24"/>
          <w:szCs w:val="24"/>
        </w:rPr>
        <w:t xml:space="preserve">y. </w:t>
      </w:r>
    </w:p>
    <w:p w14:paraId="37BC9933" w14:textId="77777777" w:rsidR="00FE62E0" w:rsidRPr="00490F7F" w:rsidRDefault="00FE62E0">
      <w:pPr>
        <w:spacing w:after="0"/>
        <w:rPr>
          <w:rFonts w:ascii="Times New Roman" w:hAnsi="Times New Roman" w:cs="Times New Roman"/>
          <w:sz w:val="24"/>
          <w:szCs w:val="24"/>
        </w:rPr>
      </w:pPr>
    </w:p>
    <w:p w14:paraId="594E1563" w14:textId="3F14392B"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01:09</w:t>
      </w:r>
      <w:proofErr w:type="gramEnd"/>
    </w:p>
    <w:p w14:paraId="23976B55" w14:textId="3A6F35F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So, moving on to some more </w:t>
      </w:r>
      <w:proofErr w:type="gramStart"/>
      <w:r w:rsidRPr="00490F7F">
        <w:rPr>
          <w:rFonts w:ascii="Times New Roman" w:hAnsi="Times New Roman" w:cs="Times New Roman"/>
          <w:sz w:val="24"/>
          <w:szCs w:val="24"/>
        </w:rPr>
        <w:t>in depth</w:t>
      </w:r>
      <w:proofErr w:type="gramEnd"/>
      <w:r w:rsidRPr="00490F7F">
        <w:rPr>
          <w:rFonts w:ascii="Times New Roman" w:hAnsi="Times New Roman" w:cs="Times New Roman"/>
          <w:sz w:val="24"/>
          <w:szCs w:val="24"/>
        </w:rPr>
        <w:t xml:space="preserve"> questions.</w:t>
      </w:r>
      <w:r w:rsidR="00490F7F" w:rsidRPr="00490F7F">
        <w:rPr>
          <w:rFonts w:ascii="Times New Roman" w:hAnsi="Times New Roman" w:cs="Times New Roman"/>
          <w:sz w:val="24"/>
          <w:szCs w:val="24"/>
        </w:rPr>
        <w:t xml:space="preserve"> W</w:t>
      </w:r>
      <w:r w:rsidRPr="00490F7F">
        <w:rPr>
          <w:rFonts w:ascii="Times New Roman" w:hAnsi="Times New Roman" w:cs="Times New Roman"/>
          <w:sz w:val="24"/>
          <w:szCs w:val="24"/>
        </w:rPr>
        <w:t xml:space="preserve">hen you first learned about COVID, what were your thoughts about it? </w:t>
      </w:r>
    </w:p>
    <w:p w14:paraId="02FD52BB" w14:textId="77777777" w:rsidR="00FE62E0" w:rsidRPr="00490F7F" w:rsidRDefault="00FE62E0">
      <w:pPr>
        <w:spacing w:after="0"/>
        <w:rPr>
          <w:rFonts w:ascii="Times New Roman" w:hAnsi="Times New Roman" w:cs="Times New Roman"/>
          <w:sz w:val="24"/>
          <w:szCs w:val="24"/>
        </w:rPr>
      </w:pPr>
    </w:p>
    <w:p w14:paraId="4B5B81E9" w14:textId="6BC2110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01:19</w:t>
      </w:r>
      <w:proofErr w:type="gramEnd"/>
    </w:p>
    <w:p w14:paraId="1093A769" w14:textId="7743DC26"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Ah, I didn't do enough. I guess, research. This is a tainted word right now. </w:t>
      </w:r>
      <w:r w:rsidR="00490F7F" w:rsidRPr="00490F7F">
        <w:rPr>
          <w:rFonts w:ascii="Times New Roman" w:hAnsi="Times New Roman" w:cs="Times New Roman"/>
          <w:sz w:val="24"/>
          <w:szCs w:val="24"/>
        </w:rPr>
        <w:t>W</w:t>
      </w:r>
      <w:r w:rsidRPr="00490F7F">
        <w:rPr>
          <w:rFonts w:ascii="Times New Roman" w:hAnsi="Times New Roman" w:cs="Times New Roman"/>
          <w:sz w:val="24"/>
          <w:szCs w:val="24"/>
        </w:rPr>
        <w:t>hen I first learned about COVI</w:t>
      </w:r>
      <w:r w:rsidRPr="00490F7F">
        <w:rPr>
          <w:rFonts w:ascii="Times New Roman" w:hAnsi="Times New Roman" w:cs="Times New Roman"/>
          <w:sz w:val="24"/>
          <w:szCs w:val="24"/>
        </w:rPr>
        <w:t xml:space="preserve">D, it was actually in January, because I worked for </w:t>
      </w:r>
      <w:proofErr w:type="spellStart"/>
      <w:proofErr w:type="gramStart"/>
      <w:r w:rsidRPr="00490F7F">
        <w:rPr>
          <w:rFonts w:ascii="Times New Roman" w:hAnsi="Times New Roman" w:cs="Times New Roman"/>
          <w:sz w:val="24"/>
          <w:szCs w:val="24"/>
        </w:rPr>
        <w:t>a</w:t>
      </w:r>
      <w:proofErr w:type="spellEnd"/>
      <w:proofErr w:type="gramEnd"/>
      <w:r w:rsidRPr="00490F7F">
        <w:rPr>
          <w:rFonts w:ascii="Times New Roman" w:hAnsi="Times New Roman" w:cs="Times New Roman"/>
          <w:sz w:val="24"/>
          <w:szCs w:val="24"/>
        </w:rPr>
        <w:t xml:space="preserve"> international company. And they had asked that anybody coming in from any Asian companies to quarantine for two weeks, and we're like, </w:t>
      </w:r>
      <w:proofErr w:type="gramStart"/>
      <w:r w:rsidRPr="00490F7F">
        <w:rPr>
          <w:rFonts w:ascii="Times New Roman" w:hAnsi="Times New Roman" w:cs="Times New Roman"/>
          <w:sz w:val="24"/>
          <w:szCs w:val="24"/>
        </w:rPr>
        <w:t>Well</w:t>
      </w:r>
      <w:proofErr w:type="gramEnd"/>
      <w:r w:rsidRPr="00490F7F">
        <w:rPr>
          <w:rFonts w:ascii="Times New Roman" w:hAnsi="Times New Roman" w:cs="Times New Roman"/>
          <w:sz w:val="24"/>
          <w:szCs w:val="24"/>
        </w:rPr>
        <w:t xml:space="preserve">, what is this all about?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we learned about COVID. But we did</w:t>
      </w:r>
      <w:r w:rsidRPr="00490F7F">
        <w:rPr>
          <w:rFonts w:ascii="Times New Roman" w:hAnsi="Times New Roman" w:cs="Times New Roman"/>
          <w:sz w:val="24"/>
          <w:szCs w:val="24"/>
        </w:rPr>
        <w:t xml:space="preserve">n't learn the full scope of what COVID entailed. Until there were talks of a shutdown, much like what Europe was doing. And to be quite honest, even with as I like to think that scientifically </w:t>
      </w:r>
      <w:proofErr w:type="gramStart"/>
      <w:r w:rsidRPr="00490F7F">
        <w:rPr>
          <w:rFonts w:ascii="Times New Roman" w:hAnsi="Times New Roman" w:cs="Times New Roman"/>
          <w:sz w:val="24"/>
          <w:szCs w:val="24"/>
        </w:rPr>
        <w:t>minded</w:t>
      </w:r>
      <w:proofErr w:type="gramEnd"/>
      <w:r w:rsidRPr="00490F7F">
        <w:rPr>
          <w:rFonts w:ascii="Times New Roman" w:hAnsi="Times New Roman" w:cs="Times New Roman"/>
          <w:sz w:val="24"/>
          <w:szCs w:val="24"/>
        </w:rPr>
        <w:t xml:space="preserve"> I am, I was not happy about the thoughts of a quarantine</w:t>
      </w:r>
      <w:r w:rsidRPr="00490F7F">
        <w:rPr>
          <w:rFonts w:ascii="Times New Roman" w:hAnsi="Times New Roman" w:cs="Times New Roman"/>
          <w:sz w:val="24"/>
          <w:szCs w:val="24"/>
        </w:rPr>
        <w:t>. And I thought everything was overblown. My thoughts on that have changed now that I've learned a lot more. But in the beginning, I was really frustrated with everything that was going on. I didn't want to be in shutdown. I didn't want to work from home a</w:t>
      </w:r>
      <w:r w:rsidRPr="00490F7F">
        <w:rPr>
          <w:rFonts w:ascii="Times New Roman" w:hAnsi="Times New Roman" w:cs="Times New Roman"/>
          <w:sz w:val="24"/>
          <w:szCs w:val="24"/>
        </w:rPr>
        <w:t>t the time, it's felt rather unnecessary at the time.</w:t>
      </w:r>
    </w:p>
    <w:p w14:paraId="0B8A1082" w14:textId="77777777" w:rsidR="00FE62E0" w:rsidRPr="00490F7F" w:rsidRDefault="00FE62E0">
      <w:pPr>
        <w:spacing w:after="0"/>
        <w:rPr>
          <w:rFonts w:ascii="Times New Roman" w:hAnsi="Times New Roman" w:cs="Times New Roman"/>
          <w:sz w:val="24"/>
          <w:szCs w:val="24"/>
        </w:rPr>
      </w:pPr>
    </w:p>
    <w:p w14:paraId="4AA808E4" w14:textId="4994BEE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02:32</w:t>
      </w:r>
      <w:proofErr w:type="gramEnd"/>
    </w:p>
    <w:p w14:paraId="2B69FF7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Alright, so digging into that, how have your thoughts changed mainly about the whole frustration with the work? How </w:t>
      </w:r>
      <w:proofErr w:type="gramStart"/>
      <w:r w:rsidRPr="00490F7F">
        <w:rPr>
          <w:rFonts w:ascii="Times New Roman" w:hAnsi="Times New Roman" w:cs="Times New Roman"/>
          <w:sz w:val="24"/>
          <w:szCs w:val="24"/>
        </w:rPr>
        <w:t>was</w:t>
      </w:r>
      <w:proofErr w:type="gramEnd"/>
      <w:r w:rsidRPr="00490F7F">
        <w:rPr>
          <w:rFonts w:ascii="Times New Roman" w:hAnsi="Times New Roman" w:cs="Times New Roman"/>
          <w:sz w:val="24"/>
          <w:szCs w:val="24"/>
        </w:rPr>
        <w:t xml:space="preserve"> your thoughts and thought processes changed since then?</w:t>
      </w:r>
    </w:p>
    <w:p w14:paraId="1C7AAD56" w14:textId="77777777" w:rsidR="00FE62E0" w:rsidRPr="00490F7F" w:rsidRDefault="00FE62E0">
      <w:pPr>
        <w:spacing w:after="0"/>
        <w:rPr>
          <w:rFonts w:ascii="Times New Roman" w:hAnsi="Times New Roman" w:cs="Times New Roman"/>
          <w:sz w:val="24"/>
          <w:szCs w:val="24"/>
        </w:rPr>
      </w:pPr>
    </w:p>
    <w:p w14:paraId="295870B2" w14:textId="1B5BE80F"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02:43</w:t>
      </w:r>
      <w:proofErr w:type="gramEnd"/>
    </w:p>
    <w:p w14:paraId="40E815D6"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Well, with work my frustrations have stopped because I am now permanently remote. And that has led to being able to stay home and take care of my dogs. My children are not at home. Currently, I have a dog that gets scared of thunderstorm</w:t>
      </w:r>
      <w:r w:rsidRPr="00490F7F">
        <w:rPr>
          <w:rFonts w:ascii="Times New Roman" w:hAnsi="Times New Roman" w:cs="Times New Roman"/>
          <w:sz w:val="24"/>
          <w:szCs w:val="24"/>
        </w:rPr>
        <w:t xml:space="preserve">s, so it's nice to be here. If one springs up unexpectedly. I have saved a lot of money for gas insurance. Eating out is become </w:t>
      </w:r>
      <w:proofErr w:type="gramStart"/>
      <w:r w:rsidRPr="00490F7F">
        <w:rPr>
          <w:rFonts w:ascii="Times New Roman" w:hAnsi="Times New Roman" w:cs="Times New Roman"/>
          <w:sz w:val="24"/>
          <w:szCs w:val="24"/>
        </w:rPr>
        <w:t>really nice</w:t>
      </w:r>
      <w:proofErr w:type="gramEnd"/>
      <w:r w:rsidRPr="00490F7F">
        <w:rPr>
          <w:rFonts w:ascii="Times New Roman" w:hAnsi="Times New Roman" w:cs="Times New Roman"/>
          <w:sz w:val="24"/>
          <w:szCs w:val="24"/>
        </w:rPr>
        <w:t xml:space="preserve">. I've gained my crazy sleep </w:t>
      </w:r>
      <w:r w:rsidRPr="00490F7F">
        <w:rPr>
          <w:rFonts w:ascii="Times New Roman" w:hAnsi="Times New Roman" w:cs="Times New Roman"/>
          <w:sz w:val="24"/>
          <w:szCs w:val="24"/>
        </w:rPr>
        <w:lastRenderedPageBreak/>
        <w:t xml:space="preserve">habits back. I feel like I at times I get a lot more work done. I've </w:t>
      </w:r>
      <w:proofErr w:type="gramStart"/>
      <w:r w:rsidRPr="00490F7F">
        <w:rPr>
          <w:rFonts w:ascii="Times New Roman" w:hAnsi="Times New Roman" w:cs="Times New Roman"/>
          <w:sz w:val="24"/>
          <w:szCs w:val="24"/>
        </w:rPr>
        <w:t>actually grown</w:t>
      </w:r>
      <w:proofErr w:type="gramEnd"/>
      <w:r w:rsidRPr="00490F7F">
        <w:rPr>
          <w:rFonts w:ascii="Times New Roman" w:hAnsi="Times New Roman" w:cs="Times New Roman"/>
          <w:sz w:val="24"/>
          <w:szCs w:val="24"/>
        </w:rPr>
        <w:t xml:space="preserve"> to r</w:t>
      </w:r>
      <w:r w:rsidRPr="00490F7F">
        <w:rPr>
          <w:rFonts w:ascii="Times New Roman" w:hAnsi="Times New Roman" w:cs="Times New Roman"/>
          <w:sz w:val="24"/>
          <w:szCs w:val="24"/>
        </w:rPr>
        <w:t>ather enjoy working from home.</w:t>
      </w:r>
    </w:p>
    <w:p w14:paraId="229A7CEC" w14:textId="77777777" w:rsidR="00FE62E0" w:rsidRPr="00490F7F" w:rsidRDefault="00FE62E0">
      <w:pPr>
        <w:spacing w:after="0"/>
        <w:rPr>
          <w:rFonts w:ascii="Times New Roman" w:hAnsi="Times New Roman" w:cs="Times New Roman"/>
          <w:sz w:val="24"/>
          <w:szCs w:val="24"/>
        </w:rPr>
      </w:pPr>
    </w:p>
    <w:p w14:paraId="1BB73CD5" w14:textId="6FA88EC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03:21</w:t>
      </w:r>
      <w:proofErr w:type="gramEnd"/>
    </w:p>
    <w:p w14:paraId="5FA57BB6"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Wonderful.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since the beginning of the pandemic, what uh, what issues have been the most concerning for you?</w:t>
      </w:r>
    </w:p>
    <w:p w14:paraId="6A87E821" w14:textId="77777777" w:rsidR="00FE62E0" w:rsidRPr="00490F7F" w:rsidRDefault="00FE62E0">
      <w:pPr>
        <w:spacing w:after="0"/>
        <w:rPr>
          <w:rFonts w:ascii="Times New Roman" w:hAnsi="Times New Roman" w:cs="Times New Roman"/>
          <w:sz w:val="24"/>
          <w:szCs w:val="24"/>
        </w:rPr>
      </w:pPr>
    </w:p>
    <w:p w14:paraId="7AE13338" w14:textId="18795F8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03:30</w:t>
      </w:r>
      <w:proofErr w:type="gramEnd"/>
    </w:p>
    <w:p w14:paraId="2C76E780"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As for the pandemic or COVID, or both? </w:t>
      </w:r>
    </w:p>
    <w:p w14:paraId="689BF296" w14:textId="77777777" w:rsidR="00FE62E0" w:rsidRPr="00490F7F" w:rsidRDefault="00FE62E0">
      <w:pPr>
        <w:spacing w:after="0"/>
        <w:rPr>
          <w:rFonts w:ascii="Times New Roman" w:hAnsi="Times New Roman" w:cs="Times New Roman"/>
          <w:sz w:val="24"/>
          <w:szCs w:val="24"/>
        </w:rPr>
      </w:pPr>
    </w:p>
    <w:p w14:paraId="41B66392" w14:textId="623E6AEF"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03:33</w:t>
      </w:r>
      <w:proofErr w:type="gramEnd"/>
    </w:p>
    <w:p w14:paraId="0D16B447"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Yes. </w:t>
      </w:r>
    </w:p>
    <w:p w14:paraId="3B0ED246" w14:textId="77777777" w:rsidR="00FE62E0" w:rsidRPr="00490F7F" w:rsidRDefault="00FE62E0">
      <w:pPr>
        <w:spacing w:after="0"/>
        <w:rPr>
          <w:rFonts w:ascii="Times New Roman" w:hAnsi="Times New Roman" w:cs="Times New Roman"/>
          <w:sz w:val="24"/>
          <w:szCs w:val="24"/>
        </w:rPr>
      </w:pPr>
    </w:p>
    <w:p w14:paraId="42A59009" w14:textId="32ADF94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03:35</w:t>
      </w:r>
      <w:proofErr w:type="gramEnd"/>
    </w:p>
    <w:p w14:paraId="6493837B" w14:textId="36267562" w:rsidR="00FE62E0" w:rsidRPr="00490F7F" w:rsidRDefault="00490F7F">
      <w:pPr>
        <w:spacing w:after="0"/>
        <w:rPr>
          <w:rFonts w:ascii="Times New Roman" w:hAnsi="Times New Roman" w:cs="Times New Roman"/>
          <w:sz w:val="24"/>
          <w:szCs w:val="24"/>
        </w:rPr>
      </w:pPr>
      <w:r w:rsidRPr="00490F7F">
        <w:rPr>
          <w:rFonts w:ascii="Times New Roman" w:hAnsi="Times New Roman" w:cs="Times New Roman"/>
          <w:sz w:val="24"/>
          <w:szCs w:val="24"/>
        </w:rPr>
        <w:t>T</w:t>
      </w:r>
      <w:r w:rsidR="002E24F0" w:rsidRPr="00490F7F">
        <w:rPr>
          <w:rFonts w:ascii="Times New Roman" w:hAnsi="Times New Roman" w:cs="Times New Roman"/>
          <w:sz w:val="24"/>
          <w:szCs w:val="24"/>
        </w:rPr>
        <w:t xml:space="preserve">he </w:t>
      </w:r>
      <w:proofErr w:type="gramStart"/>
      <w:r w:rsidR="002E24F0" w:rsidRPr="00490F7F">
        <w:rPr>
          <w:rFonts w:ascii="Times New Roman" w:hAnsi="Times New Roman" w:cs="Times New Roman"/>
          <w:sz w:val="24"/>
          <w:szCs w:val="24"/>
        </w:rPr>
        <w:t>concerns</w:t>
      </w:r>
      <w:proofErr w:type="gramEnd"/>
      <w:r w:rsidR="002E24F0" w:rsidRPr="00490F7F">
        <w:rPr>
          <w:rFonts w:ascii="Times New Roman" w:hAnsi="Times New Roman" w:cs="Times New Roman"/>
          <w:sz w:val="24"/>
          <w:szCs w:val="24"/>
        </w:rPr>
        <w:t xml:space="preserve"> about the pandemic is I don't get out as much as I used to a little bit of a mental health decline. Although I think that's quite common from everybody being stuck inside. As for COVID itself, once I learned more abou</w:t>
      </w:r>
      <w:r w:rsidR="002E24F0" w:rsidRPr="00490F7F">
        <w:rPr>
          <w:rFonts w:ascii="Times New Roman" w:hAnsi="Times New Roman" w:cs="Times New Roman"/>
          <w:sz w:val="24"/>
          <w:szCs w:val="24"/>
        </w:rPr>
        <w:t>t it, and started you know, doing my reading and stuff. I realized it was a lot worse than we were originally led to believe. As in like side effects. We'll even get just getting sick from it. My husband's amnio compromised. I can never say that word prope</w:t>
      </w:r>
      <w:r w:rsidR="002E24F0" w:rsidRPr="00490F7F">
        <w:rPr>
          <w:rFonts w:ascii="Times New Roman" w:hAnsi="Times New Roman" w:cs="Times New Roman"/>
          <w:sz w:val="24"/>
          <w:szCs w:val="24"/>
        </w:rPr>
        <w:t>rly.</w:t>
      </w:r>
    </w:p>
    <w:p w14:paraId="0A27FA33" w14:textId="77777777" w:rsidR="00FE62E0" w:rsidRPr="00490F7F" w:rsidRDefault="00FE62E0">
      <w:pPr>
        <w:spacing w:after="0"/>
        <w:rPr>
          <w:rFonts w:ascii="Times New Roman" w:hAnsi="Times New Roman" w:cs="Times New Roman"/>
          <w:sz w:val="24"/>
          <w:szCs w:val="24"/>
        </w:rPr>
      </w:pPr>
    </w:p>
    <w:p w14:paraId="3AB63B50" w14:textId="0649F9C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04:07</w:t>
      </w:r>
      <w:proofErr w:type="gramEnd"/>
    </w:p>
    <w:p w14:paraId="7C0E3C28" w14:textId="77777777" w:rsidR="00FE62E0" w:rsidRPr="00490F7F" w:rsidRDefault="002E24F0">
      <w:pPr>
        <w:spacing w:after="0"/>
        <w:rPr>
          <w:rFonts w:ascii="Times New Roman" w:hAnsi="Times New Roman" w:cs="Times New Roman"/>
          <w:sz w:val="24"/>
          <w:szCs w:val="24"/>
        </w:rPr>
      </w:pPr>
      <w:proofErr w:type="spellStart"/>
      <w:r w:rsidRPr="00490F7F">
        <w:rPr>
          <w:rFonts w:ascii="Times New Roman" w:hAnsi="Times New Roman" w:cs="Times New Roman"/>
          <w:sz w:val="24"/>
          <w:szCs w:val="24"/>
        </w:rPr>
        <w:t>immuno</w:t>
      </w:r>
      <w:proofErr w:type="spellEnd"/>
      <w:r w:rsidRPr="00490F7F">
        <w:rPr>
          <w:rFonts w:ascii="Times New Roman" w:hAnsi="Times New Roman" w:cs="Times New Roman"/>
          <w:sz w:val="24"/>
          <w:szCs w:val="24"/>
        </w:rPr>
        <w:t xml:space="preserve">. </w:t>
      </w:r>
    </w:p>
    <w:p w14:paraId="4926D167" w14:textId="77777777" w:rsidR="00FE62E0" w:rsidRPr="00490F7F" w:rsidRDefault="00FE62E0">
      <w:pPr>
        <w:spacing w:after="0"/>
        <w:rPr>
          <w:rFonts w:ascii="Times New Roman" w:hAnsi="Times New Roman" w:cs="Times New Roman"/>
          <w:sz w:val="24"/>
          <w:szCs w:val="24"/>
        </w:rPr>
      </w:pPr>
    </w:p>
    <w:p w14:paraId="713C3475" w14:textId="0363ED5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04:08</w:t>
      </w:r>
      <w:proofErr w:type="gramEnd"/>
    </w:p>
    <w:p w14:paraId="2DB556C1" w14:textId="7D61B35E"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so that bothered me a lot because, you know, his immune systems already deficient. What if he were to catch COVID? You know, my </w:t>
      </w:r>
      <w:proofErr w:type="gramStart"/>
      <w:r w:rsidRPr="00490F7F">
        <w:rPr>
          <w:rFonts w:ascii="Times New Roman" w:hAnsi="Times New Roman" w:cs="Times New Roman"/>
          <w:sz w:val="24"/>
          <w:szCs w:val="24"/>
        </w:rPr>
        <w:t>mother's</w:t>
      </w:r>
      <w:proofErr w:type="gramEnd"/>
      <w:r w:rsidRPr="00490F7F">
        <w:rPr>
          <w:rFonts w:ascii="Times New Roman" w:hAnsi="Times New Roman" w:cs="Times New Roman"/>
          <w:sz w:val="24"/>
          <w:szCs w:val="24"/>
        </w:rPr>
        <w:t xml:space="preserve"> in her 60s? What if she were to catch COVID Because it</w:t>
      </w:r>
      <w:r w:rsidRPr="00490F7F">
        <w:rPr>
          <w:rFonts w:ascii="Times New Roman" w:hAnsi="Times New Roman" w:cs="Times New Roman"/>
          <w:sz w:val="24"/>
          <w:szCs w:val="24"/>
        </w:rPr>
        <w:t xml:space="preserve"> was hitting, originally hitting the older population harder.</w:t>
      </w:r>
      <w:r w:rsidR="00490F7F" w:rsidRPr="00490F7F">
        <w:rPr>
          <w:rFonts w:ascii="Times New Roman" w:hAnsi="Times New Roman" w:cs="Times New Roman"/>
          <w:sz w:val="24"/>
          <w:szCs w:val="24"/>
        </w:rPr>
        <w:t xml:space="preserve"> </w:t>
      </w:r>
      <w:r w:rsidRPr="00490F7F">
        <w:rPr>
          <w:rFonts w:ascii="Times New Roman" w:hAnsi="Times New Roman" w:cs="Times New Roman"/>
          <w:sz w:val="24"/>
          <w:szCs w:val="24"/>
        </w:rPr>
        <w:t xml:space="preserve">I am not. I'm in a demographic where if I get COVID It could cause a few- a little bit of pain too. And that scares me. It bothers me.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we're doing everything that we can to ensure that we</w:t>
      </w:r>
      <w:r w:rsidRPr="00490F7F">
        <w:rPr>
          <w:rFonts w:ascii="Times New Roman" w:hAnsi="Times New Roman" w:cs="Times New Roman"/>
          <w:sz w:val="24"/>
          <w:szCs w:val="24"/>
        </w:rPr>
        <w:t xml:space="preserve"> don't get COVID We've all had our vaccinations. My husband's had his booster shot. I plan on getting my booster shot over Christmas. I'm planning on getting my son's booster shots over Christmas if I can fit them in. And then we wear masks everywhere. Eve</w:t>
      </w:r>
      <w:r w:rsidRPr="00490F7F">
        <w:rPr>
          <w:rFonts w:ascii="Times New Roman" w:hAnsi="Times New Roman" w:cs="Times New Roman"/>
          <w:sz w:val="24"/>
          <w:szCs w:val="24"/>
        </w:rPr>
        <w:t xml:space="preserve">n in states that don't require masks. We were in Ohio. No mask mandates we still wear a mask Just because I </w:t>
      </w:r>
      <w:proofErr w:type="gramStart"/>
      <w:r w:rsidRPr="00490F7F">
        <w:rPr>
          <w:rFonts w:ascii="Times New Roman" w:hAnsi="Times New Roman" w:cs="Times New Roman"/>
          <w:sz w:val="24"/>
          <w:szCs w:val="24"/>
        </w:rPr>
        <w:t>actually just</w:t>
      </w:r>
      <w:proofErr w:type="gramEnd"/>
      <w:r w:rsidRPr="00490F7F">
        <w:rPr>
          <w:rFonts w:ascii="Times New Roman" w:hAnsi="Times New Roman" w:cs="Times New Roman"/>
          <w:sz w:val="24"/>
          <w:szCs w:val="24"/>
        </w:rPr>
        <w:t xml:space="preserve"> don't trust people to be truthful about whether they've been vaccinated or not.</w:t>
      </w:r>
    </w:p>
    <w:p w14:paraId="20CDF378" w14:textId="77777777" w:rsidR="00FE62E0" w:rsidRPr="00490F7F" w:rsidRDefault="00FE62E0">
      <w:pPr>
        <w:spacing w:after="0"/>
        <w:rPr>
          <w:rFonts w:ascii="Times New Roman" w:hAnsi="Times New Roman" w:cs="Times New Roman"/>
          <w:sz w:val="24"/>
          <w:szCs w:val="24"/>
        </w:rPr>
      </w:pPr>
    </w:p>
    <w:p w14:paraId="180215C4" w14:textId="23688280"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05:07</w:t>
      </w:r>
      <w:proofErr w:type="gramEnd"/>
    </w:p>
    <w:p w14:paraId="2309CB82" w14:textId="54E9990F"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So, as a quick follow up to </w:t>
      </w:r>
      <w:r w:rsidRPr="00490F7F">
        <w:rPr>
          <w:rFonts w:ascii="Times New Roman" w:hAnsi="Times New Roman" w:cs="Times New Roman"/>
          <w:sz w:val="24"/>
          <w:szCs w:val="24"/>
        </w:rPr>
        <w:t>that for people</w:t>
      </w:r>
      <w:r w:rsidR="00490F7F" w:rsidRPr="00490F7F">
        <w:rPr>
          <w:rFonts w:ascii="Times New Roman" w:hAnsi="Times New Roman" w:cs="Times New Roman"/>
          <w:sz w:val="24"/>
          <w:szCs w:val="24"/>
        </w:rPr>
        <w:t>,</w:t>
      </w:r>
      <w:r w:rsidRPr="00490F7F">
        <w:rPr>
          <w:rFonts w:ascii="Times New Roman" w:hAnsi="Times New Roman" w:cs="Times New Roman"/>
          <w:sz w:val="24"/>
          <w:szCs w:val="24"/>
        </w:rPr>
        <w:t xml:space="preserve"> because people may not know what is a booster</w:t>
      </w:r>
      <w:r w:rsidR="00490F7F" w:rsidRPr="00490F7F">
        <w:rPr>
          <w:rFonts w:ascii="Times New Roman" w:hAnsi="Times New Roman" w:cs="Times New Roman"/>
          <w:sz w:val="24"/>
          <w:szCs w:val="24"/>
        </w:rPr>
        <w:t>?</w:t>
      </w:r>
    </w:p>
    <w:p w14:paraId="49D102C2" w14:textId="77777777" w:rsidR="00FE62E0" w:rsidRPr="00490F7F" w:rsidRDefault="00FE62E0">
      <w:pPr>
        <w:spacing w:after="0"/>
        <w:rPr>
          <w:rFonts w:ascii="Times New Roman" w:hAnsi="Times New Roman" w:cs="Times New Roman"/>
          <w:sz w:val="24"/>
          <w:szCs w:val="24"/>
        </w:rPr>
      </w:pPr>
    </w:p>
    <w:p w14:paraId="72639FB8" w14:textId="71AA355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05:15</w:t>
      </w:r>
      <w:proofErr w:type="gramEnd"/>
    </w:p>
    <w:p w14:paraId="72F34E7A" w14:textId="091DFEFE" w:rsidR="00FE62E0" w:rsidRPr="00490F7F" w:rsidRDefault="00490F7F">
      <w:pPr>
        <w:spacing w:after="0"/>
        <w:rPr>
          <w:rFonts w:ascii="Times New Roman" w:hAnsi="Times New Roman" w:cs="Times New Roman"/>
          <w:sz w:val="24"/>
          <w:szCs w:val="24"/>
        </w:rPr>
      </w:pPr>
      <w:r w:rsidRPr="00490F7F">
        <w:rPr>
          <w:rFonts w:ascii="Times New Roman" w:hAnsi="Times New Roman" w:cs="Times New Roman"/>
          <w:sz w:val="24"/>
          <w:szCs w:val="24"/>
        </w:rPr>
        <w:lastRenderedPageBreak/>
        <w:t xml:space="preserve">A </w:t>
      </w:r>
      <w:r w:rsidR="002E24F0" w:rsidRPr="00490F7F">
        <w:rPr>
          <w:rFonts w:ascii="Times New Roman" w:hAnsi="Times New Roman" w:cs="Times New Roman"/>
          <w:sz w:val="24"/>
          <w:szCs w:val="24"/>
        </w:rPr>
        <w:t xml:space="preserve">booster shot is </w:t>
      </w:r>
      <w:r w:rsidR="002E24F0" w:rsidRPr="00490F7F">
        <w:rPr>
          <w:rFonts w:ascii="Times New Roman" w:hAnsi="Times New Roman" w:cs="Times New Roman"/>
          <w:sz w:val="24"/>
          <w:szCs w:val="24"/>
        </w:rPr>
        <w:t xml:space="preserve">Well, it's just like when you have your MMR when you're a baby, you get three four sets of shots for a specific for say, like measles or mumps and stuff </w:t>
      </w:r>
      <w:r w:rsidR="002E24F0" w:rsidRPr="00490F7F">
        <w:rPr>
          <w:rFonts w:ascii="Times New Roman" w:hAnsi="Times New Roman" w:cs="Times New Roman"/>
          <w:sz w:val="24"/>
          <w:szCs w:val="24"/>
        </w:rPr>
        <w:t xml:space="preserve">like that. And all this is </w:t>
      </w:r>
      <w:proofErr w:type="spellStart"/>
      <w:r w:rsidR="002E24F0" w:rsidRPr="00490F7F">
        <w:rPr>
          <w:rFonts w:ascii="Times New Roman" w:hAnsi="Times New Roman" w:cs="Times New Roman"/>
          <w:sz w:val="24"/>
          <w:szCs w:val="24"/>
        </w:rPr>
        <w:t>is</w:t>
      </w:r>
      <w:proofErr w:type="spellEnd"/>
      <w:r w:rsidR="002E24F0" w:rsidRPr="00490F7F">
        <w:rPr>
          <w:rFonts w:ascii="Times New Roman" w:hAnsi="Times New Roman" w:cs="Times New Roman"/>
          <w:sz w:val="24"/>
          <w:szCs w:val="24"/>
        </w:rPr>
        <w:t xml:space="preserve"> just a boost your immune system to make sure it's still effective enough in fighting COVID.</w:t>
      </w:r>
    </w:p>
    <w:p w14:paraId="7B16893D" w14:textId="77777777" w:rsidR="00FE62E0" w:rsidRPr="00490F7F" w:rsidRDefault="00FE62E0">
      <w:pPr>
        <w:spacing w:after="0"/>
        <w:rPr>
          <w:rFonts w:ascii="Times New Roman" w:hAnsi="Times New Roman" w:cs="Times New Roman"/>
          <w:sz w:val="24"/>
          <w:szCs w:val="24"/>
        </w:rPr>
      </w:pPr>
    </w:p>
    <w:p w14:paraId="2A9BF128" w14:textId="2585685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05:35</w:t>
      </w:r>
      <w:proofErr w:type="gramEnd"/>
    </w:p>
    <w:p w14:paraId="3B7F5915"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Thank you. So, you mentioned a lot about your daily life, what are the primary things you do on a </w:t>
      </w:r>
      <w:proofErr w:type="gramStart"/>
      <w:r w:rsidRPr="00490F7F">
        <w:rPr>
          <w:rFonts w:ascii="Times New Roman" w:hAnsi="Times New Roman" w:cs="Times New Roman"/>
          <w:sz w:val="24"/>
          <w:szCs w:val="24"/>
        </w:rPr>
        <w:t>day to day</w:t>
      </w:r>
      <w:proofErr w:type="gramEnd"/>
      <w:r w:rsidRPr="00490F7F">
        <w:rPr>
          <w:rFonts w:ascii="Times New Roman" w:hAnsi="Times New Roman" w:cs="Times New Roman"/>
          <w:sz w:val="24"/>
          <w:szCs w:val="24"/>
        </w:rPr>
        <w:t xml:space="preserve"> ba</w:t>
      </w:r>
      <w:r w:rsidRPr="00490F7F">
        <w:rPr>
          <w:rFonts w:ascii="Times New Roman" w:hAnsi="Times New Roman" w:cs="Times New Roman"/>
          <w:sz w:val="24"/>
          <w:szCs w:val="24"/>
        </w:rPr>
        <w:t>sis, for example, your jobs, which we've already kind of talked about extracurricular activities, and so on, so forth.</w:t>
      </w:r>
    </w:p>
    <w:p w14:paraId="1F895465" w14:textId="77777777" w:rsidR="00FE62E0" w:rsidRPr="00490F7F" w:rsidRDefault="00FE62E0">
      <w:pPr>
        <w:spacing w:after="0"/>
        <w:rPr>
          <w:rFonts w:ascii="Times New Roman" w:hAnsi="Times New Roman" w:cs="Times New Roman"/>
          <w:sz w:val="24"/>
          <w:szCs w:val="24"/>
        </w:rPr>
      </w:pPr>
    </w:p>
    <w:p w14:paraId="72777164" w14:textId="6468809B"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05:58</w:t>
      </w:r>
      <w:proofErr w:type="gramEnd"/>
    </w:p>
    <w:p w14:paraId="6B460D33"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Currently, I get up, I go to my job, I work till about 3:30, 4 o'clock, depending on what I have done I exercise fo</w:t>
      </w:r>
      <w:r w:rsidRPr="00490F7F">
        <w:rPr>
          <w:rFonts w:ascii="Times New Roman" w:hAnsi="Times New Roman" w:cs="Times New Roman"/>
          <w:sz w:val="24"/>
          <w:szCs w:val="24"/>
        </w:rPr>
        <w:t xml:space="preserve">r half an hour, unconventional exercise. Sometimes they take the dogs for a W A L K, I don't want to say that too loud. They're right here. Beyond that, I, again, I don't get out of the house much right now. I occasionally will go to the store. But </w:t>
      </w:r>
      <w:proofErr w:type="gramStart"/>
      <w:r w:rsidRPr="00490F7F">
        <w:rPr>
          <w:rFonts w:ascii="Times New Roman" w:hAnsi="Times New Roman" w:cs="Times New Roman"/>
          <w:sz w:val="24"/>
          <w:szCs w:val="24"/>
        </w:rPr>
        <w:t>general</w:t>
      </w:r>
      <w:r w:rsidRPr="00490F7F">
        <w:rPr>
          <w:rFonts w:ascii="Times New Roman" w:hAnsi="Times New Roman" w:cs="Times New Roman"/>
          <w:sz w:val="24"/>
          <w:szCs w:val="24"/>
        </w:rPr>
        <w:t>ly</w:t>
      </w:r>
      <w:proofErr w:type="gramEnd"/>
      <w:r w:rsidRPr="00490F7F">
        <w:rPr>
          <w:rFonts w:ascii="Times New Roman" w:hAnsi="Times New Roman" w:cs="Times New Roman"/>
          <w:sz w:val="24"/>
          <w:szCs w:val="24"/>
        </w:rPr>
        <w:t xml:space="preserve"> at night, I'm reading or watching movies, or playing games.</w:t>
      </w:r>
    </w:p>
    <w:p w14:paraId="797551BD" w14:textId="77777777" w:rsidR="00FE62E0" w:rsidRPr="00490F7F" w:rsidRDefault="00FE62E0">
      <w:pPr>
        <w:spacing w:after="0"/>
        <w:rPr>
          <w:rFonts w:ascii="Times New Roman" w:hAnsi="Times New Roman" w:cs="Times New Roman"/>
          <w:sz w:val="24"/>
          <w:szCs w:val="24"/>
        </w:rPr>
      </w:pPr>
    </w:p>
    <w:p w14:paraId="24CDB560" w14:textId="75E99F1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06:37</w:t>
      </w:r>
      <w:proofErr w:type="gramEnd"/>
    </w:p>
    <w:p w14:paraId="02B3E524"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Alright. So how has COVID affected the daily activities for your family like inside the house?</w:t>
      </w:r>
    </w:p>
    <w:p w14:paraId="4A6A5192" w14:textId="77777777" w:rsidR="00FE62E0" w:rsidRPr="00490F7F" w:rsidRDefault="00FE62E0">
      <w:pPr>
        <w:spacing w:after="0"/>
        <w:rPr>
          <w:rFonts w:ascii="Times New Roman" w:hAnsi="Times New Roman" w:cs="Times New Roman"/>
          <w:sz w:val="24"/>
          <w:szCs w:val="24"/>
        </w:rPr>
      </w:pPr>
    </w:p>
    <w:p w14:paraId="6BC8306B" w14:textId="51FC8195"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06:47</w:t>
      </w:r>
      <w:proofErr w:type="gramEnd"/>
    </w:p>
    <w:p w14:paraId="79F67CAB" w14:textId="458D340C"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 really don't think it's affected us that much in </w:t>
      </w:r>
      <w:r w:rsidRPr="00490F7F">
        <w:rPr>
          <w:rFonts w:ascii="Times New Roman" w:hAnsi="Times New Roman" w:cs="Times New Roman"/>
          <w:sz w:val="24"/>
          <w:szCs w:val="24"/>
        </w:rPr>
        <w:t xml:space="preserve">the house. We're just together more than we were. We- my husband didn't go to work because his work was shut down due to the chip shortage, which was a side effect of COVID as well. </w:t>
      </w:r>
      <w:proofErr w:type="gramStart"/>
      <w:r w:rsidR="00490F7F" w:rsidRPr="00490F7F">
        <w:rPr>
          <w:rFonts w:ascii="Times New Roman" w:hAnsi="Times New Roman" w:cs="Times New Roman"/>
          <w:sz w:val="24"/>
          <w:szCs w:val="24"/>
        </w:rPr>
        <w:t>S</w:t>
      </w:r>
      <w:r w:rsidRPr="00490F7F">
        <w:rPr>
          <w:rFonts w:ascii="Times New Roman" w:hAnsi="Times New Roman" w:cs="Times New Roman"/>
          <w:sz w:val="24"/>
          <w:szCs w:val="24"/>
        </w:rPr>
        <w:t>o</w:t>
      </w:r>
      <w:proofErr w:type="gramEnd"/>
      <w:r w:rsidRPr="00490F7F">
        <w:rPr>
          <w:rFonts w:ascii="Times New Roman" w:hAnsi="Times New Roman" w:cs="Times New Roman"/>
          <w:sz w:val="24"/>
          <w:szCs w:val="24"/>
        </w:rPr>
        <w:t xml:space="preserve"> he did renovations around the house. But beyond that, I don't think</w:t>
      </w:r>
      <w:r w:rsidRPr="00490F7F">
        <w:rPr>
          <w:rFonts w:ascii="Times New Roman" w:hAnsi="Times New Roman" w:cs="Times New Roman"/>
          <w:sz w:val="24"/>
          <w:szCs w:val="24"/>
        </w:rPr>
        <w:t xml:space="preserve"> </w:t>
      </w:r>
      <w:proofErr w:type="gramStart"/>
      <w:r w:rsidRPr="00490F7F">
        <w:rPr>
          <w:rFonts w:ascii="Times New Roman" w:hAnsi="Times New Roman" w:cs="Times New Roman"/>
          <w:sz w:val="24"/>
          <w:szCs w:val="24"/>
        </w:rPr>
        <w:t>really much</w:t>
      </w:r>
      <w:proofErr w:type="gramEnd"/>
      <w:r w:rsidRPr="00490F7F">
        <w:rPr>
          <w:rFonts w:ascii="Times New Roman" w:hAnsi="Times New Roman" w:cs="Times New Roman"/>
          <w:sz w:val="24"/>
          <w:szCs w:val="24"/>
        </w:rPr>
        <w:t xml:space="preserve"> changed except for the fact that we were here more often than we were before, just because neither of us had to leave the house.</w:t>
      </w:r>
    </w:p>
    <w:p w14:paraId="00199972" w14:textId="77777777" w:rsidR="00FE62E0" w:rsidRPr="00490F7F" w:rsidRDefault="00FE62E0">
      <w:pPr>
        <w:spacing w:after="0"/>
        <w:rPr>
          <w:rFonts w:ascii="Times New Roman" w:hAnsi="Times New Roman" w:cs="Times New Roman"/>
          <w:sz w:val="24"/>
          <w:szCs w:val="24"/>
        </w:rPr>
      </w:pPr>
    </w:p>
    <w:p w14:paraId="71205E7D" w14:textId="789D57C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07:20</w:t>
      </w:r>
      <w:proofErr w:type="gramEnd"/>
    </w:p>
    <w:p w14:paraId="01D5C479"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And because, you know, you're my mom and all that. People, </w:t>
      </w:r>
      <w:proofErr w:type="gramStart"/>
      <w:r w:rsidRPr="00490F7F">
        <w:rPr>
          <w:rFonts w:ascii="Times New Roman" w:hAnsi="Times New Roman" w:cs="Times New Roman"/>
          <w:sz w:val="24"/>
          <w:szCs w:val="24"/>
        </w:rPr>
        <w:t>If</w:t>
      </w:r>
      <w:proofErr w:type="gramEnd"/>
      <w:r w:rsidRPr="00490F7F">
        <w:rPr>
          <w:rFonts w:ascii="Times New Roman" w:hAnsi="Times New Roman" w:cs="Times New Roman"/>
          <w:sz w:val="24"/>
          <w:szCs w:val="24"/>
        </w:rPr>
        <w:t xml:space="preserve"> they watch us, they won't kno</w:t>
      </w:r>
      <w:r w:rsidRPr="00490F7F">
        <w:rPr>
          <w:rFonts w:ascii="Times New Roman" w:hAnsi="Times New Roman" w:cs="Times New Roman"/>
          <w:sz w:val="24"/>
          <w:szCs w:val="24"/>
        </w:rPr>
        <w:t>w what does dad do for work.</w:t>
      </w:r>
    </w:p>
    <w:p w14:paraId="00DEF5CE" w14:textId="77777777" w:rsidR="00FE62E0" w:rsidRPr="00490F7F" w:rsidRDefault="00FE62E0">
      <w:pPr>
        <w:spacing w:after="0"/>
        <w:rPr>
          <w:rFonts w:ascii="Times New Roman" w:hAnsi="Times New Roman" w:cs="Times New Roman"/>
          <w:sz w:val="24"/>
          <w:szCs w:val="24"/>
        </w:rPr>
      </w:pPr>
    </w:p>
    <w:p w14:paraId="04889AE3" w14:textId="3C199BC1"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07:27</w:t>
      </w:r>
      <w:proofErr w:type="gramEnd"/>
    </w:p>
    <w:p w14:paraId="07AA9FAC" w14:textId="482AFE81"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My husband works at Chrysler, he works here at the Belvedere assembly plant and the Cherokee. They build the Cherokee here. And they've been on layoff since the beginning of the year due to the global chip</w:t>
      </w:r>
      <w:r w:rsidRPr="00490F7F">
        <w:rPr>
          <w:rFonts w:ascii="Times New Roman" w:hAnsi="Times New Roman" w:cs="Times New Roman"/>
          <w:sz w:val="24"/>
          <w:szCs w:val="24"/>
        </w:rPr>
        <w:t xml:space="preserve"> shortage. And the side that affects him. </w:t>
      </w:r>
      <w:proofErr w:type="gramStart"/>
      <w:r w:rsidRPr="00490F7F">
        <w:rPr>
          <w:rFonts w:ascii="Times New Roman" w:hAnsi="Times New Roman" w:cs="Times New Roman"/>
          <w:sz w:val="24"/>
          <w:szCs w:val="24"/>
        </w:rPr>
        <w:t>Actually</w:t>
      </w:r>
      <w:proofErr w:type="gramEnd"/>
      <w:r w:rsidRPr="00490F7F">
        <w:rPr>
          <w:rFonts w:ascii="Times New Roman" w:hAnsi="Times New Roman" w:cs="Times New Roman"/>
          <w:sz w:val="24"/>
          <w:szCs w:val="24"/>
        </w:rPr>
        <w:t xml:space="preserve"> probably pertinent to what is COVID affected us is that </w:t>
      </w:r>
      <w:r w:rsidRPr="00490F7F">
        <w:rPr>
          <w:rFonts w:ascii="Times New Roman" w:hAnsi="Times New Roman" w:cs="Times New Roman"/>
          <w:sz w:val="24"/>
          <w:szCs w:val="24"/>
        </w:rPr>
        <w:t>Chrysler [Unclear] sent out letters, offering transfers and pretty much said if you don't take the transfer, you will lose your benefits which is</w:t>
      </w:r>
      <w:r w:rsidRPr="00490F7F">
        <w:rPr>
          <w:rFonts w:ascii="Times New Roman" w:hAnsi="Times New Roman" w:cs="Times New Roman"/>
          <w:sz w:val="24"/>
          <w:szCs w:val="24"/>
        </w:rPr>
        <w:t xml:space="preserve"> your medical benefits, dental, all that stuff plus your- his sub pay from the union.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we are moving to Ohio and this is a result of the pandemic. So, up until a month and a half ago, we thought everything was going fine. And now all of a </w:t>
      </w:r>
      <w:proofErr w:type="gramStart"/>
      <w:r w:rsidRPr="00490F7F">
        <w:rPr>
          <w:rFonts w:ascii="Times New Roman" w:hAnsi="Times New Roman" w:cs="Times New Roman"/>
          <w:sz w:val="24"/>
          <w:szCs w:val="24"/>
        </w:rPr>
        <w:t>sudden</w:t>
      </w:r>
      <w:proofErr w:type="gramEnd"/>
      <w:r w:rsidRPr="00490F7F">
        <w:rPr>
          <w:rFonts w:ascii="Times New Roman" w:hAnsi="Times New Roman" w:cs="Times New Roman"/>
          <w:sz w:val="24"/>
          <w:szCs w:val="24"/>
        </w:rPr>
        <w:t xml:space="preserve"> we're </w:t>
      </w:r>
      <w:proofErr w:type="spellStart"/>
      <w:r w:rsidRPr="00490F7F">
        <w:rPr>
          <w:rFonts w:ascii="Times New Roman" w:hAnsi="Times New Roman" w:cs="Times New Roman"/>
          <w:sz w:val="24"/>
          <w:szCs w:val="24"/>
        </w:rPr>
        <w:t>we</w:t>
      </w:r>
      <w:r w:rsidRPr="00490F7F">
        <w:rPr>
          <w:rFonts w:ascii="Times New Roman" w:hAnsi="Times New Roman" w:cs="Times New Roman"/>
          <w:sz w:val="24"/>
          <w:szCs w:val="24"/>
        </w:rPr>
        <w:t>'re</w:t>
      </w:r>
      <w:proofErr w:type="spellEnd"/>
      <w:r w:rsidRPr="00490F7F">
        <w:rPr>
          <w:rFonts w:ascii="Times New Roman" w:hAnsi="Times New Roman" w:cs="Times New Roman"/>
          <w:sz w:val="24"/>
          <w:szCs w:val="24"/>
        </w:rPr>
        <w:t xml:space="preserve"> moving.</w:t>
      </w:r>
    </w:p>
    <w:p w14:paraId="37BC4C74" w14:textId="77777777" w:rsidR="00FE62E0" w:rsidRPr="00490F7F" w:rsidRDefault="00FE62E0">
      <w:pPr>
        <w:spacing w:after="0"/>
        <w:rPr>
          <w:rFonts w:ascii="Times New Roman" w:hAnsi="Times New Roman" w:cs="Times New Roman"/>
          <w:sz w:val="24"/>
          <w:szCs w:val="24"/>
        </w:rPr>
      </w:pPr>
    </w:p>
    <w:p w14:paraId="4DCDC84D" w14:textId="1A8A53B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lastRenderedPageBreak/>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08:22</w:t>
      </w:r>
      <w:proofErr w:type="gramEnd"/>
    </w:p>
    <w:p w14:paraId="6A8A0CEF"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So yeah, so would you say this has been more of a positive or negative thing? I assume it has </w:t>
      </w:r>
      <w:proofErr w:type="gramStart"/>
      <w:r w:rsidRPr="00490F7F">
        <w:rPr>
          <w:rFonts w:ascii="Times New Roman" w:hAnsi="Times New Roman" w:cs="Times New Roman"/>
          <w:sz w:val="24"/>
          <w:szCs w:val="24"/>
        </w:rPr>
        <w:t>both</w:t>
      </w:r>
      <w:proofErr w:type="gramEnd"/>
      <w:r w:rsidRPr="00490F7F">
        <w:rPr>
          <w:rFonts w:ascii="Times New Roman" w:hAnsi="Times New Roman" w:cs="Times New Roman"/>
          <w:sz w:val="24"/>
          <w:szCs w:val="24"/>
        </w:rPr>
        <w:t xml:space="preserve"> but you know.</w:t>
      </w:r>
    </w:p>
    <w:p w14:paraId="4D1F1A4B" w14:textId="77777777" w:rsidR="00FE62E0" w:rsidRPr="00490F7F" w:rsidRDefault="00FE62E0">
      <w:pPr>
        <w:spacing w:after="0"/>
        <w:rPr>
          <w:rFonts w:ascii="Times New Roman" w:hAnsi="Times New Roman" w:cs="Times New Roman"/>
          <w:sz w:val="24"/>
          <w:szCs w:val="24"/>
        </w:rPr>
      </w:pPr>
    </w:p>
    <w:p w14:paraId="3D40978C" w14:textId="67A197C5"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08:31</w:t>
      </w:r>
      <w:proofErr w:type="gramEnd"/>
    </w:p>
    <w:p w14:paraId="7202A9B4" w14:textId="11FEA01A"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I've seen it more as a positive thing I am I'm not a big fan of Rockford, loves </w:t>
      </w:r>
      <w:r w:rsidRPr="00490F7F">
        <w:rPr>
          <w:rFonts w:ascii="Times New Roman" w:hAnsi="Times New Roman" w:cs="Times New Roman"/>
          <w:sz w:val="24"/>
          <w:szCs w:val="24"/>
        </w:rPr>
        <w:t xml:space="preserve">Park area. We go into Chicago, Milwaukee and Madison a lot for things that just aren't here in Rockford. Rockford also used to be a big industrial town.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when the economy downturns Rockford gets hit hard, and you know, it's surrounding little suburbs, an</w:t>
      </w:r>
      <w:r w:rsidRPr="00490F7F">
        <w:rPr>
          <w:rFonts w:ascii="Times New Roman" w:hAnsi="Times New Roman" w:cs="Times New Roman"/>
          <w:sz w:val="24"/>
          <w:szCs w:val="24"/>
        </w:rPr>
        <w:t xml:space="preserve">d it can be quite difficult here. </w:t>
      </w:r>
      <w:proofErr w:type="gramStart"/>
      <w:r w:rsidR="00490F7F" w:rsidRPr="00490F7F">
        <w:rPr>
          <w:rFonts w:ascii="Times New Roman" w:hAnsi="Times New Roman" w:cs="Times New Roman"/>
          <w:sz w:val="24"/>
          <w:szCs w:val="24"/>
        </w:rPr>
        <w:t>S</w:t>
      </w:r>
      <w:r w:rsidRPr="00490F7F">
        <w:rPr>
          <w:rFonts w:ascii="Times New Roman" w:hAnsi="Times New Roman" w:cs="Times New Roman"/>
          <w:sz w:val="24"/>
          <w:szCs w:val="24"/>
        </w:rPr>
        <w:t>o</w:t>
      </w:r>
      <w:proofErr w:type="gramEnd"/>
      <w:r w:rsidRPr="00490F7F">
        <w:rPr>
          <w:rFonts w:ascii="Times New Roman" w:hAnsi="Times New Roman" w:cs="Times New Roman"/>
          <w:sz w:val="24"/>
          <w:szCs w:val="24"/>
        </w:rPr>
        <w:t xml:space="preserve"> we're trying to spin this into a big positive. Toledo has a lot of things that Rockford doesn't or that we would have to drive for typically.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we're, we're actually quite excited about it. I think the only sad thi</w:t>
      </w:r>
      <w:r w:rsidRPr="00490F7F">
        <w:rPr>
          <w:rFonts w:ascii="Times New Roman" w:hAnsi="Times New Roman" w:cs="Times New Roman"/>
          <w:sz w:val="24"/>
          <w:szCs w:val="24"/>
        </w:rPr>
        <w:t xml:space="preserve">ng and Trenton, I was talking to your brother about this the other day. I was the only sad thing about leaving here. We've been in this house for 20 years.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both of you have grown up in this house. We've had three dogs, two cats. You guys have gone throu</w:t>
      </w:r>
      <w:r w:rsidRPr="00490F7F">
        <w:rPr>
          <w:rFonts w:ascii="Times New Roman" w:hAnsi="Times New Roman" w:cs="Times New Roman"/>
          <w:sz w:val="24"/>
          <w:szCs w:val="24"/>
        </w:rPr>
        <w:t>gh school, you know all of school, you've left home to go to college, both of you. The hardest part I think about all this is just going to be leaving the memories of this house behind and what's happened in this house. And just the random stupid little me</w:t>
      </w:r>
      <w:r w:rsidRPr="00490F7F">
        <w:rPr>
          <w:rFonts w:ascii="Times New Roman" w:hAnsi="Times New Roman" w:cs="Times New Roman"/>
          <w:sz w:val="24"/>
          <w:szCs w:val="24"/>
        </w:rPr>
        <w:t xml:space="preserve">mories when you're driving. When you're driving if I drive by Harlem High School. I look at the baseball </w:t>
      </w:r>
      <w:proofErr w:type="gramStart"/>
      <w:r w:rsidRPr="00490F7F">
        <w:rPr>
          <w:rFonts w:ascii="Times New Roman" w:hAnsi="Times New Roman" w:cs="Times New Roman"/>
          <w:sz w:val="24"/>
          <w:szCs w:val="24"/>
        </w:rPr>
        <w:t>diamonds</w:t>
      </w:r>
      <w:proofErr w:type="gramEnd"/>
      <w:r w:rsidRPr="00490F7F">
        <w:rPr>
          <w:rFonts w:ascii="Times New Roman" w:hAnsi="Times New Roman" w:cs="Times New Roman"/>
          <w:sz w:val="24"/>
          <w:szCs w:val="24"/>
        </w:rPr>
        <w:t xml:space="preserve"> right? We spent how much time on those baseball diamonds Same with the HCC you went to- you started Community College at Rock Valley College Y</w:t>
      </w:r>
      <w:r w:rsidRPr="00490F7F">
        <w:rPr>
          <w:rFonts w:ascii="Times New Roman" w:hAnsi="Times New Roman" w:cs="Times New Roman"/>
          <w:sz w:val="24"/>
          <w:szCs w:val="24"/>
        </w:rPr>
        <w:t xml:space="preserve">ou know, just little things that you may just so </w:t>
      </w:r>
      <w:proofErr w:type="spellStart"/>
      <w:r w:rsidRPr="00490F7F">
        <w:rPr>
          <w:rFonts w:ascii="Times New Roman" w:hAnsi="Times New Roman" w:cs="Times New Roman"/>
          <w:sz w:val="24"/>
          <w:szCs w:val="24"/>
        </w:rPr>
        <w:t>wimzie</w:t>
      </w:r>
      <w:proofErr w:type="spellEnd"/>
      <w:r w:rsidRPr="00490F7F">
        <w:rPr>
          <w:rFonts w:ascii="Times New Roman" w:hAnsi="Times New Roman" w:cs="Times New Roman"/>
          <w:sz w:val="24"/>
          <w:szCs w:val="24"/>
        </w:rPr>
        <w:t xml:space="preserve"> as you're driving by just a little thought, "oh look you know they're out playing baseball wonder how Harlem was doing" we're not going to have those things there's going to be no walking around the h</w:t>
      </w:r>
      <w:r w:rsidRPr="00490F7F">
        <w:rPr>
          <w:rFonts w:ascii="Times New Roman" w:hAnsi="Times New Roman" w:cs="Times New Roman"/>
          <w:sz w:val="24"/>
          <w:szCs w:val="24"/>
        </w:rPr>
        <w:t xml:space="preserve">ouse because we just we renovated while shutdown was going on good. Oh, you know these cabinets used to be like this and now they're like this or you know the backyard the tree used to be this big now it's this big and we lost all these </w:t>
      </w:r>
      <w:proofErr w:type="gramStart"/>
      <w:r w:rsidRPr="00490F7F">
        <w:rPr>
          <w:rFonts w:ascii="Times New Roman" w:hAnsi="Times New Roman" w:cs="Times New Roman"/>
          <w:sz w:val="24"/>
          <w:szCs w:val="24"/>
        </w:rPr>
        <w:t>branches</w:t>
      </w:r>
      <w:proofErr w:type="gramEnd"/>
      <w:r w:rsidRPr="00490F7F">
        <w:rPr>
          <w:rFonts w:ascii="Times New Roman" w:hAnsi="Times New Roman" w:cs="Times New Roman"/>
          <w:sz w:val="24"/>
          <w:szCs w:val="24"/>
        </w:rPr>
        <w:t xml:space="preserve"> and you kn</w:t>
      </w:r>
      <w:r w:rsidRPr="00490F7F">
        <w:rPr>
          <w:rFonts w:ascii="Times New Roman" w:hAnsi="Times New Roman" w:cs="Times New Roman"/>
          <w:sz w:val="24"/>
          <w:szCs w:val="24"/>
        </w:rPr>
        <w:t xml:space="preserve">ow, just little things like that. Just little memories. But beyond that, I think moving into Toledo is going to be a fresh new start. And to be honest, we really don't have a lot of family here. My mom's coming with us so you </w:t>
      </w:r>
      <w:proofErr w:type="gramStart"/>
      <w:r w:rsidRPr="00490F7F">
        <w:rPr>
          <w:rFonts w:ascii="Times New Roman" w:hAnsi="Times New Roman" w:cs="Times New Roman"/>
          <w:sz w:val="24"/>
          <w:szCs w:val="24"/>
        </w:rPr>
        <w:t>know?</w:t>
      </w:r>
      <w:proofErr w:type="gramEnd"/>
    </w:p>
    <w:p w14:paraId="6B35420B" w14:textId="77777777" w:rsidR="00FE62E0" w:rsidRPr="00490F7F" w:rsidRDefault="00FE62E0">
      <w:pPr>
        <w:spacing w:after="0"/>
        <w:rPr>
          <w:rFonts w:ascii="Times New Roman" w:hAnsi="Times New Roman" w:cs="Times New Roman"/>
          <w:sz w:val="24"/>
          <w:szCs w:val="24"/>
        </w:rPr>
      </w:pPr>
    </w:p>
    <w:p w14:paraId="75339050" w14:textId="548265A9"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10:48</w:t>
      </w:r>
      <w:proofErr w:type="gramEnd"/>
    </w:p>
    <w:p w14:paraId="563431B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Y</w:t>
      </w:r>
      <w:r w:rsidRPr="00490F7F">
        <w:rPr>
          <w:rFonts w:ascii="Times New Roman" w:hAnsi="Times New Roman" w:cs="Times New Roman"/>
          <w:sz w:val="24"/>
          <w:szCs w:val="24"/>
        </w:rPr>
        <w:t xml:space="preserve">eah, </w:t>
      </w:r>
    </w:p>
    <w:p w14:paraId="2B632B0B" w14:textId="77777777" w:rsidR="00FE62E0" w:rsidRPr="00490F7F" w:rsidRDefault="00FE62E0">
      <w:pPr>
        <w:spacing w:after="0"/>
        <w:rPr>
          <w:rFonts w:ascii="Times New Roman" w:hAnsi="Times New Roman" w:cs="Times New Roman"/>
          <w:sz w:val="24"/>
          <w:szCs w:val="24"/>
        </w:rPr>
      </w:pPr>
    </w:p>
    <w:p w14:paraId="16771360" w14:textId="19C6F8FF"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10:49</w:t>
      </w:r>
      <w:proofErr w:type="gramEnd"/>
    </w:p>
    <w:p w14:paraId="712EFD33"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w:t>
      </w:r>
    </w:p>
    <w:p w14:paraId="32B477A0" w14:textId="77777777" w:rsidR="00FE62E0" w:rsidRPr="00490F7F" w:rsidRDefault="00FE62E0">
      <w:pPr>
        <w:spacing w:after="0"/>
        <w:rPr>
          <w:rFonts w:ascii="Times New Roman" w:hAnsi="Times New Roman" w:cs="Times New Roman"/>
          <w:sz w:val="24"/>
          <w:szCs w:val="24"/>
        </w:rPr>
      </w:pPr>
    </w:p>
    <w:p w14:paraId="505E16C2" w14:textId="1E29C33C"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10:50</w:t>
      </w:r>
      <w:proofErr w:type="gramEnd"/>
    </w:p>
    <w:p w14:paraId="449BDDF4"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All right. I'm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be real starting to make me tear up here. All right, calm down </w:t>
      </w:r>
      <w:proofErr w:type="spellStart"/>
      <w:r w:rsidRPr="00490F7F">
        <w:rPr>
          <w:rFonts w:ascii="Times New Roman" w:hAnsi="Times New Roman" w:cs="Times New Roman"/>
          <w:sz w:val="24"/>
          <w:szCs w:val="24"/>
        </w:rPr>
        <w:t>jesus</w:t>
      </w:r>
      <w:proofErr w:type="spellEnd"/>
      <w:r w:rsidRPr="00490F7F">
        <w:rPr>
          <w:rFonts w:ascii="Times New Roman" w:hAnsi="Times New Roman" w:cs="Times New Roman"/>
          <w:sz w:val="24"/>
          <w:szCs w:val="24"/>
        </w:rPr>
        <w:t xml:space="preserve">. </w:t>
      </w:r>
    </w:p>
    <w:p w14:paraId="2A9EAC70" w14:textId="77777777" w:rsidR="00FE62E0" w:rsidRPr="00490F7F" w:rsidRDefault="00FE62E0">
      <w:pPr>
        <w:spacing w:after="0"/>
        <w:rPr>
          <w:rFonts w:ascii="Times New Roman" w:hAnsi="Times New Roman" w:cs="Times New Roman"/>
          <w:sz w:val="24"/>
          <w:szCs w:val="24"/>
        </w:rPr>
      </w:pPr>
    </w:p>
    <w:p w14:paraId="244A1384" w14:textId="35C2428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10:53</w:t>
      </w:r>
      <w:proofErr w:type="gramEnd"/>
    </w:p>
    <w:p w14:paraId="48DB65B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Oh, no, I'm sorry. I'm sorry. </w:t>
      </w:r>
    </w:p>
    <w:p w14:paraId="23DA61F2" w14:textId="77777777" w:rsidR="00FE62E0" w:rsidRPr="00490F7F" w:rsidRDefault="00FE62E0">
      <w:pPr>
        <w:spacing w:after="0"/>
        <w:rPr>
          <w:rFonts w:ascii="Times New Roman" w:hAnsi="Times New Roman" w:cs="Times New Roman"/>
          <w:sz w:val="24"/>
          <w:szCs w:val="24"/>
        </w:rPr>
      </w:pPr>
    </w:p>
    <w:p w14:paraId="0BEC3E6F" w14:textId="2FD69F5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10:55</w:t>
      </w:r>
      <w:proofErr w:type="gramEnd"/>
    </w:p>
    <w:p w14:paraId="0123E0AD" w14:textId="6AA07CAC"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lastRenderedPageBreak/>
        <w:t>So</w:t>
      </w:r>
      <w:r w:rsidR="00490F7F" w:rsidRPr="00490F7F">
        <w:rPr>
          <w:rFonts w:ascii="Times New Roman" w:hAnsi="Times New Roman" w:cs="Times New Roman"/>
          <w:sz w:val="24"/>
          <w:szCs w:val="24"/>
        </w:rPr>
        <w:t>,</w:t>
      </w:r>
      <w:r w:rsidRPr="00490F7F">
        <w:rPr>
          <w:rFonts w:ascii="Times New Roman" w:hAnsi="Times New Roman" w:cs="Times New Roman"/>
          <w:sz w:val="24"/>
          <w:szCs w:val="24"/>
        </w:rPr>
        <w:t xml:space="preserve"> </w:t>
      </w:r>
      <w:r w:rsidRPr="00490F7F">
        <w:rPr>
          <w:rFonts w:ascii="Times New Roman" w:hAnsi="Times New Roman" w:cs="Times New Roman"/>
          <w:sz w:val="24"/>
          <w:szCs w:val="24"/>
        </w:rPr>
        <w:t>how has the breakout af</w:t>
      </w:r>
      <w:r w:rsidRPr="00490F7F">
        <w:rPr>
          <w:rFonts w:ascii="Times New Roman" w:hAnsi="Times New Roman" w:cs="Times New Roman"/>
          <w:sz w:val="24"/>
          <w:szCs w:val="24"/>
        </w:rPr>
        <w:t xml:space="preserve">fected the community in Rockford? And then how do you think it's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affect the community when you move to Toledo?</w:t>
      </w:r>
    </w:p>
    <w:p w14:paraId="586EF0BD" w14:textId="77777777" w:rsidR="00FE62E0" w:rsidRPr="00490F7F" w:rsidRDefault="00FE62E0">
      <w:pPr>
        <w:spacing w:after="0"/>
        <w:rPr>
          <w:rFonts w:ascii="Times New Roman" w:hAnsi="Times New Roman" w:cs="Times New Roman"/>
          <w:sz w:val="24"/>
          <w:szCs w:val="24"/>
        </w:rPr>
      </w:pPr>
    </w:p>
    <w:p w14:paraId="33165CBA" w14:textId="3B120C44"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11:07</w:t>
      </w:r>
      <w:proofErr w:type="gramEnd"/>
    </w:p>
    <w:p w14:paraId="7BF0173F" w14:textId="15BC9E0A"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So that's interesting because </w:t>
      </w:r>
      <w:proofErr w:type="spellStart"/>
      <w:r w:rsidRPr="00490F7F">
        <w:rPr>
          <w:rFonts w:ascii="Times New Roman" w:hAnsi="Times New Roman" w:cs="Times New Roman"/>
          <w:sz w:val="24"/>
          <w:szCs w:val="24"/>
        </w:rPr>
        <w:t>i</w:t>
      </w:r>
      <w:proofErr w:type="spellEnd"/>
      <w:r w:rsidRPr="00490F7F">
        <w:rPr>
          <w:rFonts w:ascii="Times New Roman" w:hAnsi="Times New Roman" w:cs="Times New Roman"/>
          <w:sz w:val="24"/>
          <w:szCs w:val="24"/>
        </w:rPr>
        <w:t xml:space="preserve"> don't know </w:t>
      </w:r>
      <w:proofErr w:type="spellStart"/>
      <w:r w:rsidRPr="00490F7F">
        <w:rPr>
          <w:rFonts w:ascii="Times New Roman" w:hAnsi="Times New Roman" w:cs="Times New Roman"/>
          <w:sz w:val="24"/>
          <w:szCs w:val="24"/>
        </w:rPr>
        <w:t>i</w:t>
      </w:r>
      <w:proofErr w:type="spellEnd"/>
      <w:r w:rsidRPr="00490F7F">
        <w:rPr>
          <w:rFonts w:ascii="Times New Roman" w:hAnsi="Times New Roman" w:cs="Times New Roman"/>
          <w:sz w:val="24"/>
          <w:szCs w:val="24"/>
        </w:rPr>
        <w:t xml:space="preserve">- </w:t>
      </w:r>
      <w:proofErr w:type="spellStart"/>
      <w:r w:rsidRPr="00490F7F">
        <w:rPr>
          <w:rFonts w:ascii="Times New Roman" w:hAnsi="Times New Roman" w:cs="Times New Roman"/>
          <w:sz w:val="24"/>
          <w:szCs w:val="24"/>
        </w:rPr>
        <w:t>i</w:t>
      </w:r>
      <w:proofErr w:type="spellEnd"/>
      <w:r w:rsidRPr="00490F7F">
        <w:rPr>
          <w:rFonts w:ascii="Times New Roman" w:hAnsi="Times New Roman" w:cs="Times New Roman"/>
          <w:sz w:val="24"/>
          <w:szCs w:val="24"/>
        </w:rPr>
        <w:t xml:space="preserve"> really don't want to bring politics in this. Rockford is a very conse</w:t>
      </w:r>
      <w:r w:rsidRPr="00490F7F">
        <w:rPr>
          <w:rFonts w:ascii="Times New Roman" w:hAnsi="Times New Roman" w:cs="Times New Roman"/>
          <w:sz w:val="24"/>
          <w:szCs w:val="24"/>
        </w:rPr>
        <w:t xml:space="preserve">rvative area. Maybe not Rockford itself, but the surrounding suburbs Loves Park, Machesney, Belvedere. </w:t>
      </w:r>
      <w:r w:rsidRPr="00490F7F">
        <w:rPr>
          <w:rFonts w:ascii="Times New Roman" w:hAnsi="Times New Roman" w:cs="Times New Roman"/>
          <w:sz w:val="24"/>
          <w:szCs w:val="24"/>
        </w:rPr>
        <w:t>I didn't see a lot of- You know what did change this going to be the strangest thing. I mean, everything feels normal, except for we went from having</w:t>
      </w:r>
      <w:r w:rsidRPr="00490F7F">
        <w:rPr>
          <w:rFonts w:ascii="Times New Roman" w:hAnsi="Times New Roman" w:cs="Times New Roman"/>
          <w:sz w:val="24"/>
          <w:szCs w:val="24"/>
        </w:rPr>
        <w:t xml:space="preserve"> no food trucks to having 100 food trucks. We went, you know, once shutdown kind of slowed- once they started letting places open back up last summer and 2021. Or was it the end of 20? I'm sorry, end of 2020. Everybody just took </w:t>
      </w:r>
      <w:proofErr w:type="gramStart"/>
      <w:r w:rsidRPr="00490F7F">
        <w:rPr>
          <w:rFonts w:ascii="Times New Roman" w:hAnsi="Times New Roman" w:cs="Times New Roman"/>
          <w:sz w:val="24"/>
          <w:szCs w:val="24"/>
        </w:rPr>
        <w:t>the,</w:t>
      </w:r>
      <w:proofErr w:type="gramEnd"/>
      <w:r w:rsidRPr="00490F7F">
        <w:rPr>
          <w:rFonts w:ascii="Times New Roman" w:hAnsi="Times New Roman" w:cs="Times New Roman"/>
          <w:sz w:val="24"/>
          <w:szCs w:val="24"/>
        </w:rPr>
        <w:t xml:space="preserve"> "Yep Everything's back</w:t>
      </w:r>
      <w:r w:rsidRPr="00490F7F">
        <w:rPr>
          <w:rFonts w:ascii="Times New Roman" w:hAnsi="Times New Roman" w:cs="Times New Roman"/>
          <w:sz w:val="24"/>
          <w:szCs w:val="24"/>
        </w:rPr>
        <w:t xml:space="preserve"> to normal" And you know, even when you I remember restaurants, taking fines and threats of being closed down. Because they weren't following COVID protocols. But they didn't care. Because I mean, I understand that they needed the money, or they needed the</w:t>
      </w:r>
      <w:r w:rsidRPr="00490F7F">
        <w:rPr>
          <w:rFonts w:ascii="Times New Roman" w:hAnsi="Times New Roman" w:cs="Times New Roman"/>
          <w:sz w:val="24"/>
          <w:szCs w:val="24"/>
        </w:rPr>
        <w:t xml:space="preserve"> business to be going to they could have the money in, but in the same respect, right? You're messing with the health of other people. As for Toledo, I don't know because it wasn't there for all of that. I do know Toledo's a while I don't- can't say for po</w:t>
      </w:r>
      <w:r w:rsidRPr="00490F7F">
        <w:rPr>
          <w:rFonts w:ascii="Times New Roman" w:hAnsi="Times New Roman" w:cs="Times New Roman"/>
          <w:sz w:val="24"/>
          <w:szCs w:val="24"/>
        </w:rPr>
        <w:t xml:space="preserve">sitive but a couple days we spent there. Toledo is a very old town. Very industrialized.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would assume that they probably struggled with shutdowns. With it heavily industrialized, as it is factory wise, man, these people live, they get paid hourly, the</w:t>
      </w:r>
      <w:r w:rsidRPr="00490F7F">
        <w:rPr>
          <w:rFonts w:ascii="Times New Roman" w:hAnsi="Times New Roman" w:cs="Times New Roman"/>
          <w:sz w:val="24"/>
          <w:szCs w:val="24"/>
        </w:rPr>
        <w:t xml:space="preserve">y probably live paycheck to paycheck. That's hard. COVID's hard when you're when you're doing that we survived just fine because I make decent money your dad makes decent money even being laid off. But I feel </w:t>
      </w:r>
      <w:proofErr w:type="gramStart"/>
      <w:r w:rsidRPr="00490F7F">
        <w:rPr>
          <w:rFonts w:ascii="Times New Roman" w:hAnsi="Times New Roman" w:cs="Times New Roman"/>
          <w:sz w:val="24"/>
          <w:szCs w:val="24"/>
        </w:rPr>
        <w:t>really bad</w:t>
      </w:r>
      <w:proofErr w:type="gramEnd"/>
      <w:r w:rsidRPr="00490F7F">
        <w:rPr>
          <w:rFonts w:ascii="Times New Roman" w:hAnsi="Times New Roman" w:cs="Times New Roman"/>
          <w:sz w:val="24"/>
          <w:szCs w:val="24"/>
        </w:rPr>
        <w:t xml:space="preserve"> for these people that didn't have th</w:t>
      </w:r>
      <w:r w:rsidRPr="00490F7F">
        <w:rPr>
          <w:rFonts w:ascii="Times New Roman" w:hAnsi="Times New Roman" w:cs="Times New Roman"/>
          <w:sz w:val="24"/>
          <w:szCs w:val="24"/>
        </w:rPr>
        <w:t xml:space="preserve">at. You know, think about the poor guy at you know, green giant who didn't work for three or four months they- I don't think green giant's unionized, so they probably didn't get sub pay. Probably got minimal unemployment.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I'm assuming again, this is jus</w:t>
      </w:r>
      <w:r w:rsidRPr="00490F7F">
        <w:rPr>
          <w:rFonts w:ascii="Times New Roman" w:hAnsi="Times New Roman" w:cs="Times New Roman"/>
          <w:sz w:val="24"/>
          <w:szCs w:val="24"/>
        </w:rPr>
        <w:t>t a pure assumption that Toledo was probably the same way. You know, people were struggling and I- Oh, another thing I have noticed is corner- corner and I don't want to call them beggars. But you know, people that sit at the corner with signs "I'm poor, I</w:t>
      </w:r>
      <w:r w:rsidRPr="00490F7F">
        <w:rPr>
          <w:rFonts w:ascii="Times New Roman" w:hAnsi="Times New Roman" w:cs="Times New Roman"/>
          <w:sz w:val="24"/>
          <w:szCs w:val="24"/>
        </w:rPr>
        <w:t xml:space="preserve"> have no money. I'm tired. I don't have a place to sleep. I don't food", that has increased dramatically. Around here.</w:t>
      </w:r>
    </w:p>
    <w:p w14:paraId="44B8B742" w14:textId="77777777" w:rsidR="00FE62E0" w:rsidRPr="00490F7F" w:rsidRDefault="00FE62E0">
      <w:pPr>
        <w:spacing w:after="0"/>
        <w:rPr>
          <w:rFonts w:ascii="Times New Roman" w:hAnsi="Times New Roman" w:cs="Times New Roman"/>
          <w:sz w:val="24"/>
          <w:szCs w:val="24"/>
        </w:rPr>
      </w:pPr>
    </w:p>
    <w:p w14:paraId="7D5B440D" w14:textId="0FD29C5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13:50</w:t>
      </w:r>
      <w:proofErr w:type="gramEnd"/>
    </w:p>
    <w:p w14:paraId="314EA833"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Yeah, so how do you think that affects the overall, I guess climate, is the word of the city.</w:t>
      </w:r>
    </w:p>
    <w:p w14:paraId="31978192" w14:textId="77777777" w:rsidR="00FE62E0" w:rsidRPr="00490F7F" w:rsidRDefault="00FE62E0">
      <w:pPr>
        <w:spacing w:after="0"/>
        <w:rPr>
          <w:rFonts w:ascii="Times New Roman" w:hAnsi="Times New Roman" w:cs="Times New Roman"/>
          <w:sz w:val="24"/>
          <w:szCs w:val="24"/>
        </w:rPr>
      </w:pPr>
    </w:p>
    <w:p w14:paraId="1C529E1A" w14:textId="075CA4A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13:5</w:t>
      </w:r>
      <w:r w:rsidR="002E24F0" w:rsidRPr="00490F7F">
        <w:rPr>
          <w:rFonts w:ascii="Times New Roman" w:hAnsi="Times New Roman" w:cs="Times New Roman"/>
          <w:color w:val="5D7284"/>
          <w:sz w:val="24"/>
          <w:szCs w:val="24"/>
        </w:rPr>
        <w:t>8</w:t>
      </w:r>
      <w:proofErr w:type="gramEnd"/>
    </w:p>
    <w:p w14:paraId="2887F9AE" w14:textId="29EEB11C" w:rsidR="00FE62E0" w:rsidRPr="00490F7F" w:rsidRDefault="002E24F0">
      <w:pPr>
        <w:spacing w:after="0"/>
        <w:rPr>
          <w:rFonts w:ascii="Times New Roman" w:hAnsi="Times New Roman" w:cs="Times New Roman"/>
          <w:sz w:val="24"/>
          <w:szCs w:val="24"/>
        </w:rPr>
      </w:pPr>
      <w:proofErr w:type="gramStart"/>
      <w:r w:rsidRPr="00490F7F">
        <w:rPr>
          <w:rFonts w:ascii="Times New Roman" w:hAnsi="Times New Roman" w:cs="Times New Roman"/>
          <w:sz w:val="24"/>
          <w:szCs w:val="24"/>
        </w:rPr>
        <w:t>Oh</w:t>
      </w:r>
      <w:proofErr w:type="gramEnd"/>
      <w:r w:rsidRPr="00490F7F">
        <w:rPr>
          <w:rFonts w:ascii="Times New Roman" w:hAnsi="Times New Roman" w:cs="Times New Roman"/>
          <w:sz w:val="24"/>
          <w:szCs w:val="24"/>
        </w:rPr>
        <w:t xml:space="preserve"> it's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drag it down. </w:t>
      </w:r>
      <w:r w:rsidR="00490F7F" w:rsidRPr="00490F7F">
        <w:rPr>
          <w:rFonts w:ascii="Times New Roman" w:hAnsi="Times New Roman" w:cs="Times New Roman"/>
          <w:sz w:val="24"/>
          <w:szCs w:val="24"/>
        </w:rPr>
        <w:t>C</w:t>
      </w:r>
      <w:r w:rsidRPr="00490F7F">
        <w:rPr>
          <w:rFonts w:ascii="Times New Roman" w:hAnsi="Times New Roman" w:cs="Times New Roman"/>
          <w:sz w:val="24"/>
          <w:szCs w:val="24"/>
        </w:rPr>
        <w:t>rime increases you know, people are struggling it becomes a not very happy place, which is one of the reasons I don't like Rockford. I mean, the same thing happened in the 2008 housing bubble crash, you know, again, being</w:t>
      </w:r>
      <w:r w:rsidRPr="00490F7F">
        <w:rPr>
          <w:rFonts w:ascii="Times New Roman" w:hAnsi="Times New Roman" w:cs="Times New Roman"/>
          <w:sz w:val="24"/>
          <w:szCs w:val="24"/>
        </w:rPr>
        <w:t xml:space="preserve"> a highly industrial town or a highly </w:t>
      </w:r>
      <w:proofErr w:type="gramStart"/>
      <w:r w:rsidRPr="00490F7F">
        <w:rPr>
          <w:rFonts w:ascii="Times New Roman" w:hAnsi="Times New Roman" w:cs="Times New Roman"/>
          <w:sz w:val="24"/>
          <w:szCs w:val="24"/>
        </w:rPr>
        <w:t>blue collar</w:t>
      </w:r>
      <w:proofErr w:type="gramEnd"/>
      <w:r w:rsidRPr="00490F7F">
        <w:rPr>
          <w:rFonts w:ascii="Times New Roman" w:hAnsi="Times New Roman" w:cs="Times New Roman"/>
          <w:sz w:val="24"/>
          <w:szCs w:val="24"/>
        </w:rPr>
        <w:t xml:space="preserve"> town. You feel all that first and you dig out of it last the economy does. And it </w:t>
      </w:r>
      <w:proofErr w:type="gramStart"/>
      <w:r w:rsidRPr="00490F7F">
        <w:rPr>
          <w:rFonts w:ascii="Times New Roman" w:hAnsi="Times New Roman" w:cs="Times New Roman"/>
          <w:sz w:val="24"/>
          <w:szCs w:val="24"/>
        </w:rPr>
        <w:t>really just</w:t>
      </w:r>
      <w:proofErr w:type="gramEnd"/>
      <w:r w:rsidRPr="00490F7F">
        <w:rPr>
          <w:rFonts w:ascii="Times New Roman" w:hAnsi="Times New Roman" w:cs="Times New Roman"/>
          <w:sz w:val="24"/>
          <w:szCs w:val="24"/>
        </w:rPr>
        <w:t xml:space="preserve">, it drags your- your town down. </w:t>
      </w:r>
      <w:r w:rsidR="00490F7F" w:rsidRPr="00490F7F">
        <w:rPr>
          <w:rFonts w:ascii="Times New Roman" w:hAnsi="Times New Roman" w:cs="Times New Roman"/>
          <w:sz w:val="24"/>
          <w:szCs w:val="24"/>
        </w:rPr>
        <w:t>J</w:t>
      </w:r>
      <w:r w:rsidRPr="00490F7F">
        <w:rPr>
          <w:rFonts w:ascii="Times New Roman" w:hAnsi="Times New Roman" w:cs="Times New Roman"/>
          <w:sz w:val="24"/>
          <w:szCs w:val="24"/>
        </w:rPr>
        <w:t>ust an overall feeling of, what's this word I'm looking for? I don't- I can</w:t>
      </w:r>
      <w:r w:rsidRPr="00490F7F">
        <w:rPr>
          <w:rFonts w:ascii="Times New Roman" w:hAnsi="Times New Roman" w:cs="Times New Roman"/>
          <w:sz w:val="24"/>
          <w:szCs w:val="24"/>
        </w:rPr>
        <w:t xml:space="preserve">'t think of the word you know, where you just don't? </w:t>
      </w:r>
    </w:p>
    <w:p w14:paraId="03823E77" w14:textId="77777777" w:rsidR="00FE62E0" w:rsidRPr="00490F7F" w:rsidRDefault="00FE62E0">
      <w:pPr>
        <w:spacing w:after="0"/>
        <w:rPr>
          <w:rFonts w:ascii="Times New Roman" w:hAnsi="Times New Roman" w:cs="Times New Roman"/>
          <w:sz w:val="24"/>
          <w:szCs w:val="24"/>
        </w:rPr>
      </w:pPr>
    </w:p>
    <w:p w14:paraId="36A2FBD3" w14:textId="35E32A7C"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14:46</w:t>
      </w:r>
      <w:proofErr w:type="gramEnd"/>
    </w:p>
    <w:p w14:paraId="25A3A805"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lastRenderedPageBreak/>
        <w:t>Yeah,</w:t>
      </w:r>
    </w:p>
    <w:p w14:paraId="12717D8B" w14:textId="77777777" w:rsidR="00FE62E0" w:rsidRPr="00490F7F" w:rsidRDefault="00FE62E0">
      <w:pPr>
        <w:spacing w:after="0"/>
        <w:rPr>
          <w:rFonts w:ascii="Times New Roman" w:hAnsi="Times New Roman" w:cs="Times New Roman"/>
          <w:sz w:val="24"/>
          <w:szCs w:val="24"/>
        </w:rPr>
      </w:pPr>
    </w:p>
    <w:p w14:paraId="26E9FA0A" w14:textId="1AC36CA6"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14:47</w:t>
      </w:r>
      <w:proofErr w:type="gramEnd"/>
    </w:p>
    <w:p w14:paraId="792A227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you feel like you can't dig yourself out from that hole. I mean, we've been there. Our family's been there. It's not a good feeling. And when </w:t>
      </w:r>
      <w:r w:rsidRPr="00490F7F">
        <w:rPr>
          <w:rFonts w:ascii="Times New Roman" w:hAnsi="Times New Roman" w:cs="Times New Roman"/>
          <w:sz w:val="24"/>
          <w:szCs w:val="24"/>
        </w:rPr>
        <w:t xml:space="preserve">there's not a lot of options, you know, because everything's closed It's- It's </w:t>
      </w:r>
      <w:proofErr w:type="gramStart"/>
      <w:r w:rsidRPr="00490F7F">
        <w:rPr>
          <w:rFonts w:ascii="Times New Roman" w:hAnsi="Times New Roman" w:cs="Times New Roman"/>
          <w:sz w:val="24"/>
          <w:szCs w:val="24"/>
        </w:rPr>
        <w:t>really difficult</w:t>
      </w:r>
      <w:proofErr w:type="gramEnd"/>
      <w:r w:rsidRPr="00490F7F">
        <w:rPr>
          <w:rFonts w:ascii="Times New Roman" w:hAnsi="Times New Roman" w:cs="Times New Roman"/>
          <w:sz w:val="24"/>
          <w:szCs w:val="24"/>
        </w:rPr>
        <w:t>.</w:t>
      </w:r>
    </w:p>
    <w:p w14:paraId="6079A225" w14:textId="77777777" w:rsidR="00FE62E0" w:rsidRPr="00490F7F" w:rsidRDefault="00FE62E0">
      <w:pPr>
        <w:spacing w:after="0"/>
        <w:rPr>
          <w:rFonts w:ascii="Times New Roman" w:hAnsi="Times New Roman" w:cs="Times New Roman"/>
          <w:sz w:val="24"/>
          <w:szCs w:val="24"/>
        </w:rPr>
      </w:pPr>
    </w:p>
    <w:p w14:paraId="354E6126" w14:textId="7C9C1701"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15:02</w:t>
      </w:r>
      <w:proofErr w:type="gramEnd"/>
    </w:p>
    <w:p w14:paraId="1AF1C460"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have you seen the people around you change their opinions based on what has been happening you know, perhaps at the beginning o</w:t>
      </w:r>
      <w:r w:rsidRPr="00490F7F">
        <w:rPr>
          <w:rFonts w:ascii="Times New Roman" w:hAnsi="Times New Roman" w:cs="Times New Roman"/>
          <w:sz w:val="24"/>
          <w:szCs w:val="24"/>
        </w:rPr>
        <w:t xml:space="preserve">f the pandemic they were very like wishy washy with how it was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go and now they are completely different?</w:t>
      </w:r>
    </w:p>
    <w:p w14:paraId="48075AFC" w14:textId="77777777" w:rsidR="00FE62E0" w:rsidRPr="00490F7F" w:rsidRDefault="00FE62E0">
      <w:pPr>
        <w:spacing w:after="0"/>
        <w:rPr>
          <w:rFonts w:ascii="Times New Roman" w:hAnsi="Times New Roman" w:cs="Times New Roman"/>
          <w:sz w:val="24"/>
          <w:szCs w:val="24"/>
        </w:rPr>
      </w:pPr>
    </w:p>
    <w:p w14:paraId="5D3A53A8" w14:textId="6D5B5475"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15:26</w:t>
      </w:r>
      <w:proofErr w:type="gramEnd"/>
    </w:p>
    <w:p w14:paraId="21A83344" w14:textId="69394E2B"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for some, I think- I don't have a big social group. </w:t>
      </w:r>
      <w:r w:rsidRPr="00490F7F">
        <w:rPr>
          <w:rFonts w:ascii="Times New Roman" w:hAnsi="Times New Roman" w:cs="Times New Roman"/>
          <w:sz w:val="24"/>
          <w:szCs w:val="24"/>
        </w:rPr>
        <w:t>I saw it in mostly the people I worked with again, as we got more i</w:t>
      </w:r>
      <w:r w:rsidRPr="00490F7F">
        <w:rPr>
          <w:rFonts w:ascii="Times New Roman" w:hAnsi="Times New Roman" w:cs="Times New Roman"/>
          <w:sz w:val="24"/>
          <w:szCs w:val="24"/>
        </w:rPr>
        <w:t xml:space="preserve">nformation and we learned more we quickly started changing our, our minds. A lot of my family. Extended family, I should say, </w:t>
      </w:r>
      <w:proofErr w:type="gramStart"/>
      <w:r w:rsidRPr="00490F7F">
        <w:rPr>
          <w:rFonts w:ascii="Times New Roman" w:hAnsi="Times New Roman" w:cs="Times New Roman"/>
          <w:sz w:val="24"/>
          <w:szCs w:val="24"/>
        </w:rPr>
        <w:t>Never</w:t>
      </w:r>
      <w:proofErr w:type="gramEnd"/>
      <w:r w:rsidRPr="00490F7F">
        <w:rPr>
          <w:rFonts w:ascii="Times New Roman" w:hAnsi="Times New Roman" w:cs="Times New Roman"/>
          <w:sz w:val="24"/>
          <w:szCs w:val="24"/>
        </w:rPr>
        <w:t xml:space="preserve"> once. No. Mom, grandma did, Grandma did. But grandma so caught COVID and had a mild case, but it was still enough to knock h</w:t>
      </w:r>
      <w:r w:rsidRPr="00490F7F">
        <w:rPr>
          <w:rFonts w:ascii="Times New Roman" w:hAnsi="Times New Roman" w:cs="Times New Roman"/>
          <w:sz w:val="24"/>
          <w:szCs w:val="24"/>
        </w:rPr>
        <w:t xml:space="preserve">er down for a month. And she is very, never </w:t>
      </w:r>
      <w:proofErr w:type="gramStart"/>
      <w:r w:rsidRPr="00490F7F">
        <w:rPr>
          <w:rFonts w:ascii="Times New Roman" w:hAnsi="Times New Roman" w:cs="Times New Roman"/>
          <w:sz w:val="24"/>
          <w:szCs w:val="24"/>
        </w:rPr>
        <w:t>want</w:t>
      </w:r>
      <w:proofErr w:type="gramEnd"/>
      <w:r w:rsidRPr="00490F7F">
        <w:rPr>
          <w:rFonts w:ascii="Times New Roman" w:hAnsi="Times New Roman" w:cs="Times New Roman"/>
          <w:sz w:val="24"/>
          <w:szCs w:val="24"/>
        </w:rPr>
        <w:t xml:space="preserve"> to go through it again. As matter of fact, she's working on getting her booster shot as well.</w:t>
      </w:r>
    </w:p>
    <w:p w14:paraId="4CC38C5F" w14:textId="77777777" w:rsidR="00FE62E0" w:rsidRPr="00490F7F" w:rsidRDefault="00FE62E0">
      <w:pPr>
        <w:spacing w:after="0"/>
        <w:rPr>
          <w:rFonts w:ascii="Times New Roman" w:hAnsi="Times New Roman" w:cs="Times New Roman"/>
          <w:sz w:val="24"/>
          <w:szCs w:val="24"/>
        </w:rPr>
      </w:pPr>
    </w:p>
    <w:p w14:paraId="04ECFC18" w14:textId="1BC0AFE9"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16:14</w:t>
      </w:r>
      <w:proofErr w:type="gramEnd"/>
    </w:p>
    <w:p w14:paraId="128FE78F"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So how has that affected your relationship with grandma, if it changed at all,</w:t>
      </w:r>
    </w:p>
    <w:p w14:paraId="35B30D53" w14:textId="77777777" w:rsidR="00FE62E0" w:rsidRPr="00490F7F" w:rsidRDefault="00FE62E0">
      <w:pPr>
        <w:spacing w:after="0"/>
        <w:rPr>
          <w:rFonts w:ascii="Times New Roman" w:hAnsi="Times New Roman" w:cs="Times New Roman"/>
          <w:sz w:val="24"/>
          <w:szCs w:val="24"/>
        </w:rPr>
      </w:pPr>
    </w:p>
    <w:p w14:paraId="311301B8" w14:textId="73678AA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16:20</w:t>
      </w:r>
      <w:proofErr w:type="gramEnd"/>
    </w:p>
    <w:p w14:paraId="4135BE25"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grandma's [Unclear] nah didn't change at all.</w:t>
      </w:r>
    </w:p>
    <w:p w14:paraId="45CC642A" w14:textId="77777777" w:rsidR="00FE62E0" w:rsidRPr="00490F7F" w:rsidRDefault="00FE62E0">
      <w:pPr>
        <w:spacing w:after="0"/>
        <w:rPr>
          <w:rFonts w:ascii="Times New Roman" w:hAnsi="Times New Roman" w:cs="Times New Roman"/>
          <w:sz w:val="24"/>
          <w:szCs w:val="24"/>
        </w:rPr>
      </w:pPr>
    </w:p>
    <w:p w14:paraId="4D2B671D" w14:textId="2AC6D2FE"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16:26</w:t>
      </w:r>
      <w:proofErr w:type="gramEnd"/>
    </w:p>
    <w:p w14:paraId="151FA4CC"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Okay, so the next- next question I had </w:t>
      </w:r>
      <w:proofErr w:type="gramStart"/>
      <w:r w:rsidRPr="00490F7F">
        <w:rPr>
          <w:rFonts w:ascii="Times New Roman" w:hAnsi="Times New Roman" w:cs="Times New Roman"/>
          <w:sz w:val="24"/>
          <w:szCs w:val="24"/>
        </w:rPr>
        <w:t>actually was</w:t>
      </w:r>
      <w:proofErr w:type="gramEnd"/>
      <w:r w:rsidRPr="00490F7F">
        <w:rPr>
          <w:rFonts w:ascii="Times New Roman" w:hAnsi="Times New Roman" w:cs="Times New Roman"/>
          <w:sz w:val="24"/>
          <w:szCs w:val="24"/>
        </w:rPr>
        <w:t xml:space="preserve">, have you or anybody you known gotten sick during the outbreak. And so yeah, has there any been anyone else other than </w:t>
      </w:r>
      <w:r w:rsidRPr="00490F7F">
        <w:rPr>
          <w:rFonts w:ascii="Times New Roman" w:hAnsi="Times New Roman" w:cs="Times New Roman"/>
          <w:sz w:val="24"/>
          <w:szCs w:val="24"/>
        </w:rPr>
        <w:t>grandma that you know, who's gotten sick that you are familiar with?</w:t>
      </w:r>
    </w:p>
    <w:p w14:paraId="7A01D0BE" w14:textId="77777777" w:rsidR="00FE62E0" w:rsidRPr="00490F7F" w:rsidRDefault="00FE62E0">
      <w:pPr>
        <w:spacing w:after="0"/>
        <w:rPr>
          <w:rFonts w:ascii="Times New Roman" w:hAnsi="Times New Roman" w:cs="Times New Roman"/>
          <w:sz w:val="24"/>
          <w:szCs w:val="24"/>
        </w:rPr>
      </w:pPr>
    </w:p>
    <w:p w14:paraId="32B1F06D" w14:textId="1EF3317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16:39</w:t>
      </w:r>
      <w:proofErr w:type="gramEnd"/>
    </w:p>
    <w:p w14:paraId="6F61528C"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Yeah, so grandma got sick. She was had a mild case, just cough and tired. And it still took her a month to recover from that my aunt and uncle got COVID. But I don't</w:t>
      </w:r>
      <w:r w:rsidRPr="00490F7F">
        <w:rPr>
          <w:rFonts w:ascii="Times New Roman" w:hAnsi="Times New Roman" w:cs="Times New Roman"/>
          <w:sz w:val="24"/>
          <w:szCs w:val="24"/>
        </w:rPr>
        <w:t xml:space="preserve"> know what they went through one of the ladies at work, who was- who, unfortunately was anti Vax just had apparently has been out for four weeks due to COVID. And she just came back today, but she's only working two to three hours a day. Because she's stil</w:t>
      </w:r>
      <w:r w:rsidRPr="00490F7F">
        <w:rPr>
          <w:rFonts w:ascii="Times New Roman" w:hAnsi="Times New Roman" w:cs="Times New Roman"/>
          <w:sz w:val="24"/>
          <w:szCs w:val="24"/>
        </w:rPr>
        <w:t xml:space="preserve">l that drained and that tired. </w:t>
      </w:r>
    </w:p>
    <w:p w14:paraId="03A8B39B" w14:textId="77777777" w:rsidR="00FE62E0" w:rsidRPr="00490F7F" w:rsidRDefault="00FE62E0">
      <w:pPr>
        <w:spacing w:after="0"/>
        <w:rPr>
          <w:rFonts w:ascii="Times New Roman" w:hAnsi="Times New Roman" w:cs="Times New Roman"/>
          <w:sz w:val="24"/>
          <w:szCs w:val="24"/>
        </w:rPr>
      </w:pPr>
    </w:p>
    <w:p w14:paraId="79FF06C4" w14:textId="17F573C5"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17:08</w:t>
      </w:r>
      <w:proofErr w:type="gramEnd"/>
    </w:p>
    <w:p w14:paraId="47B375A7"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Mm hmm. </w:t>
      </w:r>
    </w:p>
    <w:p w14:paraId="4AB56999" w14:textId="77777777" w:rsidR="00FE62E0" w:rsidRPr="00490F7F" w:rsidRDefault="00FE62E0">
      <w:pPr>
        <w:spacing w:after="0"/>
        <w:rPr>
          <w:rFonts w:ascii="Times New Roman" w:hAnsi="Times New Roman" w:cs="Times New Roman"/>
          <w:sz w:val="24"/>
          <w:szCs w:val="24"/>
        </w:rPr>
      </w:pPr>
    </w:p>
    <w:p w14:paraId="2CA0FBEF" w14:textId="0AA13BE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17:08</w:t>
      </w:r>
      <w:proofErr w:type="gramEnd"/>
    </w:p>
    <w:p w14:paraId="36EDC223"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She said she felt like she was on death's bed.</w:t>
      </w:r>
    </w:p>
    <w:p w14:paraId="5A3D8909" w14:textId="77777777" w:rsidR="00FE62E0" w:rsidRPr="00490F7F" w:rsidRDefault="00FE62E0">
      <w:pPr>
        <w:spacing w:after="0"/>
        <w:rPr>
          <w:rFonts w:ascii="Times New Roman" w:hAnsi="Times New Roman" w:cs="Times New Roman"/>
          <w:sz w:val="24"/>
          <w:szCs w:val="24"/>
        </w:rPr>
      </w:pPr>
    </w:p>
    <w:p w14:paraId="05BF13B0" w14:textId="13F76F7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17:14</w:t>
      </w:r>
      <w:proofErr w:type="gramEnd"/>
    </w:p>
    <w:p w14:paraId="0E62EC4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in like, how do you think that a something like that would affect people's mental health an</w:t>
      </w:r>
      <w:r w:rsidRPr="00490F7F">
        <w:rPr>
          <w:rFonts w:ascii="Times New Roman" w:hAnsi="Times New Roman" w:cs="Times New Roman"/>
          <w:sz w:val="24"/>
          <w:szCs w:val="24"/>
        </w:rPr>
        <w:t>d or physical health really, just in the long run?</w:t>
      </w:r>
    </w:p>
    <w:p w14:paraId="040E3EA0" w14:textId="77777777" w:rsidR="00FE62E0" w:rsidRPr="00490F7F" w:rsidRDefault="00FE62E0">
      <w:pPr>
        <w:spacing w:after="0"/>
        <w:rPr>
          <w:rFonts w:ascii="Times New Roman" w:hAnsi="Times New Roman" w:cs="Times New Roman"/>
          <w:sz w:val="24"/>
          <w:szCs w:val="24"/>
        </w:rPr>
      </w:pPr>
    </w:p>
    <w:p w14:paraId="31853EC4" w14:textId="4EE18F96"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17:24</w:t>
      </w:r>
      <w:proofErr w:type="gramEnd"/>
    </w:p>
    <w:p w14:paraId="5FC5B959"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 can't imagine. their physical health- I just the stories I've been hearing, I wouldn't want to risk getting COVID Just for the </w:t>
      </w:r>
      <w:proofErr w:type="gramStart"/>
      <w:r w:rsidRPr="00490F7F">
        <w:rPr>
          <w:rFonts w:ascii="Times New Roman" w:hAnsi="Times New Roman" w:cs="Times New Roman"/>
          <w:sz w:val="24"/>
          <w:szCs w:val="24"/>
        </w:rPr>
        <w:t>long term</w:t>
      </w:r>
      <w:proofErr w:type="gramEnd"/>
      <w:r w:rsidRPr="00490F7F">
        <w:rPr>
          <w:rFonts w:ascii="Times New Roman" w:hAnsi="Times New Roman" w:cs="Times New Roman"/>
          <w:sz w:val="24"/>
          <w:szCs w:val="24"/>
        </w:rPr>
        <w:t xml:space="preserve"> effects. And I'm curious about how my </w:t>
      </w:r>
      <w:proofErr w:type="spellStart"/>
      <w:r w:rsidRPr="00490F7F">
        <w:rPr>
          <w:rFonts w:ascii="Times New Roman" w:hAnsi="Times New Roman" w:cs="Times New Roman"/>
          <w:sz w:val="24"/>
          <w:szCs w:val="24"/>
        </w:rPr>
        <w:t>co worker</w:t>
      </w:r>
      <w:proofErr w:type="spellEnd"/>
      <w:r w:rsidRPr="00490F7F">
        <w:rPr>
          <w:rFonts w:ascii="Times New Roman" w:hAnsi="Times New Roman" w:cs="Times New Roman"/>
          <w:sz w:val="24"/>
          <w:szCs w:val="24"/>
        </w:rPr>
        <w:t xml:space="preserve"> will be over the next six months to six to 12 months. I mean, we don'</w:t>
      </w:r>
      <w:r w:rsidRPr="00490F7F">
        <w:rPr>
          <w:rFonts w:ascii="Times New Roman" w:hAnsi="Times New Roman" w:cs="Times New Roman"/>
          <w:sz w:val="24"/>
          <w:szCs w:val="24"/>
        </w:rPr>
        <w:t xml:space="preserve">t know what the full </w:t>
      </w:r>
      <w:proofErr w:type="gramStart"/>
      <w:r w:rsidRPr="00490F7F">
        <w:rPr>
          <w:rFonts w:ascii="Times New Roman" w:hAnsi="Times New Roman" w:cs="Times New Roman"/>
          <w:sz w:val="24"/>
          <w:szCs w:val="24"/>
        </w:rPr>
        <w:t>long term</w:t>
      </w:r>
      <w:proofErr w:type="gramEnd"/>
      <w:r w:rsidRPr="00490F7F">
        <w:rPr>
          <w:rFonts w:ascii="Times New Roman" w:hAnsi="Times New Roman" w:cs="Times New Roman"/>
          <w:sz w:val="24"/>
          <w:szCs w:val="24"/>
        </w:rPr>
        <w:t xml:space="preserve"> effects are. We do know some are not pleasant. I don't know this person personally. But before the vaccine was out, lady I know not personally got COVID was sick. And she was an avid runner. She ran five miles a day she worke</w:t>
      </w:r>
      <w:r w:rsidRPr="00490F7F">
        <w:rPr>
          <w:rFonts w:ascii="Times New Roman" w:hAnsi="Times New Roman" w:cs="Times New Roman"/>
          <w:sz w:val="24"/>
          <w:szCs w:val="24"/>
        </w:rPr>
        <w:t>d out she did all this stuff. And she is still battling heart problems from it. And she was extremely healthy as she goes "I get winded going up the stairs now when I used to be able to run five miles" She goes "I can't run through the house chasing my kid</w:t>
      </w:r>
      <w:r w:rsidRPr="00490F7F">
        <w:rPr>
          <w:rFonts w:ascii="Times New Roman" w:hAnsi="Times New Roman" w:cs="Times New Roman"/>
          <w:sz w:val="24"/>
          <w:szCs w:val="24"/>
        </w:rPr>
        <w:t xml:space="preserve">s, I get winded", You would think that would change people's minds. But that's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affect your mental health. I mean, you went from being able to do all this to not be able to do all this. You know, it just kind of stops you on your tracks what it was li</w:t>
      </w:r>
      <w:r w:rsidRPr="00490F7F">
        <w:rPr>
          <w:rFonts w:ascii="Times New Roman" w:hAnsi="Times New Roman" w:cs="Times New Roman"/>
          <w:sz w:val="24"/>
          <w:szCs w:val="24"/>
        </w:rPr>
        <w:t xml:space="preserve">ke, what does that do to your mental health? It's really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it could be bad. </w:t>
      </w:r>
    </w:p>
    <w:p w14:paraId="3F64647F" w14:textId="77777777" w:rsidR="00FE62E0" w:rsidRPr="00490F7F" w:rsidRDefault="00FE62E0">
      <w:pPr>
        <w:spacing w:after="0"/>
        <w:rPr>
          <w:rFonts w:ascii="Times New Roman" w:hAnsi="Times New Roman" w:cs="Times New Roman"/>
          <w:sz w:val="24"/>
          <w:szCs w:val="24"/>
        </w:rPr>
      </w:pPr>
    </w:p>
    <w:p w14:paraId="09703BD3" w14:textId="14FF42E1"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18:43</w:t>
      </w:r>
      <w:proofErr w:type="gramEnd"/>
    </w:p>
    <w:p w14:paraId="31B3BF68"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w:t>
      </w:r>
    </w:p>
    <w:p w14:paraId="57C2C3A2" w14:textId="77777777" w:rsidR="00FE62E0" w:rsidRPr="00490F7F" w:rsidRDefault="00FE62E0">
      <w:pPr>
        <w:spacing w:after="0"/>
        <w:rPr>
          <w:rFonts w:ascii="Times New Roman" w:hAnsi="Times New Roman" w:cs="Times New Roman"/>
          <w:sz w:val="24"/>
          <w:szCs w:val="24"/>
        </w:rPr>
      </w:pPr>
    </w:p>
    <w:p w14:paraId="65D8094C" w14:textId="5D77C98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18:45</w:t>
      </w:r>
      <w:proofErr w:type="gramEnd"/>
    </w:p>
    <w:p w14:paraId="2BE99495" w14:textId="77777777" w:rsidR="00FE62E0" w:rsidRPr="00490F7F" w:rsidRDefault="002E24F0">
      <w:pPr>
        <w:spacing w:after="0"/>
        <w:rPr>
          <w:rFonts w:ascii="Times New Roman" w:hAnsi="Times New Roman" w:cs="Times New Roman"/>
          <w:sz w:val="24"/>
          <w:szCs w:val="24"/>
        </w:rPr>
      </w:pP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mean, anecdotally I didn't have COVID But I had surgery and that, for the months that I couldn't do anything with my </w:t>
      </w:r>
      <w:r w:rsidRPr="00490F7F">
        <w:rPr>
          <w:rFonts w:ascii="Times New Roman" w:hAnsi="Times New Roman" w:cs="Times New Roman"/>
          <w:sz w:val="24"/>
          <w:szCs w:val="24"/>
        </w:rPr>
        <w:t>hands. It was hard. I struggled. I just can't imagine going from being an extremely healthy very active person to getting winded walking- across running across the house.</w:t>
      </w:r>
    </w:p>
    <w:p w14:paraId="3AF5E827" w14:textId="77777777" w:rsidR="00FE62E0" w:rsidRPr="00490F7F" w:rsidRDefault="00FE62E0">
      <w:pPr>
        <w:spacing w:after="0"/>
        <w:rPr>
          <w:rFonts w:ascii="Times New Roman" w:hAnsi="Times New Roman" w:cs="Times New Roman"/>
          <w:sz w:val="24"/>
          <w:szCs w:val="24"/>
        </w:rPr>
      </w:pPr>
    </w:p>
    <w:p w14:paraId="06D7F9B6" w14:textId="0D745B1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19:06</w:t>
      </w:r>
      <w:proofErr w:type="gramEnd"/>
    </w:p>
    <w:p w14:paraId="269370EB"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it- might </w:t>
      </w:r>
      <w:proofErr w:type="spellStart"/>
      <w:r w:rsidRPr="00490F7F">
        <w:rPr>
          <w:rFonts w:ascii="Times New Roman" w:hAnsi="Times New Roman" w:cs="Times New Roman"/>
          <w:sz w:val="24"/>
          <w:szCs w:val="24"/>
        </w:rPr>
        <w:t>i</w:t>
      </w:r>
      <w:proofErr w:type="spellEnd"/>
      <w:r w:rsidRPr="00490F7F">
        <w:rPr>
          <w:rFonts w:ascii="Times New Roman" w:hAnsi="Times New Roman" w:cs="Times New Roman"/>
          <w:sz w:val="24"/>
          <w:szCs w:val="24"/>
        </w:rPr>
        <w:t xml:space="preserve"> ask if you know if this person was vaccin</w:t>
      </w:r>
      <w:r w:rsidRPr="00490F7F">
        <w:rPr>
          <w:rFonts w:ascii="Times New Roman" w:hAnsi="Times New Roman" w:cs="Times New Roman"/>
          <w:sz w:val="24"/>
          <w:szCs w:val="24"/>
        </w:rPr>
        <w:t>ated</w:t>
      </w:r>
    </w:p>
    <w:p w14:paraId="015FAAE3" w14:textId="77777777" w:rsidR="00FE62E0" w:rsidRPr="00490F7F" w:rsidRDefault="00FE62E0">
      <w:pPr>
        <w:spacing w:after="0"/>
        <w:rPr>
          <w:rFonts w:ascii="Times New Roman" w:hAnsi="Times New Roman" w:cs="Times New Roman"/>
          <w:sz w:val="24"/>
          <w:szCs w:val="24"/>
        </w:rPr>
      </w:pPr>
    </w:p>
    <w:p w14:paraId="4E2B6CD4" w14:textId="1574E16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19:13</w:t>
      </w:r>
      <w:proofErr w:type="gramEnd"/>
    </w:p>
    <w:p w14:paraId="72FADAD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It was before the vaccine came out.</w:t>
      </w:r>
    </w:p>
    <w:p w14:paraId="1CAAE0B2" w14:textId="77777777" w:rsidR="00FE62E0" w:rsidRPr="00490F7F" w:rsidRDefault="00FE62E0">
      <w:pPr>
        <w:spacing w:after="0"/>
        <w:rPr>
          <w:rFonts w:ascii="Times New Roman" w:hAnsi="Times New Roman" w:cs="Times New Roman"/>
          <w:sz w:val="24"/>
          <w:szCs w:val="24"/>
        </w:rPr>
      </w:pPr>
    </w:p>
    <w:p w14:paraId="627ADE1C" w14:textId="39F1A665"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19:16</w:t>
      </w:r>
      <w:proofErr w:type="gramEnd"/>
    </w:p>
    <w:p w14:paraId="1EA7C306"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Okay, so have- like what was your opinion on the vaccine when it first came out?</w:t>
      </w:r>
    </w:p>
    <w:p w14:paraId="24F17168" w14:textId="77777777" w:rsidR="00FE62E0" w:rsidRPr="00490F7F" w:rsidRDefault="00FE62E0">
      <w:pPr>
        <w:spacing w:after="0"/>
        <w:rPr>
          <w:rFonts w:ascii="Times New Roman" w:hAnsi="Times New Roman" w:cs="Times New Roman"/>
          <w:sz w:val="24"/>
          <w:szCs w:val="24"/>
        </w:rPr>
      </w:pPr>
    </w:p>
    <w:p w14:paraId="5D986D69" w14:textId="2A84D319"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19:25</w:t>
      </w:r>
      <w:proofErr w:type="gramEnd"/>
    </w:p>
    <w:p w14:paraId="3BAA2BB0"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Then sign me up let's go.</w:t>
      </w:r>
    </w:p>
    <w:p w14:paraId="0A5AD0EA" w14:textId="77777777" w:rsidR="00FE62E0" w:rsidRPr="00490F7F" w:rsidRDefault="00FE62E0">
      <w:pPr>
        <w:spacing w:after="0"/>
        <w:rPr>
          <w:rFonts w:ascii="Times New Roman" w:hAnsi="Times New Roman" w:cs="Times New Roman"/>
          <w:sz w:val="24"/>
          <w:szCs w:val="24"/>
        </w:rPr>
      </w:pPr>
    </w:p>
    <w:p w14:paraId="590D498B" w14:textId="5A2E49E6"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19:29</w:t>
      </w:r>
      <w:proofErr w:type="gramEnd"/>
    </w:p>
    <w:p w14:paraId="6DCB3D99"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Do you know anyone</w:t>
      </w:r>
      <w:r w:rsidRPr="00490F7F">
        <w:rPr>
          <w:rFonts w:ascii="Times New Roman" w:hAnsi="Times New Roman" w:cs="Times New Roman"/>
          <w:sz w:val="24"/>
          <w:szCs w:val="24"/>
        </w:rPr>
        <w:t xml:space="preserve"> who's had any questions or concerns about the vaccines?</w:t>
      </w:r>
    </w:p>
    <w:p w14:paraId="29070A33" w14:textId="77777777" w:rsidR="00FE62E0" w:rsidRPr="00490F7F" w:rsidRDefault="00FE62E0">
      <w:pPr>
        <w:spacing w:after="0"/>
        <w:rPr>
          <w:rFonts w:ascii="Times New Roman" w:hAnsi="Times New Roman" w:cs="Times New Roman"/>
          <w:sz w:val="24"/>
          <w:szCs w:val="24"/>
        </w:rPr>
      </w:pPr>
    </w:p>
    <w:p w14:paraId="0E1F047F" w14:textId="417704D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19:33</w:t>
      </w:r>
      <w:proofErr w:type="gramEnd"/>
    </w:p>
    <w:p w14:paraId="56FC37EE"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Uh, yeah, I know a couple my- I have a cousin who I don't particularly talk to. She is very anti Vax anti mask. She refuses. She thinks it's a government ploy. I had a lady at w</w:t>
      </w:r>
      <w:r w:rsidRPr="00490F7F">
        <w:rPr>
          <w:rFonts w:ascii="Times New Roman" w:hAnsi="Times New Roman" w:cs="Times New Roman"/>
          <w:sz w:val="24"/>
          <w:szCs w:val="24"/>
        </w:rPr>
        <w:t xml:space="preserve">ork when the mandates went in because of where I work. We do military contracts, so we </w:t>
      </w:r>
      <w:proofErr w:type="gramStart"/>
      <w:r w:rsidRPr="00490F7F">
        <w:rPr>
          <w:rFonts w:ascii="Times New Roman" w:hAnsi="Times New Roman" w:cs="Times New Roman"/>
          <w:sz w:val="24"/>
          <w:szCs w:val="24"/>
        </w:rPr>
        <w:t>have to</w:t>
      </w:r>
      <w:proofErr w:type="gramEnd"/>
      <w:r w:rsidRPr="00490F7F">
        <w:rPr>
          <w:rFonts w:ascii="Times New Roman" w:hAnsi="Times New Roman" w:cs="Times New Roman"/>
          <w:sz w:val="24"/>
          <w:szCs w:val="24"/>
        </w:rPr>
        <w:t xml:space="preserve"> follow government mandates. In order to keep side contracts, She, </w:t>
      </w:r>
      <w:proofErr w:type="spellStart"/>
      <w:r w:rsidRPr="00490F7F">
        <w:rPr>
          <w:rFonts w:ascii="Times New Roman" w:hAnsi="Times New Roman" w:cs="Times New Roman"/>
          <w:sz w:val="24"/>
          <w:szCs w:val="24"/>
        </w:rPr>
        <w:t>IM'ed</w:t>
      </w:r>
      <w:proofErr w:type="spellEnd"/>
      <w:r w:rsidRPr="00490F7F">
        <w:rPr>
          <w:rFonts w:ascii="Times New Roman" w:hAnsi="Times New Roman" w:cs="Times New Roman"/>
          <w:sz w:val="24"/>
          <w:szCs w:val="24"/>
        </w:rPr>
        <w:t xml:space="preserve"> me, instant messaged me and was asking about the vaccine. And I was like, </w:t>
      </w:r>
      <w:proofErr w:type="gramStart"/>
      <w:r w:rsidRPr="00490F7F">
        <w:rPr>
          <w:rFonts w:ascii="Times New Roman" w:hAnsi="Times New Roman" w:cs="Times New Roman"/>
          <w:sz w:val="24"/>
          <w:szCs w:val="24"/>
        </w:rPr>
        <w:t>You</w:t>
      </w:r>
      <w:proofErr w:type="gramEnd"/>
      <w:r w:rsidRPr="00490F7F">
        <w:rPr>
          <w:rFonts w:ascii="Times New Roman" w:hAnsi="Times New Roman" w:cs="Times New Roman"/>
          <w:sz w:val="24"/>
          <w:szCs w:val="24"/>
        </w:rPr>
        <w:t xml:space="preserve"> don't know </w:t>
      </w:r>
      <w:r w:rsidRPr="00490F7F">
        <w:rPr>
          <w:rFonts w:ascii="Times New Roman" w:hAnsi="Times New Roman" w:cs="Times New Roman"/>
          <w:sz w:val="24"/>
          <w:szCs w:val="24"/>
        </w:rPr>
        <w:t>anything about the vaccine? She was like, "No, I don't get shots unless somebody is telling me to", And I'm like, some of these I tell you, you don't know about COVID? And then in the end, she decided to not get shot because she thinks "Oh it's just like t</w:t>
      </w:r>
      <w:r w:rsidRPr="00490F7F">
        <w:rPr>
          <w:rFonts w:ascii="Times New Roman" w:hAnsi="Times New Roman" w:cs="Times New Roman"/>
          <w:sz w:val="24"/>
          <w:szCs w:val="24"/>
        </w:rPr>
        <w:t xml:space="preserve">he flu shot. I don't- I don't get the flu shot", I'm like, Well, I don't want the flu either. Because that's horrible. I'm like, really, really, and you know, where I work, you </w:t>
      </w:r>
      <w:proofErr w:type="gramStart"/>
      <w:r w:rsidRPr="00490F7F">
        <w:rPr>
          <w:rFonts w:ascii="Times New Roman" w:hAnsi="Times New Roman" w:cs="Times New Roman"/>
          <w:sz w:val="24"/>
          <w:szCs w:val="24"/>
        </w:rPr>
        <w:t>have to</w:t>
      </w:r>
      <w:proofErr w:type="gramEnd"/>
      <w:r w:rsidRPr="00490F7F">
        <w:rPr>
          <w:rFonts w:ascii="Times New Roman" w:hAnsi="Times New Roman" w:cs="Times New Roman"/>
          <w:sz w:val="24"/>
          <w:szCs w:val="24"/>
        </w:rPr>
        <w:t xml:space="preserve"> have a degree, so everybody's educated. And that also goes to show. And</w:t>
      </w:r>
      <w:r w:rsidRPr="00490F7F">
        <w:rPr>
          <w:rFonts w:ascii="Times New Roman" w:hAnsi="Times New Roman" w:cs="Times New Roman"/>
          <w:sz w:val="24"/>
          <w:szCs w:val="24"/>
        </w:rPr>
        <w:t xml:space="preserve"> this is just me being me saying that just because you're educated doesn't mean you're necessarily smart outside of the field that you're educated in.</w:t>
      </w:r>
    </w:p>
    <w:p w14:paraId="24FA7D5B" w14:textId="77777777" w:rsidR="00FE62E0" w:rsidRPr="00490F7F" w:rsidRDefault="00FE62E0">
      <w:pPr>
        <w:spacing w:after="0"/>
        <w:rPr>
          <w:rFonts w:ascii="Times New Roman" w:hAnsi="Times New Roman" w:cs="Times New Roman"/>
          <w:sz w:val="24"/>
          <w:szCs w:val="24"/>
        </w:rPr>
      </w:pPr>
    </w:p>
    <w:p w14:paraId="38A7C202" w14:textId="742F7F9C"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20:47</w:t>
      </w:r>
      <w:proofErr w:type="gramEnd"/>
    </w:p>
    <w:p w14:paraId="16CA982D" w14:textId="77777777" w:rsidR="00FE62E0" w:rsidRPr="00490F7F" w:rsidRDefault="002E24F0">
      <w:pPr>
        <w:spacing w:after="0"/>
        <w:rPr>
          <w:rFonts w:ascii="Times New Roman" w:hAnsi="Times New Roman" w:cs="Times New Roman"/>
          <w:sz w:val="24"/>
          <w:szCs w:val="24"/>
        </w:rPr>
      </w:pP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don't think we've gone over it. What is- where do you work? And what </w:t>
      </w:r>
      <w:r w:rsidRPr="00490F7F">
        <w:rPr>
          <w:rFonts w:ascii="Times New Roman" w:hAnsi="Times New Roman" w:cs="Times New Roman"/>
          <w:sz w:val="24"/>
          <w:szCs w:val="24"/>
        </w:rPr>
        <w:t>exactly is your job title, if you care to share,</w:t>
      </w:r>
    </w:p>
    <w:p w14:paraId="753CBAD4" w14:textId="77777777" w:rsidR="00FE62E0" w:rsidRPr="00490F7F" w:rsidRDefault="00FE62E0">
      <w:pPr>
        <w:spacing w:after="0"/>
        <w:rPr>
          <w:rFonts w:ascii="Times New Roman" w:hAnsi="Times New Roman" w:cs="Times New Roman"/>
          <w:sz w:val="24"/>
          <w:szCs w:val="24"/>
        </w:rPr>
      </w:pPr>
    </w:p>
    <w:p w14:paraId="35D857F8" w14:textId="708FAC21"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20:54</w:t>
      </w:r>
      <w:proofErr w:type="gramEnd"/>
    </w:p>
    <w:p w14:paraId="47B38FCC"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 work at Collins, if it's too late now I work at Collins aerospace. And I am a configuration management Engineer, so I verify drawings, electrical and mechanical drawings for airplanes</w:t>
      </w:r>
      <w:r w:rsidRPr="00490F7F">
        <w:rPr>
          <w:rFonts w:ascii="Times New Roman" w:hAnsi="Times New Roman" w:cs="Times New Roman"/>
          <w:sz w:val="24"/>
          <w:szCs w:val="24"/>
        </w:rPr>
        <w:t xml:space="preserve"> to make sure that they are correct. And within government standards and </w:t>
      </w:r>
      <w:proofErr w:type="gramStart"/>
      <w:r w:rsidRPr="00490F7F">
        <w:rPr>
          <w:rFonts w:ascii="Times New Roman" w:hAnsi="Times New Roman" w:cs="Times New Roman"/>
          <w:sz w:val="24"/>
          <w:szCs w:val="24"/>
        </w:rPr>
        <w:t>Collins</w:t>
      </w:r>
      <w:proofErr w:type="gramEnd"/>
      <w:r w:rsidRPr="00490F7F">
        <w:rPr>
          <w:rFonts w:ascii="Times New Roman" w:hAnsi="Times New Roman" w:cs="Times New Roman"/>
          <w:sz w:val="24"/>
          <w:szCs w:val="24"/>
        </w:rPr>
        <w:t xml:space="preserve"> standards.</w:t>
      </w:r>
    </w:p>
    <w:p w14:paraId="4EA0629F" w14:textId="77777777" w:rsidR="00FE62E0" w:rsidRPr="00490F7F" w:rsidRDefault="00FE62E0">
      <w:pPr>
        <w:spacing w:after="0"/>
        <w:rPr>
          <w:rFonts w:ascii="Times New Roman" w:hAnsi="Times New Roman" w:cs="Times New Roman"/>
          <w:sz w:val="24"/>
          <w:szCs w:val="24"/>
        </w:rPr>
      </w:pPr>
    </w:p>
    <w:p w14:paraId="79F43B9C" w14:textId="6551C11F"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21:18</w:t>
      </w:r>
      <w:proofErr w:type="gramEnd"/>
    </w:p>
    <w:p w14:paraId="299FC550"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Okay. Alright, just wanted to get that out of the way. Because I don't think we've gone over it. We've talked about your job a bit so, </w:t>
      </w:r>
    </w:p>
    <w:p w14:paraId="7161486E" w14:textId="77777777" w:rsidR="00FE62E0" w:rsidRPr="00490F7F" w:rsidRDefault="00FE62E0">
      <w:pPr>
        <w:spacing w:after="0"/>
        <w:rPr>
          <w:rFonts w:ascii="Times New Roman" w:hAnsi="Times New Roman" w:cs="Times New Roman"/>
          <w:sz w:val="24"/>
          <w:szCs w:val="24"/>
        </w:rPr>
      </w:pPr>
    </w:p>
    <w:p w14:paraId="3C2490E8" w14:textId="5E0D850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21:25</w:t>
      </w:r>
      <w:proofErr w:type="gramEnd"/>
    </w:p>
    <w:p w14:paraId="61D7F25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w:t>
      </w:r>
    </w:p>
    <w:p w14:paraId="3477E5B1" w14:textId="77777777" w:rsidR="00FE62E0" w:rsidRPr="00490F7F" w:rsidRDefault="00FE62E0">
      <w:pPr>
        <w:spacing w:after="0"/>
        <w:rPr>
          <w:rFonts w:ascii="Times New Roman" w:hAnsi="Times New Roman" w:cs="Times New Roman"/>
          <w:sz w:val="24"/>
          <w:szCs w:val="24"/>
        </w:rPr>
      </w:pPr>
    </w:p>
    <w:p w14:paraId="76B39016" w14:textId="74E455B9"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21:26</w:t>
      </w:r>
      <w:proofErr w:type="gramEnd"/>
    </w:p>
    <w:p w14:paraId="61ABA58F" w14:textId="77777777" w:rsidR="00FE62E0" w:rsidRPr="00490F7F" w:rsidRDefault="002E24F0">
      <w:pPr>
        <w:spacing w:after="0"/>
        <w:rPr>
          <w:rFonts w:ascii="Times New Roman" w:hAnsi="Times New Roman" w:cs="Times New Roman"/>
          <w:sz w:val="24"/>
          <w:szCs w:val="24"/>
        </w:rPr>
      </w:pP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have you changed new source- news sources? Or perhaps leaned more towards one or another during the pandemic? And has it changed from the beginning to now?</w:t>
      </w:r>
    </w:p>
    <w:p w14:paraId="10FB4BAC" w14:textId="77777777" w:rsidR="00FE62E0" w:rsidRPr="00490F7F" w:rsidRDefault="00FE62E0">
      <w:pPr>
        <w:spacing w:after="0"/>
        <w:rPr>
          <w:rFonts w:ascii="Times New Roman" w:hAnsi="Times New Roman" w:cs="Times New Roman"/>
          <w:sz w:val="24"/>
          <w:szCs w:val="24"/>
        </w:rPr>
      </w:pPr>
    </w:p>
    <w:p w14:paraId="1392CE78" w14:textId="327339A6"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21:40</w:t>
      </w:r>
      <w:proofErr w:type="gramEnd"/>
    </w:p>
    <w:p w14:paraId="020781ED"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 um,</w:t>
      </w:r>
    </w:p>
    <w:p w14:paraId="75101AA4" w14:textId="77777777" w:rsidR="00FE62E0" w:rsidRPr="00490F7F" w:rsidRDefault="00FE62E0">
      <w:pPr>
        <w:spacing w:after="0"/>
        <w:rPr>
          <w:rFonts w:ascii="Times New Roman" w:hAnsi="Times New Roman" w:cs="Times New Roman"/>
          <w:sz w:val="24"/>
          <w:szCs w:val="24"/>
        </w:rPr>
      </w:pPr>
    </w:p>
    <w:p w14:paraId="05DAF29B" w14:textId="45468F4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lastRenderedPageBreak/>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21:43</w:t>
      </w:r>
      <w:proofErr w:type="gramEnd"/>
    </w:p>
    <w:p w14:paraId="3B99D370"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if you want to talk about it,</w:t>
      </w:r>
    </w:p>
    <w:p w14:paraId="17515332" w14:textId="77777777" w:rsidR="00FE62E0" w:rsidRPr="00490F7F" w:rsidRDefault="00FE62E0">
      <w:pPr>
        <w:spacing w:after="0"/>
        <w:rPr>
          <w:rFonts w:ascii="Times New Roman" w:hAnsi="Times New Roman" w:cs="Times New Roman"/>
          <w:sz w:val="24"/>
          <w:szCs w:val="24"/>
        </w:rPr>
      </w:pPr>
    </w:p>
    <w:p w14:paraId="25F16109" w14:textId="41B400DF"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21:45</w:t>
      </w:r>
      <w:proofErr w:type="gramEnd"/>
    </w:p>
    <w:p w14:paraId="38244EC4" w14:textId="3C58FACF"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 yeah, no that's fine. I don't care. I don't watch the news as much as I should. Because for the past previous four years, previous administration, I </w:t>
      </w:r>
      <w:proofErr w:type="gramStart"/>
      <w:r w:rsidRPr="00490F7F">
        <w:rPr>
          <w:rFonts w:ascii="Times New Roman" w:hAnsi="Times New Roman" w:cs="Times New Roman"/>
          <w:sz w:val="24"/>
          <w:szCs w:val="24"/>
        </w:rPr>
        <w:t>actually had</w:t>
      </w:r>
      <w:proofErr w:type="gramEnd"/>
      <w:r w:rsidRPr="00490F7F">
        <w:rPr>
          <w:rFonts w:ascii="Times New Roman" w:hAnsi="Times New Roman" w:cs="Times New Roman"/>
          <w:sz w:val="24"/>
          <w:szCs w:val="24"/>
        </w:rPr>
        <w:t xml:space="preserve"> a really hard time </w:t>
      </w:r>
      <w:r w:rsidRPr="00490F7F">
        <w:rPr>
          <w:rFonts w:ascii="Times New Roman" w:hAnsi="Times New Roman" w:cs="Times New Roman"/>
          <w:sz w:val="24"/>
          <w:szCs w:val="24"/>
        </w:rPr>
        <w:t xml:space="preserve">watching the news, it affected my mental health.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stopped watching it. </w:t>
      </w:r>
      <w:r w:rsidRPr="00490F7F">
        <w:rPr>
          <w:rFonts w:ascii="Times New Roman" w:hAnsi="Times New Roman" w:cs="Times New Roman"/>
          <w:sz w:val="24"/>
          <w:szCs w:val="24"/>
        </w:rPr>
        <w:t xml:space="preserve">I watch and read. CNN, The Washington Post, The New York Times, Huffington Post on occasion, they're </w:t>
      </w:r>
      <w:proofErr w:type="gramStart"/>
      <w:r w:rsidRPr="00490F7F">
        <w:rPr>
          <w:rFonts w:ascii="Times New Roman" w:hAnsi="Times New Roman" w:cs="Times New Roman"/>
          <w:sz w:val="24"/>
          <w:szCs w:val="24"/>
        </w:rPr>
        <w:t>really far</w:t>
      </w:r>
      <w:proofErr w:type="gramEnd"/>
      <w:r w:rsidRPr="00490F7F">
        <w:rPr>
          <w:rFonts w:ascii="Times New Roman" w:hAnsi="Times New Roman" w:cs="Times New Roman"/>
          <w:sz w:val="24"/>
          <w:szCs w:val="24"/>
        </w:rPr>
        <w:t xml:space="preserve"> left leaning.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take what I read there, and compare it to what</w:t>
      </w:r>
      <w:r w:rsidRPr="00490F7F">
        <w:rPr>
          <w:rFonts w:ascii="Times New Roman" w:hAnsi="Times New Roman" w:cs="Times New Roman"/>
          <w:sz w:val="24"/>
          <w:szCs w:val="24"/>
        </w:rPr>
        <w:t xml:space="preserve"> I read in the other sources. My favorite broadcaster is Rachel Maddow. I absolutely love her. But she again is also extremely left leaning. But I again, I'm back to the point where I tend to not watch the news because I don't feel we get the full news.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if I'm interested in what is going on, I will do digging and say, ah student loans. Let's look at student loans, student loan forgiveness, I will read 20 different papers or new sources, online, watch 20 different videos or article- read articles to figur</w:t>
      </w:r>
      <w:r w:rsidRPr="00490F7F">
        <w:rPr>
          <w:rFonts w:ascii="Times New Roman" w:hAnsi="Times New Roman" w:cs="Times New Roman"/>
          <w:sz w:val="24"/>
          <w:szCs w:val="24"/>
        </w:rPr>
        <w:t xml:space="preserve">e out where everybody's coming from and you're still not getting the full amount of information on said story.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go when there is something that has piqued my interest, but I have found that reading or watching the news on a daily basis does affect my m</w:t>
      </w:r>
      <w:r w:rsidRPr="00490F7F">
        <w:rPr>
          <w:rFonts w:ascii="Times New Roman" w:hAnsi="Times New Roman" w:cs="Times New Roman"/>
          <w:sz w:val="24"/>
          <w:szCs w:val="24"/>
        </w:rPr>
        <w:t xml:space="preserve">ental health. And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search it out when I need to search it out. </w:t>
      </w:r>
    </w:p>
    <w:p w14:paraId="63EE8D64" w14:textId="77777777" w:rsidR="00FE62E0" w:rsidRPr="00490F7F" w:rsidRDefault="00FE62E0">
      <w:pPr>
        <w:spacing w:after="0"/>
        <w:rPr>
          <w:rFonts w:ascii="Times New Roman" w:hAnsi="Times New Roman" w:cs="Times New Roman"/>
          <w:sz w:val="24"/>
          <w:szCs w:val="24"/>
        </w:rPr>
      </w:pPr>
    </w:p>
    <w:p w14:paraId="51B32D83" w14:textId="1E962D1C"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23:35</w:t>
      </w:r>
      <w:proofErr w:type="gramEnd"/>
    </w:p>
    <w:p w14:paraId="61E5E1E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Okay, so </w:t>
      </w:r>
    </w:p>
    <w:p w14:paraId="4B18BA5B" w14:textId="77777777" w:rsidR="00FE62E0" w:rsidRPr="00490F7F" w:rsidRDefault="00FE62E0">
      <w:pPr>
        <w:spacing w:after="0"/>
        <w:rPr>
          <w:rFonts w:ascii="Times New Roman" w:hAnsi="Times New Roman" w:cs="Times New Roman"/>
          <w:sz w:val="24"/>
          <w:szCs w:val="24"/>
        </w:rPr>
      </w:pPr>
    </w:p>
    <w:p w14:paraId="0EB20190" w14:textId="507432E1"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23:36</w:t>
      </w:r>
      <w:proofErr w:type="gramEnd"/>
    </w:p>
    <w:p w14:paraId="5DF2B63F"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it sounds odd, but,</w:t>
      </w:r>
    </w:p>
    <w:p w14:paraId="43466CEC" w14:textId="77777777" w:rsidR="00FE62E0" w:rsidRPr="00490F7F" w:rsidRDefault="00FE62E0">
      <w:pPr>
        <w:spacing w:after="0"/>
        <w:rPr>
          <w:rFonts w:ascii="Times New Roman" w:hAnsi="Times New Roman" w:cs="Times New Roman"/>
          <w:sz w:val="24"/>
          <w:szCs w:val="24"/>
        </w:rPr>
      </w:pPr>
    </w:p>
    <w:p w14:paraId="7FCD71FF" w14:textId="69A569C0"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23:40</w:t>
      </w:r>
      <w:proofErr w:type="gramEnd"/>
    </w:p>
    <w:p w14:paraId="079B42CB"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 mean, I think it's </w:t>
      </w:r>
      <w:proofErr w:type="gramStart"/>
      <w:r w:rsidRPr="00490F7F">
        <w:rPr>
          <w:rFonts w:ascii="Times New Roman" w:hAnsi="Times New Roman" w:cs="Times New Roman"/>
          <w:sz w:val="24"/>
          <w:szCs w:val="24"/>
        </w:rPr>
        <w:t>pretty reasonable</w:t>
      </w:r>
      <w:proofErr w:type="gramEnd"/>
      <w:r w:rsidRPr="00490F7F">
        <w:rPr>
          <w:rFonts w:ascii="Times New Roman" w:hAnsi="Times New Roman" w:cs="Times New Roman"/>
          <w:sz w:val="24"/>
          <w:szCs w:val="24"/>
        </w:rPr>
        <w:t xml:space="preserve">. So, what do you think are- Or do you think </w:t>
      </w:r>
      <w:r w:rsidRPr="00490F7F">
        <w:rPr>
          <w:rFonts w:ascii="Times New Roman" w:hAnsi="Times New Roman" w:cs="Times New Roman"/>
          <w:sz w:val="24"/>
          <w:szCs w:val="24"/>
        </w:rPr>
        <w:t xml:space="preserve">there are important issues that media should be covering or that they're, like, trying to- not covering enough </w:t>
      </w:r>
      <w:proofErr w:type="gramStart"/>
      <w:r w:rsidRPr="00490F7F">
        <w:rPr>
          <w:rFonts w:ascii="Times New Roman" w:hAnsi="Times New Roman" w:cs="Times New Roman"/>
          <w:sz w:val="24"/>
          <w:szCs w:val="24"/>
        </w:rPr>
        <w:t>rather</w:t>
      </w:r>
      <w:proofErr w:type="gramEnd"/>
    </w:p>
    <w:p w14:paraId="6A5E22A9" w14:textId="77777777" w:rsidR="00FE62E0" w:rsidRPr="00490F7F" w:rsidRDefault="00FE62E0">
      <w:pPr>
        <w:spacing w:after="0"/>
        <w:rPr>
          <w:rFonts w:ascii="Times New Roman" w:hAnsi="Times New Roman" w:cs="Times New Roman"/>
          <w:sz w:val="24"/>
          <w:szCs w:val="24"/>
        </w:rPr>
      </w:pPr>
    </w:p>
    <w:p w14:paraId="3864A116" w14:textId="281A7E8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23:58</w:t>
      </w:r>
      <w:proofErr w:type="gramEnd"/>
    </w:p>
    <w:p w14:paraId="07848DDB" w14:textId="17C69792"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 think that the media has dumbed everything down to more of an entertainment I mean, even in it's been a </w:t>
      </w:r>
      <w:proofErr w:type="gramStart"/>
      <w:r w:rsidRPr="00490F7F">
        <w:rPr>
          <w:rFonts w:ascii="Times New Roman" w:hAnsi="Times New Roman" w:cs="Times New Roman"/>
          <w:sz w:val="24"/>
          <w:szCs w:val="24"/>
        </w:rPr>
        <w:t>long time</w:t>
      </w:r>
      <w:proofErr w:type="gramEnd"/>
      <w:r w:rsidRPr="00490F7F">
        <w:rPr>
          <w:rFonts w:ascii="Times New Roman" w:hAnsi="Times New Roman" w:cs="Times New Roman"/>
          <w:sz w:val="24"/>
          <w:szCs w:val="24"/>
        </w:rPr>
        <w:t xml:space="preserve"> </w:t>
      </w:r>
      <w:r w:rsidRPr="00490F7F">
        <w:rPr>
          <w:rFonts w:ascii="Times New Roman" w:hAnsi="Times New Roman" w:cs="Times New Roman"/>
          <w:sz w:val="24"/>
          <w:szCs w:val="24"/>
        </w:rPr>
        <w:t xml:space="preserve">media has always been biased. But </w:t>
      </w:r>
      <w:proofErr w:type="gramStart"/>
      <w:r w:rsidRPr="00490F7F">
        <w:rPr>
          <w:rFonts w:ascii="Times New Roman" w:hAnsi="Times New Roman" w:cs="Times New Roman"/>
          <w:sz w:val="24"/>
          <w:szCs w:val="24"/>
        </w:rPr>
        <w:t>at this point in time</w:t>
      </w:r>
      <w:proofErr w:type="gramEnd"/>
      <w:r w:rsidRPr="00490F7F">
        <w:rPr>
          <w:rFonts w:ascii="Times New Roman" w:hAnsi="Times New Roman" w:cs="Times New Roman"/>
          <w:sz w:val="24"/>
          <w:szCs w:val="24"/>
        </w:rPr>
        <w:t>, I feel like you could be a second grader and read what they write, but they try too much to sway you I really wish we were more back in the What's that new say? I want to say the [Unclear] Associated</w:t>
      </w:r>
      <w:r w:rsidRPr="00490F7F">
        <w:rPr>
          <w:rFonts w:ascii="Times New Roman" w:hAnsi="Times New Roman" w:cs="Times New Roman"/>
          <w:sz w:val="24"/>
          <w:szCs w:val="24"/>
        </w:rPr>
        <w:t xml:space="preserve"> Press where they just give you, back in the day when they use in the news stations it would be like a plane hit nine you know, a plane hit the Twin Towers and that was all they would send out and that's all there was there was no speculation there was no </w:t>
      </w:r>
      <w:r w:rsidRPr="00490F7F">
        <w:rPr>
          <w:rFonts w:ascii="Times New Roman" w:hAnsi="Times New Roman" w:cs="Times New Roman"/>
          <w:sz w:val="24"/>
          <w:szCs w:val="24"/>
        </w:rPr>
        <w:t>nothing there was an airplane hit the Twin Tower. sometimes I wish I could get my news in that format. This is what happened. I don't want the speculation. I don't want the "well let's try to sway you this way. Let's try to sway you that way" I want- I jus</w:t>
      </w:r>
      <w:r w:rsidRPr="00490F7F">
        <w:rPr>
          <w:rFonts w:ascii="Times New Roman" w:hAnsi="Times New Roman" w:cs="Times New Roman"/>
          <w:sz w:val="24"/>
          <w:szCs w:val="24"/>
        </w:rPr>
        <w:t>t want the information What's going on? Tell me what's going on. But that's hard to find anymore</w:t>
      </w:r>
      <w:r w:rsidR="00490F7F" w:rsidRPr="00490F7F">
        <w:rPr>
          <w:rFonts w:ascii="Times New Roman" w:hAnsi="Times New Roman" w:cs="Times New Roman"/>
          <w:sz w:val="24"/>
          <w:szCs w:val="24"/>
        </w:rPr>
        <w:t xml:space="preserve"> </w:t>
      </w:r>
      <w:r w:rsidRPr="00490F7F">
        <w:rPr>
          <w:rFonts w:ascii="Times New Roman" w:hAnsi="Times New Roman" w:cs="Times New Roman"/>
          <w:sz w:val="24"/>
          <w:szCs w:val="24"/>
        </w:rPr>
        <w:t>and I think that leads to a lot of what's going on in the US. And I'm sure it's the world too, because the US is not the world</w:t>
      </w:r>
      <w:r w:rsidR="00490F7F" w:rsidRPr="00490F7F">
        <w:rPr>
          <w:rFonts w:ascii="Times New Roman" w:hAnsi="Times New Roman" w:cs="Times New Roman"/>
          <w:sz w:val="24"/>
          <w:szCs w:val="24"/>
        </w:rPr>
        <w:t>, b</w:t>
      </w:r>
      <w:r w:rsidRPr="00490F7F">
        <w:rPr>
          <w:rFonts w:ascii="Times New Roman" w:hAnsi="Times New Roman" w:cs="Times New Roman"/>
          <w:sz w:val="24"/>
          <w:szCs w:val="24"/>
        </w:rPr>
        <w:t>ut that's where a lot</w:t>
      </w:r>
      <w:r w:rsidRPr="00490F7F">
        <w:rPr>
          <w:rFonts w:ascii="Times New Roman" w:hAnsi="Times New Roman" w:cs="Times New Roman"/>
          <w:sz w:val="24"/>
          <w:szCs w:val="24"/>
        </w:rPr>
        <w:t xml:space="preserve"> of this divide </w:t>
      </w:r>
      <w:r w:rsidRPr="00490F7F">
        <w:rPr>
          <w:rFonts w:ascii="Times New Roman" w:hAnsi="Times New Roman" w:cs="Times New Roman"/>
          <w:sz w:val="24"/>
          <w:szCs w:val="24"/>
        </w:rPr>
        <w:lastRenderedPageBreak/>
        <w:t>on COVID comes from, I really believe that the dividing COVID comes from our news sources, honestly.</w:t>
      </w:r>
    </w:p>
    <w:p w14:paraId="0342BB44" w14:textId="77777777" w:rsidR="00FE62E0" w:rsidRPr="00490F7F" w:rsidRDefault="00FE62E0">
      <w:pPr>
        <w:spacing w:after="0"/>
        <w:rPr>
          <w:rFonts w:ascii="Times New Roman" w:hAnsi="Times New Roman" w:cs="Times New Roman"/>
          <w:sz w:val="24"/>
          <w:szCs w:val="24"/>
        </w:rPr>
      </w:pPr>
    </w:p>
    <w:p w14:paraId="3216D5BA" w14:textId="103DB22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25:26</w:t>
      </w:r>
      <w:proofErr w:type="gramEnd"/>
    </w:p>
    <w:p w14:paraId="311218FD"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Okay, how do you think that's affected our government?</w:t>
      </w:r>
    </w:p>
    <w:p w14:paraId="1E557947" w14:textId="77777777" w:rsidR="00FE62E0" w:rsidRPr="00490F7F" w:rsidRDefault="00FE62E0">
      <w:pPr>
        <w:spacing w:after="0"/>
        <w:rPr>
          <w:rFonts w:ascii="Times New Roman" w:hAnsi="Times New Roman" w:cs="Times New Roman"/>
          <w:sz w:val="24"/>
          <w:szCs w:val="24"/>
        </w:rPr>
      </w:pPr>
    </w:p>
    <w:p w14:paraId="501A6AB0" w14:textId="71730E6E"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25:34</w:t>
      </w:r>
      <w:proofErr w:type="gramEnd"/>
    </w:p>
    <w:p w14:paraId="207BD03C" w14:textId="51738FD6"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 think our government is a partial cau</w:t>
      </w:r>
      <w:r w:rsidRPr="00490F7F">
        <w:rPr>
          <w:rFonts w:ascii="Times New Roman" w:hAnsi="Times New Roman" w:cs="Times New Roman"/>
          <w:sz w:val="24"/>
          <w:szCs w:val="24"/>
        </w:rPr>
        <w:t xml:space="preserve">se of that. To be honest, I don't think what's in the news really affects our government per se, I think they've already had their minds set. And they will use what the news says and spends, and push that either side, both sides, don't </w:t>
      </w:r>
      <w:proofErr w:type="spellStart"/>
      <w:r w:rsidRPr="00490F7F">
        <w:rPr>
          <w:rFonts w:ascii="Times New Roman" w:hAnsi="Times New Roman" w:cs="Times New Roman"/>
          <w:sz w:val="24"/>
          <w:szCs w:val="24"/>
        </w:rPr>
        <w:t>don't</w:t>
      </w:r>
      <w:proofErr w:type="spellEnd"/>
      <w:r w:rsidRPr="00490F7F">
        <w:rPr>
          <w:rFonts w:ascii="Times New Roman" w:hAnsi="Times New Roman" w:cs="Times New Roman"/>
          <w:sz w:val="24"/>
          <w:szCs w:val="24"/>
        </w:rPr>
        <w:t xml:space="preserve"> get me wrong, </w:t>
      </w:r>
      <w:r w:rsidRPr="00490F7F">
        <w:rPr>
          <w:rFonts w:ascii="Times New Roman" w:hAnsi="Times New Roman" w:cs="Times New Roman"/>
          <w:sz w:val="24"/>
          <w:szCs w:val="24"/>
        </w:rPr>
        <w:t xml:space="preserve">I'm not blaming one side on that- </w:t>
      </w:r>
      <w:proofErr w:type="spellStart"/>
      <w:r w:rsidRPr="00490F7F">
        <w:rPr>
          <w:rFonts w:ascii="Times New Roman" w:hAnsi="Times New Roman" w:cs="Times New Roman"/>
          <w:sz w:val="24"/>
          <w:szCs w:val="24"/>
        </w:rPr>
        <w:t>thats</w:t>
      </w:r>
      <w:proofErr w:type="spellEnd"/>
      <w:r w:rsidRPr="00490F7F">
        <w:rPr>
          <w:rFonts w:ascii="Times New Roman" w:hAnsi="Times New Roman" w:cs="Times New Roman"/>
          <w:sz w:val="24"/>
          <w:szCs w:val="24"/>
        </w:rPr>
        <w:t xml:space="preserve"> both sides. And they will push their agenda that way. </w:t>
      </w:r>
      <w:r w:rsidR="00490F7F" w:rsidRPr="00490F7F">
        <w:rPr>
          <w:rFonts w:ascii="Times New Roman" w:hAnsi="Times New Roman" w:cs="Times New Roman"/>
          <w:sz w:val="24"/>
          <w:szCs w:val="24"/>
        </w:rPr>
        <w:t>A</w:t>
      </w:r>
      <w:r w:rsidRPr="00490F7F">
        <w:rPr>
          <w:rFonts w:ascii="Times New Roman" w:hAnsi="Times New Roman" w:cs="Times New Roman"/>
          <w:sz w:val="24"/>
          <w:szCs w:val="24"/>
        </w:rPr>
        <w:t>nd that's where I get mad, because I don't think we're getting- we're not getting the full picture in any way, shape or form. The government will tell us wha</w:t>
      </w:r>
      <w:r w:rsidRPr="00490F7F">
        <w:rPr>
          <w:rFonts w:ascii="Times New Roman" w:hAnsi="Times New Roman" w:cs="Times New Roman"/>
          <w:sz w:val="24"/>
          <w:szCs w:val="24"/>
        </w:rPr>
        <w:t>t we want to hear, not what we need to hear. And I wish we heard more of what we need to hear versus what we want to</w:t>
      </w:r>
    </w:p>
    <w:p w14:paraId="48F04FA9" w14:textId="77777777" w:rsidR="00FE62E0" w:rsidRPr="00490F7F" w:rsidRDefault="00FE62E0">
      <w:pPr>
        <w:spacing w:after="0"/>
        <w:rPr>
          <w:rFonts w:ascii="Times New Roman" w:hAnsi="Times New Roman" w:cs="Times New Roman"/>
          <w:sz w:val="24"/>
          <w:szCs w:val="24"/>
        </w:rPr>
      </w:pPr>
    </w:p>
    <w:p w14:paraId="462CD345" w14:textId="4E1698D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26:19</w:t>
      </w:r>
      <w:proofErr w:type="gramEnd"/>
    </w:p>
    <w:p w14:paraId="40B1E5D8"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do have any examples of what we need to hear versus what we want to hear. </w:t>
      </w:r>
    </w:p>
    <w:p w14:paraId="03CB58E7" w14:textId="77777777" w:rsidR="00FE62E0" w:rsidRPr="00490F7F" w:rsidRDefault="00FE62E0">
      <w:pPr>
        <w:spacing w:after="0"/>
        <w:rPr>
          <w:rFonts w:ascii="Times New Roman" w:hAnsi="Times New Roman" w:cs="Times New Roman"/>
          <w:sz w:val="24"/>
          <w:szCs w:val="24"/>
        </w:rPr>
      </w:pPr>
    </w:p>
    <w:p w14:paraId="2B1E49B2" w14:textId="481472A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26:22</w:t>
      </w:r>
      <w:proofErr w:type="gramEnd"/>
    </w:p>
    <w:p w14:paraId="43FDF8D9"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What we need to hea</w:t>
      </w:r>
      <w:r w:rsidRPr="00490F7F">
        <w:rPr>
          <w:rFonts w:ascii="Times New Roman" w:hAnsi="Times New Roman" w:cs="Times New Roman"/>
          <w:sz w:val="24"/>
          <w:szCs w:val="24"/>
        </w:rPr>
        <w:t>r, honestly, about if we make this COVID specific is we need like we had, when I was a kid, Desert Storm, there were news anchors in Saudi Arabia in Bahrain, the whole nine yards covering the war, why are we not in hospitals, covering COVID, showing people</w:t>
      </w:r>
      <w:r w:rsidRPr="00490F7F">
        <w:rPr>
          <w:rFonts w:ascii="Times New Roman" w:hAnsi="Times New Roman" w:cs="Times New Roman"/>
          <w:sz w:val="24"/>
          <w:szCs w:val="24"/>
        </w:rPr>
        <w:t xml:space="preserve"> like physically showing them, this is what happens when you catch COVID. This is this is how you're going to have to live if you- if you </w:t>
      </w:r>
      <w:proofErr w:type="gramStart"/>
      <w:r w:rsidRPr="00490F7F">
        <w:rPr>
          <w:rFonts w:ascii="Times New Roman" w:hAnsi="Times New Roman" w:cs="Times New Roman"/>
          <w:sz w:val="24"/>
          <w:szCs w:val="24"/>
        </w:rPr>
        <w:t>have to</w:t>
      </w:r>
      <w:proofErr w:type="gramEnd"/>
      <w:r w:rsidRPr="00490F7F">
        <w:rPr>
          <w:rFonts w:ascii="Times New Roman" w:hAnsi="Times New Roman" w:cs="Times New Roman"/>
          <w:sz w:val="24"/>
          <w:szCs w:val="24"/>
        </w:rPr>
        <w:t xml:space="preserve"> go on a breathing apparatus. This is what it's like, show people sitting in the hallways, in beds in the hallw</w:t>
      </w:r>
      <w:r w:rsidRPr="00490F7F">
        <w:rPr>
          <w:rFonts w:ascii="Times New Roman" w:hAnsi="Times New Roman" w:cs="Times New Roman"/>
          <w:sz w:val="24"/>
          <w:szCs w:val="24"/>
        </w:rPr>
        <w:t xml:space="preserve">ays because the ICUs are run out show </w:t>
      </w:r>
      <w:proofErr w:type="spellStart"/>
      <w:r w:rsidRPr="00490F7F">
        <w:rPr>
          <w:rFonts w:ascii="Times New Roman" w:hAnsi="Times New Roman" w:cs="Times New Roman"/>
          <w:sz w:val="24"/>
          <w:szCs w:val="24"/>
        </w:rPr>
        <w:t>em</w:t>
      </w:r>
      <w:proofErr w:type="spellEnd"/>
      <w:r w:rsidRPr="00490F7F">
        <w:rPr>
          <w:rFonts w:ascii="Times New Roman" w:hAnsi="Times New Roman" w:cs="Times New Roman"/>
          <w:sz w:val="24"/>
          <w:szCs w:val="24"/>
        </w:rPr>
        <w:t xml:space="preserve"> the trucks in Texas and Florida, where they </w:t>
      </w:r>
      <w:proofErr w:type="gramStart"/>
      <w:r w:rsidRPr="00490F7F">
        <w:rPr>
          <w:rFonts w:ascii="Times New Roman" w:hAnsi="Times New Roman" w:cs="Times New Roman"/>
          <w:sz w:val="24"/>
          <w:szCs w:val="24"/>
        </w:rPr>
        <w:t>have to</w:t>
      </w:r>
      <w:proofErr w:type="gramEnd"/>
      <w:r w:rsidRPr="00490F7F">
        <w:rPr>
          <w:rFonts w:ascii="Times New Roman" w:hAnsi="Times New Roman" w:cs="Times New Roman"/>
          <w:sz w:val="24"/>
          <w:szCs w:val="24"/>
        </w:rPr>
        <w:t xml:space="preserve"> put the dead bodies because there's no more room left in the </w:t>
      </w:r>
      <w:proofErr w:type="spellStart"/>
      <w:r w:rsidRPr="00490F7F">
        <w:rPr>
          <w:rFonts w:ascii="Times New Roman" w:hAnsi="Times New Roman" w:cs="Times New Roman"/>
          <w:sz w:val="24"/>
          <w:szCs w:val="24"/>
        </w:rPr>
        <w:t>mourges</w:t>
      </w:r>
      <w:proofErr w:type="spellEnd"/>
      <w:r w:rsidRPr="00490F7F">
        <w:rPr>
          <w:rFonts w:ascii="Times New Roman" w:hAnsi="Times New Roman" w:cs="Times New Roman"/>
          <w:sz w:val="24"/>
          <w:szCs w:val="24"/>
        </w:rPr>
        <w:t>, you need to show these people. Now some people still won't believe it. But a lot of times, if</w:t>
      </w:r>
      <w:r w:rsidRPr="00490F7F">
        <w:rPr>
          <w:rFonts w:ascii="Times New Roman" w:hAnsi="Times New Roman" w:cs="Times New Roman"/>
          <w:sz w:val="24"/>
          <w:szCs w:val="24"/>
        </w:rPr>
        <w:t xml:space="preserve"> you can show versus tell, you're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get a little bit more of a reaction. Right, we don't have all these variants because we're vaccinated, we have these variants, because they're unvaccinated in the- and COVID allowed to mutate. If we could </w:t>
      </w:r>
      <w:proofErr w:type="gramStart"/>
      <w:r w:rsidRPr="00490F7F">
        <w:rPr>
          <w:rFonts w:ascii="Times New Roman" w:hAnsi="Times New Roman" w:cs="Times New Roman"/>
          <w:sz w:val="24"/>
          <w:szCs w:val="24"/>
        </w:rPr>
        <w:t>actually ph</w:t>
      </w:r>
      <w:r w:rsidRPr="00490F7F">
        <w:rPr>
          <w:rFonts w:ascii="Times New Roman" w:hAnsi="Times New Roman" w:cs="Times New Roman"/>
          <w:sz w:val="24"/>
          <w:szCs w:val="24"/>
        </w:rPr>
        <w:t>ysically</w:t>
      </w:r>
      <w:proofErr w:type="gramEnd"/>
      <w:r w:rsidRPr="00490F7F">
        <w:rPr>
          <w:rFonts w:ascii="Times New Roman" w:hAnsi="Times New Roman" w:cs="Times New Roman"/>
          <w:sz w:val="24"/>
          <w:szCs w:val="24"/>
        </w:rPr>
        <w:t xml:space="preserve">, visually show that this is what COVID is doing. Yeah, it's 1% of our population or, you know, a million dead so far and there's 330 million in the US but a million deaths still too many. Right? </w:t>
      </w:r>
    </w:p>
    <w:p w14:paraId="014065BE" w14:textId="77777777" w:rsidR="00FE62E0" w:rsidRPr="00490F7F" w:rsidRDefault="00FE62E0">
      <w:pPr>
        <w:spacing w:after="0"/>
        <w:rPr>
          <w:rFonts w:ascii="Times New Roman" w:hAnsi="Times New Roman" w:cs="Times New Roman"/>
          <w:sz w:val="24"/>
          <w:szCs w:val="24"/>
        </w:rPr>
      </w:pPr>
    </w:p>
    <w:p w14:paraId="1E8BD363" w14:textId="7D3A1ED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28:00</w:t>
      </w:r>
      <w:proofErr w:type="gramEnd"/>
    </w:p>
    <w:p w14:paraId="75393AA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w:t>
      </w:r>
    </w:p>
    <w:p w14:paraId="2F8B2AA3" w14:textId="77777777" w:rsidR="00FE62E0" w:rsidRPr="00490F7F" w:rsidRDefault="00FE62E0">
      <w:pPr>
        <w:spacing w:after="0"/>
        <w:rPr>
          <w:rFonts w:ascii="Times New Roman" w:hAnsi="Times New Roman" w:cs="Times New Roman"/>
          <w:sz w:val="24"/>
          <w:szCs w:val="24"/>
        </w:rPr>
      </w:pPr>
    </w:p>
    <w:p w14:paraId="08EF7FEB" w14:textId="640725DE"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28:01</w:t>
      </w:r>
      <w:proofErr w:type="gramEnd"/>
    </w:p>
    <w:p w14:paraId="670AFF89"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You know, and a lot of it could have been prevented and that- and that's the part that kills me you know me right </w:t>
      </w:r>
      <w:proofErr w:type="spellStart"/>
      <w:r w:rsidRPr="00490F7F">
        <w:rPr>
          <w:rFonts w:ascii="Times New Roman" w:hAnsi="Times New Roman" w:cs="Times New Roman"/>
          <w:sz w:val="24"/>
          <w:szCs w:val="24"/>
        </w:rPr>
        <w:t>i</w:t>
      </w:r>
      <w:proofErr w:type="spellEnd"/>
      <w:r w:rsidRPr="00490F7F">
        <w:rPr>
          <w:rFonts w:ascii="Times New Roman" w:hAnsi="Times New Roman" w:cs="Times New Roman"/>
          <w:sz w:val="24"/>
          <w:szCs w:val="24"/>
        </w:rPr>
        <w:t xml:space="preserve">- That's the part that kills you </w:t>
      </w:r>
      <w:proofErr w:type="gramStart"/>
      <w:r w:rsidRPr="00490F7F">
        <w:rPr>
          <w:rFonts w:ascii="Times New Roman" w:hAnsi="Times New Roman" w:cs="Times New Roman"/>
          <w:sz w:val="24"/>
          <w:szCs w:val="24"/>
        </w:rPr>
        <w:t>have to</w:t>
      </w:r>
      <w:proofErr w:type="gramEnd"/>
      <w:r w:rsidRPr="00490F7F">
        <w:rPr>
          <w:rFonts w:ascii="Times New Roman" w:hAnsi="Times New Roman" w:cs="Times New Roman"/>
          <w:sz w:val="24"/>
          <w:szCs w:val="24"/>
        </w:rPr>
        <w:t xml:space="preserve"> do is wear masks What's so bad about wearing a mask? You know?</w:t>
      </w:r>
    </w:p>
    <w:p w14:paraId="2BFA0835" w14:textId="77777777" w:rsidR="00FE62E0" w:rsidRPr="00490F7F" w:rsidRDefault="00FE62E0">
      <w:pPr>
        <w:spacing w:after="0"/>
        <w:rPr>
          <w:rFonts w:ascii="Times New Roman" w:hAnsi="Times New Roman" w:cs="Times New Roman"/>
          <w:sz w:val="24"/>
          <w:szCs w:val="24"/>
        </w:rPr>
      </w:pPr>
    </w:p>
    <w:p w14:paraId="3219A023" w14:textId="50FEC771"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28:13</w:t>
      </w:r>
      <w:proofErr w:type="gramEnd"/>
    </w:p>
    <w:p w14:paraId="1C21321D" w14:textId="77777777" w:rsidR="00FE62E0" w:rsidRPr="00490F7F" w:rsidRDefault="002E24F0">
      <w:pPr>
        <w:spacing w:after="0"/>
        <w:rPr>
          <w:rFonts w:ascii="Times New Roman" w:hAnsi="Times New Roman" w:cs="Times New Roman"/>
          <w:sz w:val="24"/>
          <w:szCs w:val="24"/>
        </w:rPr>
      </w:pP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moving on </w:t>
      </w:r>
      <w:r w:rsidRPr="00490F7F">
        <w:rPr>
          <w:rFonts w:ascii="Times New Roman" w:hAnsi="Times New Roman" w:cs="Times New Roman"/>
          <w:sz w:val="24"/>
          <w:szCs w:val="24"/>
        </w:rPr>
        <w:t xml:space="preserve">from that, well </w:t>
      </w:r>
      <w:proofErr w:type="spellStart"/>
      <w:r w:rsidRPr="00490F7F">
        <w:rPr>
          <w:rFonts w:ascii="Times New Roman" w:hAnsi="Times New Roman" w:cs="Times New Roman"/>
          <w:sz w:val="24"/>
          <w:szCs w:val="24"/>
        </w:rPr>
        <w:t>i</w:t>
      </w:r>
      <w:proofErr w:type="spellEnd"/>
      <w:r w:rsidRPr="00490F7F">
        <w:rPr>
          <w:rFonts w:ascii="Times New Roman" w:hAnsi="Times New Roman" w:cs="Times New Roman"/>
          <w:sz w:val="24"/>
          <w:szCs w:val="24"/>
        </w:rPr>
        <w:t xml:space="preserve"> mean, moving a segue more like it, have the leaders in your community or in just a country wide leaders. How have- How do you think they've responded to the </w:t>
      </w:r>
      <w:proofErr w:type="gramStart"/>
      <w:r w:rsidRPr="00490F7F">
        <w:rPr>
          <w:rFonts w:ascii="Times New Roman" w:hAnsi="Times New Roman" w:cs="Times New Roman"/>
          <w:sz w:val="24"/>
          <w:szCs w:val="24"/>
        </w:rPr>
        <w:t>situation</w:t>
      </w:r>
      <w:proofErr w:type="gramEnd"/>
      <w:r w:rsidRPr="00490F7F">
        <w:rPr>
          <w:rFonts w:ascii="Times New Roman" w:hAnsi="Times New Roman" w:cs="Times New Roman"/>
          <w:sz w:val="24"/>
          <w:szCs w:val="24"/>
        </w:rPr>
        <w:t xml:space="preserve"> and do you think it's been good, bad, subpar? And so on, so forth?</w:t>
      </w:r>
    </w:p>
    <w:p w14:paraId="408C3C61" w14:textId="77777777" w:rsidR="00FE62E0" w:rsidRPr="00490F7F" w:rsidRDefault="00FE62E0">
      <w:pPr>
        <w:spacing w:after="0"/>
        <w:rPr>
          <w:rFonts w:ascii="Times New Roman" w:hAnsi="Times New Roman" w:cs="Times New Roman"/>
          <w:sz w:val="24"/>
          <w:szCs w:val="24"/>
        </w:rPr>
      </w:pPr>
    </w:p>
    <w:p w14:paraId="5EF537C4" w14:textId="41A2B928"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28:35</w:t>
      </w:r>
      <w:proofErr w:type="gramEnd"/>
    </w:p>
    <w:p w14:paraId="006954F1" w14:textId="3D3045D1"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 will say this, I think Pritzker, Governor Pritzker of Illinois, </w:t>
      </w:r>
      <w:proofErr w:type="gramStart"/>
      <w:r w:rsidRPr="00490F7F">
        <w:rPr>
          <w:rFonts w:ascii="Times New Roman" w:hAnsi="Times New Roman" w:cs="Times New Roman"/>
          <w:sz w:val="24"/>
          <w:szCs w:val="24"/>
        </w:rPr>
        <w:t>actually really</w:t>
      </w:r>
      <w:proofErr w:type="gramEnd"/>
      <w:r w:rsidRPr="00490F7F">
        <w:rPr>
          <w:rFonts w:ascii="Times New Roman" w:hAnsi="Times New Roman" w:cs="Times New Roman"/>
          <w:sz w:val="24"/>
          <w:szCs w:val="24"/>
        </w:rPr>
        <w:t xml:space="preserve"> did an amazing job, trying to control COVID I really believe he was doing what he thought was best and I agreed with a lot of his policies. He ran into a lo</w:t>
      </w:r>
      <w:r w:rsidRPr="00490F7F">
        <w:rPr>
          <w:rFonts w:ascii="Times New Roman" w:hAnsi="Times New Roman" w:cs="Times New Roman"/>
          <w:sz w:val="24"/>
          <w:szCs w:val="24"/>
        </w:rPr>
        <w:t xml:space="preserve">t of brick walls. He ran into a couple of lawsuits. He ran into this and </w:t>
      </w:r>
      <w:proofErr w:type="gramStart"/>
      <w:r w:rsidRPr="00490F7F">
        <w:rPr>
          <w:rFonts w:ascii="Times New Roman" w:hAnsi="Times New Roman" w:cs="Times New Roman"/>
          <w:sz w:val="24"/>
          <w:szCs w:val="24"/>
        </w:rPr>
        <w:t>that</w:t>
      </w:r>
      <w:proofErr w:type="gramEnd"/>
      <w:r w:rsidRPr="00490F7F">
        <w:rPr>
          <w:rFonts w:ascii="Times New Roman" w:hAnsi="Times New Roman" w:cs="Times New Roman"/>
          <w:sz w:val="24"/>
          <w:szCs w:val="24"/>
        </w:rPr>
        <w:t xml:space="preserve"> but he was following CDC, The WHO, The WHO, the World Health Organization, not the band. But he was doing what he thought best for the population of Illinois, you know, Illinois,</w:t>
      </w:r>
      <w:r w:rsidRPr="00490F7F">
        <w:rPr>
          <w:rFonts w:ascii="Times New Roman" w:hAnsi="Times New Roman" w:cs="Times New Roman"/>
          <w:sz w:val="24"/>
          <w:szCs w:val="24"/>
        </w:rPr>
        <w:t xml:space="preserve"> big population and no offense to you, but I look at Wisconsin, there's no mask mandates bars open </w:t>
      </w:r>
      <w:proofErr w:type="spellStart"/>
      <w:r w:rsidRPr="00490F7F">
        <w:rPr>
          <w:rFonts w:ascii="Times New Roman" w:hAnsi="Times New Roman" w:cs="Times New Roman"/>
          <w:sz w:val="24"/>
          <w:szCs w:val="24"/>
        </w:rPr>
        <w:t>full fledged</w:t>
      </w:r>
      <w:proofErr w:type="spellEnd"/>
      <w:r w:rsidRPr="00490F7F">
        <w:rPr>
          <w:rFonts w:ascii="Times New Roman" w:hAnsi="Times New Roman" w:cs="Times New Roman"/>
          <w:sz w:val="24"/>
          <w:szCs w:val="24"/>
        </w:rPr>
        <w:t>, you know, in the college towns, it's not as bad because they're generally more diverse and diversity leads to more outwardness. But the differe</w:t>
      </w:r>
      <w:r w:rsidRPr="00490F7F">
        <w:rPr>
          <w:rFonts w:ascii="Times New Roman" w:hAnsi="Times New Roman" w:cs="Times New Roman"/>
          <w:sz w:val="24"/>
          <w:szCs w:val="24"/>
        </w:rPr>
        <w:t xml:space="preserve">nce between Wisconsin and Illinois is- is almost Stark, and then when you look in the southern states where there were no mask mandates, there were no- there were no mandates of any </w:t>
      </w:r>
      <w:proofErr w:type="gramStart"/>
      <w:r w:rsidRPr="00490F7F">
        <w:rPr>
          <w:rFonts w:ascii="Times New Roman" w:hAnsi="Times New Roman" w:cs="Times New Roman"/>
          <w:sz w:val="24"/>
          <w:szCs w:val="24"/>
        </w:rPr>
        <w:t>sorts</w:t>
      </w:r>
      <w:proofErr w:type="gramEnd"/>
      <w:r w:rsidRPr="00490F7F">
        <w:rPr>
          <w:rFonts w:ascii="Times New Roman" w:hAnsi="Times New Roman" w:cs="Times New Roman"/>
          <w:sz w:val="24"/>
          <w:szCs w:val="24"/>
        </w:rPr>
        <w:t xml:space="preserve"> and their numbers are just fine. Now</w:t>
      </w:r>
      <w:proofErr w:type="gramStart"/>
      <w:r w:rsidRPr="00490F7F">
        <w:rPr>
          <w:rFonts w:ascii="Times New Roman" w:hAnsi="Times New Roman" w:cs="Times New Roman"/>
          <w:sz w:val="24"/>
          <w:szCs w:val="24"/>
        </w:rPr>
        <w:t>, that being said, the</w:t>
      </w:r>
      <w:proofErr w:type="gramEnd"/>
      <w:r w:rsidRPr="00490F7F">
        <w:rPr>
          <w:rFonts w:ascii="Times New Roman" w:hAnsi="Times New Roman" w:cs="Times New Roman"/>
          <w:sz w:val="24"/>
          <w:szCs w:val="24"/>
        </w:rPr>
        <w:t xml:space="preserve"> northern </w:t>
      </w:r>
      <w:r w:rsidRPr="00490F7F">
        <w:rPr>
          <w:rFonts w:ascii="Times New Roman" w:hAnsi="Times New Roman" w:cs="Times New Roman"/>
          <w:sz w:val="24"/>
          <w:szCs w:val="24"/>
        </w:rPr>
        <w:t xml:space="preserve">tier states numbers are starting to climb. But I don't, Winnebago county at this moment in time. Not at this moment in time, </w:t>
      </w:r>
      <w:proofErr w:type="spellStart"/>
      <w:r w:rsidRPr="00490F7F">
        <w:rPr>
          <w:rFonts w:ascii="Times New Roman" w:hAnsi="Times New Roman" w:cs="Times New Roman"/>
          <w:sz w:val="24"/>
          <w:szCs w:val="24"/>
        </w:rPr>
        <w:t>i</w:t>
      </w:r>
      <w:proofErr w:type="spellEnd"/>
      <w:r w:rsidRPr="00490F7F">
        <w:rPr>
          <w:rFonts w:ascii="Times New Roman" w:hAnsi="Times New Roman" w:cs="Times New Roman"/>
          <w:sz w:val="24"/>
          <w:szCs w:val="24"/>
        </w:rPr>
        <w:t xml:space="preserve"> About a week ago I looked at </w:t>
      </w:r>
      <w:proofErr w:type="spellStart"/>
      <w:r w:rsidRPr="00490F7F">
        <w:rPr>
          <w:rFonts w:ascii="Times New Roman" w:hAnsi="Times New Roman" w:cs="Times New Roman"/>
          <w:sz w:val="24"/>
          <w:szCs w:val="24"/>
        </w:rPr>
        <w:t>SwedishAmerican</w:t>
      </w:r>
      <w:proofErr w:type="spellEnd"/>
      <w:r w:rsidRPr="00490F7F">
        <w:rPr>
          <w:rFonts w:ascii="Times New Roman" w:hAnsi="Times New Roman" w:cs="Times New Roman"/>
          <w:sz w:val="24"/>
          <w:szCs w:val="24"/>
        </w:rPr>
        <w:t xml:space="preserve"> (Hospital) is at capacity. Mercy Health (Hospital) is </w:t>
      </w:r>
      <w:proofErr w:type="gramStart"/>
      <w:r w:rsidRPr="00490F7F">
        <w:rPr>
          <w:rFonts w:ascii="Times New Roman" w:hAnsi="Times New Roman" w:cs="Times New Roman"/>
          <w:sz w:val="24"/>
          <w:szCs w:val="24"/>
        </w:rPr>
        <w:t>pretty close</w:t>
      </w:r>
      <w:proofErr w:type="gramEnd"/>
      <w:r w:rsidRPr="00490F7F">
        <w:rPr>
          <w:rFonts w:ascii="Times New Roman" w:hAnsi="Times New Roman" w:cs="Times New Roman"/>
          <w:sz w:val="24"/>
          <w:szCs w:val="24"/>
        </w:rPr>
        <w:t xml:space="preserve"> to capacity in ou</w:t>
      </w:r>
      <w:r w:rsidRPr="00490F7F">
        <w:rPr>
          <w:rFonts w:ascii="Times New Roman" w:hAnsi="Times New Roman" w:cs="Times New Roman"/>
          <w:sz w:val="24"/>
          <w:szCs w:val="24"/>
        </w:rPr>
        <w:t xml:space="preserve">r ICUs, we're at a 10% COVID rate positivity rate in Winnebago County. Toledo because I happened to look was at a 13 and a half percent positivity rate. That's </w:t>
      </w:r>
      <w:proofErr w:type="gramStart"/>
      <w:r w:rsidRPr="00490F7F">
        <w:rPr>
          <w:rFonts w:ascii="Times New Roman" w:hAnsi="Times New Roman" w:cs="Times New Roman"/>
          <w:sz w:val="24"/>
          <w:szCs w:val="24"/>
        </w:rPr>
        <w:t>pretty high</w:t>
      </w:r>
      <w:proofErr w:type="gramEnd"/>
      <w:r w:rsidRPr="00490F7F">
        <w:rPr>
          <w:rFonts w:ascii="Times New Roman" w:hAnsi="Times New Roman" w:cs="Times New Roman"/>
          <w:sz w:val="24"/>
          <w:szCs w:val="24"/>
        </w:rPr>
        <w:t>. We want it below seven. We were almost there. And I don't know if it has to do with</w:t>
      </w:r>
      <w:r w:rsidRPr="00490F7F">
        <w:rPr>
          <w:rFonts w:ascii="Times New Roman" w:hAnsi="Times New Roman" w:cs="Times New Roman"/>
          <w:sz w:val="24"/>
          <w:szCs w:val="24"/>
        </w:rPr>
        <w:t xml:space="preserve"> winter, or if people are just tired because when I go to store now even though we have mandates, half the people are not wearing masks. Other Half are I don't know what our vaccination rate I think is it like 60%</w:t>
      </w:r>
      <w:r w:rsidR="00490F7F" w:rsidRPr="00490F7F">
        <w:rPr>
          <w:rFonts w:ascii="Times New Roman" w:hAnsi="Times New Roman" w:cs="Times New Roman"/>
          <w:sz w:val="24"/>
          <w:szCs w:val="24"/>
        </w:rPr>
        <w:t>, b</w:t>
      </w:r>
      <w:r w:rsidRPr="00490F7F">
        <w:rPr>
          <w:rFonts w:ascii="Times New Roman" w:hAnsi="Times New Roman" w:cs="Times New Roman"/>
          <w:sz w:val="24"/>
          <w:szCs w:val="24"/>
        </w:rPr>
        <w:t>ut I know that's the reason why ever</w:t>
      </w:r>
      <w:r w:rsidRPr="00490F7F">
        <w:rPr>
          <w:rFonts w:ascii="Times New Roman" w:hAnsi="Times New Roman" w:cs="Times New Roman"/>
          <w:sz w:val="24"/>
          <w:szCs w:val="24"/>
        </w:rPr>
        <w:t xml:space="preserve">ything's going up. And again, maybe winter does have something to do with it. We don't fully know yet. I mean, but like the flu, you see it, seasonal dips and stuff, but we're apparently in our fifth wave. I don't think COVID is going away just because of </w:t>
      </w:r>
      <w:r w:rsidRPr="00490F7F">
        <w:rPr>
          <w:rFonts w:ascii="Times New Roman" w:hAnsi="Times New Roman" w:cs="Times New Roman"/>
          <w:sz w:val="24"/>
          <w:szCs w:val="24"/>
        </w:rPr>
        <w:t xml:space="preserve">everything that's going on. So now, we need to prevent it as much as we can. I don't think that's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happen. The way everybody wants it to happen. I was </w:t>
      </w:r>
      <w:proofErr w:type="gramStart"/>
      <w:r w:rsidRPr="00490F7F">
        <w:rPr>
          <w:rFonts w:ascii="Times New Roman" w:hAnsi="Times New Roman" w:cs="Times New Roman"/>
          <w:sz w:val="24"/>
          <w:szCs w:val="24"/>
        </w:rPr>
        <w:t>really proud</w:t>
      </w:r>
      <w:proofErr w:type="gramEnd"/>
      <w:r w:rsidRPr="00490F7F">
        <w:rPr>
          <w:rFonts w:ascii="Times New Roman" w:hAnsi="Times New Roman" w:cs="Times New Roman"/>
          <w:sz w:val="24"/>
          <w:szCs w:val="24"/>
        </w:rPr>
        <w:t xml:space="preserve"> of Biden, he was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get a million shots or million shots was 100,000 shots or a mill</w:t>
      </w:r>
      <w:r w:rsidRPr="00490F7F">
        <w:rPr>
          <w:rFonts w:ascii="Times New Roman" w:hAnsi="Times New Roman" w:cs="Times New Roman"/>
          <w:sz w:val="24"/>
          <w:szCs w:val="24"/>
        </w:rPr>
        <w:t>ion no, 30 million shots in his first 30 days, something like that. I can't remember. But he exceeded those numbers. And then the numbers dropped. But I haven't seen any more pushes for the vaccine except for these mandates, which people are still fighting</w:t>
      </w:r>
      <w:r w:rsidRPr="00490F7F">
        <w:rPr>
          <w:rFonts w:ascii="Times New Roman" w:hAnsi="Times New Roman" w:cs="Times New Roman"/>
          <w:sz w:val="24"/>
          <w:szCs w:val="24"/>
        </w:rPr>
        <w:t xml:space="preserve"> over as well. And still getting religious exemptions when you have the pope saying get it when you have the head of the, ah, Judaism the head of their- their head saying get vaccinated. The Mormon Church is saying getting vaccinated.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 don't know. I do</w:t>
      </w:r>
      <w:r w:rsidRPr="00490F7F">
        <w:rPr>
          <w:rFonts w:ascii="Times New Roman" w:hAnsi="Times New Roman" w:cs="Times New Roman"/>
          <w:sz w:val="24"/>
          <w:szCs w:val="24"/>
        </w:rPr>
        <w:t xml:space="preserve">n't know. I think people have things set in their brain and their minds. And that's where they're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go. And they are not going to change their mind because they're stubborn, or they just don't want to be proven wrong.</w:t>
      </w:r>
    </w:p>
    <w:p w14:paraId="63EC42E4" w14:textId="77777777" w:rsidR="00FE62E0" w:rsidRPr="00490F7F" w:rsidRDefault="00FE62E0">
      <w:pPr>
        <w:spacing w:after="0"/>
        <w:rPr>
          <w:rFonts w:ascii="Times New Roman" w:hAnsi="Times New Roman" w:cs="Times New Roman"/>
          <w:sz w:val="24"/>
          <w:szCs w:val="24"/>
        </w:rPr>
      </w:pPr>
    </w:p>
    <w:p w14:paraId="79CF1E83" w14:textId="0E68D82E"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32:04</w:t>
      </w:r>
      <w:proofErr w:type="gramEnd"/>
    </w:p>
    <w:p w14:paraId="19D26F38" w14:textId="77777777" w:rsidR="00FE62E0" w:rsidRPr="00490F7F" w:rsidRDefault="002E24F0">
      <w:pPr>
        <w:spacing w:after="0"/>
        <w:rPr>
          <w:rFonts w:ascii="Times New Roman" w:hAnsi="Times New Roman" w:cs="Times New Roman"/>
          <w:sz w:val="24"/>
          <w:szCs w:val="24"/>
        </w:rPr>
      </w:pPr>
      <w:proofErr w:type="gramStart"/>
      <w:r w:rsidRPr="00490F7F">
        <w:rPr>
          <w:rFonts w:ascii="Times New Roman" w:hAnsi="Times New Roman" w:cs="Times New Roman"/>
          <w:sz w:val="24"/>
          <w:szCs w:val="24"/>
        </w:rPr>
        <w:lastRenderedPageBreak/>
        <w:t>So</w:t>
      </w:r>
      <w:proofErr w:type="gramEnd"/>
      <w:r w:rsidRPr="00490F7F">
        <w:rPr>
          <w:rFonts w:ascii="Times New Roman" w:hAnsi="Times New Roman" w:cs="Times New Roman"/>
          <w:sz w:val="24"/>
          <w:szCs w:val="24"/>
        </w:rPr>
        <w:t xml:space="preserve"> with </w:t>
      </w:r>
      <w:r w:rsidRPr="00490F7F">
        <w:rPr>
          <w:rFonts w:ascii="Times New Roman" w:hAnsi="Times New Roman" w:cs="Times New Roman"/>
          <w:sz w:val="24"/>
          <w:szCs w:val="24"/>
        </w:rPr>
        <w:t>you being so close to the Wisconsin border, do you think there's any- been any pour over from Wisconsin mandates over into Illinois, from mainly the restrictions or state laws or so on so forth that traverse between the two?</w:t>
      </w:r>
    </w:p>
    <w:p w14:paraId="390172EA" w14:textId="77777777" w:rsidR="00FE62E0" w:rsidRPr="00490F7F" w:rsidRDefault="00FE62E0">
      <w:pPr>
        <w:spacing w:after="0"/>
        <w:rPr>
          <w:rFonts w:ascii="Times New Roman" w:hAnsi="Times New Roman" w:cs="Times New Roman"/>
          <w:sz w:val="24"/>
          <w:szCs w:val="24"/>
        </w:rPr>
      </w:pPr>
    </w:p>
    <w:p w14:paraId="07A23DFF" w14:textId="6D5F0989"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32:22</w:t>
      </w:r>
      <w:proofErr w:type="gramEnd"/>
    </w:p>
    <w:p w14:paraId="763121F2" w14:textId="556DAC0C"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Yeah, I know a lot of people </w:t>
      </w:r>
      <w:proofErr w:type="gramStart"/>
      <w:r w:rsidRPr="00490F7F">
        <w:rPr>
          <w:rFonts w:ascii="Times New Roman" w:hAnsi="Times New Roman" w:cs="Times New Roman"/>
          <w:sz w:val="24"/>
          <w:szCs w:val="24"/>
        </w:rPr>
        <w:t>not know</w:t>
      </w:r>
      <w:proofErr w:type="gramEnd"/>
      <w:r w:rsidRPr="00490F7F">
        <w:rPr>
          <w:rFonts w:ascii="Times New Roman" w:hAnsi="Times New Roman" w:cs="Times New Roman"/>
          <w:sz w:val="24"/>
          <w:szCs w:val="24"/>
        </w:rPr>
        <w:t>, again, my social circle is small, but I know of people who have very specifically gone to Beloit, or Janesville to do things, because there are no mandates. Whereas in Illinois, there's the mask mandates and everythin</w:t>
      </w:r>
      <w:r w:rsidRPr="00490F7F">
        <w:rPr>
          <w:rFonts w:ascii="Times New Roman" w:hAnsi="Times New Roman" w:cs="Times New Roman"/>
          <w:sz w:val="24"/>
          <w:szCs w:val="24"/>
        </w:rPr>
        <w:t xml:space="preserve">g so they leave Illinois and go to Wisconsin, across the border go up there. The same when everything was opening. Pritzker opened everything up very slowly. Grocery stores, restaurants, the whole nine yards, Wisconsin went a little faster.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people were </w:t>
      </w:r>
      <w:r w:rsidRPr="00490F7F">
        <w:rPr>
          <w:rFonts w:ascii="Times New Roman" w:hAnsi="Times New Roman" w:cs="Times New Roman"/>
          <w:sz w:val="24"/>
          <w:szCs w:val="24"/>
        </w:rPr>
        <w:t>leaving, and going to Wisconsin to go enjoy all these things that they'd missed for however long they missed it six months a year, whatever. I get it, I can't say I don't get it. I get it. I'm tired of this. I want life to go back to normal man live- let l</w:t>
      </w:r>
      <w:r w:rsidRPr="00490F7F">
        <w:rPr>
          <w:rFonts w:ascii="Times New Roman" w:hAnsi="Times New Roman" w:cs="Times New Roman"/>
          <w:sz w:val="24"/>
          <w:szCs w:val="24"/>
        </w:rPr>
        <w:t>ive portion of my life at this moment with COVID. But</w:t>
      </w:r>
      <w:r w:rsidR="00490F7F" w:rsidRPr="00490F7F">
        <w:rPr>
          <w:rFonts w:ascii="Times New Roman" w:hAnsi="Times New Roman" w:cs="Times New Roman"/>
          <w:sz w:val="24"/>
          <w:szCs w:val="24"/>
        </w:rPr>
        <w:t xml:space="preserve">, </w:t>
      </w:r>
      <w:r w:rsidRPr="00490F7F">
        <w:rPr>
          <w:rFonts w:ascii="Times New Roman" w:hAnsi="Times New Roman" w:cs="Times New Roman"/>
          <w:sz w:val="24"/>
          <w:szCs w:val="24"/>
        </w:rPr>
        <w:t>in the same respect. If we had done our due diligence- due diligence in the beginning, I don't think we'd be where we're at now.</w:t>
      </w:r>
    </w:p>
    <w:p w14:paraId="55F03799" w14:textId="77777777" w:rsidR="00FE62E0" w:rsidRPr="00490F7F" w:rsidRDefault="00FE62E0">
      <w:pPr>
        <w:spacing w:after="0"/>
        <w:rPr>
          <w:rFonts w:ascii="Times New Roman" w:hAnsi="Times New Roman" w:cs="Times New Roman"/>
          <w:sz w:val="24"/>
          <w:szCs w:val="24"/>
        </w:rPr>
      </w:pPr>
    </w:p>
    <w:p w14:paraId="7B91DDFE" w14:textId="398EB2FB"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33:18</w:t>
      </w:r>
      <w:proofErr w:type="gramEnd"/>
    </w:p>
    <w:p w14:paraId="25FE4B5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Yeah. So how do you think the future is lookin</w:t>
      </w:r>
      <w:r w:rsidRPr="00490F7F">
        <w:rPr>
          <w:rFonts w:ascii="Times New Roman" w:hAnsi="Times New Roman" w:cs="Times New Roman"/>
          <w:sz w:val="24"/>
          <w:szCs w:val="24"/>
        </w:rPr>
        <w:t>g at this point?</w:t>
      </w:r>
    </w:p>
    <w:p w14:paraId="279C2796" w14:textId="77777777" w:rsidR="00FE62E0" w:rsidRPr="00490F7F" w:rsidRDefault="00FE62E0">
      <w:pPr>
        <w:spacing w:after="0"/>
        <w:rPr>
          <w:rFonts w:ascii="Times New Roman" w:hAnsi="Times New Roman" w:cs="Times New Roman"/>
          <w:sz w:val="24"/>
          <w:szCs w:val="24"/>
        </w:rPr>
      </w:pPr>
    </w:p>
    <w:p w14:paraId="2CA77212" w14:textId="2F7C8BE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33:24</w:t>
      </w:r>
      <w:proofErr w:type="gramEnd"/>
    </w:p>
    <w:p w14:paraId="2ECFE87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I think the future is looking like we're </w:t>
      </w:r>
      <w:proofErr w:type="spellStart"/>
      <w:r w:rsidRPr="00490F7F">
        <w:rPr>
          <w:rFonts w:ascii="Times New Roman" w:hAnsi="Times New Roman" w:cs="Times New Roman"/>
          <w:sz w:val="24"/>
          <w:szCs w:val="24"/>
        </w:rPr>
        <w:t>gonna</w:t>
      </w:r>
      <w:proofErr w:type="spellEnd"/>
      <w:r w:rsidRPr="00490F7F">
        <w:rPr>
          <w:rFonts w:ascii="Times New Roman" w:hAnsi="Times New Roman" w:cs="Times New Roman"/>
          <w:sz w:val="24"/>
          <w:szCs w:val="24"/>
        </w:rPr>
        <w:t xml:space="preserve"> get a COVID shot booster every year like we get a flu shot. I think it's I think it's here to stay. We have another lovely variant that has come out Omicron. </w:t>
      </w:r>
      <w:proofErr w:type="spellStart"/>
      <w:r w:rsidRPr="00490F7F">
        <w:rPr>
          <w:rFonts w:ascii="Times New Roman" w:hAnsi="Times New Roman" w:cs="Times New Roman"/>
          <w:sz w:val="24"/>
          <w:szCs w:val="24"/>
        </w:rPr>
        <w:t>Omnicon</w:t>
      </w:r>
      <w:proofErr w:type="spellEnd"/>
      <w:r w:rsidRPr="00490F7F">
        <w:rPr>
          <w:rFonts w:ascii="Times New Roman" w:hAnsi="Times New Roman" w:cs="Times New Roman"/>
          <w:sz w:val="24"/>
          <w:szCs w:val="24"/>
        </w:rPr>
        <w:t xml:space="preserve">? No </w:t>
      </w:r>
      <w:r w:rsidRPr="00490F7F">
        <w:rPr>
          <w:rFonts w:ascii="Times New Roman" w:hAnsi="Times New Roman" w:cs="Times New Roman"/>
          <w:sz w:val="24"/>
          <w:szCs w:val="24"/>
        </w:rPr>
        <w:t xml:space="preserve">omicron. I don't think it's going away anytime soon. What I do think, is that with the vaccine, because this is the </w:t>
      </w:r>
      <w:proofErr w:type="spellStart"/>
      <w:r w:rsidRPr="00490F7F">
        <w:rPr>
          <w:rFonts w:ascii="Times New Roman" w:hAnsi="Times New Roman" w:cs="Times New Roman"/>
          <w:sz w:val="24"/>
          <w:szCs w:val="24"/>
        </w:rPr>
        <w:t>m&amp;r</w:t>
      </w:r>
      <w:proofErr w:type="spellEnd"/>
      <w:r w:rsidRPr="00490F7F">
        <w:rPr>
          <w:rFonts w:ascii="Times New Roman" w:hAnsi="Times New Roman" w:cs="Times New Roman"/>
          <w:sz w:val="24"/>
          <w:szCs w:val="24"/>
        </w:rPr>
        <w:t xml:space="preserve">- mRNA, which has been out for a very long time, but this has never been used the scale. And I have done some reading that has suggested </w:t>
      </w:r>
      <w:r w:rsidRPr="00490F7F">
        <w:rPr>
          <w:rFonts w:ascii="Times New Roman" w:hAnsi="Times New Roman" w:cs="Times New Roman"/>
          <w:sz w:val="24"/>
          <w:szCs w:val="24"/>
        </w:rPr>
        <w:t xml:space="preserve">that they think that they might be able to get a vaccine for- because COVID Also, a different form of COVID also causes the common cold. But then we might have a vaccine for the common cold or different, </w:t>
      </w:r>
      <w:proofErr w:type="gramStart"/>
      <w:r w:rsidRPr="00490F7F">
        <w:rPr>
          <w:rFonts w:ascii="Times New Roman" w:hAnsi="Times New Roman" w:cs="Times New Roman"/>
          <w:sz w:val="24"/>
          <w:szCs w:val="24"/>
        </w:rPr>
        <w:t>What</w:t>
      </w:r>
      <w:proofErr w:type="gramEnd"/>
      <w:r w:rsidRPr="00490F7F">
        <w:rPr>
          <w:rFonts w:ascii="Times New Roman" w:hAnsi="Times New Roman" w:cs="Times New Roman"/>
          <w:sz w:val="24"/>
          <w:szCs w:val="24"/>
        </w:rPr>
        <w:t xml:space="preserve"> was the one I read several, or a month ago, but</w:t>
      </w:r>
      <w:r w:rsidRPr="00490F7F">
        <w:rPr>
          <w:rFonts w:ascii="Times New Roman" w:hAnsi="Times New Roman" w:cs="Times New Roman"/>
          <w:sz w:val="24"/>
          <w:szCs w:val="24"/>
        </w:rPr>
        <w:t xml:space="preserve"> I haven't gone back and look and see. And it was something like they found the super portion of COVID. And they might be able to create a vaccine that covers like seven different varieties of COVID strains. You know, I read something that said some with t</w:t>
      </w:r>
      <w:r w:rsidRPr="00490F7F">
        <w:rPr>
          <w:rFonts w:ascii="Times New Roman" w:hAnsi="Times New Roman" w:cs="Times New Roman"/>
          <w:sz w:val="24"/>
          <w:szCs w:val="24"/>
        </w:rPr>
        <w:t xml:space="preserve">he M- mRNA all the numbers coming back from this, because really, I mean, we are a big, a huge scale experiment in the end, that they might be able to use this to not so much create a cancer vaccine but to </w:t>
      </w:r>
      <w:proofErr w:type="gramStart"/>
      <w:r w:rsidRPr="00490F7F">
        <w:rPr>
          <w:rFonts w:ascii="Times New Roman" w:hAnsi="Times New Roman" w:cs="Times New Roman"/>
          <w:sz w:val="24"/>
          <w:szCs w:val="24"/>
        </w:rPr>
        <w:t>actually help</w:t>
      </w:r>
      <w:proofErr w:type="gramEnd"/>
      <w:r w:rsidRPr="00490F7F">
        <w:rPr>
          <w:rFonts w:ascii="Times New Roman" w:hAnsi="Times New Roman" w:cs="Times New Roman"/>
          <w:sz w:val="24"/>
          <w:szCs w:val="24"/>
        </w:rPr>
        <w:t xml:space="preserve"> fight cancer versus using chemothera</w:t>
      </w:r>
      <w:r w:rsidRPr="00490F7F">
        <w:rPr>
          <w:rFonts w:ascii="Times New Roman" w:hAnsi="Times New Roman" w:cs="Times New Roman"/>
          <w:sz w:val="24"/>
          <w:szCs w:val="24"/>
        </w:rPr>
        <w:t xml:space="preserve">py.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if there's any good that came out of this, it's the medical research that we can advance unfortunately had to come at the cost that it came at. But we will have some medical advancements come out of this.</w:t>
      </w:r>
    </w:p>
    <w:p w14:paraId="791510F6" w14:textId="77777777" w:rsidR="00FE62E0" w:rsidRPr="00490F7F" w:rsidRDefault="00FE62E0">
      <w:pPr>
        <w:spacing w:after="0"/>
        <w:rPr>
          <w:rFonts w:ascii="Times New Roman" w:hAnsi="Times New Roman" w:cs="Times New Roman"/>
          <w:sz w:val="24"/>
          <w:szCs w:val="24"/>
        </w:rPr>
      </w:pPr>
    </w:p>
    <w:p w14:paraId="3838AC5F" w14:textId="51D15CB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35:11</w:t>
      </w:r>
      <w:proofErr w:type="gramEnd"/>
    </w:p>
    <w:p w14:paraId="71398DD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Yeah. So how has your</w:t>
      </w:r>
      <w:r w:rsidRPr="00490F7F">
        <w:rPr>
          <w:rFonts w:ascii="Times New Roman" w:hAnsi="Times New Roman" w:cs="Times New Roman"/>
          <w:sz w:val="24"/>
          <w:szCs w:val="24"/>
        </w:rPr>
        <w:t xml:space="preserve"> experience transformed how you think about your family, friends and community, and in what ways?</w:t>
      </w:r>
    </w:p>
    <w:p w14:paraId="4803E020" w14:textId="77777777" w:rsidR="00FE62E0" w:rsidRPr="00490F7F" w:rsidRDefault="00FE62E0">
      <w:pPr>
        <w:spacing w:after="0"/>
        <w:rPr>
          <w:rFonts w:ascii="Times New Roman" w:hAnsi="Times New Roman" w:cs="Times New Roman"/>
          <w:sz w:val="24"/>
          <w:szCs w:val="24"/>
        </w:rPr>
      </w:pPr>
    </w:p>
    <w:p w14:paraId="57BA163F" w14:textId="062FD8BC"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lastRenderedPageBreak/>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35:25</w:t>
      </w:r>
      <w:proofErr w:type="gramEnd"/>
    </w:p>
    <w:p w14:paraId="18F45AF0"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Honestly, it kind of makes me happy that I don't hang out with my extended family anymore. Which is sad to say, but makes it easier to d</w:t>
      </w:r>
      <w:r w:rsidRPr="00490F7F">
        <w:rPr>
          <w:rFonts w:ascii="Times New Roman" w:hAnsi="Times New Roman" w:cs="Times New Roman"/>
          <w:sz w:val="24"/>
          <w:szCs w:val="24"/>
        </w:rPr>
        <w:t xml:space="preserve">o the move to Toledo because I'm not connected to my community, because I just, again, honestly, it's a piece of cloth, wear it for the other people, right?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I'm ready to move on and try something new. I've separated myself from a lot of that just becaus</w:t>
      </w:r>
      <w:r w:rsidRPr="00490F7F">
        <w:rPr>
          <w:rFonts w:ascii="Times New Roman" w:hAnsi="Times New Roman" w:cs="Times New Roman"/>
          <w:sz w:val="24"/>
          <w:szCs w:val="24"/>
        </w:rPr>
        <w:t xml:space="preserve">e I couldn't handle the selfishness of everybody. Not that I'm fully selfless. But it's </w:t>
      </w:r>
      <w:proofErr w:type="gramStart"/>
      <w:r w:rsidRPr="00490F7F">
        <w:rPr>
          <w:rFonts w:ascii="Times New Roman" w:hAnsi="Times New Roman" w:cs="Times New Roman"/>
          <w:sz w:val="24"/>
          <w:szCs w:val="24"/>
        </w:rPr>
        <w:t>really hard</w:t>
      </w:r>
      <w:proofErr w:type="gramEnd"/>
      <w:r w:rsidRPr="00490F7F">
        <w:rPr>
          <w:rFonts w:ascii="Times New Roman" w:hAnsi="Times New Roman" w:cs="Times New Roman"/>
          <w:sz w:val="24"/>
          <w:szCs w:val="24"/>
        </w:rPr>
        <w:t xml:space="preserve"> to care for someone that doesn't care about anybody else. Did I get your question? I think I went on a tangent.</w:t>
      </w:r>
    </w:p>
    <w:p w14:paraId="715159D0" w14:textId="77777777" w:rsidR="00FE62E0" w:rsidRPr="00490F7F" w:rsidRDefault="00FE62E0">
      <w:pPr>
        <w:spacing w:after="0"/>
        <w:rPr>
          <w:rFonts w:ascii="Times New Roman" w:hAnsi="Times New Roman" w:cs="Times New Roman"/>
          <w:sz w:val="24"/>
          <w:szCs w:val="24"/>
        </w:rPr>
      </w:pPr>
    </w:p>
    <w:p w14:paraId="58EF7C58" w14:textId="0B06745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36:18</w:t>
      </w:r>
      <w:proofErr w:type="gramEnd"/>
    </w:p>
    <w:p w14:paraId="76821881"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No, no, that's, that'</w:t>
      </w:r>
      <w:r w:rsidRPr="00490F7F">
        <w:rPr>
          <w:rFonts w:ascii="Times New Roman" w:hAnsi="Times New Roman" w:cs="Times New Roman"/>
          <w:sz w:val="24"/>
          <w:szCs w:val="24"/>
        </w:rPr>
        <w:t>s fine. Good. Good answer. And for the final question I have knowing what you know, now, what do you think that individuals, communities or governments need to keep in mind for the future?</w:t>
      </w:r>
    </w:p>
    <w:p w14:paraId="77F2F336" w14:textId="77777777" w:rsidR="00FE62E0" w:rsidRPr="00490F7F" w:rsidRDefault="00FE62E0">
      <w:pPr>
        <w:spacing w:after="0"/>
        <w:rPr>
          <w:rFonts w:ascii="Times New Roman" w:hAnsi="Times New Roman" w:cs="Times New Roman"/>
          <w:sz w:val="24"/>
          <w:szCs w:val="24"/>
        </w:rPr>
      </w:pPr>
    </w:p>
    <w:p w14:paraId="3E69639E" w14:textId="61AD0703"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36:38</w:t>
      </w:r>
      <w:proofErr w:type="gramEnd"/>
    </w:p>
    <w:p w14:paraId="6C1F67C2" w14:textId="29E8A884"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For all things, not just COVID, just shoot- D</w:t>
      </w:r>
      <w:r w:rsidRPr="00490F7F">
        <w:rPr>
          <w:rFonts w:ascii="Times New Roman" w:hAnsi="Times New Roman" w:cs="Times New Roman"/>
          <w:sz w:val="24"/>
          <w:szCs w:val="24"/>
        </w:rPr>
        <w:t>on't sugarcoat things. Don't try to appease to people. This was bad. This was bad. Let's- And if you're going to put in mandates, can we enforce them? Even if they're minor fines? Just honesty, man, that would be the greatest thing ever. I know, we're neve</w:t>
      </w:r>
      <w:r w:rsidRPr="00490F7F">
        <w:rPr>
          <w:rFonts w:ascii="Times New Roman" w:hAnsi="Times New Roman" w:cs="Times New Roman"/>
          <w:sz w:val="24"/>
          <w:szCs w:val="24"/>
        </w:rPr>
        <w:t xml:space="preserve">r going to get it. But that would be fantastic. I think that if the previous administration would have been upfront to begin with, I don't think we would be where we're at, quite honestly, </w:t>
      </w:r>
      <w:r w:rsidRPr="00490F7F">
        <w:rPr>
          <w:rFonts w:ascii="Times New Roman" w:hAnsi="Times New Roman" w:cs="Times New Roman"/>
          <w:sz w:val="24"/>
          <w:szCs w:val="24"/>
        </w:rPr>
        <w:t xml:space="preserve">the truth can be hard to tell. But sometimes you just </w:t>
      </w:r>
      <w:proofErr w:type="spellStart"/>
      <w:r w:rsidRPr="00490F7F">
        <w:rPr>
          <w:rFonts w:ascii="Times New Roman" w:hAnsi="Times New Roman" w:cs="Times New Roman"/>
          <w:sz w:val="24"/>
          <w:szCs w:val="24"/>
        </w:rPr>
        <w:t>gotta</w:t>
      </w:r>
      <w:proofErr w:type="spellEnd"/>
      <w:r w:rsidRPr="00490F7F">
        <w:rPr>
          <w:rFonts w:ascii="Times New Roman" w:hAnsi="Times New Roman" w:cs="Times New Roman"/>
          <w:sz w:val="24"/>
          <w:szCs w:val="24"/>
        </w:rPr>
        <w:t xml:space="preserve"> do </w:t>
      </w:r>
      <w:r w:rsidRPr="00490F7F">
        <w:rPr>
          <w:rFonts w:ascii="Times New Roman" w:hAnsi="Times New Roman" w:cs="Times New Roman"/>
          <w:sz w:val="24"/>
          <w:szCs w:val="24"/>
        </w:rPr>
        <w:t>it. That's honestly what I would like, I would just like some honesty, I would like some clarity. I would like to be able to trust what my government tells me. But even with a Democrat in the office, I still have a hard time with that.</w:t>
      </w:r>
    </w:p>
    <w:p w14:paraId="0BDC62A2" w14:textId="77777777" w:rsidR="00FE62E0" w:rsidRPr="00490F7F" w:rsidRDefault="00FE62E0">
      <w:pPr>
        <w:spacing w:after="0"/>
        <w:rPr>
          <w:rFonts w:ascii="Times New Roman" w:hAnsi="Times New Roman" w:cs="Times New Roman"/>
          <w:sz w:val="24"/>
          <w:szCs w:val="24"/>
        </w:rPr>
      </w:pPr>
    </w:p>
    <w:p w14:paraId="20C09CB9" w14:textId="4FC1FE44"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37:</w:t>
      </w:r>
      <w:r w:rsidR="002E24F0" w:rsidRPr="00490F7F">
        <w:rPr>
          <w:rFonts w:ascii="Times New Roman" w:hAnsi="Times New Roman" w:cs="Times New Roman"/>
          <w:color w:val="5D7284"/>
          <w:sz w:val="24"/>
          <w:szCs w:val="24"/>
        </w:rPr>
        <w:t>43</w:t>
      </w:r>
      <w:proofErr w:type="gramEnd"/>
    </w:p>
    <w:p w14:paraId="18491DB5"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So how do you think this affects people? Or rather, how do you think? What do you think individuals should know, for the future?</w:t>
      </w:r>
    </w:p>
    <w:p w14:paraId="48055A95" w14:textId="77777777" w:rsidR="00FE62E0" w:rsidRPr="00490F7F" w:rsidRDefault="00FE62E0">
      <w:pPr>
        <w:spacing w:after="0"/>
        <w:rPr>
          <w:rFonts w:ascii="Times New Roman" w:hAnsi="Times New Roman" w:cs="Times New Roman"/>
          <w:sz w:val="24"/>
          <w:szCs w:val="24"/>
        </w:rPr>
      </w:pPr>
    </w:p>
    <w:p w14:paraId="1070D7F4" w14:textId="1285FDCA"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37:51</w:t>
      </w:r>
      <w:proofErr w:type="gramEnd"/>
    </w:p>
    <w:p w14:paraId="54196C9A"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Individuals should know for the future is basically a lot of this comes down to is common courtesy and caring for the people in your community. And I think a lot of what is turned up from this is that people don't care about their community, they only care</w:t>
      </w:r>
      <w:r w:rsidRPr="00490F7F">
        <w:rPr>
          <w:rFonts w:ascii="Times New Roman" w:hAnsi="Times New Roman" w:cs="Times New Roman"/>
          <w:sz w:val="24"/>
          <w:szCs w:val="24"/>
        </w:rPr>
        <w:t xml:space="preserve"> about themselves, number one. </w:t>
      </w:r>
      <w:proofErr w:type="gramStart"/>
      <w:r w:rsidRPr="00490F7F">
        <w:rPr>
          <w:rFonts w:ascii="Times New Roman" w:hAnsi="Times New Roman" w:cs="Times New Roman"/>
          <w:sz w:val="24"/>
          <w:szCs w:val="24"/>
        </w:rPr>
        <w:t>,I</w:t>
      </w:r>
      <w:proofErr w:type="gramEnd"/>
      <w:r w:rsidRPr="00490F7F">
        <w:rPr>
          <w:rFonts w:ascii="Times New Roman" w:hAnsi="Times New Roman" w:cs="Times New Roman"/>
          <w:sz w:val="24"/>
          <w:szCs w:val="24"/>
        </w:rPr>
        <w:t xml:space="preserve"> but that is part of the American way, unfortunately. And we need to change that. You know, the whole </w:t>
      </w:r>
      <w:proofErr w:type="gramStart"/>
      <w:r w:rsidRPr="00490F7F">
        <w:rPr>
          <w:rFonts w:ascii="Times New Roman" w:hAnsi="Times New Roman" w:cs="Times New Roman"/>
          <w:sz w:val="24"/>
          <w:szCs w:val="24"/>
        </w:rPr>
        <w:t>pull</w:t>
      </w:r>
      <w:proofErr w:type="gramEnd"/>
      <w:r w:rsidRPr="00490F7F">
        <w:rPr>
          <w:rFonts w:ascii="Times New Roman" w:hAnsi="Times New Roman" w:cs="Times New Roman"/>
          <w:sz w:val="24"/>
          <w:szCs w:val="24"/>
        </w:rPr>
        <w:t xml:space="preserve"> you up by your bootstraps, you need to do it yourself? No, no, it's okay to ask for help. And it's okay to help othe</w:t>
      </w:r>
      <w:r w:rsidRPr="00490F7F">
        <w:rPr>
          <w:rFonts w:ascii="Times New Roman" w:hAnsi="Times New Roman" w:cs="Times New Roman"/>
          <w:sz w:val="24"/>
          <w:szCs w:val="24"/>
        </w:rPr>
        <w:t xml:space="preserve">rs. And it's okay to care about somebody you don't know about, right?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my biggest complaint about this whole thing was fine, you want to get COVID, that's fine. But when you take it home to your grandparents, or somebody- give it to somebody who takes th</w:t>
      </w:r>
      <w:r w:rsidRPr="00490F7F">
        <w:rPr>
          <w:rFonts w:ascii="Times New Roman" w:hAnsi="Times New Roman" w:cs="Times New Roman"/>
          <w:sz w:val="24"/>
          <w:szCs w:val="24"/>
        </w:rPr>
        <w:t xml:space="preserve">e home to their grandparents, and there wasn't even a care in the world, for the older community, or the younger ones, the babies that can't- still can't get vaccinated. So that, to me is the biggest. I forgot what the original question was. That to me is </w:t>
      </w:r>
      <w:r w:rsidRPr="00490F7F">
        <w:rPr>
          <w:rFonts w:ascii="Times New Roman" w:hAnsi="Times New Roman" w:cs="Times New Roman"/>
          <w:sz w:val="24"/>
          <w:szCs w:val="24"/>
        </w:rPr>
        <w:t xml:space="preserve">the biggest, </w:t>
      </w:r>
    </w:p>
    <w:p w14:paraId="6E683C4A" w14:textId="77777777" w:rsidR="00FE62E0" w:rsidRPr="00490F7F" w:rsidRDefault="00FE62E0">
      <w:pPr>
        <w:spacing w:after="0"/>
        <w:rPr>
          <w:rFonts w:ascii="Times New Roman" w:hAnsi="Times New Roman" w:cs="Times New Roman"/>
          <w:sz w:val="24"/>
          <w:szCs w:val="24"/>
        </w:rPr>
      </w:pPr>
    </w:p>
    <w:p w14:paraId="2FDDD5C0" w14:textId="39008897"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lastRenderedPageBreak/>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38:54</w:t>
      </w:r>
      <w:proofErr w:type="gramEnd"/>
    </w:p>
    <w:p w14:paraId="6C5DEBC2"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for the individual, </w:t>
      </w:r>
    </w:p>
    <w:p w14:paraId="6A2A567A" w14:textId="77777777" w:rsidR="00FE62E0" w:rsidRPr="00490F7F" w:rsidRDefault="00FE62E0">
      <w:pPr>
        <w:spacing w:after="0"/>
        <w:rPr>
          <w:rFonts w:ascii="Times New Roman" w:hAnsi="Times New Roman" w:cs="Times New Roman"/>
          <w:sz w:val="24"/>
          <w:szCs w:val="24"/>
        </w:rPr>
      </w:pPr>
    </w:p>
    <w:p w14:paraId="754480D3" w14:textId="1434CAFE"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38:55</w:t>
      </w:r>
      <w:proofErr w:type="gramEnd"/>
    </w:p>
    <w:p w14:paraId="600F1E2E"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for the individual to care about other individuals and not just themselves.</w:t>
      </w:r>
    </w:p>
    <w:p w14:paraId="3F05AA8B" w14:textId="77777777" w:rsidR="00FE62E0" w:rsidRPr="00490F7F" w:rsidRDefault="00FE62E0">
      <w:pPr>
        <w:spacing w:after="0"/>
        <w:rPr>
          <w:rFonts w:ascii="Times New Roman" w:hAnsi="Times New Roman" w:cs="Times New Roman"/>
          <w:sz w:val="24"/>
          <w:szCs w:val="24"/>
        </w:rPr>
      </w:pPr>
    </w:p>
    <w:p w14:paraId="576C7C8C" w14:textId="574D4B9B"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39:00</w:t>
      </w:r>
      <w:proofErr w:type="gramEnd"/>
    </w:p>
    <w:p w14:paraId="77F2EFD5"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Alright. Thank you for joining me.</w:t>
      </w:r>
    </w:p>
    <w:p w14:paraId="3DE7AA93" w14:textId="77777777" w:rsidR="00FE62E0" w:rsidRPr="00490F7F" w:rsidRDefault="00FE62E0">
      <w:pPr>
        <w:spacing w:after="0"/>
        <w:rPr>
          <w:rFonts w:ascii="Times New Roman" w:hAnsi="Times New Roman" w:cs="Times New Roman"/>
          <w:sz w:val="24"/>
          <w:szCs w:val="24"/>
        </w:rPr>
      </w:pPr>
    </w:p>
    <w:p w14:paraId="7B87AE54" w14:textId="15CFDE01"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39:03</w:t>
      </w:r>
      <w:proofErr w:type="gramEnd"/>
    </w:p>
    <w:p w14:paraId="1F37C00F"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You're quite welcome</w:t>
      </w:r>
      <w:r w:rsidRPr="00490F7F">
        <w:rPr>
          <w:rFonts w:ascii="Times New Roman" w:hAnsi="Times New Roman" w:cs="Times New Roman"/>
          <w:sz w:val="24"/>
          <w:szCs w:val="24"/>
        </w:rPr>
        <w:t xml:space="preserve">. </w:t>
      </w:r>
    </w:p>
    <w:p w14:paraId="38CFB686" w14:textId="77777777" w:rsidR="00FE62E0" w:rsidRPr="00490F7F" w:rsidRDefault="00FE62E0">
      <w:pPr>
        <w:spacing w:after="0"/>
        <w:rPr>
          <w:rFonts w:ascii="Times New Roman" w:hAnsi="Times New Roman" w:cs="Times New Roman"/>
          <w:sz w:val="24"/>
          <w:szCs w:val="24"/>
        </w:rPr>
      </w:pPr>
    </w:p>
    <w:p w14:paraId="1399F991" w14:textId="632C0ADD"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TN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39:04</w:t>
      </w:r>
      <w:proofErr w:type="gramEnd"/>
    </w:p>
    <w:p w14:paraId="1507DCB6" w14:textId="77777777" w:rsidR="00FE62E0" w:rsidRPr="00490F7F" w:rsidRDefault="002E24F0">
      <w:pPr>
        <w:spacing w:after="0"/>
        <w:rPr>
          <w:rFonts w:ascii="Times New Roman" w:hAnsi="Times New Roman" w:cs="Times New Roman"/>
          <w:sz w:val="24"/>
          <w:szCs w:val="24"/>
        </w:rPr>
      </w:pPr>
      <w:r w:rsidRPr="00490F7F">
        <w:rPr>
          <w:rFonts w:ascii="Times New Roman" w:hAnsi="Times New Roman" w:cs="Times New Roman"/>
          <w:sz w:val="24"/>
          <w:szCs w:val="24"/>
        </w:rPr>
        <w:t xml:space="preserve">All right. I don't exactly know how to end this. </w:t>
      </w:r>
      <w:proofErr w:type="gramStart"/>
      <w:r w:rsidRPr="00490F7F">
        <w:rPr>
          <w:rFonts w:ascii="Times New Roman" w:hAnsi="Times New Roman" w:cs="Times New Roman"/>
          <w:sz w:val="24"/>
          <w:szCs w:val="24"/>
        </w:rPr>
        <w:t>So</w:t>
      </w:r>
      <w:proofErr w:type="gramEnd"/>
      <w:r w:rsidRPr="00490F7F">
        <w:rPr>
          <w:rFonts w:ascii="Times New Roman" w:hAnsi="Times New Roman" w:cs="Times New Roman"/>
          <w:sz w:val="24"/>
          <w:szCs w:val="24"/>
        </w:rPr>
        <w:t xml:space="preserve"> I'll just end it there. Thanks for joining. Have a nice day.</w:t>
      </w:r>
    </w:p>
    <w:p w14:paraId="69AAEBF6" w14:textId="77777777" w:rsidR="00FE62E0" w:rsidRPr="00490F7F" w:rsidRDefault="00FE62E0">
      <w:pPr>
        <w:spacing w:after="0"/>
        <w:rPr>
          <w:rFonts w:ascii="Times New Roman" w:hAnsi="Times New Roman" w:cs="Times New Roman"/>
          <w:sz w:val="24"/>
          <w:szCs w:val="24"/>
        </w:rPr>
      </w:pPr>
    </w:p>
    <w:p w14:paraId="5D2B1EE5" w14:textId="147EBADC" w:rsidR="00FE62E0" w:rsidRPr="00490F7F" w:rsidRDefault="00BF3672">
      <w:pPr>
        <w:spacing w:after="0"/>
        <w:rPr>
          <w:rFonts w:ascii="Times New Roman" w:hAnsi="Times New Roman" w:cs="Times New Roman"/>
          <w:sz w:val="24"/>
          <w:szCs w:val="24"/>
        </w:rPr>
      </w:pPr>
      <w:proofErr w:type="gramStart"/>
      <w:r>
        <w:rPr>
          <w:rFonts w:ascii="Times New Roman" w:hAnsi="Times New Roman" w:cs="Times New Roman"/>
          <w:b/>
          <w:sz w:val="24"/>
          <w:szCs w:val="24"/>
        </w:rPr>
        <w:t>AN</w:t>
      </w:r>
      <w:r w:rsidR="002E24F0" w:rsidRPr="00490F7F">
        <w:rPr>
          <w:rFonts w:ascii="Times New Roman" w:hAnsi="Times New Roman" w:cs="Times New Roman"/>
          <w:b/>
          <w:sz w:val="24"/>
          <w:szCs w:val="24"/>
        </w:rPr>
        <w:t xml:space="preserve">  </w:t>
      </w:r>
      <w:r w:rsidR="002E24F0" w:rsidRPr="00490F7F">
        <w:rPr>
          <w:rFonts w:ascii="Times New Roman" w:hAnsi="Times New Roman" w:cs="Times New Roman"/>
          <w:color w:val="5D7284"/>
          <w:sz w:val="24"/>
          <w:szCs w:val="24"/>
        </w:rPr>
        <w:t>39:10</w:t>
      </w:r>
      <w:proofErr w:type="gramEnd"/>
    </w:p>
    <w:p w14:paraId="5A4D31EC" w14:textId="77777777" w:rsidR="00FE62E0" w:rsidRPr="00490F7F" w:rsidRDefault="002E24F0">
      <w:pPr>
        <w:spacing w:after="0"/>
        <w:rPr>
          <w:rFonts w:ascii="Times New Roman" w:hAnsi="Times New Roman" w:cs="Times New Roman"/>
          <w:sz w:val="24"/>
          <w:szCs w:val="24"/>
        </w:rPr>
      </w:pPr>
      <w:proofErr w:type="gramStart"/>
      <w:r w:rsidRPr="00490F7F">
        <w:rPr>
          <w:rFonts w:ascii="Times New Roman" w:hAnsi="Times New Roman" w:cs="Times New Roman"/>
          <w:sz w:val="24"/>
          <w:szCs w:val="24"/>
        </w:rPr>
        <w:t>Thanks</w:t>
      </w:r>
      <w:proofErr w:type="gramEnd"/>
      <w:r w:rsidRPr="00490F7F">
        <w:rPr>
          <w:rFonts w:ascii="Times New Roman" w:hAnsi="Times New Roman" w:cs="Times New Roman"/>
          <w:sz w:val="24"/>
          <w:szCs w:val="24"/>
        </w:rPr>
        <w:t xml:space="preserve"> you too Trenton.</w:t>
      </w:r>
    </w:p>
    <w:sectPr w:rsidR="00FE62E0" w:rsidRPr="00490F7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518F" w14:textId="77777777" w:rsidR="002E24F0" w:rsidRDefault="002E24F0">
      <w:pPr>
        <w:spacing w:after="0" w:line="240" w:lineRule="auto"/>
      </w:pPr>
      <w:r>
        <w:separator/>
      </w:r>
    </w:p>
  </w:endnote>
  <w:endnote w:type="continuationSeparator" w:id="0">
    <w:p w14:paraId="3E34A393" w14:textId="77777777" w:rsidR="002E24F0" w:rsidRDefault="002E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1349BA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A44370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ED2F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41319"/>
      <w:docPartObj>
        <w:docPartGallery w:val="Page Numbers (Bottom of Page)"/>
        <w:docPartUnique/>
      </w:docPartObj>
    </w:sdtPr>
    <w:sdtEndPr>
      <w:rPr>
        <w:noProof/>
      </w:rPr>
    </w:sdtEndPr>
    <w:sdtContent>
      <w:p w14:paraId="4F9ECD75" w14:textId="2DFC3685" w:rsidR="00BF3672" w:rsidRDefault="00BF36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3086BC" w14:textId="5ECF3E8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227A" w14:textId="77777777" w:rsidR="002E24F0" w:rsidRDefault="002E24F0">
      <w:pPr>
        <w:spacing w:after="0" w:line="240" w:lineRule="auto"/>
      </w:pPr>
      <w:r>
        <w:separator/>
      </w:r>
    </w:p>
  </w:footnote>
  <w:footnote w:type="continuationSeparator" w:id="0">
    <w:p w14:paraId="35B00071" w14:textId="77777777" w:rsidR="002E24F0" w:rsidRDefault="002E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E24F0"/>
    <w:rsid w:val="002F5E53"/>
    <w:rsid w:val="00326F90"/>
    <w:rsid w:val="00490F7F"/>
    <w:rsid w:val="004A641F"/>
    <w:rsid w:val="004B593C"/>
    <w:rsid w:val="006E2A8C"/>
    <w:rsid w:val="007749AF"/>
    <w:rsid w:val="00794EBC"/>
    <w:rsid w:val="00930F33"/>
    <w:rsid w:val="009C3AF0"/>
    <w:rsid w:val="00A12EE5"/>
    <w:rsid w:val="00AA1D8D"/>
    <w:rsid w:val="00B47730"/>
    <w:rsid w:val="00BA4C2B"/>
    <w:rsid w:val="00BD0140"/>
    <w:rsid w:val="00BF3672"/>
    <w:rsid w:val="00C24502"/>
    <w:rsid w:val="00C27571"/>
    <w:rsid w:val="00CB0664"/>
    <w:rsid w:val="00D57E81"/>
    <w:rsid w:val="00ED3244"/>
    <w:rsid w:val="00FC693F"/>
    <w:rsid w:val="00FE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E572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Nelson, Trenton Nichols</cp:lastModifiedBy>
  <cp:revision>2</cp:revision>
  <dcterms:created xsi:type="dcterms:W3CDTF">2021-12-15T22:13:00Z</dcterms:created>
  <dcterms:modified xsi:type="dcterms:W3CDTF">2021-12-15T22:13:00Z</dcterms:modified>
  <cp:category/>
</cp:coreProperties>
</file>