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96A2" w14:textId="4BD11E21" w:rsidR="0060723C" w:rsidRPr="0060723C" w:rsidRDefault="0060723C" w:rsidP="0060723C">
      <w:pPr>
        <w:jc w:val="center"/>
        <w:rPr>
          <w:rFonts w:ascii="Times New Roman" w:hAnsi="Times New Roman" w:cs="Times New Roman"/>
          <w:b/>
          <w:sz w:val="28"/>
          <w:szCs w:val="28"/>
        </w:rPr>
      </w:pPr>
      <w:r w:rsidRPr="0060723C">
        <w:rPr>
          <w:rFonts w:ascii="Times New Roman" w:eastAsia="Times New Roman" w:hAnsi="Times New Roman" w:cs="Times New Roman"/>
          <w:b/>
          <w:sz w:val="28"/>
          <w:szCs w:val="28"/>
        </w:rPr>
        <w:t xml:space="preserve">Transcript of Interview with </w:t>
      </w:r>
      <w:r w:rsidRPr="0060723C">
        <w:rPr>
          <w:rFonts w:ascii="Times New Roman" w:hAnsi="Times New Roman" w:cs="Times New Roman"/>
          <w:b/>
          <w:sz w:val="28"/>
          <w:szCs w:val="28"/>
        </w:rPr>
        <w:t xml:space="preserve">Amanda Lohman </w:t>
      </w:r>
      <w:proofErr w:type="spellStart"/>
      <w:r w:rsidRPr="0060723C">
        <w:rPr>
          <w:rFonts w:ascii="Times New Roman" w:hAnsi="Times New Roman" w:cs="Times New Roman"/>
          <w:b/>
          <w:sz w:val="28"/>
          <w:szCs w:val="28"/>
        </w:rPr>
        <w:t>Yeu</w:t>
      </w:r>
      <w:proofErr w:type="spellEnd"/>
      <w:r w:rsidRPr="0060723C">
        <w:rPr>
          <w:rFonts w:ascii="Times New Roman" w:hAnsi="Times New Roman" w:cs="Times New Roman"/>
          <w:b/>
        </w:rPr>
        <w:t xml:space="preserve"> </w:t>
      </w:r>
      <w:r w:rsidRPr="0060723C">
        <w:rPr>
          <w:rFonts w:ascii="Times New Roman" w:eastAsia="Times New Roman" w:hAnsi="Times New Roman" w:cs="Times New Roman"/>
          <w:b/>
          <w:sz w:val="28"/>
          <w:szCs w:val="28"/>
        </w:rPr>
        <w:t xml:space="preserve">by Kit </w:t>
      </w:r>
      <w:proofErr w:type="spellStart"/>
      <w:r w:rsidRPr="0060723C">
        <w:rPr>
          <w:rFonts w:ascii="Times New Roman" w:eastAsia="Times New Roman" w:hAnsi="Times New Roman" w:cs="Times New Roman"/>
          <w:b/>
          <w:sz w:val="28"/>
          <w:szCs w:val="28"/>
        </w:rPr>
        <w:t>Heintzman</w:t>
      </w:r>
      <w:proofErr w:type="spellEnd"/>
    </w:p>
    <w:p w14:paraId="709C9D7D" w14:textId="77777777" w:rsidR="0060723C" w:rsidRPr="0060723C" w:rsidRDefault="0060723C" w:rsidP="0060723C">
      <w:pPr>
        <w:spacing w:line="259" w:lineRule="auto"/>
        <w:rPr>
          <w:rFonts w:ascii="Times New Roman" w:hAnsi="Times New Roman" w:cs="Times New Roman"/>
        </w:rPr>
      </w:pPr>
      <w:r w:rsidRPr="0060723C">
        <w:rPr>
          <w:rFonts w:ascii="Times New Roman" w:hAnsi="Times New Roman" w:cs="Times New Roman"/>
        </w:rPr>
        <w:t xml:space="preserve"> </w:t>
      </w:r>
    </w:p>
    <w:p w14:paraId="4352C00B" w14:textId="613E98A6" w:rsidR="0060723C" w:rsidRPr="0060723C" w:rsidRDefault="0060723C" w:rsidP="0060723C">
      <w:pPr>
        <w:pStyle w:val="NoSpacing"/>
        <w:rPr>
          <w:rFonts w:ascii="Times New Roman" w:hAnsi="Times New Roman" w:cs="Times New Roman"/>
          <w:sz w:val="24"/>
          <w:szCs w:val="24"/>
        </w:rPr>
      </w:pPr>
      <w:r w:rsidRPr="0060723C">
        <w:rPr>
          <w:rFonts w:ascii="Times New Roman" w:hAnsi="Times New Roman" w:cs="Times New Roman"/>
          <w:b/>
        </w:rPr>
        <w:t>Interviewee:</w:t>
      </w:r>
      <w:r w:rsidRPr="0060723C">
        <w:rPr>
          <w:rFonts w:ascii="Times New Roman" w:hAnsi="Times New Roman" w:cs="Times New Roman"/>
        </w:rPr>
        <w:t xml:space="preserve"> </w:t>
      </w:r>
      <w:r w:rsidRPr="0060723C">
        <w:rPr>
          <w:rFonts w:ascii="Times New Roman" w:hAnsi="Times New Roman" w:cs="Times New Roman"/>
          <w:bCs/>
        </w:rPr>
        <w:t xml:space="preserve">Amanda Lohman </w:t>
      </w:r>
      <w:proofErr w:type="spellStart"/>
      <w:r w:rsidRPr="0060723C">
        <w:rPr>
          <w:rFonts w:ascii="Times New Roman" w:hAnsi="Times New Roman" w:cs="Times New Roman"/>
          <w:bCs/>
        </w:rPr>
        <w:t>Yeu</w:t>
      </w:r>
      <w:proofErr w:type="spellEnd"/>
      <w:r w:rsidRPr="0060723C">
        <w:rPr>
          <w:rFonts w:ascii="Times New Roman" w:hAnsi="Times New Roman" w:cs="Times New Roman"/>
          <w:b/>
        </w:rPr>
        <w:t xml:space="preserve">  </w:t>
      </w:r>
    </w:p>
    <w:p w14:paraId="589E34BF" w14:textId="77777777" w:rsidR="0060723C" w:rsidRPr="0060723C" w:rsidRDefault="0060723C" w:rsidP="0060723C">
      <w:pPr>
        <w:pStyle w:val="NoSpacing"/>
        <w:rPr>
          <w:rFonts w:ascii="Times New Roman" w:hAnsi="Times New Roman" w:cs="Times New Roman"/>
        </w:rPr>
      </w:pPr>
      <w:r w:rsidRPr="0060723C">
        <w:rPr>
          <w:rFonts w:ascii="Times New Roman" w:hAnsi="Times New Roman" w:cs="Times New Roman"/>
          <w:b/>
        </w:rPr>
        <w:t>Interviewer:</w:t>
      </w:r>
      <w:r w:rsidRPr="0060723C">
        <w:rPr>
          <w:rFonts w:ascii="Times New Roman" w:hAnsi="Times New Roman" w:cs="Times New Roman"/>
        </w:rPr>
        <w:t xml:space="preserve">  </w:t>
      </w:r>
      <w:r w:rsidRPr="0060723C">
        <w:rPr>
          <w:rFonts w:ascii="Times New Roman" w:hAnsi="Times New Roman" w:cs="Times New Roman"/>
          <w:shd w:val="clear" w:color="auto" w:fill="FFFFFF"/>
        </w:rPr>
        <w:t xml:space="preserve">Kit </w:t>
      </w:r>
      <w:proofErr w:type="spellStart"/>
      <w:r w:rsidRPr="0060723C">
        <w:rPr>
          <w:rFonts w:ascii="Times New Roman" w:hAnsi="Times New Roman" w:cs="Times New Roman"/>
          <w:shd w:val="clear" w:color="auto" w:fill="FFFFFF"/>
        </w:rPr>
        <w:t>Heintzman</w:t>
      </w:r>
      <w:proofErr w:type="spellEnd"/>
    </w:p>
    <w:p w14:paraId="485A598E" w14:textId="135BFDCC" w:rsidR="0060723C" w:rsidRPr="0060723C" w:rsidRDefault="0060723C" w:rsidP="0060723C">
      <w:pPr>
        <w:pStyle w:val="NoSpacing"/>
        <w:rPr>
          <w:rFonts w:ascii="Times New Roman" w:hAnsi="Times New Roman" w:cs="Times New Roman"/>
        </w:rPr>
      </w:pPr>
      <w:r w:rsidRPr="0060723C">
        <w:rPr>
          <w:rFonts w:ascii="Times New Roman" w:hAnsi="Times New Roman" w:cs="Times New Roman"/>
          <w:b/>
        </w:rPr>
        <w:t>Date:</w:t>
      </w:r>
      <w:r w:rsidRPr="0060723C">
        <w:rPr>
          <w:rFonts w:ascii="Times New Roman" w:hAnsi="Times New Roman" w:cs="Times New Roman"/>
        </w:rPr>
        <w:t xml:space="preserve">   0</w:t>
      </w:r>
      <w:r w:rsidRPr="0060723C">
        <w:rPr>
          <w:rFonts w:ascii="Times New Roman" w:hAnsi="Times New Roman" w:cs="Times New Roman"/>
        </w:rPr>
        <w:t>5</w:t>
      </w:r>
      <w:r w:rsidRPr="0060723C">
        <w:rPr>
          <w:rFonts w:ascii="Times New Roman" w:hAnsi="Times New Roman" w:cs="Times New Roman"/>
        </w:rPr>
        <w:t>/</w:t>
      </w:r>
      <w:r w:rsidRPr="0060723C">
        <w:rPr>
          <w:rFonts w:ascii="Times New Roman" w:hAnsi="Times New Roman" w:cs="Times New Roman"/>
        </w:rPr>
        <w:t>31</w:t>
      </w:r>
      <w:r w:rsidRPr="0060723C">
        <w:rPr>
          <w:rFonts w:ascii="Times New Roman" w:hAnsi="Times New Roman" w:cs="Times New Roman"/>
        </w:rPr>
        <w:t>/2022</w:t>
      </w:r>
    </w:p>
    <w:p w14:paraId="4D2A7214" w14:textId="23616B03" w:rsidR="0060723C" w:rsidRPr="0060723C" w:rsidRDefault="0060723C" w:rsidP="0060723C">
      <w:pPr>
        <w:pStyle w:val="NoSpacing"/>
        <w:rPr>
          <w:rFonts w:ascii="Times New Roman" w:hAnsi="Times New Roman" w:cs="Times New Roman"/>
          <w:u w:val="single"/>
        </w:rPr>
      </w:pPr>
      <w:r w:rsidRPr="0060723C">
        <w:rPr>
          <w:rFonts w:ascii="Times New Roman" w:hAnsi="Times New Roman" w:cs="Times New Roman"/>
          <w:b/>
        </w:rPr>
        <w:t>Location (Interviewee):</w:t>
      </w:r>
      <w:r w:rsidRPr="0060723C">
        <w:rPr>
          <w:rFonts w:ascii="Times New Roman" w:hAnsi="Times New Roman" w:cs="Times New Roman"/>
        </w:rPr>
        <w:t xml:space="preserve">  </w:t>
      </w:r>
      <w:r w:rsidRPr="0060723C">
        <w:rPr>
          <w:rFonts w:ascii="Times New Roman" w:hAnsi="Times New Roman" w:cs="Times New Roman"/>
          <w:shd w:val="clear" w:color="auto" w:fill="FFFFFF"/>
        </w:rPr>
        <w:t>Ramsey</w:t>
      </w:r>
      <w:r w:rsidRPr="0060723C">
        <w:rPr>
          <w:rFonts w:ascii="Times New Roman" w:hAnsi="Times New Roman" w:cs="Times New Roman"/>
          <w:shd w:val="clear" w:color="auto" w:fill="FFFFFF"/>
        </w:rPr>
        <w:t xml:space="preserve">, New </w:t>
      </w:r>
      <w:r w:rsidRPr="0060723C">
        <w:rPr>
          <w:rFonts w:ascii="Times New Roman" w:hAnsi="Times New Roman" w:cs="Times New Roman"/>
          <w:shd w:val="clear" w:color="auto" w:fill="FFFFFF"/>
        </w:rPr>
        <w:t>Jersey</w:t>
      </w:r>
    </w:p>
    <w:p w14:paraId="70674CC5" w14:textId="77777777" w:rsidR="0060723C" w:rsidRPr="0060723C" w:rsidRDefault="0060723C" w:rsidP="0060723C">
      <w:pPr>
        <w:pStyle w:val="NoSpacing"/>
        <w:rPr>
          <w:rFonts w:ascii="Times New Roman" w:hAnsi="Times New Roman" w:cs="Times New Roman"/>
        </w:rPr>
      </w:pPr>
      <w:r w:rsidRPr="0060723C">
        <w:rPr>
          <w:rFonts w:ascii="Times New Roman" w:hAnsi="Times New Roman" w:cs="Times New Roman"/>
          <w:b/>
        </w:rPr>
        <w:t>Location (Interviewer):</w:t>
      </w:r>
      <w:r w:rsidRPr="0060723C">
        <w:rPr>
          <w:rFonts w:ascii="Times New Roman" w:hAnsi="Times New Roman" w:cs="Times New Roman"/>
        </w:rPr>
        <w:t xml:space="preserve">  </w:t>
      </w:r>
    </w:p>
    <w:p w14:paraId="45F903CC" w14:textId="77777777" w:rsidR="0060723C" w:rsidRPr="0060723C" w:rsidRDefault="0060723C" w:rsidP="0060723C">
      <w:pPr>
        <w:spacing w:after="0"/>
        <w:rPr>
          <w:rFonts w:ascii="Times New Roman" w:hAnsi="Times New Roman" w:cs="Times New Roman"/>
          <w:lang w:eastAsia="zh-CN"/>
        </w:rPr>
      </w:pPr>
      <w:r w:rsidRPr="0060723C">
        <w:rPr>
          <w:rFonts w:ascii="Times New Roman" w:hAnsi="Times New Roman" w:cs="Times New Roman"/>
          <w:b/>
          <w:bCs/>
        </w:rPr>
        <w:t>Transcribed By:</w:t>
      </w:r>
      <w:r w:rsidRPr="0060723C">
        <w:rPr>
          <w:rFonts w:ascii="Times New Roman" w:hAnsi="Times New Roman" w:cs="Times New Roman"/>
        </w:rPr>
        <w:t xml:space="preserve"> Angelica S Ramos</w:t>
      </w:r>
    </w:p>
    <w:p w14:paraId="7D13880A" w14:textId="77777777" w:rsidR="0060723C" w:rsidRPr="0060723C" w:rsidRDefault="0060723C" w:rsidP="0060723C">
      <w:pPr>
        <w:spacing w:after="0"/>
        <w:rPr>
          <w:rFonts w:ascii="Times New Roman" w:hAnsi="Times New Roman" w:cs="Times New Roman"/>
        </w:rPr>
      </w:pPr>
    </w:p>
    <w:p w14:paraId="7156ED27" w14:textId="77777777" w:rsidR="0060723C" w:rsidRPr="0060723C" w:rsidRDefault="0060723C" w:rsidP="0060723C">
      <w:pPr>
        <w:spacing w:after="0"/>
        <w:rPr>
          <w:rFonts w:ascii="Times New Roman" w:hAnsi="Times New Roman" w:cs="Times New Roman"/>
          <w:b/>
          <w:bCs/>
          <w:shd w:val="clear" w:color="auto" w:fill="FFFFFF"/>
        </w:rPr>
      </w:pPr>
      <w:r w:rsidRPr="0060723C">
        <w:rPr>
          <w:rFonts w:ascii="Times New Roman" w:hAnsi="Times New Roman" w:cs="Times New Roman"/>
          <w:b/>
          <w:bCs/>
          <w:shd w:val="clear" w:color="auto" w:fill="FFFFFF"/>
        </w:rPr>
        <w:t>Some of the things we discussed include:</w:t>
      </w:r>
    </w:p>
    <w:p w14:paraId="120CFE74" w14:textId="082EC458" w:rsidR="00672D1D" w:rsidRPr="0060723C" w:rsidRDefault="0060723C">
      <w:pPr>
        <w:spacing w:after="0"/>
        <w:rPr>
          <w:rFonts w:ascii="Times New Roman" w:hAnsi="Times New Roman" w:cs="Times New Roman"/>
        </w:rPr>
      </w:pPr>
      <w:r w:rsidRPr="0060723C">
        <w:rPr>
          <w:rFonts w:ascii="Times New Roman" w:hAnsi="Times New Roman" w:cs="Times New Roman"/>
          <w:shd w:val="clear" w:color="auto" w:fill="FFFFFF"/>
        </w:rPr>
        <w:t>Becoming an end-of-life doula after helping a friend go through her dying process with breast cancer.</w:t>
      </w:r>
      <w:r w:rsidRPr="0060723C">
        <w:rPr>
          <w:rFonts w:ascii="Times New Roman" w:hAnsi="Times New Roman" w:cs="Times New Roman"/>
        </w:rPr>
        <w:t xml:space="preserve"> </w:t>
      </w:r>
      <w:r w:rsidRPr="0060723C">
        <w:rPr>
          <w:rFonts w:ascii="Times New Roman" w:hAnsi="Times New Roman" w:cs="Times New Roman"/>
          <w:shd w:val="clear" w:color="auto" w:fill="FFFFFF"/>
        </w:rPr>
        <w:t>Working as an end-of-life doula, this work being put on hold during the pandemic.</w:t>
      </w:r>
      <w:r w:rsidRPr="0060723C">
        <w:rPr>
          <w:rFonts w:ascii="Times New Roman" w:hAnsi="Times New Roman" w:cs="Times New Roman"/>
        </w:rPr>
        <w:t xml:space="preserve"> </w:t>
      </w:r>
      <w:r w:rsidRPr="0060723C">
        <w:rPr>
          <w:rFonts w:ascii="Times New Roman" w:hAnsi="Times New Roman" w:cs="Times New Roman"/>
          <w:shd w:val="clear" w:color="auto" w:fill="FFFFFF"/>
        </w:rPr>
        <w:t>The different roles of healthcare workers and death doulas when working with terminally ill patients.</w:t>
      </w:r>
      <w:r w:rsidRPr="0060723C">
        <w:rPr>
          <w:rFonts w:ascii="Times New Roman" w:hAnsi="Times New Roman" w:cs="Times New Roman"/>
        </w:rPr>
        <w:t xml:space="preserve"> </w:t>
      </w:r>
      <w:r w:rsidRPr="0060723C">
        <w:rPr>
          <w:rFonts w:ascii="Times New Roman" w:hAnsi="Times New Roman" w:cs="Times New Roman"/>
          <w:shd w:val="clear" w:color="auto" w:fill="FFFFFF"/>
        </w:rPr>
        <w:t>Having been in a long process of seeking a diagnosis around an autoimmune disease pre-pandemic and continuing to navigate diagnostics and health care during the pandemic.</w:t>
      </w:r>
      <w:r w:rsidRPr="0060723C">
        <w:rPr>
          <w:rFonts w:ascii="Times New Roman" w:hAnsi="Times New Roman" w:cs="Times New Roman"/>
        </w:rPr>
        <w:t xml:space="preserve"> </w:t>
      </w:r>
      <w:r w:rsidRPr="0060723C">
        <w:rPr>
          <w:rFonts w:ascii="Times New Roman" w:hAnsi="Times New Roman" w:cs="Times New Roman"/>
          <w:shd w:val="clear" w:color="auto" w:fill="FFFFFF"/>
        </w:rPr>
        <w:t>How having been raised in Europe and with exposure to war and refugees shaped early reactions to the pandemic.</w:t>
      </w:r>
      <w:r w:rsidRPr="0060723C">
        <w:rPr>
          <w:rFonts w:ascii="Times New Roman" w:hAnsi="Times New Roman" w:cs="Times New Roman"/>
        </w:rPr>
        <w:t xml:space="preserve"> </w:t>
      </w:r>
      <w:r w:rsidRPr="0060723C">
        <w:rPr>
          <w:rFonts w:ascii="Times New Roman" w:hAnsi="Times New Roman" w:cs="Times New Roman"/>
          <w:shd w:val="clear" w:color="auto" w:fill="FFFFFF"/>
        </w:rPr>
        <w:t>How COVID brought mortality to the surface of Americans’ consciousnesses.</w:t>
      </w:r>
      <w:r w:rsidRPr="0060723C">
        <w:rPr>
          <w:rFonts w:ascii="Times New Roman" w:hAnsi="Times New Roman" w:cs="Times New Roman"/>
        </w:rPr>
        <w:t xml:space="preserve"> </w:t>
      </w:r>
      <w:r w:rsidRPr="0060723C">
        <w:rPr>
          <w:rFonts w:ascii="Times New Roman" w:hAnsi="Times New Roman" w:cs="Times New Roman"/>
          <w:shd w:val="clear" w:color="auto" w:fill="FFFFFF"/>
        </w:rPr>
        <w:t>How struggling with our own mortality impacts our relationship to safety.</w:t>
      </w:r>
      <w:r w:rsidRPr="0060723C">
        <w:rPr>
          <w:rFonts w:ascii="Times New Roman" w:hAnsi="Times New Roman" w:cs="Times New Roman"/>
        </w:rPr>
        <w:t xml:space="preserve"> </w:t>
      </w:r>
      <w:r w:rsidRPr="0060723C">
        <w:rPr>
          <w:rFonts w:ascii="Times New Roman" w:hAnsi="Times New Roman" w:cs="Times New Roman"/>
          <w:shd w:val="clear" w:color="auto" w:fill="FFFFFF"/>
        </w:rPr>
        <w:t xml:space="preserve">Being on the phone with a person who was alone and dying during </w:t>
      </w:r>
      <w:proofErr w:type="gramStart"/>
      <w:r w:rsidRPr="0060723C">
        <w:rPr>
          <w:rFonts w:ascii="Times New Roman" w:hAnsi="Times New Roman" w:cs="Times New Roman"/>
          <w:shd w:val="clear" w:color="auto" w:fill="FFFFFF"/>
        </w:rPr>
        <w:t>COVID;</w:t>
      </w:r>
      <w:proofErr w:type="gramEnd"/>
      <w:r w:rsidRPr="0060723C">
        <w:rPr>
          <w:rFonts w:ascii="Times New Roman" w:hAnsi="Times New Roman" w:cs="Times New Roman"/>
          <w:shd w:val="clear" w:color="auto" w:fill="FFFFFF"/>
        </w:rPr>
        <w:t xml:space="preserve"> feeling powerless.</w:t>
      </w:r>
      <w:r w:rsidRPr="0060723C">
        <w:rPr>
          <w:rFonts w:ascii="Times New Roman" w:hAnsi="Times New Roman" w:cs="Times New Roman"/>
        </w:rPr>
        <w:t xml:space="preserve"> </w:t>
      </w:r>
      <w:r w:rsidRPr="0060723C">
        <w:rPr>
          <w:rFonts w:ascii="Times New Roman" w:hAnsi="Times New Roman" w:cs="Times New Roman"/>
          <w:shd w:val="clear" w:color="auto" w:fill="FFFFFF"/>
        </w:rPr>
        <w:t>The common good.</w:t>
      </w:r>
      <w:r w:rsidRPr="0060723C">
        <w:rPr>
          <w:rFonts w:ascii="Times New Roman" w:hAnsi="Times New Roman" w:cs="Times New Roman"/>
        </w:rPr>
        <w:t xml:space="preserve"> </w:t>
      </w:r>
      <w:r w:rsidRPr="0060723C">
        <w:rPr>
          <w:rFonts w:ascii="Times New Roman" w:hAnsi="Times New Roman" w:cs="Times New Roman"/>
          <w:shd w:val="clear" w:color="auto" w:fill="FFFFFF"/>
        </w:rPr>
        <w:t>Losing friendships over politics.</w:t>
      </w:r>
      <w:r w:rsidRPr="0060723C">
        <w:rPr>
          <w:rFonts w:ascii="Times New Roman" w:hAnsi="Times New Roman" w:cs="Times New Roman"/>
        </w:rPr>
        <w:t xml:space="preserve"> </w:t>
      </w:r>
      <w:r w:rsidRPr="0060723C">
        <w:rPr>
          <w:rFonts w:ascii="Times New Roman" w:hAnsi="Times New Roman" w:cs="Times New Roman"/>
          <w:shd w:val="clear" w:color="auto" w:fill="FFFFFF"/>
        </w:rPr>
        <w:t>Children’s understanding of death.</w:t>
      </w:r>
      <w:r w:rsidRPr="0060723C">
        <w:rPr>
          <w:rFonts w:ascii="Times New Roman" w:hAnsi="Times New Roman" w:cs="Times New Roman"/>
        </w:rPr>
        <w:t xml:space="preserve"> </w:t>
      </w:r>
      <w:r w:rsidRPr="0060723C">
        <w:rPr>
          <w:rFonts w:ascii="Times New Roman" w:hAnsi="Times New Roman" w:cs="Times New Roman"/>
          <w:shd w:val="clear" w:color="auto" w:fill="FFFFFF"/>
        </w:rPr>
        <w:t>Stigma and silence around disease and dying.</w:t>
      </w:r>
      <w:r w:rsidRPr="0060723C">
        <w:rPr>
          <w:rFonts w:ascii="Times New Roman" w:hAnsi="Times New Roman" w:cs="Times New Roman"/>
        </w:rPr>
        <w:t xml:space="preserve"> </w:t>
      </w:r>
      <w:r w:rsidRPr="0060723C">
        <w:rPr>
          <w:rFonts w:ascii="Times New Roman" w:hAnsi="Times New Roman" w:cs="Times New Roman"/>
          <w:shd w:val="clear" w:color="auto" w:fill="FFFFFF"/>
        </w:rPr>
        <w:t xml:space="preserve">Grief and loss as universally shared experiences, though the quality of these experiences </w:t>
      </w:r>
      <w:proofErr w:type="gramStart"/>
      <w:r w:rsidRPr="0060723C">
        <w:rPr>
          <w:rFonts w:ascii="Times New Roman" w:hAnsi="Times New Roman" w:cs="Times New Roman"/>
          <w:shd w:val="clear" w:color="auto" w:fill="FFFFFF"/>
        </w:rPr>
        <w:t>are</w:t>
      </w:r>
      <w:proofErr w:type="gramEnd"/>
      <w:r w:rsidRPr="0060723C">
        <w:rPr>
          <w:rFonts w:ascii="Times New Roman" w:hAnsi="Times New Roman" w:cs="Times New Roman"/>
          <w:shd w:val="clear" w:color="auto" w:fill="FFFFFF"/>
        </w:rPr>
        <w:t xml:space="preserve"> unique.</w:t>
      </w:r>
      <w:r w:rsidRPr="0060723C">
        <w:rPr>
          <w:rFonts w:ascii="Times New Roman" w:hAnsi="Times New Roman" w:cs="Times New Roman"/>
        </w:rPr>
        <w:t xml:space="preserve"> </w:t>
      </w:r>
      <w:r w:rsidRPr="0060723C">
        <w:rPr>
          <w:rFonts w:ascii="Times New Roman" w:hAnsi="Times New Roman" w:cs="Times New Roman"/>
          <w:shd w:val="clear" w:color="auto" w:fill="FFFFFF"/>
        </w:rPr>
        <w:t xml:space="preserve">Grief support looking different in different settings, </w:t>
      </w:r>
      <w:proofErr w:type="spellStart"/>
      <w:r w:rsidRPr="0060723C">
        <w:rPr>
          <w:rFonts w:ascii="Times New Roman" w:hAnsi="Times New Roman" w:cs="Times New Roman"/>
          <w:shd w:val="clear" w:color="auto" w:fill="FFFFFF"/>
        </w:rPr>
        <w:t>eg.</w:t>
      </w:r>
      <w:proofErr w:type="spellEnd"/>
      <w:r w:rsidRPr="0060723C">
        <w:rPr>
          <w:rFonts w:ascii="Times New Roman" w:hAnsi="Times New Roman" w:cs="Times New Roman"/>
          <w:shd w:val="clear" w:color="auto" w:fill="FFFFFF"/>
        </w:rPr>
        <w:t xml:space="preserve"> when you are in a room with someone in contrast to phone support.</w:t>
      </w:r>
      <w:r w:rsidRPr="0060723C">
        <w:rPr>
          <w:rFonts w:ascii="Times New Roman" w:hAnsi="Times New Roman" w:cs="Times New Roman"/>
        </w:rPr>
        <w:t xml:space="preserve"> </w:t>
      </w:r>
      <w:r w:rsidRPr="0060723C">
        <w:rPr>
          <w:rFonts w:ascii="Times New Roman" w:hAnsi="Times New Roman" w:cs="Times New Roman"/>
          <w:shd w:val="clear" w:color="auto" w:fill="FFFFFF"/>
        </w:rPr>
        <w:t>Grief as the affirmation that we’ve loved.</w:t>
      </w:r>
      <w:r w:rsidRPr="0060723C">
        <w:rPr>
          <w:rFonts w:ascii="Times New Roman" w:hAnsi="Times New Roman" w:cs="Times New Roman"/>
        </w:rPr>
        <w:t xml:space="preserve"> </w:t>
      </w:r>
      <w:r w:rsidRPr="0060723C">
        <w:rPr>
          <w:rFonts w:ascii="Times New Roman" w:hAnsi="Times New Roman" w:cs="Times New Roman"/>
          <w:shd w:val="clear" w:color="auto" w:fill="FFFFFF"/>
        </w:rPr>
        <w:t>The emotional toll of the pandemic on healthcare workers.</w:t>
      </w:r>
      <w:r w:rsidRPr="0060723C">
        <w:rPr>
          <w:rFonts w:ascii="Times New Roman" w:hAnsi="Times New Roman" w:cs="Times New Roman"/>
        </w:rPr>
        <w:t xml:space="preserve"> </w:t>
      </w:r>
      <w:r w:rsidRPr="0060723C">
        <w:rPr>
          <w:rFonts w:ascii="Times New Roman" w:hAnsi="Times New Roman" w:cs="Times New Roman"/>
          <w:shd w:val="clear" w:color="auto" w:fill="FFFFFF"/>
        </w:rPr>
        <w:t>Staying in the present.</w:t>
      </w:r>
    </w:p>
    <w:p w14:paraId="1AF52B74" w14:textId="77777777" w:rsidR="0060723C" w:rsidRPr="0060723C" w:rsidRDefault="0060723C">
      <w:pPr>
        <w:spacing w:after="0"/>
        <w:rPr>
          <w:rFonts w:ascii="Times New Roman" w:hAnsi="Times New Roman" w:cs="Times New Roman"/>
        </w:rPr>
      </w:pPr>
    </w:p>
    <w:p w14:paraId="178A5613"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00:00</w:t>
      </w:r>
      <w:proofErr w:type="gramEnd"/>
    </w:p>
    <w:p w14:paraId="3114D7A4"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Hello.</w:t>
      </w:r>
    </w:p>
    <w:p w14:paraId="07A18606" w14:textId="77777777" w:rsidR="00672D1D" w:rsidRPr="0060723C" w:rsidRDefault="00672D1D">
      <w:pPr>
        <w:spacing w:after="0"/>
        <w:rPr>
          <w:rFonts w:ascii="Times New Roman" w:hAnsi="Times New Roman" w:cs="Times New Roman"/>
        </w:rPr>
      </w:pPr>
    </w:p>
    <w:p w14:paraId="5A9F46AE" w14:textId="0C4A60AD"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00:0</w:t>
      </w:r>
      <w:r w:rsidR="0060723C">
        <w:rPr>
          <w:rFonts w:ascii="Times New Roman" w:hAnsi="Times New Roman" w:cs="Times New Roman"/>
        </w:rPr>
        <w:t>2</w:t>
      </w:r>
      <w:proofErr w:type="gramEnd"/>
    </w:p>
    <w:p w14:paraId="2B676B63"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Hello. </w:t>
      </w:r>
    </w:p>
    <w:p w14:paraId="398F7734" w14:textId="77777777" w:rsidR="00672D1D" w:rsidRPr="0060723C" w:rsidRDefault="00672D1D">
      <w:pPr>
        <w:spacing w:after="0"/>
        <w:rPr>
          <w:rFonts w:ascii="Times New Roman" w:hAnsi="Times New Roman" w:cs="Times New Roman"/>
        </w:rPr>
      </w:pPr>
    </w:p>
    <w:p w14:paraId="4FDCCF3F"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00:03</w:t>
      </w:r>
      <w:proofErr w:type="gramEnd"/>
    </w:p>
    <w:p w14:paraId="6507770E"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Would you please start by stating your full name, the date, the time and your location? </w:t>
      </w:r>
    </w:p>
    <w:p w14:paraId="6A6F45C0" w14:textId="77777777" w:rsidR="00672D1D" w:rsidRPr="0060723C" w:rsidRDefault="00672D1D">
      <w:pPr>
        <w:spacing w:after="0"/>
        <w:rPr>
          <w:rFonts w:ascii="Times New Roman" w:hAnsi="Times New Roman" w:cs="Times New Roman"/>
        </w:rPr>
      </w:pPr>
    </w:p>
    <w:p w14:paraId="49D3C5A5"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00:08</w:t>
      </w:r>
      <w:proofErr w:type="gramEnd"/>
    </w:p>
    <w:p w14:paraId="2724964D" w14:textId="77777777" w:rsidR="00C2474F" w:rsidRDefault="00000000">
      <w:pPr>
        <w:spacing w:after="0"/>
        <w:rPr>
          <w:rFonts w:ascii="Times New Roman" w:hAnsi="Times New Roman" w:cs="Times New Roman"/>
        </w:rPr>
      </w:pPr>
      <w:r w:rsidRPr="0060723C">
        <w:rPr>
          <w:rFonts w:ascii="Times New Roman" w:hAnsi="Times New Roman" w:cs="Times New Roman"/>
        </w:rPr>
        <w:t xml:space="preserve">Yes, my name is Amanda </w:t>
      </w:r>
      <w:r w:rsidR="0060723C">
        <w:rPr>
          <w:rFonts w:ascii="Times New Roman" w:hAnsi="Times New Roman" w:cs="Times New Roman"/>
        </w:rPr>
        <w:t xml:space="preserve">Lohman </w:t>
      </w:r>
      <w:proofErr w:type="spellStart"/>
      <w:r w:rsidR="0060723C">
        <w:rPr>
          <w:rFonts w:ascii="Times New Roman" w:hAnsi="Times New Roman" w:cs="Times New Roman"/>
        </w:rPr>
        <w:t>Yeu</w:t>
      </w:r>
      <w:proofErr w:type="spellEnd"/>
      <w:r w:rsidRPr="0060723C">
        <w:rPr>
          <w:rFonts w:ascii="Times New Roman" w:hAnsi="Times New Roman" w:cs="Times New Roman"/>
        </w:rPr>
        <w:t xml:space="preserve">. </w:t>
      </w:r>
      <w:r w:rsidR="0060723C">
        <w:rPr>
          <w:rFonts w:ascii="Times New Roman" w:hAnsi="Times New Roman" w:cs="Times New Roman"/>
        </w:rPr>
        <w:t xml:space="preserve">It is </w:t>
      </w:r>
      <w:r w:rsidRPr="0060723C">
        <w:rPr>
          <w:rFonts w:ascii="Times New Roman" w:hAnsi="Times New Roman" w:cs="Times New Roman"/>
        </w:rPr>
        <w:t xml:space="preserve">Tuesday, May 31 at 9:09am and I am in Ramsey, New Jersey. </w:t>
      </w:r>
    </w:p>
    <w:p w14:paraId="35ED6B61" w14:textId="77777777" w:rsidR="00C2474F" w:rsidRDefault="00C2474F">
      <w:pPr>
        <w:spacing w:after="0"/>
        <w:rPr>
          <w:rFonts w:ascii="Times New Roman" w:hAnsi="Times New Roman" w:cs="Times New Roman"/>
        </w:rPr>
      </w:pPr>
    </w:p>
    <w:p w14:paraId="0E1C7DBA" w14:textId="6088A953" w:rsidR="00C2474F" w:rsidRPr="0060723C" w:rsidRDefault="00C2474F" w:rsidP="00C2474F">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w:t>
      </w:r>
      <w:r>
        <w:rPr>
          <w:rFonts w:ascii="Times New Roman" w:hAnsi="Times New Roman" w:cs="Times New Roman"/>
        </w:rPr>
        <w:t>19</w:t>
      </w:r>
      <w:proofErr w:type="gramEnd"/>
    </w:p>
    <w:p w14:paraId="3BF6ECD0" w14:textId="77777777" w:rsidR="00C2474F" w:rsidRDefault="00C2474F">
      <w:pPr>
        <w:spacing w:after="0"/>
        <w:rPr>
          <w:rFonts w:ascii="Times New Roman" w:hAnsi="Times New Roman" w:cs="Times New Roman"/>
        </w:rPr>
      </w:pPr>
      <w:r>
        <w:rPr>
          <w:rFonts w:ascii="Times New Roman" w:hAnsi="Times New Roman" w:cs="Times New Roman"/>
        </w:rPr>
        <w:t>And i</w:t>
      </w:r>
      <w:r w:rsidR="00000000" w:rsidRPr="0060723C">
        <w:rPr>
          <w:rFonts w:ascii="Times New Roman" w:hAnsi="Times New Roman" w:cs="Times New Roman"/>
        </w:rPr>
        <w:t xml:space="preserve">t is the year 2022. </w:t>
      </w:r>
    </w:p>
    <w:p w14:paraId="75473CDE" w14:textId="77777777" w:rsidR="00C2474F" w:rsidRDefault="00C2474F">
      <w:pPr>
        <w:spacing w:after="0"/>
        <w:rPr>
          <w:rFonts w:ascii="Times New Roman" w:hAnsi="Times New Roman" w:cs="Times New Roman"/>
        </w:rPr>
      </w:pPr>
    </w:p>
    <w:p w14:paraId="46BEEA6E" w14:textId="5E307BD6" w:rsidR="00C2474F" w:rsidRPr="0060723C" w:rsidRDefault="00C2474F" w:rsidP="00C2474F">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00</w:t>
      </w:r>
      <w:r>
        <w:rPr>
          <w:rFonts w:ascii="Times New Roman" w:hAnsi="Times New Roman" w:cs="Times New Roman"/>
        </w:rPr>
        <w:t>:21</w:t>
      </w:r>
      <w:proofErr w:type="gramEnd"/>
    </w:p>
    <w:p w14:paraId="5C521E2F" w14:textId="2D7786CA" w:rsidR="00672D1D" w:rsidRPr="0060723C" w:rsidRDefault="00000000">
      <w:pPr>
        <w:spacing w:after="0"/>
        <w:rPr>
          <w:rFonts w:ascii="Times New Roman" w:hAnsi="Times New Roman" w:cs="Times New Roman"/>
        </w:rPr>
      </w:pPr>
      <w:r w:rsidRPr="0060723C">
        <w:rPr>
          <w:rFonts w:ascii="Times New Roman" w:hAnsi="Times New Roman" w:cs="Times New Roman"/>
        </w:rPr>
        <w:t>It is the year 202</w:t>
      </w:r>
      <w:r w:rsidR="00C2474F">
        <w:rPr>
          <w:rFonts w:ascii="Times New Roman" w:hAnsi="Times New Roman" w:cs="Times New Roman"/>
        </w:rPr>
        <w:t>2</w:t>
      </w:r>
      <w:r w:rsidRPr="0060723C">
        <w:rPr>
          <w:rFonts w:ascii="Times New Roman" w:hAnsi="Times New Roman" w:cs="Times New Roman"/>
        </w:rPr>
        <w:t>.</w:t>
      </w:r>
    </w:p>
    <w:p w14:paraId="555CE9B5" w14:textId="77777777" w:rsidR="00672D1D" w:rsidRPr="0060723C" w:rsidRDefault="00672D1D">
      <w:pPr>
        <w:spacing w:after="0"/>
        <w:rPr>
          <w:rFonts w:ascii="Times New Roman" w:hAnsi="Times New Roman" w:cs="Times New Roman"/>
        </w:rPr>
      </w:pPr>
    </w:p>
    <w:p w14:paraId="687EAF8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00:24</w:t>
      </w:r>
      <w:proofErr w:type="gramEnd"/>
    </w:p>
    <w:p w14:paraId="5F20A1A9"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lastRenderedPageBreak/>
        <w:t xml:space="preserve">And do you consent to having this interview recorded, digitally uploaded and publicly released under Creative Commons License attribution noncommercial </w:t>
      </w:r>
      <w:proofErr w:type="spellStart"/>
      <w:r w:rsidRPr="0060723C">
        <w:rPr>
          <w:rFonts w:ascii="Times New Roman" w:hAnsi="Times New Roman" w:cs="Times New Roman"/>
        </w:rPr>
        <w:t>sharealike</w:t>
      </w:r>
      <w:proofErr w:type="spellEnd"/>
      <w:r w:rsidRPr="0060723C">
        <w:rPr>
          <w:rFonts w:ascii="Times New Roman" w:hAnsi="Times New Roman" w:cs="Times New Roman"/>
        </w:rPr>
        <w:t xml:space="preserve">? </w:t>
      </w:r>
    </w:p>
    <w:p w14:paraId="01E6C583" w14:textId="77777777" w:rsidR="00672D1D" w:rsidRPr="0060723C" w:rsidRDefault="00672D1D">
      <w:pPr>
        <w:spacing w:after="0"/>
        <w:rPr>
          <w:rFonts w:ascii="Times New Roman" w:hAnsi="Times New Roman" w:cs="Times New Roman"/>
        </w:rPr>
      </w:pPr>
    </w:p>
    <w:p w14:paraId="0D33E26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00:34</w:t>
      </w:r>
      <w:proofErr w:type="gramEnd"/>
    </w:p>
    <w:p w14:paraId="1A811231"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 do.</w:t>
      </w:r>
    </w:p>
    <w:p w14:paraId="64A38F92" w14:textId="77777777" w:rsidR="00672D1D" w:rsidRPr="0060723C" w:rsidRDefault="00672D1D">
      <w:pPr>
        <w:spacing w:after="0"/>
        <w:rPr>
          <w:rFonts w:ascii="Times New Roman" w:hAnsi="Times New Roman" w:cs="Times New Roman"/>
        </w:rPr>
      </w:pPr>
    </w:p>
    <w:p w14:paraId="71C7C45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00:36</w:t>
      </w:r>
      <w:proofErr w:type="gramEnd"/>
    </w:p>
    <w:p w14:paraId="17C34BB8"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Thank you so much for being here today. I'd like to start by just asking you to introduce yourself to anyone who might find themselves listening to this.</w:t>
      </w:r>
    </w:p>
    <w:p w14:paraId="3A3C81B9" w14:textId="77777777" w:rsidR="00672D1D" w:rsidRPr="0060723C" w:rsidRDefault="00672D1D">
      <w:pPr>
        <w:spacing w:after="0"/>
        <w:rPr>
          <w:rFonts w:ascii="Times New Roman" w:hAnsi="Times New Roman" w:cs="Times New Roman"/>
        </w:rPr>
      </w:pPr>
    </w:p>
    <w:p w14:paraId="3E4972AB"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00:45</w:t>
      </w:r>
      <w:proofErr w:type="gramEnd"/>
    </w:p>
    <w:p w14:paraId="22C0E982"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My name is Amanda Lohman </w:t>
      </w:r>
      <w:proofErr w:type="spellStart"/>
      <w:proofErr w:type="gramStart"/>
      <w:r w:rsidRPr="0060723C">
        <w:rPr>
          <w:rFonts w:ascii="Times New Roman" w:hAnsi="Times New Roman" w:cs="Times New Roman"/>
        </w:rPr>
        <w:t>Yeu</w:t>
      </w:r>
      <w:proofErr w:type="spellEnd"/>
      <w:proofErr w:type="gramEnd"/>
      <w:r w:rsidRPr="0060723C">
        <w:rPr>
          <w:rFonts w:ascii="Times New Roman" w:hAnsi="Times New Roman" w:cs="Times New Roman"/>
        </w:rPr>
        <w:t xml:space="preserve"> and I am an end of life doula. And that is why I'm here today to talk a little bit about that.</w:t>
      </w:r>
    </w:p>
    <w:p w14:paraId="5DCADC78" w14:textId="77777777" w:rsidR="00672D1D" w:rsidRPr="0060723C" w:rsidRDefault="00672D1D">
      <w:pPr>
        <w:spacing w:after="0"/>
        <w:rPr>
          <w:rFonts w:ascii="Times New Roman" w:hAnsi="Times New Roman" w:cs="Times New Roman"/>
        </w:rPr>
      </w:pPr>
    </w:p>
    <w:p w14:paraId="4A78C2E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00:57</w:t>
      </w:r>
      <w:proofErr w:type="gramEnd"/>
    </w:p>
    <w:p w14:paraId="15DB0E6A"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Tell me a story about life during the pandemic.</w:t>
      </w:r>
    </w:p>
    <w:p w14:paraId="0FC4A5D8" w14:textId="77777777" w:rsidR="00672D1D" w:rsidRPr="0060723C" w:rsidRDefault="00672D1D">
      <w:pPr>
        <w:spacing w:after="0"/>
        <w:rPr>
          <w:rFonts w:ascii="Times New Roman" w:hAnsi="Times New Roman" w:cs="Times New Roman"/>
        </w:rPr>
      </w:pPr>
    </w:p>
    <w:p w14:paraId="061AFED4"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01:03</w:t>
      </w:r>
      <w:proofErr w:type="gramEnd"/>
    </w:p>
    <w:p w14:paraId="54AEB6B3" w14:textId="5D7AB16C" w:rsidR="00672D1D" w:rsidRPr="0060723C" w:rsidRDefault="00000000">
      <w:pPr>
        <w:spacing w:after="0"/>
        <w:rPr>
          <w:rFonts w:ascii="Times New Roman" w:hAnsi="Times New Roman" w:cs="Times New Roman"/>
        </w:rPr>
      </w:pPr>
      <w:r w:rsidRPr="0060723C">
        <w:rPr>
          <w:rFonts w:ascii="Times New Roman" w:hAnsi="Times New Roman" w:cs="Times New Roman"/>
        </w:rPr>
        <w:t>Life during the pandemic</w:t>
      </w:r>
      <w:r w:rsidR="00C2474F">
        <w:rPr>
          <w:rFonts w:ascii="Times New Roman" w:hAnsi="Times New Roman" w:cs="Times New Roman"/>
        </w:rPr>
        <w:t>,</w:t>
      </w:r>
      <w:r w:rsidRPr="0060723C">
        <w:rPr>
          <w:rFonts w:ascii="Times New Roman" w:hAnsi="Times New Roman" w:cs="Times New Roman"/>
        </w:rPr>
        <w:t xml:space="preserve"> got very, very quiet. And my work as a doula was absolutely put on hold. Because I could not access those that were in the process of dying even of </w:t>
      </w:r>
      <w:proofErr w:type="spellStart"/>
      <w:r w:rsidRPr="0060723C">
        <w:rPr>
          <w:rFonts w:ascii="Times New Roman" w:hAnsi="Times New Roman" w:cs="Times New Roman"/>
        </w:rPr>
        <w:t>non COVID</w:t>
      </w:r>
      <w:proofErr w:type="spellEnd"/>
      <w:r w:rsidRPr="0060723C">
        <w:rPr>
          <w:rFonts w:ascii="Times New Roman" w:hAnsi="Times New Roman" w:cs="Times New Roman"/>
        </w:rPr>
        <w:t xml:space="preserve"> related end of life situations. So that was very, very difficult to not be able to be present and help knowing that people were suffering and having to do it in many cases by themselves.</w:t>
      </w:r>
    </w:p>
    <w:p w14:paraId="4DA3C6E5" w14:textId="77777777" w:rsidR="00672D1D" w:rsidRPr="0060723C" w:rsidRDefault="00672D1D">
      <w:pPr>
        <w:spacing w:after="0"/>
        <w:rPr>
          <w:rFonts w:ascii="Times New Roman" w:hAnsi="Times New Roman" w:cs="Times New Roman"/>
        </w:rPr>
      </w:pPr>
    </w:p>
    <w:p w14:paraId="1F121F2D"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01:39</w:t>
      </w:r>
      <w:proofErr w:type="gramEnd"/>
    </w:p>
    <w:p w14:paraId="1542CEFA"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 was your day to day looking like pre pandemic?</w:t>
      </w:r>
    </w:p>
    <w:p w14:paraId="3F0B0731" w14:textId="77777777" w:rsidR="00672D1D" w:rsidRPr="0060723C" w:rsidRDefault="00672D1D">
      <w:pPr>
        <w:spacing w:after="0"/>
        <w:rPr>
          <w:rFonts w:ascii="Times New Roman" w:hAnsi="Times New Roman" w:cs="Times New Roman"/>
        </w:rPr>
      </w:pPr>
    </w:p>
    <w:p w14:paraId="251FA963"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01:44</w:t>
      </w:r>
      <w:proofErr w:type="gramEnd"/>
    </w:p>
    <w:p w14:paraId="4AB1F27D" w14:textId="41E62C49"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Well, I'm a mom. So that keeps me very, very busy. So pre pandemic, just like any other parent out there was normal racing around taking care of children and then taking care of the people that I took care of outside of my home.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lots of caretaking, lots of busyness lots of movement always on the go. Yeah.</w:t>
      </w:r>
      <w:r w:rsidR="00C2474F">
        <w:rPr>
          <w:rFonts w:ascii="Times New Roman" w:hAnsi="Times New Roman" w:cs="Times New Roman"/>
        </w:rPr>
        <w:t xml:space="preserve"> [inaudible] </w:t>
      </w:r>
      <w:r w:rsidR="00C2474F" w:rsidRPr="0060723C">
        <w:rPr>
          <w:rFonts w:ascii="Times New Roman" w:hAnsi="Times New Roman" w:cs="Times New Roman"/>
        </w:rPr>
        <w:t>So that's what was that</w:t>
      </w:r>
      <w:r w:rsidR="00C2474F">
        <w:rPr>
          <w:rFonts w:ascii="Times New Roman" w:hAnsi="Times New Roman" w:cs="Times New Roman"/>
        </w:rPr>
        <w:t>.</w:t>
      </w:r>
    </w:p>
    <w:p w14:paraId="27B06FBE" w14:textId="77777777" w:rsidR="00672D1D" w:rsidRPr="0060723C" w:rsidRDefault="00672D1D">
      <w:pPr>
        <w:spacing w:after="0"/>
        <w:rPr>
          <w:rFonts w:ascii="Times New Roman" w:hAnsi="Times New Roman" w:cs="Times New Roman"/>
        </w:rPr>
      </w:pPr>
    </w:p>
    <w:p w14:paraId="36BB86B1" w14:textId="7B8AC21B"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02:1</w:t>
      </w:r>
      <w:r w:rsidR="00C2474F">
        <w:rPr>
          <w:rFonts w:ascii="Times New Roman" w:hAnsi="Times New Roman" w:cs="Times New Roman"/>
        </w:rPr>
        <w:t>3</w:t>
      </w:r>
      <w:proofErr w:type="gramEnd"/>
    </w:p>
    <w:p w14:paraId="532B16C1" w14:textId="2846E66C" w:rsidR="00672D1D" w:rsidRPr="0060723C" w:rsidRDefault="00000000">
      <w:pPr>
        <w:spacing w:after="0"/>
        <w:rPr>
          <w:rFonts w:ascii="Times New Roman" w:hAnsi="Times New Roman" w:cs="Times New Roman"/>
        </w:rPr>
      </w:pPr>
      <w:r w:rsidRPr="0060723C">
        <w:rPr>
          <w:rFonts w:ascii="Times New Roman" w:hAnsi="Times New Roman" w:cs="Times New Roman"/>
        </w:rPr>
        <w:t>What brought you to work as an end of life doula</w:t>
      </w:r>
      <w:r w:rsidR="00C2474F">
        <w:rPr>
          <w:rFonts w:ascii="Times New Roman" w:hAnsi="Times New Roman" w:cs="Times New Roman"/>
        </w:rPr>
        <w:t>?</w:t>
      </w:r>
      <w:r w:rsidRPr="0060723C">
        <w:rPr>
          <w:rFonts w:ascii="Times New Roman" w:hAnsi="Times New Roman" w:cs="Times New Roman"/>
        </w:rPr>
        <w:t xml:space="preserve"> </w:t>
      </w:r>
    </w:p>
    <w:p w14:paraId="3714DDE1" w14:textId="77777777" w:rsidR="00672D1D" w:rsidRPr="0060723C" w:rsidRDefault="00672D1D">
      <w:pPr>
        <w:spacing w:after="0"/>
        <w:rPr>
          <w:rFonts w:ascii="Times New Roman" w:hAnsi="Times New Roman" w:cs="Times New Roman"/>
        </w:rPr>
      </w:pPr>
    </w:p>
    <w:p w14:paraId="3690CC9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02:17</w:t>
      </w:r>
      <w:proofErr w:type="gramEnd"/>
    </w:p>
    <w:p w14:paraId="6C04A99E" w14:textId="36EBA57A" w:rsidR="00672D1D" w:rsidRPr="0060723C" w:rsidRDefault="00000000">
      <w:pPr>
        <w:spacing w:after="0"/>
        <w:rPr>
          <w:rFonts w:ascii="Times New Roman" w:hAnsi="Times New Roman" w:cs="Times New Roman"/>
        </w:rPr>
      </w:pPr>
      <w:r w:rsidRPr="0060723C">
        <w:rPr>
          <w:rFonts w:ascii="Times New Roman" w:hAnsi="Times New Roman" w:cs="Times New Roman"/>
        </w:rPr>
        <w:t>Um, it was something that I always did</w:t>
      </w:r>
      <w:r w:rsidR="00C2474F">
        <w:rPr>
          <w:rFonts w:ascii="Times New Roman" w:hAnsi="Times New Roman" w:cs="Times New Roman"/>
        </w:rPr>
        <w:t>, u</w:t>
      </w:r>
      <w:r w:rsidRPr="0060723C">
        <w:rPr>
          <w:rFonts w:ascii="Times New Roman" w:hAnsi="Times New Roman" w:cs="Times New Roman"/>
        </w:rPr>
        <w:t>nknowingly, I didn't realize that it was even a</w:t>
      </w:r>
      <w:r w:rsidR="00C2474F">
        <w:rPr>
          <w:rFonts w:ascii="Times New Roman" w:hAnsi="Times New Roman" w:cs="Times New Roman"/>
        </w:rPr>
        <w:t>, a</w:t>
      </w:r>
      <w:r w:rsidRPr="0060723C">
        <w:rPr>
          <w:rFonts w:ascii="Times New Roman" w:hAnsi="Times New Roman" w:cs="Times New Roman"/>
        </w:rPr>
        <w:t xml:space="preserve"> roll that had had a name to it. I've always been, I've always been very careful.</w:t>
      </w:r>
    </w:p>
    <w:p w14:paraId="09EC1587" w14:textId="77777777" w:rsidR="00672D1D" w:rsidRPr="0060723C" w:rsidRDefault="00672D1D">
      <w:pPr>
        <w:spacing w:after="0"/>
        <w:rPr>
          <w:rFonts w:ascii="Times New Roman" w:hAnsi="Times New Roman" w:cs="Times New Roman"/>
        </w:rPr>
      </w:pPr>
    </w:p>
    <w:p w14:paraId="41028AB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02:41</w:t>
      </w:r>
      <w:proofErr w:type="gramEnd"/>
    </w:p>
    <w:p w14:paraId="1990BB45" w14:textId="2065B16A" w:rsidR="00672D1D" w:rsidRPr="0060723C" w:rsidRDefault="00000000">
      <w:pPr>
        <w:spacing w:after="0"/>
        <w:rPr>
          <w:rFonts w:ascii="Times New Roman" w:hAnsi="Times New Roman" w:cs="Times New Roman"/>
        </w:rPr>
      </w:pPr>
      <w:r w:rsidRPr="0060723C">
        <w:rPr>
          <w:rFonts w:ascii="Times New Roman" w:hAnsi="Times New Roman" w:cs="Times New Roman"/>
        </w:rPr>
        <w:t>Okay. Let's, let's ask that question</w:t>
      </w:r>
      <w:r w:rsidR="00C2474F">
        <w:rPr>
          <w:rFonts w:ascii="Times New Roman" w:hAnsi="Times New Roman" w:cs="Times New Roman"/>
        </w:rPr>
        <w:t xml:space="preserve"> again</w:t>
      </w:r>
      <w:r w:rsidRPr="0060723C">
        <w:rPr>
          <w:rFonts w:ascii="Times New Roman" w:hAnsi="Times New Roman" w:cs="Times New Roman"/>
        </w:rPr>
        <w:t>.</w:t>
      </w:r>
    </w:p>
    <w:p w14:paraId="606CF44C" w14:textId="77777777" w:rsidR="00672D1D" w:rsidRPr="0060723C" w:rsidRDefault="00672D1D">
      <w:pPr>
        <w:spacing w:after="0"/>
        <w:rPr>
          <w:rFonts w:ascii="Times New Roman" w:hAnsi="Times New Roman" w:cs="Times New Roman"/>
        </w:rPr>
      </w:pPr>
    </w:p>
    <w:p w14:paraId="4EE4E43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02:45</w:t>
      </w:r>
      <w:proofErr w:type="gramEnd"/>
    </w:p>
    <w:p w14:paraId="3E1425AA" w14:textId="4939E10D"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What brought you to work as an </w:t>
      </w:r>
      <w:proofErr w:type="gramStart"/>
      <w:r w:rsidRPr="0060723C">
        <w:rPr>
          <w:rFonts w:ascii="Times New Roman" w:hAnsi="Times New Roman" w:cs="Times New Roman"/>
        </w:rPr>
        <w:t>end of life</w:t>
      </w:r>
      <w:proofErr w:type="gramEnd"/>
      <w:r w:rsidRPr="0060723C">
        <w:rPr>
          <w:rFonts w:ascii="Times New Roman" w:hAnsi="Times New Roman" w:cs="Times New Roman"/>
        </w:rPr>
        <w:t xml:space="preserve"> doula</w:t>
      </w:r>
      <w:r w:rsidR="00C2474F">
        <w:rPr>
          <w:rFonts w:ascii="Times New Roman" w:hAnsi="Times New Roman" w:cs="Times New Roman"/>
        </w:rPr>
        <w:t>?</w:t>
      </w:r>
    </w:p>
    <w:p w14:paraId="25F5C520" w14:textId="77777777" w:rsidR="00672D1D" w:rsidRPr="0060723C" w:rsidRDefault="00672D1D">
      <w:pPr>
        <w:spacing w:after="0"/>
        <w:rPr>
          <w:rFonts w:ascii="Times New Roman" w:hAnsi="Times New Roman" w:cs="Times New Roman"/>
        </w:rPr>
      </w:pPr>
    </w:p>
    <w:p w14:paraId="6098125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02:48</w:t>
      </w:r>
      <w:proofErr w:type="gramEnd"/>
    </w:p>
    <w:p w14:paraId="4504C33D"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Um, it was something that I always did. And I didn't realize that there was a role that </w:t>
      </w:r>
      <w:proofErr w:type="gramStart"/>
      <w:r w:rsidRPr="0060723C">
        <w:rPr>
          <w:rFonts w:ascii="Times New Roman" w:hAnsi="Times New Roman" w:cs="Times New Roman"/>
        </w:rPr>
        <w:t>actually fit</w:t>
      </w:r>
      <w:proofErr w:type="gramEnd"/>
      <w:r w:rsidRPr="0060723C">
        <w:rPr>
          <w:rFonts w:ascii="Times New Roman" w:hAnsi="Times New Roman" w:cs="Times New Roman"/>
        </w:rPr>
        <w:t xml:space="preserve"> that. I, I've always taken care of family who started with family members, close family members, and I was just very comfortable around death. It didn't frighten me even as a younger person. And I think what really, what really sealed that call to do that work was </w:t>
      </w:r>
      <w:proofErr w:type="gramStart"/>
      <w:r w:rsidRPr="0060723C">
        <w:rPr>
          <w:rFonts w:ascii="Times New Roman" w:hAnsi="Times New Roman" w:cs="Times New Roman"/>
        </w:rPr>
        <w:t>a my</w:t>
      </w:r>
      <w:proofErr w:type="gramEnd"/>
      <w:r w:rsidRPr="0060723C">
        <w:rPr>
          <w:rFonts w:ascii="Times New Roman" w:hAnsi="Times New Roman" w:cs="Times New Roman"/>
        </w:rPr>
        <w:t xml:space="preserve"> best friend who had metastasized breast cancer. And we went through that process together. And it was sort of her telling me that I should help other people only in the same capacity that I helped her through her dying process, and that I was able to be present in that element. And then it was </w:t>
      </w:r>
      <w:proofErr w:type="gramStart"/>
      <w:r w:rsidRPr="0060723C">
        <w:rPr>
          <w:rFonts w:ascii="Times New Roman" w:hAnsi="Times New Roman" w:cs="Times New Roman"/>
        </w:rPr>
        <w:t>really just</w:t>
      </w:r>
      <w:proofErr w:type="gramEnd"/>
      <w:r w:rsidRPr="0060723C">
        <w:rPr>
          <w:rFonts w:ascii="Times New Roman" w:hAnsi="Times New Roman" w:cs="Times New Roman"/>
        </w:rPr>
        <w:t xml:space="preserve"> a question of timing, that I was lucky enough to find a group of doula workers that live locally, and I contacted them and, and that's that I went through their training and their process. And yeah, so that's how that happened. But it was a sort of a natural evolution. Because I think a lot of people who work you know, I would label that as holistic, holistic care kind of happens. I'm also I'm also a yoga teacher and other things.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there's other elements of that, that we're constantly weaving into that story.</w:t>
      </w:r>
    </w:p>
    <w:p w14:paraId="62C2CC02" w14:textId="77777777" w:rsidR="00672D1D" w:rsidRPr="0060723C" w:rsidRDefault="00672D1D">
      <w:pPr>
        <w:spacing w:after="0"/>
        <w:rPr>
          <w:rFonts w:ascii="Times New Roman" w:hAnsi="Times New Roman" w:cs="Times New Roman"/>
        </w:rPr>
      </w:pPr>
    </w:p>
    <w:p w14:paraId="6619423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04:25</w:t>
      </w:r>
      <w:proofErr w:type="gramEnd"/>
    </w:p>
    <w:p w14:paraId="720D26FE"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Do you remember when you first heard about COVID-19?</w:t>
      </w:r>
    </w:p>
    <w:p w14:paraId="7D9DCC44" w14:textId="77777777" w:rsidR="00672D1D" w:rsidRPr="0060723C" w:rsidRDefault="00672D1D">
      <w:pPr>
        <w:spacing w:after="0"/>
        <w:rPr>
          <w:rFonts w:ascii="Times New Roman" w:hAnsi="Times New Roman" w:cs="Times New Roman"/>
        </w:rPr>
      </w:pPr>
    </w:p>
    <w:p w14:paraId="29B23F6C"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04:30</w:t>
      </w:r>
      <w:proofErr w:type="gramEnd"/>
    </w:p>
    <w:p w14:paraId="1B5B3E6F" w14:textId="0C453B0F" w:rsidR="00672D1D" w:rsidRPr="0060723C" w:rsidRDefault="00000000">
      <w:pPr>
        <w:spacing w:after="0"/>
        <w:rPr>
          <w:rFonts w:ascii="Times New Roman" w:hAnsi="Times New Roman" w:cs="Times New Roman"/>
        </w:rPr>
      </w:pPr>
      <w:r w:rsidRPr="0060723C">
        <w:rPr>
          <w:rFonts w:ascii="Times New Roman" w:hAnsi="Times New Roman" w:cs="Times New Roman"/>
        </w:rPr>
        <w:t>Yes, yes. I think the first case of it in New York City when that was on the news was</w:t>
      </w:r>
      <w:r w:rsidR="003E1EDA">
        <w:rPr>
          <w:rFonts w:ascii="Times New Roman" w:hAnsi="Times New Roman" w:cs="Times New Roman"/>
        </w:rPr>
        <w:t>,</w:t>
      </w:r>
      <w:r w:rsidRPr="0060723C">
        <w:rPr>
          <w:rFonts w:ascii="Times New Roman" w:hAnsi="Times New Roman" w:cs="Times New Roman"/>
        </w:rPr>
        <w:t xml:space="preserve"> was I just there was something about it. That sounded too foreign and to </w:t>
      </w:r>
      <w:proofErr w:type="spellStart"/>
      <w:r w:rsidRPr="0060723C">
        <w:rPr>
          <w:rFonts w:ascii="Times New Roman" w:hAnsi="Times New Roman" w:cs="Times New Roman"/>
        </w:rPr>
        <w:t>to</w:t>
      </w:r>
      <w:proofErr w:type="spellEnd"/>
      <w:r w:rsidRPr="0060723C">
        <w:rPr>
          <w:rFonts w:ascii="Times New Roman" w:hAnsi="Times New Roman" w:cs="Times New Roman"/>
        </w:rPr>
        <w:t xml:space="preserve"> foreign isn't like out of our known existence or unknown world. And it was, yeah, it was scary and my husband works </w:t>
      </w:r>
      <w:r w:rsidR="003E1EDA">
        <w:rPr>
          <w:rFonts w:ascii="Times New Roman" w:hAnsi="Times New Roman" w:cs="Times New Roman"/>
        </w:rPr>
        <w:t>in</w:t>
      </w:r>
      <w:r w:rsidRPr="0060723C">
        <w:rPr>
          <w:rFonts w:ascii="Times New Roman" w:hAnsi="Times New Roman" w:cs="Times New Roman"/>
        </w:rPr>
        <w:t xml:space="preserve"> the city, and so I was I also grew up, I grew up in Europe.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my reaction to news and things and like, it's a little different.</w:t>
      </w:r>
      <w:r w:rsidR="003E1EDA">
        <w:rPr>
          <w:rFonts w:ascii="Times New Roman" w:hAnsi="Times New Roman" w:cs="Times New Roman"/>
        </w:rPr>
        <w:t xml:space="preserve"> </w:t>
      </w:r>
      <w:r w:rsidRPr="0060723C">
        <w:rPr>
          <w:rFonts w:ascii="Times New Roman" w:hAnsi="Times New Roman" w:cs="Times New Roman"/>
        </w:rPr>
        <w:t xml:space="preserve">But I grew up in the 90s. In Italy.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you know, I had a little bit more experience with</w:t>
      </w:r>
      <w:r w:rsidR="003E1EDA">
        <w:rPr>
          <w:rFonts w:ascii="Times New Roman" w:hAnsi="Times New Roman" w:cs="Times New Roman"/>
        </w:rPr>
        <w:t xml:space="preserve"> </w:t>
      </w:r>
      <w:r w:rsidRPr="0060723C">
        <w:rPr>
          <w:rFonts w:ascii="Times New Roman" w:hAnsi="Times New Roman" w:cs="Times New Roman"/>
        </w:rPr>
        <w:t xml:space="preserve">disease and war and all these things, and a lot of Americans, I would say, so I took it seriously from the start. </w:t>
      </w:r>
    </w:p>
    <w:p w14:paraId="1676FBA6" w14:textId="77777777" w:rsidR="00672D1D" w:rsidRPr="0060723C" w:rsidRDefault="00672D1D">
      <w:pPr>
        <w:spacing w:after="0"/>
        <w:rPr>
          <w:rFonts w:ascii="Times New Roman" w:hAnsi="Times New Roman" w:cs="Times New Roman"/>
        </w:rPr>
      </w:pPr>
    </w:p>
    <w:p w14:paraId="6DA0C22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05:29</w:t>
      </w:r>
      <w:proofErr w:type="gramEnd"/>
    </w:p>
    <w:p w14:paraId="4B46455D" w14:textId="5CBE37C5" w:rsidR="00672D1D" w:rsidRPr="0060723C" w:rsidRDefault="003E1EDA">
      <w:pPr>
        <w:spacing w:after="0"/>
        <w:rPr>
          <w:rFonts w:ascii="Times New Roman" w:hAnsi="Times New Roman" w:cs="Times New Roman"/>
        </w:rPr>
      </w:pPr>
      <w:r w:rsidRPr="0060723C">
        <w:rPr>
          <w:rFonts w:ascii="Times New Roman" w:hAnsi="Times New Roman" w:cs="Times New Roman"/>
        </w:rPr>
        <w:t xml:space="preserve">What </w:t>
      </w:r>
      <w:r>
        <w:rPr>
          <w:rFonts w:ascii="Times New Roman" w:hAnsi="Times New Roman" w:cs="Times New Roman"/>
        </w:rPr>
        <w:t>did</w:t>
      </w:r>
      <w:r w:rsidRPr="0060723C">
        <w:rPr>
          <w:rFonts w:ascii="Times New Roman" w:hAnsi="Times New Roman" w:cs="Times New Roman"/>
        </w:rPr>
        <w:t xml:space="preserve"> taking</w:t>
      </w:r>
      <w:r w:rsidRPr="0060723C">
        <w:rPr>
          <w:rFonts w:ascii="Times New Roman" w:hAnsi="Times New Roman" w:cs="Times New Roman"/>
        </w:rPr>
        <w:t xml:space="preserve"> </w:t>
      </w:r>
      <w:r w:rsidR="00000000" w:rsidRPr="0060723C">
        <w:rPr>
          <w:rFonts w:ascii="Times New Roman" w:hAnsi="Times New Roman" w:cs="Times New Roman"/>
        </w:rPr>
        <w:t>it seriously look like at the beginning?</w:t>
      </w:r>
    </w:p>
    <w:p w14:paraId="61DFD4EE" w14:textId="77777777" w:rsidR="00672D1D" w:rsidRPr="0060723C" w:rsidRDefault="00672D1D">
      <w:pPr>
        <w:spacing w:after="0"/>
        <w:rPr>
          <w:rFonts w:ascii="Times New Roman" w:hAnsi="Times New Roman" w:cs="Times New Roman"/>
        </w:rPr>
      </w:pPr>
    </w:p>
    <w:p w14:paraId="62F887A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05:36</w:t>
      </w:r>
      <w:proofErr w:type="gramEnd"/>
    </w:p>
    <w:p w14:paraId="7377E4CE"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First and foremost, I guess setting politics aside from myself personally. I didn't see it as a political thing, whereas many people that live around me did and still do, and that I couldn't understand or wrap my head around. Why, if you were on one side, or that that was the separation, </w:t>
      </w:r>
      <w:proofErr w:type="gramStart"/>
      <w:r w:rsidRPr="0060723C">
        <w:rPr>
          <w:rFonts w:ascii="Times New Roman" w:hAnsi="Times New Roman" w:cs="Times New Roman"/>
        </w:rPr>
        <w:t>whether or not</w:t>
      </w:r>
      <w:proofErr w:type="gramEnd"/>
      <w:r w:rsidRPr="0060723C">
        <w:rPr>
          <w:rFonts w:ascii="Times New Roman" w:hAnsi="Times New Roman" w:cs="Times New Roman"/>
        </w:rPr>
        <w:t xml:space="preserve"> you were taking this, this virus, this thing that descended upon us all, seriously, it didn't make any sense to me.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 think taking it seriously was like masking number one, and, you know, respecting what was being asked for the common good. Which was the most important thing to </w:t>
      </w:r>
      <w:proofErr w:type="spellStart"/>
      <w:r w:rsidRPr="0060723C">
        <w:rPr>
          <w:rFonts w:ascii="Times New Roman" w:hAnsi="Times New Roman" w:cs="Times New Roman"/>
        </w:rPr>
        <w:t>my</w:t>
      </w:r>
      <w:proofErr w:type="spellEnd"/>
      <w:r w:rsidRPr="0060723C">
        <w:rPr>
          <w:rFonts w:ascii="Times New Roman" w:hAnsi="Times New Roman" w:cs="Times New Roman"/>
        </w:rPr>
        <w:t>, to me personally, and to my family, and to what I felt was our obligation to each other as people. Oh, yeah, just being respectful of what we're being asked to do.</w:t>
      </w:r>
    </w:p>
    <w:p w14:paraId="5991B150" w14:textId="77777777" w:rsidR="00672D1D" w:rsidRPr="0060723C" w:rsidRDefault="00672D1D">
      <w:pPr>
        <w:spacing w:after="0"/>
        <w:rPr>
          <w:rFonts w:ascii="Times New Roman" w:hAnsi="Times New Roman" w:cs="Times New Roman"/>
        </w:rPr>
      </w:pPr>
    </w:p>
    <w:p w14:paraId="454C3B47"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06:39</w:t>
      </w:r>
      <w:proofErr w:type="gramEnd"/>
    </w:p>
    <w:p w14:paraId="188AFE3E"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What's it felt like living in a place where that's maybe not the dominant position?</w:t>
      </w:r>
    </w:p>
    <w:p w14:paraId="27485622" w14:textId="77777777" w:rsidR="00672D1D" w:rsidRPr="0060723C" w:rsidRDefault="00672D1D">
      <w:pPr>
        <w:spacing w:after="0"/>
        <w:rPr>
          <w:rFonts w:ascii="Times New Roman" w:hAnsi="Times New Roman" w:cs="Times New Roman"/>
        </w:rPr>
      </w:pPr>
    </w:p>
    <w:p w14:paraId="1D1D266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06:46</w:t>
      </w:r>
      <w:proofErr w:type="gramEnd"/>
    </w:p>
    <w:p w14:paraId="3C38B17D" w14:textId="15290FFE"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Oh, that's interesting, because I've always rather felt like a black sheep, even in just what I do. Like, it's, I don't know many people who even know what a death doula is.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I've always felt on the outskirts of sort of the societal norm anyway. And then this put it even more.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it really, I lost, unfortunately, I lost friendships, </w:t>
      </w:r>
      <w:r w:rsidRPr="0060723C">
        <w:rPr>
          <w:rFonts w:ascii="Times New Roman" w:hAnsi="Times New Roman" w:cs="Times New Roman"/>
        </w:rPr>
        <w:lastRenderedPageBreak/>
        <w:t>because of this political divide. Whereas I would never even consider losing a friendship or relationship. Due to politics until this until this happened. And then it was very like, no other choice but to sort of walk away from certain people and things because it was to, to it got very aggressive, these divides, these political divides, felt very aggressive, very personal,</w:t>
      </w:r>
      <w:r w:rsidR="003E1EDA">
        <w:rPr>
          <w:rFonts w:ascii="Times New Roman" w:hAnsi="Times New Roman" w:cs="Times New Roman"/>
        </w:rPr>
        <w:t xml:space="preserve"> </w:t>
      </w:r>
      <w:r w:rsidRPr="0060723C">
        <w:rPr>
          <w:rFonts w:ascii="Times New Roman" w:hAnsi="Times New Roman" w:cs="Times New Roman"/>
        </w:rPr>
        <w:t>and</w:t>
      </w:r>
      <w:r w:rsidR="003E1EDA">
        <w:rPr>
          <w:rFonts w:ascii="Times New Roman" w:hAnsi="Times New Roman" w:cs="Times New Roman"/>
        </w:rPr>
        <w:t xml:space="preserve"> </w:t>
      </w:r>
      <w:r w:rsidRPr="0060723C">
        <w:rPr>
          <w:rFonts w:ascii="Times New Roman" w:hAnsi="Times New Roman" w:cs="Times New Roman"/>
        </w:rPr>
        <w:t xml:space="preserve">had </w:t>
      </w:r>
      <w:r w:rsidR="003E1EDA">
        <w:rPr>
          <w:rFonts w:ascii="Times New Roman" w:hAnsi="Times New Roman" w:cs="Times New Roman"/>
        </w:rPr>
        <w:t xml:space="preserve">it </w:t>
      </w:r>
      <w:r w:rsidRPr="0060723C">
        <w:rPr>
          <w:rFonts w:ascii="Times New Roman" w:hAnsi="Times New Roman" w:cs="Times New Roman"/>
        </w:rPr>
        <w:t xml:space="preserve">not had that not happened. I'm sure we would still have those relationships or friendships. But the Yeah, that it was very apparent. And it is difficult to know that you're in a community, or in a place where you're in the sort of the minority of the thought, like, of how you're viewing something or handling it. You know, and even for my children, like it was difficult for them, because we were dealing with it differently than other families, we chose to, to keep them home, you know, and to, to have them in virtual school. Like that was our choice throughout the whole thing.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they made us go back this year. But yeah, so just, yeah, it's difficult. It still is, it still is, because he can still it's still the line and was drawn in the sand. And it's so it's unbelievably sad.</w:t>
      </w:r>
    </w:p>
    <w:p w14:paraId="65FDEDC9" w14:textId="77777777" w:rsidR="00672D1D" w:rsidRPr="0060723C" w:rsidRDefault="00672D1D">
      <w:pPr>
        <w:spacing w:after="0"/>
        <w:rPr>
          <w:rFonts w:ascii="Times New Roman" w:hAnsi="Times New Roman" w:cs="Times New Roman"/>
        </w:rPr>
      </w:pPr>
    </w:p>
    <w:p w14:paraId="59982F0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08:50</w:t>
      </w:r>
      <w:proofErr w:type="gramEnd"/>
    </w:p>
    <w:p w14:paraId="3E502449"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How much do you think your kids understand about what's been going on?</w:t>
      </w:r>
    </w:p>
    <w:p w14:paraId="238CE614" w14:textId="77777777" w:rsidR="00672D1D" w:rsidRPr="0060723C" w:rsidRDefault="00672D1D">
      <w:pPr>
        <w:spacing w:after="0"/>
        <w:rPr>
          <w:rFonts w:ascii="Times New Roman" w:hAnsi="Times New Roman" w:cs="Times New Roman"/>
        </w:rPr>
      </w:pPr>
    </w:p>
    <w:p w14:paraId="6F6353C5"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08:57</w:t>
      </w:r>
      <w:proofErr w:type="gramEnd"/>
    </w:p>
    <w:p w14:paraId="5091A9D9" w14:textId="5AB4F82A"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Oh, </w:t>
      </w:r>
      <w:proofErr w:type="spellStart"/>
      <w:r w:rsidRPr="0060723C">
        <w:rPr>
          <w:rFonts w:ascii="Times New Roman" w:hAnsi="Times New Roman" w:cs="Times New Roman"/>
        </w:rPr>
        <w:t>they're</w:t>
      </w:r>
      <w:proofErr w:type="spellEnd"/>
      <w:r w:rsidRPr="0060723C">
        <w:rPr>
          <w:rFonts w:ascii="Times New Roman" w:hAnsi="Times New Roman" w:cs="Times New Roman"/>
        </w:rPr>
        <w:t xml:space="preserve"> </w:t>
      </w:r>
      <w:r w:rsidR="005516C7">
        <w:rPr>
          <w:rFonts w:ascii="Times New Roman" w:hAnsi="Times New Roman" w:cs="Times New Roman"/>
        </w:rPr>
        <w:t>were at an interesting age</w:t>
      </w:r>
      <w:r w:rsidRPr="0060723C">
        <w:rPr>
          <w:rFonts w:ascii="Times New Roman" w:hAnsi="Times New Roman" w:cs="Times New Roman"/>
        </w:rPr>
        <w:t>, because they were still, I had one in I guess, the fourth grade when we shut down that day, and it was like, Oh, we're taking a couple of weeks off. Okay. You know, so that was it. And she missed that transition into middle school, like we were home. And then I have my older one and same thing, like they missed a lot of elements of things, but I think they understood the importance of it, like the importance of it, and also to loop it back personally, I think because of what I do. They have a different understanding of that. And what that is what it means. And when you when I explained to my children, like we're doing this to keep you safe and to keep other people safe, especially in older people or people that are compromised, and like They've seen that they've seen death, I've had family members pass in my house, under my care. So it's just like they had an a different a different understanding the consequences of not of not doing of not doing what you should were being asked to do.</w:t>
      </w:r>
    </w:p>
    <w:p w14:paraId="7F2DB847" w14:textId="77777777" w:rsidR="00672D1D" w:rsidRPr="0060723C" w:rsidRDefault="00672D1D">
      <w:pPr>
        <w:spacing w:after="0"/>
        <w:rPr>
          <w:rFonts w:ascii="Times New Roman" w:hAnsi="Times New Roman" w:cs="Times New Roman"/>
        </w:rPr>
      </w:pPr>
    </w:p>
    <w:p w14:paraId="180382D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10:25</w:t>
      </w:r>
      <w:proofErr w:type="gramEnd"/>
    </w:p>
    <w:p w14:paraId="59BE4BB0"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Would you share more about how the pandemic shaped your social circle?</w:t>
      </w:r>
    </w:p>
    <w:p w14:paraId="746A8EE1" w14:textId="77777777" w:rsidR="00672D1D" w:rsidRPr="0060723C" w:rsidRDefault="00672D1D">
      <w:pPr>
        <w:spacing w:after="0"/>
        <w:rPr>
          <w:rFonts w:ascii="Times New Roman" w:hAnsi="Times New Roman" w:cs="Times New Roman"/>
        </w:rPr>
      </w:pPr>
    </w:p>
    <w:p w14:paraId="36F835D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10:33</w:t>
      </w:r>
      <w:proofErr w:type="gramEnd"/>
    </w:p>
    <w:p w14:paraId="6B3551F0"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My social circle? Very, yeah. It brought my very, very close friends even closer. But yeah, my social circle got much smaller, very quickly, it sort of it cut out the fray. That's terrible thing to say. But you know, the people that you have niceties with, and that's wonderful, like we should always have niceties with, with others. But then, that was it, like, there wasn't, there's none of that. So it got this is very condensed and got very, very boiled down to like, who your real who your very close friends are who the people are that you want to always be there to depend on. And for them to depend </w:t>
      </w:r>
      <w:proofErr w:type="spellStart"/>
      <w:r w:rsidRPr="0060723C">
        <w:rPr>
          <w:rFonts w:ascii="Times New Roman" w:hAnsi="Times New Roman" w:cs="Times New Roman"/>
        </w:rPr>
        <w:t>depend</w:t>
      </w:r>
      <w:proofErr w:type="spellEnd"/>
      <w:r w:rsidRPr="0060723C">
        <w:rPr>
          <w:rFonts w:ascii="Times New Roman" w:hAnsi="Times New Roman" w:cs="Times New Roman"/>
        </w:rPr>
        <w:t xml:space="preserve"> on you.</w:t>
      </w:r>
    </w:p>
    <w:p w14:paraId="77955B2C" w14:textId="77777777" w:rsidR="00672D1D" w:rsidRPr="0060723C" w:rsidRDefault="00672D1D">
      <w:pPr>
        <w:spacing w:after="0"/>
        <w:rPr>
          <w:rFonts w:ascii="Times New Roman" w:hAnsi="Times New Roman" w:cs="Times New Roman"/>
        </w:rPr>
      </w:pPr>
    </w:p>
    <w:p w14:paraId="37D791E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11:34</w:t>
      </w:r>
      <w:proofErr w:type="gramEnd"/>
    </w:p>
    <w:p w14:paraId="640552E9" w14:textId="269A3843" w:rsidR="00672D1D" w:rsidRPr="0060723C" w:rsidRDefault="00000000">
      <w:pPr>
        <w:spacing w:after="0"/>
        <w:rPr>
          <w:rFonts w:ascii="Times New Roman" w:hAnsi="Times New Roman" w:cs="Times New Roman"/>
        </w:rPr>
      </w:pPr>
      <w:r w:rsidRPr="0060723C">
        <w:rPr>
          <w:rFonts w:ascii="Times New Roman" w:hAnsi="Times New Roman" w:cs="Times New Roman"/>
        </w:rPr>
        <w:t>Could you give me some examples of ways that with</w:t>
      </w:r>
      <w:r w:rsidR="005516C7">
        <w:rPr>
          <w:rFonts w:ascii="Times New Roman" w:hAnsi="Times New Roman" w:cs="Times New Roman"/>
        </w:rPr>
        <w:t>,</w:t>
      </w:r>
      <w:r w:rsidRPr="0060723C">
        <w:rPr>
          <w:rFonts w:ascii="Times New Roman" w:hAnsi="Times New Roman" w:cs="Times New Roman"/>
        </w:rPr>
        <w:t xml:space="preserve"> the people you stayed in contact with</w:t>
      </w:r>
      <w:r w:rsidR="005516C7">
        <w:rPr>
          <w:rFonts w:ascii="Times New Roman" w:hAnsi="Times New Roman" w:cs="Times New Roman"/>
        </w:rPr>
        <w:t>,</w:t>
      </w:r>
      <w:r w:rsidRPr="0060723C">
        <w:rPr>
          <w:rFonts w:ascii="Times New Roman" w:hAnsi="Times New Roman" w:cs="Times New Roman"/>
        </w:rPr>
        <w:t xml:space="preserve"> ways that you communicated about boundaries and discussed needs and safety?</w:t>
      </w:r>
    </w:p>
    <w:p w14:paraId="3B4AA87C" w14:textId="77777777" w:rsidR="00672D1D" w:rsidRPr="0060723C" w:rsidRDefault="00672D1D">
      <w:pPr>
        <w:spacing w:after="0"/>
        <w:rPr>
          <w:rFonts w:ascii="Times New Roman" w:hAnsi="Times New Roman" w:cs="Times New Roman"/>
        </w:rPr>
      </w:pPr>
    </w:p>
    <w:p w14:paraId="3A2E6FD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11:46</w:t>
      </w:r>
      <w:proofErr w:type="gramEnd"/>
    </w:p>
    <w:p w14:paraId="2285804C" w14:textId="22C6D9F5" w:rsidR="00672D1D" w:rsidRPr="0060723C" w:rsidRDefault="005516C7">
      <w:pPr>
        <w:spacing w:after="0"/>
        <w:rPr>
          <w:rFonts w:ascii="Times New Roman" w:hAnsi="Times New Roman" w:cs="Times New Roman"/>
        </w:rPr>
      </w:pPr>
      <w:r>
        <w:rPr>
          <w:rFonts w:ascii="Times New Roman" w:hAnsi="Times New Roman" w:cs="Times New Roman"/>
        </w:rPr>
        <w:lastRenderedPageBreak/>
        <w:t>M</w:t>
      </w:r>
      <w:r w:rsidR="00000000" w:rsidRPr="0060723C">
        <w:rPr>
          <w:rFonts w:ascii="Times New Roman" w:hAnsi="Times New Roman" w:cs="Times New Roman"/>
        </w:rPr>
        <w:t xml:space="preserve">y close friends are very much of my mindset, of course, it's we tend to have our close friends meet. </w:t>
      </w:r>
      <w:proofErr w:type="gramStart"/>
      <w:r w:rsidR="00000000" w:rsidRPr="0060723C">
        <w:rPr>
          <w:rFonts w:ascii="Times New Roman" w:hAnsi="Times New Roman" w:cs="Times New Roman"/>
        </w:rPr>
        <w:t>So</w:t>
      </w:r>
      <w:proofErr w:type="gramEnd"/>
      <w:r w:rsidR="00000000" w:rsidRPr="0060723C">
        <w:rPr>
          <w:rFonts w:ascii="Times New Roman" w:hAnsi="Times New Roman" w:cs="Times New Roman"/>
        </w:rPr>
        <w:t xml:space="preserve"> it was much easier, there wasn't really like any no one was getting offended. Like there was no like taking offense to choices being made, or, or how we interacted with one another, or children eventually started to interact again together. </w:t>
      </w:r>
      <w:proofErr w:type="gramStart"/>
      <w:r w:rsidR="00000000" w:rsidRPr="0060723C">
        <w:rPr>
          <w:rFonts w:ascii="Times New Roman" w:hAnsi="Times New Roman" w:cs="Times New Roman"/>
        </w:rPr>
        <w:t>So</w:t>
      </w:r>
      <w:proofErr w:type="gramEnd"/>
      <w:r w:rsidR="00000000" w:rsidRPr="0060723C">
        <w:rPr>
          <w:rFonts w:ascii="Times New Roman" w:hAnsi="Times New Roman" w:cs="Times New Roman"/>
        </w:rPr>
        <w:t xml:space="preserve"> I think we were very, very respectful of each other's boundaries. And I again, I had friends who were also dealing with health issues, like I have health issues, so that I had to be aware of, so everyone was very, very respectful. And I think gave each other the space and understanding and support. So there was, you know, we would make sure that we were having our zoom get </w:t>
      </w:r>
      <w:proofErr w:type="spellStart"/>
      <w:r w:rsidR="00000000" w:rsidRPr="0060723C">
        <w:rPr>
          <w:rFonts w:ascii="Times New Roman" w:hAnsi="Times New Roman" w:cs="Times New Roman"/>
        </w:rPr>
        <w:t>togethers</w:t>
      </w:r>
      <w:proofErr w:type="spellEnd"/>
      <w:r w:rsidR="00000000" w:rsidRPr="0060723C">
        <w:rPr>
          <w:rFonts w:ascii="Times New Roman" w:hAnsi="Times New Roman" w:cs="Times New Roman"/>
        </w:rPr>
        <w:t xml:space="preserve"> and gatherings, like millions across the world and hanging out together and just checking in, and just having a </w:t>
      </w:r>
      <w:r>
        <w:rPr>
          <w:rFonts w:ascii="Times New Roman" w:hAnsi="Times New Roman" w:cs="Times New Roman"/>
        </w:rPr>
        <w:t>hang so to</w:t>
      </w:r>
      <w:r w:rsidR="00000000" w:rsidRPr="0060723C">
        <w:rPr>
          <w:rFonts w:ascii="Times New Roman" w:hAnsi="Times New Roman" w:cs="Times New Roman"/>
        </w:rPr>
        <w:t xml:space="preserve"> speak. So yeah, but it was good. It was good. And I think it showed that you can be supportive of, of someone else, it's just a lot of patience. And you're taught patience with your friends and the people that you love.</w:t>
      </w:r>
    </w:p>
    <w:p w14:paraId="76979A61" w14:textId="77777777" w:rsidR="00672D1D" w:rsidRPr="0060723C" w:rsidRDefault="00672D1D">
      <w:pPr>
        <w:spacing w:after="0"/>
        <w:rPr>
          <w:rFonts w:ascii="Times New Roman" w:hAnsi="Times New Roman" w:cs="Times New Roman"/>
        </w:rPr>
      </w:pPr>
    </w:p>
    <w:p w14:paraId="310A72FA"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13:13</w:t>
      </w:r>
      <w:proofErr w:type="gramEnd"/>
    </w:p>
    <w:p w14:paraId="78E99E7C"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Is there anything more you're willing to share about how your own experiences of health shaped your response to what was happening?</w:t>
      </w:r>
    </w:p>
    <w:p w14:paraId="3571E7B2" w14:textId="77777777" w:rsidR="00672D1D" w:rsidRPr="0060723C" w:rsidRDefault="00672D1D">
      <w:pPr>
        <w:spacing w:after="0"/>
        <w:rPr>
          <w:rFonts w:ascii="Times New Roman" w:hAnsi="Times New Roman" w:cs="Times New Roman"/>
        </w:rPr>
      </w:pPr>
    </w:p>
    <w:p w14:paraId="6DD259D3"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13:24</w:t>
      </w:r>
      <w:proofErr w:type="gramEnd"/>
    </w:p>
    <w:p w14:paraId="39CCDC67"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Sure, so I have autoimmune issues that I was just actually uncovering, as we went into the pandemic, and autoimmune issues are very, very difficult to diagnose. They take a long time. For you know, for doctors and your team of caregivers to really understand what's happening.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 had started that process, I was already about a year and a half deep, with still really no solid answers. So that was difficult to have to navigate through a lot of it, not being able to see the doctors or like consult with them as frequently or to even differentiate a symptom from stress. You know, so like being able to understand was </w:t>
      </w:r>
      <w:proofErr w:type="spellStart"/>
      <w:r w:rsidRPr="0060723C">
        <w:rPr>
          <w:rFonts w:ascii="Times New Roman" w:hAnsi="Times New Roman" w:cs="Times New Roman"/>
        </w:rPr>
        <w:t>was</w:t>
      </w:r>
      <w:proofErr w:type="spellEnd"/>
      <w:r w:rsidRPr="0060723C">
        <w:rPr>
          <w:rFonts w:ascii="Times New Roman" w:hAnsi="Times New Roman" w:cs="Times New Roman"/>
        </w:rPr>
        <w:t xml:space="preserve"> </w:t>
      </w:r>
      <w:proofErr w:type="spellStart"/>
      <w:r w:rsidRPr="0060723C">
        <w:rPr>
          <w:rFonts w:ascii="Times New Roman" w:hAnsi="Times New Roman" w:cs="Times New Roman"/>
        </w:rPr>
        <w:t>was</w:t>
      </w:r>
      <w:proofErr w:type="spellEnd"/>
      <w:r w:rsidRPr="0060723C">
        <w:rPr>
          <w:rFonts w:ascii="Times New Roman" w:hAnsi="Times New Roman" w:cs="Times New Roman"/>
        </w:rPr>
        <w:t xml:space="preserve"> happening in my body if there was something that was stress related because of this, you know, the situation we were in or if it was another development of my health issue and so, yeah, it was it was stressful to navigate through that and you know, now thankfully I have the answers that we were looking for through COVID But it was hard because especially when I was unwell because of my autoimmune issue like that, to kind of is to be isolated in already very isolating environment. was very weird and very surreal.</w:t>
      </w:r>
    </w:p>
    <w:p w14:paraId="033032DD" w14:textId="77777777" w:rsidR="00672D1D" w:rsidRPr="0060723C" w:rsidRDefault="00672D1D">
      <w:pPr>
        <w:spacing w:after="0"/>
        <w:rPr>
          <w:rFonts w:ascii="Times New Roman" w:hAnsi="Times New Roman" w:cs="Times New Roman"/>
        </w:rPr>
      </w:pPr>
    </w:p>
    <w:p w14:paraId="6B1BFAC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15:05</w:t>
      </w:r>
      <w:proofErr w:type="gramEnd"/>
    </w:p>
    <w:p w14:paraId="2B70DB32" w14:textId="41A45150" w:rsidR="00672D1D" w:rsidRPr="0060723C" w:rsidRDefault="00000000">
      <w:pPr>
        <w:spacing w:after="0"/>
        <w:rPr>
          <w:rFonts w:ascii="Times New Roman" w:hAnsi="Times New Roman" w:cs="Times New Roman"/>
        </w:rPr>
      </w:pPr>
      <w:r w:rsidRPr="0060723C">
        <w:rPr>
          <w:rFonts w:ascii="Times New Roman" w:hAnsi="Times New Roman" w:cs="Times New Roman"/>
        </w:rPr>
        <w:t>Do you feel like the pandemic interrupted the sort of process of learning more about what was going on</w:t>
      </w:r>
      <w:r w:rsidR="005516C7">
        <w:rPr>
          <w:rFonts w:ascii="Times New Roman" w:hAnsi="Times New Roman" w:cs="Times New Roman"/>
        </w:rPr>
        <w:t>?</w:t>
      </w:r>
    </w:p>
    <w:p w14:paraId="2395E668" w14:textId="77777777" w:rsidR="00672D1D" w:rsidRPr="0060723C" w:rsidRDefault="00672D1D">
      <w:pPr>
        <w:spacing w:after="0"/>
        <w:rPr>
          <w:rFonts w:ascii="Times New Roman" w:hAnsi="Times New Roman" w:cs="Times New Roman"/>
        </w:rPr>
      </w:pPr>
    </w:p>
    <w:p w14:paraId="48B4E412"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15:18</w:t>
      </w:r>
      <w:proofErr w:type="gramEnd"/>
    </w:p>
    <w:p w14:paraId="5E9E5A88" w14:textId="0D2EECFD"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of my personal issues of </w:t>
      </w:r>
      <w:r w:rsidR="005516C7">
        <w:rPr>
          <w:rFonts w:ascii="Times New Roman" w:hAnsi="Times New Roman" w:cs="Times New Roman"/>
        </w:rPr>
        <w:t>[inaudible]</w:t>
      </w:r>
      <w:r w:rsidRPr="0060723C">
        <w:rPr>
          <w:rFonts w:ascii="Times New Roman" w:hAnsi="Times New Roman" w:cs="Times New Roman"/>
        </w:rPr>
        <w:t>?</w:t>
      </w:r>
    </w:p>
    <w:p w14:paraId="7C0404FF" w14:textId="77777777" w:rsidR="00672D1D" w:rsidRPr="0060723C" w:rsidRDefault="00672D1D">
      <w:pPr>
        <w:spacing w:after="0"/>
        <w:rPr>
          <w:rFonts w:ascii="Times New Roman" w:hAnsi="Times New Roman" w:cs="Times New Roman"/>
        </w:rPr>
      </w:pPr>
    </w:p>
    <w:p w14:paraId="4140929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15:28</w:t>
      </w:r>
      <w:proofErr w:type="gramEnd"/>
    </w:p>
    <w:p w14:paraId="654375C0"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didn't, I had a different view of the I didn't see it that way, like even of the pandemic, of these things of, you know, this lingo that we tossed around of like, a life was interrupted. And then we're back to normal, like all this terms that we use. Life was for me life was an interrupted, it was just what was happening in life. And I think I was taught that by my grandparents who lived through the Depression, and they did </w:t>
      </w:r>
      <w:proofErr w:type="gramStart"/>
      <w:r w:rsidRPr="0060723C">
        <w:rPr>
          <w:rFonts w:ascii="Times New Roman" w:hAnsi="Times New Roman" w:cs="Times New Roman"/>
        </w:rPr>
        <w:t>this</w:t>
      </w:r>
      <w:proofErr w:type="gramEnd"/>
      <w:r w:rsidRPr="0060723C">
        <w:rPr>
          <w:rFonts w:ascii="Times New Roman" w:hAnsi="Times New Roman" w:cs="Times New Roman"/>
        </w:rPr>
        <w:t xml:space="preserve"> and they did that. And it wasn't like, </w:t>
      </w:r>
      <w:proofErr w:type="gramStart"/>
      <w:r w:rsidRPr="0060723C">
        <w:rPr>
          <w:rFonts w:ascii="Times New Roman" w:hAnsi="Times New Roman" w:cs="Times New Roman"/>
        </w:rPr>
        <w:t>Oh</w:t>
      </w:r>
      <w:proofErr w:type="gramEnd"/>
      <w:r w:rsidRPr="0060723C">
        <w:rPr>
          <w:rFonts w:ascii="Times New Roman" w:hAnsi="Times New Roman" w:cs="Times New Roman"/>
        </w:rPr>
        <w:t>, my life got interrupted, it's like, no, we're, we're just going through this. This is just what is happening. And even this thing of return, like let's return to normal return to normal. I don't under I don't even understand that. I don't relate to it at all. And it's what's what is that word? What is normal? What's normal, it's just this thing that we went through. And now we're still and it's still just shaping to shaping things. I mean, humanity's always gone through moments that that shape the presence does that answer that question?</w:t>
      </w:r>
    </w:p>
    <w:p w14:paraId="680945FA" w14:textId="77777777" w:rsidR="00672D1D" w:rsidRPr="0060723C" w:rsidRDefault="00672D1D">
      <w:pPr>
        <w:spacing w:after="0"/>
        <w:rPr>
          <w:rFonts w:ascii="Times New Roman" w:hAnsi="Times New Roman" w:cs="Times New Roman"/>
        </w:rPr>
      </w:pPr>
    </w:p>
    <w:p w14:paraId="46CE71F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16:42</w:t>
      </w:r>
      <w:proofErr w:type="gramEnd"/>
    </w:p>
    <w:p w14:paraId="78F805DF"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Yeah, absolutely.</w:t>
      </w:r>
    </w:p>
    <w:p w14:paraId="5E062BBA" w14:textId="77777777" w:rsidR="00672D1D" w:rsidRPr="0060723C" w:rsidRDefault="00672D1D">
      <w:pPr>
        <w:spacing w:after="0"/>
        <w:rPr>
          <w:rFonts w:ascii="Times New Roman" w:hAnsi="Times New Roman" w:cs="Times New Roman"/>
        </w:rPr>
      </w:pPr>
    </w:p>
    <w:p w14:paraId="2DC8782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16:48</w:t>
      </w:r>
      <w:proofErr w:type="gramEnd"/>
    </w:p>
    <w:p w14:paraId="307E4FBF" w14:textId="13A353D6" w:rsidR="00672D1D" w:rsidRPr="0060723C" w:rsidRDefault="00000000">
      <w:pPr>
        <w:spacing w:after="0"/>
        <w:rPr>
          <w:rFonts w:ascii="Times New Roman" w:hAnsi="Times New Roman" w:cs="Times New Roman"/>
        </w:rPr>
      </w:pPr>
      <w:r w:rsidRPr="0060723C">
        <w:rPr>
          <w:rFonts w:ascii="Times New Roman" w:hAnsi="Times New Roman" w:cs="Times New Roman"/>
        </w:rPr>
        <w:t>Yeah, so I'll even elaborate on that if I may. Um</w:t>
      </w:r>
      <w:r w:rsidR="005516C7">
        <w:rPr>
          <w:rFonts w:ascii="Times New Roman" w:hAnsi="Times New Roman" w:cs="Times New Roman"/>
        </w:rPr>
        <w:t xml:space="preserve"> </w:t>
      </w:r>
      <w:r w:rsidRPr="0060723C">
        <w:rPr>
          <w:rFonts w:ascii="Times New Roman" w:hAnsi="Times New Roman" w:cs="Times New Roman"/>
        </w:rPr>
        <w:t xml:space="preserve">it was it was awful. It was a terrible time, it was a terrible time to go through is awful to see that many people sick and dying and to </w:t>
      </w:r>
      <w:proofErr w:type="spellStart"/>
      <w:r w:rsidRPr="0060723C">
        <w:rPr>
          <w:rFonts w:ascii="Times New Roman" w:hAnsi="Times New Roman" w:cs="Times New Roman"/>
        </w:rPr>
        <w:t>to</w:t>
      </w:r>
      <w:proofErr w:type="spellEnd"/>
      <w:r w:rsidRPr="0060723C">
        <w:rPr>
          <w:rFonts w:ascii="Times New Roman" w:hAnsi="Times New Roman" w:cs="Times New Roman"/>
        </w:rPr>
        <w:t xml:space="preserve"> be feeling that like energetically rebounding, you know, in our world. But we can't run away from those things. Like we can't, we can't convince ourselves that it's an inconvenience, but you have to be like, </w:t>
      </w:r>
      <w:proofErr w:type="gramStart"/>
      <w:r w:rsidRPr="0060723C">
        <w:rPr>
          <w:rFonts w:ascii="Times New Roman" w:hAnsi="Times New Roman" w:cs="Times New Roman"/>
        </w:rPr>
        <w:t>Oh</w:t>
      </w:r>
      <w:proofErr w:type="gramEnd"/>
      <w:r w:rsidRPr="0060723C">
        <w:rPr>
          <w:rFonts w:ascii="Times New Roman" w:hAnsi="Times New Roman" w:cs="Times New Roman"/>
        </w:rPr>
        <w:t xml:space="preserve">, I can't drive my kid to soccer and can't sit on the bleachers. What an inconvenience it's not an inconvenience. You know, it's not it's just </w:t>
      </w:r>
      <w:proofErr w:type="spellStart"/>
      <w:r w:rsidRPr="0060723C">
        <w:rPr>
          <w:rFonts w:ascii="Times New Roman" w:hAnsi="Times New Roman" w:cs="Times New Roman"/>
        </w:rPr>
        <w:t>just</w:t>
      </w:r>
      <w:proofErr w:type="spellEnd"/>
      <w:r w:rsidRPr="0060723C">
        <w:rPr>
          <w:rFonts w:ascii="Times New Roman" w:hAnsi="Times New Roman" w:cs="Times New Roman"/>
        </w:rPr>
        <w:t xml:space="preserve"> how it is. But yeah, so what I wanted to say was like it as a from my perspective of what I do, it really shone a light on though we don't talk about disease, death and dying catastrophic things like we really run away from them and as at least and I hope it's not terrible to say but in the United States like we, these are not discourses that we're sitting around talking about. So when they do happen, it's easier to categorize them as an inconvenience if that makes any sense.</w:t>
      </w:r>
    </w:p>
    <w:p w14:paraId="78C6246E" w14:textId="77777777" w:rsidR="00672D1D" w:rsidRPr="0060723C" w:rsidRDefault="00672D1D">
      <w:pPr>
        <w:spacing w:after="0"/>
        <w:rPr>
          <w:rFonts w:ascii="Times New Roman" w:hAnsi="Times New Roman" w:cs="Times New Roman"/>
        </w:rPr>
      </w:pPr>
    </w:p>
    <w:p w14:paraId="647097B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18:29</w:t>
      </w:r>
      <w:proofErr w:type="gramEnd"/>
    </w:p>
    <w:p w14:paraId="4E784FF8"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I'd love to hear something about your relationship with grief and helping others navigate grief.</w:t>
      </w:r>
    </w:p>
    <w:p w14:paraId="78A0C1CB" w14:textId="77777777" w:rsidR="00672D1D" w:rsidRPr="0060723C" w:rsidRDefault="00672D1D">
      <w:pPr>
        <w:spacing w:after="0"/>
        <w:rPr>
          <w:rFonts w:ascii="Times New Roman" w:hAnsi="Times New Roman" w:cs="Times New Roman"/>
        </w:rPr>
      </w:pPr>
    </w:p>
    <w:p w14:paraId="4A378DB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18:44</w:t>
      </w:r>
      <w:proofErr w:type="gramEnd"/>
    </w:p>
    <w:p w14:paraId="37416193" w14:textId="7F984C72"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Yes. Well, I always want to be guests, I'll treat that question like I'm, I would be talking to someone who just came to me to discuss that. Grief. We've experienced what we've all experienced. Even if you've never experienced death, even if you've never been exposed to death, you've been exposed to grief. We grieve things all the time. We grieve the ends of a relationship we grieve the end of a job of </w:t>
      </w:r>
      <w:proofErr w:type="spellStart"/>
      <w:r w:rsidRPr="0060723C">
        <w:rPr>
          <w:rFonts w:ascii="Times New Roman" w:hAnsi="Times New Roman" w:cs="Times New Roman"/>
        </w:rPr>
        <w:t>of</w:t>
      </w:r>
      <w:proofErr w:type="spellEnd"/>
      <w:r w:rsidRPr="0060723C">
        <w:rPr>
          <w:rFonts w:ascii="Times New Roman" w:hAnsi="Times New Roman" w:cs="Times New Roman"/>
        </w:rPr>
        <w:t xml:space="preserve">, you know, losing money have we were there's always loss in life and so there's always </w:t>
      </w:r>
      <w:proofErr w:type="gramStart"/>
      <w:r w:rsidRPr="0060723C">
        <w:rPr>
          <w:rFonts w:ascii="Times New Roman" w:hAnsi="Times New Roman" w:cs="Times New Roman"/>
        </w:rPr>
        <w:t>grief</w:t>
      </w:r>
      <w:proofErr w:type="gramEnd"/>
      <w:r w:rsidRPr="0060723C">
        <w:rPr>
          <w:rFonts w:ascii="Times New Roman" w:hAnsi="Times New Roman" w:cs="Times New Roman"/>
        </w:rPr>
        <w:t xml:space="preserve"> so we have this understanding like we've been exposed to it on different levels. When it comes when it harsh sorry.</w:t>
      </w:r>
      <w:r w:rsidR="00E46F31">
        <w:rPr>
          <w:rFonts w:ascii="Times New Roman" w:hAnsi="Times New Roman" w:cs="Times New Roman"/>
        </w:rPr>
        <w:t xml:space="preserve"> </w:t>
      </w:r>
      <w:r w:rsidRPr="0060723C">
        <w:rPr>
          <w:rFonts w:ascii="Times New Roman" w:hAnsi="Times New Roman" w:cs="Times New Roman"/>
        </w:rPr>
        <w:t>You have to go out of the room. And this is something that we got weird due to like this is</w:t>
      </w:r>
      <w:r w:rsidR="00E46F31">
        <w:rPr>
          <w:rFonts w:ascii="Times New Roman" w:hAnsi="Times New Roman" w:cs="Times New Roman"/>
        </w:rPr>
        <w:t xml:space="preserve"> </w:t>
      </w:r>
      <w:r w:rsidRPr="0060723C">
        <w:rPr>
          <w:rFonts w:ascii="Times New Roman" w:hAnsi="Times New Roman" w:cs="Times New Roman"/>
        </w:rPr>
        <w:t xml:space="preserve">call that an inconvenience. Yeah, this is just a situation.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life is sort of always preparing us for greater feelings of grief. When we go through a grieving process, it can even start before someone dies, it usually does. When someone is ill, when someone's going through a long battle with something, people will start a grieving process then, because they're grieving a life that was, and now can no longer be, even though that person is still here and with us.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there's so many different parts and times of grief. And then when someone passes, that's a different kind. And how that experience unfolds. For the people that are still living is different, like it's never the same from one person to the other. It's very, very personal journey in experience, and it can be quite long. And there really is no date of end to what grief looks like, or when things should or shouldn't happen. So what we, what we try to do and when I try to do as a doula is recognize that and give people the space and understanding that it's okay to grieve and </w:t>
      </w:r>
      <w:proofErr w:type="spellStart"/>
      <w:r w:rsidRPr="0060723C">
        <w:rPr>
          <w:rFonts w:ascii="Times New Roman" w:hAnsi="Times New Roman" w:cs="Times New Roman"/>
        </w:rPr>
        <w:t>and</w:t>
      </w:r>
      <w:proofErr w:type="spellEnd"/>
      <w:r w:rsidRPr="0060723C">
        <w:rPr>
          <w:rFonts w:ascii="Times New Roman" w:hAnsi="Times New Roman" w:cs="Times New Roman"/>
        </w:rPr>
        <w:t xml:space="preserve"> to go through whatever that process is for them individually.</w:t>
      </w:r>
      <w:r w:rsidR="00E46F31">
        <w:rPr>
          <w:rFonts w:ascii="Times New Roman" w:hAnsi="Times New Roman" w:cs="Times New Roman"/>
        </w:rPr>
        <w:t xml:space="preserve"> </w:t>
      </w:r>
      <w:r w:rsidR="00E46F31" w:rsidRPr="0060723C">
        <w:rPr>
          <w:rFonts w:ascii="Times New Roman" w:hAnsi="Times New Roman" w:cs="Times New Roman"/>
        </w:rPr>
        <w:t>Yeah.</w:t>
      </w:r>
    </w:p>
    <w:p w14:paraId="62490D3B" w14:textId="77777777" w:rsidR="00672D1D" w:rsidRPr="0060723C" w:rsidRDefault="00672D1D">
      <w:pPr>
        <w:spacing w:after="0"/>
        <w:rPr>
          <w:rFonts w:ascii="Times New Roman" w:hAnsi="Times New Roman" w:cs="Times New Roman"/>
        </w:rPr>
      </w:pPr>
    </w:p>
    <w:p w14:paraId="278D7F8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21:26</w:t>
      </w:r>
      <w:proofErr w:type="gramEnd"/>
    </w:p>
    <w:p w14:paraId="7A632C5F" w14:textId="01F38D76" w:rsidR="00672D1D" w:rsidRPr="0060723C" w:rsidRDefault="00000000">
      <w:pPr>
        <w:spacing w:after="0"/>
        <w:rPr>
          <w:rFonts w:ascii="Times New Roman" w:hAnsi="Times New Roman" w:cs="Times New Roman"/>
        </w:rPr>
      </w:pPr>
      <w:r w:rsidRPr="0060723C">
        <w:rPr>
          <w:rFonts w:ascii="Times New Roman" w:hAnsi="Times New Roman" w:cs="Times New Roman"/>
        </w:rPr>
        <w:t>Do you think sort of a broad understanding of grief has been changed by the last couple of years?</w:t>
      </w:r>
    </w:p>
    <w:p w14:paraId="49AA24C8" w14:textId="77777777" w:rsidR="00672D1D" w:rsidRPr="0060723C" w:rsidRDefault="00672D1D">
      <w:pPr>
        <w:spacing w:after="0"/>
        <w:rPr>
          <w:rFonts w:ascii="Times New Roman" w:hAnsi="Times New Roman" w:cs="Times New Roman"/>
        </w:rPr>
      </w:pPr>
    </w:p>
    <w:p w14:paraId="1F51F8A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21:48</w:t>
      </w:r>
      <w:proofErr w:type="gramEnd"/>
    </w:p>
    <w:p w14:paraId="26BC0883"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think so. I mean, it really brought it brought the </w:t>
      </w:r>
      <w:proofErr w:type="spellStart"/>
      <w:r w:rsidRPr="0060723C">
        <w:rPr>
          <w:rFonts w:ascii="Times New Roman" w:hAnsi="Times New Roman" w:cs="Times New Roman"/>
        </w:rPr>
        <w:t>the</w:t>
      </w:r>
      <w:proofErr w:type="spellEnd"/>
      <w:r w:rsidRPr="0060723C">
        <w:rPr>
          <w:rFonts w:ascii="Times New Roman" w:hAnsi="Times New Roman" w:cs="Times New Roman"/>
        </w:rPr>
        <w:t xml:space="preserve"> mortality, everyone's mortality right to the surface. And that's usually why people don't want to discuss loss or death of any kind, because it starts to make an individual think about their own mortality. And that's usually where things get fearful and uncomfortable. So COVID, it </w:t>
      </w:r>
      <w:r w:rsidRPr="0060723C">
        <w:rPr>
          <w:rFonts w:ascii="Times New Roman" w:hAnsi="Times New Roman" w:cs="Times New Roman"/>
        </w:rPr>
        <w:lastRenderedPageBreak/>
        <w:t xml:space="preserve">made us all think about our mortality very, very quickly. Like, we know that terrible things happen in the world every day, we just, we just live through another horrific week in this country. But it's, but those things we can compartmentalize and keep them very, very distant. We can keep war </w:t>
      </w:r>
      <w:proofErr w:type="gramStart"/>
      <w:r w:rsidRPr="0060723C">
        <w:rPr>
          <w:rFonts w:ascii="Times New Roman" w:hAnsi="Times New Roman" w:cs="Times New Roman"/>
        </w:rPr>
        <w:t>very distant,</w:t>
      </w:r>
      <w:proofErr w:type="gramEnd"/>
      <w:r w:rsidRPr="0060723C">
        <w:rPr>
          <w:rFonts w:ascii="Times New Roman" w:hAnsi="Times New Roman" w:cs="Times New Roman"/>
        </w:rPr>
        <w:t xml:space="preserve"> we can keep the idea of you know, dying from a gunshot very different, we get overweight over there. But when something's right here, I'm like, oh, there's this thing, and it's right in front of you. So yes, to answer the question, I think that it did sort of make it not make but give that the most, I would say opportunity to think about what that means and leave how you process it.</w:t>
      </w:r>
    </w:p>
    <w:p w14:paraId="169F6322" w14:textId="77777777" w:rsidR="00672D1D" w:rsidRPr="0060723C" w:rsidRDefault="00672D1D">
      <w:pPr>
        <w:spacing w:after="0"/>
        <w:rPr>
          <w:rFonts w:ascii="Times New Roman" w:hAnsi="Times New Roman" w:cs="Times New Roman"/>
        </w:rPr>
      </w:pPr>
    </w:p>
    <w:p w14:paraId="7BAAC52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23:17</w:t>
      </w:r>
      <w:proofErr w:type="gramEnd"/>
    </w:p>
    <w:p w14:paraId="615A2CAD" w14:textId="62188583"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How </w:t>
      </w:r>
      <w:r w:rsidR="00E46F31">
        <w:rPr>
          <w:rFonts w:ascii="Times New Roman" w:hAnsi="Times New Roman" w:cs="Times New Roman"/>
        </w:rPr>
        <w:t>wa</w:t>
      </w:r>
      <w:r w:rsidRPr="0060723C">
        <w:rPr>
          <w:rFonts w:ascii="Times New Roman" w:hAnsi="Times New Roman" w:cs="Times New Roman"/>
        </w:rPr>
        <w:t>s your work impacted by the pandemic?</w:t>
      </w:r>
    </w:p>
    <w:p w14:paraId="5B70DC03" w14:textId="77777777" w:rsidR="00672D1D" w:rsidRPr="0060723C" w:rsidRDefault="00672D1D">
      <w:pPr>
        <w:spacing w:after="0"/>
        <w:rPr>
          <w:rFonts w:ascii="Times New Roman" w:hAnsi="Times New Roman" w:cs="Times New Roman"/>
        </w:rPr>
      </w:pPr>
    </w:p>
    <w:p w14:paraId="13B53FE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23:24</w:t>
      </w:r>
      <w:proofErr w:type="gramEnd"/>
    </w:p>
    <w:p w14:paraId="62E50A77" w14:textId="77777777" w:rsidR="00E46F31" w:rsidRDefault="00000000">
      <w:pPr>
        <w:spacing w:after="0"/>
        <w:rPr>
          <w:rFonts w:ascii="Times New Roman" w:hAnsi="Times New Roman" w:cs="Times New Roman"/>
        </w:rPr>
      </w:pPr>
      <w:r w:rsidRPr="0060723C">
        <w:rPr>
          <w:rFonts w:ascii="Times New Roman" w:hAnsi="Times New Roman" w:cs="Times New Roman"/>
        </w:rPr>
        <w:t xml:space="preserve">Again, like it was, you know, there was no access to anyone immediately, within like six immediately about </w:t>
      </w:r>
      <w:proofErr w:type="spellStart"/>
      <w:r w:rsidRPr="0060723C">
        <w:rPr>
          <w:rFonts w:ascii="Times New Roman" w:hAnsi="Times New Roman" w:cs="Times New Roman"/>
        </w:rPr>
        <w:t>about</w:t>
      </w:r>
      <w:proofErr w:type="spellEnd"/>
      <w:r w:rsidRPr="0060723C">
        <w:rPr>
          <w:rFonts w:ascii="Times New Roman" w:hAnsi="Times New Roman" w:cs="Times New Roman"/>
        </w:rPr>
        <w:t xml:space="preserve"> five or six months in, I did work with someone via like this, and on the phone. And that was weird and difficult because what I do is </w:t>
      </w:r>
      <w:proofErr w:type="spellStart"/>
      <w:r w:rsidRPr="0060723C">
        <w:rPr>
          <w:rFonts w:ascii="Times New Roman" w:hAnsi="Times New Roman" w:cs="Times New Roman"/>
        </w:rPr>
        <w:t>is</w:t>
      </w:r>
      <w:proofErr w:type="spellEnd"/>
      <w:r w:rsidRPr="0060723C">
        <w:rPr>
          <w:rFonts w:ascii="Times New Roman" w:hAnsi="Times New Roman" w:cs="Times New Roman"/>
        </w:rPr>
        <w:t xml:space="preserve"> very tactile in a way. But it's so extremely personal. And sometimes, you know, when I'm working with someone in person, it's very quiet, like it's very just quiet and you're just there present.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when you're not able to physically be their president, you rely on other things like you rely on speaking or on your whole tool bag changes on how you interact with someone who's dying. And then that one particular instance, I had </w:t>
      </w:r>
      <w:proofErr w:type="gramStart"/>
      <w:r w:rsidRPr="0060723C">
        <w:rPr>
          <w:rFonts w:ascii="Times New Roman" w:hAnsi="Times New Roman" w:cs="Times New Roman"/>
        </w:rPr>
        <w:t>a the</w:t>
      </w:r>
      <w:proofErr w:type="gramEnd"/>
      <w:r w:rsidRPr="0060723C">
        <w:rPr>
          <w:rFonts w:ascii="Times New Roman" w:hAnsi="Times New Roman" w:cs="Times New Roman"/>
        </w:rPr>
        <w:t xml:space="preserve"> last time I spoke to that person, it was over the phone. And they were very keenly aware that it was their last few hours. And I you know, I had to I am not a doctor and I'm not a therapist, and like there's all kinds of sort of legalities to what I can and can't say to someone by </w:t>
      </w:r>
      <w:r w:rsidR="00E46F31">
        <w:rPr>
          <w:rFonts w:ascii="Times New Roman" w:hAnsi="Times New Roman" w:cs="Times New Roman"/>
        </w:rPr>
        <w:t>a</w:t>
      </w:r>
      <w:r w:rsidRPr="0060723C">
        <w:rPr>
          <w:rFonts w:ascii="Times New Roman" w:hAnsi="Times New Roman" w:cs="Times New Roman"/>
        </w:rPr>
        <w:t xml:space="preserve">nd I had to offer in that circumstance, I had to ask multiple times, like, Do you want an ambulance? Do you want an ambulance? Do you want an ambulance? And I even though I knew she didn't, and she had all her paperwork, paperwork in order to, you know, her DNR s and all that. But I had to ask because I wasn't there.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 changed in it. But as a doula, I'm, that's not my place. Like, once that person makes those decisions. I'm to sort of uphold them, you know, and support them through those decisions. So that when they have those moments of needing the reassurance that I can do that.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in a way I was like, I was, I felt short, as a doula by offering and saying, like, Do you want an ambulance. But as, as I'm having such crazy </w:t>
      </w:r>
      <w:proofErr w:type="spellStart"/>
      <w:r w:rsidRPr="0060723C">
        <w:rPr>
          <w:rFonts w:ascii="Times New Roman" w:hAnsi="Times New Roman" w:cs="Times New Roman"/>
        </w:rPr>
        <w:t>deja</w:t>
      </w:r>
      <w:proofErr w:type="spellEnd"/>
      <w:r w:rsidRPr="0060723C">
        <w:rPr>
          <w:rFonts w:ascii="Times New Roman" w:hAnsi="Times New Roman" w:cs="Times New Roman"/>
        </w:rPr>
        <w:t xml:space="preserve"> vu, as a person, you know, as an individual as a human. Not being there, present physically. I felt very powerless and disconnected. And I had to throw that thing out.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and it's weird, because I've never gone this deep, you know, this deep into that thought until this moment. So that's interesting. But yeah, so that was that was weird. And then that person was said, no, no, thank you, and, and that they were ready to go. And that was our last one permutation. We said goodbye. And I knew I'd never speak to him again. And it was interesting, because I called it was evening, early evening. And I had dinner with my kids and went to bed and woke up the next morning. And I called </w:t>
      </w:r>
      <w:r w:rsidR="00E46F31">
        <w:rPr>
          <w:rFonts w:ascii="Times New Roman" w:hAnsi="Times New Roman" w:cs="Times New Roman"/>
        </w:rPr>
        <w:t>n</w:t>
      </w:r>
      <w:r w:rsidRPr="0060723C">
        <w:rPr>
          <w:rFonts w:ascii="Times New Roman" w:hAnsi="Times New Roman" w:cs="Times New Roman"/>
        </w:rPr>
        <w:t xml:space="preserve">o one answered, and no one answered. And this person was alone, too, because of COVID. And I knew they had gone.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 had to contact the management of the building that they lived in. And, you know, leave it up. And I said, like, I, because I had to prepare this people who were going to enter her apartment that she was probably no longer here and with us.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 was all these pieces that were strange. You know, of course, they found her and then they had to call, you know, file and call the police. And they </w:t>
      </w:r>
      <w:proofErr w:type="gramStart"/>
      <w:r w:rsidRPr="0060723C">
        <w:rPr>
          <w:rFonts w:ascii="Times New Roman" w:hAnsi="Times New Roman" w:cs="Times New Roman"/>
        </w:rPr>
        <w:t>have to</w:t>
      </w:r>
      <w:proofErr w:type="gramEnd"/>
      <w:r w:rsidRPr="0060723C">
        <w:rPr>
          <w:rFonts w:ascii="Times New Roman" w:hAnsi="Times New Roman" w:cs="Times New Roman"/>
        </w:rPr>
        <w:t xml:space="preserve"> declare, and all these things. And it was very difficult to not be there. And to offer that softness, even to those people that I didn't even know, because I </w:t>
      </w:r>
      <w:proofErr w:type="gramStart"/>
      <w:r w:rsidRPr="0060723C">
        <w:rPr>
          <w:rFonts w:ascii="Times New Roman" w:hAnsi="Times New Roman" w:cs="Times New Roman"/>
        </w:rPr>
        <w:t>don't</w:t>
      </w:r>
      <w:proofErr w:type="gramEnd"/>
      <w:r w:rsidRPr="0060723C">
        <w:rPr>
          <w:rFonts w:ascii="Times New Roman" w:hAnsi="Times New Roman" w:cs="Times New Roman"/>
        </w:rPr>
        <w:t xml:space="preserve"> I don't know what they're those. They're strangers to me what their relationship to death and dying. </w:t>
      </w:r>
    </w:p>
    <w:p w14:paraId="3993981F" w14:textId="77777777" w:rsidR="00E46F31" w:rsidRDefault="00E46F31">
      <w:pPr>
        <w:spacing w:after="0"/>
        <w:rPr>
          <w:rFonts w:ascii="Times New Roman" w:hAnsi="Times New Roman" w:cs="Times New Roman"/>
        </w:rPr>
      </w:pPr>
    </w:p>
    <w:p w14:paraId="4B56F221" w14:textId="066294B9" w:rsidR="00E46F31" w:rsidRPr="0060723C" w:rsidRDefault="00E46F31" w:rsidP="00E46F31">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2</w:t>
      </w:r>
      <w:r>
        <w:rPr>
          <w:rFonts w:ascii="Times New Roman" w:hAnsi="Times New Roman" w:cs="Times New Roman"/>
        </w:rPr>
        <w:t>7</w:t>
      </w:r>
      <w:r w:rsidRPr="0060723C">
        <w:rPr>
          <w:rFonts w:ascii="Times New Roman" w:hAnsi="Times New Roman" w:cs="Times New Roman"/>
        </w:rPr>
        <w:t>:</w:t>
      </w:r>
      <w:r>
        <w:rPr>
          <w:rFonts w:ascii="Times New Roman" w:hAnsi="Times New Roman" w:cs="Times New Roman"/>
        </w:rPr>
        <w:t>43</w:t>
      </w:r>
      <w:proofErr w:type="gramEnd"/>
    </w:p>
    <w:p w14:paraId="6E5DC851" w14:textId="5B55431F" w:rsidR="00672D1D" w:rsidRPr="0060723C" w:rsidRDefault="00000000">
      <w:pPr>
        <w:spacing w:after="0"/>
        <w:rPr>
          <w:rFonts w:ascii="Times New Roman" w:hAnsi="Times New Roman" w:cs="Times New Roman"/>
        </w:rPr>
      </w:pPr>
      <w:r w:rsidRPr="0060723C">
        <w:rPr>
          <w:rFonts w:ascii="Times New Roman" w:hAnsi="Times New Roman" w:cs="Times New Roman"/>
        </w:rPr>
        <w:lastRenderedPageBreak/>
        <w:t xml:space="preserve">And, and I don't know if they've ever seen someone who's passed on.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 was like I had to put that in those people's hands and not be able to support them. So that was </w:t>
      </w:r>
      <w:proofErr w:type="gramStart"/>
      <w:r w:rsidRPr="0060723C">
        <w:rPr>
          <w:rFonts w:ascii="Times New Roman" w:hAnsi="Times New Roman" w:cs="Times New Roman"/>
        </w:rPr>
        <w:t>really hard</w:t>
      </w:r>
      <w:proofErr w:type="gramEnd"/>
      <w:r w:rsidRPr="0060723C">
        <w:rPr>
          <w:rFonts w:ascii="Times New Roman" w:hAnsi="Times New Roman" w:cs="Times New Roman"/>
        </w:rPr>
        <w:t>. And</w:t>
      </w:r>
      <w:r w:rsidR="00E46F31">
        <w:rPr>
          <w:rFonts w:ascii="Times New Roman" w:hAnsi="Times New Roman" w:cs="Times New Roman"/>
        </w:rPr>
        <w:t xml:space="preserve">, </w:t>
      </w:r>
      <w:r w:rsidRPr="0060723C">
        <w:rPr>
          <w:rFonts w:ascii="Times New Roman" w:hAnsi="Times New Roman" w:cs="Times New Roman"/>
        </w:rPr>
        <w:t xml:space="preserve">yeah, that was difficult. And I did see them later. Because I had to go, many months later, I had to go to the building to sign off on something for that day. And they were just nice as could be. And I said, thank you. And I thank them, and they knew who I was. And I don't think they'd ever been thanked before either. Like for how that like and that was interesting. You know, this is a big, big building in New York City. But there is a human there's a humaneness to these moments. But </w:t>
      </w:r>
      <w:proofErr w:type="gramStart"/>
      <w:r w:rsidRPr="0060723C">
        <w:rPr>
          <w:rFonts w:ascii="Times New Roman" w:hAnsi="Times New Roman" w:cs="Times New Roman"/>
        </w:rPr>
        <w:t>has to</w:t>
      </w:r>
      <w:proofErr w:type="gramEnd"/>
      <w:r w:rsidRPr="0060723C">
        <w:rPr>
          <w:rFonts w:ascii="Times New Roman" w:hAnsi="Times New Roman" w:cs="Times New Roman"/>
        </w:rPr>
        <w:t xml:space="preserve"> be seen and recognized and supported. Had that death happened in a </w:t>
      </w:r>
      <w:proofErr w:type="spellStart"/>
      <w:r w:rsidRPr="0060723C">
        <w:rPr>
          <w:rFonts w:ascii="Times New Roman" w:hAnsi="Times New Roman" w:cs="Times New Roman"/>
        </w:rPr>
        <w:t>non COVID</w:t>
      </w:r>
      <w:proofErr w:type="spellEnd"/>
      <w:r w:rsidRPr="0060723C">
        <w:rPr>
          <w:rFonts w:ascii="Times New Roman" w:hAnsi="Times New Roman" w:cs="Times New Roman"/>
        </w:rPr>
        <w:t xml:space="preserve"> time, it would have been very different. That person would not have been alone in their apartment. I mean, and again, they were entirely alone. There would have been more support for them and more support for the people who were coming in more support for the funny </w:t>
      </w:r>
      <w:r w:rsidR="00E46F31" w:rsidRPr="0060723C">
        <w:rPr>
          <w:rFonts w:ascii="Times New Roman" w:hAnsi="Times New Roman" w:cs="Times New Roman"/>
        </w:rPr>
        <w:t>Irish</w:t>
      </w:r>
      <w:r w:rsidRPr="0060723C">
        <w:rPr>
          <w:rFonts w:ascii="Times New Roman" w:hAnsi="Times New Roman" w:cs="Times New Roman"/>
        </w:rPr>
        <w:t xml:space="preserve"> police captain who I met again like two months later who had to come in and I'm sure he has had dealings with death before. But I don't know if we ever is that's ever been acknowledged in </w:t>
      </w:r>
      <w:r w:rsidR="00E46F31">
        <w:rPr>
          <w:rFonts w:ascii="Times New Roman" w:hAnsi="Times New Roman" w:cs="Times New Roman"/>
        </w:rPr>
        <w:t>a</w:t>
      </w:r>
      <w:r w:rsidRPr="0060723C">
        <w:rPr>
          <w:rFonts w:ascii="Times New Roman" w:hAnsi="Times New Roman" w:cs="Times New Roman"/>
        </w:rPr>
        <w:t xml:space="preserve"> soft, kind way. So that was one of my stories. </w:t>
      </w:r>
      <w:r w:rsidR="00E46F31">
        <w:rPr>
          <w:rFonts w:ascii="Times New Roman" w:hAnsi="Times New Roman" w:cs="Times New Roman"/>
        </w:rPr>
        <w:t>[inaudible]</w:t>
      </w:r>
      <w:r w:rsidRPr="0060723C">
        <w:rPr>
          <w:rFonts w:ascii="Times New Roman" w:hAnsi="Times New Roman" w:cs="Times New Roman"/>
        </w:rPr>
        <w:t xml:space="preserve"> work during COVID</w:t>
      </w:r>
      <w:r w:rsidR="00E46F31">
        <w:rPr>
          <w:rFonts w:ascii="Times New Roman" w:hAnsi="Times New Roman" w:cs="Times New Roman"/>
        </w:rPr>
        <w:t>.</w:t>
      </w:r>
    </w:p>
    <w:p w14:paraId="1EDABFA4" w14:textId="77777777" w:rsidR="00672D1D" w:rsidRPr="0060723C" w:rsidRDefault="00672D1D">
      <w:pPr>
        <w:spacing w:after="0"/>
        <w:rPr>
          <w:rFonts w:ascii="Times New Roman" w:hAnsi="Times New Roman" w:cs="Times New Roman"/>
        </w:rPr>
      </w:pPr>
    </w:p>
    <w:p w14:paraId="48F6C5ED"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29:57</w:t>
      </w:r>
      <w:proofErr w:type="gramEnd"/>
    </w:p>
    <w:p w14:paraId="3E13FCA6" w14:textId="70FCD98B" w:rsidR="00672D1D" w:rsidRPr="0060723C" w:rsidRDefault="00000000">
      <w:pPr>
        <w:spacing w:after="0"/>
        <w:rPr>
          <w:rFonts w:ascii="Times New Roman" w:hAnsi="Times New Roman" w:cs="Times New Roman"/>
        </w:rPr>
      </w:pPr>
      <w:r w:rsidRPr="0060723C">
        <w:rPr>
          <w:rFonts w:ascii="Times New Roman" w:hAnsi="Times New Roman" w:cs="Times New Roman"/>
        </w:rPr>
        <w:t>Tell me more about softness</w:t>
      </w:r>
      <w:r w:rsidR="00E46F31">
        <w:rPr>
          <w:rFonts w:ascii="Times New Roman" w:hAnsi="Times New Roman" w:cs="Times New Roman"/>
        </w:rPr>
        <w:t>.</w:t>
      </w:r>
    </w:p>
    <w:p w14:paraId="1FD04732" w14:textId="77777777" w:rsidR="00672D1D" w:rsidRPr="0060723C" w:rsidRDefault="00672D1D">
      <w:pPr>
        <w:spacing w:after="0"/>
        <w:rPr>
          <w:rFonts w:ascii="Times New Roman" w:hAnsi="Times New Roman" w:cs="Times New Roman"/>
        </w:rPr>
      </w:pPr>
    </w:p>
    <w:p w14:paraId="1448094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30:05</w:t>
      </w:r>
      <w:proofErr w:type="gramEnd"/>
    </w:p>
    <w:p w14:paraId="5E27AADD" w14:textId="297566E4" w:rsidR="00672D1D" w:rsidRPr="0060723C" w:rsidRDefault="00000000">
      <w:pPr>
        <w:spacing w:after="0"/>
        <w:rPr>
          <w:rFonts w:ascii="Times New Roman" w:hAnsi="Times New Roman" w:cs="Times New Roman"/>
        </w:rPr>
      </w:pPr>
      <w:r w:rsidRPr="0060723C">
        <w:rPr>
          <w:rFonts w:ascii="Times New Roman" w:hAnsi="Times New Roman" w:cs="Times New Roman"/>
        </w:rPr>
        <w:t>In, I will assume your</w:t>
      </w:r>
      <w:r w:rsidR="002C43A8">
        <w:rPr>
          <w:rFonts w:ascii="Times New Roman" w:hAnsi="Times New Roman" w:cs="Times New Roman"/>
        </w:rPr>
        <w:t xml:space="preserve">, </w:t>
      </w:r>
      <w:r w:rsidRPr="0060723C">
        <w:rPr>
          <w:rFonts w:ascii="Times New Roman" w:hAnsi="Times New Roman" w:cs="Times New Roman"/>
        </w:rPr>
        <w:t>in those circumstances</w:t>
      </w:r>
      <w:r w:rsidR="002C43A8">
        <w:rPr>
          <w:rFonts w:ascii="Times New Roman" w:hAnsi="Times New Roman" w:cs="Times New Roman"/>
        </w:rPr>
        <w:t xml:space="preserve"> </w:t>
      </w:r>
      <w:r w:rsidRPr="0060723C">
        <w:rPr>
          <w:rFonts w:ascii="Times New Roman" w:hAnsi="Times New Roman" w:cs="Times New Roman"/>
        </w:rPr>
        <w:t xml:space="preserve">because there is a lot of fear around death and dying. </w:t>
      </w:r>
      <w:r w:rsidR="002C43A8">
        <w:rPr>
          <w:rFonts w:ascii="Times New Roman" w:hAnsi="Times New Roman" w:cs="Times New Roman"/>
        </w:rPr>
        <w:t>Softness</w:t>
      </w:r>
      <w:r w:rsidRPr="0060723C">
        <w:rPr>
          <w:rFonts w:ascii="Times New Roman" w:hAnsi="Times New Roman" w:cs="Times New Roman"/>
        </w:rPr>
        <w:t>, softness is a feeling, right, it's a feeling of support, it's a feeling of being seen.</w:t>
      </w:r>
      <w:r w:rsidR="002C43A8">
        <w:rPr>
          <w:rFonts w:ascii="Times New Roman" w:hAnsi="Times New Roman" w:cs="Times New Roman"/>
        </w:rPr>
        <w:t xml:space="preserve"> </w:t>
      </w:r>
      <w:r w:rsidRPr="0060723C">
        <w:rPr>
          <w:rFonts w:ascii="Times New Roman" w:hAnsi="Times New Roman" w:cs="Times New Roman"/>
        </w:rPr>
        <w:t xml:space="preserve">Death can bring a lot of fear, it can bring a lot of anxiety, sickness long term illness can and can bring on depression and anxiety can bring us to very, very dark places that are very, very isolating. So having someone or anyone it can, it doesn't have to be a doula, it can be a friend or a family member, or supportive stranger, like it doesn't really matter. To just hold your hand not just physically, but energetically, emotionally, spiritually, if that's what you're </w:t>
      </w:r>
      <w:proofErr w:type="spellStart"/>
      <w:r w:rsidRPr="0060723C">
        <w:rPr>
          <w:rFonts w:ascii="Times New Roman" w:hAnsi="Times New Roman" w:cs="Times New Roman"/>
        </w:rPr>
        <w:t>you're</w:t>
      </w:r>
      <w:proofErr w:type="spellEnd"/>
      <w:r w:rsidRPr="0060723C">
        <w:rPr>
          <w:rFonts w:ascii="Times New Roman" w:hAnsi="Times New Roman" w:cs="Times New Roman"/>
        </w:rPr>
        <w:t xml:space="preserve"> needing.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just this. It's this that moments of human connection that's almost wordless. Because it's something we all experience whether we want to or not, like, we're all </w:t>
      </w:r>
      <w:proofErr w:type="spellStart"/>
      <w:r w:rsidRPr="0060723C">
        <w:rPr>
          <w:rFonts w:ascii="Times New Roman" w:hAnsi="Times New Roman" w:cs="Times New Roman"/>
        </w:rPr>
        <w:t>gonna</w:t>
      </w:r>
      <w:proofErr w:type="spellEnd"/>
      <w:r w:rsidRPr="0060723C">
        <w:rPr>
          <w:rFonts w:ascii="Times New Roman" w:hAnsi="Times New Roman" w:cs="Times New Roman"/>
        </w:rPr>
        <w:t xml:space="preserve"> go, we're all going to it. So it's it, you know, being born and dying is, is our absolute</w:t>
      </w:r>
      <w:r w:rsidR="002C43A8">
        <w:rPr>
          <w:rFonts w:ascii="Times New Roman" w:hAnsi="Times New Roman" w:cs="Times New Roman"/>
        </w:rPr>
        <w:t>.</w:t>
      </w:r>
      <w:r w:rsidRPr="0060723C">
        <w:rPr>
          <w:rFonts w:ascii="Times New Roman" w:hAnsi="Times New Roman" w:cs="Times New Roman"/>
        </w:rPr>
        <w:t xml:space="preserve"> I mean, it's like, no question, it's our absolute thing we have in common, we have a lot in common much more than people want to give credit to. But those things like those are kind of can't, can't deny those things.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yeah, the softness is, is that it's a feeling, it's just that feeling of like that, like being helped and being supported and being loved. And like, and that's that to love word, know, how does love </w:t>
      </w:r>
      <w:proofErr w:type="gramStart"/>
      <w:r w:rsidRPr="0060723C">
        <w:rPr>
          <w:rFonts w:ascii="Times New Roman" w:hAnsi="Times New Roman" w:cs="Times New Roman"/>
        </w:rPr>
        <w:t>play</w:t>
      </w:r>
      <w:proofErr w:type="gramEnd"/>
      <w:r w:rsidRPr="0060723C">
        <w:rPr>
          <w:rFonts w:ascii="Times New Roman" w:hAnsi="Times New Roman" w:cs="Times New Roman"/>
        </w:rPr>
        <w:t xml:space="preserve"> into, to dying. But love plays a huge role in our end of life, and grief, you know, and I say this a </w:t>
      </w:r>
      <w:proofErr w:type="gramStart"/>
      <w:r w:rsidRPr="0060723C">
        <w:rPr>
          <w:rFonts w:ascii="Times New Roman" w:hAnsi="Times New Roman" w:cs="Times New Roman"/>
        </w:rPr>
        <w:t>lot</w:t>
      </w:r>
      <w:proofErr w:type="gramEnd"/>
      <w:r w:rsidRPr="0060723C">
        <w:rPr>
          <w:rFonts w:ascii="Times New Roman" w:hAnsi="Times New Roman" w:cs="Times New Roman"/>
        </w:rPr>
        <w:t xml:space="preserve"> grief is the </w:t>
      </w:r>
      <w:proofErr w:type="spellStart"/>
      <w:r w:rsidRPr="0060723C">
        <w:rPr>
          <w:rFonts w:ascii="Times New Roman" w:hAnsi="Times New Roman" w:cs="Times New Roman"/>
        </w:rPr>
        <w:t>the</w:t>
      </w:r>
      <w:proofErr w:type="spellEnd"/>
      <w:r w:rsidRPr="0060723C">
        <w:rPr>
          <w:rFonts w:ascii="Times New Roman" w:hAnsi="Times New Roman" w:cs="Times New Roman"/>
        </w:rPr>
        <w:t xml:space="preserve"> affirmation that you have loved, you know, in most circumstances, would agree because we'd loved something or someone a time period, because we've loved that you've put love into it.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grief is sort of this other side of love, like it's still love, it just feels very, very different. But it's just that it's a reflection of love.</w:t>
      </w:r>
    </w:p>
    <w:p w14:paraId="32D2BB66" w14:textId="77777777" w:rsidR="00672D1D" w:rsidRPr="0060723C" w:rsidRDefault="00672D1D">
      <w:pPr>
        <w:spacing w:after="0"/>
        <w:rPr>
          <w:rFonts w:ascii="Times New Roman" w:hAnsi="Times New Roman" w:cs="Times New Roman"/>
        </w:rPr>
      </w:pPr>
    </w:p>
    <w:p w14:paraId="596C0D1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33:21</w:t>
      </w:r>
      <w:proofErr w:type="gramEnd"/>
    </w:p>
    <w:p w14:paraId="213F5824"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Thinking about sort of a long stretch of your experiences tell me about tell me something about what you've observed pre pandemic during the pandemic about dying alone. And wanting someone dying alone on one hand and wanting someone to be there on another.</w:t>
      </w:r>
    </w:p>
    <w:p w14:paraId="162531AD" w14:textId="77777777" w:rsidR="00672D1D" w:rsidRPr="0060723C" w:rsidRDefault="00672D1D">
      <w:pPr>
        <w:spacing w:after="0"/>
        <w:rPr>
          <w:rFonts w:ascii="Times New Roman" w:hAnsi="Times New Roman" w:cs="Times New Roman"/>
        </w:rPr>
      </w:pPr>
    </w:p>
    <w:p w14:paraId="2BEF701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33:58</w:t>
      </w:r>
      <w:proofErr w:type="gramEnd"/>
    </w:p>
    <w:p w14:paraId="1BAC360B" w14:textId="642367A0"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It's so individual. It is so, so individual. And like, we all have </w:t>
      </w:r>
      <w:r w:rsidR="002C43A8">
        <w:rPr>
          <w:rFonts w:ascii="Times New Roman" w:hAnsi="Times New Roman" w:cs="Times New Roman"/>
        </w:rPr>
        <w:t>we sit</w:t>
      </w:r>
      <w:r w:rsidRPr="0060723C">
        <w:rPr>
          <w:rFonts w:ascii="Times New Roman" w:hAnsi="Times New Roman" w:cs="Times New Roman"/>
        </w:rPr>
        <w:t xml:space="preserve"> back when we reflect on what did it what do I want in that moment? Right? I'll speak for myself like, </w:t>
      </w:r>
      <w:proofErr w:type="gramStart"/>
      <w:r w:rsidRPr="0060723C">
        <w:rPr>
          <w:rFonts w:ascii="Times New Roman" w:hAnsi="Times New Roman" w:cs="Times New Roman"/>
        </w:rPr>
        <w:t>Well</w:t>
      </w:r>
      <w:proofErr w:type="gramEnd"/>
      <w:r w:rsidRPr="0060723C">
        <w:rPr>
          <w:rFonts w:ascii="Times New Roman" w:hAnsi="Times New Roman" w:cs="Times New Roman"/>
        </w:rPr>
        <w:t xml:space="preserve">, I would like my you know, my family and friends and people that care about me, you know, to sort of be in the space and, and being present. And then it's up to them if they want to what how much they want to be involved, of course.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my answer is that someone </w:t>
      </w:r>
      <w:r w:rsidRPr="0060723C">
        <w:rPr>
          <w:rFonts w:ascii="Times New Roman" w:hAnsi="Times New Roman" w:cs="Times New Roman"/>
        </w:rPr>
        <w:lastRenderedPageBreak/>
        <w:t xml:space="preserve">else's answer might be very, very different. I only want my </w:t>
      </w:r>
      <w:proofErr w:type="gramStart"/>
      <w:r w:rsidRPr="0060723C">
        <w:rPr>
          <w:rFonts w:ascii="Times New Roman" w:hAnsi="Times New Roman" w:cs="Times New Roman"/>
        </w:rPr>
        <w:t>partner</w:t>
      </w:r>
      <w:proofErr w:type="gramEnd"/>
      <w:r w:rsidRPr="0060723C">
        <w:rPr>
          <w:rFonts w:ascii="Times New Roman" w:hAnsi="Times New Roman" w:cs="Times New Roman"/>
        </w:rPr>
        <w:t xml:space="preserve"> or I only want my children or I only want my best friend Betty or I want to be myself so it's like it's </w:t>
      </w:r>
      <w:proofErr w:type="spellStart"/>
      <w:r w:rsidRPr="0060723C">
        <w:rPr>
          <w:rFonts w:ascii="Times New Roman" w:hAnsi="Times New Roman" w:cs="Times New Roman"/>
        </w:rPr>
        <w:t>it's</w:t>
      </w:r>
      <w:proofErr w:type="spellEnd"/>
      <w:r w:rsidRPr="0060723C">
        <w:rPr>
          <w:rFonts w:ascii="Times New Roman" w:hAnsi="Times New Roman" w:cs="Times New Roman"/>
        </w:rPr>
        <w:t xml:space="preserve"> </w:t>
      </w:r>
      <w:proofErr w:type="spellStart"/>
      <w:r w:rsidRPr="0060723C">
        <w:rPr>
          <w:rFonts w:ascii="Times New Roman" w:hAnsi="Times New Roman" w:cs="Times New Roman"/>
        </w:rPr>
        <w:t>it's</w:t>
      </w:r>
      <w:proofErr w:type="spellEnd"/>
      <w:r w:rsidRPr="0060723C">
        <w:rPr>
          <w:rFonts w:ascii="Times New Roman" w:hAnsi="Times New Roman" w:cs="Times New Roman"/>
        </w:rPr>
        <w:t xml:space="preserve"> so individual. It's so individual. And then that you know the moment of death we have no control </w:t>
      </w:r>
      <w:r w:rsidR="002C43A8">
        <w:rPr>
          <w:rFonts w:ascii="Times New Roman" w:hAnsi="Times New Roman" w:cs="Times New Roman"/>
        </w:rPr>
        <w:t>o</w:t>
      </w:r>
      <w:r w:rsidRPr="0060723C">
        <w:rPr>
          <w:rFonts w:ascii="Times New Roman" w:hAnsi="Times New Roman" w:cs="Times New Roman"/>
        </w:rPr>
        <w:t xml:space="preserve">ver </w:t>
      </w:r>
      <w:r w:rsidR="002C43A8">
        <w:rPr>
          <w:rFonts w:ascii="Times New Roman" w:hAnsi="Times New Roman" w:cs="Times New Roman"/>
        </w:rPr>
        <w:t>when</w:t>
      </w:r>
      <w:r w:rsidRPr="0060723C">
        <w:rPr>
          <w:rFonts w:ascii="Times New Roman" w:hAnsi="Times New Roman" w:cs="Times New Roman"/>
        </w:rPr>
        <w:t xml:space="preserve"> that happens, sometimes even with the best of intentions that we all want to be present, and that person has requested the circumstances sometimes. And I mean, this is, again, like the antithesis of not, can't control that.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like we try our best. But yeah, it's very, very, very individual. And what we try to do is to not as I tried </w:t>
      </w:r>
      <w:r w:rsidR="002C43A8">
        <w:rPr>
          <w:rFonts w:ascii="Times New Roman" w:hAnsi="Times New Roman" w:cs="Times New Roman"/>
        </w:rPr>
        <w:t xml:space="preserve">as a doula </w:t>
      </w:r>
      <w:r w:rsidRPr="0060723C">
        <w:rPr>
          <w:rFonts w:ascii="Times New Roman" w:hAnsi="Times New Roman" w:cs="Times New Roman"/>
        </w:rPr>
        <w:t xml:space="preserve">is to not impose what I think that person wants, or what I think they should want, or what I want, because we do that too, right? We, we kind of, we see our own stuff, and then we're like, </w:t>
      </w:r>
      <w:proofErr w:type="gramStart"/>
      <w:r w:rsidRPr="0060723C">
        <w:rPr>
          <w:rFonts w:ascii="Times New Roman" w:hAnsi="Times New Roman" w:cs="Times New Roman"/>
        </w:rPr>
        <w:t>No</w:t>
      </w:r>
      <w:proofErr w:type="gramEnd"/>
      <w:r w:rsidRPr="0060723C">
        <w:rPr>
          <w:rFonts w:ascii="Times New Roman" w:hAnsi="Times New Roman" w:cs="Times New Roman"/>
        </w:rPr>
        <w:t xml:space="preserve">, you definitely want the same exact thing that I want. That's not true. And so like, it's that it's like giving, giving space to make to </w:t>
      </w:r>
      <w:proofErr w:type="spellStart"/>
      <w:r w:rsidRPr="0060723C">
        <w:rPr>
          <w:rFonts w:ascii="Times New Roman" w:hAnsi="Times New Roman" w:cs="Times New Roman"/>
        </w:rPr>
        <w:t>to</w:t>
      </w:r>
      <w:proofErr w:type="spellEnd"/>
      <w:r w:rsidRPr="0060723C">
        <w:rPr>
          <w:rFonts w:ascii="Times New Roman" w:hAnsi="Times New Roman" w:cs="Times New Roman"/>
        </w:rPr>
        <w:t xml:space="preserve"> decide those things, and then and then support them in the best way possible. And then with COVID, that flipped it like totally, totally on its head.</w:t>
      </w:r>
    </w:p>
    <w:p w14:paraId="38A1F7FF" w14:textId="77777777" w:rsidR="00672D1D" w:rsidRPr="0060723C" w:rsidRDefault="00672D1D">
      <w:pPr>
        <w:spacing w:after="0"/>
        <w:rPr>
          <w:rFonts w:ascii="Times New Roman" w:hAnsi="Times New Roman" w:cs="Times New Roman"/>
        </w:rPr>
      </w:pPr>
    </w:p>
    <w:p w14:paraId="38B3CDB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36:08</w:t>
      </w:r>
      <w:proofErr w:type="gramEnd"/>
    </w:p>
    <w:p w14:paraId="64E8151C"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Tell me more about the flip.</w:t>
      </w:r>
    </w:p>
    <w:p w14:paraId="367ECA62" w14:textId="77777777" w:rsidR="00672D1D" w:rsidRPr="0060723C" w:rsidRDefault="00672D1D">
      <w:pPr>
        <w:spacing w:after="0"/>
        <w:rPr>
          <w:rFonts w:ascii="Times New Roman" w:hAnsi="Times New Roman" w:cs="Times New Roman"/>
        </w:rPr>
      </w:pPr>
    </w:p>
    <w:p w14:paraId="3926EB1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36:11</w:t>
      </w:r>
      <w:proofErr w:type="gramEnd"/>
    </w:p>
    <w:p w14:paraId="0F50C81C" w14:textId="634AF4DA" w:rsidR="00672D1D" w:rsidRPr="0060723C" w:rsidRDefault="00000000">
      <w:pPr>
        <w:spacing w:after="0"/>
        <w:rPr>
          <w:rFonts w:ascii="Times New Roman" w:hAnsi="Times New Roman" w:cs="Times New Roman"/>
        </w:rPr>
      </w:pPr>
      <w:r w:rsidRPr="0060723C">
        <w:rPr>
          <w:rFonts w:ascii="Times New Roman" w:hAnsi="Times New Roman" w:cs="Times New Roman"/>
        </w:rPr>
        <w:t>Particularly in hospitals. I that was and still is</w:t>
      </w:r>
      <w:r w:rsidR="00174D0D">
        <w:rPr>
          <w:rFonts w:ascii="Times New Roman" w:hAnsi="Times New Roman" w:cs="Times New Roman"/>
        </w:rPr>
        <w:t xml:space="preserve"> b</w:t>
      </w:r>
      <w:r w:rsidRPr="0060723C">
        <w:rPr>
          <w:rFonts w:ascii="Times New Roman" w:hAnsi="Times New Roman" w:cs="Times New Roman"/>
        </w:rPr>
        <w:t xml:space="preserve">ecause around here, like even a lot of like intensive care units or, you know, whatever. They don't want people they just don't want people around. They </w:t>
      </w:r>
      <w:proofErr w:type="gramStart"/>
      <w:r w:rsidRPr="0060723C">
        <w:rPr>
          <w:rFonts w:ascii="Times New Roman" w:hAnsi="Times New Roman" w:cs="Times New Roman"/>
        </w:rPr>
        <w:t>definitely don't</w:t>
      </w:r>
      <w:proofErr w:type="gramEnd"/>
      <w:r w:rsidRPr="0060723C">
        <w:rPr>
          <w:rFonts w:ascii="Times New Roman" w:hAnsi="Times New Roman" w:cs="Times New Roman"/>
        </w:rPr>
        <w:t xml:space="preserve"> want volunteers around. They </w:t>
      </w:r>
      <w:proofErr w:type="gramStart"/>
      <w:r w:rsidRPr="0060723C">
        <w:rPr>
          <w:rFonts w:ascii="Times New Roman" w:hAnsi="Times New Roman" w:cs="Times New Roman"/>
        </w:rPr>
        <w:t>definitely don't</w:t>
      </w:r>
      <w:proofErr w:type="gramEnd"/>
      <w:r w:rsidRPr="0060723C">
        <w:rPr>
          <w:rFonts w:ascii="Times New Roman" w:hAnsi="Times New Roman" w:cs="Times New Roman"/>
        </w:rPr>
        <w:t xml:space="preserve">. It's an I, I understand it makes absolute sense. The downside of that is, and we all know, lots of people died alone. And lots of people through COVID, dying of COVID had no access to family members had no access to friends, if they were lucky, and the nurse could spare a minute, they would hold up, you know, a phone so that at least someone could see their face. And that might not have even been on that moment of, of partying.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just like</w:t>
      </w:r>
      <w:r w:rsidR="00174D0D">
        <w:rPr>
          <w:rFonts w:ascii="Times New Roman" w:hAnsi="Times New Roman" w:cs="Times New Roman"/>
        </w:rPr>
        <w:t xml:space="preserve"> </w:t>
      </w:r>
      <w:r w:rsidRPr="0060723C">
        <w:rPr>
          <w:rFonts w:ascii="Times New Roman" w:hAnsi="Times New Roman" w:cs="Times New Roman"/>
        </w:rPr>
        <w:t xml:space="preserve">that was absolute loss of control. I mean, we have almost, let's face it, we have no control over most things. No control over really that moment. But that was absolutely there's nothing to do. We're all just sitting on our hands. I can't imagine the emotional toll that has taken across the globe on healthcare workers that had to witness people dying by </w:t>
      </w:r>
      <w:proofErr w:type="gramStart"/>
      <w:r w:rsidRPr="0060723C">
        <w:rPr>
          <w:rFonts w:ascii="Times New Roman" w:hAnsi="Times New Roman" w:cs="Times New Roman"/>
        </w:rPr>
        <w:t>themselves, or</w:t>
      </w:r>
      <w:proofErr w:type="gramEnd"/>
      <w:r w:rsidRPr="0060723C">
        <w:rPr>
          <w:rFonts w:ascii="Times New Roman" w:hAnsi="Times New Roman" w:cs="Times New Roman"/>
        </w:rPr>
        <w:t xml:space="preserve"> had to sit with people dying by themselves. And we you know, even in an I've been told this by people in the medical field, and again, I'm not a I'm not in the medical field. But there's very, very little training in their experience, on how to do that. You know, how to how to be hold themselves and hold space. Let's be and that's why doulas kind of exists. Because we </w:t>
      </w:r>
      <w:proofErr w:type="spellStart"/>
      <w:r w:rsidRPr="0060723C">
        <w:rPr>
          <w:rFonts w:ascii="Times New Roman" w:hAnsi="Times New Roman" w:cs="Times New Roman"/>
        </w:rPr>
        <w:t>we</w:t>
      </w:r>
      <w:proofErr w:type="spellEnd"/>
      <w:r w:rsidRPr="0060723C">
        <w:rPr>
          <w:rFonts w:ascii="Times New Roman" w:hAnsi="Times New Roman" w:cs="Times New Roman"/>
        </w:rPr>
        <w:t xml:space="preserve"> do that, you know, we have the time, nurses and doctors don't have time, even in many situations like hospice workers don't have the time. It's hard. It's hard, incredibly demanding work. And their job let's face it is to keep people alive.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there's a difference, right? There's a difference in roles. Um, so I can't imagine what that felt like for them. To have to sit in a space and witness over and </w:t>
      </w:r>
      <w:proofErr w:type="gramStart"/>
      <w:r w:rsidRPr="0060723C">
        <w:rPr>
          <w:rFonts w:ascii="Times New Roman" w:hAnsi="Times New Roman" w:cs="Times New Roman"/>
        </w:rPr>
        <w:t>over and over again</w:t>
      </w:r>
      <w:proofErr w:type="gramEnd"/>
      <w:r w:rsidRPr="0060723C">
        <w:rPr>
          <w:rFonts w:ascii="Times New Roman" w:hAnsi="Times New Roman" w:cs="Times New Roman"/>
        </w:rPr>
        <w:t>. I mean, they're used to doubt they're used to seeing, but there's a difference of I know, you know, Joe over there really wants to see his wife and you can't and that's breaking my heart. So like that's that humaneness that and that I could not even imagine what that felt like or still feels like in many places</w:t>
      </w:r>
      <w:r w:rsidR="00174D0D">
        <w:rPr>
          <w:rFonts w:ascii="Times New Roman" w:hAnsi="Times New Roman" w:cs="Times New Roman"/>
        </w:rPr>
        <w:t>.</w:t>
      </w:r>
    </w:p>
    <w:p w14:paraId="29199A16" w14:textId="77777777" w:rsidR="00672D1D" w:rsidRPr="0060723C" w:rsidRDefault="00672D1D">
      <w:pPr>
        <w:spacing w:after="0"/>
        <w:rPr>
          <w:rFonts w:ascii="Times New Roman" w:hAnsi="Times New Roman" w:cs="Times New Roman"/>
        </w:rPr>
      </w:pPr>
    </w:p>
    <w:p w14:paraId="56391582"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39:13</w:t>
      </w:r>
      <w:proofErr w:type="gramEnd"/>
    </w:p>
    <w:p w14:paraId="66FAFC0F"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How was your heart responding to what was happening around you?</w:t>
      </w:r>
    </w:p>
    <w:p w14:paraId="45A4B180" w14:textId="77777777" w:rsidR="00672D1D" w:rsidRPr="0060723C" w:rsidRDefault="00672D1D">
      <w:pPr>
        <w:spacing w:after="0"/>
        <w:rPr>
          <w:rFonts w:ascii="Times New Roman" w:hAnsi="Times New Roman" w:cs="Times New Roman"/>
        </w:rPr>
      </w:pPr>
    </w:p>
    <w:p w14:paraId="5A3A647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39:26</w:t>
      </w:r>
      <w:proofErr w:type="gramEnd"/>
    </w:p>
    <w:p w14:paraId="0D2D6228"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think there's an element of you go into survival mode. Like you just go into survival mode. You do what you do on a day to day to keep your family and loved ones safe and well. So many layers of witness.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you witnessing that first inner layer. And then the next which is like your community in your town and the people that you know, govern around you. And then bigger and bigger and bigger and bigger until it goes out and out and out. I had a </w:t>
      </w:r>
      <w:r w:rsidRPr="0060723C">
        <w:rPr>
          <w:rFonts w:ascii="Times New Roman" w:hAnsi="Times New Roman" w:cs="Times New Roman"/>
        </w:rPr>
        <w:lastRenderedPageBreak/>
        <w:t xml:space="preserve">hard time knowing </w:t>
      </w:r>
      <w:proofErr w:type="gramStart"/>
      <w:r w:rsidRPr="0060723C">
        <w:rPr>
          <w:rFonts w:ascii="Times New Roman" w:hAnsi="Times New Roman" w:cs="Times New Roman"/>
        </w:rPr>
        <w:t>that,</w:t>
      </w:r>
      <w:proofErr w:type="gramEnd"/>
      <w:r w:rsidRPr="0060723C">
        <w:rPr>
          <w:rFonts w:ascii="Times New Roman" w:hAnsi="Times New Roman" w:cs="Times New Roman"/>
        </w:rPr>
        <w:t xml:space="preserve"> that was happening, that those conditions were happening that people, like, you know, my instinct as a, someone who works closely with tap is to kind of get in, get into get into those situations to be of support.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a weird thing to have, and then not be able to do anything.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for me personally, it was sort of just shifting that. And, you know, I'll use a hippie word and say energetically into, into other things. Because you also </w:t>
      </w:r>
      <w:proofErr w:type="gramStart"/>
      <w:r w:rsidRPr="0060723C">
        <w:rPr>
          <w:rFonts w:ascii="Times New Roman" w:hAnsi="Times New Roman" w:cs="Times New Roman"/>
        </w:rPr>
        <w:t>have to</w:t>
      </w:r>
      <w:proofErr w:type="gramEnd"/>
      <w:r w:rsidRPr="0060723C">
        <w:rPr>
          <w:rFonts w:ascii="Times New Roman" w:hAnsi="Times New Roman" w:cs="Times New Roman"/>
        </w:rPr>
        <w:t xml:space="preserve"> recognize where you have to also where you have to step back.</w:t>
      </w:r>
    </w:p>
    <w:p w14:paraId="211B5719" w14:textId="77777777" w:rsidR="00672D1D" w:rsidRPr="0060723C" w:rsidRDefault="00672D1D">
      <w:pPr>
        <w:spacing w:after="0"/>
        <w:rPr>
          <w:rFonts w:ascii="Times New Roman" w:hAnsi="Times New Roman" w:cs="Times New Roman"/>
        </w:rPr>
      </w:pPr>
    </w:p>
    <w:p w14:paraId="30E92742"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40:59</w:t>
      </w:r>
      <w:proofErr w:type="gramEnd"/>
    </w:p>
    <w:p w14:paraId="7B93EC42"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I'm curious, the last few years have been so much more than the pandemic, what have been the other issues in your mind?</w:t>
      </w:r>
    </w:p>
    <w:p w14:paraId="74DBA5A5" w14:textId="77777777" w:rsidR="00672D1D" w:rsidRPr="0060723C" w:rsidRDefault="00672D1D">
      <w:pPr>
        <w:spacing w:after="0"/>
        <w:rPr>
          <w:rFonts w:ascii="Times New Roman" w:hAnsi="Times New Roman" w:cs="Times New Roman"/>
        </w:rPr>
      </w:pPr>
    </w:p>
    <w:p w14:paraId="296EACF2"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41:07</w:t>
      </w:r>
      <w:proofErr w:type="gramEnd"/>
    </w:p>
    <w:p w14:paraId="15ED7916"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Can you say that, again?</w:t>
      </w:r>
    </w:p>
    <w:p w14:paraId="524B0B2C" w14:textId="77777777" w:rsidR="00672D1D" w:rsidRPr="0060723C" w:rsidRDefault="00672D1D">
      <w:pPr>
        <w:spacing w:after="0"/>
        <w:rPr>
          <w:rFonts w:ascii="Times New Roman" w:hAnsi="Times New Roman" w:cs="Times New Roman"/>
        </w:rPr>
      </w:pPr>
    </w:p>
    <w:p w14:paraId="23F86A15"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41:09</w:t>
      </w:r>
      <w:proofErr w:type="gramEnd"/>
    </w:p>
    <w:p w14:paraId="0C0A6BF8"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 have been some of the other issues on your mind beyond the pandemic over the course of the last two years?</w:t>
      </w:r>
    </w:p>
    <w:p w14:paraId="06DCAF63" w14:textId="77777777" w:rsidR="00672D1D" w:rsidRPr="0060723C" w:rsidRDefault="00672D1D">
      <w:pPr>
        <w:spacing w:after="0"/>
        <w:rPr>
          <w:rFonts w:ascii="Times New Roman" w:hAnsi="Times New Roman" w:cs="Times New Roman"/>
        </w:rPr>
      </w:pPr>
    </w:p>
    <w:p w14:paraId="5B41157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41:28</w:t>
      </w:r>
      <w:proofErr w:type="gramEnd"/>
    </w:p>
    <w:p w14:paraId="6AE198BF" w14:textId="2F1200B9"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Right </w:t>
      </w:r>
      <w:proofErr w:type="gramStart"/>
      <w:r w:rsidRPr="0060723C">
        <w:rPr>
          <w:rFonts w:ascii="Times New Roman" w:hAnsi="Times New Roman" w:cs="Times New Roman"/>
        </w:rPr>
        <w:t>now</w:t>
      </w:r>
      <w:proofErr w:type="gramEnd"/>
      <w:r w:rsidRPr="0060723C">
        <w:rPr>
          <w:rFonts w:ascii="Times New Roman" w:hAnsi="Times New Roman" w:cs="Times New Roman"/>
        </w:rPr>
        <w:t xml:space="preserve"> it's guns. Um, and again, it's not a political thing for me. It's a thing of life or death. And it's like, </w:t>
      </w:r>
      <w:proofErr w:type="gramStart"/>
      <w:r w:rsidRPr="0060723C">
        <w:rPr>
          <w:rFonts w:ascii="Times New Roman" w:hAnsi="Times New Roman" w:cs="Times New Roman"/>
        </w:rPr>
        <w:t>Why</w:t>
      </w:r>
      <w:proofErr w:type="gramEnd"/>
      <w:r w:rsidRPr="0060723C">
        <w:rPr>
          <w:rFonts w:ascii="Times New Roman" w:hAnsi="Times New Roman" w:cs="Times New Roman"/>
        </w:rPr>
        <w:t xml:space="preserve">? Why are we choosing these things </w:t>
      </w:r>
      <w:r w:rsidR="00174D0D">
        <w:rPr>
          <w:rFonts w:ascii="Times New Roman" w:hAnsi="Times New Roman" w:cs="Times New Roman"/>
        </w:rPr>
        <w:t>that</w:t>
      </w:r>
      <w:r w:rsidRPr="0060723C">
        <w:rPr>
          <w:rFonts w:ascii="Times New Roman" w:hAnsi="Times New Roman" w:cs="Times New Roman"/>
        </w:rPr>
        <w:t xml:space="preserve"> bring on so much destruction. And </w:t>
      </w:r>
      <w:r w:rsidR="00174D0D">
        <w:rPr>
          <w:rFonts w:ascii="Times New Roman" w:hAnsi="Times New Roman" w:cs="Times New Roman"/>
        </w:rPr>
        <w:t>[inaudible] death</w:t>
      </w:r>
      <w:r w:rsidRPr="0060723C">
        <w:rPr>
          <w:rFonts w:ascii="Times New Roman" w:hAnsi="Times New Roman" w:cs="Times New Roman"/>
        </w:rPr>
        <w:t xml:space="preserve">, there's enough death in the world. Like, there's enough death all around us. Why are we choosing to </w:t>
      </w:r>
      <w:proofErr w:type="gramStart"/>
      <w:r w:rsidRPr="0060723C">
        <w:rPr>
          <w:rFonts w:ascii="Times New Roman" w:hAnsi="Times New Roman" w:cs="Times New Roman"/>
        </w:rPr>
        <w:t>continue on</w:t>
      </w:r>
      <w:proofErr w:type="gramEnd"/>
      <w:r w:rsidRPr="0060723C">
        <w:rPr>
          <w:rFonts w:ascii="Times New Roman" w:hAnsi="Times New Roman" w:cs="Times New Roman"/>
        </w:rPr>
        <w:t xml:space="preserve"> the storyline? And it's, again, politics, forget it. </w:t>
      </w:r>
      <w:r w:rsidR="00174D0D" w:rsidRPr="0060723C">
        <w:rPr>
          <w:rFonts w:ascii="Times New Roman" w:hAnsi="Times New Roman" w:cs="Times New Roman"/>
        </w:rPr>
        <w:t>I</w:t>
      </w:r>
      <w:r w:rsidRPr="0060723C">
        <w:rPr>
          <w:rFonts w:ascii="Times New Roman" w:hAnsi="Times New Roman" w:cs="Times New Roman"/>
        </w:rPr>
        <w:t xml:space="preserve"> It's almost like I don't even care anymore about politics. Because it's, it's so not human. Human takes let's, let's go for that.</w:t>
      </w:r>
    </w:p>
    <w:p w14:paraId="6BADD6C3" w14:textId="77777777" w:rsidR="00672D1D" w:rsidRPr="0060723C" w:rsidRDefault="00672D1D">
      <w:pPr>
        <w:spacing w:after="0"/>
        <w:rPr>
          <w:rFonts w:ascii="Times New Roman" w:hAnsi="Times New Roman" w:cs="Times New Roman"/>
        </w:rPr>
      </w:pPr>
    </w:p>
    <w:p w14:paraId="0714EEF4"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42:23</w:t>
      </w:r>
      <w:proofErr w:type="gramEnd"/>
    </w:p>
    <w:p w14:paraId="491FC0B6"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 does the word health mean to you?</w:t>
      </w:r>
    </w:p>
    <w:p w14:paraId="6230D730" w14:textId="77777777" w:rsidR="00672D1D" w:rsidRPr="0060723C" w:rsidRDefault="00672D1D">
      <w:pPr>
        <w:spacing w:after="0"/>
        <w:rPr>
          <w:rFonts w:ascii="Times New Roman" w:hAnsi="Times New Roman" w:cs="Times New Roman"/>
        </w:rPr>
      </w:pPr>
    </w:p>
    <w:p w14:paraId="06BC3AD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42:25</w:t>
      </w:r>
      <w:proofErr w:type="gramEnd"/>
    </w:p>
    <w:p w14:paraId="7E28E007" w14:textId="0156C9A0"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Health.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health, health is a whole health as a whole, it's, it's a whole body. And whole body is different than jus</w:t>
      </w:r>
      <w:r w:rsidR="00174D0D">
        <w:rPr>
          <w:rFonts w:ascii="Times New Roman" w:hAnsi="Times New Roman" w:cs="Times New Roman"/>
        </w:rPr>
        <w:t>t</w:t>
      </w:r>
      <w:r w:rsidRPr="0060723C">
        <w:rPr>
          <w:rFonts w:ascii="Times New Roman" w:hAnsi="Times New Roman" w:cs="Times New Roman"/>
        </w:rPr>
        <w:t xml:space="preserve">, you know, treating issues. Health means also preventing and saying, </w:t>
      </w:r>
      <w:proofErr w:type="gramStart"/>
      <w:r w:rsidRPr="0060723C">
        <w:rPr>
          <w:rFonts w:ascii="Times New Roman" w:hAnsi="Times New Roman" w:cs="Times New Roman"/>
        </w:rPr>
        <w:t>Well</w:t>
      </w:r>
      <w:proofErr w:type="gramEnd"/>
      <w:r w:rsidRPr="0060723C">
        <w:rPr>
          <w:rFonts w:ascii="Times New Roman" w:hAnsi="Times New Roman" w:cs="Times New Roman"/>
        </w:rPr>
        <w:t xml:space="preserve">, health is staying happy is </w:t>
      </w:r>
      <w:proofErr w:type="spellStart"/>
      <w:r w:rsidRPr="0060723C">
        <w:rPr>
          <w:rFonts w:ascii="Times New Roman" w:hAnsi="Times New Roman" w:cs="Times New Roman"/>
        </w:rPr>
        <w:t>is</w:t>
      </w:r>
      <w:proofErr w:type="spellEnd"/>
      <w:r w:rsidRPr="0060723C">
        <w:rPr>
          <w:rFonts w:ascii="Times New Roman" w:hAnsi="Times New Roman" w:cs="Times New Roman"/>
        </w:rPr>
        <w:t xml:space="preserve"> hopefully, being happy, like health is so many things. It's not it's not just physical, because our physical bodies </w:t>
      </w:r>
      <w:r w:rsidR="00054AD0">
        <w:rPr>
          <w:rFonts w:ascii="Times New Roman" w:hAnsi="Times New Roman" w:cs="Times New Roman"/>
        </w:rPr>
        <w:t xml:space="preserve">don’t </w:t>
      </w:r>
      <w:r w:rsidRPr="0060723C">
        <w:rPr>
          <w:rFonts w:ascii="Times New Roman" w:hAnsi="Times New Roman" w:cs="Times New Roman"/>
        </w:rPr>
        <w:t xml:space="preserve">respond to our other our other things that we've got going on.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health is being whole as best as we can, and stay again, staying more in the idea of, of being well, yes, we treat disease, but that shouldn't be what we consider like health care. Yeah, it's also just</w:t>
      </w:r>
      <w:r w:rsidR="00054AD0">
        <w:rPr>
          <w:rFonts w:ascii="Times New Roman" w:hAnsi="Times New Roman" w:cs="Times New Roman"/>
        </w:rPr>
        <w:t xml:space="preserve"> [inaudible]</w:t>
      </w:r>
    </w:p>
    <w:p w14:paraId="01275BAA" w14:textId="77777777" w:rsidR="00672D1D" w:rsidRPr="0060723C" w:rsidRDefault="00672D1D">
      <w:pPr>
        <w:spacing w:after="0"/>
        <w:rPr>
          <w:rFonts w:ascii="Times New Roman" w:hAnsi="Times New Roman" w:cs="Times New Roman"/>
        </w:rPr>
      </w:pPr>
    </w:p>
    <w:p w14:paraId="5DF44A9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43:32</w:t>
      </w:r>
      <w:proofErr w:type="gramEnd"/>
    </w:p>
    <w:p w14:paraId="7FDF82A3" w14:textId="7FA23B0C" w:rsidR="00672D1D" w:rsidRPr="0060723C" w:rsidRDefault="00054AD0">
      <w:pPr>
        <w:spacing w:after="0"/>
        <w:rPr>
          <w:rFonts w:ascii="Times New Roman" w:hAnsi="Times New Roman" w:cs="Times New Roman"/>
        </w:rPr>
      </w:pPr>
      <w:r>
        <w:rPr>
          <w:rFonts w:ascii="Times New Roman" w:hAnsi="Times New Roman" w:cs="Times New Roman"/>
        </w:rPr>
        <w:t>That’s</w:t>
      </w:r>
      <w:r w:rsidR="00000000" w:rsidRPr="0060723C">
        <w:rPr>
          <w:rFonts w:ascii="Times New Roman" w:hAnsi="Times New Roman" w:cs="Times New Roman"/>
        </w:rPr>
        <w:t xml:space="preserve"> such an interesting answer. I'm wondering if that means that within that worldview, one can in fact, be healthy</w:t>
      </w:r>
      <w:r>
        <w:rPr>
          <w:rFonts w:ascii="Times New Roman" w:hAnsi="Times New Roman" w:cs="Times New Roman"/>
        </w:rPr>
        <w:t xml:space="preserve"> u</w:t>
      </w:r>
      <w:r w:rsidR="00000000" w:rsidRPr="0060723C">
        <w:rPr>
          <w:rFonts w:ascii="Times New Roman" w:hAnsi="Times New Roman" w:cs="Times New Roman"/>
        </w:rPr>
        <w:t>p until the moment of death?</w:t>
      </w:r>
    </w:p>
    <w:p w14:paraId="3CA39A75" w14:textId="77777777" w:rsidR="00672D1D" w:rsidRPr="0060723C" w:rsidRDefault="00672D1D">
      <w:pPr>
        <w:spacing w:after="0"/>
        <w:rPr>
          <w:rFonts w:ascii="Times New Roman" w:hAnsi="Times New Roman" w:cs="Times New Roman"/>
        </w:rPr>
      </w:pPr>
    </w:p>
    <w:p w14:paraId="6B693C1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43:50</w:t>
      </w:r>
      <w:proofErr w:type="gramEnd"/>
    </w:p>
    <w:p w14:paraId="223DD2C5" w14:textId="37B80FDC" w:rsidR="00672D1D" w:rsidRPr="0060723C" w:rsidRDefault="00000000">
      <w:pPr>
        <w:spacing w:after="0"/>
        <w:rPr>
          <w:rFonts w:ascii="Times New Roman" w:hAnsi="Times New Roman" w:cs="Times New Roman"/>
        </w:rPr>
      </w:pPr>
      <w:r w:rsidRPr="0060723C">
        <w:rPr>
          <w:rFonts w:ascii="Times New Roman" w:hAnsi="Times New Roman" w:cs="Times New Roman"/>
        </w:rPr>
        <w:t>Oh, absolutely. Absolutely. Absolutely. Even like even</w:t>
      </w:r>
      <w:r w:rsidR="00054AD0">
        <w:rPr>
          <w:rFonts w:ascii="Times New Roman" w:hAnsi="Times New Roman" w:cs="Times New Roman"/>
        </w:rPr>
        <w:t xml:space="preserve"> </w:t>
      </w:r>
      <w:r w:rsidRPr="0060723C">
        <w:rPr>
          <w:rFonts w:ascii="Times New Roman" w:hAnsi="Times New Roman" w:cs="Times New Roman"/>
        </w:rPr>
        <w:t xml:space="preserve">it's weird because we </w:t>
      </w:r>
      <w:proofErr w:type="spellStart"/>
      <w:r w:rsidRPr="0060723C">
        <w:rPr>
          <w:rFonts w:ascii="Times New Roman" w:hAnsi="Times New Roman" w:cs="Times New Roman"/>
        </w:rPr>
        <w:t>we</w:t>
      </w:r>
      <w:proofErr w:type="spellEnd"/>
      <w:r w:rsidRPr="0060723C">
        <w:rPr>
          <w:rFonts w:ascii="Times New Roman" w:hAnsi="Times New Roman" w:cs="Times New Roman"/>
        </w:rPr>
        <w:t xml:space="preserve"> think that if we </w:t>
      </w:r>
      <w:proofErr w:type="gramStart"/>
      <w:r w:rsidRPr="0060723C">
        <w:rPr>
          <w:rFonts w:ascii="Times New Roman" w:hAnsi="Times New Roman" w:cs="Times New Roman"/>
        </w:rPr>
        <w:t>die</w:t>
      </w:r>
      <w:proofErr w:type="gramEnd"/>
      <w:r w:rsidRPr="0060723C">
        <w:rPr>
          <w:rFonts w:ascii="Times New Roman" w:hAnsi="Times New Roman" w:cs="Times New Roman"/>
        </w:rPr>
        <w:t xml:space="preserve"> we've lost the game. Okay, I couldn't beat that death you've lost you failed somehow. That's not true. That's not true at all. And I think that was my </w:t>
      </w:r>
      <w:proofErr w:type="spellStart"/>
      <w:r w:rsidRPr="0060723C">
        <w:rPr>
          <w:rFonts w:ascii="Times New Roman" w:hAnsi="Times New Roman" w:cs="Times New Roman"/>
        </w:rPr>
        <w:t>my</w:t>
      </w:r>
      <w:proofErr w:type="spellEnd"/>
      <w:r w:rsidRPr="0060723C">
        <w:rPr>
          <w:rFonts w:ascii="Times New Roman" w:hAnsi="Times New Roman" w:cs="Times New Roman"/>
        </w:rPr>
        <w:t xml:space="preserve"> entrance into </w:t>
      </w:r>
      <w:proofErr w:type="spellStart"/>
      <w:r w:rsidRPr="0060723C">
        <w:rPr>
          <w:rFonts w:ascii="Times New Roman" w:hAnsi="Times New Roman" w:cs="Times New Roman"/>
        </w:rPr>
        <w:t>into</w:t>
      </w:r>
      <w:proofErr w:type="spellEnd"/>
      <w:r w:rsidRPr="0060723C">
        <w:rPr>
          <w:rFonts w:ascii="Times New Roman" w:hAnsi="Times New Roman" w:cs="Times New Roman"/>
        </w:rPr>
        <w:t xml:space="preserve"> that understanding. And when I was with my friend who was you know, had a long battle with breast cancer. When that was </w:t>
      </w:r>
      <w:proofErr w:type="gramStart"/>
      <w:r w:rsidRPr="0060723C">
        <w:rPr>
          <w:rFonts w:ascii="Times New Roman" w:hAnsi="Times New Roman" w:cs="Times New Roman"/>
        </w:rPr>
        <w:t>something</w:t>
      </w:r>
      <w:proofErr w:type="gramEnd"/>
      <w:r w:rsidRPr="0060723C">
        <w:rPr>
          <w:rFonts w:ascii="Times New Roman" w:hAnsi="Times New Roman" w:cs="Times New Roman"/>
        </w:rPr>
        <w:t xml:space="preserve"> we talked about often was like, even though this is </w:t>
      </w:r>
      <w:r w:rsidRPr="0060723C">
        <w:rPr>
          <w:rFonts w:ascii="Times New Roman" w:hAnsi="Times New Roman" w:cs="Times New Roman"/>
        </w:rPr>
        <w:lastRenderedPageBreak/>
        <w:t xml:space="preserve">happening, and this is absolutely real. There </w:t>
      </w:r>
      <w:proofErr w:type="gramStart"/>
      <w:r w:rsidRPr="0060723C">
        <w:rPr>
          <w:rFonts w:ascii="Times New Roman" w:hAnsi="Times New Roman" w:cs="Times New Roman"/>
        </w:rPr>
        <w:t>is still there is</w:t>
      </w:r>
      <w:proofErr w:type="gramEnd"/>
      <w:r w:rsidRPr="0060723C">
        <w:rPr>
          <w:rFonts w:ascii="Times New Roman" w:hAnsi="Times New Roman" w:cs="Times New Roman"/>
        </w:rPr>
        <w:t xml:space="preserve"> still like, wholeness. There's still wealth of things to </w:t>
      </w:r>
      <w:proofErr w:type="spellStart"/>
      <w:r w:rsidRPr="0060723C">
        <w:rPr>
          <w:rFonts w:ascii="Times New Roman" w:hAnsi="Times New Roman" w:cs="Times New Roman"/>
        </w:rPr>
        <w:t>to</w:t>
      </w:r>
      <w:proofErr w:type="spellEnd"/>
      <w:r w:rsidRPr="0060723C">
        <w:rPr>
          <w:rFonts w:ascii="Times New Roman" w:hAnsi="Times New Roman" w:cs="Times New Roman"/>
        </w:rPr>
        <w:t xml:space="preserve"> think about and, and be and you're still a mother and you're still a friend and you're still five and you're still all these things like your identity isn't </w:t>
      </w:r>
      <w:r w:rsidR="00054AD0">
        <w:rPr>
          <w:rFonts w:ascii="Times New Roman" w:hAnsi="Times New Roman" w:cs="Times New Roman"/>
        </w:rPr>
        <w:t>j</w:t>
      </w:r>
      <w:r w:rsidRPr="0060723C">
        <w:rPr>
          <w:rFonts w:ascii="Times New Roman" w:hAnsi="Times New Roman" w:cs="Times New Roman"/>
        </w:rPr>
        <w:t xml:space="preserve">ust one thing. It's not. It's just part of your story. But it's not your whole story. Absolutely, certainly not. And that's also, you know, the role of doula does is. You know, we asked about life and like, what </w:t>
      </w:r>
      <w:proofErr w:type="spellStart"/>
      <w:r w:rsidRPr="0060723C">
        <w:rPr>
          <w:rFonts w:ascii="Times New Roman" w:hAnsi="Times New Roman" w:cs="Times New Roman"/>
        </w:rPr>
        <w:t>what</w:t>
      </w:r>
      <w:proofErr w:type="spellEnd"/>
      <w:r w:rsidRPr="0060723C">
        <w:rPr>
          <w:rFonts w:ascii="Times New Roman" w:hAnsi="Times New Roman" w:cs="Times New Roman"/>
        </w:rPr>
        <w:t xml:space="preserve"> d</w:t>
      </w:r>
      <w:r w:rsidR="00054AD0">
        <w:rPr>
          <w:rFonts w:ascii="Times New Roman" w:hAnsi="Times New Roman" w:cs="Times New Roman"/>
        </w:rPr>
        <w:t>id</w:t>
      </w:r>
      <w:r w:rsidRPr="0060723C">
        <w:rPr>
          <w:rFonts w:ascii="Times New Roman" w:hAnsi="Times New Roman" w:cs="Times New Roman"/>
        </w:rPr>
        <w:t xml:space="preserve"> you love to do? Like, what did you do? Like, what really got you going? Like what motivated you to get up every day? And we talk about that I'm </w:t>
      </w:r>
      <w:proofErr w:type="spellStart"/>
      <w:r w:rsidRPr="0060723C">
        <w:rPr>
          <w:rFonts w:ascii="Times New Roman" w:hAnsi="Times New Roman" w:cs="Times New Roman"/>
        </w:rPr>
        <w:t>gonna</w:t>
      </w:r>
      <w:proofErr w:type="spellEnd"/>
      <w:r w:rsidRPr="0060723C">
        <w:rPr>
          <w:rFonts w:ascii="Times New Roman" w:hAnsi="Times New Roman" w:cs="Times New Roman"/>
        </w:rPr>
        <w:t xml:space="preserve"> support it and we shine a light on it, because it's like, this isn't you this is this is just this piece.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it's just this piece that we all share in common. But what is you? Like, what? What are you in? Who are you on? You know, and to and to shine a light on that you are special just to people you are loved you are these things, all this? All these things? And so much more. Yeah, and that is a part of health is a part of?</w:t>
      </w:r>
    </w:p>
    <w:p w14:paraId="38CB9D31" w14:textId="77777777" w:rsidR="00672D1D" w:rsidRPr="0060723C" w:rsidRDefault="00672D1D">
      <w:pPr>
        <w:spacing w:after="0"/>
        <w:rPr>
          <w:rFonts w:ascii="Times New Roman" w:hAnsi="Times New Roman" w:cs="Times New Roman"/>
        </w:rPr>
      </w:pPr>
    </w:p>
    <w:p w14:paraId="765A418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46:05</w:t>
      </w:r>
      <w:proofErr w:type="gramEnd"/>
    </w:p>
    <w:p w14:paraId="7F90EB59"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 does safety mean for you?</w:t>
      </w:r>
    </w:p>
    <w:p w14:paraId="75A1B9BA" w14:textId="77777777" w:rsidR="00672D1D" w:rsidRPr="0060723C" w:rsidRDefault="00672D1D">
      <w:pPr>
        <w:spacing w:after="0"/>
        <w:rPr>
          <w:rFonts w:ascii="Times New Roman" w:hAnsi="Times New Roman" w:cs="Times New Roman"/>
        </w:rPr>
      </w:pPr>
    </w:p>
    <w:p w14:paraId="585F134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46:16</w:t>
      </w:r>
      <w:proofErr w:type="gramEnd"/>
    </w:p>
    <w:p w14:paraId="52734443" w14:textId="633F891E" w:rsidR="00672D1D" w:rsidRPr="0060723C" w:rsidRDefault="00000000">
      <w:pPr>
        <w:spacing w:after="0"/>
        <w:rPr>
          <w:rFonts w:ascii="Times New Roman" w:hAnsi="Times New Roman" w:cs="Times New Roman"/>
        </w:rPr>
      </w:pPr>
      <w:r w:rsidRPr="0060723C">
        <w:rPr>
          <w:rFonts w:ascii="Times New Roman" w:hAnsi="Times New Roman" w:cs="Times New Roman"/>
        </w:rPr>
        <w:t>Safety? You don't know? I don't know. I think more and more I don't</w:t>
      </w:r>
      <w:r w:rsidR="00054AD0">
        <w:rPr>
          <w:rFonts w:ascii="Times New Roman" w:hAnsi="Times New Roman" w:cs="Times New Roman"/>
        </w:rPr>
        <w:t xml:space="preserve">, it’s weird that you </w:t>
      </w:r>
      <w:r w:rsidRPr="0060723C">
        <w:rPr>
          <w:rFonts w:ascii="Times New Roman" w:hAnsi="Times New Roman" w:cs="Times New Roman"/>
        </w:rPr>
        <w:t>ask</w:t>
      </w:r>
      <w:r w:rsidR="00054AD0">
        <w:rPr>
          <w:rFonts w:ascii="Times New Roman" w:hAnsi="Times New Roman" w:cs="Times New Roman"/>
        </w:rPr>
        <w:t>ed</w:t>
      </w:r>
      <w:r w:rsidRPr="0060723C">
        <w:rPr>
          <w:rFonts w:ascii="Times New Roman" w:hAnsi="Times New Roman" w:cs="Times New Roman"/>
        </w:rPr>
        <w:t xml:space="preserve"> this today</w:t>
      </w:r>
      <w:r w:rsidR="00054AD0">
        <w:rPr>
          <w:rFonts w:ascii="Times New Roman" w:hAnsi="Times New Roman" w:cs="Times New Roman"/>
        </w:rPr>
        <w:t>.</w:t>
      </w:r>
      <w:r w:rsidRPr="0060723C">
        <w:rPr>
          <w:rFonts w:ascii="Times New Roman" w:hAnsi="Times New Roman" w:cs="Times New Roman"/>
        </w:rPr>
        <w:t xml:space="preserve"> We're, you know, we're sending our children to, to camp for the summer. Like the first time, and it's like, there's all the safety</w:t>
      </w:r>
      <w:r w:rsidR="00054AD0">
        <w:rPr>
          <w:rFonts w:ascii="Times New Roman" w:hAnsi="Times New Roman" w:cs="Times New Roman"/>
        </w:rPr>
        <w:t>,</w:t>
      </w:r>
      <w:r w:rsidRPr="0060723C">
        <w:rPr>
          <w:rFonts w:ascii="Times New Roman" w:hAnsi="Times New Roman" w:cs="Times New Roman"/>
        </w:rPr>
        <w:t xml:space="preserve"> I'm like, my head, really worried about safety and worried about safety and the extreme way, and I'm worried about COVID safety, and I'm worried about the safety and ethic. What does then what is safety? I don't know, </w:t>
      </w:r>
      <w:proofErr w:type="gramStart"/>
      <w:r w:rsidRPr="0060723C">
        <w:rPr>
          <w:rFonts w:ascii="Times New Roman" w:hAnsi="Times New Roman" w:cs="Times New Roman"/>
        </w:rPr>
        <w:t>is are</w:t>
      </w:r>
      <w:proofErr w:type="gramEnd"/>
      <w:r w:rsidRPr="0060723C">
        <w:rPr>
          <w:rFonts w:ascii="Times New Roman" w:hAnsi="Times New Roman" w:cs="Times New Roman"/>
        </w:rPr>
        <w:t xml:space="preserve"> we safe? We want to be safe, right? We want to be safe and free of all this worry. But these are realities, I think our safety. I hope it comes from an ever growing understanding in our human world, that our responsibility here is to take care of each other. That's it. It's not that hard. It's really an easy concept, right, like take care of each other.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if that kind of just spreads a little bit, not from any political standpoint, just that like done that create safety</w:t>
      </w:r>
      <w:r w:rsidR="00054AD0">
        <w:rPr>
          <w:rFonts w:ascii="Times New Roman" w:hAnsi="Times New Roman" w:cs="Times New Roman"/>
        </w:rPr>
        <w:t xml:space="preserve"> then</w:t>
      </w:r>
      <w:r w:rsidRPr="0060723C">
        <w:rPr>
          <w:rFonts w:ascii="Times New Roman" w:hAnsi="Times New Roman" w:cs="Times New Roman"/>
        </w:rPr>
        <w:t xml:space="preserve"> </w:t>
      </w:r>
      <w:r w:rsidR="00054AD0">
        <w:rPr>
          <w:rFonts w:ascii="Times New Roman" w:hAnsi="Times New Roman" w:cs="Times New Roman"/>
        </w:rPr>
        <w:t>j</w:t>
      </w:r>
      <w:r w:rsidRPr="0060723C">
        <w:rPr>
          <w:rFonts w:ascii="Times New Roman" w:hAnsi="Times New Roman" w:cs="Times New Roman"/>
        </w:rPr>
        <w:t>ust remember that</w:t>
      </w:r>
      <w:r w:rsidR="00054AD0">
        <w:rPr>
          <w:rFonts w:ascii="Times New Roman" w:hAnsi="Times New Roman" w:cs="Times New Roman"/>
        </w:rPr>
        <w:t>.</w:t>
      </w:r>
    </w:p>
    <w:p w14:paraId="2B0EA465" w14:textId="77777777" w:rsidR="00672D1D" w:rsidRPr="0060723C" w:rsidRDefault="00672D1D">
      <w:pPr>
        <w:spacing w:after="0"/>
        <w:rPr>
          <w:rFonts w:ascii="Times New Roman" w:hAnsi="Times New Roman" w:cs="Times New Roman"/>
        </w:rPr>
      </w:pPr>
    </w:p>
    <w:p w14:paraId="6BC5794D"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47:54</w:t>
      </w:r>
      <w:proofErr w:type="gramEnd"/>
    </w:p>
    <w:p w14:paraId="11CB6B2C" w14:textId="73F0D46B" w:rsidR="00672D1D" w:rsidRPr="0060723C" w:rsidRDefault="00054AD0">
      <w:pPr>
        <w:spacing w:after="0"/>
        <w:rPr>
          <w:rFonts w:ascii="Times New Roman" w:hAnsi="Times New Roman" w:cs="Times New Roman"/>
        </w:rPr>
      </w:pPr>
      <w:r>
        <w:rPr>
          <w:rFonts w:ascii="Times New Roman" w:hAnsi="Times New Roman" w:cs="Times New Roman"/>
        </w:rPr>
        <w:t>H</w:t>
      </w:r>
      <w:r w:rsidR="00000000" w:rsidRPr="0060723C">
        <w:rPr>
          <w:rFonts w:ascii="Times New Roman" w:hAnsi="Times New Roman" w:cs="Times New Roman"/>
        </w:rPr>
        <w:t>ow do you think that as a sort of bigger population, we could get to know that</w:t>
      </w:r>
      <w:r>
        <w:rPr>
          <w:rFonts w:ascii="Times New Roman" w:hAnsi="Times New Roman" w:cs="Times New Roman"/>
        </w:rPr>
        <w:t>?</w:t>
      </w:r>
    </w:p>
    <w:p w14:paraId="43DB358D" w14:textId="77777777" w:rsidR="00672D1D" w:rsidRPr="0060723C" w:rsidRDefault="00672D1D">
      <w:pPr>
        <w:spacing w:after="0"/>
        <w:rPr>
          <w:rFonts w:ascii="Times New Roman" w:hAnsi="Times New Roman" w:cs="Times New Roman"/>
        </w:rPr>
      </w:pPr>
    </w:p>
    <w:p w14:paraId="4BA22F6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48:02</w:t>
      </w:r>
      <w:proofErr w:type="gramEnd"/>
    </w:p>
    <w:p w14:paraId="296EE2B7" w14:textId="30C184BB" w:rsidR="00672D1D" w:rsidRPr="0060723C" w:rsidRDefault="00054AD0">
      <w:pPr>
        <w:spacing w:after="0"/>
        <w:rPr>
          <w:rFonts w:ascii="Times New Roman" w:hAnsi="Times New Roman" w:cs="Times New Roman"/>
        </w:rPr>
      </w:pPr>
      <w:r>
        <w:rPr>
          <w:rFonts w:ascii="Times New Roman" w:hAnsi="Times New Roman" w:cs="Times New Roman"/>
        </w:rPr>
        <w:t>As</w:t>
      </w:r>
      <w:r w:rsidR="00000000" w:rsidRPr="0060723C">
        <w:rPr>
          <w:rFonts w:ascii="Times New Roman" w:hAnsi="Times New Roman" w:cs="Times New Roman"/>
        </w:rPr>
        <w:t xml:space="preserve"> a bigger population?</w:t>
      </w:r>
      <w:r>
        <w:rPr>
          <w:rFonts w:ascii="Times New Roman" w:hAnsi="Times New Roman" w:cs="Times New Roman"/>
        </w:rPr>
        <w:t xml:space="preserve"> </w:t>
      </w:r>
      <w:r w:rsidR="00000000" w:rsidRPr="0060723C">
        <w:rPr>
          <w:rFonts w:ascii="Times New Roman" w:hAnsi="Times New Roman" w:cs="Times New Roman"/>
        </w:rPr>
        <w:t xml:space="preserve">That's tricky. Because to get there, we have to put aside our </w:t>
      </w:r>
      <w:proofErr w:type="spellStart"/>
      <w:r w:rsidR="00000000" w:rsidRPr="0060723C">
        <w:rPr>
          <w:rFonts w:ascii="Times New Roman" w:hAnsi="Times New Roman" w:cs="Times New Roman"/>
        </w:rPr>
        <w:t>our</w:t>
      </w:r>
      <w:proofErr w:type="spellEnd"/>
      <w:r w:rsidR="00000000" w:rsidRPr="0060723C">
        <w:rPr>
          <w:rFonts w:ascii="Times New Roman" w:hAnsi="Times New Roman" w:cs="Times New Roman"/>
        </w:rPr>
        <w:t xml:space="preserve"> own stuff a little bit, right. Like we </w:t>
      </w:r>
      <w:proofErr w:type="gramStart"/>
      <w:r w:rsidR="00000000" w:rsidRPr="0060723C">
        <w:rPr>
          <w:rFonts w:ascii="Times New Roman" w:hAnsi="Times New Roman" w:cs="Times New Roman"/>
        </w:rPr>
        <w:t>have to</w:t>
      </w:r>
      <w:proofErr w:type="gramEnd"/>
      <w:r w:rsidR="00000000" w:rsidRPr="0060723C">
        <w:rPr>
          <w:rFonts w:ascii="Times New Roman" w:hAnsi="Times New Roman" w:cs="Times New Roman"/>
        </w:rPr>
        <w:t xml:space="preserve"> be willing. </w:t>
      </w:r>
      <w:proofErr w:type="gramStart"/>
      <w:r w:rsidR="00000000" w:rsidRPr="0060723C">
        <w:rPr>
          <w:rFonts w:ascii="Times New Roman" w:hAnsi="Times New Roman" w:cs="Times New Roman"/>
        </w:rPr>
        <w:t>have to</w:t>
      </w:r>
      <w:proofErr w:type="gramEnd"/>
      <w:r w:rsidR="00000000" w:rsidRPr="0060723C">
        <w:rPr>
          <w:rFonts w:ascii="Times New Roman" w:hAnsi="Times New Roman" w:cs="Times New Roman"/>
        </w:rPr>
        <w:t xml:space="preserve"> be willing to do that</w:t>
      </w:r>
      <w:r>
        <w:rPr>
          <w:rFonts w:ascii="Times New Roman" w:hAnsi="Times New Roman" w:cs="Times New Roman"/>
        </w:rPr>
        <w:t xml:space="preserve">. </w:t>
      </w:r>
      <w:r w:rsidR="00000000" w:rsidRPr="0060723C">
        <w:rPr>
          <w:rFonts w:ascii="Times New Roman" w:hAnsi="Times New Roman" w:cs="Times New Roman"/>
        </w:rPr>
        <w:t xml:space="preserve">I don't know. It's a good question. I find out the answer. I'd be out there like screaming it. How do we get there? Yeah, I don't know. I don't know. We just keep doing keep doing what we do. Right? Like you just keep doing what you do. As long as it's good. Good, </w:t>
      </w:r>
      <w:proofErr w:type="gramStart"/>
      <w:r w:rsidR="00000000" w:rsidRPr="0060723C">
        <w:rPr>
          <w:rFonts w:ascii="Times New Roman" w:hAnsi="Times New Roman" w:cs="Times New Roman"/>
        </w:rPr>
        <w:t>do good</w:t>
      </w:r>
      <w:proofErr w:type="gramEnd"/>
      <w:r w:rsidR="00000000" w:rsidRPr="0060723C">
        <w:rPr>
          <w:rFonts w:ascii="Times New Roman" w:hAnsi="Times New Roman" w:cs="Times New Roman"/>
        </w:rPr>
        <w:t xml:space="preserve"> work.</w:t>
      </w:r>
    </w:p>
    <w:p w14:paraId="1DFC56A8" w14:textId="77777777" w:rsidR="00672D1D" w:rsidRPr="0060723C" w:rsidRDefault="00672D1D">
      <w:pPr>
        <w:spacing w:after="0"/>
        <w:rPr>
          <w:rFonts w:ascii="Times New Roman" w:hAnsi="Times New Roman" w:cs="Times New Roman"/>
        </w:rPr>
      </w:pPr>
    </w:p>
    <w:p w14:paraId="74952C24"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48:58</w:t>
      </w:r>
      <w:proofErr w:type="gramEnd"/>
    </w:p>
    <w:p w14:paraId="19CB5B5D"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How are you feeling about the immediate future?</w:t>
      </w:r>
    </w:p>
    <w:p w14:paraId="297CC30C" w14:textId="77777777" w:rsidR="00672D1D" w:rsidRPr="0060723C" w:rsidRDefault="00672D1D">
      <w:pPr>
        <w:spacing w:after="0"/>
        <w:rPr>
          <w:rFonts w:ascii="Times New Roman" w:hAnsi="Times New Roman" w:cs="Times New Roman"/>
        </w:rPr>
      </w:pPr>
    </w:p>
    <w:p w14:paraId="3253690B"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49:07</w:t>
      </w:r>
      <w:proofErr w:type="gramEnd"/>
    </w:p>
    <w:p w14:paraId="44F1A1FD" w14:textId="0210258E" w:rsidR="00672D1D" w:rsidRPr="0060723C" w:rsidRDefault="00000000">
      <w:pPr>
        <w:spacing w:after="0"/>
        <w:rPr>
          <w:rFonts w:ascii="Times New Roman" w:hAnsi="Times New Roman" w:cs="Times New Roman"/>
        </w:rPr>
      </w:pP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with what I do, I'm always trying to stay very in the present. Right.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that's, that's a tough one. Because I think it's what </w:t>
      </w:r>
      <w:proofErr w:type="spellStart"/>
      <w:r w:rsidRPr="0060723C">
        <w:rPr>
          <w:rFonts w:ascii="Times New Roman" w:hAnsi="Times New Roman" w:cs="Times New Roman"/>
        </w:rPr>
        <w:t>what</w:t>
      </w:r>
      <w:proofErr w:type="spellEnd"/>
      <w:r w:rsidRPr="0060723C">
        <w:rPr>
          <w:rFonts w:ascii="Times New Roman" w:hAnsi="Times New Roman" w:cs="Times New Roman"/>
        </w:rPr>
        <w:t xml:space="preserve"> you're doing in the present that matters the absolute most in this moment in this day. Right? You can always be thinking about tomorrow and the next week and the next week. But it's really what you're doing right now that counts the most </w:t>
      </w:r>
      <w:r w:rsidR="0083483F">
        <w:rPr>
          <w:rFonts w:ascii="Times New Roman" w:hAnsi="Times New Roman" w:cs="Times New Roman"/>
        </w:rPr>
        <w:t>m</w:t>
      </w:r>
      <w:r w:rsidRPr="0060723C">
        <w:rPr>
          <w:rFonts w:ascii="Times New Roman" w:hAnsi="Times New Roman" w:cs="Times New Roman"/>
        </w:rPr>
        <w:t xml:space="preserve">aybe that's my own scapegoat for not thinking about my future so that I don't have to be scared </w:t>
      </w:r>
      <w:r w:rsidR="0083483F" w:rsidRPr="0060723C">
        <w:rPr>
          <w:rFonts w:ascii="Times New Roman" w:hAnsi="Times New Roman" w:cs="Times New Roman"/>
        </w:rPr>
        <w:t>I</w:t>
      </w:r>
      <w:r w:rsidRPr="0060723C">
        <w:rPr>
          <w:rFonts w:ascii="Times New Roman" w:hAnsi="Times New Roman" w:cs="Times New Roman"/>
        </w:rPr>
        <w:t xml:space="preserve"> don't know </w:t>
      </w:r>
      <w:r w:rsidR="0083483F" w:rsidRPr="0060723C">
        <w:rPr>
          <w:rFonts w:ascii="Times New Roman" w:hAnsi="Times New Roman" w:cs="Times New Roman"/>
        </w:rPr>
        <w:t>I</w:t>
      </w:r>
      <w:r w:rsidRPr="0060723C">
        <w:rPr>
          <w:rFonts w:ascii="Times New Roman" w:hAnsi="Times New Roman" w:cs="Times New Roman"/>
        </w:rPr>
        <w:t xml:space="preserve"> There isn't a fear factor of course. And I think that's also because I was </w:t>
      </w:r>
      <w:r w:rsidRPr="0060723C">
        <w:rPr>
          <w:rFonts w:ascii="Times New Roman" w:hAnsi="Times New Roman" w:cs="Times New Roman"/>
        </w:rPr>
        <w:lastRenderedPageBreak/>
        <w:t>worried I always worry about that, like, really far future, like 100</w:t>
      </w:r>
      <w:r w:rsidR="0083483F">
        <w:rPr>
          <w:rFonts w:ascii="Times New Roman" w:hAnsi="Times New Roman" w:cs="Times New Roman"/>
        </w:rPr>
        <w:t>,</w:t>
      </w:r>
      <w:r w:rsidRPr="0060723C">
        <w:rPr>
          <w:rFonts w:ascii="Times New Roman" w:hAnsi="Times New Roman" w:cs="Times New Roman"/>
        </w:rPr>
        <w:t xml:space="preserve"> 100 years, I'm just dust. What </w:t>
      </w:r>
      <w:r w:rsidR="0083483F">
        <w:rPr>
          <w:rFonts w:ascii="Times New Roman" w:hAnsi="Times New Roman" w:cs="Times New Roman"/>
        </w:rPr>
        <w:t>does</w:t>
      </w:r>
      <w:r w:rsidRPr="0060723C">
        <w:rPr>
          <w:rFonts w:ascii="Times New Roman" w:hAnsi="Times New Roman" w:cs="Times New Roman"/>
        </w:rPr>
        <w:t xml:space="preserve"> that</w:t>
      </w:r>
      <w:r w:rsidR="0083483F">
        <w:rPr>
          <w:rFonts w:ascii="Times New Roman" w:hAnsi="Times New Roman" w:cs="Times New Roman"/>
        </w:rPr>
        <w:t>, w</w:t>
      </w:r>
      <w:r w:rsidRPr="0060723C">
        <w:rPr>
          <w:rFonts w:ascii="Times New Roman" w:hAnsi="Times New Roman" w:cs="Times New Roman"/>
        </w:rPr>
        <w:t xml:space="preserve">hat does that look like? </w:t>
      </w:r>
      <w:r w:rsidR="0083483F">
        <w:rPr>
          <w:rFonts w:ascii="Times New Roman" w:hAnsi="Times New Roman" w:cs="Times New Roman"/>
        </w:rPr>
        <w:t>G</w:t>
      </w:r>
      <w:r w:rsidRPr="0060723C">
        <w:rPr>
          <w:rFonts w:ascii="Times New Roman" w:hAnsi="Times New Roman" w:cs="Times New Roman"/>
        </w:rPr>
        <w:t>enerations past thought about that more, like thought about future more future times, but didn't involve them. And they were good with that. I don't know if that's happening so much anymore. So that I would like to see happen more think about much later.</w:t>
      </w:r>
    </w:p>
    <w:p w14:paraId="04E03C55" w14:textId="77777777" w:rsidR="00672D1D" w:rsidRPr="0060723C" w:rsidRDefault="00672D1D">
      <w:pPr>
        <w:spacing w:after="0"/>
        <w:rPr>
          <w:rFonts w:ascii="Times New Roman" w:hAnsi="Times New Roman" w:cs="Times New Roman"/>
        </w:rPr>
      </w:pPr>
    </w:p>
    <w:p w14:paraId="29773F0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50:37</w:t>
      </w:r>
      <w:proofErr w:type="gramEnd"/>
    </w:p>
    <w:p w14:paraId="5EBABC13" w14:textId="6843A7BA"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What are some of your hopes for </w:t>
      </w:r>
      <w:r w:rsidR="0083483F">
        <w:rPr>
          <w:rFonts w:ascii="Times New Roman" w:hAnsi="Times New Roman" w:cs="Times New Roman"/>
        </w:rPr>
        <w:t xml:space="preserve">a </w:t>
      </w:r>
      <w:r w:rsidRPr="0060723C">
        <w:rPr>
          <w:rFonts w:ascii="Times New Roman" w:hAnsi="Times New Roman" w:cs="Times New Roman"/>
        </w:rPr>
        <w:t>much later?</w:t>
      </w:r>
    </w:p>
    <w:p w14:paraId="3CCE0363" w14:textId="77777777" w:rsidR="00672D1D" w:rsidRPr="0060723C" w:rsidRDefault="00672D1D">
      <w:pPr>
        <w:spacing w:after="0"/>
        <w:rPr>
          <w:rFonts w:ascii="Times New Roman" w:hAnsi="Times New Roman" w:cs="Times New Roman"/>
        </w:rPr>
      </w:pPr>
    </w:p>
    <w:p w14:paraId="4664C8AD"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50:48</w:t>
      </w:r>
      <w:proofErr w:type="gramEnd"/>
    </w:p>
    <w:p w14:paraId="23737B47" w14:textId="7A26E424"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That yeah, that we, </w:t>
      </w:r>
      <w:proofErr w:type="gramStart"/>
      <w:r w:rsidRPr="0060723C">
        <w:rPr>
          <w:rFonts w:ascii="Times New Roman" w:hAnsi="Times New Roman" w:cs="Times New Roman"/>
        </w:rPr>
        <w:t>as a whole just</w:t>
      </w:r>
      <w:proofErr w:type="gramEnd"/>
      <w:r w:rsidRPr="0060723C">
        <w:rPr>
          <w:rFonts w:ascii="Times New Roman" w:hAnsi="Times New Roman" w:cs="Times New Roman"/>
        </w:rPr>
        <w:t xml:space="preserve"> are able to recognize where help is needed and give it a little, willingly. Willingly without question.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without so much. No, this is </w:t>
      </w:r>
      <w:proofErr w:type="gramStart"/>
      <w:r w:rsidRPr="0060723C">
        <w:rPr>
          <w:rFonts w:ascii="Times New Roman" w:hAnsi="Times New Roman" w:cs="Times New Roman"/>
        </w:rPr>
        <w:t>definitely mine</w:t>
      </w:r>
      <w:proofErr w:type="gramEnd"/>
      <w:r w:rsidRPr="0060723C">
        <w:rPr>
          <w:rFonts w:ascii="Times New Roman" w:hAnsi="Times New Roman" w:cs="Times New Roman"/>
        </w:rPr>
        <w:t xml:space="preserve">. And outside can't help that guy way over there. Because that, you know, or even in terms of countries like, oh, well, these, these vaccines are mine. You know, that's crazy. Like, it's crazy. You know, I did a </w:t>
      </w:r>
      <w:proofErr w:type="gramStart"/>
      <w:r w:rsidRPr="0060723C">
        <w:rPr>
          <w:rFonts w:ascii="Times New Roman" w:hAnsi="Times New Roman" w:cs="Times New Roman"/>
        </w:rPr>
        <w:t>genetic tests</w:t>
      </w:r>
      <w:proofErr w:type="gramEnd"/>
      <w:r w:rsidRPr="0060723C">
        <w:rPr>
          <w:rFonts w:ascii="Times New Roman" w:hAnsi="Times New Roman" w:cs="Times New Roman"/>
        </w:rPr>
        <w:t xml:space="preserve"> a few years back, and like, you know, like, lots of people, fun to do and whatever. And like, </w:t>
      </w:r>
      <w:r w:rsidR="0083483F">
        <w:rPr>
          <w:rFonts w:ascii="Times New Roman" w:hAnsi="Times New Roman" w:cs="Times New Roman"/>
        </w:rPr>
        <w:t>y</w:t>
      </w:r>
      <w:r w:rsidRPr="0060723C">
        <w:rPr>
          <w:rFonts w:ascii="Times New Roman" w:hAnsi="Times New Roman" w:cs="Times New Roman"/>
        </w:rPr>
        <w:t xml:space="preserve">eah, I mean, I've got stuff from all over the world.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you're not like in your present shoes. You're you but you come from 1000 on 5000, but many different places that we tend to, like, be like, well, they're way over there. </w:t>
      </w:r>
      <w:proofErr w:type="gramStart"/>
      <w:r w:rsidRPr="0060723C">
        <w:rPr>
          <w:rFonts w:ascii="Times New Roman" w:hAnsi="Times New Roman" w:cs="Times New Roman"/>
        </w:rPr>
        <w:t>Actually, they're</w:t>
      </w:r>
      <w:proofErr w:type="gramEnd"/>
      <w:r w:rsidRPr="0060723C">
        <w:rPr>
          <w:rFonts w:ascii="Times New Roman" w:hAnsi="Times New Roman" w:cs="Times New Roman"/>
        </w:rPr>
        <w:t xml:space="preserve"> not. They're like, totally right inside you. Yeah, so like a little bit more care about the over</w:t>
      </w:r>
      <w:r w:rsidR="0083483F">
        <w:rPr>
          <w:rFonts w:ascii="Times New Roman" w:hAnsi="Times New Roman" w:cs="Times New Roman"/>
        </w:rPr>
        <w:t xml:space="preserve"> th</w:t>
      </w:r>
      <w:r w:rsidRPr="0060723C">
        <w:rPr>
          <w:rFonts w:ascii="Times New Roman" w:hAnsi="Times New Roman" w:cs="Times New Roman"/>
        </w:rPr>
        <w:t>e</w:t>
      </w:r>
      <w:r w:rsidR="0083483F">
        <w:rPr>
          <w:rFonts w:ascii="Times New Roman" w:hAnsi="Times New Roman" w:cs="Times New Roman"/>
        </w:rPr>
        <w:t>r</w:t>
      </w:r>
      <w:r w:rsidRPr="0060723C">
        <w:rPr>
          <w:rFonts w:ascii="Times New Roman" w:hAnsi="Times New Roman" w:cs="Times New Roman"/>
        </w:rPr>
        <w:t>e</w:t>
      </w:r>
      <w:r w:rsidR="0083483F">
        <w:rPr>
          <w:rFonts w:ascii="Times New Roman" w:hAnsi="Times New Roman" w:cs="Times New Roman"/>
        </w:rPr>
        <w:t>.</w:t>
      </w:r>
    </w:p>
    <w:p w14:paraId="204D11E3" w14:textId="77777777" w:rsidR="00672D1D" w:rsidRPr="0060723C" w:rsidRDefault="00672D1D">
      <w:pPr>
        <w:spacing w:after="0"/>
        <w:rPr>
          <w:rFonts w:ascii="Times New Roman" w:hAnsi="Times New Roman" w:cs="Times New Roman"/>
        </w:rPr>
      </w:pPr>
    </w:p>
    <w:p w14:paraId="47B3E2B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52:10</w:t>
      </w:r>
      <w:proofErr w:type="gramEnd"/>
    </w:p>
    <w:p w14:paraId="5B0C871A" w14:textId="77223CA2" w:rsidR="00672D1D" w:rsidRPr="0060723C" w:rsidRDefault="0083483F">
      <w:pPr>
        <w:spacing w:after="0"/>
        <w:rPr>
          <w:rFonts w:ascii="Times New Roman" w:hAnsi="Times New Roman" w:cs="Times New Roman"/>
        </w:rPr>
      </w:pPr>
      <w:r>
        <w:rPr>
          <w:rFonts w:ascii="Times New Roman" w:hAnsi="Times New Roman" w:cs="Times New Roman"/>
        </w:rPr>
        <w:t>W</w:t>
      </w:r>
      <w:r w:rsidR="00000000" w:rsidRPr="0060723C">
        <w:rPr>
          <w:rFonts w:ascii="Times New Roman" w:hAnsi="Times New Roman" w:cs="Times New Roman"/>
        </w:rPr>
        <w:t>ho's been supporting you throughout the last couple of years</w:t>
      </w:r>
      <w:r>
        <w:rPr>
          <w:rFonts w:ascii="Times New Roman" w:hAnsi="Times New Roman" w:cs="Times New Roman"/>
        </w:rPr>
        <w:t>?</w:t>
      </w:r>
    </w:p>
    <w:p w14:paraId="0AA7D261" w14:textId="77777777" w:rsidR="00672D1D" w:rsidRPr="0060723C" w:rsidRDefault="00672D1D">
      <w:pPr>
        <w:spacing w:after="0"/>
        <w:rPr>
          <w:rFonts w:ascii="Times New Roman" w:hAnsi="Times New Roman" w:cs="Times New Roman"/>
        </w:rPr>
      </w:pPr>
    </w:p>
    <w:p w14:paraId="633E9639"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52:17</w:t>
      </w:r>
      <w:proofErr w:type="gramEnd"/>
    </w:p>
    <w:p w14:paraId="7315F161" w14:textId="74681988" w:rsidR="00672D1D" w:rsidRPr="0060723C" w:rsidRDefault="00000000">
      <w:pPr>
        <w:spacing w:after="0"/>
        <w:rPr>
          <w:rFonts w:ascii="Times New Roman" w:hAnsi="Times New Roman" w:cs="Times New Roman"/>
        </w:rPr>
      </w:pPr>
      <w:r w:rsidRPr="0060723C">
        <w:rPr>
          <w:rFonts w:ascii="Times New Roman" w:hAnsi="Times New Roman" w:cs="Times New Roman"/>
        </w:rPr>
        <w:t>I have a very, very supportive family, very supportive friends. But I also have a community of holistic people that I work closely with, who are just amazing. And, you know, and we have that common goal of, you know, being of support in our own different capacities</w:t>
      </w:r>
      <w:r w:rsidR="0083483F">
        <w:rPr>
          <w:rFonts w:ascii="Times New Roman" w:hAnsi="Times New Roman" w:cs="Times New Roman"/>
        </w:rPr>
        <w:t>. We all</w:t>
      </w:r>
      <w:r w:rsidRPr="0060723C">
        <w:rPr>
          <w:rFonts w:ascii="Times New Roman" w:hAnsi="Times New Roman" w:cs="Times New Roman"/>
        </w:rPr>
        <w:t xml:space="preserve"> work in different cities. But the goal is the same.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that, that's a big one. Like to have those people that like, I'll use the word professional even though it's not like oh, I'm a professional I don't think on a professional level that that have your back and then under understand that understand</w:t>
      </w:r>
      <w:r w:rsidR="0083483F">
        <w:rPr>
          <w:rFonts w:ascii="Times New Roman" w:hAnsi="Times New Roman" w:cs="Times New Roman"/>
        </w:rPr>
        <w:t>.</w:t>
      </w:r>
    </w:p>
    <w:p w14:paraId="2BDA0CED" w14:textId="77777777" w:rsidR="00672D1D" w:rsidRPr="0060723C" w:rsidRDefault="00672D1D">
      <w:pPr>
        <w:spacing w:after="0"/>
        <w:rPr>
          <w:rFonts w:ascii="Times New Roman" w:hAnsi="Times New Roman" w:cs="Times New Roman"/>
        </w:rPr>
      </w:pPr>
    </w:p>
    <w:p w14:paraId="672EAF25"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53:10</w:t>
      </w:r>
      <w:proofErr w:type="gramEnd"/>
    </w:p>
    <w:p w14:paraId="0502107C" w14:textId="4E48F98B" w:rsidR="00672D1D" w:rsidRPr="0060723C" w:rsidRDefault="0083483F">
      <w:pPr>
        <w:spacing w:after="0"/>
        <w:rPr>
          <w:rFonts w:ascii="Times New Roman" w:hAnsi="Times New Roman" w:cs="Times New Roman"/>
        </w:rPr>
      </w:pPr>
      <w:r>
        <w:rPr>
          <w:rFonts w:ascii="Times New Roman" w:hAnsi="Times New Roman" w:cs="Times New Roman"/>
        </w:rPr>
        <w:t>W</w:t>
      </w:r>
      <w:r w:rsidR="00000000" w:rsidRPr="0060723C">
        <w:rPr>
          <w:rFonts w:ascii="Times New Roman" w:hAnsi="Times New Roman" w:cs="Times New Roman"/>
        </w:rPr>
        <w:t>hat are some of the ways that you take care of yourself?</w:t>
      </w:r>
    </w:p>
    <w:p w14:paraId="3B3F2A0E" w14:textId="77777777" w:rsidR="00672D1D" w:rsidRPr="0060723C" w:rsidRDefault="00672D1D">
      <w:pPr>
        <w:spacing w:after="0"/>
        <w:rPr>
          <w:rFonts w:ascii="Times New Roman" w:hAnsi="Times New Roman" w:cs="Times New Roman"/>
        </w:rPr>
      </w:pPr>
    </w:p>
    <w:p w14:paraId="013D401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53:15</w:t>
      </w:r>
      <w:proofErr w:type="gramEnd"/>
    </w:p>
    <w:p w14:paraId="25D08680"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take I do a lot of yoga, which is not for everybody and it's certainly not a be all end all fix all because it's not I'm also a teacher and I also don't tell that to anybody. Yoga doesn't solve problems. It just has a moment of making you feel better and then you feel better so you can do better.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yoga for me is that yeah, music like music art, like the beautiful stuff. Do the beautiful stuff because that is the soul feeding stuff and the care feeding stuff. And that's something to as a doula that you know, we work with people and make sure that that's present for them as what the things that they find beautiful.</w:t>
      </w:r>
    </w:p>
    <w:p w14:paraId="4BC4B5AA" w14:textId="77777777" w:rsidR="00672D1D" w:rsidRPr="0060723C" w:rsidRDefault="00672D1D">
      <w:pPr>
        <w:spacing w:after="0"/>
        <w:rPr>
          <w:rFonts w:ascii="Times New Roman" w:hAnsi="Times New Roman" w:cs="Times New Roman"/>
        </w:rPr>
      </w:pPr>
    </w:p>
    <w:p w14:paraId="547A25F1"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54:05</w:t>
      </w:r>
      <w:proofErr w:type="gramEnd"/>
    </w:p>
    <w:p w14:paraId="6D0E755A"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What do you think scholars in the humanities in the social sciences, so people in fields like literature or sociology or poli sci, what should we be doing right now to help us understand the human side of COVID-19?</w:t>
      </w:r>
    </w:p>
    <w:p w14:paraId="5EB8DFA0" w14:textId="77777777" w:rsidR="00672D1D" w:rsidRPr="0060723C" w:rsidRDefault="00672D1D">
      <w:pPr>
        <w:spacing w:after="0"/>
        <w:rPr>
          <w:rFonts w:ascii="Times New Roman" w:hAnsi="Times New Roman" w:cs="Times New Roman"/>
        </w:rPr>
      </w:pPr>
    </w:p>
    <w:p w14:paraId="7567E68C"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lastRenderedPageBreak/>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54:27</w:t>
      </w:r>
      <w:proofErr w:type="gramEnd"/>
    </w:p>
    <w:p w14:paraId="2E047881"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 guess stuff like this, I mean, this is great.</w:t>
      </w:r>
    </w:p>
    <w:p w14:paraId="7C8FB936" w14:textId="77777777" w:rsidR="00672D1D" w:rsidRPr="0060723C" w:rsidRDefault="00672D1D">
      <w:pPr>
        <w:spacing w:after="0"/>
        <w:rPr>
          <w:rFonts w:ascii="Times New Roman" w:hAnsi="Times New Roman" w:cs="Times New Roman"/>
        </w:rPr>
      </w:pPr>
    </w:p>
    <w:p w14:paraId="30C15058"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54:38</w:t>
      </w:r>
      <w:proofErr w:type="gramEnd"/>
    </w:p>
    <w:p w14:paraId="03340009" w14:textId="7361E9E8"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mean, for me, everything still it a lot comes down to having open discussions open discourse about death and dying. It's something I talked about a lot. It's something that I offer to people who aren't even, you know, in that process, or you know, but it's like talking </w:t>
      </w:r>
      <w:r w:rsidR="00DD2E18">
        <w:rPr>
          <w:rFonts w:ascii="Times New Roman" w:hAnsi="Times New Roman" w:cs="Times New Roman"/>
        </w:rPr>
        <w:t>a</w:t>
      </w:r>
      <w:r w:rsidRPr="0060723C">
        <w:rPr>
          <w:rFonts w:ascii="Times New Roman" w:hAnsi="Times New Roman" w:cs="Times New Roman"/>
        </w:rPr>
        <w:t xml:space="preserve">bout that, instead of running away from, so that we have a better understanding of it, and not just not just the, the processes that are different all the time, but sort of the </w:t>
      </w:r>
      <w:r w:rsidR="00DD2E18">
        <w:rPr>
          <w:rFonts w:ascii="Times New Roman" w:hAnsi="Times New Roman" w:cs="Times New Roman"/>
        </w:rPr>
        <w:t>DE</w:t>
      </w:r>
      <w:r w:rsidR="00DD2E18" w:rsidRPr="0060723C">
        <w:rPr>
          <w:rFonts w:ascii="Times New Roman" w:hAnsi="Times New Roman" w:cs="Times New Roman"/>
        </w:rPr>
        <w:t xml:space="preserve"> stigmatization</w:t>
      </w:r>
      <w:r w:rsidRPr="0060723C">
        <w:rPr>
          <w:rFonts w:ascii="Times New Roman" w:hAnsi="Times New Roman" w:cs="Times New Roman"/>
        </w:rPr>
        <w:t xml:space="preserve"> of it. </w:t>
      </w:r>
      <w:proofErr w:type="gramStart"/>
      <w:r w:rsidRPr="0060723C">
        <w:rPr>
          <w:rFonts w:ascii="Times New Roman" w:hAnsi="Times New Roman" w:cs="Times New Roman"/>
        </w:rPr>
        <w:t>And also</w:t>
      </w:r>
      <w:proofErr w:type="gramEnd"/>
      <w:r w:rsidRPr="0060723C">
        <w:rPr>
          <w:rFonts w:ascii="Times New Roman" w:hAnsi="Times New Roman" w:cs="Times New Roman"/>
        </w:rPr>
        <w:t xml:space="preserve"> putting it in reality. Because I think even a lot of like this, it's not just COVID, and not just this, you know, these diseases that we have to battle, but all these sorts of sort of social things, </w:t>
      </w:r>
      <w:r w:rsidR="00DD2E18">
        <w:rPr>
          <w:rFonts w:ascii="Times New Roman" w:hAnsi="Times New Roman" w:cs="Times New Roman"/>
        </w:rPr>
        <w:t>to these</w:t>
      </w:r>
      <w:r w:rsidRPr="0060723C">
        <w:rPr>
          <w:rFonts w:ascii="Times New Roman" w:hAnsi="Times New Roman" w:cs="Times New Roman"/>
        </w:rPr>
        <w:t>, social diseases, and social. You can</w:t>
      </w:r>
      <w:r w:rsidR="00DD2E18">
        <w:rPr>
          <w:rFonts w:ascii="Times New Roman" w:hAnsi="Times New Roman" w:cs="Times New Roman"/>
        </w:rPr>
        <w:t>,</w:t>
      </w:r>
      <w:r w:rsidRPr="0060723C">
        <w:rPr>
          <w:rFonts w:ascii="Times New Roman" w:hAnsi="Times New Roman" w:cs="Times New Roman"/>
        </w:rPr>
        <w:t xml:space="preserve"> like the opioid crisis, and like, all these things, but we don't want to really deal with it, because it all ends in death and dying, right? It all ends in death and dying. And it's because we have, so we don't, there's no concept of how real death and dying is. Because we run away from it, because nobody likes to talk about it and makes people very uncomfortable. And I think if we, if we understood that a little bit more, if we talked about that more, maybe we wouldn't, you know, be selling weapons that can take out school rooms with children. Or maybe we wouldn't be doing </w:t>
      </w:r>
      <w:proofErr w:type="gramStart"/>
      <w:r w:rsidRPr="0060723C">
        <w:rPr>
          <w:rFonts w:ascii="Times New Roman" w:hAnsi="Times New Roman" w:cs="Times New Roman"/>
        </w:rPr>
        <w:t>all of</w:t>
      </w:r>
      <w:proofErr w:type="gramEnd"/>
      <w:r w:rsidRPr="0060723C">
        <w:rPr>
          <w:rFonts w:ascii="Times New Roman" w:hAnsi="Times New Roman" w:cs="Times New Roman"/>
        </w:rPr>
        <w:t xml:space="preserve"> these things. Like it was like, oh, no, that is </w:t>
      </w:r>
      <w:proofErr w:type="gramStart"/>
      <w:r w:rsidRPr="0060723C">
        <w:rPr>
          <w:rFonts w:ascii="Times New Roman" w:hAnsi="Times New Roman" w:cs="Times New Roman"/>
        </w:rPr>
        <w:t>actually real</w:t>
      </w:r>
      <w:proofErr w:type="gramEnd"/>
      <w:r w:rsidRPr="0060723C">
        <w:rPr>
          <w:rFonts w:ascii="Times New Roman" w:hAnsi="Times New Roman" w:cs="Times New Roman"/>
        </w:rPr>
        <w:t xml:space="preserve"> people. It's </w:t>
      </w:r>
      <w:proofErr w:type="gramStart"/>
      <w:r w:rsidRPr="0060723C">
        <w:rPr>
          <w:rFonts w:ascii="Times New Roman" w:hAnsi="Times New Roman" w:cs="Times New Roman"/>
        </w:rPr>
        <w:t>actually a</w:t>
      </w:r>
      <w:proofErr w:type="gramEnd"/>
      <w:r w:rsidRPr="0060723C">
        <w:rPr>
          <w:rFonts w:ascii="Times New Roman" w:hAnsi="Times New Roman" w:cs="Times New Roman"/>
        </w:rPr>
        <w:t xml:space="preserve"> real thing. And I choose not to wear a mask. Okay. Do you understand that death is a real thing. Like it's not a judgmental thing. It said that it's that maybe that person </w:t>
      </w:r>
      <w:proofErr w:type="gramStart"/>
      <w:r w:rsidRPr="0060723C">
        <w:rPr>
          <w:rFonts w:ascii="Times New Roman" w:hAnsi="Times New Roman" w:cs="Times New Roman"/>
        </w:rPr>
        <w:t>really internally</w:t>
      </w:r>
      <w:proofErr w:type="gramEnd"/>
      <w:r w:rsidRPr="0060723C">
        <w:rPr>
          <w:rFonts w:ascii="Times New Roman" w:hAnsi="Times New Roman" w:cs="Times New Roman"/>
        </w:rPr>
        <w:t xml:space="preserve"> struggles with mortality</w:t>
      </w:r>
      <w:r w:rsidR="00DD2E18">
        <w:rPr>
          <w:rFonts w:ascii="Times New Roman" w:hAnsi="Times New Roman" w:cs="Times New Roman"/>
        </w:rPr>
        <w:t>.</w:t>
      </w:r>
      <w:r w:rsidRPr="0060723C">
        <w:rPr>
          <w:rFonts w:ascii="Times New Roman" w:hAnsi="Times New Roman" w:cs="Times New Roman"/>
        </w:rPr>
        <w:t xml:space="preserve"> And that's probably the case. </w:t>
      </w:r>
      <w:r w:rsidR="00DD2E18">
        <w:rPr>
          <w:rFonts w:ascii="Times New Roman" w:hAnsi="Times New Roman" w:cs="Times New Roman"/>
        </w:rPr>
        <w:t>You kn</w:t>
      </w:r>
      <w:r w:rsidRPr="0060723C">
        <w:rPr>
          <w:rFonts w:ascii="Times New Roman" w:hAnsi="Times New Roman" w:cs="Times New Roman"/>
        </w:rPr>
        <w:t>o</w:t>
      </w:r>
      <w:r w:rsidR="00DD2E18">
        <w:rPr>
          <w:rFonts w:ascii="Times New Roman" w:hAnsi="Times New Roman" w:cs="Times New Roman"/>
        </w:rPr>
        <w:t>w?</w:t>
      </w:r>
    </w:p>
    <w:p w14:paraId="7CF2185B" w14:textId="77777777" w:rsidR="00672D1D" w:rsidRPr="0060723C" w:rsidRDefault="00672D1D">
      <w:pPr>
        <w:spacing w:after="0"/>
        <w:rPr>
          <w:rFonts w:ascii="Times New Roman" w:hAnsi="Times New Roman" w:cs="Times New Roman"/>
        </w:rPr>
      </w:pPr>
    </w:p>
    <w:p w14:paraId="6E9D5903"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56:53</w:t>
      </w:r>
      <w:proofErr w:type="gramEnd"/>
    </w:p>
    <w:p w14:paraId="256CC5E5" w14:textId="1F34D483" w:rsidR="00672D1D" w:rsidRPr="0060723C" w:rsidRDefault="00000000">
      <w:pPr>
        <w:spacing w:after="0"/>
        <w:rPr>
          <w:rFonts w:ascii="Times New Roman" w:hAnsi="Times New Roman" w:cs="Times New Roman"/>
        </w:rPr>
      </w:pPr>
      <w:r w:rsidRPr="0060723C">
        <w:rPr>
          <w:rFonts w:ascii="Times New Roman" w:hAnsi="Times New Roman" w:cs="Times New Roman"/>
        </w:rPr>
        <w:t>What are some of the places that</w:t>
      </w:r>
      <w:r w:rsidR="00DD2E18">
        <w:rPr>
          <w:rFonts w:ascii="Times New Roman" w:hAnsi="Times New Roman" w:cs="Times New Roman"/>
        </w:rPr>
        <w:t>, how</w:t>
      </w:r>
      <w:r w:rsidRPr="0060723C">
        <w:rPr>
          <w:rFonts w:ascii="Times New Roman" w:hAnsi="Times New Roman" w:cs="Times New Roman"/>
        </w:rPr>
        <w:t xml:space="preserve"> </w:t>
      </w:r>
      <w:r w:rsidR="00DD2E18">
        <w:rPr>
          <w:rFonts w:ascii="Times New Roman" w:hAnsi="Times New Roman" w:cs="Times New Roman"/>
        </w:rPr>
        <w:t xml:space="preserve">could </w:t>
      </w:r>
      <w:r w:rsidRPr="0060723C">
        <w:rPr>
          <w:rFonts w:ascii="Times New Roman" w:hAnsi="Times New Roman" w:cs="Times New Roman"/>
        </w:rPr>
        <w:t>you learn about compassion?</w:t>
      </w:r>
    </w:p>
    <w:p w14:paraId="58F0BB21" w14:textId="77777777" w:rsidR="00672D1D" w:rsidRPr="0060723C" w:rsidRDefault="00672D1D">
      <w:pPr>
        <w:spacing w:after="0"/>
        <w:rPr>
          <w:rFonts w:ascii="Times New Roman" w:hAnsi="Times New Roman" w:cs="Times New Roman"/>
        </w:rPr>
      </w:pPr>
    </w:p>
    <w:p w14:paraId="2647D222"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57:07</w:t>
      </w:r>
      <w:proofErr w:type="gramEnd"/>
    </w:p>
    <w:p w14:paraId="2C552078" w14:textId="266AF132"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So again, I grew up in Italy, I grew up in a different country and different places, I grew up in the 90s.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we were having a lot of refugees coming from all different very war torn countries.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at a very young age, I, you know, my school took in refugees from, from Bosnia, from Herzegovina, from Croatia, from you know, Sudan from Ethiopia from like, all these countries experiencing absolutely unimaginable things. And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from a young age, I knew people I knew people that the set actually happened to and new people who were fleeing I had you know, so my exposure to it was different not that it was better and that's why I'm a better person you know, whatever I was moral high ground I don't think so at all. But again, I think it was a lot to do with exposure I think compassion comes from recognizing and that could be you know, and seeing </w:t>
      </w:r>
      <w:proofErr w:type="spellStart"/>
      <w:r w:rsidRPr="0060723C">
        <w:rPr>
          <w:rFonts w:ascii="Times New Roman" w:hAnsi="Times New Roman" w:cs="Times New Roman"/>
        </w:rPr>
        <w:t>seeing</w:t>
      </w:r>
      <w:proofErr w:type="spellEnd"/>
      <w:r w:rsidRPr="0060723C">
        <w:rPr>
          <w:rFonts w:ascii="Times New Roman" w:hAnsi="Times New Roman" w:cs="Times New Roman"/>
        </w:rPr>
        <w:t xml:space="preserve"> yourself in someone else that's compassion is I could be that person. I am that person. Like I am you</w:t>
      </w:r>
      <w:r w:rsidR="00DD2E18">
        <w:rPr>
          <w:rFonts w:ascii="Times New Roman" w:hAnsi="Times New Roman" w:cs="Times New Roman"/>
        </w:rPr>
        <w:t>.</w:t>
      </w:r>
      <w:r w:rsidRPr="0060723C">
        <w:rPr>
          <w:rFonts w:ascii="Times New Roman" w:hAnsi="Times New Roman" w:cs="Times New Roman"/>
        </w:rPr>
        <w:t xml:space="preserve"> You are </w:t>
      </w:r>
      <w:r w:rsidR="00DD2E18">
        <w:rPr>
          <w:rFonts w:ascii="Times New Roman" w:hAnsi="Times New Roman" w:cs="Times New Roman"/>
        </w:rPr>
        <w:t xml:space="preserve">me, we are </w:t>
      </w:r>
      <w:r w:rsidRPr="0060723C">
        <w:rPr>
          <w:rFonts w:ascii="Times New Roman" w:hAnsi="Times New Roman" w:cs="Times New Roman"/>
        </w:rPr>
        <w:t xml:space="preserve">the same. </w:t>
      </w:r>
      <w:proofErr w:type="gramStart"/>
      <w:r w:rsidRPr="0060723C">
        <w:rPr>
          <w:rFonts w:ascii="Times New Roman" w:hAnsi="Times New Roman" w:cs="Times New Roman"/>
        </w:rPr>
        <w:t>So</w:t>
      </w:r>
      <w:proofErr w:type="gramEnd"/>
      <w:r w:rsidRPr="0060723C">
        <w:rPr>
          <w:rFonts w:ascii="Times New Roman" w:hAnsi="Times New Roman" w:cs="Times New Roman"/>
        </w:rPr>
        <w:t xml:space="preserve"> like, that's compassion. And yeah, so I think that I had an early exposure to that not really understanding that maybe that would have happened I know can happen anywhere like it doesn't have to this this is an extreme right but we can learn compassion walk down the street you know</w:t>
      </w:r>
      <w:r w:rsidR="00DD2E18">
        <w:rPr>
          <w:rFonts w:ascii="Times New Roman" w:hAnsi="Times New Roman" w:cs="Times New Roman"/>
        </w:rPr>
        <w:t>, walk down</w:t>
      </w:r>
      <w:r w:rsidRPr="0060723C">
        <w:rPr>
          <w:rFonts w:ascii="Times New Roman" w:hAnsi="Times New Roman" w:cs="Times New Roman"/>
        </w:rPr>
        <w:t xml:space="preserve"> the street I'm sure you'll find </w:t>
      </w:r>
      <w:proofErr w:type="spellStart"/>
      <w:r w:rsidRPr="0060723C">
        <w:rPr>
          <w:rFonts w:ascii="Times New Roman" w:hAnsi="Times New Roman" w:cs="Times New Roman"/>
        </w:rPr>
        <w:t>find</w:t>
      </w:r>
      <w:proofErr w:type="spellEnd"/>
      <w:r w:rsidRPr="0060723C">
        <w:rPr>
          <w:rFonts w:ascii="Times New Roman" w:hAnsi="Times New Roman" w:cs="Times New Roman"/>
        </w:rPr>
        <w:t xml:space="preserve"> it</w:t>
      </w:r>
      <w:r w:rsidR="00B92FC0">
        <w:rPr>
          <w:rFonts w:ascii="Times New Roman" w:hAnsi="Times New Roman" w:cs="Times New Roman"/>
        </w:rPr>
        <w:t>.</w:t>
      </w:r>
    </w:p>
    <w:p w14:paraId="58CB6552" w14:textId="77777777" w:rsidR="00672D1D" w:rsidRPr="0060723C" w:rsidRDefault="00672D1D">
      <w:pPr>
        <w:spacing w:after="0"/>
        <w:rPr>
          <w:rFonts w:ascii="Times New Roman" w:hAnsi="Times New Roman" w:cs="Times New Roman"/>
        </w:rPr>
      </w:pPr>
    </w:p>
    <w:p w14:paraId="0DFAF0CE"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58:53</w:t>
      </w:r>
      <w:proofErr w:type="gramEnd"/>
    </w:p>
    <w:p w14:paraId="6EF4C588"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I'd like you to imagine speaking to a historian in the future someone far enough away that they have no lived experience of this moment. What would you tell them needs to be remembered about right now?</w:t>
      </w:r>
    </w:p>
    <w:p w14:paraId="3F4AE32C" w14:textId="77777777" w:rsidR="00672D1D" w:rsidRPr="0060723C" w:rsidRDefault="00672D1D">
      <w:pPr>
        <w:spacing w:after="0"/>
        <w:rPr>
          <w:rFonts w:ascii="Times New Roman" w:hAnsi="Times New Roman" w:cs="Times New Roman"/>
        </w:rPr>
      </w:pPr>
    </w:p>
    <w:p w14:paraId="36F9F710"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59:12</w:t>
      </w:r>
      <w:proofErr w:type="gramEnd"/>
    </w:p>
    <w:p w14:paraId="2E87DFC1" w14:textId="0C44B820"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I would say first and foremost that our hard lines in the sand of politics created huge problems created huge divides. And I would say to them, please don't </w:t>
      </w:r>
      <w:r w:rsidR="00B92FC0">
        <w:rPr>
          <w:rFonts w:ascii="Times New Roman" w:hAnsi="Times New Roman" w:cs="Times New Roman"/>
        </w:rPr>
        <w:t xml:space="preserve">let </w:t>
      </w:r>
      <w:r w:rsidRPr="0060723C">
        <w:rPr>
          <w:rFonts w:ascii="Times New Roman" w:hAnsi="Times New Roman" w:cs="Times New Roman"/>
        </w:rPr>
        <w:t>that</w:t>
      </w:r>
      <w:r w:rsidR="00B92FC0">
        <w:rPr>
          <w:rFonts w:ascii="Times New Roman" w:hAnsi="Times New Roman" w:cs="Times New Roman"/>
        </w:rPr>
        <w:t xml:space="preserve"> happen again</w:t>
      </w:r>
      <w:r w:rsidRPr="0060723C">
        <w:rPr>
          <w:rFonts w:ascii="Times New Roman" w:hAnsi="Times New Roman" w:cs="Times New Roman"/>
        </w:rPr>
        <w:t>. L</w:t>
      </w:r>
      <w:r w:rsidR="00B92FC0">
        <w:rPr>
          <w:rFonts w:ascii="Times New Roman" w:hAnsi="Times New Roman" w:cs="Times New Roman"/>
        </w:rPr>
        <w:t>ike</w:t>
      </w:r>
      <w:r w:rsidRPr="0060723C">
        <w:rPr>
          <w:rFonts w:ascii="Times New Roman" w:hAnsi="Times New Roman" w:cs="Times New Roman"/>
        </w:rPr>
        <w:t xml:space="preserve"> please just put it all down. And again, it </w:t>
      </w:r>
      <w:r w:rsidRPr="0060723C">
        <w:rPr>
          <w:rFonts w:ascii="Times New Roman" w:hAnsi="Times New Roman" w:cs="Times New Roman"/>
        </w:rPr>
        <w:lastRenderedPageBreak/>
        <w:t>doesn't like it's not it's not that I choose the side I really don't. It's almost like I feel like I would be on my knees saying please remember that</w:t>
      </w:r>
      <w:r w:rsidR="00B92FC0">
        <w:rPr>
          <w:rFonts w:ascii="Times New Roman" w:hAnsi="Times New Roman" w:cs="Times New Roman"/>
        </w:rPr>
        <w:t>.</w:t>
      </w:r>
      <w:r w:rsidRPr="0060723C">
        <w:rPr>
          <w:rFonts w:ascii="Times New Roman" w:hAnsi="Times New Roman" w:cs="Times New Roman"/>
        </w:rPr>
        <w:t xml:space="preserve"> That's what creates divide and chaos</w:t>
      </w:r>
      <w:r w:rsidR="00B92FC0">
        <w:rPr>
          <w:rFonts w:ascii="Times New Roman" w:hAnsi="Times New Roman" w:cs="Times New Roman"/>
        </w:rPr>
        <w:t>.</w:t>
      </w:r>
    </w:p>
    <w:p w14:paraId="2D9FB8C5" w14:textId="77777777" w:rsidR="00672D1D" w:rsidRPr="0060723C" w:rsidRDefault="00672D1D">
      <w:pPr>
        <w:spacing w:after="0"/>
        <w:rPr>
          <w:rFonts w:ascii="Times New Roman" w:hAnsi="Times New Roman" w:cs="Times New Roman"/>
        </w:rPr>
      </w:pPr>
    </w:p>
    <w:p w14:paraId="6380263F"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1:00:10</w:t>
      </w:r>
      <w:proofErr w:type="gramEnd"/>
    </w:p>
    <w:p w14:paraId="46482012" w14:textId="16F22A75" w:rsidR="00672D1D" w:rsidRPr="0060723C" w:rsidRDefault="00000000">
      <w:pPr>
        <w:spacing w:after="0"/>
        <w:rPr>
          <w:rFonts w:ascii="Times New Roman" w:hAnsi="Times New Roman" w:cs="Times New Roman"/>
        </w:rPr>
      </w:pPr>
      <w:r w:rsidRPr="0060723C">
        <w:rPr>
          <w:rFonts w:ascii="Times New Roman" w:hAnsi="Times New Roman" w:cs="Times New Roman"/>
        </w:rPr>
        <w:t>I want to thank you so much for the generosity of your time and care and thoughtfulness of your answers. Those are all of the questions I sort of know how to ask right now. But I'd like to open some space if there's anything you want to say that I haven't made room for please say s</w:t>
      </w:r>
      <w:r w:rsidR="00B92FC0">
        <w:rPr>
          <w:rFonts w:ascii="Times New Roman" w:hAnsi="Times New Roman" w:cs="Times New Roman"/>
        </w:rPr>
        <w:t>o</w:t>
      </w:r>
      <w:r w:rsidRPr="0060723C">
        <w:rPr>
          <w:rFonts w:ascii="Times New Roman" w:hAnsi="Times New Roman" w:cs="Times New Roman"/>
        </w:rPr>
        <w:t>.</w:t>
      </w:r>
    </w:p>
    <w:p w14:paraId="58031C91" w14:textId="77777777" w:rsidR="00672D1D" w:rsidRPr="0060723C" w:rsidRDefault="00672D1D">
      <w:pPr>
        <w:spacing w:after="0"/>
        <w:rPr>
          <w:rFonts w:ascii="Times New Roman" w:hAnsi="Times New Roman" w:cs="Times New Roman"/>
        </w:rPr>
      </w:pPr>
    </w:p>
    <w:p w14:paraId="0A6BD234"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1:00:34</w:t>
      </w:r>
      <w:proofErr w:type="gramEnd"/>
    </w:p>
    <w:p w14:paraId="4B88218C" w14:textId="304A875F" w:rsidR="00672D1D" w:rsidRPr="0060723C" w:rsidRDefault="00000000">
      <w:pPr>
        <w:spacing w:after="0"/>
        <w:rPr>
          <w:rFonts w:ascii="Times New Roman" w:hAnsi="Times New Roman" w:cs="Times New Roman"/>
        </w:rPr>
      </w:pPr>
      <w:r w:rsidRPr="0060723C">
        <w:rPr>
          <w:rFonts w:ascii="Times New Roman" w:hAnsi="Times New Roman" w:cs="Times New Roman"/>
        </w:rPr>
        <w:t xml:space="preserve">Um think I think I said most of what I wanted to say </w:t>
      </w:r>
      <w:proofErr w:type="gramStart"/>
      <w:r w:rsidRPr="0060723C">
        <w:rPr>
          <w:rFonts w:ascii="Times New Roman" w:hAnsi="Times New Roman" w:cs="Times New Roman"/>
        </w:rPr>
        <w:t>in regards to</w:t>
      </w:r>
      <w:proofErr w:type="gramEnd"/>
      <w:r w:rsidRPr="0060723C">
        <w:rPr>
          <w:rFonts w:ascii="Times New Roman" w:hAnsi="Times New Roman" w:cs="Times New Roman"/>
        </w:rPr>
        <w:t xml:space="preserve"> like, the, what it is my personal messages would be.</w:t>
      </w:r>
      <w:r w:rsidR="00B92FC0">
        <w:rPr>
          <w:rFonts w:ascii="Times New Roman" w:hAnsi="Times New Roman" w:cs="Times New Roman"/>
        </w:rPr>
        <w:t xml:space="preserve"> </w:t>
      </w:r>
      <w:r w:rsidRPr="0060723C">
        <w:rPr>
          <w:rFonts w:ascii="Times New Roman" w:hAnsi="Times New Roman" w:cs="Times New Roman"/>
        </w:rPr>
        <w:t xml:space="preserve">But yeah, I would I would highlight this letting go of this notion of back to normal, normal inconvenience, because when we start to use the word words, like </w:t>
      </w:r>
      <w:r w:rsidR="00B92FC0">
        <w:rPr>
          <w:rFonts w:ascii="Times New Roman" w:hAnsi="Times New Roman" w:cs="Times New Roman"/>
        </w:rPr>
        <w:t>you k</w:t>
      </w:r>
      <w:r w:rsidRPr="0060723C">
        <w:rPr>
          <w:rFonts w:ascii="Times New Roman" w:hAnsi="Times New Roman" w:cs="Times New Roman"/>
        </w:rPr>
        <w:t>no</w:t>
      </w:r>
      <w:r w:rsidR="00B92FC0">
        <w:rPr>
          <w:rFonts w:ascii="Times New Roman" w:hAnsi="Times New Roman" w:cs="Times New Roman"/>
        </w:rPr>
        <w:t>w</w:t>
      </w:r>
      <w:r w:rsidRPr="0060723C">
        <w:rPr>
          <w:rFonts w:ascii="Times New Roman" w:hAnsi="Times New Roman" w:cs="Times New Roman"/>
        </w:rPr>
        <w:t xml:space="preserve"> disruptive Oh, COVID was so disruptive. It's so it's somewhat, it's very good to circle so egotistical, it's putting me first above the entire world. It's a lot of people. That's a lot of people. So, I you know, I hope we don't experience something again in our lifetime. Chances are, though, that might happen, might happen in one form or another, whether it be disease</w:t>
      </w:r>
      <w:r w:rsidR="00B92FC0">
        <w:rPr>
          <w:rFonts w:ascii="Times New Roman" w:hAnsi="Times New Roman" w:cs="Times New Roman"/>
        </w:rPr>
        <w:t>,</w:t>
      </w:r>
      <w:r w:rsidRPr="0060723C">
        <w:rPr>
          <w:rFonts w:ascii="Times New Roman" w:hAnsi="Times New Roman" w:cs="Times New Roman"/>
        </w:rPr>
        <w:t xml:space="preserve"> </w:t>
      </w:r>
      <w:r w:rsidR="00B92FC0">
        <w:rPr>
          <w:rFonts w:ascii="Times New Roman" w:hAnsi="Times New Roman" w:cs="Times New Roman"/>
        </w:rPr>
        <w:t>plague,</w:t>
      </w:r>
      <w:r w:rsidRPr="0060723C">
        <w:rPr>
          <w:rFonts w:ascii="Times New Roman" w:hAnsi="Times New Roman" w:cs="Times New Roman"/>
        </w:rPr>
        <w:t xml:space="preserve"> war, or this or that. So hopefully, we come back to our human understanding a little bit before.</w:t>
      </w:r>
    </w:p>
    <w:p w14:paraId="407BCD21" w14:textId="77777777" w:rsidR="00672D1D" w:rsidRPr="0060723C" w:rsidRDefault="00672D1D">
      <w:pPr>
        <w:spacing w:after="0"/>
        <w:rPr>
          <w:rFonts w:ascii="Times New Roman" w:hAnsi="Times New Roman" w:cs="Times New Roman"/>
        </w:rPr>
      </w:pPr>
    </w:p>
    <w:p w14:paraId="68793996"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Kit </w:t>
      </w:r>
      <w:proofErr w:type="spellStart"/>
      <w:proofErr w:type="gramStart"/>
      <w:r w:rsidRPr="0060723C">
        <w:rPr>
          <w:rFonts w:ascii="Times New Roman" w:hAnsi="Times New Roman" w:cs="Times New Roman"/>
          <w:b/>
        </w:rPr>
        <w:t>Heintzman</w:t>
      </w:r>
      <w:proofErr w:type="spellEnd"/>
      <w:r w:rsidRPr="0060723C">
        <w:rPr>
          <w:rFonts w:ascii="Times New Roman" w:hAnsi="Times New Roman" w:cs="Times New Roman"/>
          <w:b/>
        </w:rPr>
        <w:t xml:space="preserve">  </w:t>
      </w:r>
      <w:r w:rsidRPr="0060723C">
        <w:rPr>
          <w:rFonts w:ascii="Times New Roman" w:hAnsi="Times New Roman" w:cs="Times New Roman"/>
        </w:rPr>
        <w:t>1:02:10</w:t>
      </w:r>
      <w:proofErr w:type="gramEnd"/>
    </w:p>
    <w:p w14:paraId="0DA31E17"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Thank you so much.</w:t>
      </w:r>
    </w:p>
    <w:p w14:paraId="45C60FBA" w14:textId="77777777" w:rsidR="00672D1D" w:rsidRPr="0060723C" w:rsidRDefault="00672D1D">
      <w:pPr>
        <w:spacing w:after="0"/>
        <w:rPr>
          <w:rFonts w:ascii="Times New Roman" w:hAnsi="Times New Roman" w:cs="Times New Roman"/>
        </w:rPr>
      </w:pPr>
    </w:p>
    <w:p w14:paraId="5A563553" w14:textId="77777777" w:rsidR="00672D1D" w:rsidRPr="0060723C" w:rsidRDefault="00000000">
      <w:pPr>
        <w:spacing w:after="0"/>
        <w:rPr>
          <w:rFonts w:ascii="Times New Roman" w:hAnsi="Times New Roman" w:cs="Times New Roman"/>
        </w:rPr>
      </w:pPr>
      <w:r w:rsidRPr="0060723C">
        <w:rPr>
          <w:rFonts w:ascii="Times New Roman" w:hAnsi="Times New Roman" w:cs="Times New Roman"/>
          <w:b/>
        </w:rPr>
        <w:t xml:space="preserve">Amanda Lohman </w:t>
      </w:r>
      <w:proofErr w:type="spellStart"/>
      <w:proofErr w:type="gramStart"/>
      <w:r w:rsidRPr="0060723C">
        <w:rPr>
          <w:rFonts w:ascii="Times New Roman" w:hAnsi="Times New Roman" w:cs="Times New Roman"/>
          <w:b/>
        </w:rPr>
        <w:t>Yeu</w:t>
      </w:r>
      <w:proofErr w:type="spellEnd"/>
      <w:r w:rsidRPr="0060723C">
        <w:rPr>
          <w:rFonts w:ascii="Times New Roman" w:hAnsi="Times New Roman" w:cs="Times New Roman"/>
          <w:b/>
        </w:rPr>
        <w:t xml:space="preserve">  </w:t>
      </w:r>
      <w:r w:rsidRPr="0060723C">
        <w:rPr>
          <w:rFonts w:ascii="Times New Roman" w:hAnsi="Times New Roman" w:cs="Times New Roman"/>
        </w:rPr>
        <w:t>1:02:11</w:t>
      </w:r>
      <w:proofErr w:type="gramEnd"/>
    </w:p>
    <w:p w14:paraId="38489A6D" w14:textId="77777777" w:rsidR="00672D1D" w:rsidRPr="0060723C" w:rsidRDefault="00000000">
      <w:pPr>
        <w:spacing w:after="0"/>
        <w:rPr>
          <w:rFonts w:ascii="Times New Roman" w:hAnsi="Times New Roman" w:cs="Times New Roman"/>
        </w:rPr>
      </w:pPr>
      <w:r w:rsidRPr="0060723C">
        <w:rPr>
          <w:rFonts w:ascii="Times New Roman" w:hAnsi="Times New Roman" w:cs="Times New Roman"/>
        </w:rPr>
        <w:t>Thank you so much.</w:t>
      </w:r>
    </w:p>
    <w:sectPr w:rsidR="00672D1D" w:rsidRPr="006072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B6D0" w14:textId="77777777" w:rsidR="00EF5F8A" w:rsidRDefault="00EF5F8A">
      <w:pPr>
        <w:spacing w:after="0" w:line="240" w:lineRule="auto"/>
      </w:pPr>
      <w:r>
        <w:separator/>
      </w:r>
    </w:p>
  </w:endnote>
  <w:endnote w:type="continuationSeparator" w:id="0">
    <w:p w14:paraId="3E90D818" w14:textId="77777777" w:rsidR="00EF5F8A" w:rsidRDefault="00EF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2BAC5FC" w14:textId="2E1D46B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2474F">
          <w:rPr>
            <w:rStyle w:val="PageNumber"/>
          </w:rPr>
          <w:fldChar w:fldCharType="separate"/>
        </w:r>
        <w:r w:rsidR="00C2474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24A4A43" w14:textId="2CD1ED3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2474F">
          <w:rPr>
            <w:rStyle w:val="PageNumber"/>
          </w:rPr>
          <w:fldChar w:fldCharType="separate"/>
        </w:r>
        <w:r w:rsidR="00C2474F">
          <w:rPr>
            <w:rStyle w:val="PageNumber"/>
            <w:noProof/>
          </w:rPr>
          <w:t>- 1 -</w:t>
        </w:r>
        <w:r>
          <w:rPr>
            <w:rStyle w:val="PageNumber"/>
          </w:rPr>
          <w:fldChar w:fldCharType="end"/>
        </w:r>
      </w:p>
    </w:sdtContent>
  </w:sdt>
  <w:p w14:paraId="770FAD9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A187E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E8A029" w14:textId="25344AD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E700" w14:textId="77777777" w:rsidR="00EF5F8A" w:rsidRDefault="00EF5F8A">
      <w:pPr>
        <w:spacing w:after="0" w:line="240" w:lineRule="auto"/>
      </w:pPr>
      <w:r>
        <w:separator/>
      </w:r>
    </w:p>
  </w:footnote>
  <w:footnote w:type="continuationSeparator" w:id="0">
    <w:p w14:paraId="076CA8A6" w14:textId="77777777" w:rsidR="00EF5F8A" w:rsidRDefault="00EF5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85910560">
    <w:abstractNumId w:val="8"/>
  </w:num>
  <w:num w:numId="2" w16cid:durableId="984893848">
    <w:abstractNumId w:val="6"/>
  </w:num>
  <w:num w:numId="3" w16cid:durableId="33894884">
    <w:abstractNumId w:val="5"/>
  </w:num>
  <w:num w:numId="4" w16cid:durableId="1615752488">
    <w:abstractNumId w:val="4"/>
  </w:num>
  <w:num w:numId="5" w16cid:durableId="871655099">
    <w:abstractNumId w:val="7"/>
  </w:num>
  <w:num w:numId="6" w16cid:durableId="1681195169">
    <w:abstractNumId w:val="3"/>
  </w:num>
  <w:num w:numId="7" w16cid:durableId="1603225216">
    <w:abstractNumId w:val="2"/>
  </w:num>
  <w:num w:numId="8" w16cid:durableId="967247760">
    <w:abstractNumId w:val="1"/>
  </w:num>
  <w:num w:numId="9" w16cid:durableId="113779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4AD0"/>
    <w:rsid w:val="0006063C"/>
    <w:rsid w:val="00066610"/>
    <w:rsid w:val="001216B9"/>
    <w:rsid w:val="0015074B"/>
    <w:rsid w:val="00174D0D"/>
    <w:rsid w:val="0029639D"/>
    <w:rsid w:val="002C43A8"/>
    <w:rsid w:val="00326F90"/>
    <w:rsid w:val="003E1EDA"/>
    <w:rsid w:val="004A641F"/>
    <w:rsid w:val="004B593C"/>
    <w:rsid w:val="005516C7"/>
    <w:rsid w:val="0060723C"/>
    <w:rsid w:val="00672D1D"/>
    <w:rsid w:val="006E2A8C"/>
    <w:rsid w:val="007749AF"/>
    <w:rsid w:val="00794EBC"/>
    <w:rsid w:val="0083483F"/>
    <w:rsid w:val="00930F33"/>
    <w:rsid w:val="009C3AF0"/>
    <w:rsid w:val="00A12EE5"/>
    <w:rsid w:val="00AA1D8D"/>
    <w:rsid w:val="00B47730"/>
    <w:rsid w:val="00B92FC0"/>
    <w:rsid w:val="00BA4C2B"/>
    <w:rsid w:val="00BD0140"/>
    <w:rsid w:val="00C24502"/>
    <w:rsid w:val="00C2474F"/>
    <w:rsid w:val="00CB0664"/>
    <w:rsid w:val="00D57E81"/>
    <w:rsid w:val="00DD2E18"/>
    <w:rsid w:val="00E46F31"/>
    <w:rsid w:val="00ED3244"/>
    <w:rsid w:val="00EF5F8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4B0B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8213</Words>
  <Characters>35566</Characters>
  <Application>Microsoft Office Word</Application>
  <DocSecurity>0</DocSecurity>
  <Lines>658</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2023-02-09T05:50:00Z</dcterms:created>
  <dcterms:modified xsi:type="dcterms:W3CDTF">2023-02-09T05:50:00Z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2a44b9a299c3fa7c554184041a92ac9289ffd1b494440d8c287e40e0de1dcdba</vt:lpwstr>
  </property>
</Properties>
</file>