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E32F4" w14:textId="77777777" w:rsidR="00930F33" w:rsidRPr="00176E58" w:rsidRDefault="00930F33">
      <w:pPr>
        <w:spacing w:after="0"/>
        <w:rPr>
          <w:rFonts w:ascii="Times New Roman" w:hAnsi="Times New Roman" w:cs="Times New Roman"/>
          <w:lang w:eastAsia="zh-CN"/>
        </w:rPr>
      </w:pPr>
    </w:p>
    <w:p w14:paraId="6F5CA60A" w14:textId="77777777" w:rsidR="00176E58" w:rsidRPr="00176E58" w:rsidRDefault="00176E58" w:rsidP="00176E58">
      <w:pPr>
        <w:jc w:val="center"/>
        <w:rPr>
          <w:rFonts w:ascii="Times New Roman" w:hAnsi="Times New Roman" w:cs="Times New Roman"/>
          <w:b/>
          <w:sz w:val="28"/>
        </w:rPr>
      </w:pPr>
      <w:r w:rsidRPr="00176E58">
        <w:rPr>
          <w:rFonts w:ascii="Times New Roman" w:hAnsi="Times New Roman" w:cs="Times New Roman"/>
          <w:b/>
          <w:sz w:val="28"/>
        </w:rPr>
        <w:t xml:space="preserve">Transcript of Interview with El </w:t>
      </w:r>
      <w:proofErr w:type="spellStart"/>
      <w:r w:rsidRPr="00176E58">
        <w:rPr>
          <w:rFonts w:ascii="Times New Roman" w:hAnsi="Times New Roman" w:cs="Times New Roman"/>
          <w:b/>
          <w:sz w:val="28"/>
        </w:rPr>
        <w:t>Jay’Em</w:t>
      </w:r>
      <w:proofErr w:type="spellEnd"/>
      <w:r w:rsidRPr="00176E58">
        <w:rPr>
          <w:rFonts w:ascii="Times New Roman" w:hAnsi="Times New Roman" w:cs="Times New Roman"/>
          <w:b/>
          <w:bCs/>
          <w:sz w:val="28"/>
          <w:szCs w:val="28"/>
        </w:rPr>
        <w:t xml:space="preserve"> </w:t>
      </w:r>
      <w:proofErr w:type="gramStart"/>
      <w:r w:rsidRPr="00176E58">
        <w:rPr>
          <w:rFonts w:ascii="Times New Roman" w:hAnsi="Times New Roman" w:cs="Times New Roman"/>
          <w:b/>
          <w:bCs/>
          <w:sz w:val="28"/>
          <w:szCs w:val="28"/>
        </w:rPr>
        <w:t>By</w:t>
      </w:r>
      <w:proofErr w:type="gramEnd"/>
      <w:r w:rsidRPr="00176E58">
        <w:rPr>
          <w:rFonts w:ascii="Times New Roman" w:hAnsi="Times New Roman" w:cs="Times New Roman"/>
          <w:b/>
          <w:bCs/>
          <w:sz w:val="28"/>
          <w:szCs w:val="28"/>
        </w:rPr>
        <w:t xml:space="preserve"> Kit Heintzman</w:t>
      </w:r>
    </w:p>
    <w:p w14:paraId="505ACAB0" w14:textId="77777777" w:rsidR="00176E58" w:rsidRPr="00176E58" w:rsidRDefault="00176E58" w:rsidP="00176E58">
      <w:pPr>
        <w:pStyle w:val="NoSpacing"/>
        <w:rPr>
          <w:rFonts w:ascii="Times New Roman" w:hAnsi="Times New Roman" w:cs="Times New Roman"/>
        </w:rPr>
      </w:pPr>
      <w:r w:rsidRPr="00176E58">
        <w:rPr>
          <w:rFonts w:ascii="Times New Roman" w:hAnsi="Times New Roman" w:cs="Times New Roman"/>
          <w:b/>
        </w:rPr>
        <w:t>Interviewee:</w:t>
      </w:r>
      <w:r w:rsidRPr="00176E58">
        <w:rPr>
          <w:rFonts w:ascii="Times New Roman" w:hAnsi="Times New Roman" w:cs="Times New Roman"/>
        </w:rPr>
        <w:t xml:space="preserve"> El </w:t>
      </w:r>
      <w:proofErr w:type="spellStart"/>
      <w:r w:rsidRPr="00176E58">
        <w:rPr>
          <w:rFonts w:ascii="Times New Roman" w:hAnsi="Times New Roman" w:cs="Times New Roman"/>
        </w:rPr>
        <w:t>Jay’Em</w:t>
      </w:r>
      <w:proofErr w:type="spellEnd"/>
    </w:p>
    <w:p w14:paraId="461EA1EC" w14:textId="77777777" w:rsidR="00176E58" w:rsidRPr="00176E58" w:rsidRDefault="00176E58" w:rsidP="00176E58">
      <w:pPr>
        <w:pStyle w:val="NoSpacing"/>
        <w:rPr>
          <w:rFonts w:ascii="Times New Roman" w:hAnsi="Times New Roman" w:cs="Times New Roman"/>
        </w:rPr>
      </w:pPr>
      <w:r w:rsidRPr="00176E58">
        <w:rPr>
          <w:rFonts w:ascii="Times New Roman" w:hAnsi="Times New Roman" w:cs="Times New Roman"/>
          <w:b/>
        </w:rPr>
        <w:t>Interviewer:</w:t>
      </w:r>
      <w:r w:rsidRPr="00176E58">
        <w:rPr>
          <w:rFonts w:ascii="Times New Roman" w:hAnsi="Times New Roman" w:cs="Times New Roman"/>
        </w:rPr>
        <w:t xml:space="preserve"> Kit Heintzman</w:t>
      </w:r>
    </w:p>
    <w:p w14:paraId="2036A85D" w14:textId="77777777" w:rsidR="00176E58" w:rsidRPr="00176E58" w:rsidRDefault="00176E58" w:rsidP="00176E58">
      <w:pPr>
        <w:pStyle w:val="NoSpacing"/>
        <w:rPr>
          <w:rFonts w:ascii="Times New Roman" w:hAnsi="Times New Roman" w:cs="Times New Roman"/>
        </w:rPr>
      </w:pPr>
      <w:r w:rsidRPr="00176E58">
        <w:rPr>
          <w:rFonts w:ascii="Times New Roman" w:hAnsi="Times New Roman" w:cs="Times New Roman"/>
          <w:b/>
        </w:rPr>
        <w:t>Date:</w:t>
      </w:r>
      <w:r w:rsidRPr="00176E58">
        <w:rPr>
          <w:rFonts w:ascii="Times New Roman" w:hAnsi="Times New Roman" w:cs="Times New Roman"/>
        </w:rPr>
        <w:t xml:space="preserve"> </w:t>
      </w:r>
      <w:r w:rsidRPr="00176E58">
        <w:rPr>
          <w:rFonts w:ascii="Times New Roman" w:hAnsi="Times New Roman" w:cs="Times New Roman"/>
        </w:rPr>
        <w:tab/>
      </w:r>
      <w:r w:rsidRPr="00176E58">
        <w:rPr>
          <w:rFonts w:ascii="Times New Roman" w:eastAsia="Times New Roman" w:hAnsi="Times New Roman" w:cs="Times New Roman"/>
        </w:rPr>
        <w:t>09/23/2022</w:t>
      </w:r>
    </w:p>
    <w:p w14:paraId="6BE5B227" w14:textId="77777777" w:rsidR="00176E58" w:rsidRPr="00176E58" w:rsidRDefault="00176E58" w:rsidP="00176E58">
      <w:pPr>
        <w:pStyle w:val="NoSpacing"/>
        <w:rPr>
          <w:rFonts w:ascii="Times New Roman" w:hAnsi="Times New Roman" w:cs="Times New Roman"/>
        </w:rPr>
      </w:pPr>
      <w:r w:rsidRPr="00176E58">
        <w:rPr>
          <w:rFonts w:ascii="Times New Roman" w:hAnsi="Times New Roman" w:cs="Times New Roman"/>
          <w:b/>
        </w:rPr>
        <w:t>Location (Interviewee):</w:t>
      </w:r>
      <w:r w:rsidRPr="00176E58">
        <w:rPr>
          <w:rFonts w:ascii="Times New Roman" w:hAnsi="Times New Roman" w:cs="Times New Roman"/>
        </w:rPr>
        <w:t xml:space="preserve"> Cleveland, Ohio</w:t>
      </w:r>
    </w:p>
    <w:p w14:paraId="65F06F1D" w14:textId="77777777" w:rsidR="00176E58" w:rsidRPr="00176E58" w:rsidRDefault="00176E58" w:rsidP="00176E58">
      <w:pPr>
        <w:pStyle w:val="NoSpacing"/>
        <w:rPr>
          <w:rFonts w:ascii="Times New Roman" w:hAnsi="Times New Roman" w:cs="Times New Roman"/>
        </w:rPr>
      </w:pPr>
      <w:r w:rsidRPr="00176E58">
        <w:rPr>
          <w:rFonts w:ascii="Times New Roman" w:hAnsi="Times New Roman" w:cs="Times New Roman"/>
          <w:b/>
        </w:rPr>
        <w:t>Location (Interviewer):</w:t>
      </w:r>
    </w:p>
    <w:p w14:paraId="53E38992" w14:textId="77777777" w:rsidR="00176E58" w:rsidRPr="00176E58" w:rsidRDefault="00176E58" w:rsidP="00176E58">
      <w:pPr>
        <w:pStyle w:val="NoSpacing"/>
        <w:rPr>
          <w:rFonts w:ascii="Times New Roman" w:hAnsi="Times New Roman" w:cs="Times New Roman"/>
        </w:rPr>
      </w:pPr>
      <w:r w:rsidRPr="00176E58">
        <w:rPr>
          <w:rFonts w:ascii="Times New Roman" w:hAnsi="Times New Roman" w:cs="Times New Roman"/>
          <w:b/>
        </w:rPr>
        <w:t>Transcriber:</w:t>
      </w:r>
      <w:r w:rsidRPr="00176E58">
        <w:rPr>
          <w:rFonts w:ascii="Times New Roman" w:hAnsi="Times New Roman" w:cs="Times New Roman"/>
        </w:rPr>
        <w:t xml:space="preserve"> Angelica S Ramos</w:t>
      </w:r>
    </w:p>
    <w:p w14:paraId="5B217E4E" w14:textId="77777777" w:rsidR="00176E58" w:rsidRPr="00176E58" w:rsidRDefault="00176E58" w:rsidP="00176E58">
      <w:pPr>
        <w:spacing w:after="0"/>
        <w:rPr>
          <w:rFonts w:ascii="Times New Roman" w:hAnsi="Times New Roman" w:cs="Times New Roman"/>
          <w:b/>
          <w:bCs/>
          <w:sz w:val="24"/>
          <w:szCs w:val="24"/>
        </w:rPr>
      </w:pPr>
    </w:p>
    <w:p w14:paraId="2EF74F21" w14:textId="77777777" w:rsidR="00176E58" w:rsidRPr="00176E58" w:rsidRDefault="00176E58" w:rsidP="00176E58">
      <w:pPr>
        <w:spacing w:after="0"/>
        <w:rPr>
          <w:rFonts w:ascii="Times New Roman" w:hAnsi="Times New Roman" w:cs="Times New Roman"/>
          <w:b/>
          <w:bCs/>
          <w:shd w:val="clear" w:color="auto" w:fill="FFFFFF"/>
        </w:rPr>
      </w:pPr>
      <w:r w:rsidRPr="00176E58">
        <w:rPr>
          <w:rFonts w:ascii="Times New Roman" w:hAnsi="Times New Roman" w:cs="Times New Roman"/>
          <w:b/>
          <w:bCs/>
          <w:shd w:val="clear" w:color="auto" w:fill="FFFFFF"/>
        </w:rPr>
        <w:t>Some of the things we spoke about include:</w:t>
      </w:r>
    </w:p>
    <w:p w14:paraId="03B03C12" w14:textId="28E7D91D" w:rsidR="00F32E58" w:rsidRPr="00176E58" w:rsidRDefault="00176E58">
      <w:pPr>
        <w:spacing w:after="0"/>
        <w:rPr>
          <w:rFonts w:ascii="Times New Roman" w:hAnsi="Times New Roman" w:cs="Times New Roman"/>
        </w:rPr>
      </w:pPr>
      <w:r w:rsidRPr="00176E58">
        <w:rPr>
          <w:rFonts w:ascii="Times New Roman" w:hAnsi="Times New Roman" w:cs="Times New Roman"/>
          <w:shd w:val="clear" w:color="auto" w:fill="FFFFFF"/>
        </w:rPr>
        <w:t>Providing conflict resolution strategies with art therapy. Working on the Bernie Sanders 2020 campaign. Getting marooned in South Carolina at the beginning of the pandemic, not knowing anyone there. The imperative for BIPOC people to be “productive”; taking time to sit and think during lockdown; re-evaluating priorities. First hearing about the pandemic; questions about the origins of the virus. Media, fear, and propaganda trying to keep people inside; media as triggering; the mental stress of uncertainty. Medical racism and the impact on personal healthcare use. Instead of going back to the pre-pandemic norm, re-imagining different futures. The American Constitution; being 12th generation living under the laws of 8th generation. Poor messaging around masking and prevention. Shopping: Lysol, toilet paper, bottled water. The importance of paying attention to emotions.</w:t>
      </w:r>
    </w:p>
    <w:p w14:paraId="0BE67CAE" w14:textId="77777777" w:rsidR="00176E58" w:rsidRPr="00176E58" w:rsidRDefault="00176E58">
      <w:pPr>
        <w:spacing w:after="0"/>
        <w:rPr>
          <w:rFonts w:ascii="Times New Roman" w:hAnsi="Times New Roman" w:cs="Times New Roman"/>
        </w:rPr>
      </w:pPr>
    </w:p>
    <w:p w14:paraId="1AFD2401" w14:textId="77777777" w:rsidR="00F32E58" w:rsidRPr="00176E58" w:rsidRDefault="00000000">
      <w:pPr>
        <w:spacing w:after="0"/>
        <w:rPr>
          <w:rFonts w:ascii="Times New Roman" w:hAnsi="Times New Roman" w:cs="Times New Roman"/>
        </w:rPr>
      </w:pPr>
      <w:r w:rsidRPr="00176E58">
        <w:rPr>
          <w:rFonts w:ascii="Times New Roman" w:hAnsi="Times New Roman" w:cs="Times New Roman"/>
          <w:b/>
        </w:rPr>
        <w:t xml:space="preserve">Kit </w:t>
      </w:r>
      <w:proofErr w:type="gramStart"/>
      <w:r w:rsidRPr="00176E58">
        <w:rPr>
          <w:rFonts w:ascii="Times New Roman" w:hAnsi="Times New Roman" w:cs="Times New Roman"/>
          <w:b/>
        </w:rPr>
        <w:t xml:space="preserve">Heintzman  </w:t>
      </w:r>
      <w:r w:rsidRPr="00176E58">
        <w:rPr>
          <w:rFonts w:ascii="Times New Roman" w:hAnsi="Times New Roman" w:cs="Times New Roman"/>
        </w:rPr>
        <w:t>00:03</w:t>
      </w:r>
      <w:proofErr w:type="gramEnd"/>
    </w:p>
    <w:p w14:paraId="7C5B0D4E" w14:textId="77777777" w:rsidR="00F32E58" w:rsidRPr="00176E58" w:rsidRDefault="00000000">
      <w:pPr>
        <w:spacing w:after="0"/>
        <w:rPr>
          <w:rFonts w:ascii="Times New Roman" w:hAnsi="Times New Roman" w:cs="Times New Roman"/>
        </w:rPr>
      </w:pPr>
      <w:r w:rsidRPr="00176E58">
        <w:rPr>
          <w:rFonts w:ascii="Times New Roman" w:hAnsi="Times New Roman" w:cs="Times New Roman"/>
        </w:rPr>
        <w:t>Hello, would you please state your name, the date, the time and your location?</w:t>
      </w:r>
    </w:p>
    <w:p w14:paraId="4C1A6C76" w14:textId="77777777" w:rsidR="00F32E58" w:rsidRPr="00176E58" w:rsidRDefault="00F32E58">
      <w:pPr>
        <w:spacing w:after="0"/>
        <w:rPr>
          <w:rFonts w:ascii="Times New Roman" w:hAnsi="Times New Roman" w:cs="Times New Roman"/>
        </w:rPr>
      </w:pPr>
    </w:p>
    <w:p w14:paraId="2CBFBFEA" w14:textId="77777777" w:rsidR="00F32E58" w:rsidRPr="00176E58" w:rsidRDefault="00000000">
      <w:pPr>
        <w:spacing w:after="0"/>
        <w:rPr>
          <w:rFonts w:ascii="Times New Roman" w:hAnsi="Times New Roman" w:cs="Times New Roman"/>
        </w:rPr>
      </w:pPr>
      <w:r w:rsidRPr="00176E58">
        <w:rPr>
          <w:rFonts w:ascii="Times New Roman" w:hAnsi="Times New Roman" w:cs="Times New Roman"/>
          <w:b/>
        </w:rPr>
        <w:t xml:space="preserve">El </w:t>
      </w:r>
      <w:proofErr w:type="spellStart"/>
      <w:proofErr w:type="gramStart"/>
      <w:r w:rsidRPr="00176E58">
        <w:rPr>
          <w:rFonts w:ascii="Times New Roman" w:hAnsi="Times New Roman" w:cs="Times New Roman"/>
          <w:b/>
        </w:rPr>
        <w:t>Jay'Em</w:t>
      </w:r>
      <w:proofErr w:type="spellEnd"/>
      <w:r w:rsidRPr="00176E58">
        <w:rPr>
          <w:rFonts w:ascii="Times New Roman" w:hAnsi="Times New Roman" w:cs="Times New Roman"/>
          <w:b/>
        </w:rPr>
        <w:t xml:space="preserve">  </w:t>
      </w:r>
      <w:r w:rsidRPr="00176E58">
        <w:rPr>
          <w:rFonts w:ascii="Times New Roman" w:hAnsi="Times New Roman" w:cs="Times New Roman"/>
        </w:rPr>
        <w:t>00:08</w:t>
      </w:r>
      <w:proofErr w:type="gramEnd"/>
    </w:p>
    <w:p w14:paraId="53322DB4" w14:textId="77777777" w:rsidR="00F32E58" w:rsidRPr="00176E58" w:rsidRDefault="00000000">
      <w:pPr>
        <w:spacing w:after="0"/>
        <w:rPr>
          <w:rFonts w:ascii="Times New Roman" w:hAnsi="Times New Roman" w:cs="Times New Roman"/>
        </w:rPr>
      </w:pPr>
      <w:r w:rsidRPr="00176E58">
        <w:rPr>
          <w:rFonts w:ascii="Times New Roman" w:hAnsi="Times New Roman" w:cs="Times New Roman"/>
        </w:rPr>
        <w:t xml:space="preserve">Hello, my name is El </w:t>
      </w:r>
      <w:proofErr w:type="spellStart"/>
      <w:r w:rsidRPr="00176E58">
        <w:rPr>
          <w:rFonts w:ascii="Times New Roman" w:hAnsi="Times New Roman" w:cs="Times New Roman"/>
        </w:rPr>
        <w:t>Jay'Em</w:t>
      </w:r>
      <w:proofErr w:type="spellEnd"/>
      <w:r w:rsidRPr="00176E58">
        <w:rPr>
          <w:rFonts w:ascii="Times New Roman" w:hAnsi="Times New Roman" w:cs="Times New Roman"/>
        </w:rPr>
        <w:t xml:space="preserve"> is September 23. The time is 11:11am. And I am currently in Cleveland, Ohio.</w:t>
      </w:r>
    </w:p>
    <w:p w14:paraId="471026FC" w14:textId="77777777" w:rsidR="00F32E58" w:rsidRPr="00176E58" w:rsidRDefault="00F32E58">
      <w:pPr>
        <w:spacing w:after="0"/>
        <w:rPr>
          <w:rFonts w:ascii="Times New Roman" w:hAnsi="Times New Roman" w:cs="Times New Roman"/>
        </w:rPr>
      </w:pPr>
    </w:p>
    <w:p w14:paraId="51B46E28" w14:textId="77777777" w:rsidR="00F32E58" w:rsidRPr="00176E58" w:rsidRDefault="00000000">
      <w:pPr>
        <w:spacing w:after="0"/>
        <w:rPr>
          <w:rFonts w:ascii="Times New Roman" w:hAnsi="Times New Roman" w:cs="Times New Roman"/>
        </w:rPr>
      </w:pPr>
      <w:r w:rsidRPr="00176E58">
        <w:rPr>
          <w:rFonts w:ascii="Times New Roman" w:hAnsi="Times New Roman" w:cs="Times New Roman"/>
          <w:b/>
        </w:rPr>
        <w:t xml:space="preserve">Kit </w:t>
      </w:r>
      <w:proofErr w:type="gramStart"/>
      <w:r w:rsidRPr="00176E58">
        <w:rPr>
          <w:rFonts w:ascii="Times New Roman" w:hAnsi="Times New Roman" w:cs="Times New Roman"/>
          <w:b/>
        </w:rPr>
        <w:t xml:space="preserve">Heintzman  </w:t>
      </w:r>
      <w:r w:rsidRPr="00176E58">
        <w:rPr>
          <w:rFonts w:ascii="Times New Roman" w:hAnsi="Times New Roman" w:cs="Times New Roman"/>
        </w:rPr>
        <w:t>00:19</w:t>
      </w:r>
      <w:proofErr w:type="gramEnd"/>
    </w:p>
    <w:p w14:paraId="11F2E1DB" w14:textId="77777777" w:rsidR="00F32E58" w:rsidRPr="00176E58" w:rsidRDefault="00000000">
      <w:pPr>
        <w:spacing w:after="0"/>
        <w:rPr>
          <w:rFonts w:ascii="Times New Roman" w:hAnsi="Times New Roman" w:cs="Times New Roman"/>
        </w:rPr>
      </w:pPr>
      <w:r w:rsidRPr="00176E58">
        <w:rPr>
          <w:rFonts w:ascii="Times New Roman" w:hAnsi="Times New Roman" w:cs="Times New Roman"/>
        </w:rPr>
        <w:t xml:space="preserve">And the year is 2022. </w:t>
      </w:r>
    </w:p>
    <w:p w14:paraId="2DCF428F" w14:textId="77777777" w:rsidR="00F32E58" w:rsidRPr="00176E58" w:rsidRDefault="00F32E58">
      <w:pPr>
        <w:spacing w:after="0"/>
        <w:rPr>
          <w:rFonts w:ascii="Times New Roman" w:hAnsi="Times New Roman" w:cs="Times New Roman"/>
        </w:rPr>
      </w:pPr>
    </w:p>
    <w:p w14:paraId="0339440A" w14:textId="77777777" w:rsidR="00F32E58" w:rsidRPr="00176E58" w:rsidRDefault="00000000">
      <w:pPr>
        <w:spacing w:after="0"/>
        <w:rPr>
          <w:rFonts w:ascii="Times New Roman" w:hAnsi="Times New Roman" w:cs="Times New Roman"/>
        </w:rPr>
      </w:pPr>
      <w:r w:rsidRPr="00176E58">
        <w:rPr>
          <w:rFonts w:ascii="Times New Roman" w:hAnsi="Times New Roman" w:cs="Times New Roman"/>
          <w:b/>
        </w:rPr>
        <w:t xml:space="preserve">El </w:t>
      </w:r>
      <w:proofErr w:type="spellStart"/>
      <w:proofErr w:type="gramStart"/>
      <w:r w:rsidRPr="00176E58">
        <w:rPr>
          <w:rFonts w:ascii="Times New Roman" w:hAnsi="Times New Roman" w:cs="Times New Roman"/>
          <w:b/>
        </w:rPr>
        <w:t>Jay'Em</w:t>
      </w:r>
      <w:proofErr w:type="spellEnd"/>
      <w:r w:rsidRPr="00176E58">
        <w:rPr>
          <w:rFonts w:ascii="Times New Roman" w:hAnsi="Times New Roman" w:cs="Times New Roman"/>
          <w:b/>
        </w:rPr>
        <w:t xml:space="preserve">  </w:t>
      </w:r>
      <w:r w:rsidRPr="00176E58">
        <w:rPr>
          <w:rFonts w:ascii="Times New Roman" w:hAnsi="Times New Roman" w:cs="Times New Roman"/>
        </w:rPr>
        <w:t>00:22</w:t>
      </w:r>
      <w:proofErr w:type="gramEnd"/>
    </w:p>
    <w:p w14:paraId="46F3F02D" w14:textId="5BFA029E" w:rsidR="00F32E58" w:rsidRPr="00176E58" w:rsidRDefault="00000000">
      <w:pPr>
        <w:spacing w:after="0"/>
        <w:rPr>
          <w:rFonts w:ascii="Times New Roman" w:hAnsi="Times New Roman" w:cs="Times New Roman"/>
        </w:rPr>
      </w:pPr>
      <w:r w:rsidRPr="00176E58">
        <w:rPr>
          <w:rFonts w:ascii="Times New Roman" w:hAnsi="Times New Roman" w:cs="Times New Roman"/>
        </w:rPr>
        <w:t xml:space="preserve">Yes, </w:t>
      </w:r>
      <w:r w:rsidR="007521AF">
        <w:rPr>
          <w:rFonts w:ascii="Times New Roman" w:hAnsi="Times New Roman" w:cs="Times New Roman"/>
        </w:rPr>
        <w:t xml:space="preserve">2022, </w:t>
      </w:r>
      <w:r w:rsidRPr="00176E58">
        <w:rPr>
          <w:rFonts w:ascii="Times New Roman" w:hAnsi="Times New Roman" w:cs="Times New Roman"/>
        </w:rPr>
        <w:t>that is the year.</w:t>
      </w:r>
    </w:p>
    <w:p w14:paraId="1751BF33" w14:textId="77777777" w:rsidR="00F32E58" w:rsidRPr="00176E58" w:rsidRDefault="00F32E58">
      <w:pPr>
        <w:spacing w:after="0"/>
        <w:rPr>
          <w:rFonts w:ascii="Times New Roman" w:hAnsi="Times New Roman" w:cs="Times New Roman"/>
        </w:rPr>
      </w:pPr>
    </w:p>
    <w:p w14:paraId="3620D1A2" w14:textId="77777777" w:rsidR="00F32E58" w:rsidRPr="00176E58" w:rsidRDefault="00000000">
      <w:pPr>
        <w:spacing w:after="0"/>
        <w:rPr>
          <w:rFonts w:ascii="Times New Roman" w:hAnsi="Times New Roman" w:cs="Times New Roman"/>
        </w:rPr>
      </w:pPr>
      <w:r w:rsidRPr="00176E58">
        <w:rPr>
          <w:rFonts w:ascii="Times New Roman" w:hAnsi="Times New Roman" w:cs="Times New Roman"/>
          <w:b/>
        </w:rPr>
        <w:t xml:space="preserve">Kit </w:t>
      </w:r>
      <w:proofErr w:type="gramStart"/>
      <w:r w:rsidRPr="00176E58">
        <w:rPr>
          <w:rFonts w:ascii="Times New Roman" w:hAnsi="Times New Roman" w:cs="Times New Roman"/>
          <w:b/>
        </w:rPr>
        <w:t xml:space="preserve">Heintzman  </w:t>
      </w:r>
      <w:r w:rsidRPr="00176E58">
        <w:rPr>
          <w:rFonts w:ascii="Times New Roman" w:hAnsi="Times New Roman" w:cs="Times New Roman"/>
        </w:rPr>
        <w:t>00:25</w:t>
      </w:r>
      <w:proofErr w:type="gramEnd"/>
    </w:p>
    <w:p w14:paraId="1345D309" w14:textId="77777777" w:rsidR="00176E58" w:rsidRDefault="00000000">
      <w:pPr>
        <w:spacing w:after="0"/>
        <w:rPr>
          <w:rFonts w:ascii="Times New Roman" w:hAnsi="Times New Roman" w:cs="Times New Roman"/>
        </w:rPr>
      </w:pPr>
      <w:r w:rsidRPr="00176E58">
        <w:rPr>
          <w:rFonts w:ascii="Times New Roman" w:hAnsi="Times New Roman" w:cs="Times New Roman"/>
        </w:rPr>
        <w:t xml:space="preserve">And do you consent to having this interview recorded, digitally uploaded and publicly released under Creative Commons License attribution noncommercial </w:t>
      </w:r>
      <w:proofErr w:type="spellStart"/>
      <w:r w:rsidRPr="00176E58">
        <w:rPr>
          <w:rFonts w:ascii="Times New Roman" w:hAnsi="Times New Roman" w:cs="Times New Roman"/>
        </w:rPr>
        <w:t>sharealike</w:t>
      </w:r>
      <w:proofErr w:type="spellEnd"/>
      <w:r w:rsidRPr="00176E58">
        <w:rPr>
          <w:rFonts w:ascii="Times New Roman" w:hAnsi="Times New Roman" w:cs="Times New Roman"/>
        </w:rPr>
        <w:t xml:space="preserve">? </w:t>
      </w:r>
    </w:p>
    <w:p w14:paraId="22CA7F5C" w14:textId="77777777" w:rsidR="00176E58" w:rsidRDefault="00176E58">
      <w:pPr>
        <w:spacing w:after="0"/>
        <w:rPr>
          <w:rFonts w:ascii="Times New Roman" w:hAnsi="Times New Roman" w:cs="Times New Roman"/>
        </w:rPr>
      </w:pPr>
    </w:p>
    <w:p w14:paraId="568AE20D" w14:textId="6B491F75" w:rsidR="00176E58" w:rsidRPr="00176E58" w:rsidRDefault="00176E58" w:rsidP="00176E58">
      <w:pPr>
        <w:spacing w:after="0"/>
        <w:rPr>
          <w:rFonts w:ascii="Times New Roman" w:hAnsi="Times New Roman" w:cs="Times New Roman"/>
        </w:rPr>
      </w:pPr>
      <w:r w:rsidRPr="00176E58">
        <w:rPr>
          <w:rFonts w:ascii="Times New Roman" w:hAnsi="Times New Roman" w:cs="Times New Roman"/>
          <w:b/>
        </w:rPr>
        <w:t xml:space="preserve">El </w:t>
      </w:r>
      <w:proofErr w:type="spellStart"/>
      <w:proofErr w:type="gramStart"/>
      <w:r w:rsidRPr="00176E58">
        <w:rPr>
          <w:rFonts w:ascii="Times New Roman" w:hAnsi="Times New Roman" w:cs="Times New Roman"/>
          <w:b/>
        </w:rPr>
        <w:t>Jay'Em</w:t>
      </w:r>
      <w:proofErr w:type="spellEnd"/>
      <w:r w:rsidRPr="00176E58">
        <w:rPr>
          <w:rFonts w:ascii="Times New Roman" w:hAnsi="Times New Roman" w:cs="Times New Roman"/>
          <w:b/>
        </w:rPr>
        <w:t xml:space="preserve">  </w:t>
      </w:r>
      <w:r w:rsidRPr="00176E58">
        <w:rPr>
          <w:rFonts w:ascii="Times New Roman" w:hAnsi="Times New Roman" w:cs="Times New Roman"/>
        </w:rPr>
        <w:t>00:</w:t>
      </w:r>
      <w:r>
        <w:rPr>
          <w:rFonts w:ascii="Times New Roman" w:hAnsi="Times New Roman" w:cs="Times New Roman"/>
        </w:rPr>
        <w:t>35</w:t>
      </w:r>
      <w:proofErr w:type="gramEnd"/>
    </w:p>
    <w:p w14:paraId="76AEACED" w14:textId="6F48C75C" w:rsidR="00176E58" w:rsidRDefault="00176E58">
      <w:pPr>
        <w:spacing w:after="0"/>
        <w:rPr>
          <w:rFonts w:ascii="Times New Roman" w:hAnsi="Times New Roman" w:cs="Times New Roman"/>
        </w:rPr>
      </w:pPr>
      <w:r>
        <w:rPr>
          <w:rFonts w:ascii="Times New Roman" w:hAnsi="Times New Roman" w:cs="Times New Roman"/>
        </w:rPr>
        <w:t>Yes.</w:t>
      </w:r>
    </w:p>
    <w:p w14:paraId="2765DC3D" w14:textId="77777777" w:rsidR="00176E58" w:rsidRDefault="00176E58">
      <w:pPr>
        <w:spacing w:after="0"/>
        <w:rPr>
          <w:rFonts w:ascii="Times New Roman" w:hAnsi="Times New Roman" w:cs="Times New Roman"/>
        </w:rPr>
      </w:pPr>
    </w:p>
    <w:p w14:paraId="37197B4A" w14:textId="662176A4" w:rsidR="00176E58" w:rsidRPr="00176E58" w:rsidRDefault="00176E58" w:rsidP="00176E58">
      <w:pPr>
        <w:spacing w:after="0"/>
        <w:rPr>
          <w:rFonts w:ascii="Times New Roman" w:hAnsi="Times New Roman" w:cs="Times New Roman"/>
        </w:rPr>
      </w:pPr>
      <w:r w:rsidRPr="00176E58">
        <w:rPr>
          <w:rFonts w:ascii="Times New Roman" w:hAnsi="Times New Roman" w:cs="Times New Roman"/>
          <w:b/>
        </w:rPr>
        <w:t xml:space="preserve">Kit </w:t>
      </w:r>
      <w:proofErr w:type="gramStart"/>
      <w:r w:rsidRPr="00176E58">
        <w:rPr>
          <w:rFonts w:ascii="Times New Roman" w:hAnsi="Times New Roman" w:cs="Times New Roman"/>
          <w:b/>
        </w:rPr>
        <w:t xml:space="preserve">Heintzman  </w:t>
      </w:r>
      <w:r w:rsidRPr="00176E58">
        <w:rPr>
          <w:rFonts w:ascii="Times New Roman" w:hAnsi="Times New Roman" w:cs="Times New Roman"/>
        </w:rPr>
        <w:t>00:</w:t>
      </w:r>
      <w:r>
        <w:rPr>
          <w:rFonts w:ascii="Times New Roman" w:hAnsi="Times New Roman" w:cs="Times New Roman"/>
        </w:rPr>
        <w:t>36</w:t>
      </w:r>
      <w:proofErr w:type="gramEnd"/>
    </w:p>
    <w:p w14:paraId="2416FFFB" w14:textId="4D84B208" w:rsidR="00F32E58" w:rsidRPr="00176E58" w:rsidRDefault="00000000">
      <w:pPr>
        <w:spacing w:after="0"/>
        <w:rPr>
          <w:rFonts w:ascii="Times New Roman" w:hAnsi="Times New Roman" w:cs="Times New Roman"/>
        </w:rPr>
      </w:pPr>
      <w:r w:rsidRPr="00176E58">
        <w:rPr>
          <w:rFonts w:ascii="Times New Roman" w:hAnsi="Times New Roman" w:cs="Times New Roman"/>
        </w:rPr>
        <w:t>Thank you so much for being here with me today. Could you just start by introducing yourself to anyone who might find themselves listening? What would you want them to know about you and the place you're speaking from?</w:t>
      </w:r>
    </w:p>
    <w:p w14:paraId="216708A4" w14:textId="77777777" w:rsidR="00F32E58" w:rsidRPr="00176E58" w:rsidRDefault="00F32E58">
      <w:pPr>
        <w:spacing w:after="0"/>
        <w:rPr>
          <w:rFonts w:ascii="Times New Roman" w:hAnsi="Times New Roman" w:cs="Times New Roman"/>
        </w:rPr>
      </w:pPr>
    </w:p>
    <w:p w14:paraId="08C347DC" w14:textId="77777777" w:rsidR="00F32E58" w:rsidRPr="00176E58" w:rsidRDefault="00000000">
      <w:pPr>
        <w:spacing w:after="0"/>
        <w:rPr>
          <w:rFonts w:ascii="Times New Roman" w:hAnsi="Times New Roman" w:cs="Times New Roman"/>
        </w:rPr>
      </w:pPr>
      <w:r w:rsidRPr="00176E58">
        <w:rPr>
          <w:rFonts w:ascii="Times New Roman" w:hAnsi="Times New Roman" w:cs="Times New Roman"/>
          <w:b/>
        </w:rPr>
        <w:t xml:space="preserve">El </w:t>
      </w:r>
      <w:proofErr w:type="spellStart"/>
      <w:proofErr w:type="gramStart"/>
      <w:r w:rsidRPr="00176E58">
        <w:rPr>
          <w:rFonts w:ascii="Times New Roman" w:hAnsi="Times New Roman" w:cs="Times New Roman"/>
          <w:b/>
        </w:rPr>
        <w:t>Jay'Em</w:t>
      </w:r>
      <w:proofErr w:type="spellEnd"/>
      <w:r w:rsidRPr="00176E58">
        <w:rPr>
          <w:rFonts w:ascii="Times New Roman" w:hAnsi="Times New Roman" w:cs="Times New Roman"/>
          <w:b/>
        </w:rPr>
        <w:t xml:space="preserve">  </w:t>
      </w:r>
      <w:r w:rsidRPr="00176E58">
        <w:rPr>
          <w:rFonts w:ascii="Times New Roman" w:hAnsi="Times New Roman" w:cs="Times New Roman"/>
        </w:rPr>
        <w:t>00:46</w:t>
      </w:r>
      <w:proofErr w:type="gramEnd"/>
    </w:p>
    <w:p w14:paraId="46A872F3" w14:textId="09C5A4D1" w:rsidR="00F32E58" w:rsidRPr="00176E58" w:rsidRDefault="00000000">
      <w:pPr>
        <w:spacing w:after="0"/>
        <w:rPr>
          <w:rFonts w:ascii="Times New Roman" w:hAnsi="Times New Roman" w:cs="Times New Roman"/>
        </w:rPr>
      </w:pPr>
      <w:r w:rsidRPr="00176E58">
        <w:rPr>
          <w:rFonts w:ascii="Times New Roman" w:hAnsi="Times New Roman" w:cs="Times New Roman"/>
        </w:rPr>
        <w:lastRenderedPageBreak/>
        <w:t xml:space="preserve">That </w:t>
      </w:r>
      <w:r w:rsidR="007521AF">
        <w:rPr>
          <w:rFonts w:ascii="Times New Roman" w:hAnsi="Times New Roman" w:cs="Times New Roman"/>
        </w:rPr>
        <w:t xml:space="preserve">[inaudible] </w:t>
      </w:r>
      <w:r w:rsidRPr="00176E58">
        <w:rPr>
          <w:rFonts w:ascii="Times New Roman" w:hAnsi="Times New Roman" w:cs="Times New Roman"/>
        </w:rPr>
        <w:t xml:space="preserve">makes it even more loathing, right? Well, like I said, my name is El </w:t>
      </w:r>
      <w:proofErr w:type="spellStart"/>
      <w:r w:rsidRPr="00176E58">
        <w:rPr>
          <w:rFonts w:ascii="Times New Roman" w:hAnsi="Times New Roman" w:cs="Times New Roman"/>
        </w:rPr>
        <w:t>Jay'Em</w:t>
      </w:r>
      <w:proofErr w:type="spellEnd"/>
      <w:r w:rsidRPr="00176E58">
        <w:rPr>
          <w:rFonts w:ascii="Times New Roman" w:hAnsi="Times New Roman" w:cs="Times New Roman"/>
        </w:rPr>
        <w:t>. You can follow me everywhere but home at E-L-J-A-Y-E-M underscore</w:t>
      </w:r>
      <w:r w:rsidR="00176E58">
        <w:rPr>
          <w:rFonts w:ascii="Times New Roman" w:hAnsi="Times New Roman" w:cs="Times New Roman"/>
        </w:rPr>
        <w:t xml:space="preserve"> LJM</w:t>
      </w:r>
      <w:r w:rsidRPr="00176E58">
        <w:rPr>
          <w:rFonts w:ascii="Times New Roman" w:hAnsi="Times New Roman" w:cs="Times New Roman"/>
        </w:rPr>
        <w:t>. About me, let's see</w:t>
      </w:r>
      <w:r w:rsidR="00176E58">
        <w:rPr>
          <w:rFonts w:ascii="Times New Roman" w:hAnsi="Times New Roman" w:cs="Times New Roman"/>
        </w:rPr>
        <w:t xml:space="preserve">, </w:t>
      </w:r>
      <w:proofErr w:type="gramStart"/>
      <w:r w:rsidR="00176E58">
        <w:rPr>
          <w:rFonts w:ascii="Times New Roman" w:hAnsi="Times New Roman" w:cs="Times New Roman"/>
        </w:rPr>
        <w:t>Oh</w:t>
      </w:r>
      <w:proofErr w:type="gramEnd"/>
      <w:r w:rsidR="00176E58">
        <w:rPr>
          <w:rFonts w:ascii="Times New Roman" w:hAnsi="Times New Roman" w:cs="Times New Roman"/>
        </w:rPr>
        <w:t xml:space="preserve"> cough on</w:t>
      </w:r>
      <w:r w:rsidRPr="00176E58">
        <w:rPr>
          <w:rFonts w:ascii="Times New Roman" w:hAnsi="Times New Roman" w:cs="Times New Roman"/>
        </w:rPr>
        <w:t xml:space="preserve"> the interview, that's embarrassing</w:t>
      </w:r>
      <w:r w:rsidR="00176E58">
        <w:rPr>
          <w:rFonts w:ascii="Times New Roman" w:hAnsi="Times New Roman" w:cs="Times New Roman"/>
        </w:rPr>
        <w:t xml:space="preserve">, </w:t>
      </w:r>
      <w:r w:rsidR="007521AF">
        <w:rPr>
          <w:rFonts w:ascii="Times New Roman" w:hAnsi="Times New Roman" w:cs="Times New Roman"/>
        </w:rPr>
        <w:t xml:space="preserve">well, </w:t>
      </w:r>
      <w:r w:rsidR="00176E58">
        <w:rPr>
          <w:rFonts w:ascii="Times New Roman" w:hAnsi="Times New Roman" w:cs="Times New Roman"/>
        </w:rPr>
        <w:t>it keeps, sorry</w:t>
      </w:r>
      <w:r w:rsidR="007521AF">
        <w:rPr>
          <w:rFonts w:ascii="Times New Roman" w:hAnsi="Times New Roman" w:cs="Times New Roman"/>
        </w:rPr>
        <w:t xml:space="preserve">, I really just, I really just </w:t>
      </w:r>
      <w:r w:rsidRPr="00176E58">
        <w:rPr>
          <w:rFonts w:ascii="Times New Roman" w:hAnsi="Times New Roman" w:cs="Times New Roman"/>
        </w:rPr>
        <w:t>recover</w:t>
      </w:r>
      <w:r w:rsidR="007521AF">
        <w:rPr>
          <w:rFonts w:ascii="Times New Roman" w:hAnsi="Times New Roman" w:cs="Times New Roman"/>
        </w:rPr>
        <w:t>ed</w:t>
      </w:r>
      <w:r w:rsidRPr="00176E58">
        <w:rPr>
          <w:rFonts w:ascii="Times New Roman" w:hAnsi="Times New Roman" w:cs="Times New Roman"/>
        </w:rPr>
        <w:t xml:space="preserve"> from severe allergy. </w:t>
      </w:r>
      <w:proofErr w:type="gramStart"/>
      <w:r w:rsidRPr="00176E58">
        <w:rPr>
          <w:rFonts w:ascii="Times New Roman" w:hAnsi="Times New Roman" w:cs="Times New Roman"/>
        </w:rPr>
        <w:t>So</w:t>
      </w:r>
      <w:proofErr w:type="gramEnd"/>
      <w:r w:rsidRPr="00176E58">
        <w:rPr>
          <w:rFonts w:ascii="Times New Roman" w:hAnsi="Times New Roman" w:cs="Times New Roman"/>
        </w:rPr>
        <w:t xml:space="preserve"> you might hear some cough</w:t>
      </w:r>
      <w:r w:rsidR="00176E58">
        <w:rPr>
          <w:rFonts w:ascii="Times New Roman" w:hAnsi="Times New Roman" w:cs="Times New Roman"/>
        </w:rPr>
        <w:t>ing</w:t>
      </w:r>
      <w:r w:rsidRPr="00176E58">
        <w:rPr>
          <w:rFonts w:ascii="Times New Roman" w:hAnsi="Times New Roman" w:cs="Times New Roman"/>
        </w:rPr>
        <w:t xml:space="preserve"> throughout this interview, I apologize</w:t>
      </w:r>
      <w:r w:rsidR="007521AF">
        <w:rPr>
          <w:rFonts w:ascii="Times New Roman" w:hAnsi="Times New Roman" w:cs="Times New Roman"/>
        </w:rPr>
        <w:t xml:space="preserve"> to anyone listening</w:t>
      </w:r>
      <w:r w:rsidRPr="00176E58">
        <w:rPr>
          <w:rFonts w:ascii="Times New Roman" w:hAnsi="Times New Roman" w:cs="Times New Roman"/>
        </w:rPr>
        <w:t xml:space="preserve"> for that, but real life, right? If anything, </w:t>
      </w:r>
      <w:r w:rsidR="007521AF">
        <w:rPr>
          <w:rFonts w:ascii="Times New Roman" w:hAnsi="Times New Roman" w:cs="Times New Roman"/>
        </w:rPr>
        <w:t>t</w:t>
      </w:r>
      <w:r w:rsidRPr="00176E58">
        <w:rPr>
          <w:rFonts w:ascii="Times New Roman" w:hAnsi="Times New Roman" w:cs="Times New Roman"/>
        </w:rPr>
        <w:t xml:space="preserve">oday is </w:t>
      </w:r>
      <w:r w:rsidR="00176E58">
        <w:rPr>
          <w:rFonts w:ascii="Times New Roman" w:hAnsi="Times New Roman" w:cs="Times New Roman"/>
        </w:rPr>
        <w:t xml:space="preserve">a good day </w:t>
      </w:r>
      <w:r w:rsidRPr="00176E58">
        <w:rPr>
          <w:rFonts w:ascii="Times New Roman" w:hAnsi="Times New Roman" w:cs="Times New Roman"/>
        </w:rPr>
        <w:t xml:space="preserve">September 23. And it's </w:t>
      </w:r>
      <w:proofErr w:type="gramStart"/>
      <w:r w:rsidRPr="00176E58">
        <w:rPr>
          <w:rFonts w:ascii="Times New Roman" w:hAnsi="Times New Roman" w:cs="Times New Roman"/>
        </w:rPr>
        <w:t>actually my</w:t>
      </w:r>
      <w:proofErr w:type="gramEnd"/>
      <w:r w:rsidRPr="00176E58">
        <w:rPr>
          <w:rFonts w:ascii="Times New Roman" w:hAnsi="Times New Roman" w:cs="Times New Roman"/>
        </w:rPr>
        <w:t xml:space="preserve"> grandmother's birthday. Oh, you know, </w:t>
      </w:r>
      <w:r w:rsidR="00176E58">
        <w:rPr>
          <w:rFonts w:ascii="Times New Roman" w:hAnsi="Times New Roman" w:cs="Times New Roman"/>
        </w:rPr>
        <w:t>[inaudible]</w:t>
      </w:r>
      <w:r w:rsidRPr="00176E58">
        <w:rPr>
          <w:rFonts w:ascii="Times New Roman" w:hAnsi="Times New Roman" w:cs="Times New Roman"/>
        </w:rPr>
        <w:t xml:space="preserve"> passed away 2007 today was the day of her birth. And today, it's </w:t>
      </w:r>
      <w:proofErr w:type="gramStart"/>
      <w:r w:rsidRPr="00176E58">
        <w:rPr>
          <w:rFonts w:ascii="Times New Roman" w:hAnsi="Times New Roman" w:cs="Times New Roman"/>
        </w:rPr>
        <w:t xml:space="preserve">actually </w:t>
      </w:r>
      <w:r w:rsidR="007521AF">
        <w:rPr>
          <w:rFonts w:ascii="Times New Roman" w:hAnsi="Times New Roman" w:cs="Times New Roman"/>
        </w:rPr>
        <w:t>a</w:t>
      </w:r>
      <w:proofErr w:type="gramEnd"/>
      <w:r w:rsidR="007521AF">
        <w:rPr>
          <w:rFonts w:ascii="Times New Roman" w:hAnsi="Times New Roman" w:cs="Times New Roman"/>
        </w:rPr>
        <w:t xml:space="preserve"> good day, </w:t>
      </w:r>
      <w:proofErr w:type="spellStart"/>
      <w:r w:rsidRPr="00176E58">
        <w:rPr>
          <w:rFonts w:ascii="Times New Roman" w:hAnsi="Times New Roman" w:cs="Times New Roman"/>
        </w:rPr>
        <w:t>Speakezie</w:t>
      </w:r>
      <w:proofErr w:type="spellEnd"/>
      <w:r w:rsidRPr="00176E58">
        <w:rPr>
          <w:rFonts w:ascii="Times New Roman" w:hAnsi="Times New Roman" w:cs="Times New Roman"/>
        </w:rPr>
        <w:t xml:space="preserve"> Go Hard fourth anniversary, and </w:t>
      </w:r>
      <w:proofErr w:type="spellStart"/>
      <w:r w:rsidRPr="00176E58">
        <w:rPr>
          <w:rFonts w:ascii="Times New Roman" w:hAnsi="Times New Roman" w:cs="Times New Roman"/>
        </w:rPr>
        <w:t>Speakezie</w:t>
      </w:r>
      <w:proofErr w:type="spellEnd"/>
      <w:r w:rsidRPr="00176E58">
        <w:rPr>
          <w:rFonts w:ascii="Times New Roman" w:hAnsi="Times New Roman" w:cs="Times New Roman"/>
        </w:rPr>
        <w:t xml:space="preserve"> Go Hard is a cultural entity that provides conflict resolution </w:t>
      </w:r>
      <w:r w:rsidR="00150695">
        <w:rPr>
          <w:rFonts w:ascii="Times New Roman" w:hAnsi="Times New Roman" w:cs="Times New Roman"/>
        </w:rPr>
        <w:t xml:space="preserve">to </w:t>
      </w:r>
      <w:proofErr w:type="spellStart"/>
      <w:r w:rsidR="007521AF">
        <w:rPr>
          <w:rFonts w:ascii="Times New Roman" w:hAnsi="Times New Roman" w:cs="Times New Roman"/>
        </w:rPr>
        <w:t>vic</w:t>
      </w:r>
      <w:proofErr w:type="spellEnd"/>
      <w:r w:rsidR="007521AF">
        <w:rPr>
          <w:rFonts w:ascii="Times New Roman" w:hAnsi="Times New Roman" w:cs="Times New Roman"/>
        </w:rPr>
        <w:t xml:space="preserve">, to </w:t>
      </w:r>
      <w:r w:rsidR="00150695">
        <w:rPr>
          <w:rFonts w:ascii="Times New Roman" w:hAnsi="Times New Roman" w:cs="Times New Roman"/>
        </w:rPr>
        <w:t>survivors</w:t>
      </w:r>
      <w:r w:rsidRPr="00176E58">
        <w:rPr>
          <w:rFonts w:ascii="Times New Roman" w:hAnsi="Times New Roman" w:cs="Times New Roman"/>
        </w:rPr>
        <w:t xml:space="preserve"> of violence, through the use of </w:t>
      </w:r>
      <w:r w:rsidR="00150695">
        <w:rPr>
          <w:rFonts w:ascii="Times New Roman" w:hAnsi="Times New Roman" w:cs="Times New Roman"/>
        </w:rPr>
        <w:t>prosperity</w:t>
      </w:r>
      <w:r w:rsidRPr="00176E58">
        <w:rPr>
          <w:rFonts w:ascii="Times New Roman" w:hAnsi="Times New Roman" w:cs="Times New Roman"/>
        </w:rPr>
        <w:t xml:space="preserve">, right? Basically, we are trauma relief </w:t>
      </w:r>
      <w:r w:rsidR="007521AF">
        <w:rPr>
          <w:rFonts w:ascii="Times New Roman" w:hAnsi="Times New Roman" w:cs="Times New Roman"/>
        </w:rPr>
        <w:t>over</w:t>
      </w:r>
      <w:r w:rsidRPr="00176E58">
        <w:rPr>
          <w:rFonts w:ascii="Times New Roman" w:hAnsi="Times New Roman" w:cs="Times New Roman"/>
        </w:rPr>
        <w:t xml:space="preserve"> the phone. And I'm speaking on that, because right now, we're just, I </w:t>
      </w:r>
      <w:proofErr w:type="gramStart"/>
      <w:r w:rsidRPr="00176E58">
        <w:rPr>
          <w:rFonts w:ascii="Times New Roman" w:hAnsi="Times New Roman" w:cs="Times New Roman"/>
        </w:rPr>
        <w:t>felt</w:t>
      </w:r>
      <w:proofErr w:type="gramEnd"/>
      <w:r w:rsidRPr="00176E58">
        <w:rPr>
          <w:rFonts w:ascii="Times New Roman" w:hAnsi="Times New Roman" w:cs="Times New Roman"/>
        </w:rPr>
        <w:t xml:space="preserve"> the whole world is in a space of healing, and reimagining. And I think right now, it's just important that we activate those skills and spaces that we can have to really heal properly. T</w:t>
      </w:r>
      <w:r w:rsidR="007521AF">
        <w:rPr>
          <w:rFonts w:ascii="Times New Roman" w:hAnsi="Times New Roman" w:cs="Times New Roman"/>
        </w:rPr>
        <w:t>o give t</w:t>
      </w:r>
      <w:r w:rsidRPr="00176E58">
        <w:rPr>
          <w:rFonts w:ascii="Times New Roman" w:hAnsi="Times New Roman" w:cs="Times New Roman"/>
        </w:rPr>
        <w:t xml:space="preserve">ime </w:t>
      </w:r>
      <w:r w:rsidR="007521AF">
        <w:rPr>
          <w:rFonts w:ascii="Times New Roman" w:hAnsi="Times New Roman" w:cs="Times New Roman"/>
        </w:rPr>
        <w:t>and</w:t>
      </w:r>
      <w:r w:rsidRPr="00176E58">
        <w:rPr>
          <w:rFonts w:ascii="Times New Roman" w:hAnsi="Times New Roman" w:cs="Times New Roman"/>
        </w:rPr>
        <w:t xml:space="preserve"> the proper love and nourishment to give </w:t>
      </w:r>
      <w:r w:rsidR="00107E8E">
        <w:rPr>
          <w:rFonts w:ascii="Times New Roman" w:hAnsi="Times New Roman" w:cs="Times New Roman"/>
        </w:rPr>
        <w:t xml:space="preserve">instead of trying to rush through </w:t>
      </w:r>
      <w:r w:rsidRPr="00176E58">
        <w:rPr>
          <w:rFonts w:ascii="Times New Roman" w:hAnsi="Times New Roman" w:cs="Times New Roman"/>
        </w:rPr>
        <w:t xml:space="preserve">because of the unpleasant feeling. </w:t>
      </w:r>
      <w:r w:rsidR="00107E8E">
        <w:rPr>
          <w:rFonts w:ascii="Times New Roman" w:hAnsi="Times New Roman" w:cs="Times New Roman"/>
        </w:rPr>
        <w:t>Yeah, that’s, t</w:t>
      </w:r>
      <w:r w:rsidR="00150695">
        <w:rPr>
          <w:rFonts w:ascii="Times New Roman" w:hAnsi="Times New Roman" w:cs="Times New Roman"/>
        </w:rPr>
        <w:t xml:space="preserve">hat’s who I am right now. </w:t>
      </w:r>
    </w:p>
    <w:p w14:paraId="474EBEAD" w14:textId="77777777" w:rsidR="00F32E58" w:rsidRPr="00176E58" w:rsidRDefault="00F32E58">
      <w:pPr>
        <w:spacing w:after="0"/>
        <w:rPr>
          <w:rFonts w:ascii="Times New Roman" w:hAnsi="Times New Roman" w:cs="Times New Roman"/>
        </w:rPr>
      </w:pPr>
    </w:p>
    <w:p w14:paraId="32F5C9FE" w14:textId="77777777" w:rsidR="00F32E58" w:rsidRPr="00176E58" w:rsidRDefault="00000000">
      <w:pPr>
        <w:spacing w:after="0"/>
        <w:rPr>
          <w:rFonts w:ascii="Times New Roman" w:hAnsi="Times New Roman" w:cs="Times New Roman"/>
        </w:rPr>
      </w:pPr>
      <w:r w:rsidRPr="00176E58">
        <w:rPr>
          <w:rFonts w:ascii="Times New Roman" w:hAnsi="Times New Roman" w:cs="Times New Roman"/>
          <w:b/>
        </w:rPr>
        <w:t xml:space="preserve">Kit </w:t>
      </w:r>
      <w:proofErr w:type="gramStart"/>
      <w:r w:rsidRPr="00176E58">
        <w:rPr>
          <w:rFonts w:ascii="Times New Roman" w:hAnsi="Times New Roman" w:cs="Times New Roman"/>
          <w:b/>
        </w:rPr>
        <w:t xml:space="preserve">Heintzman  </w:t>
      </w:r>
      <w:r w:rsidRPr="00176E58">
        <w:rPr>
          <w:rFonts w:ascii="Times New Roman" w:hAnsi="Times New Roman" w:cs="Times New Roman"/>
        </w:rPr>
        <w:t>02:38</w:t>
      </w:r>
      <w:proofErr w:type="gramEnd"/>
    </w:p>
    <w:p w14:paraId="1A52D245" w14:textId="77777777" w:rsidR="00F32E58" w:rsidRPr="00176E58" w:rsidRDefault="00000000">
      <w:pPr>
        <w:spacing w:after="0"/>
        <w:rPr>
          <w:rFonts w:ascii="Times New Roman" w:hAnsi="Times New Roman" w:cs="Times New Roman"/>
        </w:rPr>
      </w:pPr>
      <w:r w:rsidRPr="00176E58">
        <w:rPr>
          <w:rFonts w:ascii="Times New Roman" w:hAnsi="Times New Roman" w:cs="Times New Roman"/>
        </w:rPr>
        <w:t>Would you tell me a story about your life during the pandemic?</w:t>
      </w:r>
    </w:p>
    <w:p w14:paraId="76594EFF" w14:textId="77777777" w:rsidR="00F32E58" w:rsidRPr="00176E58" w:rsidRDefault="00F32E58">
      <w:pPr>
        <w:spacing w:after="0"/>
        <w:rPr>
          <w:rFonts w:ascii="Times New Roman" w:hAnsi="Times New Roman" w:cs="Times New Roman"/>
        </w:rPr>
      </w:pPr>
    </w:p>
    <w:p w14:paraId="5B3873BD" w14:textId="77777777" w:rsidR="00F32E58" w:rsidRPr="00176E58" w:rsidRDefault="00000000">
      <w:pPr>
        <w:spacing w:after="0"/>
        <w:rPr>
          <w:rFonts w:ascii="Times New Roman" w:hAnsi="Times New Roman" w:cs="Times New Roman"/>
        </w:rPr>
      </w:pPr>
      <w:r w:rsidRPr="00176E58">
        <w:rPr>
          <w:rFonts w:ascii="Times New Roman" w:hAnsi="Times New Roman" w:cs="Times New Roman"/>
          <w:b/>
        </w:rPr>
        <w:t xml:space="preserve">El </w:t>
      </w:r>
      <w:proofErr w:type="spellStart"/>
      <w:proofErr w:type="gramStart"/>
      <w:r w:rsidRPr="00176E58">
        <w:rPr>
          <w:rFonts w:ascii="Times New Roman" w:hAnsi="Times New Roman" w:cs="Times New Roman"/>
          <w:b/>
        </w:rPr>
        <w:t>Jay'Em</w:t>
      </w:r>
      <w:proofErr w:type="spellEnd"/>
      <w:r w:rsidRPr="00176E58">
        <w:rPr>
          <w:rFonts w:ascii="Times New Roman" w:hAnsi="Times New Roman" w:cs="Times New Roman"/>
          <w:b/>
        </w:rPr>
        <w:t xml:space="preserve">  </w:t>
      </w:r>
      <w:r w:rsidRPr="00176E58">
        <w:rPr>
          <w:rFonts w:ascii="Times New Roman" w:hAnsi="Times New Roman" w:cs="Times New Roman"/>
        </w:rPr>
        <w:t>02:43</w:t>
      </w:r>
      <w:proofErr w:type="gramEnd"/>
    </w:p>
    <w:p w14:paraId="1FBCF11B" w14:textId="65F061D0" w:rsidR="00F32E58" w:rsidRPr="00176E58" w:rsidRDefault="00107E8E">
      <w:pPr>
        <w:spacing w:after="0"/>
        <w:rPr>
          <w:rFonts w:ascii="Times New Roman" w:hAnsi="Times New Roman" w:cs="Times New Roman"/>
        </w:rPr>
      </w:pPr>
      <w:r>
        <w:rPr>
          <w:rFonts w:ascii="Times New Roman" w:hAnsi="Times New Roman" w:cs="Times New Roman"/>
        </w:rPr>
        <w:t>A</w:t>
      </w:r>
      <w:r w:rsidR="00000000" w:rsidRPr="00176E58">
        <w:rPr>
          <w:rFonts w:ascii="Times New Roman" w:hAnsi="Times New Roman" w:cs="Times New Roman"/>
        </w:rPr>
        <w:t xml:space="preserve"> story about my life? Well, </w:t>
      </w:r>
      <w:r>
        <w:rPr>
          <w:rFonts w:ascii="Times New Roman" w:hAnsi="Times New Roman" w:cs="Times New Roman"/>
        </w:rPr>
        <w:t>I had just, when</w:t>
      </w:r>
      <w:r w:rsidR="00000000" w:rsidRPr="00176E58">
        <w:rPr>
          <w:rFonts w:ascii="Times New Roman" w:hAnsi="Times New Roman" w:cs="Times New Roman"/>
        </w:rPr>
        <w:t xml:space="preserve"> the pandemic hit, literally w</w:t>
      </w:r>
      <w:r>
        <w:rPr>
          <w:rFonts w:ascii="Times New Roman" w:hAnsi="Times New Roman" w:cs="Times New Roman"/>
        </w:rPr>
        <w:t>hen the</w:t>
      </w:r>
      <w:r w:rsidR="00000000" w:rsidRPr="00176E58">
        <w:rPr>
          <w:rFonts w:ascii="Times New Roman" w:hAnsi="Times New Roman" w:cs="Times New Roman"/>
        </w:rPr>
        <w:t xml:space="preserve"> pandemic hit, </w:t>
      </w:r>
      <w:r>
        <w:rPr>
          <w:rFonts w:ascii="Times New Roman" w:hAnsi="Times New Roman" w:cs="Times New Roman"/>
        </w:rPr>
        <w:t xml:space="preserve">I had just finished out my contract with the </w:t>
      </w:r>
      <w:r w:rsidR="00000000" w:rsidRPr="00176E58">
        <w:rPr>
          <w:rFonts w:ascii="Times New Roman" w:hAnsi="Times New Roman" w:cs="Times New Roman"/>
        </w:rPr>
        <w:t>Bernie Sanders campaign in 2020. And I think i</w:t>
      </w:r>
      <w:r>
        <w:rPr>
          <w:rFonts w:ascii="Times New Roman" w:hAnsi="Times New Roman" w:cs="Times New Roman"/>
        </w:rPr>
        <w:t>f</w:t>
      </w:r>
      <w:r w:rsidR="00000000" w:rsidRPr="00176E58">
        <w:rPr>
          <w:rFonts w:ascii="Times New Roman" w:hAnsi="Times New Roman" w:cs="Times New Roman"/>
        </w:rPr>
        <w:t xml:space="preserve"> anything anytime we talk about the pandemic, it goes back to that moment, you know, it's the same type of moment, like </w:t>
      </w:r>
      <w:r>
        <w:rPr>
          <w:rFonts w:ascii="Times New Roman" w:hAnsi="Times New Roman" w:cs="Times New Roman"/>
        </w:rPr>
        <w:t>w</w:t>
      </w:r>
      <w:r w:rsidR="00000000" w:rsidRPr="00176E58">
        <w:rPr>
          <w:rFonts w:ascii="Times New Roman" w:hAnsi="Times New Roman" w:cs="Times New Roman"/>
        </w:rPr>
        <w:t xml:space="preserve">here were you </w:t>
      </w:r>
      <w:proofErr w:type="gramStart"/>
      <w:r>
        <w:rPr>
          <w:rFonts w:ascii="Times New Roman" w:hAnsi="Times New Roman" w:cs="Times New Roman"/>
        </w:rPr>
        <w:t xml:space="preserve">when </w:t>
      </w:r>
      <w:r w:rsidR="00000000" w:rsidRPr="00176E58">
        <w:rPr>
          <w:rFonts w:ascii="Times New Roman" w:hAnsi="Times New Roman" w:cs="Times New Roman"/>
        </w:rPr>
        <w:t xml:space="preserve"> Michael</w:t>
      </w:r>
      <w:proofErr w:type="gramEnd"/>
      <w:r w:rsidR="00000000" w:rsidRPr="00176E58">
        <w:rPr>
          <w:rFonts w:ascii="Times New Roman" w:hAnsi="Times New Roman" w:cs="Times New Roman"/>
        </w:rPr>
        <w:t xml:space="preserve"> Jackson</w:t>
      </w:r>
      <w:r>
        <w:rPr>
          <w:rFonts w:ascii="Times New Roman" w:hAnsi="Times New Roman" w:cs="Times New Roman"/>
        </w:rPr>
        <w:t xml:space="preserve"> passed away,</w:t>
      </w:r>
      <w:r w:rsidR="00000000" w:rsidRPr="00176E58">
        <w:rPr>
          <w:rFonts w:ascii="Times New Roman" w:hAnsi="Times New Roman" w:cs="Times New Roman"/>
        </w:rPr>
        <w:t xml:space="preserve"> Right? Well, where were you when you heard the news about this? </w:t>
      </w:r>
      <w:r>
        <w:rPr>
          <w:rFonts w:ascii="Times New Roman" w:hAnsi="Times New Roman" w:cs="Times New Roman"/>
        </w:rPr>
        <w:t>I</w:t>
      </w:r>
      <w:r w:rsidR="00000000" w:rsidRPr="00176E58">
        <w:rPr>
          <w:rFonts w:ascii="Times New Roman" w:hAnsi="Times New Roman" w:cs="Times New Roman"/>
        </w:rPr>
        <w:t xml:space="preserve">t was the same thing </w:t>
      </w:r>
      <w:r>
        <w:rPr>
          <w:rFonts w:ascii="Times New Roman" w:hAnsi="Times New Roman" w:cs="Times New Roman"/>
        </w:rPr>
        <w:t>with</w:t>
      </w:r>
      <w:r w:rsidR="00000000" w:rsidRPr="00176E58">
        <w:rPr>
          <w:rFonts w:ascii="Times New Roman" w:hAnsi="Times New Roman" w:cs="Times New Roman"/>
        </w:rPr>
        <w:t xml:space="preserve"> 2020. Like, so many people had so many big plans for 2020</w:t>
      </w:r>
      <w:r>
        <w:rPr>
          <w:rFonts w:ascii="Times New Roman" w:hAnsi="Times New Roman" w:cs="Times New Roman"/>
        </w:rPr>
        <w:t>,</w:t>
      </w:r>
      <w:r w:rsidR="00000000" w:rsidRPr="00176E58">
        <w:rPr>
          <w:rFonts w:ascii="Times New Roman" w:hAnsi="Times New Roman" w:cs="Times New Roman"/>
        </w:rPr>
        <w:t xml:space="preserve"> </w:t>
      </w:r>
      <w:r>
        <w:rPr>
          <w:rFonts w:ascii="Times New Roman" w:hAnsi="Times New Roman" w:cs="Times New Roman"/>
        </w:rPr>
        <w:t>right, like w</w:t>
      </w:r>
      <w:r w:rsidR="00000000" w:rsidRPr="00176E58">
        <w:rPr>
          <w:rFonts w:ascii="Times New Roman" w:hAnsi="Times New Roman" w:cs="Times New Roman"/>
        </w:rPr>
        <w:t xml:space="preserve">e want to do </w:t>
      </w:r>
      <w:r>
        <w:rPr>
          <w:rFonts w:ascii="Times New Roman" w:hAnsi="Times New Roman" w:cs="Times New Roman"/>
        </w:rPr>
        <w:t>it</w:t>
      </w:r>
      <w:r w:rsidR="00000000" w:rsidRPr="00176E58">
        <w:rPr>
          <w:rFonts w:ascii="Times New Roman" w:hAnsi="Times New Roman" w:cs="Times New Roman"/>
        </w:rPr>
        <w:t xml:space="preserve"> big 2020. This was the year it was the year all right, but just getting off campaign. I was in Columbia, South Carolina. And around that time, you know, it's like panic spreading. Things are shutting down. People don't know what to do. I don't have any family in South Carolina. </w:t>
      </w:r>
      <w:proofErr w:type="gramStart"/>
      <w:r w:rsidR="00000000" w:rsidRPr="00176E58">
        <w:rPr>
          <w:rFonts w:ascii="Times New Roman" w:hAnsi="Times New Roman" w:cs="Times New Roman"/>
        </w:rPr>
        <w:t>So</w:t>
      </w:r>
      <w:proofErr w:type="gramEnd"/>
      <w:r w:rsidR="00000000" w:rsidRPr="00176E58">
        <w:rPr>
          <w:rFonts w:ascii="Times New Roman" w:hAnsi="Times New Roman" w:cs="Times New Roman"/>
        </w:rPr>
        <w:t xml:space="preserve"> I kind of got like, what's that word when you get stuck on the island? It's not stranded</w:t>
      </w:r>
      <w:r>
        <w:rPr>
          <w:rFonts w:ascii="Times New Roman" w:hAnsi="Times New Roman" w:cs="Times New Roman"/>
        </w:rPr>
        <w:t>,</w:t>
      </w:r>
      <w:r w:rsidR="00000000" w:rsidRPr="00176E58">
        <w:rPr>
          <w:rFonts w:ascii="Times New Roman" w:hAnsi="Times New Roman" w:cs="Times New Roman"/>
        </w:rPr>
        <w:t xml:space="preserve"> </w:t>
      </w:r>
      <w:r>
        <w:rPr>
          <w:rFonts w:ascii="Times New Roman" w:hAnsi="Times New Roman" w:cs="Times New Roman"/>
        </w:rPr>
        <w:t>marooned!</w:t>
      </w:r>
      <w:r w:rsidR="00000000" w:rsidRPr="00176E58">
        <w:rPr>
          <w:rFonts w:ascii="Times New Roman" w:hAnsi="Times New Roman" w:cs="Times New Roman"/>
        </w:rPr>
        <w:t xml:space="preserve"> Yeah, I kind of got </w:t>
      </w:r>
      <w:r>
        <w:rPr>
          <w:rFonts w:ascii="Times New Roman" w:hAnsi="Times New Roman" w:cs="Times New Roman"/>
        </w:rPr>
        <w:t>marooned</w:t>
      </w:r>
      <w:r w:rsidR="00000000" w:rsidRPr="00176E58">
        <w:rPr>
          <w:rFonts w:ascii="Times New Roman" w:hAnsi="Times New Roman" w:cs="Times New Roman"/>
        </w:rPr>
        <w:t xml:space="preserve"> in</w:t>
      </w:r>
      <w:r>
        <w:rPr>
          <w:rFonts w:ascii="Times New Roman" w:hAnsi="Times New Roman" w:cs="Times New Roman"/>
        </w:rPr>
        <w:t>, in</w:t>
      </w:r>
      <w:r w:rsidR="00000000" w:rsidRPr="00176E58">
        <w:rPr>
          <w:rFonts w:ascii="Times New Roman" w:hAnsi="Times New Roman" w:cs="Times New Roman"/>
        </w:rPr>
        <w:t xml:space="preserve"> South Carolina. And that was quite interesting. Because again, I didn't have any family th</w:t>
      </w:r>
      <w:r>
        <w:rPr>
          <w:rFonts w:ascii="Times New Roman" w:hAnsi="Times New Roman" w:cs="Times New Roman"/>
        </w:rPr>
        <w:t xml:space="preserve">ere </w:t>
      </w:r>
      <w:r w:rsidR="00000000" w:rsidRPr="00176E58">
        <w:rPr>
          <w:rFonts w:ascii="Times New Roman" w:hAnsi="Times New Roman" w:cs="Times New Roman"/>
        </w:rPr>
        <w:t>I didn't have any community</w:t>
      </w:r>
      <w:r>
        <w:rPr>
          <w:rFonts w:ascii="Times New Roman" w:hAnsi="Times New Roman" w:cs="Times New Roman"/>
        </w:rPr>
        <w:t xml:space="preserve">, and I’m one of those people I thrive </w:t>
      </w:r>
      <w:proofErr w:type="gramStart"/>
      <w:r>
        <w:rPr>
          <w:rFonts w:ascii="Times New Roman" w:hAnsi="Times New Roman" w:cs="Times New Roman"/>
        </w:rPr>
        <w:t>off of</w:t>
      </w:r>
      <w:proofErr w:type="gramEnd"/>
      <w:r>
        <w:rPr>
          <w:rFonts w:ascii="Times New Roman" w:hAnsi="Times New Roman" w:cs="Times New Roman"/>
        </w:rPr>
        <w:t xml:space="preserve"> community, I thrive </w:t>
      </w:r>
      <w:r w:rsidR="00806F41">
        <w:rPr>
          <w:rFonts w:ascii="Times New Roman" w:hAnsi="Times New Roman" w:cs="Times New Roman"/>
        </w:rPr>
        <w:t>being close to my loved ones</w:t>
      </w:r>
      <w:r w:rsidR="00000000" w:rsidRPr="00176E58">
        <w:rPr>
          <w:rFonts w:ascii="Times New Roman" w:hAnsi="Times New Roman" w:cs="Times New Roman"/>
        </w:rPr>
        <w:t xml:space="preserve">. I had to like really </w:t>
      </w:r>
      <w:proofErr w:type="gramStart"/>
      <w:r w:rsidR="00000000" w:rsidRPr="00176E58">
        <w:rPr>
          <w:rFonts w:ascii="Times New Roman" w:hAnsi="Times New Roman" w:cs="Times New Roman"/>
        </w:rPr>
        <w:t>figure</w:t>
      </w:r>
      <w:proofErr w:type="gramEnd"/>
      <w:r w:rsidR="00000000" w:rsidRPr="00176E58">
        <w:rPr>
          <w:rFonts w:ascii="Times New Roman" w:hAnsi="Times New Roman" w:cs="Times New Roman"/>
        </w:rPr>
        <w:t xml:space="preserve"> out things to do</w:t>
      </w:r>
      <w:r w:rsidR="00806F41">
        <w:rPr>
          <w:rFonts w:ascii="Times New Roman" w:hAnsi="Times New Roman" w:cs="Times New Roman"/>
        </w:rPr>
        <w:t xml:space="preserve"> during that time. </w:t>
      </w:r>
      <w:proofErr w:type="gramStart"/>
      <w:r w:rsidR="00806F41">
        <w:rPr>
          <w:rFonts w:ascii="Times New Roman" w:hAnsi="Times New Roman" w:cs="Times New Roman"/>
        </w:rPr>
        <w:t>Also</w:t>
      </w:r>
      <w:proofErr w:type="gramEnd"/>
      <w:r w:rsidR="00806F41">
        <w:rPr>
          <w:rFonts w:ascii="Times New Roman" w:hAnsi="Times New Roman" w:cs="Times New Roman"/>
        </w:rPr>
        <w:t xml:space="preserve"> I </w:t>
      </w:r>
      <w:proofErr w:type="spellStart"/>
      <w:r w:rsidR="00806F41">
        <w:rPr>
          <w:rFonts w:ascii="Times New Roman" w:hAnsi="Times New Roman" w:cs="Times New Roman"/>
        </w:rPr>
        <w:t>wanna</w:t>
      </w:r>
      <w:proofErr w:type="spellEnd"/>
      <w:r w:rsidR="00806F41">
        <w:rPr>
          <w:rFonts w:ascii="Times New Roman" w:hAnsi="Times New Roman" w:cs="Times New Roman"/>
        </w:rPr>
        <w:t xml:space="preserve"> say being a BIPOC </w:t>
      </w:r>
      <w:proofErr w:type="spellStart"/>
      <w:r w:rsidR="00806F41">
        <w:rPr>
          <w:rFonts w:ascii="Times New Roman" w:hAnsi="Times New Roman" w:cs="Times New Roman"/>
        </w:rPr>
        <w:t>Millenial</w:t>
      </w:r>
      <w:proofErr w:type="spellEnd"/>
      <w:r w:rsidR="00806F41">
        <w:rPr>
          <w:rFonts w:ascii="Times New Roman" w:hAnsi="Times New Roman" w:cs="Times New Roman"/>
        </w:rPr>
        <w:t xml:space="preserve"> </w:t>
      </w:r>
      <w:r w:rsidR="00000000" w:rsidRPr="00176E58">
        <w:rPr>
          <w:rFonts w:ascii="Times New Roman" w:hAnsi="Times New Roman" w:cs="Times New Roman"/>
        </w:rPr>
        <w:t>you know, we're always put in the mind frame of if we're not producing, what is our value? Right. I believe around that time, the question of what my true value my t</w:t>
      </w:r>
      <w:r w:rsidR="00806F41">
        <w:rPr>
          <w:rFonts w:ascii="Times New Roman" w:hAnsi="Times New Roman" w:cs="Times New Roman"/>
        </w:rPr>
        <w:t>rue worth</w:t>
      </w:r>
      <w:r w:rsidR="00000000" w:rsidRPr="00176E58">
        <w:rPr>
          <w:rFonts w:ascii="Times New Roman" w:hAnsi="Times New Roman" w:cs="Times New Roman"/>
        </w:rPr>
        <w:t xml:space="preserve"> w</w:t>
      </w:r>
      <w:r w:rsidR="00806F41">
        <w:rPr>
          <w:rFonts w:ascii="Times New Roman" w:hAnsi="Times New Roman" w:cs="Times New Roman"/>
        </w:rPr>
        <w:t>as,</w:t>
      </w:r>
      <w:r w:rsidR="00000000" w:rsidRPr="00176E58">
        <w:rPr>
          <w:rFonts w:ascii="Times New Roman" w:hAnsi="Times New Roman" w:cs="Times New Roman"/>
        </w:rPr>
        <w:t xml:space="preserve"> I mean, is it just the title and the salary? As well as just trying to figure out what I really wanted to do. I've dealt with some </w:t>
      </w:r>
      <w:proofErr w:type="gramStart"/>
      <w:r w:rsidR="00000000" w:rsidRPr="00176E58">
        <w:rPr>
          <w:rFonts w:ascii="Times New Roman" w:hAnsi="Times New Roman" w:cs="Times New Roman"/>
        </w:rPr>
        <w:t>people</w:t>
      </w:r>
      <w:proofErr w:type="gramEnd"/>
      <w:r w:rsidR="00000000" w:rsidRPr="00176E58">
        <w:rPr>
          <w:rFonts w:ascii="Times New Roman" w:hAnsi="Times New Roman" w:cs="Times New Roman"/>
        </w:rPr>
        <w:t xml:space="preserve"> and I always say that COVID was a vacation for people. It gave people time to really think to like, sit down, </w:t>
      </w:r>
      <w:proofErr w:type="gramStart"/>
      <w:r w:rsidR="00000000" w:rsidRPr="00176E58">
        <w:rPr>
          <w:rFonts w:ascii="Times New Roman" w:hAnsi="Times New Roman" w:cs="Times New Roman"/>
        </w:rPr>
        <w:t>think</w:t>
      </w:r>
      <w:proofErr w:type="gramEnd"/>
      <w:r w:rsidR="00000000" w:rsidRPr="00176E58">
        <w:rPr>
          <w:rFonts w:ascii="Times New Roman" w:hAnsi="Times New Roman" w:cs="Times New Roman"/>
        </w:rPr>
        <w:t xml:space="preserve"> and </w:t>
      </w:r>
      <w:r w:rsidR="00806F41">
        <w:rPr>
          <w:rFonts w:ascii="Times New Roman" w:hAnsi="Times New Roman" w:cs="Times New Roman"/>
        </w:rPr>
        <w:t>unpack</w:t>
      </w:r>
      <w:r w:rsidR="00000000" w:rsidRPr="00176E58">
        <w:rPr>
          <w:rFonts w:ascii="Times New Roman" w:hAnsi="Times New Roman" w:cs="Times New Roman"/>
        </w:rPr>
        <w:t xml:space="preserve"> something</w:t>
      </w:r>
      <w:r w:rsidR="00806F41">
        <w:rPr>
          <w:rFonts w:ascii="Times New Roman" w:hAnsi="Times New Roman" w:cs="Times New Roman"/>
        </w:rPr>
        <w:t>s</w:t>
      </w:r>
      <w:r w:rsidR="00000000" w:rsidRPr="00176E58">
        <w:rPr>
          <w:rFonts w:ascii="Times New Roman" w:hAnsi="Times New Roman" w:cs="Times New Roman"/>
        </w:rPr>
        <w:t xml:space="preserve"> about what they want to do with their life. I guess. It was a scary time. People were dying. No one really knew what was going on. We saw th</w:t>
      </w:r>
      <w:r w:rsidR="00806F41">
        <w:rPr>
          <w:rFonts w:ascii="Times New Roman" w:hAnsi="Times New Roman" w:cs="Times New Roman"/>
        </w:rPr>
        <w:t>e</w:t>
      </w:r>
      <w:r w:rsidR="00000000" w:rsidRPr="00176E58">
        <w:rPr>
          <w:rFonts w:ascii="Times New Roman" w:hAnsi="Times New Roman" w:cs="Times New Roman"/>
        </w:rPr>
        <w:t xml:space="preserve"> adequate </w:t>
      </w:r>
      <w:r w:rsidR="00806F41">
        <w:rPr>
          <w:rFonts w:ascii="Times New Roman" w:hAnsi="Times New Roman" w:cs="Times New Roman"/>
        </w:rPr>
        <w:t>of</w:t>
      </w:r>
      <w:r w:rsidR="00000000" w:rsidRPr="00176E58">
        <w:rPr>
          <w:rFonts w:ascii="Times New Roman" w:hAnsi="Times New Roman" w:cs="Times New Roman"/>
        </w:rPr>
        <w:t xml:space="preserve"> the infrastructure of the healthcare system as it stands in America. But I think it was also a time of rebirth and reimagining, in some type of way.</w:t>
      </w:r>
    </w:p>
    <w:p w14:paraId="2E7A4B50" w14:textId="77777777" w:rsidR="00F32E58" w:rsidRPr="00176E58" w:rsidRDefault="00F32E58">
      <w:pPr>
        <w:spacing w:after="0"/>
        <w:rPr>
          <w:rFonts w:ascii="Times New Roman" w:hAnsi="Times New Roman" w:cs="Times New Roman"/>
        </w:rPr>
      </w:pPr>
    </w:p>
    <w:p w14:paraId="24A7FFE0" w14:textId="77777777" w:rsidR="00F32E58" w:rsidRPr="00176E58" w:rsidRDefault="00000000">
      <w:pPr>
        <w:spacing w:after="0"/>
        <w:rPr>
          <w:rFonts w:ascii="Times New Roman" w:hAnsi="Times New Roman" w:cs="Times New Roman"/>
        </w:rPr>
      </w:pPr>
      <w:r w:rsidRPr="00176E58">
        <w:rPr>
          <w:rFonts w:ascii="Times New Roman" w:hAnsi="Times New Roman" w:cs="Times New Roman"/>
          <w:b/>
        </w:rPr>
        <w:t xml:space="preserve">Kit </w:t>
      </w:r>
      <w:proofErr w:type="gramStart"/>
      <w:r w:rsidRPr="00176E58">
        <w:rPr>
          <w:rFonts w:ascii="Times New Roman" w:hAnsi="Times New Roman" w:cs="Times New Roman"/>
          <w:b/>
        </w:rPr>
        <w:t xml:space="preserve">Heintzman  </w:t>
      </w:r>
      <w:r w:rsidRPr="00176E58">
        <w:rPr>
          <w:rFonts w:ascii="Times New Roman" w:hAnsi="Times New Roman" w:cs="Times New Roman"/>
        </w:rPr>
        <w:t>05:13</w:t>
      </w:r>
      <w:proofErr w:type="gramEnd"/>
    </w:p>
    <w:p w14:paraId="5C0FF69C" w14:textId="653C638D" w:rsidR="00F32E58" w:rsidRPr="00176E58" w:rsidRDefault="00000000">
      <w:pPr>
        <w:spacing w:after="0"/>
        <w:rPr>
          <w:rFonts w:ascii="Times New Roman" w:hAnsi="Times New Roman" w:cs="Times New Roman"/>
        </w:rPr>
      </w:pPr>
      <w:r w:rsidRPr="00176E58">
        <w:rPr>
          <w:rFonts w:ascii="Times New Roman" w:hAnsi="Times New Roman" w:cs="Times New Roman"/>
        </w:rPr>
        <w:t>You remember when you first heard about COVID-19</w:t>
      </w:r>
      <w:r w:rsidR="00806F41">
        <w:rPr>
          <w:rFonts w:ascii="Times New Roman" w:hAnsi="Times New Roman" w:cs="Times New Roman"/>
        </w:rPr>
        <w:t>?</w:t>
      </w:r>
    </w:p>
    <w:p w14:paraId="6B74AE63" w14:textId="77777777" w:rsidR="00F32E58" w:rsidRPr="00176E58" w:rsidRDefault="00F32E58">
      <w:pPr>
        <w:spacing w:after="0"/>
        <w:rPr>
          <w:rFonts w:ascii="Times New Roman" w:hAnsi="Times New Roman" w:cs="Times New Roman"/>
        </w:rPr>
      </w:pPr>
    </w:p>
    <w:p w14:paraId="7653057F" w14:textId="77777777" w:rsidR="00F32E58" w:rsidRPr="00176E58" w:rsidRDefault="00000000">
      <w:pPr>
        <w:spacing w:after="0"/>
        <w:rPr>
          <w:rFonts w:ascii="Times New Roman" w:hAnsi="Times New Roman" w:cs="Times New Roman"/>
        </w:rPr>
      </w:pPr>
      <w:r w:rsidRPr="00176E58">
        <w:rPr>
          <w:rFonts w:ascii="Times New Roman" w:hAnsi="Times New Roman" w:cs="Times New Roman"/>
          <w:b/>
        </w:rPr>
        <w:t xml:space="preserve">El </w:t>
      </w:r>
      <w:proofErr w:type="spellStart"/>
      <w:proofErr w:type="gramStart"/>
      <w:r w:rsidRPr="00176E58">
        <w:rPr>
          <w:rFonts w:ascii="Times New Roman" w:hAnsi="Times New Roman" w:cs="Times New Roman"/>
          <w:b/>
        </w:rPr>
        <w:t>Jay'Em</w:t>
      </w:r>
      <w:proofErr w:type="spellEnd"/>
      <w:r w:rsidRPr="00176E58">
        <w:rPr>
          <w:rFonts w:ascii="Times New Roman" w:hAnsi="Times New Roman" w:cs="Times New Roman"/>
          <w:b/>
        </w:rPr>
        <w:t xml:space="preserve">  </w:t>
      </w:r>
      <w:r w:rsidRPr="00176E58">
        <w:rPr>
          <w:rFonts w:ascii="Times New Roman" w:hAnsi="Times New Roman" w:cs="Times New Roman"/>
        </w:rPr>
        <w:t>05:18</w:t>
      </w:r>
      <w:proofErr w:type="gramEnd"/>
    </w:p>
    <w:p w14:paraId="6A06CAF3" w14:textId="6ED7B9C5" w:rsidR="00F32E58" w:rsidRPr="00176E58" w:rsidRDefault="00000000">
      <w:pPr>
        <w:spacing w:after="0"/>
        <w:rPr>
          <w:rFonts w:ascii="Times New Roman" w:hAnsi="Times New Roman" w:cs="Times New Roman"/>
        </w:rPr>
      </w:pPr>
      <w:r w:rsidRPr="00176E58">
        <w:rPr>
          <w:rFonts w:ascii="Times New Roman" w:hAnsi="Times New Roman" w:cs="Times New Roman"/>
        </w:rPr>
        <w:t>That was that was around that time in March, people were talking about it. They were saying COVID</w:t>
      </w:r>
      <w:r w:rsidR="00806F41">
        <w:rPr>
          <w:rFonts w:ascii="Times New Roman" w:hAnsi="Times New Roman" w:cs="Times New Roman"/>
        </w:rPr>
        <w:t>, a</w:t>
      </w:r>
      <w:r w:rsidRPr="00176E58">
        <w:rPr>
          <w:rFonts w:ascii="Times New Roman" w:hAnsi="Times New Roman" w:cs="Times New Roman"/>
        </w:rPr>
        <w:t>t first, they were trying to figure out where it came from. And I remember reading something from an ambassador in South Africa, and he had connections with China. And he had</w:t>
      </w:r>
      <w:r w:rsidR="00DC7B1C">
        <w:rPr>
          <w:rFonts w:ascii="Times New Roman" w:hAnsi="Times New Roman" w:cs="Times New Roman"/>
        </w:rPr>
        <w:t>, he had</w:t>
      </w:r>
      <w:r w:rsidRPr="00176E58">
        <w:rPr>
          <w:rFonts w:ascii="Times New Roman" w:hAnsi="Times New Roman" w:cs="Times New Roman"/>
        </w:rPr>
        <w:t xml:space="preserve"> tweeted, he said that COVID might have </w:t>
      </w:r>
      <w:r w:rsidRPr="00176E58">
        <w:rPr>
          <w:rFonts w:ascii="Times New Roman" w:hAnsi="Times New Roman" w:cs="Times New Roman"/>
        </w:rPr>
        <w:lastRenderedPageBreak/>
        <w:t>been first discovered in China, but they were not the ones who created it, you know, i</w:t>
      </w:r>
      <w:r w:rsidR="00DC7B1C">
        <w:rPr>
          <w:rFonts w:ascii="Times New Roman" w:hAnsi="Times New Roman" w:cs="Times New Roman"/>
        </w:rPr>
        <w:t>t’</w:t>
      </w:r>
      <w:r w:rsidRPr="00176E58">
        <w:rPr>
          <w:rFonts w:ascii="Times New Roman" w:hAnsi="Times New Roman" w:cs="Times New Roman"/>
        </w:rPr>
        <w:t>s going around to about COVID be</w:t>
      </w:r>
      <w:r w:rsidR="00DC7B1C">
        <w:rPr>
          <w:rFonts w:ascii="Times New Roman" w:hAnsi="Times New Roman" w:cs="Times New Roman"/>
        </w:rPr>
        <w:t>ing</w:t>
      </w:r>
      <w:r w:rsidRPr="00176E58">
        <w:rPr>
          <w:rFonts w:ascii="Times New Roman" w:hAnsi="Times New Roman" w:cs="Times New Roman"/>
        </w:rPr>
        <w:t xml:space="preserve"> created. It wasn't, it's not like a natural thing that took </w:t>
      </w:r>
      <w:r w:rsidR="00DC7B1C">
        <w:rPr>
          <w:rFonts w:ascii="Times New Roman" w:hAnsi="Times New Roman" w:cs="Times New Roman"/>
        </w:rPr>
        <w:t xml:space="preserve">place </w:t>
      </w:r>
      <w:r w:rsidRPr="00176E58">
        <w:rPr>
          <w:rFonts w:ascii="Times New Roman" w:hAnsi="Times New Roman" w:cs="Times New Roman"/>
        </w:rPr>
        <w:t xml:space="preserve">that came up. But it </w:t>
      </w:r>
      <w:proofErr w:type="gramStart"/>
      <w:r w:rsidRPr="00176E58">
        <w:rPr>
          <w:rFonts w:ascii="Times New Roman" w:hAnsi="Times New Roman" w:cs="Times New Roman"/>
        </w:rPr>
        <w:t>was definitely, they</w:t>
      </w:r>
      <w:proofErr w:type="gramEnd"/>
      <w:r w:rsidRPr="00176E58">
        <w:rPr>
          <w:rFonts w:ascii="Times New Roman" w:hAnsi="Times New Roman" w:cs="Times New Roman"/>
        </w:rPr>
        <w:t xml:space="preserve"> sa</w:t>
      </w:r>
      <w:r w:rsidR="00DC7B1C">
        <w:rPr>
          <w:rFonts w:ascii="Times New Roman" w:hAnsi="Times New Roman" w:cs="Times New Roman"/>
        </w:rPr>
        <w:t>y,</w:t>
      </w:r>
      <w:r w:rsidRPr="00176E58">
        <w:rPr>
          <w:rFonts w:ascii="Times New Roman" w:hAnsi="Times New Roman" w:cs="Times New Roman"/>
        </w:rPr>
        <w:t xml:space="preserve"> that it was definitely created. So that's curious, because you</w:t>
      </w:r>
      <w:r w:rsidR="00DC7B1C">
        <w:rPr>
          <w:rFonts w:ascii="Times New Roman" w:hAnsi="Times New Roman" w:cs="Times New Roman"/>
        </w:rPr>
        <w:t xml:space="preserve"> know </w:t>
      </w:r>
      <w:r w:rsidRPr="00176E58">
        <w:rPr>
          <w:rFonts w:ascii="Times New Roman" w:hAnsi="Times New Roman" w:cs="Times New Roman"/>
        </w:rPr>
        <w:t xml:space="preserve">nowadays, is out there in the world, and it keeps switching up. It's a new variant every single time. And </w:t>
      </w:r>
      <w:r w:rsidR="00DC7B1C">
        <w:rPr>
          <w:rFonts w:ascii="Times New Roman" w:hAnsi="Times New Roman" w:cs="Times New Roman"/>
        </w:rPr>
        <w:t>there saying</w:t>
      </w:r>
      <w:r w:rsidRPr="00176E58">
        <w:rPr>
          <w:rFonts w:ascii="Times New Roman" w:hAnsi="Times New Roman" w:cs="Times New Roman"/>
        </w:rPr>
        <w:t xml:space="preserve"> there's no cure for it. </w:t>
      </w:r>
      <w:r w:rsidR="00DC7B1C">
        <w:rPr>
          <w:rFonts w:ascii="Times New Roman" w:hAnsi="Times New Roman" w:cs="Times New Roman"/>
        </w:rPr>
        <w:t>And</w:t>
      </w:r>
      <w:r w:rsidRPr="00176E58">
        <w:rPr>
          <w:rFonts w:ascii="Times New Roman" w:hAnsi="Times New Roman" w:cs="Times New Roman"/>
        </w:rPr>
        <w:t xml:space="preserve">, you know, it was a lot of back and forth in the beginning, some people believing it was real, other people believing it wasn't real, thinking it was a hoax. </w:t>
      </w:r>
      <w:proofErr w:type="gramStart"/>
      <w:r w:rsidRPr="00176E58">
        <w:rPr>
          <w:rFonts w:ascii="Times New Roman" w:hAnsi="Times New Roman" w:cs="Times New Roman"/>
        </w:rPr>
        <w:t>So</w:t>
      </w:r>
      <w:proofErr w:type="gramEnd"/>
      <w:r w:rsidRPr="00176E58">
        <w:rPr>
          <w:rFonts w:ascii="Times New Roman" w:hAnsi="Times New Roman" w:cs="Times New Roman"/>
        </w:rPr>
        <w:t xml:space="preserve"> it was a lot going on </w:t>
      </w:r>
      <w:proofErr w:type="spellStart"/>
      <w:r w:rsidRPr="00176E58">
        <w:rPr>
          <w:rFonts w:ascii="Times New Roman" w:hAnsi="Times New Roman" w:cs="Times New Roman"/>
        </w:rPr>
        <w:t>on</w:t>
      </w:r>
      <w:proofErr w:type="spellEnd"/>
      <w:r w:rsidRPr="00176E58">
        <w:rPr>
          <w:rFonts w:ascii="Times New Roman" w:hAnsi="Times New Roman" w:cs="Times New Roman"/>
        </w:rPr>
        <w:t xml:space="preserve"> the ground as far as like confusion and trying to figure out what's real, because you just came out of the Donald Trump era, right? Where people </w:t>
      </w:r>
      <w:proofErr w:type="gramStart"/>
      <w:r w:rsidRPr="00176E58">
        <w:rPr>
          <w:rFonts w:ascii="Times New Roman" w:hAnsi="Times New Roman" w:cs="Times New Roman"/>
        </w:rPr>
        <w:t>was</w:t>
      </w:r>
      <w:proofErr w:type="gramEnd"/>
      <w:r w:rsidRPr="00176E58">
        <w:rPr>
          <w:rFonts w:ascii="Times New Roman" w:hAnsi="Times New Roman" w:cs="Times New Roman"/>
        </w:rPr>
        <w:t xml:space="preserve"> learning not to trust the media, not to trust Fox News. And unfortunately, around that time, the media, they were all media, all new channels, CNN, ABC, FOX</w:t>
      </w:r>
      <w:r w:rsidR="00DC7B1C">
        <w:rPr>
          <w:rFonts w:ascii="Times New Roman" w:hAnsi="Times New Roman" w:cs="Times New Roman"/>
        </w:rPr>
        <w:t>5</w:t>
      </w:r>
      <w:r w:rsidRPr="00176E58">
        <w:rPr>
          <w:rFonts w:ascii="Times New Roman" w:hAnsi="Times New Roman" w:cs="Times New Roman"/>
        </w:rPr>
        <w:t xml:space="preserve">, Fox period, just all of them were pushing fear propaganda. </w:t>
      </w:r>
      <w:r w:rsidR="00DC7B1C">
        <w:rPr>
          <w:rFonts w:ascii="Times New Roman" w:hAnsi="Times New Roman" w:cs="Times New Roman"/>
        </w:rPr>
        <w:t>They were</w:t>
      </w:r>
      <w:r w:rsidRPr="00176E58">
        <w:rPr>
          <w:rFonts w:ascii="Times New Roman" w:hAnsi="Times New Roman" w:cs="Times New Roman"/>
        </w:rPr>
        <w:t xml:space="preserve"> like scaring people </w:t>
      </w:r>
      <w:r w:rsidR="00DC7B1C">
        <w:rPr>
          <w:rFonts w:ascii="Times New Roman" w:hAnsi="Times New Roman" w:cs="Times New Roman"/>
        </w:rPr>
        <w:t xml:space="preserve">to </w:t>
      </w:r>
      <w:r w:rsidRPr="00176E58">
        <w:rPr>
          <w:rFonts w:ascii="Times New Roman" w:hAnsi="Times New Roman" w:cs="Times New Roman"/>
        </w:rPr>
        <w:t xml:space="preserve">stay inside the house, when you would drive down the highway, you will see signs that </w:t>
      </w:r>
      <w:r w:rsidR="00DC7B1C">
        <w:rPr>
          <w:rFonts w:ascii="Times New Roman" w:hAnsi="Times New Roman" w:cs="Times New Roman"/>
        </w:rPr>
        <w:t xml:space="preserve">said </w:t>
      </w:r>
      <w:proofErr w:type="gramStart"/>
      <w:r w:rsidRPr="00176E58">
        <w:rPr>
          <w:rFonts w:ascii="Times New Roman" w:hAnsi="Times New Roman" w:cs="Times New Roman"/>
        </w:rPr>
        <w:t>hey</w:t>
      </w:r>
      <w:proofErr w:type="gramEnd"/>
      <w:r w:rsidRPr="00176E58">
        <w:rPr>
          <w:rFonts w:ascii="Times New Roman" w:hAnsi="Times New Roman" w:cs="Times New Roman"/>
        </w:rPr>
        <w:t xml:space="preserve">, </w:t>
      </w:r>
      <w:r w:rsidR="00DC7B1C">
        <w:rPr>
          <w:rFonts w:ascii="Times New Roman" w:hAnsi="Times New Roman" w:cs="Times New Roman"/>
        </w:rPr>
        <w:t>stay inside, stay inside</w:t>
      </w:r>
      <w:r w:rsidRPr="00176E58">
        <w:rPr>
          <w:rFonts w:ascii="Times New Roman" w:hAnsi="Times New Roman" w:cs="Times New Roman"/>
        </w:rPr>
        <w:t xml:space="preserve">. Like they're literally pushing you to stay inside </w:t>
      </w:r>
      <w:r w:rsidR="00DC7B1C">
        <w:rPr>
          <w:rFonts w:ascii="Times New Roman" w:hAnsi="Times New Roman" w:cs="Times New Roman"/>
        </w:rPr>
        <w:t>your</w:t>
      </w:r>
      <w:r w:rsidRPr="00176E58">
        <w:rPr>
          <w:rFonts w:ascii="Times New Roman" w:hAnsi="Times New Roman" w:cs="Times New Roman"/>
        </w:rPr>
        <w:t xml:space="preserve"> house</w:t>
      </w:r>
      <w:r w:rsidR="00DC7B1C">
        <w:rPr>
          <w:rFonts w:ascii="Times New Roman" w:hAnsi="Times New Roman" w:cs="Times New Roman"/>
        </w:rPr>
        <w:t>, and not come out, r</w:t>
      </w:r>
      <w:r w:rsidRPr="00176E58">
        <w:rPr>
          <w:rFonts w:ascii="Times New Roman" w:hAnsi="Times New Roman" w:cs="Times New Roman"/>
        </w:rPr>
        <w:t xml:space="preserve">ight? We've never seen that before. </w:t>
      </w:r>
      <w:proofErr w:type="gramStart"/>
      <w:r w:rsidRPr="00176E58">
        <w:rPr>
          <w:rFonts w:ascii="Times New Roman" w:hAnsi="Times New Roman" w:cs="Times New Roman"/>
        </w:rPr>
        <w:t>So</w:t>
      </w:r>
      <w:proofErr w:type="gramEnd"/>
      <w:r w:rsidRPr="00176E58">
        <w:rPr>
          <w:rFonts w:ascii="Times New Roman" w:hAnsi="Times New Roman" w:cs="Times New Roman"/>
        </w:rPr>
        <w:t xml:space="preserve"> it was like I said, it was </w:t>
      </w:r>
      <w:r w:rsidR="00DC7B1C">
        <w:rPr>
          <w:rFonts w:ascii="Times New Roman" w:hAnsi="Times New Roman" w:cs="Times New Roman"/>
        </w:rPr>
        <w:t xml:space="preserve">definitely </w:t>
      </w:r>
      <w:r w:rsidRPr="00176E58">
        <w:rPr>
          <w:rFonts w:ascii="Times New Roman" w:hAnsi="Times New Roman" w:cs="Times New Roman"/>
        </w:rPr>
        <w:t>interesting to see how everything unfolded.</w:t>
      </w:r>
    </w:p>
    <w:p w14:paraId="21A4C92F" w14:textId="77777777" w:rsidR="00F32E58" w:rsidRPr="00176E58" w:rsidRDefault="00F32E58">
      <w:pPr>
        <w:spacing w:after="0"/>
        <w:rPr>
          <w:rFonts w:ascii="Times New Roman" w:hAnsi="Times New Roman" w:cs="Times New Roman"/>
        </w:rPr>
      </w:pPr>
    </w:p>
    <w:p w14:paraId="49C6E20C" w14:textId="77777777" w:rsidR="00F32E58" w:rsidRPr="00176E58" w:rsidRDefault="00000000">
      <w:pPr>
        <w:spacing w:after="0"/>
        <w:rPr>
          <w:rFonts w:ascii="Times New Roman" w:hAnsi="Times New Roman" w:cs="Times New Roman"/>
        </w:rPr>
      </w:pPr>
      <w:r w:rsidRPr="00176E58">
        <w:rPr>
          <w:rFonts w:ascii="Times New Roman" w:hAnsi="Times New Roman" w:cs="Times New Roman"/>
          <w:b/>
        </w:rPr>
        <w:t xml:space="preserve">Kit </w:t>
      </w:r>
      <w:proofErr w:type="gramStart"/>
      <w:r w:rsidRPr="00176E58">
        <w:rPr>
          <w:rFonts w:ascii="Times New Roman" w:hAnsi="Times New Roman" w:cs="Times New Roman"/>
          <w:b/>
        </w:rPr>
        <w:t xml:space="preserve">Heintzman  </w:t>
      </w:r>
      <w:r w:rsidRPr="00176E58">
        <w:rPr>
          <w:rFonts w:ascii="Times New Roman" w:hAnsi="Times New Roman" w:cs="Times New Roman"/>
        </w:rPr>
        <w:t>07:13</w:t>
      </w:r>
      <w:proofErr w:type="gramEnd"/>
    </w:p>
    <w:p w14:paraId="6DDAB542" w14:textId="09B5D8A0" w:rsidR="00F32E58" w:rsidRPr="00176E58" w:rsidRDefault="00000000">
      <w:pPr>
        <w:spacing w:after="0"/>
        <w:rPr>
          <w:rFonts w:ascii="Times New Roman" w:hAnsi="Times New Roman" w:cs="Times New Roman"/>
        </w:rPr>
      </w:pPr>
      <w:r w:rsidRPr="00176E58">
        <w:rPr>
          <w:rFonts w:ascii="Times New Roman" w:hAnsi="Times New Roman" w:cs="Times New Roman"/>
        </w:rPr>
        <w:t>I'm wondering, based on your experience with conflict resolution, what were some of the things you noticed about the fear</w:t>
      </w:r>
      <w:r w:rsidR="00DC7B1C">
        <w:rPr>
          <w:rFonts w:ascii="Times New Roman" w:hAnsi="Times New Roman" w:cs="Times New Roman"/>
        </w:rPr>
        <w:t xml:space="preserve"> </w:t>
      </w:r>
      <w:r w:rsidRPr="00176E58">
        <w:rPr>
          <w:rFonts w:ascii="Times New Roman" w:hAnsi="Times New Roman" w:cs="Times New Roman"/>
        </w:rPr>
        <w:t>mongering?</w:t>
      </w:r>
    </w:p>
    <w:p w14:paraId="7A688914" w14:textId="77777777" w:rsidR="00F32E58" w:rsidRPr="00176E58" w:rsidRDefault="00F32E58">
      <w:pPr>
        <w:spacing w:after="0"/>
        <w:rPr>
          <w:rFonts w:ascii="Times New Roman" w:hAnsi="Times New Roman" w:cs="Times New Roman"/>
        </w:rPr>
      </w:pPr>
    </w:p>
    <w:p w14:paraId="175FB7E2" w14:textId="77777777" w:rsidR="00F32E58" w:rsidRPr="00176E58" w:rsidRDefault="00000000">
      <w:pPr>
        <w:spacing w:after="0"/>
        <w:rPr>
          <w:rFonts w:ascii="Times New Roman" w:hAnsi="Times New Roman" w:cs="Times New Roman"/>
        </w:rPr>
      </w:pPr>
      <w:r w:rsidRPr="00176E58">
        <w:rPr>
          <w:rFonts w:ascii="Times New Roman" w:hAnsi="Times New Roman" w:cs="Times New Roman"/>
          <w:b/>
        </w:rPr>
        <w:t xml:space="preserve">El </w:t>
      </w:r>
      <w:proofErr w:type="spellStart"/>
      <w:proofErr w:type="gramStart"/>
      <w:r w:rsidRPr="00176E58">
        <w:rPr>
          <w:rFonts w:ascii="Times New Roman" w:hAnsi="Times New Roman" w:cs="Times New Roman"/>
          <w:b/>
        </w:rPr>
        <w:t>Jay'Em</w:t>
      </w:r>
      <w:proofErr w:type="spellEnd"/>
      <w:r w:rsidRPr="00176E58">
        <w:rPr>
          <w:rFonts w:ascii="Times New Roman" w:hAnsi="Times New Roman" w:cs="Times New Roman"/>
          <w:b/>
        </w:rPr>
        <w:t xml:space="preserve">  </w:t>
      </w:r>
      <w:r w:rsidRPr="00176E58">
        <w:rPr>
          <w:rFonts w:ascii="Times New Roman" w:hAnsi="Times New Roman" w:cs="Times New Roman"/>
        </w:rPr>
        <w:t>07:26</w:t>
      </w:r>
      <w:proofErr w:type="gramEnd"/>
    </w:p>
    <w:p w14:paraId="4E1E1711" w14:textId="56F565DF" w:rsidR="00F32E58" w:rsidRPr="00176E58" w:rsidRDefault="00000000">
      <w:pPr>
        <w:spacing w:after="0"/>
        <w:rPr>
          <w:rFonts w:ascii="Times New Roman" w:hAnsi="Times New Roman" w:cs="Times New Roman"/>
        </w:rPr>
      </w:pPr>
      <w:r w:rsidRPr="00176E58">
        <w:rPr>
          <w:rFonts w:ascii="Times New Roman" w:hAnsi="Times New Roman" w:cs="Times New Roman"/>
        </w:rPr>
        <w:t xml:space="preserve">If anything with the fear mongering, you saw people </w:t>
      </w:r>
      <w:r w:rsidR="00DC7B1C">
        <w:rPr>
          <w:rFonts w:ascii="Times New Roman" w:hAnsi="Times New Roman" w:cs="Times New Roman"/>
        </w:rPr>
        <w:t xml:space="preserve">being </w:t>
      </w:r>
      <w:r w:rsidRPr="00176E58">
        <w:rPr>
          <w:rFonts w:ascii="Times New Roman" w:hAnsi="Times New Roman" w:cs="Times New Roman"/>
        </w:rPr>
        <w:t xml:space="preserve">guided by. This was also a time where you had to start sitting with yourself, right? </w:t>
      </w:r>
      <w:proofErr w:type="gramStart"/>
      <w:r w:rsidRPr="00176E58">
        <w:rPr>
          <w:rFonts w:ascii="Times New Roman" w:hAnsi="Times New Roman" w:cs="Times New Roman"/>
        </w:rPr>
        <w:t>So</w:t>
      </w:r>
      <w:proofErr w:type="gramEnd"/>
      <w:r w:rsidRPr="00176E58">
        <w:rPr>
          <w:rFonts w:ascii="Times New Roman" w:hAnsi="Times New Roman" w:cs="Times New Roman"/>
        </w:rPr>
        <w:t xml:space="preserve"> all those emotions, that you had an attack, and you go into work trying to get through it, right</w:t>
      </w:r>
      <w:r w:rsidR="00DC7B1C">
        <w:rPr>
          <w:rFonts w:ascii="Times New Roman" w:hAnsi="Times New Roman" w:cs="Times New Roman"/>
        </w:rPr>
        <w:t>?</w:t>
      </w:r>
      <w:r w:rsidRPr="00176E58">
        <w:rPr>
          <w:rFonts w:ascii="Times New Roman" w:hAnsi="Times New Roman" w:cs="Times New Roman"/>
        </w:rPr>
        <w:t xml:space="preserve"> But really what you're doing is you're ignoring it, until the memory is so far away. You don't remember it until it's the trigger. Well, I think 2020 was also like really triggering </w:t>
      </w:r>
      <w:r w:rsidR="00DC7B1C">
        <w:rPr>
          <w:rFonts w:ascii="Times New Roman" w:hAnsi="Times New Roman" w:cs="Times New Roman"/>
        </w:rPr>
        <w:t>so</w:t>
      </w:r>
      <w:r w:rsidRPr="00176E58">
        <w:rPr>
          <w:rFonts w:ascii="Times New Roman" w:hAnsi="Times New Roman" w:cs="Times New Roman"/>
        </w:rPr>
        <w:t xml:space="preserve"> fear </w:t>
      </w:r>
      <w:r w:rsidR="00DC7B1C">
        <w:rPr>
          <w:rFonts w:ascii="Times New Roman" w:hAnsi="Times New Roman" w:cs="Times New Roman"/>
        </w:rPr>
        <w:t>in the news</w:t>
      </w:r>
      <w:r w:rsidRPr="00176E58">
        <w:rPr>
          <w:rFonts w:ascii="Times New Roman" w:hAnsi="Times New Roman" w:cs="Times New Roman"/>
        </w:rPr>
        <w:t>, along with like triggering to people. It wasn't helpful. It ha</w:t>
      </w:r>
      <w:r w:rsidR="00DC7B1C">
        <w:rPr>
          <w:rFonts w:ascii="Times New Roman" w:hAnsi="Times New Roman" w:cs="Times New Roman"/>
        </w:rPr>
        <w:t>d</w:t>
      </w:r>
      <w:r w:rsidRPr="00176E58">
        <w:rPr>
          <w:rFonts w:ascii="Times New Roman" w:hAnsi="Times New Roman" w:cs="Times New Roman"/>
        </w:rPr>
        <w:t xml:space="preserve"> triggering aspects o</w:t>
      </w:r>
      <w:r w:rsidR="00DC7B1C">
        <w:rPr>
          <w:rFonts w:ascii="Times New Roman" w:hAnsi="Times New Roman" w:cs="Times New Roman"/>
        </w:rPr>
        <w:t>n</w:t>
      </w:r>
      <w:r w:rsidRPr="00176E58">
        <w:rPr>
          <w:rFonts w:ascii="Times New Roman" w:hAnsi="Times New Roman" w:cs="Times New Roman"/>
        </w:rPr>
        <w:t xml:space="preserve"> people. You saw </w:t>
      </w:r>
      <w:r w:rsidR="00DC7B1C">
        <w:rPr>
          <w:rFonts w:ascii="Times New Roman" w:hAnsi="Times New Roman" w:cs="Times New Roman"/>
        </w:rPr>
        <w:t>anxiety go up</w:t>
      </w:r>
      <w:r w:rsidRPr="00176E58">
        <w:rPr>
          <w:rFonts w:ascii="Times New Roman" w:hAnsi="Times New Roman" w:cs="Times New Roman"/>
        </w:rPr>
        <w:t xml:space="preserve">, you saw </w:t>
      </w:r>
      <w:r w:rsidR="006C20A4">
        <w:rPr>
          <w:rFonts w:ascii="Times New Roman" w:hAnsi="Times New Roman" w:cs="Times New Roman"/>
        </w:rPr>
        <w:t>depression in teenagers</w:t>
      </w:r>
      <w:r w:rsidRPr="00176E58">
        <w:rPr>
          <w:rFonts w:ascii="Times New Roman" w:hAnsi="Times New Roman" w:cs="Times New Roman"/>
        </w:rPr>
        <w:t>, people discovered that they didn't know they family, you know, they had, they had been imagining what their family w</w:t>
      </w:r>
      <w:r w:rsidR="006C20A4">
        <w:rPr>
          <w:rFonts w:ascii="Times New Roman" w:hAnsi="Times New Roman" w:cs="Times New Roman"/>
        </w:rPr>
        <w:t>as</w:t>
      </w:r>
      <w:r w:rsidRPr="00176E58">
        <w:rPr>
          <w:rFonts w:ascii="Times New Roman" w:hAnsi="Times New Roman" w:cs="Times New Roman"/>
        </w:rPr>
        <w:t xml:space="preserve"> like for so long. And now they're getting close to understanding and knowing who their family was versus who they imagined them to be.</w:t>
      </w:r>
    </w:p>
    <w:p w14:paraId="7367C954" w14:textId="77777777" w:rsidR="00F32E58" w:rsidRPr="00176E58" w:rsidRDefault="00F32E58">
      <w:pPr>
        <w:spacing w:after="0"/>
        <w:rPr>
          <w:rFonts w:ascii="Times New Roman" w:hAnsi="Times New Roman" w:cs="Times New Roman"/>
        </w:rPr>
      </w:pPr>
    </w:p>
    <w:p w14:paraId="6FA399C4" w14:textId="77777777" w:rsidR="00F32E58" w:rsidRPr="00176E58" w:rsidRDefault="00000000">
      <w:pPr>
        <w:spacing w:after="0"/>
        <w:rPr>
          <w:rFonts w:ascii="Times New Roman" w:hAnsi="Times New Roman" w:cs="Times New Roman"/>
        </w:rPr>
      </w:pPr>
      <w:r w:rsidRPr="00176E58">
        <w:rPr>
          <w:rFonts w:ascii="Times New Roman" w:hAnsi="Times New Roman" w:cs="Times New Roman"/>
          <w:b/>
        </w:rPr>
        <w:t xml:space="preserve">Kit </w:t>
      </w:r>
      <w:proofErr w:type="gramStart"/>
      <w:r w:rsidRPr="00176E58">
        <w:rPr>
          <w:rFonts w:ascii="Times New Roman" w:hAnsi="Times New Roman" w:cs="Times New Roman"/>
          <w:b/>
        </w:rPr>
        <w:t xml:space="preserve">Heintzman  </w:t>
      </w:r>
      <w:r w:rsidRPr="00176E58">
        <w:rPr>
          <w:rFonts w:ascii="Times New Roman" w:hAnsi="Times New Roman" w:cs="Times New Roman"/>
        </w:rPr>
        <w:t>08:26</w:t>
      </w:r>
      <w:proofErr w:type="gramEnd"/>
    </w:p>
    <w:p w14:paraId="724EF6F3" w14:textId="77777777" w:rsidR="00F32E58" w:rsidRPr="00176E58" w:rsidRDefault="00000000">
      <w:pPr>
        <w:spacing w:after="0"/>
        <w:rPr>
          <w:rFonts w:ascii="Times New Roman" w:hAnsi="Times New Roman" w:cs="Times New Roman"/>
        </w:rPr>
      </w:pPr>
      <w:r w:rsidRPr="00176E58">
        <w:rPr>
          <w:rFonts w:ascii="Times New Roman" w:hAnsi="Times New Roman" w:cs="Times New Roman"/>
        </w:rPr>
        <w:t>To the extent that you're comfortable sharing, would you say something about your experiences with health and healthcare infrastructure, pre pandemic?</w:t>
      </w:r>
    </w:p>
    <w:p w14:paraId="5A64C721" w14:textId="77777777" w:rsidR="00F32E58" w:rsidRPr="00176E58" w:rsidRDefault="00F32E58">
      <w:pPr>
        <w:spacing w:after="0"/>
        <w:rPr>
          <w:rFonts w:ascii="Times New Roman" w:hAnsi="Times New Roman" w:cs="Times New Roman"/>
        </w:rPr>
      </w:pPr>
    </w:p>
    <w:p w14:paraId="67382AC2" w14:textId="77777777" w:rsidR="00F32E58" w:rsidRPr="00176E58" w:rsidRDefault="00000000">
      <w:pPr>
        <w:spacing w:after="0"/>
        <w:rPr>
          <w:rFonts w:ascii="Times New Roman" w:hAnsi="Times New Roman" w:cs="Times New Roman"/>
        </w:rPr>
      </w:pPr>
      <w:r w:rsidRPr="00176E58">
        <w:rPr>
          <w:rFonts w:ascii="Times New Roman" w:hAnsi="Times New Roman" w:cs="Times New Roman"/>
          <w:b/>
        </w:rPr>
        <w:t xml:space="preserve">El </w:t>
      </w:r>
      <w:proofErr w:type="spellStart"/>
      <w:proofErr w:type="gramStart"/>
      <w:r w:rsidRPr="00176E58">
        <w:rPr>
          <w:rFonts w:ascii="Times New Roman" w:hAnsi="Times New Roman" w:cs="Times New Roman"/>
          <w:b/>
        </w:rPr>
        <w:t>Jay'Em</w:t>
      </w:r>
      <w:proofErr w:type="spellEnd"/>
      <w:r w:rsidRPr="00176E58">
        <w:rPr>
          <w:rFonts w:ascii="Times New Roman" w:hAnsi="Times New Roman" w:cs="Times New Roman"/>
          <w:b/>
        </w:rPr>
        <w:t xml:space="preserve">  </w:t>
      </w:r>
      <w:r w:rsidRPr="00176E58">
        <w:rPr>
          <w:rFonts w:ascii="Times New Roman" w:hAnsi="Times New Roman" w:cs="Times New Roman"/>
        </w:rPr>
        <w:t>08:39</w:t>
      </w:r>
      <w:proofErr w:type="gramEnd"/>
    </w:p>
    <w:p w14:paraId="70CD3249" w14:textId="35EA3475" w:rsidR="00F32E58" w:rsidRPr="00176E58" w:rsidRDefault="00000000">
      <w:pPr>
        <w:spacing w:after="0"/>
        <w:rPr>
          <w:rFonts w:ascii="Times New Roman" w:hAnsi="Times New Roman" w:cs="Times New Roman"/>
        </w:rPr>
      </w:pPr>
      <w:r w:rsidRPr="00176E58">
        <w:rPr>
          <w:rFonts w:ascii="Times New Roman" w:hAnsi="Times New Roman" w:cs="Times New Roman"/>
        </w:rPr>
        <w:t xml:space="preserve">I'm black in America, I don't want to really subscribe to the stereotype that all black Americans </w:t>
      </w:r>
      <w:proofErr w:type="spellStart"/>
      <w:r w:rsidR="006C20A4">
        <w:rPr>
          <w:rFonts w:ascii="Times New Roman" w:hAnsi="Times New Roman" w:cs="Times New Roman"/>
        </w:rPr>
        <w:t>dont</w:t>
      </w:r>
      <w:proofErr w:type="spellEnd"/>
      <w:r w:rsidRPr="00176E58">
        <w:rPr>
          <w:rFonts w:ascii="Times New Roman" w:hAnsi="Times New Roman" w:cs="Times New Roman"/>
        </w:rPr>
        <w:t xml:space="preserve"> do doctors but I</w:t>
      </w:r>
      <w:r w:rsidR="006C20A4">
        <w:rPr>
          <w:rFonts w:ascii="Times New Roman" w:hAnsi="Times New Roman" w:cs="Times New Roman"/>
        </w:rPr>
        <w:t xml:space="preserve"> guess I have</w:t>
      </w:r>
      <w:r w:rsidRPr="00176E58">
        <w:rPr>
          <w:rFonts w:ascii="Times New Roman" w:hAnsi="Times New Roman" w:cs="Times New Roman"/>
        </w:rPr>
        <w:t xml:space="preserve"> fall</w:t>
      </w:r>
      <w:r w:rsidR="006C20A4">
        <w:rPr>
          <w:rFonts w:ascii="Times New Roman" w:hAnsi="Times New Roman" w:cs="Times New Roman"/>
        </w:rPr>
        <w:t>en</w:t>
      </w:r>
      <w:r w:rsidRPr="00176E58">
        <w:rPr>
          <w:rFonts w:ascii="Times New Roman" w:hAnsi="Times New Roman" w:cs="Times New Roman"/>
        </w:rPr>
        <w:t xml:space="preserve"> into the category of I don't do doctors or the healthcare system, just because of all the biases, the </w:t>
      </w:r>
      <w:proofErr w:type="spellStart"/>
      <w:r w:rsidRPr="00176E58">
        <w:rPr>
          <w:rFonts w:ascii="Times New Roman" w:hAnsi="Times New Roman" w:cs="Times New Roman"/>
        </w:rPr>
        <w:t>the</w:t>
      </w:r>
      <w:proofErr w:type="spellEnd"/>
      <w:r w:rsidRPr="00176E58">
        <w:rPr>
          <w:rFonts w:ascii="Times New Roman" w:hAnsi="Times New Roman" w:cs="Times New Roman"/>
        </w:rPr>
        <w:t xml:space="preserve"> biasness and </w:t>
      </w:r>
      <w:r w:rsidR="006C20A4">
        <w:rPr>
          <w:rFonts w:ascii="Times New Roman" w:hAnsi="Times New Roman" w:cs="Times New Roman"/>
        </w:rPr>
        <w:t>weirdnes</w:t>
      </w:r>
      <w:r w:rsidRPr="00176E58">
        <w:rPr>
          <w:rFonts w:ascii="Times New Roman" w:hAnsi="Times New Roman" w:cs="Times New Roman"/>
        </w:rPr>
        <w:t>s. I mean, I just know from my own p</w:t>
      </w:r>
      <w:r w:rsidR="006C20A4">
        <w:rPr>
          <w:rFonts w:ascii="Times New Roman" w:hAnsi="Times New Roman" w:cs="Times New Roman"/>
        </w:rPr>
        <w:t>erception</w:t>
      </w:r>
      <w:r w:rsidRPr="00176E58">
        <w:rPr>
          <w:rFonts w:ascii="Times New Roman" w:hAnsi="Times New Roman" w:cs="Times New Roman"/>
        </w:rPr>
        <w:t xml:space="preserve">, and I was talking about to my doctor </w:t>
      </w:r>
      <w:r w:rsidR="006C20A4">
        <w:rPr>
          <w:rFonts w:ascii="Times New Roman" w:hAnsi="Times New Roman" w:cs="Times New Roman"/>
        </w:rPr>
        <w:t>to</w:t>
      </w:r>
      <w:r w:rsidR="006C20A4" w:rsidRPr="00176E58">
        <w:rPr>
          <w:rFonts w:ascii="Times New Roman" w:hAnsi="Times New Roman" w:cs="Times New Roman"/>
        </w:rPr>
        <w:t>day who I met</w:t>
      </w:r>
      <w:r w:rsidR="006C20A4">
        <w:rPr>
          <w:rFonts w:ascii="Times New Roman" w:hAnsi="Times New Roman" w:cs="Times New Roman"/>
        </w:rPr>
        <w:t xml:space="preserve"> because about my cough. </w:t>
      </w:r>
      <w:r w:rsidRPr="00176E58">
        <w:rPr>
          <w:rFonts w:ascii="Times New Roman" w:hAnsi="Times New Roman" w:cs="Times New Roman"/>
        </w:rPr>
        <w:t xml:space="preserve">And it was weird. Because he </w:t>
      </w:r>
      <w:proofErr w:type="gramStart"/>
      <w:r w:rsidRPr="00176E58">
        <w:rPr>
          <w:rFonts w:ascii="Times New Roman" w:hAnsi="Times New Roman" w:cs="Times New Roman"/>
        </w:rPr>
        <w:t>was</w:t>
      </w:r>
      <w:proofErr w:type="gramEnd"/>
      <w:r w:rsidRPr="00176E58">
        <w:rPr>
          <w:rFonts w:ascii="Times New Roman" w:hAnsi="Times New Roman" w:cs="Times New Roman"/>
        </w:rPr>
        <w:t xml:space="preserve"> he was a he was a black doctor, but he was African descent but he looked like me. He gave me proper care. Or he took me </w:t>
      </w:r>
      <w:proofErr w:type="gramStart"/>
      <w:r w:rsidRPr="00176E58">
        <w:rPr>
          <w:rFonts w:ascii="Times New Roman" w:hAnsi="Times New Roman" w:cs="Times New Roman"/>
        </w:rPr>
        <w:t>serious</w:t>
      </w:r>
      <w:proofErr w:type="gramEnd"/>
      <w:r w:rsidRPr="00176E58">
        <w:rPr>
          <w:rFonts w:ascii="Times New Roman" w:hAnsi="Times New Roman" w:cs="Times New Roman"/>
        </w:rPr>
        <w:t xml:space="preserve"> is what I felt so I felt more comfortable with</w:t>
      </w:r>
      <w:r w:rsidR="006C20A4">
        <w:rPr>
          <w:rFonts w:ascii="Times New Roman" w:hAnsi="Times New Roman" w:cs="Times New Roman"/>
        </w:rPr>
        <w:t xml:space="preserve"> him.</w:t>
      </w:r>
      <w:r w:rsidRPr="00176E58">
        <w:rPr>
          <w:rFonts w:ascii="Times New Roman" w:hAnsi="Times New Roman" w:cs="Times New Roman"/>
        </w:rPr>
        <w:t xml:space="preserve"> I could say I get a feeling for the healthcare system is uncomfortable. Right? And not sure</w:t>
      </w:r>
      <w:r w:rsidR="006C20A4">
        <w:rPr>
          <w:rFonts w:ascii="Times New Roman" w:hAnsi="Times New Roman" w:cs="Times New Roman"/>
        </w:rPr>
        <w:t>ness</w:t>
      </w:r>
      <w:r w:rsidRPr="00176E58">
        <w:rPr>
          <w:rFonts w:ascii="Times New Roman" w:hAnsi="Times New Roman" w:cs="Times New Roman"/>
        </w:rPr>
        <w:t xml:space="preserve">. And I don't really </w:t>
      </w:r>
      <w:proofErr w:type="gramStart"/>
      <w:r w:rsidRPr="00176E58">
        <w:rPr>
          <w:rFonts w:ascii="Times New Roman" w:hAnsi="Times New Roman" w:cs="Times New Roman"/>
        </w:rPr>
        <w:t>had</w:t>
      </w:r>
      <w:proofErr w:type="gramEnd"/>
      <w:r w:rsidRPr="00176E58">
        <w:rPr>
          <w:rFonts w:ascii="Times New Roman" w:hAnsi="Times New Roman" w:cs="Times New Roman"/>
        </w:rPr>
        <w:t xml:space="preserve"> too much </w:t>
      </w:r>
      <w:r w:rsidR="006C20A4">
        <w:rPr>
          <w:rFonts w:ascii="Times New Roman" w:hAnsi="Times New Roman" w:cs="Times New Roman"/>
        </w:rPr>
        <w:t>faith in them and that’s just</w:t>
      </w:r>
      <w:r w:rsidRPr="00176E58">
        <w:rPr>
          <w:rFonts w:ascii="Times New Roman" w:hAnsi="Times New Roman" w:cs="Times New Roman"/>
        </w:rPr>
        <w:t xml:space="preserve"> coming from me, because I </w:t>
      </w:r>
      <w:r w:rsidR="006C20A4">
        <w:rPr>
          <w:rFonts w:ascii="Times New Roman" w:hAnsi="Times New Roman" w:cs="Times New Roman"/>
        </w:rPr>
        <w:t xml:space="preserve">gone sort of being </w:t>
      </w:r>
      <w:r w:rsidRPr="00176E58">
        <w:rPr>
          <w:rFonts w:ascii="Times New Roman" w:hAnsi="Times New Roman" w:cs="Times New Roman"/>
        </w:rPr>
        <w:t xml:space="preserve">sick and you know, scared and worried about what I'm doing and what's my health and I </w:t>
      </w:r>
      <w:r w:rsidR="006C20A4">
        <w:rPr>
          <w:rFonts w:ascii="Times New Roman" w:hAnsi="Times New Roman" w:cs="Times New Roman"/>
        </w:rPr>
        <w:t xml:space="preserve">see </w:t>
      </w:r>
      <w:r w:rsidRPr="00176E58">
        <w:rPr>
          <w:rFonts w:ascii="Times New Roman" w:hAnsi="Times New Roman" w:cs="Times New Roman"/>
        </w:rPr>
        <w:t xml:space="preserve">my friends go through that as well. And the healthcare system tried </w:t>
      </w:r>
      <w:r w:rsidR="006C20A4">
        <w:rPr>
          <w:rFonts w:ascii="Times New Roman" w:hAnsi="Times New Roman" w:cs="Times New Roman"/>
        </w:rPr>
        <w:t xml:space="preserve">to tell them </w:t>
      </w:r>
      <w:r w:rsidRPr="00176E58">
        <w:rPr>
          <w:rFonts w:ascii="Times New Roman" w:hAnsi="Times New Roman" w:cs="Times New Roman"/>
        </w:rPr>
        <w:t>something else. My best friend went to d</w:t>
      </w:r>
      <w:r w:rsidR="006C20A4">
        <w:rPr>
          <w:rFonts w:ascii="Times New Roman" w:hAnsi="Times New Roman" w:cs="Times New Roman"/>
        </w:rPr>
        <w:t>octor,</w:t>
      </w:r>
      <w:r w:rsidRPr="00176E58">
        <w:rPr>
          <w:rFonts w:ascii="Times New Roman" w:hAnsi="Times New Roman" w:cs="Times New Roman"/>
        </w:rPr>
        <w:t xml:space="preserve"> to the hospital. I remember I took </w:t>
      </w:r>
      <w:r w:rsidR="00550B67">
        <w:rPr>
          <w:rFonts w:ascii="Times New Roman" w:hAnsi="Times New Roman" w:cs="Times New Roman"/>
        </w:rPr>
        <w:t>her</w:t>
      </w:r>
      <w:r w:rsidRPr="00176E58">
        <w:rPr>
          <w:rFonts w:ascii="Times New Roman" w:hAnsi="Times New Roman" w:cs="Times New Roman"/>
        </w:rPr>
        <w:t xml:space="preserve"> to the ER we went to the ER because she thought she was having a miscarriage. </w:t>
      </w:r>
      <w:r w:rsidR="00550B67">
        <w:rPr>
          <w:rFonts w:ascii="Times New Roman" w:hAnsi="Times New Roman" w:cs="Times New Roman"/>
        </w:rPr>
        <w:t>The</w:t>
      </w:r>
      <w:r w:rsidRPr="00176E58">
        <w:rPr>
          <w:rFonts w:ascii="Times New Roman" w:hAnsi="Times New Roman" w:cs="Times New Roman"/>
        </w:rPr>
        <w:t xml:space="preserve"> black nurse came in</w:t>
      </w:r>
      <w:r w:rsidR="00550B67">
        <w:rPr>
          <w:rFonts w:ascii="Times New Roman" w:hAnsi="Times New Roman" w:cs="Times New Roman"/>
        </w:rPr>
        <w:t>, looked at us</w:t>
      </w:r>
      <w:r w:rsidRPr="00176E58">
        <w:rPr>
          <w:rFonts w:ascii="Times New Roman" w:hAnsi="Times New Roman" w:cs="Times New Roman"/>
        </w:rPr>
        <w:t xml:space="preserve"> and said why did </w:t>
      </w:r>
      <w:proofErr w:type="spellStart"/>
      <w:r w:rsidR="00550B67">
        <w:rPr>
          <w:rFonts w:ascii="Times New Roman" w:hAnsi="Times New Roman" w:cs="Times New Roman"/>
        </w:rPr>
        <w:t>yall</w:t>
      </w:r>
      <w:proofErr w:type="spellEnd"/>
      <w:r w:rsidR="00550B67">
        <w:rPr>
          <w:rFonts w:ascii="Times New Roman" w:hAnsi="Times New Roman" w:cs="Times New Roman"/>
        </w:rPr>
        <w:t xml:space="preserve"> </w:t>
      </w:r>
      <w:r w:rsidRPr="00176E58">
        <w:rPr>
          <w:rFonts w:ascii="Times New Roman" w:hAnsi="Times New Roman" w:cs="Times New Roman"/>
        </w:rPr>
        <w:t>come here</w:t>
      </w:r>
      <w:r w:rsidR="00550B67">
        <w:rPr>
          <w:rFonts w:ascii="Times New Roman" w:hAnsi="Times New Roman" w:cs="Times New Roman"/>
        </w:rPr>
        <w:t>,</w:t>
      </w:r>
      <w:r w:rsidRPr="00176E58">
        <w:rPr>
          <w:rFonts w:ascii="Times New Roman" w:hAnsi="Times New Roman" w:cs="Times New Roman"/>
        </w:rPr>
        <w:t xml:space="preserve"> </w:t>
      </w:r>
      <w:proofErr w:type="spellStart"/>
      <w:r w:rsidRPr="00176E58">
        <w:rPr>
          <w:rFonts w:ascii="Times New Roman" w:hAnsi="Times New Roman" w:cs="Times New Roman"/>
        </w:rPr>
        <w:t>she</w:t>
      </w:r>
      <w:r w:rsidR="00550B67">
        <w:rPr>
          <w:rFonts w:ascii="Times New Roman" w:hAnsi="Times New Roman" w:cs="Times New Roman"/>
        </w:rPr>
        <w:t>s</w:t>
      </w:r>
      <w:proofErr w:type="spellEnd"/>
      <w:r w:rsidR="00550B67">
        <w:rPr>
          <w:rFonts w:ascii="Times New Roman" w:hAnsi="Times New Roman" w:cs="Times New Roman"/>
        </w:rPr>
        <w:t xml:space="preserve"> just on</w:t>
      </w:r>
      <w:r w:rsidRPr="00176E58">
        <w:rPr>
          <w:rFonts w:ascii="Times New Roman" w:hAnsi="Times New Roman" w:cs="Times New Roman"/>
        </w:rPr>
        <w:t xml:space="preserve"> her period, and </w:t>
      </w:r>
      <w:r w:rsidR="00550B67">
        <w:rPr>
          <w:rFonts w:ascii="Times New Roman" w:hAnsi="Times New Roman" w:cs="Times New Roman"/>
        </w:rPr>
        <w:t xml:space="preserve">du </w:t>
      </w:r>
      <w:proofErr w:type="spellStart"/>
      <w:r w:rsidR="00550B67">
        <w:rPr>
          <w:rFonts w:ascii="Times New Roman" w:hAnsi="Times New Roman" w:cs="Times New Roman"/>
        </w:rPr>
        <w:t>du</w:t>
      </w:r>
      <w:proofErr w:type="spellEnd"/>
      <w:r w:rsidR="00550B67">
        <w:rPr>
          <w:rFonts w:ascii="Times New Roman" w:hAnsi="Times New Roman" w:cs="Times New Roman"/>
        </w:rPr>
        <w:t xml:space="preserve"> </w:t>
      </w:r>
      <w:proofErr w:type="spellStart"/>
      <w:r w:rsidR="00550B67">
        <w:rPr>
          <w:rFonts w:ascii="Times New Roman" w:hAnsi="Times New Roman" w:cs="Times New Roman"/>
        </w:rPr>
        <w:t>du</w:t>
      </w:r>
      <w:proofErr w:type="spellEnd"/>
      <w:r w:rsidR="00550B67">
        <w:rPr>
          <w:rFonts w:ascii="Times New Roman" w:hAnsi="Times New Roman" w:cs="Times New Roman"/>
        </w:rPr>
        <w:t xml:space="preserve"> dah. Like what? You know?</w:t>
      </w:r>
      <w:r w:rsidRPr="00176E58">
        <w:rPr>
          <w:rFonts w:ascii="Times New Roman" w:hAnsi="Times New Roman" w:cs="Times New Roman"/>
        </w:rPr>
        <w:t xml:space="preserve"> It was kind of it was kind of just </w:t>
      </w:r>
      <w:proofErr w:type="spellStart"/>
      <w:r w:rsidRPr="00176E58">
        <w:rPr>
          <w:rFonts w:ascii="Times New Roman" w:hAnsi="Times New Roman" w:cs="Times New Roman"/>
        </w:rPr>
        <w:t>just</w:t>
      </w:r>
      <w:proofErr w:type="spellEnd"/>
      <w:r w:rsidRPr="00176E58">
        <w:rPr>
          <w:rFonts w:ascii="Times New Roman" w:hAnsi="Times New Roman" w:cs="Times New Roman"/>
        </w:rPr>
        <w:t xml:space="preserve"> off putting and see, that's </w:t>
      </w:r>
      <w:r w:rsidRPr="00176E58">
        <w:rPr>
          <w:rFonts w:ascii="Times New Roman" w:hAnsi="Times New Roman" w:cs="Times New Roman"/>
        </w:rPr>
        <w:lastRenderedPageBreak/>
        <w:t>the other thing when it comes to, like white supremacy and racism, you know, it can s</w:t>
      </w:r>
      <w:r w:rsidR="00550B67">
        <w:rPr>
          <w:rFonts w:ascii="Times New Roman" w:hAnsi="Times New Roman" w:cs="Times New Roman"/>
        </w:rPr>
        <w:t>oak</w:t>
      </w:r>
      <w:r w:rsidRPr="00176E58">
        <w:rPr>
          <w:rFonts w:ascii="Times New Roman" w:hAnsi="Times New Roman" w:cs="Times New Roman"/>
        </w:rPr>
        <w:t xml:space="preserve"> into generations</w:t>
      </w:r>
      <w:r w:rsidR="00550B67">
        <w:rPr>
          <w:rFonts w:ascii="Times New Roman" w:hAnsi="Times New Roman" w:cs="Times New Roman"/>
        </w:rPr>
        <w:t>.</w:t>
      </w:r>
      <w:r w:rsidRPr="00176E58">
        <w:rPr>
          <w:rFonts w:ascii="Times New Roman" w:hAnsi="Times New Roman" w:cs="Times New Roman"/>
        </w:rPr>
        <w:t xml:space="preserve"> </w:t>
      </w:r>
      <w:proofErr w:type="gramStart"/>
      <w:r w:rsidR="00550B67">
        <w:rPr>
          <w:rFonts w:ascii="Times New Roman" w:hAnsi="Times New Roman" w:cs="Times New Roman"/>
        </w:rPr>
        <w:t>So</w:t>
      </w:r>
      <w:proofErr w:type="gramEnd"/>
      <w:r w:rsidRPr="00176E58">
        <w:rPr>
          <w:rFonts w:ascii="Times New Roman" w:hAnsi="Times New Roman" w:cs="Times New Roman"/>
        </w:rPr>
        <w:t xml:space="preserve"> people are taught to have bias against their own people, or just against certain people period, just because that's the trend, right? That's how deep that type of hatred is, to the point where future generations can also view others like them as a nuisance, or </w:t>
      </w:r>
      <w:r w:rsidR="00550B67">
        <w:rPr>
          <w:rFonts w:ascii="Times New Roman" w:hAnsi="Times New Roman" w:cs="Times New Roman"/>
        </w:rPr>
        <w:t>in the</w:t>
      </w:r>
      <w:r w:rsidRPr="00176E58">
        <w:rPr>
          <w:rFonts w:ascii="Times New Roman" w:hAnsi="Times New Roman" w:cs="Times New Roman"/>
        </w:rPr>
        <w:t xml:space="preserve"> way</w:t>
      </w:r>
      <w:r w:rsidR="00550B67">
        <w:rPr>
          <w:rFonts w:ascii="Times New Roman" w:hAnsi="Times New Roman" w:cs="Times New Roman"/>
        </w:rPr>
        <w:t xml:space="preserve"> so</w:t>
      </w:r>
      <w:r w:rsidRPr="00176E58">
        <w:rPr>
          <w:rFonts w:ascii="Times New Roman" w:hAnsi="Times New Roman" w:cs="Times New Roman"/>
        </w:rPr>
        <w:t xml:space="preserve">, again, is just </w:t>
      </w:r>
      <w:proofErr w:type="spellStart"/>
      <w:r w:rsidRPr="00176E58">
        <w:rPr>
          <w:rFonts w:ascii="Times New Roman" w:hAnsi="Times New Roman" w:cs="Times New Roman"/>
        </w:rPr>
        <w:t>just</w:t>
      </w:r>
      <w:proofErr w:type="spellEnd"/>
      <w:r w:rsidRPr="00176E58">
        <w:rPr>
          <w:rFonts w:ascii="Times New Roman" w:hAnsi="Times New Roman" w:cs="Times New Roman"/>
        </w:rPr>
        <w:t xml:space="preserve"> </w:t>
      </w:r>
      <w:r w:rsidR="00550B67">
        <w:rPr>
          <w:rFonts w:ascii="Times New Roman" w:hAnsi="Times New Roman" w:cs="Times New Roman"/>
        </w:rPr>
        <w:t>trauma</w:t>
      </w:r>
      <w:r w:rsidRPr="00176E58">
        <w:rPr>
          <w:rFonts w:ascii="Times New Roman" w:hAnsi="Times New Roman" w:cs="Times New Roman"/>
        </w:rPr>
        <w:t xml:space="preserve"> impact</w:t>
      </w:r>
      <w:r w:rsidR="00550B67">
        <w:rPr>
          <w:rFonts w:ascii="Times New Roman" w:hAnsi="Times New Roman" w:cs="Times New Roman"/>
        </w:rPr>
        <w:t>ed</w:t>
      </w:r>
      <w:r w:rsidRPr="00176E58">
        <w:rPr>
          <w:rFonts w:ascii="Times New Roman" w:hAnsi="Times New Roman" w:cs="Times New Roman"/>
        </w:rPr>
        <w:t xml:space="preserve"> I probably went off way too much. Yes.</w:t>
      </w:r>
    </w:p>
    <w:p w14:paraId="0B0F043F" w14:textId="77777777" w:rsidR="00F32E58" w:rsidRPr="00176E58" w:rsidRDefault="00F32E58">
      <w:pPr>
        <w:spacing w:after="0"/>
        <w:rPr>
          <w:rFonts w:ascii="Times New Roman" w:hAnsi="Times New Roman" w:cs="Times New Roman"/>
        </w:rPr>
      </w:pPr>
    </w:p>
    <w:p w14:paraId="5A22A3C0" w14:textId="77777777" w:rsidR="00F32E58" w:rsidRPr="00176E58" w:rsidRDefault="00000000">
      <w:pPr>
        <w:spacing w:after="0"/>
        <w:rPr>
          <w:rFonts w:ascii="Times New Roman" w:hAnsi="Times New Roman" w:cs="Times New Roman"/>
        </w:rPr>
      </w:pPr>
      <w:r w:rsidRPr="00176E58">
        <w:rPr>
          <w:rFonts w:ascii="Times New Roman" w:hAnsi="Times New Roman" w:cs="Times New Roman"/>
          <w:b/>
        </w:rPr>
        <w:t xml:space="preserve">Kit </w:t>
      </w:r>
      <w:proofErr w:type="gramStart"/>
      <w:r w:rsidRPr="00176E58">
        <w:rPr>
          <w:rFonts w:ascii="Times New Roman" w:hAnsi="Times New Roman" w:cs="Times New Roman"/>
          <w:b/>
        </w:rPr>
        <w:t xml:space="preserve">Heintzman  </w:t>
      </w:r>
      <w:r w:rsidRPr="00176E58">
        <w:rPr>
          <w:rFonts w:ascii="Times New Roman" w:hAnsi="Times New Roman" w:cs="Times New Roman"/>
        </w:rPr>
        <w:t>10:47</w:t>
      </w:r>
      <w:proofErr w:type="gramEnd"/>
    </w:p>
    <w:p w14:paraId="7DF0E5CC" w14:textId="6D9F782C" w:rsidR="00F32E58" w:rsidRPr="00176E58" w:rsidRDefault="00000000">
      <w:pPr>
        <w:spacing w:after="0"/>
        <w:rPr>
          <w:rFonts w:ascii="Times New Roman" w:hAnsi="Times New Roman" w:cs="Times New Roman"/>
        </w:rPr>
      </w:pPr>
      <w:r w:rsidRPr="00176E58">
        <w:rPr>
          <w:rFonts w:ascii="Times New Roman" w:hAnsi="Times New Roman" w:cs="Times New Roman"/>
        </w:rPr>
        <w:t xml:space="preserve">No, that was perfect. And you really can't talk too much in an oral </w:t>
      </w:r>
      <w:proofErr w:type="gramStart"/>
      <w:r w:rsidRPr="00176E58">
        <w:rPr>
          <w:rFonts w:ascii="Times New Roman" w:hAnsi="Times New Roman" w:cs="Times New Roman"/>
        </w:rPr>
        <w:t>history</w:t>
      </w:r>
      <w:r w:rsidR="00550B67">
        <w:rPr>
          <w:rFonts w:ascii="Times New Roman" w:hAnsi="Times New Roman" w:cs="Times New Roman"/>
        </w:rPr>
        <w:t xml:space="preserve"> actually, s</w:t>
      </w:r>
      <w:r w:rsidRPr="00176E58">
        <w:rPr>
          <w:rFonts w:ascii="Times New Roman" w:hAnsi="Times New Roman" w:cs="Times New Roman"/>
        </w:rPr>
        <w:t>o</w:t>
      </w:r>
      <w:proofErr w:type="gramEnd"/>
      <w:r w:rsidRPr="00176E58">
        <w:rPr>
          <w:rFonts w:ascii="Times New Roman" w:hAnsi="Times New Roman" w:cs="Times New Roman"/>
        </w:rPr>
        <w:t xml:space="preserve"> your great</w:t>
      </w:r>
      <w:r w:rsidR="00550B67">
        <w:rPr>
          <w:rFonts w:ascii="Times New Roman" w:hAnsi="Times New Roman" w:cs="Times New Roman"/>
        </w:rPr>
        <w:t>. Staying</w:t>
      </w:r>
      <w:r w:rsidRPr="00176E58">
        <w:rPr>
          <w:rFonts w:ascii="Times New Roman" w:hAnsi="Times New Roman" w:cs="Times New Roman"/>
        </w:rPr>
        <w:t xml:space="preserve"> in the pre pandemic, world, what was your day to day looking like?</w:t>
      </w:r>
    </w:p>
    <w:p w14:paraId="1DACB647" w14:textId="77777777" w:rsidR="00F32E58" w:rsidRPr="00176E58" w:rsidRDefault="00F32E58">
      <w:pPr>
        <w:spacing w:after="0"/>
        <w:rPr>
          <w:rFonts w:ascii="Times New Roman" w:hAnsi="Times New Roman" w:cs="Times New Roman"/>
        </w:rPr>
      </w:pPr>
    </w:p>
    <w:p w14:paraId="05D97C51" w14:textId="77777777" w:rsidR="00F32E58" w:rsidRPr="00176E58" w:rsidRDefault="00000000">
      <w:pPr>
        <w:spacing w:after="0"/>
        <w:rPr>
          <w:rFonts w:ascii="Times New Roman" w:hAnsi="Times New Roman" w:cs="Times New Roman"/>
        </w:rPr>
      </w:pPr>
      <w:r w:rsidRPr="00176E58">
        <w:rPr>
          <w:rFonts w:ascii="Times New Roman" w:hAnsi="Times New Roman" w:cs="Times New Roman"/>
          <w:b/>
        </w:rPr>
        <w:t xml:space="preserve">El </w:t>
      </w:r>
      <w:proofErr w:type="spellStart"/>
      <w:proofErr w:type="gramStart"/>
      <w:r w:rsidRPr="00176E58">
        <w:rPr>
          <w:rFonts w:ascii="Times New Roman" w:hAnsi="Times New Roman" w:cs="Times New Roman"/>
          <w:b/>
        </w:rPr>
        <w:t>Jay'Em</w:t>
      </w:r>
      <w:proofErr w:type="spellEnd"/>
      <w:r w:rsidRPr="00176E58">
        <w:rPr>
          <w:rFonts w:ascii="Times New Roman" w:hAnsi="Times New Roman" w:cs="Times New Roman"/>
          <w:b/>
        </w:rPr>
        <w:t xml:space="preserve">  </w:t>
      </w:r>
      <w:r w:rsidRPr="00176E58">
        <w:rPr>
          <w:rFonts w:ascii="Times New Roman" w:hAnsi="Times New Roman" w:cs="Times New Roman"/>
        </w:rPr>
        <w:t>11:00</w:t>
      </w:r>
      <w:proofErr w:type="gramEnd"/>
    </w:p>
    <w:p w14:paraId="0382DD96" w14:textId="748C4FF1" w:rsidR="00F32E58" w:rsidRPr="00176E58" w:rsidRDefault="00000000">
      <w:pPr>
        <w:spacing w:after="0"/>
        <w:rPr>
          <w:rFonts w:ascii="Times New Roman" w:hAnsi="Times New Roman" w:cs="Times New Roman"/>
        </w:rPr>
      </w:pPr>
      <w:r w:rsidRPr="00176E58">
        <w:rPr>
          <w:rFonts w:ascii="Times New Roman" w:hAnsi="Times New Roman" w:cs="Times New Roman"/>
        </w:rPr>
        <w:t>Oh, I have</w:t>
      </w:r>
      <w:r w:rsidR="00550B67">
        <w:rPr>
          <w:rFonts w:ascii="Times New Roman" w:hAnsi="Times New Roman" w:cs="Times New Roman"/>
        </w:rPr>
        <w:t xml:space="preserve"> [inaudible]</w:t>
      </w:r>
      <w:r w:rsidRPr="00176E58">
        <w:rPr>
          <w:rFonts w:ascii="Times New Roman" w:hAnsi="Times New Roman" w:cs="Times New Roman"/>
        </w:rPr>
        <w:t xml:space="preserve"> five phases. One, it was amazing</w:t>
      </w:r>
      <w:r w:rsidR="00550B67">
        <w:rPr>
          <w:rFonts w:ascii="Times New Roman" w:hAnsi="Times New Roman" w:cs="Times New Roman"/>
        </w:rPr>
        <w:t>, you know?</w:t>
      </w:r>
      <w:r w:rsidRPr="00176E58">
        <w:rPr>
          <w:rFonts w:ascii="Times New Roman" w:hAnsi="Times New Roman" w:cs="Times New Roman"/>
        </w:rPr>
        <w:t xml:space="preserve"> Wake up, go to the office, go to</w:t>
      </w:r>
      <w:r w:rsidR="00550B67">
        <w:rPr>
          <w:rFonts w:ascii="Times New Roman" w:hAnsi="Times New Roman" w:cs="Times New Roman"/>
        </w:rPr>
        <w:t xml:space="preserve"> a</w:t>
      </w:r>
      <w:r w:rsidRPr="00176E58">
        <w:rPr>
          <w:rFonts w:ascii="Times New Roman" w:hAnsi="Times New Roman" w:cs="Times New Roman"/>
        </w:rPr>
        <w:t xml:space="preserve"> school, </w:t>
      </w:r>
      <w:r w:rsidR="00550B67">
        <w:rPr>
          <w:rFonts w:ascii="Times New Roman" w:hAnsi="Times New Roman" w:cs="Times New Roman"/>
        </w:rPr>
        <w:t xml:space="preserve">teach at the school </w:t>
      </w:r>
      <w:r w:rsidRPr="00176E58">
        <w:rPr>
          <w:rFonts w:ascii="Times New Roman" w:hAnsi="Times New Roman" w:cs="Times New Roman"/>
        </w:rPr>
        <w:t xml:space="preserve">for a second, go to the event. Come home, </w:t>
      </w:r>
      <w:r w:rsidR="00550B67">
        <w:rPr>
          <w:rFonts w:ascii="Times New Roman" w:hAnsi="Times New Roman" w:cs="Times New Roman"/>
        </w:rPr>
        <w:t>take a nap</w:t>
      </w:r>
      <w:r w:rsidRPr="00176E58">
        <w:rPr>
          <w:rFonts w:ascii="Times New Roman" w:hAnsi="Times New Roman" w:cs="Times New Roman"/>
        </w:rPr>
        <w:t xml:space="preserve">, go to another event, probably get good food at the event, go out have drinks with friends. You know, </w:t>
      </w:r>
      <w:r w:rsidR="00550B67">
        <w:rPr>
          <w:rFonts w:ascii="Times New Roman" w:hAnsi="Times New Roman" w:cs="Times New Roman"/>
        </w:rPr>
        <w:t xml:space="preserve">go find </w:t>
      </w:r>
      <w:r w:rsidRPr="00176E58">
        <w:rPr>
          <w:rFonts w:ascii="Times New Roman" w:hAnsi="Times New Roman" w:cs="Times New Roman"/>
        </w:rPr>
        <w:t xml:space="preserve">another </w:t>
      </w:r>
      <w:r w:rsidR="00550B67">
        <w:rPr>
          <w:rFonts w:ascii="Times New Roman" w:hAnsi="Times New Roman" w:cs="Times New Roman"/>
        </w:rPr>
        <w:t>kick-it</w:t>
      </w:r>
      <w:r w:rsidRPr="00176E58">
        <w:rPr>
          <w:rFonts w:ascii="Times New Roman" w:hAnsi="Times New Roman" w:cs="Times New Roman"/>
        </w:rPr>
        <w:t>, probably grab some more food, go in the house, go to sleep. It wasn't anything too crazy. It wasn't, you weren't really thinking about germs. You know, like you knew they were out there. But it wasn't anything that could take out 1</w:t>
      </w:r>
      <w:r w:rsidR="00550B67">
        <w:rPr>
          <w:rFonts w:ascii="Times New Roman" w:hAnsi="Times New Roman" w:cs="Times New Roman"/>
        </w:rPr>
        <w:t>,</w:t>
      </w:r>
      <w:r w:rsidRPr="00176E58">
        <w:rPr>
          <w:rFonts w:ascii="Times New Roman" w:hAnsi="Times New Roman" w:cs="Times New Roman"/>
        </w:rPr>
        <w:t xml:space="preserve">000s of people, </w:t>
      </w:r>
      <w:r w:rsidR="00550B67">
        <w:rPr>
          <w:rFonts w:ascii="Times New Roman" w:hAnsi="Times New Roman" w:cs="Times New Roman"/>
        </w:rPr>
        <w:t xml:space="preserve">your </w:t>
      </w:r>
      <w:proofErr w:type="gramStart"/>
      <w:r w:rsidRPr="00176E58">
        <w:rPr>
          <w:rFonts w:ascii="Times New Roman" w:hAnsi="Times New Roman" w:cs="Times New Roman"/>
        </w:rPr>
        <w:t>elders</w:t>
      </w:r>
      <w:proofErr w:type="gramEnd"/>
      <w:r w:rsidRPr="00176E58">
        <w:rPr>
          <w:rFonts w:ascii="Times New Roman" w:hAnsi="Times New Roman" w:cs="Times New Roman"/>
        </w:rPr>
        <w:t xml:space="preserve"> or things that you had to worry about. You really weren't thinking about it from that sense, at least I wasn't. </w:t>
      </w:r>
      <w:r w:rsidR="00994AB8">
        <w:rPr>
          <w:rFonts w:ascii="Times New Roman" w:hAnsi="Times New Roman" w:cs="Times New Roman"/>
        </w:rPr>
        <w:t xml:space="preserve">So, just, just get </w:t>
      </w:r>
      <w:r w:rsidRPr="00176E58">
        <w:rPr>
          <w:rFonts w:ascii="Times New Roman" w:hAnsi="Times New Roman" w:cs="Times New Roman"/>
        </w:rPr>
        <w:t xml:space="preserve">into that space period. I think that's what life was. But again, people always talk </w:t>
      </w:r>
      <w:proofErr w:type="gramStart"/>
      <w:r w:rsidRPr="00176E58">
        <w:rPr>
          <w:rFonts w:ascii="Times New Roman" w:hAnsi="Times New Roman" w:cs="Times New Roman"/>
        </w:rPr>
        <w:t>about</w:t>
      </w:r>
      <w:proofErr w:type="gramEnd"/>
      <w:r w:rsidRPr="00176E58">
        <w:rPr>
          <w:rFonts w:ascii="Times New Roman" w:hAnsi="Times New Roman" w:cs="Times New Roman"/>
        </w:rPr>
        <w:t xml:space="preserve"> they want to go back to the norm to be around the norm. </w:t>
      </w:r>
      <w:r w:rsidR="00994AB8">
        <w:rPr>
          <w:rFonts w:ascii="Times New Roman" w:hAnsi="Times New Roman" w:cs="Times New Roman"/>
        </w:rPr>
        <w:t>P</w:t>
      </w:r>
      <w:r w:rsidRPr="00176E58">
        <w:rPr>
          <w:rFonts w:ascii="Times New Roman" w:hAnsi="Times New Roman" w:cs="Times New Roman"/>
        </w:rPr>
        <w:t xml:space="preserve">re post was cool, but why can't we </w:t>
      </w:r>
      <w:r w:rsidR="00994AB8">
        <w:rPr>
          <w:rFonts w:ascii="Times New Roman" w:hAnsi="Times New Roman" w:cs="Times New Roman"/>
        </w:rPr>
        <w:t>reimagine something too, so.</w:t>
      </w:r>
    </w:p>
    <w:p w14:paraId="4E7B72C5" w14:textId="77777777" w:rsidR="00F32E58" w:rsidRPr="00176E58" w:rsidRDefault="00F32E58">
      <w:pPr>
        <w:spacing w:after="0"/>
        <w:rPr>
          <w:rFonts w:ascii="Times New Roman" w:hAnsi="Times New Roman" w:cs="Times New Roman"/>
        </w:rPr>
      </w:pPr>
    </w:p>
    <w:p w14:paraId="70EEE101" w14:textId="77777777" w:rsidR="00F32E58" w:rsidRPr="00176E58" w:rsidRDefault="00000000">
      <w:pPr>
        <w:spacing w:after="0"/>
        <w:rPr>
          <w:rFonts w:ascii="Times New Roman" w:hAnsi="Times New Roman" w:cs="Times New Roman"/>
        </w:rPr>
      </w:pPr>
      <w:r w:rsidRPr="00176E58">
        <w:rPr>
          <w:rFonts w:ascii="Times New Roman" w:hAnsi="Times New Roman" w:cs="Times New Roman"/>
          <w:b/>
        </w:rPr>
        <w:t xml:space="preserve">Kit </w:t>
      </w:r>
      <w:proofErr w:type="gramStart"/>
      <w:r w:rsidRPr="00176E58">
        <w:rPr>
          <w:rFonts w:ascii="Times New Roman" w:hAnsi="Times New Roman" w:cs="Times New Roman"/>
          <w:b/>
        </w:rPr>
        <w:t xml:space="preserve">Heintzman  </w:t>
      </w:r>
      <w:r w:rsidRPr="00176E58">
        <w:rPr>
          <w:rFonts w:ascii="Times New Roman" w:hAnsi="Times New Roman" w:cs="Times New Roman"/>
        </w:rPr>
        <w:t>12:12</w:t>
      </w:r>
      <w:proofErr w:type="gramEnd"/>
    </w:p>
    <w:p w14:paraId="173AE3B8" w14:textId="77777777" w:rsidR="00F32E58" w:rsidRPr="00176E58" w:rsidRDefault="00000000">
      <w:pPr>
        <w:spacing w:after="0"/>
        <w:rPr>
          <w:rFonts w:ascii="Times New Roman" w:hAnsi="Times New Roman" w:cs="Times New Roman"/>
        </w:rPr>
      </w:pPr>
      <w:r w:rsidRPr="00176E58">
        <w:rPr>
          <w:rFonts w:ascii="Times New Roman" w:hAnsi="Times New Roman" w:cs="Times New Roman"/>
        </w:rPr>
        <w:t>What are some of the ways that you'd like us to be reimagining?</w:t>
      </w:r>
    </w:p>
    <w:p w14:paraId="493EC32A" w14:textId="77777777" w:rsidR="00F32E58" w:rsidRPr="00176E58" w:rsidRDefault="00F32E58">
      <w:pPr>
        <w:spacing w:after="0"/>
        <w:rPr>
          <w:rFonts w:ascii="Times New Roman" w:hAnsi="Times New Roman" w:cs="Times New Roman"/>
        </w:rPr>
      </w:pPr>
    </w:p>
    <w:p w14:paraId="07D1FA61" w14:textId="77777777" w:rsidR="00F32E58" w:rsidRPr="00176E58" w:rsidRDefault="00000000">
      <w:pPr>
        <w:spacing w:after="0"/>
        <w:rPr>
          <w:rFonts w:ascii="Times New Roman" w:hAnsi="Times New Roman" w:cs="Times New Roman"/>
        </w:rPr>
      </w:pPr>
      <w:r w:rsidRPr="00176E58">
        <w:rPr>
          <w:rFonts w:ascii="Times New Roman" w:hAnsi="Times New Roman" w:cs="Times New Roman"/>
          <w:b/>
        </w:rPr>
        <w:t xml:space="preserve">El </w:t>
      </w:r>
      <w:proofErr w:type="spellStart"/>
      <w:proofErr w:type="gramStart"/>
      <w:r w:rsidRPr="00176E58">
        <w:rPr>
          <w:rFonts w:ascii="Times New Roman" w:hAnsi="Times New Roman" w:cs="Times New Roman"/>
          <w:b/>
        </w:rPr>
        <w:t>Jay'Em</w:t>
      </w:r>
      <w:proofErr w:type="spellEnd"/>
      <w:r w:rsidRPr="00176E58">
        <w:rPr>
          <w:rFonts w:ascii="Times New Roman" w:hAnsi="Times New Roman" w:cs="Times New Roman"/>
          <w:b/>
        </w:rPr>
        <w:t xml:space="preserve">  </w:t>
      </w:r>
      <w:r w:rsidRPr="00176E58">
        <w:rPr>
          <w:rFonts w:ascii="Times New Roman" w:hAnsi="Times New Roman" w:cs="Times New Roman"/>
        </w:rPr>
        <w:t>12:19</w:t>
      </w:r>
      <w:proofErr w:type="gramEnd"/>
    </w:p>
    <w:p w14:paraId="1D7EFFBB" w14:textId="0EFA70AA" w:rsidR="00F32E58" w:rsidRPr="00176E58" w:rsidRDefault="00994AB8">
      <w:pPr>
        <w:spacing w:after="0"/>
        <w:rPr>
          <w:rFonts w:ascii="Times New Roman" w:hAnsi="Times New Roman" w:cs="Times New Roman"/>
        </w:rPr>
      </w:pPr>
      <w:r>
        <w:rPr>
          <w:rFonts w:ascii="Times New Roman" w:hAnsi="Times New Roman" w:cs="Times New Roman"/>
        </w:rPr>
        <w:t>It’s, it’s just</w:t>
      </w:r>
      <w:r w:rsidR="00000000" w:rsidRPr="00176E58">
        <w:rPr>
          <w:rFonts w:ascii="Times New Roman" w:hAnsi="Times New Roman" w:cs="Times New Roman"/>
        </w:rPr>
        <w:t xml:space="preserve"> time to reimagine everything</w:t>
      </w:r>
      <w:r>
        <w:rPr>
          <w:rFonts w:ascii="Times New Roman" w:hAnsi="Times New Roman" w:cs="Times New Roman"/>
        </w:rPr>
        <w:t>, I mean</w:t>
      </w:r>
      <w:r w:rsidR="00000000" w:rsidRPr="00176E58">
        <w:rPr>
          <w:rFonts w:ascii="Times New Roman" w:hAnsi="Times New Roman" w:cs="Times New Roman"/>
        </w:rPr>
        <w:t xml:space="preserve">. And in this current moment, we're the 12th generation, </w:t>
      </w:r>
      <w:r>
        <w:rPr>
          <w:rFonts w:ascii="Times New Roman" w:hAnsi="Times New Roman" w:cs="Times New Roman"/>
        </w:rPr>
        <w:t>I believe the</w:t>
      </w:r>
      <w:r w:rsidR="00000000" w:rsidRPr="00176E58">
        <w:rPr>
          <w:rFonts w:ascii="Times New Roman" w:hAnsi="Times New Roman" w:cs="Times New Roman"/>
        </w:rPr>
        <w:t xml:space="preserve"> 14</w:t>
      </w:r>
      <w:r>
        <w:rPr>
          <w:rFonts w:ascii="Times New Roman" w:hAnsi="Times New Roman" w:cs="Times New Roman"/>
        </w:rPr>
        <w:t xml:space="preserve"> at this point with the</w:t>
      </w:r>
      <w:r w:rsidR="00000000" w:rsidRPr="00176E58">
        <w:rPr>
          <w:rFonts w:ascii="Times New Roman" w:hAnsi="Times New Roman" w:cs="Times New Roman"/>
        </w:rPr>
        <w:t xml:space="preserve"> babies being born. But were</w:t>
      </w:r>
      <w:r>
        <w:rPr>
          <w:rFonts w:ascii="Times New Roman" w:hAnsi="Times New Roman" w:cs="Times New Roman"/>
        </w:rPr>
        <w:t xml:space="preserve"> like </w:t>
      </w:r>
      <w:r w:rsidR="00000000" w:rsidRPr="00176E58">
        <w:rPr>
          <w:rFonts w:ascii="Times New Roman" w:hAnsi="Times New Roman" w:cs="Times New Roman"/>
        </w:rPr>
        <w:t xml:space="preserve">the 12 generation </w:t>
      </w:r>
      <w:r>
        <w:rPr>
          <w:rFonts w:ascii="Times New Roman" w:hAnsi="Times New Roman" w:cs="Times New Roman"/>
        </w:rPr>
        <w:t>still living</w:t>
      </w:r>
      <w:r w:rsidR="00000000" w:rsidRPr="00176E58">
        <w:rPr>
          <w:rFonts w:ascii="Times New Roman" w:hAnsi="Times New Roman" w:cs="Times New Roman"/>
        </w:rPr>
        <w:t xml:space="preserve"> under eighth generation rules and regulations. You get what I'm saying? </w:t>
      </w:r>
      <w:proofErr w:type="gramStart"/>
      <w:r w:rsidR="00000000" w:rsidRPr="00176E58">
        <w:rPr>
          <w:rFonts w:ascii="Times New Roman" w:hAnsi="Times New Roman" w:cs="Times New Roman"/>
        </w:rPr>
        <w:t>So</w:t>
      </w:r>
      <w:proofErr w:type="gramEnd"/>
      <w:r w:rsidR="00000000" w:rsidRPr="00176E58">
        <w:rPr>
          <w:rFonts w:ascii="Times New Roman" w:hAnsi="Times New Roman" w:cs="Times New Roman"/>
        </w:rPr>
        <w:t xml:space="preserve"> in layman's terms, we're living underneath a bunch of laws that dead white men made that don't even reflect today's demographic of America. So how are we really living</w:t>
      </w:r>
      <w:r>
        <w:rPr>
          <w:rFonts w:ascii="Times New Roman" w:hAnsi="Times New Roman" w:cs="Times New Roman"/>
        </w:rPr>
        <w:t>,</w:t>
      </w:r>
      <w:r w:rsidR="00000000" w:rsidRPr="00176E58">
        <w:rPr>
          <w:rFonts w:ascii="Times New Roman" w:hAnsi="Times New Roman" w:cs="Times New Roman"/>
        </w:rPr>
        <w:t xml:space="preserve"> </w:t>
      </w:r>
      <w:r>
        <w:rPr>
          <w:rFonts w:ascii="Times New Roman" w:hAnsi="Times New Roman" w:cs="Times New Roman"/>
        </w:rPr>
        <w:t>l</w:t>
      </w:r>
      <w:r w:rsidR="00000000" w:rsidRPr="00176E58">
        <w:rPr>
          <w:rFonts w:ascii="Times New Roman" w:hAnsi="Times New Roman" w:cs="Times New Roman"/>
        </w:rPr>
        <w:t xml:space="preserve">ike, are we </w:t>
      </w:r>
      <w:proofErr w:type="gramStart"/>
      <w:r w:rsidR="00000000" w:rsidRPr="00176E58">
        <w:rPr>
          <w:rFonts w:ascii="Times New Roman" w:hAnsi="Times New Roman" w:cs="Times New Roman"/>
        </w:rPr>
        <w:t>really alive</w:t>
      </w:r>
      <w:proofErr w:type="gramEnd"/>
      <w:r w:rsidR="00000000" w:rsidRPr="00176E58">
        <w:rPr>
          <w:rFonts w:ascii="Times New Roman" w:hAnsi="Times New Roman" w:cs="Times New Roman"/>
        </w:rPr>
        <w:t xml:space="preserve">? </w:t>
      </w:r>
      <w:r>
        <w:rPr>
          <w:rFonts w:ascii="Times New Roman" w:hAnsi="Times New Roman" w:cs="Times New Roman"/>
        </w:rPr>
        <w:t>Our</w:t>
      </w:r>
      <w:r w:rsidR="00000000" w:rsidRPr="00176E58">
        <w:rPr>
          <w:rFonts w:ascii="Times New Roman" w:hAnsi="Times New Roman" w:cs="Times New Roman"/>
        </w:rPr>
        <w:t xml:space="preserve"> constitution is supposed to be a living breathing document, not a mummified archive of what used to be or impose, not real democracy, because really, America is just a corporation underneath the UK or underneath the Queen </w:t>
      </w:r>
      <w:r>
        <w:rPr>
          <w:rFonts w:ascii="Times New Roman" w:hAnsi="Times New Roman" w:cs="Times New Roman"/>
        </w:rPr>
        <w:t>or now</w:t>
      </w:r>
      <w:r w:rsidR="00000000" w:rsidRPr="00176E58">
        <w:rPr>
          <w:rFonts w:ascii="Times New Roman" w:hAnsi="Times New Roman" w:cs="Times New Roman"/>
        </w:rPr>
        <w:t xml:space="preserve"> </w:t>
      </w:r>
      <w:r>
        <w:rPr>
          <w:rFonts w:ascii="Times New Roman" w:hAnsi="Times New Roman" w:cs="Times New Roman"/>
        </w:rPr>
        <w:t>King</w:t>
      </w:r>
      <w:r w:rsidR="00000000" w:rsidRPr="00176E58">
        <w:rPr>
          <w:rFonts w:ascii="Times New Roman" w:hAnsi="Times New Roman" w:cs="Times New Roman"/>
        </w:rPr>
        <w:t xml:space="preserve"> </w:t>
      </w:r>
      <w:r>
        <w:rPr>
          <w:rFonts w:ascii="Times New Roman" w:hAnsi="Times New Roman" w:cs="Times New Roman"/>
        </w:rPr>
        <w:t>were deep, you get what I’m saying?</w:t>
      </w:r>
      <w:r w:rsidR="00000000" w:rsidRPr="00176E58">
        <w:rPr>
          <w:rFonts w:ascii="Times New Roman" w:hAnsi="Times New Roman" w:cs="Times New Roman"/>
        </w:rPr>
        <w:t xml:space="preserve"> And that's just because they </w:t>
      </w:r>
      <w:r>
        <w:rPr>
          <w:rFonts w:ascii="Times New Roman" w:hAnsi="Times New Roman" w:cs="Times New Roman"/>
        </w:rPr>
        <w:t>conquered</w:t>
      </w:r>
      <w:r w:rsidR="00000000" w:rsidRPr="00176E58">
        <w:rPr>
          <w:rFonts w:ascii="Times New Roman" w:hAnsi="Times New Roman" w:cs="Times New Roman"/>
        </w:rPr>
        <w:t xml:space="preserve"> over 90% of the world. That's a fact. But you know, who's really </w:t>
      </w:r>
      <w:proofErr w:type="spellStart"/>
      <w:r w:rsidR="00000000" w:rsidRPr="00176E58">
        <w:rPr>
          <w:rFonts w:ascii="Times New Roman" w:hAnsi="Times New Roman" w:cs="Times New Roman"/>
        </w:rPr>
        <w:t>gonna</w:t>
      </w:r>
      <w:proofErr w:type="spellEnd"/>
      <w:r w:rsidR="00000000" w:rsidRPr="00176E58">
        <w:rPr>
          <w:rFonts w:ascii="Times New Roman" w:hAnsi="Times New Roman" w:cs="Times New Roman"/>
        </w:rPr>
        <w:t xml:space="preserve"> pay attention to that?</w:t>
      </w:r>
    </w:p>
    <w:p w14:paraId="2C256E05" w14:textId="77777777" w:rsidR="00F32E58" w:rsidRPr="00176E58" w:rsidRDefault="00F32E58">
      <w:pPr>
        <w:spacing w:after="0"/>
        <w:rPr>
          <w:rFonts w:ascii="Times New Roman" w:hAnsi="Times New Roman" w:cs="Times New Roman"/>
        </w:rPr>
      </w:pPr>
    </w:p>
    <w:p w14:paraId="32FA7B6D" w14:textId="77777777" w:rsidR="00F32E58" w:rsidRPr="00176E58" w:rsidRDefault="00000000">
      <w:pPr>
        <w:spacing w:after="0"/>
        <w:rPr>
          <w:rFonts w:ascii="Times New Roman" w:hAnsi="Times New Roman" w:cs="Times New Roman"/>
        </w:rPr>
      </w:pPr>
      <w:r w:rsidRPr="00176E58">
        <w:rPr>
          <w:rFonts w:ascii="Times New Roman" w:hAnsi="Times New Roman" w:cs="Times New Roman"/>
          <w:b/>
        </w:rPr>
        <w:t xml:space="preserve">Kit </w:t>
      </w:r>
      <w:proofErr w:type="gramStart"/>
      <w:r w:rsidRPr="00176E58">
        <w:rPr>
          <w:rFonts w:ascii="Times New Roman" w:hAnsi="Times New Roman" w:cs="Times New Roman"/>
          <w:b/>
        </w:rPr>
        <w:t xml:space="preserve">Heintzman  </w:t>
      </w:r>
      <w:r w:rsidRPr="00176E58">
        <w:rPr>
          <w:rFonts w:ascii="Times New Roman" w:hAnsi="Times New Roman" w:cs="Times New Roman"/>
        </w:rPr>
        <w:t>13:27</w:t>
      </w:r>
      <w:proofErr w:type="gramEnd"/>
    </w:p>
    <w:p w14:paraId="4E5DD49F" w14:textId="77777777" w:rsidR="00F32E58" w:rsidRPr="00176E58" w:rsidRDefault="00000000">
      <w:pPr>
        <w:spacing w:after="0"/>
        <w:rPr>
          <w:rFonts w:ascii="Times New Roman" w:hAnsi="Times New Roman" w:cs="Times New Roman"/>
        </w:rPr>
      </w:pPr>
      <w:r w:rsidRPr="00176E58">
        <w:rPr>
          <w:rFonts w:ascii="Times New Roman" w:hAnsi="Times New Roman" w:cs="Times New Roman"/>
        </w:rPr>
        <w:t>What are some of the things that changed for you when lockdown happened?</w:t>
      </w:r>
    </w:p>
    <w:p w14:paraId="00B2B14E" w14:textId="77777777" w:rsidR="00F32E58" w:rsidRPr="00176E58" w:rsidRDefault="00F32E58">
      <w:pPr>
        <w:spacing w:after="0"/>
        <w:rPr>
          <w:rFonts w:ascii="Times New Roman" w:hAnsi="Times New Roman" w:cs="Times New Roman"/>
        </w:rPr>
      </w:pPr>
    </w:p>
    <w:p w14:paraId="6248B322" w14:textId="77777777" w:rsidR="00F32E58" w:rsidRPr="00176E58" w:rsidRDefault="00000000">
      <w:pPr>
        <w:spacing w:after="0"/>
        <w:rPr>
          <w:rFonts w:ascii="Times New Roman" w:hAnsi="Times New Roman" w:cs="Times New Roman"/>
        </w:rPr>
      </w:pPr>
      <w:r w:rsidRPr="00176E58">
        <w:rPr>
          <w:rFonts w:ascii="Times New Roman" w:hAnsi="Times New Roman" w:cs="Times New Roman"/>
          <w:b/>
        </w:rPr>
        <w:t xml:space="preserve">El </w:t>
      </w:r>
      <w:proofErr w:type="spellStart"/>
      <w:proofErr w:type="gramStart"/>
      <w:r w:rsidRPr="00176E58">
        <w:rPr>
          <w:rFonts w:ascii="Times New Roman" w:hAnsi="Times New Roman" w:cs="Times New Roman"/>
          <w:b/>
        </w:rPr>
        <w:t>Jay'Em</w:t>
      </w:r>
      <w:proofErr w:type="spellEnd"/>
      <w:r w:rsidRPr="00176E58">
        <w:rPr>
          <w:rFonts w:ascii="Times New Roman" w:hAnsi="Times New Roman" w:cs="Times New Roman"/>
          <w:b/>
        </w:rPr>
        <w:t xml:space="preserve">  </w:t>
      </w:r>
      <w:r w:rsidRPr="00176E58">
        <w:rPr>
          <w:rFonts w:ascii="Times New Roman" w:hAnsi="Times New Roman" w:cs="Times New Roman"/>
        </w:rPr>
        <w:t>13:35</w:t>
      </w:r>
      <w:proofErr w:type="gramEnd"/>
    </w:p>
    <w:p w14:paraId="1A0D093B" w14:textId="4C6F13C7" w:rsidR="00F32E58" w:rsidRPr="00176E58" w:rsidRDefault="00000000">
      <w:pPr>
        <w:spacing w:after="0"/>
        <w:rPr>
          <w:rFonts w:ascii="Times New Roman" w:hAnsi="Times New Roman" w:cs="Times New Roman"/>
        </w:rPr>
      </w:pPr>
      <w:r w:rsidRPr="00176E58">
        <w:rPr>
          <w:rFonts w:ascii="Times New Roman" w:hAnsi="Times New Roman" w:cs="Times New Roman"/>
        </w:rPr>
        <w:t xml:space="preserve">I think the real thing is like the family, you know, I can say in </w:t>
      </w:r>
      <w:r w:rsidR="00994AB8">
        <w:rPr>
          <w:rFonts w:ascii="Times New Roman" w:hAnsi="Times New Roman" w:cs="Times New Roman"/>
        </w:rPr>
        <w:t>mine</w:t>
      </w:r>
      <w:r w:rsidRPr="00176E58">
        <w:rPr>
          <w:rFonts w:ascii="Times New Roman" w:hAnsi="Times New Roman" w:cs="Times New Roman"/>
        </w:rPr>
        <w:t xml:space="preserve"> it became divided, because you know, people get scared. And when people move out of fear, it's </w:t>
      </w:r>
      <w:proofErr w:type="gramStart"/>
      <w:r w:rsidRPr="00176E58">
        <w:rPr>
          <w:rFonts w:ascii="Times New Roman" w:hAnsi="Times New Roman" w:cs="Times New Roman"/>
        </w:rPr>
        <w:t>a different</w:t>
      </w:r>
      <w:proofErr w:type="gramEnd"/>
      <w:r w:rsidRPr="00176E58">
        <w:rPr>
          <w:rFonts w:ascii="Times New Roman" w:hAnsi="Times New Roman" w:cs="Times New Roman"/>
        </w:rPr>
        <w:t>. It's a different type of movement. And I guess it's something that you would never experience with other people until you're in that moment, right? Like, you don't know how somebody will handle a crisis until they're in the middle of handling it. And the first thing you're not supposed to do is panic. Well, guess what? People panic. People</w:t>
      </w:r>
      <w:r w:rsidR="002247C2">
        <w:rPr>
          <w:rFonts w:ascii="Times New Roman" w:hAnsi="Times New Roman" w:cs="Times New Roman"/>
        </w:rPr>
        <w:t xml:space="preserve"> panic</w:t>
      </w:r>
      <w:r w:rsidRPr="00176E58">
        <w:rPr>
          <w:rFonts w:ascii="Times New Roman" w:hAnsi="Times New Roman" w:cs="Times New Roman"/>
        </w:rPr>
        <w:t xml:space="preserve">. So, and then you got an election going on? Or you feel </w:t>
      </w:r>
      <w:proofErr w:type="gramStart"/>
      <w:r w:rsidRPr="00176E58">
        <w:rPr>
          <w:rFonts w:ascii="Times New Roman" w:hAnsi="Times New Roman" w:cs="Times New Roman"/>
        </w:rPr>
        <w:t>me</w:t>
      </w:r>
      <w:proofErr w:type="gramEnd"/>
      <w:r w:rsidRPr="00176E58">
        <w:rPr>
          <w:rFonts w:ascii="Times New Roman" w:hAnsi="Times New Roman" w:cs="Times New Roman"/>
        </w:rPr>
        <w:t xml:space="preserve"> so it was just it was a lot. </w:t>
      </w:r>
      <w:proofErr w:type="gramStart"/>
      <w:r w:rsidRPr="00176E58">
        <w:rPr>
          <w:rFonts w:ascii="Times New Roman" w:hAnsi="Times New Roman" w:cs="Times New Roman"/>
        </w:rPr>
        <w:t>It was</w:t>
      </w:r>
      <w:proofErr w:type="gramEnd"/>
      <w:r w:rsidRPr="00176E58">
        <w:rPr>
          <w:rFonts w:ascii="Times New Roman" w:hAnsi="Times New Roman" w:cs="Times New Roman"/>
        </w:rPr>
        <w:t xml:space="preserve"> a lot of emotions going around. And people don't even deal with </w:t>
      </w:r>
      <w:r w:rsidRPr="00176E58">
        <w:rPr>
          <w:rFonts w:ascii="Times New Roman" w:hAnsi="Times New Roman" w:cs="Times New Roman"/>
        </w:rPr>
        <w:lastRenderedPageBreak/>
        <w:t xml:space="preserve">their </w:t>
      </w:r>
      <w:proofErr w:type="gramStart"/>
      <w:r w:rsidRPr="00176E58">
        <w:rPr>
          <w:rFonts w:ascii="Times New Roman" w:hAnsi="Times New Roman" w:cs="Times New Roman"/>
        </w:rPr>
        <w:t>emotions</w:t>
      </w:r>
      <w:proofErr w:type="gramEnd"/>
      <w:r w:rsidRPr="00176E58">
        <w:rPr>
          <w:rFonts w:ascii="Times New Roman" w:hAnsi="Times New Roman" w:cs="Times New Roman"/>
        </w:rPr>
        <w:t xml:space="preserve"> day to day on their own. Right. So now you have a pandemic, people are scared. People are sitting at home. No one knows what's happening. That's </w:t>
      </w:r>
      <w:proofErr w:type="spellStart"/>
      <w:r w:rsidRPr="00176E58">
        <w:rPr>
          <w:rFonts w:ascii="Times New Roman" w:hAnsi="Times New Roman" w:cs="Times New Roman"/>
        </w:rPr>
        <w:t>that's</w:t>
      </w:r>
      <w:proofErr w:type="spellEnd"/>
      <w:r w:rsidRPr="00176E58">
        <w:rPr>
          <w:rFonts w:ascii="Times New Roman" w:hAnsi="Times New Roman" w:cs="Times New Roman"/>
        </w:rPr>
        <w:t xml:space="preserve"> a lot. That's a lot. That's like mentally stressful, or people </w:t>
      </w:r>
      <w:proofErr w:type="gramStart"/>
      <w:r w:rsidRPr="00176E58">
        <w:rPr>
          <w:rFonts w:ascii="Times New Roman" w:hAnsi="Times New Roman" w:cs="Times New Roman"/>
        </w:rPr>
        <w:t>have to</w:t>
      </w:r>
      <w:proofErr w:type="gramEnd"/>
      <w:r w:rsidRPr="00176E58">
        <w:rPr>
          <w:rFonts w:ascii="Times New Roman" w:hAnsi="Times New Roman" w:cs="Times New Roman"/>
        </w:rPr>
        <w:t xml:space="preserve"> have to deal with. W</w:t>
      </w:r>
      <w:r w:rsidR="002247C2">
        <w:rPr>
          <w:rFonts w:ascii="Times New Roman" w:hAnsi="Times New Roman" w:cs="Times New Roman"/>
        </w:rPr>
        <w:t>hat was</w:t>
      </w:r>
      <w:r w:rsidRPr="00176E58">
        <w:rPr>
          <w:rFonts w:ascii="Times New Roman" w:hAnsi="Times New Roman" w:cs="Times New Roman"/>
        </w:rPr>
        <w:t xml:space="preserve">, can you repeat the question? Because yes, and this is my point. </w:t>
      </w:r>
      <w:r w:rsidR="002247C2">
        <w:rPr>
          <w:rFonts w:ascii="Times New Roman" w:hAnsi="Times New Roman" w:cs="Times New Roman"/>
        </w:rPr>
        <w:t>W</w:t>
      </w:r>
      <w:r w:rsidRPr="00176E58">
        <w:rPr>
          <w:rFonts w:ascii="Times New Roman" w:hAnsi="Times New Roman" w:cs="Times New Roman"/>
        </w:rPr>
        <w:t>ent off on a tangent.</w:t>
      </w:r>
    </w:p>
    <w:p w14:paraId="0127CE44" w14:textId="77777777" w:rsidR="00F32E58" w:rsidRPr="00176E58" w:rsidRDefault="00F32E58">
      <w:pPr>
        <w:spacing w:after="0"/>
        <w:rPr>
          <w:rFonts w:ascii="Times New Roman" w:hAnsi="Times New Roman" w:cs="Times New Roman"/>
        </w:rPr>
      </w:pPr>
    </w:p>
    <w:p w14:paraId="6F20B229" w14:textId="77777777" w:rsidR="00F32E58" w:rsidRPr="00176E58" w:rsidRDefault="00000000">
      <w:pPr>
        <w:spacing w:after="0"/>
        <w:rPr>
          <w:rFonts w:ascii="Times New Roman" w:hAnsi="Times New Roman" w:cs="Times New Roman"/>
        </w:rPr>
      </w:pPr>
      <w:r w:rsidRPr="00176E58">
        <w:rPr>
          <w:rFonts w:ascii="Times New Roman" w:hAnsi="Times New Roman" w:cs="Times New Roman"/>
          <w:b/>
        </w:rPr>
        <w:t xml:space="preserve">Kit </w:t>
      </w:r>
      <w:proofErr w:type="gramStart"/>
      <w:r w:rsidRPr="00176E58">
        <w:rPr>
          <w:rFonts w:ascii="Times New Roman" w:hAnsi="Times New Roman" w:cs="Times New Roman"/>
          <w:b/>
        </w:rPr>
        <w:t xml:space="preserve">Heintzman  </w:t>
      </w:r>
      <w:r w:rsidRPr="00176E58">
        <w:rPr>
          <w:rFonts w:ascii="Times New Roman" w:hAnsi="Times New Roman" w:cs="Times New Roman"/>
        </w:rPr>
        <w:t>14:56</w:t>
      </w:r>
      <w:proofErr w:type="gramEnd"/>
    </w:p>
    <w:p w14:paraId="545FB639" w14:textId="77777777" w:rsidR="00F32E58" w:rsidRPr="00176E58" w:rsidRDefault="00000000">
      <w:pPr>
        <w:spacing w:after="0"/>
        <w:rPr>
          <w:rFonts w:ascii="Times New Roman" w:hAnsi="Times New Roman" w:cs="Times New Roman"/>
        </w:rPr>
      </w:pPr>
      <w:r w:rsidRPr="00176E58">
        <w:rPr>
          <w:rFonts w:ascii="Times New Roman" w:hAnsi="Times New Roman" w:cs="Times New Roman"/>
        </w:rPr>
        <w:t>I was asking what your day to day looked like.</w:t>
      </w:r>
    </w:p>
    <w:p w14:paraId="76DE7A4D" w14:textId="77777777" w:rsidR="00F32E58" w:rsidRPr="00176E58" w:rsidRDefault="00F32E58">
      <w:pPr>
        <w:spacing w:after="0"/>
        <w:rPr>
          <w:rFonts w:ascii="Times New Roman" w:hAnsi="Times New Roman" w:cs="Times New Roman"/>
        </w:rPr>
      </w:pPr>
    </w:p>
    <w:p w14:paraId="5006D4C2" w14:textId="77777777" w:rsidR="00F32E58" w:rsidRPr="00176E58" w:rsidRDefault="00000000">
      <w:pPr>
        <w:spacing w:after="0"/>
        <w:rPr>
          <w:rFonts w:ascii="Times New Roman" w:hAnsi="Times New Roman" w:cs="Times New Roman"/>
        </w:rPr>
      </w:pPr>
      <w:r w:rsidRPr="00176E58">
        <w:rPr>
          <w:rFonts w:ascii="Times New Roman" w:hAnsi="Times New Roman" w:cs="Times New Roman"/>
          <w:b/>
        </w:rPr>
        <w:t xml:space="preserve">El </w:t>
      </w:r>
      <w:proofErr w:type="spellStart"/>
      <w:proofErr w:type="gramStart"/>
      <w:r w:rsidRPr="00176E58">
        <w:rPr>
          <w:rFonts w:ascii="Times New Roman" w:hAnsi="Times New Roman" w:cs="Times New Roman"/>
          <w:b/>
        </w:rPr>
        <w:t>Jay'Em</w:t>
      </w:r>
      <w:proofErr w:type="spellEnd"/>
      <w:r w:rsidRPr="00176E58">
        <w:rPr>
          <w:rFonts w:ascii="Times New Roman" w:hAnsi="Times New Roman" w:cs="Times New Roman"/>
          <w:b/>
        </w:rPr>
        <w:t xml:space="preserve">  </w:t>
      </w:r>
      <w:r w:rsidRPr="00176E58">
        <w:rPr>
          <w:rFonts w:ascii="Times New Roman" w:hAnsi="Times New Roman" w:cs="Times New Roman"/>
        </w:rPr>
        <w:t>14:58</w:t>
      </w:r>
      <w:proofErr w:type="gramEnd"/>
    </w:p>
    <w:p w14:paraId="311CE8D3" w14:textId="7E56BCBD" w:rsidR="00F32E58" w:rsidRPr="00176E58" w:rsidRDefault="00000000">
      <w:pPr>
        <w:spacing w:after="0"/>
        <w:rPr>
          <w:rFonts w:ascii="Times New Roman" w:hAnsi="Times New Roman" w:cs="Times New Roman"/>
        </w:rPr>
      </w:pPr>
      <w:r w:rsidRPr="00176E58">
        <w:rPr>
          <w:rFonts w:ascii="Times New Roman" w:hAnsi="Times New Roman" w:cs="Times New Roman"/>
        </w:rPr>
        <w:t xml:space="preserve">Oh yeah. So </w:t>
      </w:r>
      <w:r w:rsidR="002247C2">
        <w:rPr>
          <w:rFonts w:ascii="Times New Roman" w:hAnsi="Times New Roman" w:cs="Times New Roman"/>
        </w:rPr>
        <w:t>basically, y</w:t>
      </w:r>
      <w:r w:rsidRPr="00176E58">
        <w:rPr>
          <w:rFonts w:ascii="Times New Roman" w:hAnsi="Times New Roman" w:cs="Times New Roman"/>
        </w:rPr>
        <w:t xml:space="preserve">ou said once we went on lockdown, that's what we're saying. So, you know, again, just when we went on lockdown with that, and just with the mental resources and mental health resources, not </w:t>
      </w:r>
      <w:proofErr w:type="spellStart"/>
      <w:r w:rsidRPr="00176E58">
        <w:rPr>
          <w:rFonts w:ascii="Times New Roman" w:hAnsi="Times New Roman" w:cs="Times New Roman"/>
        </w:rPr>
        <w:t>not</w:t>
      </w:r>
      <w:proofErr w:type="spellEnd"/>
      <w:r w:rsidRPr="00176E58">
        <w:rPr>
          <w:rFonts w:ascii="Times New Roman" w:hAnsi="Times New Roman" w:cs="Times New Roman"/>
        </w:rPr>
        <w:t xml:space="preserve"> being present, right? We don't have a lot of mental health clinics around you don't have that. </w:t>
      </w:r>
      <w:proofErr w:type="gramStart"/>
      <w:r w:rsidRPr="00176E58">
        <w:rPr>
          <w:rFonts w:ascii="Times New Roman" w:hAnsi="Times New Roman" w:cs="Times New Roman"/>
        </w:rPr>
        <w:t>So</w:t>
      </w:r>
      <w:proofErr w:type="gramEnd"/>
      <w:r w:rsidRPr="00176E58">
        <w:rPr>
          <w:rFonts w:ascii="Times New Roman" w:hAnsi="Times New Roman" w:cs="Times New Roman"/>
        </w:rPr>
        <w:t xml:space="preserve"> </w:t>
      </w:r>
      <w:r w:rsidR="002247C2">
        <w:rPr>
          <w:rFonts w:ascii="Times New Roman" w:hAnsi="Times New Roman" w:cs="Times New Roman"/>
        </w:rPr>
        <w:t>your</w:t>
      </w:r>
      <w:r w:rsidRPr="00176E58">
        <w:rPr>
          <w:rFonts w:ascii="Times New Roman" w:hAnsi="Times New Roman" w:cs="Times New Roman"/>
        </w:rPr>
        <w:t xml:space="preserve"> home had to become your own mental health clinic, as well as it had to become your workspace</w:t>
      </w:r>
      <w:r w:rsidR="002247C2">
        <w:rPr>
          <w:rFonts w:ascii="Times New Roman" w:hAnsi="Times New Roman" w:cs="Times New Roman"/>
        </w:rPr>
        <w:t xml:space="preserve">, a lot of people started working from home, </w:t>
      </w:r>
      <w:r w:rsidRPr="00176E58">
        <w:rPr>
          <w:rFonts w:ascii="Times New Roman" w:hAnsi="Times New Roman" w:cs="Times New Roman"/>
        </w:rPr>
        <w:t>because production has to go on, right, you can't just stop. What happens if you just stop everything? And</w:t>
      </w:r>
      <w:r w:rsidR="002247C2">
        <w:rPr>
          <w:rFonts w:ascii="Times New Roman" w:hAnsi="Times New Roman" w:cs="Times New Roman"/>
        </w:rPr>
        <w:t xml:space="preserve"> </w:t>
      </w:r>
      <w:r w:rsidRPr="00176E58">
        <w:rPr>
          <w:rFonts w:ascii="Times New Roman" w:hAnsi="Times New Roman" w:cs="Times New Roman"/>
        </w:rPr>
        <w:t xml:space="preserve">at least that's what people think. So yeah, I think for that time, me, I was still trying to figure out how we were going to make money </w:t>
      </w:r>
      <w:proofErr w:type="spellStart"/>
      <w:r w:rsidRPr="00176E58">
        <w:rPr>
          <w:rFonts w:ascii="Times New Roman" w:hAnsi="Times New Roman" w:cs="Times New Roman"/>
        </w:rPr>
        <w:t>cuz</w:t>
      </w:r>
      <w:proofErr w:type="spellEnd"/>
      <w:r w:rsidRPr="00176E58">
        <w:rPr>
          <w:rFonts w:ascii="Times New Roman" w:hAnsi="Times New Roman" w:cs="Times New Roman"/>
        </w:rPr>
        <w:t xml:space="preserve"> you know, the unemployment that said that Care Act money that had </w:t>
      </w:r>
      <w:proofErr w:type="spellStart"/>
      <w:r w:rsidRPr="00176E58">
        <w:rPr>
          <w:rFonts w:ascii="Times New Roman" w:hAnsi="Times New Roman" w:cs="Times New Roman"/>
        </w:rPr>
        <w:t>came</w:t>
      </w:r>
      <w:proofErr w:type="spellEnd"/>
      <w:r w:rsidRPr="00176E58">
        <w:rPr>
          <w:rFonts w:ascii="Times New Roman" w:hAnsi="Times New Roman" w:cs="Times New Roman"/>
        </w:rPr>
        <w:t xml:space="preserve"> through yet. </w:t>
      </w:r>
      <w:proofErr w:type="gramStart"/>
      <w:r w:rsidRPr="00176E58">
        <w:rPr>
          <w:rFonts w:ascii="Times New Roman" w:hAnsi="Times New Roman" w:cs="Times New Roman"/>
        </w:rPr>
        <w:t>So</w:t>
      </w:r>
      <w:proofErr w:type="gramEnd"/>
      <w:r w:rsidRPr="00176E58">
        <w:rPr>
          <w:rFonts w:ascii="Times New Roman" w:hAnsi="Times New Roman" w:cs="Times New Roman"/>
        </w:rPr>
        <w:t xml:space="preserve"> it was just like, three months of the Wild West, so to speak, so </w:t>
      </w:r>
      <w:r w:rsidR="002247C2">
        <w:rPr>
          <w:rFonts w:ascii="Times New Roman" w:hAnsi="Times New Roman" w:cs="Times New Roman"/>
        </w:rPr>
        <w:t>when lockdown</w:t>
      </w:r>
      <w:r w:rsidRPr="00176E58">
        <w:rPr>
          <w:rFonts w:ascii="Times New Roman" w:hAnsi="Times New Roman" w:cs="Times New Roman"/>
        </w:rPr>
        <w:t xml:space="preserve"> happen</w:t>
      </w:r>
      <w:r w:rsidR="002247C2">
        <w:rPr>
          <w:rFonts w:ascii="Times New Roman" w:hAnsi="Times New Roman" w:cs="Times New Roman"/>
        </w:rPr>
        <w:t>ed,</w:t>
      </w:r>
      <w:r w:rsidRPr="00176E58">
        <w:rPr>
          <w:rFonts w:ascii="Times New Roman" w:hAnsi="Times New Roman" w:cs="Times New Roman"/>
        </w:rPr>
        <w:t xml:space="preserve"> I think that's what you can </w:t>
      </w:r>
      <w:r w:rsidR="002247C2">
        <w:rPr>
          <w:rFonts w:ascii="Times New Roman" w:hAnsi="Times New Roman" w:cs="Times New Roman"/>
        </w:rPr>
        <w:t>compare it to.</w:t>
      </w:r>
      <w:r w:rsidRPr="00176E58">
        <w:rPr>
          <w:rFonts w:ascii="Times New Roman" w:hAnsi="Times New Roman" w:cs="Times New Roman"/>
        </w:rPr>
        <w:t xml:space="preserve"> For me, it was like the Wild West, it was an unknown, just trying to figure it out.</w:t>
      </w:r>
    </w:p>
    <w:p w14:paraId="3D1CB208" w14:textId="77777777" w:rsidR="00F32E58" w:rsidRPr="00176E58" w:rsidRDefault="00F32E58">
      <w:pPr>
        <w:spacing w:after="0"/>
        <w:rPr>
          <w:rFonts w:ascii="Times New Roman" w:hAnsi="Times New Roman" w:cs="Times New Roman"/>
        </w:rPr>
      </w:pPr>
    </w:p>
    <w:p w14:paraId="10E6AC69" w14:textId="77777777" w:rsidR="00F32E58" w:rsidRPr="00176E58" w:rsidRDefault="00000000">
      <w:pPr>
        <w:spacing w:after="0"/>
        <w:rPr>
          <w:rFonts w:ascii="Times New Roman" w:hAnsi="Times New Roman" w:cs="Times New Roman"/>
        </w:rPr>
      </w:pPr>
      <w:r w:rsidRPr="00176E58">
        <w:rPr>
          <w:rFonts w:ascii="Times New Roman" w:hAnsi="Times New Roman" w:cs="Times New Roman"/>
          <w:b/>
        </w:rPr>
        <w:t xml:space="preserve">Kit </w:t>
      </w:r>
      <w:proofErr w:type="gramStart"/>
      <w:r w:rsidRPr="00176E58">
        <w:rPr>
          <w:rFonts w:ascii="Times New Roman" w:hAnsi="Times New Roman" w:cs="Times New Roman"/>
          <w:b/>
        </w:rPr>
        <w:t xml:space="preserve">Heintzman  </w:t>
      </w:r>
      <w:r w:rsidRPr="00176E58">
        <w:rPr>
          <w:rFonts w:ascii="Times New Roman" w:hAnsi="Times New Roman" w:cs="Times New Roman"/>
        </w:rPr>
        <w:t>16:05</w:t>
      </w:r>
      <w:proofErr w:type="gramEnd"/>
    </w:p>
    <w:p w14:paraId="7C70E0E7" w14:textId="77777777" w:rsidR="00F32E58" w:rsidRPr="00176E58" w:rsidRDefault="00000000">
      <w:pPr>
        <w:spacing w:after="0"/>
        <w:rPr>
          <w:rFonts w:ascii="Times New Roman" w:hAnsi="Times New Roman" w:cs="Times New Roman"/>
        </w:rPr>
      </w:pPr>
      <w:r w:rsidRPr="00176E58">
        <w:rPr>
          <w:rFonts w:ascii="Times New Roman" w:hAnsi="Times New Roman" w:cs="Times New Roman"/>
        </w:rPr>
        <w:t>What are some of the things you noticed about the reactions of people around you?</w:t>
      </w:r>
    </w:p>
    <w:p w14:paraId="1170F6EE" w14:textId="77777777" w:rsidR="00F32E58" w:rsidRPr="00176E58" w:rsidRDefault="00F32E58">
      <w:pPr>
        <w:spacing w:after="0"/>
        <w:rPr>
          <w:rFonts w:ascii="Times New Roman" w:hAnsi="Times New Roman" w:cs="Times New Roman"/>
        </w:rPr>
      </w:pPr>
    </w:p>
    <w:p w14:paraId="35BDC96D" w14:textId="77777777" w:rsidR="00F32E58" w:rsidRPr="00176E58" w:rsidRDefault="00000000">
      <w:pPr>
        <w:spacing w:after="0"/>
        <w:rPr>
          <w:rFonts w:ascii="Times New Roman" w:hAnsi="Times New Roman" w:cs="Times New Roman"/>
        </w:rPr>
      </w:pPr>
      <w:r w:rsidRPr="00176E58">
        <w:rPr>
          <w:rFonts w:ascii="Times New Roman" w:hAnsi="Times New Roman" w:cs="Times New Roman"/>
          <w:b/>
        </w:rPr>
        <w:t xml:space="preserve">El </w:t>
      </w:r>
      <w:proofErr w:type="spellStart"/>
      <w:proofErr w:type="gramStart"/>
      <w:r w:rsidRPr="00176E58">
        <w:rPr>
          <w:rFonts w:ascii="Times New Roman" w:hAnsi="Times New Roman" w:cs="Times New Roman"/>
          <w:b/>
        </w:rPr>
        <w:t>Jay'Em</w:t>
      </w:r>
      <w:proofErr w:type="spellEnd"/>
      <w:r w:rsidRPr="00176E58">
        <w:rPr>
          <w:rFonts w:ascii="Times New Roman" w:hAnsi="Times New Roman" w:cs="Times New Roman"/>
          <w:b/>
        </w:rPr>
        <w:t xml:space="preserve">  </w:t>
      </w:r>
      <w:r w:rsidRPr="00176E58">
        <w:rPr>
          <w:rFonts w:ascii="Times New Roman" w:hAnsi="Times New Roman" w:cs="Times New Roman"/>
        </w:rPr>
        <w:t>16:11</w:t>
      </w:r>
      <w:proofErr w:type="gramEnd"/>
    </w:p>
    <w:p w14:paraId="4CE52095" w14:textId="6335CD59" w:rsidR="00F32E58" w:rsidRPr="00176E58" w:rsidRDefault="00000000">
      <w:pPr>
        <w:spacing w:after="0"/>
        <w:rPr>
          <w:rFonts w:ascii="Times New Roman" w:hAnsi="Times New Roman" w:cs="Times New Roman"/>
        </w:rPr>
      </w:pPr>
      <w:r w:rsidRPr="00176E58">
        <w:rPr>
          <w:rFonts w:ascii="Times New Roman" w:hAnsi="Times New Roman" w:cs="Times New Roman"/>
        </w:rPr>
        <w:t xml:space="preserve">Like I said, they were scared. They were scared, everybody kept. Everybody kept saying like, </w:t>
      </w:r>
      <w:proofErr w:type="gramStart"/>
      <w:r w:rsidRPr="00176E58">
        <w:rPr>
          <w:rFonts w:ascii="Times New Roman" w:hAnsi="Times New Roman" w:cs="Times New Roman"/>
        </w:rPr>
        <w:t>Oh</w:t>
      </w:r>
      <w:proofErr w:type="gramEnd"/>
      <w:r w:rsidRPr="00176E58">
        <w:rPr>
          <w:rFonts w:ascii="Times New Roman" w:hAnsi="Times New Roman" w:cs="Times New Roman"/>
        </w:rPr>
        <w:t xml:space="preserve">, make sure you wear your mask, so you don't catch it. And you know, if you pay attention to science, and you focus on science, and you focus on everything that they were saying in the beginning, they were </w:t>
      </w:r>
      <w:r w:rsidR="002247C2">
        <w:rPr>
          <w:rFonts w:ascii="Times New Roman" w:hAnsi="Times New Roman" w:cs="Times New Roman"/>
        </w:rPr>
        <w:t>explaining</w:t>
      </w:r>
      <w:r w:rsidRPr="00176E58">
        <w:rPr>
          <w:rFonts w:ascii="Times New Roman" w:hAnsi="Times New Roman" w:cs="Times New Roman"/>
        </w:rPr>
        <w:t xml:space="preserve"> that when you wear the mask, you're wearing the mask so that if you have it, you </w:t>
      </w:r>
      <w:proofErr w:type="spellStart"/>
      <w:proofErr w:type="gramStart"/>
      <w:r w:rsidRPr="00176E58">
        <w:rPr>
          <w:rFonts w:ascii="Times New Roman" w:hAnsi="Times New Roman" w:cs="Times New Roman"/>
        </w:rPr>
        <w:t>w</w:t>
      </w:r>
      <w:r w:rsidR="002247C2">
        <w:rPr>
          <w:rFonts w:ascii="Times New Roman" w:hAnsi="Times New Roman" w:cs="Times New Roman"/>
        </w:rPr>
        <w:t>ont</w:t>
      </w:r>
      <w:proofErr w:type="spellEnd"/>
      <w:proofErr w:type="gramEnd"/>
      <w:r w:rsidR="002247C2">
        <w:rPr>
          <w:rFonts w:ascii="Times New Roman" w:hAnsi="Times New Roman" w:cs="Times New Roman"/>
        </w:rPr>
        <w:t xml:space="preserve"> </w:t>
      </w:r>
      <w:r w:rsidRPr="00176E58">
        <w:rPr>
          <w:rFonts w:ascii="Times New Roman" w:hAnsi="Times New Roman" w:cs="Times New Roman"/>
        </w:rPr>
        <w:t>go and give it to other people. So that's why you put the mask on that mask and not prevent you from catching COVID</w:t>
      </w:r>
      <w:proofErr w:type="gramStart"/>
      <w:r w:rsidRPr="00176E58">
        <w:rPr>
          <w:rFonts w:ascii="Times New Roman" w:hAnsi="Times New Roman" w:cs="Times New Roman"/>
        </w:rPr>
        <w:t xml:space="preserve"> It</w:t>
      </w:r>
      <w:proofErr w:type="gramEnd"/>
      <w:r w:rsidRPr="00176E58">
        <w:rPr>
          <w:rFonts w:ascii="Times New Roman" w:hAnsi="Times New Roman" w:cs="Times New Roman"/>
        </w:rPr>
        <w:t xml:space="preserve"> prevented you from spreading COVID So yes, the ma</w:t>
      </w:r>
      <w:r w:rsidR="002247C2">
        <w:rPr>
          <w:rFonts w:ascii="Times New Roman" w:hAnsi="Times New Roman" w:cs="Times New Roman"/>
        </w:rPr>
        <w:t>sk</w:t>
      </w:r>
      <w:r w:rsidRPr="00176E58">
        <w:rPr>
          <w:rFonts w:ascii="Times New Roman" w:hAnsi="Times New Roman" w:cs="Times New Roman"/>
        </w:rPr>
        <w:t xml:space="preserve"> helped stop the spread of COVID but not for the way people </w:t>
      </w:r>
      <w:r w:rsidR="002247C2">
        <w:rPr>
          <w:rFonts w:ascii="Times New Roman" w:hAnsi="Times New Roman" w:cs="Times New Roman"/>
        </w:rPr>
        <w:t>were</w:t>
      </w:r>
      <w:r w:rsidRPr="00176E58">
        <w:rPr>
          <w:rFonts w:ascii="Times New Roman" w:hAnsi="Times New Roman" w:cs="Times New Roman"/>
        </w:rPr>
        <w:t xml:space="preserve"> digesting the information so to speak. </w:t>
      </w:r>
      <w:proofErr w:type="gramStart"/>
      <w:r w:rsidRPr="00176E58">
        <w:rPr>
          <w:rFonts w:ascii="Times New Roman" w:hAnsi="Times New Roman" w:cs="Times New Roman"/>
        </w:rPr>
        <w:t>So</w:t>
      </w:r>
      <w:proofErr w:type="gramEnd"/>
      <w:r w:rsidRPr="00176E58">
        <w:rPr>
          <w:rFonts w:ascii="Times New Roman" w:hAnsi="Times New Roman" w:cs="Times New Roman"/>
        </w:rPr>
        <w:t xml:space="preserve"> it was just it was just like a lot of information being given</w:t>
      </w:r>
      <w:r w:rsidR="002247C2">
        <w:rPr>
          <w:rFonts w:ascii="Times New Roman" w:hAnsi="Times New Roman" w:cs="Times New Roman"/>
        </w:rPr>
        <w:t>,</w:t>
      </w:r>
      <w:r w:rsidRPr="00176E58">
        <w:rPr>
          <w:rFonts w:ascii="Times New Roman" w:hAnsi="Times New Roman" w:cs="Times New Roman"/>
        </w:rPr>
        <w:t xml:space="preserve"> people not understanding it. People trying to go a</w:t>
      </w:r>
      <w:r w:rsidR="002247C2">
        <w:rPr>
          <w:rFonts w:ascii="Times New Roman" w:hAnsi="Times New Roman" w:cs="Times New Roman"/>
        </w:rPr>
        <w:t>nd</w:t>
      </w:r>
      <w:r w:rsidRPr="00176E58">
        <w:rPr>
          <w:rFonts w:ascii="Times New Roman" w:hAnsi="Times New Roman" w:cs="Times New Roman"/>
        </w:rPr>
        <w:t xml:space="preserve"> </w:t>
      </w:r>
      <w:proofErr w:type="spellStart"/>
      <w:r w:rsidRPr="00176E58">
        <w:rPr>
          <w:rFonts w:ascii="Times New Roman" w:hAnsi="Times New Roman" w:cs="Times New Roman"/>
        </w:rPr>
        <w:t>and</w:t>
      </w:r>
      <w:proofErr w:type="spellEnd"/>
      <w:r w:rsidRPr="00176E58">
        <w:rPr>
          <w:rFonts w:ascii="Times New Roman" w:hAnsi="Times New Roman" w:cs="Times New Roman"/>
        </w:rPr>
        <w:t xml:space="preserve"> market or monopolized the hand sanitizer market, you know, they were comparing it to the walking dead like, it's </w:t>
      </w:r>
      <w:proofErr w:type="gramStart"/>
      <w:r w:rsidRPr="00176E58">
        <w:rPr>
          <w:rFonts w:ascii="Times New Roman" w:hAnsi="Times New Roman" w:cs="Times New Roman"/>
        </w:rPr>
        <w:t>really about</w:t>
      </w:r>
      <w:proofErr w:type="gramEnd"/>
      <w:r w:rsidRPr="00176E58">
        <w:rPr>
          <w:rFonts w:ascii="Times New Roman" w:hAnsi="Times New Roman" w:cs="Times New Roman"/>
        </w:rPr>
        <w:t>. That's why everybody went and s</w:t>
      </w:r>
      <w:r w:rsidR="002247C2">
        <w:rPr>
          <w:rFonts w:ascii="Times New Roman" w:hAnsi="Times New Roman" w:cs="Times New Roman"/>
        </w:rPr>
        <w:t xml:space="preserve">tole the </w:t>
      </w:r>
      <w:r w:rsidRPr="00176E58">
        <w:rPr>
          <w:rFonts w:ascii="Times New Roman" w:hAnsi="Times New Roman" w:cs="Times New Roman"/>
        </w:rPr>
        <w:t xml:space="preserve">toilet paper. Do you remember that you are going to stores and there will be no toilet paper in the store is like, Good God, man. Why did </w:t>
      </w:r>
      <w:proofErr w:type="spellStart"/>
      <w:r w:rsidRPr="00176E58">
        <w:rPr>
          <w:rFonts w:ascii="Times New Roman" w:hAnsi="Times New Roman" w:cs="Times New Roman"/>
        </w:rPr>
        <w:t>ya</w:t>
      </w:r>
      <w:r w:rsidR="002247C2">
        <w:rPr>
          <w:rFonts w:ascii="Times New Roman" w:hAnsi="Times New Roman" w:cs="Times New Roman"/>
        </w:rPr>
        <w:t>ll</w:t>
      </w:r>
      <w:proofErr w:type="spellEnd"/>
      <w:r w:rsidRPr="00176E58">
        <w:rPr>
          <w:rFonts w:ascii="Times New Roman" w:hAnsi="Times New Roman" w:cs="Times New Roman"/>
        </w:rPr>
        <w:t xml:space="preserve"> take </w:t>
      </w:r>
      <w:r w:rsidR="002247C2">
        <w:rPr>
          <w:rFonts w:ascii="Times New Roman" w:hAnsi="Times New Roman" w:cs="Times New Roman"/>
        </w:rPr>
        <w:t>all the</w:t>
      </w:r>
      <w:r w:rsidRPr="00176E58">
        <w:rPr>
          <w:rFonts w:ascii="Times New Roman" w:hAnsi="Times New Roman" w:cs="Times New Roman"/>
        </w:rPr>
        <w:t xml:space="preserve"> toilet paper I really felt like The Walking Dead had something to do with that. And then even the water like people were taking up on the water. It was crazy. Like it was certain things you just couldn't find in the store</w:t>
      </w:r>
      <w:r w:rsidR="002247C2">
        <w:rPr>
          <w:rFonts w:ascii="Times New Roman" w:hAnsi="Times New Roman" w:cs="Times New Roman"/>
        </w:rPr>
        <w:t>s</w:t>
      </w:r>
      <w:r w:rsidRPr="00176E58">
        <w:rPr>
          <w:rFonts w:ascii="Times New Roman" w:hAnsi="Times New Roman" w:cs="Times New Roman"/>
        </w:rPr>
        <w:t xml:space="preserve"> that didn't have anything to do with</w:t>
      </w:r>
      <w:r w:rsidR="002247C2">
        <w:rPr>
          <w:rFonts w:ascii="Times New Roman" w:hAnsi="Times New Roman" w:cs="Times New Roman"/>
        </w:rPr>
        <w:t xml:space="preserve"> covid,</w:t>
      </w:r>
      <w:r w:rsidRPr="00176E58">
        <w:rPr>
          <w:rFonts w:ascii="Times New Roman" w:hAnsi="Times New Roman" w:cs="Times New Roman"/>
        </w:rPr>
        <w:t xml:space="preserve"> like Lysol. Everybody wanted </w:t>
      </w:r>
      <w:r w:rsidR="007F5873">
        <w:rPr>
          <w:rFonts w:ascii="Times New Roman" w:hAnsi="Times New Roman" w:cs="Times New Roman"/>
        </w:rPr>
        <w:t>Lysol,</w:t>
      </w:r>
      <w:r w:rsidRPr="00176E58">
        <w:rPr>
          <w:rFonts w:ascii="Times New Roman" w:hAnsi="Times New Roman" w:cs="Times New Roman"/>
        </w:rPr>
        <w:t xml:space="preserve"> </w:t>
      </w:r>
      <w:proofErr w:type="gramStart"/>
      <w:r w:rsidRPr="00176E58">
        <w:rPr>
          <w:rFonts w:ascii="Times New Roman" w:hAnsi="Times New Roman" w:cs="Times New Roman"/>
        </w:rPr>
        <w:t>Right</w:t>
      </w:r>
      <w:proofErr w:type="gramEnd"/>
      <w:r w:rsidRPr="00176E58">
        <w:rPr>
          <w:rFonts w:ascii="Times New Roman" w:hAnsi="Times New Roman" w:cs="Times New Roman"/>
        </w:rPr>
        <w:t>? L</w:t>
      </w:r>
      <w:r w:rsidR="007F5873">
        <w:rPr>
          <w:rFonts w:ascii="Times New Roman" w:hAnsi="Times New Roman" w:cs="Times New Roman"/>
        </w:rPr>
        <w:t xml:space="preserve">ysol </w:t>
      </w:r>
      <w:r w:rsidRPr="00176E58">
        <w:rPr>
          <w:rFonts w:ascii="Times New Roman" w:hAnsi="Times New Roman" w:cs="Times New Roman"/>
        </w:rPr>
        <w:t xml:space="preserve">went from being I think maybe $3. Now a </w:t>
      </w:r>
      <w:r w:rsidR="007F5873">
        <w:rPr>
          <w:rFonts w:ascii="Times New Roman" w:hAnsi="Times New Roman" w:cs="Times New Roman"/>
        </w:rPr>
        <w:t>can of Lysol</w:t>
      </w:r>
      <w:r w:rsidRPr="00176E58">
        <w:rPr>
          <w:rFonts w:ascii="Times New Roman" w:hAnsi="Times New Roman" w:cs="Times New Roman"/>
        </w:rPr>
        <w:t xml:space="preserve"> is a solid $10</w:t>
      </w:r>
      <w:r w:rsidR="007F5873">
        <w:rPr>
          <w:rFonts w:ascii="Times New Roman" w:hAnsi="Times New Roman" w:cs="Times New Roman"/>
        </w:rPr>
        <w:t>.</w:t>
      </w:r>
      <w:r w:rsidRPr="00176E58">
        <w:rPr>
          <w:rFonts w:ascii="Times New Roman" w:hAnsi="Times New Roman" w:cs="Times New Roman"/>
        </w:rPr>
        <w:t xml:space="preserve"> Talk about supply and demand.</w:t>
      </w:r>
    </w:p>
    <w:p w14:paraId="0D1FC0A2" w14:textId="77777777" w:rsidR="00F32E58" w:rsidRPr="00176E58" w:rsidRDefault="00F32E58">
      <w:pPr>
        <w:spacing w:after="0"/>
        <w:rPr>
          <w:rFonts w:ascii="Times New Roman" w:hAnsi="Times New Roman" w:cs="Times New Roman"/>
        </w:rPr>
      </w:pPr>
    </w:p>
    <w:p w14:paraId="162DCBCA" w14:textId="77777777" w:rsidR="00F32E58" w:rsidRPr="00176E58" w:rsidRDefault="00000000">
      <w:pPr>
        <w:spacing w:after="0"/>
        <w:rPr>
          <w:rFonts w:ascii="Times New Roman" w:hAnsi="Times New Roman" w:cs="Times New Roman"/>
        </w:rPr>
      </w:pPr>
      <w:r w:rsidRPr="00176E58">
        <w:rPr>
          <w:rFonts w:ascii="Times New Roman" w:hAnsi="Times New Roman" w:cs="Times New Roman"/>
          <w:b/>
        </w:rPr>
        <w:t xml:space="preserve">El </w:t>
      </w:r>
      <w:proofErr w:type="spellStart"/>
      <w:proofErr w:type="gramStart"/>
      <w:r w:rsidRPr="00176E58">
        <w:rPr>
          <w:rFonts w:ascii="Times New Roman" w:hAnsi="Times New Roman" w:cs="Times New Roman"/>
          <w:b/>
        </w:rPr>
        <w:t>Jay'Em</w:t>
      </w:r>
      <w:proofErr w:type="spellEnd"/>
      <w:r w:rsidRPr="00176E58">
        <w:rPr>
          <w:rFonts w:ascii="Times New Roman" w:hAnsi="Times New Roman" w:cs="Times New Roman"/>
          <w:b/>
        </w:rPr>
        <w:t xml:space="preserve">  </w:t>
      </w:r>
      <w:r w:rsidRPr="00176E58">
        <w:rPr>
          <w:rFonts w:ascii="Times New Roman" w:hAnsi="Times New Roman" w:cs="Times New Roman"/>
        </w:rPr>
        <w:t>17:59</w:t>
      </w:r>
      <w:proofErr w:type="gramEnd"/>
    </w:p>
    <w:p w14:paraId="75EFBC0D" w14:textId="3927ABD6" w:rsidR="00F32E58" w:rsidRPr="00176E58" w:rsidRDefault="00000000">
      <w:pPr>
        <w:spacing w:after="0"/>
        <w:rPr>
          <w:rFonts w:ascii="Times New Roman" w:hAnsi="Times New Roman" w:cs="Times New Roman"/>
        </w:rPr>
      </w:pPr>
      <w:r w:rsidRPr="00176E58">
        <w:rPr>
          <w:rFonts w:ascii="Times New Roman" w:hAnsi="Times New Roman" w:cs="Times New Roman"/>
        </w:rPr>
        <w:t xml:space="preserve">Ooh, that's funny. </w:t>
      </w:r>
      <w:r w:rsidR="007F5873">
        <w:rPr>
          <w:rFonts w:ascii="Times New Roman" w:hAnsi="Times New Roman" w:cs="Times New Roman"/>
        </w:rPr>
        <w:t xml:space="preserve">So yeah, just </w:t>
      </w:r>
      <w:r w:rsidRPr="00176E58">
        <w:rPr>
          <w:rFonts w:ascii="Times New Roman" w:hAnsi="Times New Roman" w:cs="Times New Roman"/>
        </w:rPr>
        <w:t xml:space="preserve">dealing with that. </w:t>
      </w:r>
      <w:proofErr w:type="gramStart"/>
      <w:r w:rsidRPr="00176E58">
        <w:rPr>
          <w:rFonts w:ascii="Times New Roman" w:hAnsi="Times New Roman" w:cs="Times New Roman"/>
        </w:rPr>
        <w:t>So</w:t>
      </w:r>
      <w:proofErr w:type="gramEnd"/>
      <w:r w:rsidRPr="00176E58">
        <w:rPr>
          <w:rFonts w:ascii="Times New Roman" w:hAnsi="Times New Roman" w:cs="Times New Roman"/>
        </w:rPr>
        <w:t xml:space="preserve"> l</w:t>
      </w:r>
      <w:r w:rsidR="007F5873">
        <w:rPr>
          <w:rFonts w:ascii="Times New Roman" w:hAnsi="Times New Roman" w:cs="Times New Roman"/>
        </w:rPr>
        <w:t>ockdown</w:t>
      </w:r>
      <w:r w:rsidRPr="00176E58">
        <w:rPr>
          <w:rFonts w:ascii="Times New Roman" w:hAnsi="Times New Roman" w:cs="Times New Roman"/>
        </w:rPr>
        <w:t xml:space="preserve"> was interesting again, because you really got to see people, you really got to see people's true intentions</w:t>
      </w:r>
      <w:r w:rsidR="007F5873">
        <w:rPr>
          <w:rFonts w:ascii="Times New Roman" w:hAnsi="Times New Roman" w:cs="Times New Roman"/>
        </w:rPr>
        <w:t>, so to speak</w:t>
      </w:r>
      <w:r w:rsidRPr="00176E58">
        <w:rPr>
          <w:rFonts w:ascii="Times New Roman" w:hAnsi="Times New Roman" w:cs="Times New Roman"/>
        </w:rPr>
        <w:t xml:space="preserve">. </w:t>
      </w:r>
      <w:r w:rsidR="007F5873">
        <w:rPr>
          <w:rFonts w:ascii="Times New Roman" w:hAnsi="Times New Roman" w:cs="Times New Roman"/>
        </w:rPr>
        <w:t>Oh, a</w:t>
      </w:r>
      <w:r w:rsidRPr="00176E58">
        <w:rPr>
          <w:rFonts w:ascii="Times New Roman" w:hAnsi="Times New Roman" w:cs="Times New Roman"/>
        </w:rPr>
        <w:t xml:space="preserve">nd I do have to hop off this call, </w:t>
      </w:r>
      <w:r w:rsidR="007F5873">
        <w:rPr>
          <w:rFonts w:ascii="Times New Roman" w:hAnsi="Times New Roman" w:cs="Times New Roman"/>
        </w:rPr>
        <w:t>in</w:t>
      </w:r>
      <w:r w:rsidRPr="00176E58">
        <w:rPr>
          <w:rFonts w:ascii="Times New Roman" w:hAnsi="Times New Roman" w:cs="Times New Roman"/>
        </w:rPr>
        <w:t xml:space="preserve"> like</w:t>
      </w:r>
      <w:r w:rsidR="007F5873">
        <w:rPr>
          <w:rFonts w:ascii="Times New Roman" w:hAnsi="Times New Roman" w:cs="Times New Roman"/>
        </w:rPr>
        <w:t xml:space="preserve"> ten,</w:t>
      </w:r>
      <w:r w:rsidRPr="00176E58">
        <w:rPr>
          <w:rFonts w:ascii="Times New Roman" w:hAnsi="Times New Roman" w:cs="Times New Roman"/>
        </w:rPr>
        <w:t xml:space="preserve"> maybe five minutes</w:t>
      </w:r>
      <w:r w:rsidR="007F5873">
        <w:rPr>
          <w:rFonts w:ascii="Times New Roman" w:hAnsi="Times New Roman" w:cs="Times New Roman"/>
        </w:rPr>
        <w:t>.</w:t>
      </w:r>
      <w:r w:rsidRPr="00176E58">
        <w:rPr>
          <w:rFonts w:ascii="Times New Roman" w:hAnsi="Times New Roman" w:cs="Times New Roman"/>
        </w:rPr>
        <w:t xml:space="preserve"> I</w:t>
      </w:r>
      <w:r w:rsidR="007F5873">
        <w:rPr>
          <w:rFonts w:ascii="Times New Roman" w:hAnsi="Times New Roman" w:cs="Times New Roman"/>
        </w:rPr>
        <w:t xml:space="preserve"> do</w:t>
      </w:r>
      <w:r w:rsidRPr="00176E58">
        <w:rPr>
          <w:rFonts w:ascii="Times New Roman" w:hAnsi="Times New Roman" w:cs="Times New Roman"/>
        </w:rPr>
        <w:t xml:space="preserve"> have another call </w:t>
      </w:r>
      <w:r w:rsidR="007F5873">
        <w:rPr>
          <w:rFonts w:ascii="Times New Roman" w:hAnsi="Times New Roman" w:cs="Times New Roman"/>
        </w:rPr>
        <w:t xml:space="preserve">at twelve </w:t>
      </w:r>
      <w:r w:rsidRPr="00176E58">
        <w:rPr>
          <w:rFonts w:ascii="Times New Roman" w:hAnsi="Times New Roman" w:cs="Times New Roman"/>
        </w:rPr>
        <w:t xml:space="preserve">that I </w:t>
      </w:r>
      <w:proofErr w:type="gramStart"/>
      <w:r w:rsidRPr="00176E58">
        <w:rPr>
          <w:rFonts w:ascii="Times New Roman" w:hAnsi="Times New Roman" w:cs="Times New Roman"/>
        </w:rPr>
        <w:t>have to</w:t>
      </w:r>
      <w:proofErr w:type="gramEnd"/>
      <w:r w:rsidRPr="00176E58">
        <w:rPr>
          <w:rFonts w:ascii="Times New Roman" w:hAnsi="Times New Roman" w:cs="Times New Roman"/>
        </w:rPr>
        <w:t xml:space="preserve"> prepare for, that I completely forgot about.</w:t>
      </w:r>
    </w:p>
    <w:p w14:paraId="090E3D5B" w14:textId="77777777" w:rsidR="00F32E58" w:rsidRPr="00176E58" w:rsidRDefault="00F32E58">
      <w:pPr>
        <w:spacing w:after="0"/>
        <w:rPr>
          <w:rFonts w:ascii="Times New Roman" w:hAnsi="Times New Roman" w:cs="Times New Roman"/>
        </w:rPr>
      </w:pPr>
    </w:p>
    <w:p w14:paraId="02547EA4" w14:textId="77777777" w:rsidR="00F32E58" w:rsidRPr="00176E58" w:rsidRDefault="00000000">
      <w:pPr>
        <w:spacing w:after="0"/>
        <w:rPr>
          <w:rFonts w:ascii="Times New Roman" w:hAnsi="Times New Roman" w:cs="Times New Roman"/>
        </w:rPr>
      </w:pPr>
      <w:r w:rsidRPr="00176E58">
        <w:rPr>
          <w:rFonts w:ascii="Times New Roman" w:hAnsi="Times New Roman" w:cs="Times New Roman"/>
          <w:b/>
        </w:rPr>
        <w:lastRenderedPageBreak/>
        <w:t xml:space="preserve">Kit </w:t>
      </w:r>
      <w:proofErr w:type="gramStart"/>
      <w:r w:rsidRPr="00176E58">
        <w:rPr>
          <w:rFonts w:ascii="Times New Roman" w:hAnsi="Times New Roman" w:cs="Times New Roman"/>
          <w:b/>
        </w:rPr>
        <w:t xml:space="preserve">Heintzman  </w:t>
      </w:r>
      <w:r w:rsidRPr="00176E58">
        <w:rPr>
          <w:rFonts w:ascii="Times New Roman" w:hAnsi="Times New Roman" w:cs="Times New Roman"/>
        </w:rPr>
        <w:t>18:27</w:t>
      </w:r>
      <w:proofErr w:type="gramEnd"/>
    </w:p>
    <w:p w14:paraId="7E8AFDFD" w14:textId="77777777" w:rsidR="00F32E58" w:rsidRPr="00176E58" w:rsidRDefault="00000000">
      <w:pPr>
        <w:spacing w:after="0"/>
        <w:rPr>
          <w:rFonts w:ascii="Times New Roman" w:hAnsi="Times New Roman" w:cs="Times New Roman"/>
        </w:rPr>
      </w:pPr>
      <w:r w:rsidRPr="00176E58">
        <w:rPr>
          <w:rFonts w:ascii="Times New Roman" w:hAnsi="Times New Roman" w:cs="Times New Roman"/>
        </w:rPr>
        <w:t xml:space="preserve">All right, then I'm just going to </w:t>
      </w:r>
      <w:proofErr w:type="gramStart"/>
      <w:r w:rsidRPr="00176E58">
        <w:rPr>
          <w:rFonts w:ascii="Times New Roman" w:hAnsi="Times New Roman" w:cs="Times New Roman"/>
        </w:rPr>
        <w:t>ask for</w:t>
      </w:r>
      <w:proofErr w:type="gramEnd"/>
      <w:r w:rsidRPr="00176E58">
        <w:rPr>
          <w:rFonts w:ascii="Times New Roman" w:hAnsi="Times New Roman" w:cs="Times New Roman"/>
        </w:rPr>
        <w:t xml:space="preserve"> you to say whatever you think is most important for a historian of the future to hear from you.</w:t>
      </w:r>
    </w:p>
    <w:p w14:paraId="353EDDC1" w14:textId="77777777" w:rsidR="00F32E58" w:rsidRPr="00176E58" w:rsidRDefault="00F32E58">
      <w:pPr>
        <w:spacing w:after="0"/>
        <w:rPr>
          <w:rFonts w:ascii="Times New Roman" w:hAnsi="Times New Roman" w:cs="Times New Roman"/>
        </w:rPr>
      </w:pPr>
    </w:p>
    <w:p w14:paraId="47CE15D8" w14:textId="77777777" w:rsidR="00F32E58" w:rsidRPr="00176E58" w:rsidRDefault="00000000">
      <w:pPr>
        <w:spacing w:after="0"/>
        <w:rPr>
          <w:rFonts w:ascii="Times New Roman" w:hAnsi="Times New Roman" w:cs="Times New Roman"/>
        </w:rPr>
      </w:pPr>
      <w:r w:rsidRPr="00176E58">
        <w:rPr>
          <w:rFonts w:ascii="Times New Roman" w:hAnsi="Times New Roman" w:cs="Times New Roman"/>
          <w:b/>
        </w:rPr>
        <w:t xml:space="preserve">El </w:t>
      </w:r>
      <w:proofErr w:type="spellStart"/>
      <w:proofErr w:type="gramStart"/>
      <w:r w:rsidRPr="00176E58">
        <w:rPr>
          <w:rFonts w:ascii="Times New Roman" w:hAnsi="Times New Roman" w:cs="Times New Roman"/>
          <w:b/>
        </w:rPr>
        <w:t>Jay'Em</w:t>
      </w:r>
      <w:proofErr w:type="spellEnd"/>
      <w:r w:rsidRPr="00176E58">
        <w:rPr>
          <w:rFonts w:ascii="Times New Roman" w:hAnsi="Times New Roman" w:cs="Times New Roman"/>
          <w:b/>
        </w:rPr>
        <w:t xml:space="preserve">  </w:t>
      </w:r>
      <w:r w:rsidRPr="00176E58">
        <w:rPr>
          <w:rFonts w:ascii="Times New Roman" w:hAnsi="Times New Roman" w:cs="Times New Roman"/>
        </w:rPr>
        <w:t>18:35</w:t>
      </w:r>
      <w:proofErr w:type="gramEnd"/>
    </w:p>
    <w:p w14:paraId="4828EC6A" w14:textId="34B6CA62" w:rsidR="00F32E58" w:rsidRPr="00176E58" w:rsidRDefault="00000000">
      <w:pPr>
        <w:spacing w:after="0"/>
        <w:rPr>
          <w:rFonts w:ascii="Times New Roman" w:hAnsi="Times New Roman" w:cs="Times New Roman"/>
        </w:rPr>
      </w:pPr>
      <w:r w:rsidRPr="00176E58">
        <w:rPr>
          <w:rFonts w:ascii="Times New Roman" w:hAnsi="Times New Roman" w:cs="Times New Roman"/>
        </w:rPr>
        <w:t>O</w:t>
      </w:r>
      <w:r w:rsidR="007F5873">
        <w:rPr>
          <w:rFonts w:ascii="Times New Roman" w:hAnsi="Times New Roman" w:cs="Times New Roman"/>
        </w:rPr>
        <w:t>h, o</w:t>
      </w:r>
      <w:r w:rsidRPr="00176E58">
        <w:rPr>
          <w:rFonts w:ascii="Times New Roman" w:hAnsi="Times New Roman" w:cs="Times New Roman"/>
        </w:rPr>
        <w:t xml:space="preserve">kay, hello, future. </w:t>
      </w:r>
      <w:r w:rsidR="007F5873">
        <w:rPr>
          <w:rFonts w:ascii="Times New Roman" w:hAnsi="Times New Roman" w:cs="Times New Roman"/>
        </w:rPr>
        <w:t xml:space="preserve">How </w:t>
      </w:r>
      <w:proofErr w:type="spellStart"/>
      <w:r w:rsidR="007F5873">
        <w:rPr>
          <w:rFonts w:ascii="Times New Roman" w:hAnsi="Times New Roman" w:cs="Times New Roman"/>
        </w:rPr>
        <w:t>yall</w:t>
      </w:r>
      <w:proofErr w:type="spellEnd"/>
      <w:r w:rsidR="007F5873">
        <w:rPr>
          <w:rFonts w:ascii="Times New Roman" w:hAnsi="Times New Roman" w:cs="Times New Roman"/>
        </w:rPr>
        <w:t xml:space="preserve"> doing?</w:t>
      </w:r>
      <w:r w:rsidRPr="00176E58">
        <w:rPr>
          <w:rFonts w:ascii="Times New Roman" w:hAnsi="Times New Roman" w:cs="Times New Roman"/>
        </w:rPr>
        <w:t xml:space="preserve"> </w:t>
      </w:r>
      <w:r w:rsidR="007F5873">
        <w:rPr>
          <w:rFonts w:ascii="Times New Roman" w:hAnsi="Times New Roman" w:cs="Times New Roman"/>
        </w:rPr>
        <w:t>It’s all about emotion, p</w:t>
      </w:r>
      <w:r w:rsidRPr="00176E58">
        <w:rPr>
          <w:rFonts w:ascii="Times New Roman" w:hAnsi="Times New Roman" w:cs="Times New Roman"/>
        </w:rPr>
        <w:t xml:space="preserve">lease be mindful of emotions, because emotions are real. I think that's one thing that our time is not doing right now. We're not paying attention to emotion. And the fact is that emotions are what creates the culture. And the culture denotes an </w:t>
      </w:r>
      <w:proofErr w:type="gramStart"/>
      <w:r w:rsidRPr="00176E58">
        <w:rPr>
          <w:rFonts w:ascii="Times New Roman" w:hAnsi="Times New Roman" w:cs="Times New Roman"/>
        </w:rPr>
        <w:t>environment</w:t>
      </w:r>
      <w:proofErr w:type="gramEnd"/>
      <w:r w:rsidRPr="00176E58">
        <w:rPr>
          <w:rFonts w:ascii="Times New Roman" w:hAnsi="Times New Roman" w:cs="Times New Roman"/>
        </w:rPr>
        <w:t xml:space="preserve"> and your environment determines your success. </w:t>
      </w:r>
      <w:proofErr w:type="gramStart"/>
      <w:r w:rsidRPr="00176E58">
        <w:rPr>
          <w:rFonts w:ascii="Times New Roman" w:hAnsi="Times New Roman" w:cs="Times New Roman"/>
        </w:rPr>
        <w:t>So</w:t>
      </w:r>
      <w:proofErr w:type="gramEnd"/>
      <w:r w:rsidRPr="00176E58">
        <w:rPr>
          <w:rFonts w:ascii="Times New Roman" w:hAnsi="Times New Roman" w:cs="Times New Roman"/>
        </w:rPr>
        <w:t xml:space="preserve"> emotions, and mental health on the emotional scale is supremely important. Emotional Intelligence is important. That's something that we really </w:t>
      </w:r>
      <w:proofErr w:type="gramStart"/>
      <w:r w:rsidRPr="00176E58">
        <w:rPr>
          <w:rFonts w:ascii="Times New Roman" w:hAnsi="Times New Roman" w:cs="Times New Roman"/>
        </w:rPr>
        <w:t>have to</w:t>
      </w:r>
      <w:proofErr w:type="gramEnd"/>
      <w:r w:rsidRPr="00176E58">
        <w:rPr>
          <w:rFonts w:ascii="Times New Roman" w:hAnsi="Times New Roman" w:cs="Times New Roman"/>
        </w:rPr>
        <w:t xml:space="preserve"> pay attention to. Because that's why we deal with </w:t>
      </w:r>
      <w:proofErr w:type="gramStart"/>
      <w:r w:rsidRPr="00176E58">
        <w:rPr>
          <w:rFonts w:ascii="Times New Roman" w:hAnsi="Times New Roman" w:cs="Times New Roman"/>
        </w:rPr>
        <w:t>all of</w:t>
      </w:r>
      <w:proofErr w:type="gramEnd"/>
      <w:r w:rsidRPr="00176E58">
        <w:rPr>
          <w:rFonts w:ascii="Times New Roman" w:hAnsi="Times New Roman" w:cs="Times New Roman"/>
        </w:rPr>
        <w:t xml:space="preserve"> the issues we have </w:t>
      </w:r>
      <w:proofErr w:type="gramStart"/>
      <w:r w:rsidRPr="00176E58">
        <w:rPr>
          <w:rFonts w:ascii="Times New Roman" w:hAnsi="Times New Roman" w:cs="Times New Roman"/>
        </w:rPr>
        <w:t>now</w:t>
      </w:r>
      <w:proofErr w:type="gramEnd"/>
      <w:r w:rsidRPr="00176E58">
        <w:rPr>
          <w:rFonts w:ascii="Times New Roman" w:hAnsi="Times New Roman" w:cs="Times New Roman"/>
        </w:rPr>
        <w:t xml:space="preserve"> because I believe we're lacking emotional intelligence. And please stop trading people </w:t>
      </w:r>
      <w:r w:rsidR="007F5873">
        <w:rPr>
          <w:rFonts w:ascii="Times New Roman" w:hAnsi="Times New Roman" w:cs="Times New Roman"/>
        </w:rPr>
        <w:t>for profit</w:t>
      </w:r>
      <w:r w:rsidRPr="00176E58">
        <w:rPr>
          <w:rFonts w:ascii="Times New Roman" w:hAnsi="Times New Roman" w:cs="Times New Roman"/>
        </w:rPr>
        <w:t>, I hope by the year 2050</w:t>
      </w:r>
      <w:r w:rsidR="007F5873">
        <w:rPr>
          <w:rFonts w:ascii="Times New Roman" w:hAnsi="Times New Roman" w:cs="Times New Roman"/>
        </w:rPr>
        <w:t xml:space="preserve">, we’re, </w:t>
      </w:r>
      <w:r w:rsidRPr="00176E58">
        <w:rPr>
          <w:rFonts w:ascii="Times New Roman" w:hAnsi="Times New Roman" w:cs="Times New Roman"/>
        </w:rPr>
        <w:t xml:space="preserve">we're no longer trading people for profit, and I hope the corporate chokehold on the government is obsolete. We have a real government that </w:t>
      </w:r>
      <w:proofErr w:type="gramStart"/>
      <w:r w:rsidRPr="00176E58">
        <w:rPr>
          <w:rFonts w:ascii="Times New Roman" w:hAnsi="Times New Roman" w:cs="Times New Roman"/>
        </w:rPr>
        <w:t>actually reflects</w:t>
      </w:r>
      <w:proofErr w:type="gramEnd"/>
      <w:r w:rsidRPr="00176E58">
        <w:rPr>
          <w:rFonts w:ascii="Times New Roman" w:hAnsi="Times New Roman" w:cs="Times New Roman"/>
        </w:rPr>
        <w:t xml:space="preserve"> the people and it's for the health and humanity </w:t>
      </w:r>
      <w:r w:rsidR="007F5873">
        <w:rPr>
          <w:rFonts w:ascii="Times New Roman" w:hAnsi="Times New Roman" w:cs="Times New Roman"/>
        </w:rPr>
        <w:t xml:space="preserve">and </w:t>
      </w:r>
      <w:r w:rsidRPr="00176E58">
        <w:rPr>
          <w:rFonts w:ascii="Times New Roman" w:hAnsi="Times New Roman" w:cs="Times New Roman"/>
        </w:rPr>
        <w:t xml:space="preserve">joy of the people </w:t>
      </w:r>
      <w:r w:rsidR="007F5873">
        <w:rPr>
          <w:rFonts w:ascii="Times New Roman" w:hAnsi="Times New Roman" w:cs="Times New Roman"/>
        </w:rPr>
        <w:t>and</w:t>
      </w:r>
      <w:r w:rsidRPr="00176E58">
        <w:rPr>
          <w:rFonts w:ascii="Times New Roman" w:hAnsi="Times New Roman" w:cs="Times New Roman"/>
        </w:rPr>
        <w:t xml:space="preserve"> not </w:t>
      </w:r>
      <w:r w:rsidR="007F5873">
        <w:rPr>
          <w:rFonts w:ascii="Times New Roman" w:hAnsi="Times New Roman" w:cs="Times New Roman"/>
        </w:rPr>
        <w:t>for the</w:t>
      </w:r>
      <w:r w:rsidRPr="00176E58">
        <w:rPr>
          <w:rFonts w:ascii="Times New Roman" w:hAnsi="Times New Roman" w:cs="Times New Roman"/>
        </w:rPr>
        <w:t xml:space="preserve"> bottom line. So that</w:t>
      </w:r>
      <w:r w:rsidR="007F5873">
        <w:rPr>
          <w:rFonts w:ascii="Times New Roman" w:hAnsi="Times New Roman" w:cs="Times New Roman"/>
        </w:rPr>
        <w:t xml:space="preserve">, those are my last </w:t>
      </w:r>
      <w:proofErr w:type="gramStart"/>
      <w:r w:rsidR="007F5873">
        <w:rPr>
          <w:rFonts w:ascii="Times New Roman" w:hAnsi="Times New Roman" w:cs="Times New Roman"/>
        </w:rPr>
        <w:t>words</w:t>
      </w:r>
      <w:proofErr w:type="gramEnd"/>
      <w:r w:rsidRPr="00176E58">
        <w:rPr>
          <w:rFonts w:ascii="Times New Roman" w:hAnsi="Times New Roman" w:cs="Times New Roman"/>
        </w:rPr>
        <w:t xml:space="preserve"> I think</w:t>
      </w:r>
      <w:r w:rsidR="007F5873">
        <w:rPr>
          <w:rFonts w:ascii="Times New Roman" w:hAnsi="Times New Roman" w:cs="Times New Roman"/>
        </w:rPr>
        <w:t>.</w:t>
      </w:r>
      <w:r w:rsidRPr="00176E58">
        <w:rPr>
          <w:rFonts w:ascii="Times New Roman" w:hAnsi="Times New Roman" w:cs="Times New Roman"/>
        </w:rPr>
        <w:t xml:space="preserve"> I can go on for days, but I think I</w:t>
      </w:r>
      <w:r w:rsidR="007F5873">
        <w:rPr>
          <w:rFonts w:ascii="Times New Roman" w:hAnsi="Times New Roman" w:cs="Times New Roman"/>
        </w:rPr>
        <w:t>’ll</w:t>
      </w:r>
      <w:r w:rsidRPr="00176E58">
        <w:rPr>
          <w:rFonts w:ascii="Times New Roman" w:hAnsi="Times New Roman" w:cs="Times New Roman"/>
        </w:rPr>
        <w:t xml:space="preserve"> stop there.</w:t>
      </w:r>
    </w:p>
    <w:p w14:paraId="65027C64" w14:textId="77777777" w:rsidR="00F32E58" w:rsidRPr="00176E58" w:rsidRDefault="00F32E58">
      <w:pPr>
        <w:spacing w:after="0"/>
        <w:rPr>
          <w:rFonts w:ascii="Times New Roman" w:hAnsi="Times New Roman" w:cs="Times New Roman"/>
        </w:rPr>
      </w:pPr>
    </w:p>
    <w:p w14:paraId="2B6AF906" w14:textId="77777777" w:rsidR="00F32E58" w:rsidRPr="00176E58" w:rsidRDefault="00000000">
      <w:pPr>
        <w:spacing w:after="0"/>
        <w:rPr>
          <w:rFonts w:ascii="Times New Roman" w:hAnsi="Times New Roman" w:cs="Times New Roman"/>
        </w:rPr>
      </w:pPr>
      <w:r w:rsidRPr="00176E58">
        <w:rPr>
          <w:rFonts w:ascii="Times New Roman" w:hAnsi="Times New Roman" w:cs="Times New Roman"/>
          <w:b/>
        </w:rPr>
        <w:t xml:space="preserve">Kit </w:t>
      </w:r>
      <w:proofErr w:type="gramStart"/>
      <w:r w:rsidRPr="00176E58">
        <w:rPr>
          <w:rFonts w:ascii="Times New Roman" w:hAnsi="Times New Roman" w:cs="Times New Roman"/>
          <w:b/>
        </w:rPr>
        <w:t xml:space="preserve">Heintzman  </w:t>
      </w:r>
      <w:r w:rsidRPr="00176E58">
        <w:rPr>
          <w:rFonts w:ascii="Times New Roman" w:hAnsi="Times New Roman" w:cs="Times New Roman"/>
        </w:rPr>
        <w:t>19:59</w:t>
      </w:r>
      <w:proofErr w:type="gramEnd"/>
    </w:p>
    <w:p w14:paraId="41E015D9" w14:textId="637EEF2F" w:rsidR="00F32E58" w:rsidRPr="00176E58" w:rsidRDefault="00000000">
      <w:pPr>
        <w:spacing w:after="0"/>
        <w:rPr>
          <w:rFonts w:ascii="Times New Roman" w:hAnsi="Times New Roman" w:cs="Times New Roman"/>
        </w:rPr>
      </w:pPr>
      <w:r w:rsidRPr="00176E58">
        <w:rPr>
          <w:rFonts w:ascii="Times New Roman" w:hAnsi="Times New Roman" w:cs="Times New Roman"/>
        </w:rPr>
        <w:t>All right. Thank you. So much for your time</w:t>
      </w:r>
      <w:r w:rsidR="007F5873">
        <w:rPr>
          <w:rFonts w:ascii="Times New Roman" w:hAnsi="Times New Roman" w:cs="Times New Roman"/>
        </w:rPr>
        <w:t>.</w:t>
      </w:r>
    </w:p>
    <w:p w14:paraId="4CB3084A" w14:textId="77777777" w:rsidR="00F32E58" w:rsidRPr="00176E58" w:rsidRDefault="00F32E58">
      <w:pPr>
        <w:spacing w:after="0"/>
        <w:rPr>
          <w:rFonts w:ascii="Times New Roman" w:hAnsi="Times New Roman" w:cs="Times New Roman"/>
        </w:rPr>
      </w:pPr>
    </w:p>
    <w:p w14:paraId="0B51CC4A" w14:textId="77777777" w:rsidR="00F32E58" w:rsidRPr="00176E58" w:rsidRDefault="00000000">
      <w:pPr>
        <w:spacing w:after="0"/>
        <w:rPr>
          <w:rFonts w:ascii="Times New Roman" w:hAnsi="Times New Roman" w:cs="Times New Roman"/>
        </w:rPr>
      </w:pPr>
      <w:r w:rsidRPr="00176E58">
        <w:rPr>
          <w:rFonts w:ascii="Times New Roman" w:hAnsi="Times New Roman" w:cs="Times New Roman"/>
          <w:b/>
        </w:rPr>
        <w:t xml:space="preserve">El </w:t>
      </w:r>
      <w:proofErr w:type="spellStart"/>
      <w:proofErr w:type="gramStart"/>
      <w:r w:rsidRPr="00176E58">
        <w:rPr>
          <w:rFonts w:ascii="Times New Roman" w:hAnsi="Times New Roman" w:cs="Times New Roman"/>
          <w:b/>
        </w:rPr>
        <w:t>Jay'Em</w:t>
      </w:r>
      <w:proofErr w:type="spellEnd"/>
      <w:r w:rsidRPr="00176E58">
        <w:rPr>
          <w:rFonts w:ascii="Times New Roman" w:hAnsi="Times New Roman" w:cs="Times New Roman"/>
          <w:b/>
        </w:rPr>
        <w:t xml:space="preserve">  </w:t>
      </w:r>
      <w:r w:rsidRPr="00176E58">
        <w:rPr>
          <w:rFonts w:ascii="Times New Roman" w:hAnsi="Times New Roman" w:cs="Times New Roman"/>
        </w:rPr>
        <w:t>20:02</w:t>
      </w:r>
      <w:proofErr w:type="gramEnd"/>
    </w:p>
    <w:p w14:paraId="7EE8929B" w14:textId="5E3B510D" w:rsidR="007F5873" w:rsidRDefault="007F5873">
      <w:pPr>
        <w:spacing w:after="0"/>
        <w:rPr>
          <w:rFonts w:ascii="Times New Roman" w:hAnsi="Times New Roman" w:cs="Times New Roman"/>
        </w:rPr>
      </w:pPr>
      <w:r>
        <w:rPr>
          <w:rFonts w:ascii="Times New Roman" w:hAnsi="Times New Roman" w:cs="Times New Roman"/>
        </w:rPr>
        <w:t xml:space="preserve">Alright, </w:t>
      </w:r>
      <w:r w:rsidR="00000000" w:rsidRPr="00176E58">
        <w:rPr>
          <w:rFonts w:ascii="Times New Roman" w:hAnsi="Times New Roman" w:cs="Times New Roman"/>
        </w:rPr>
        <w:t xml:space="preserve">thank </w:t>
      </w:r>
      <w:proofErr w:type="gramStart"/>
      <w:r w:rsidR="00000000" w:rsidRPr="00176E58">
        <w:rPr>
          <w:rFonts w:ascii="Times New Roman" w:hAnsi="Times New Roman" w:cs="Times New Roman"/>
        </w:rPr>
        <w:t>you</w:t>
      </w:r>
      <w:proofErr w:type="gramEnd"/>
      <w:r w:rsidR="00000000" w:rsidRPr="00176E58">
        <w:rPr>
          <w:rFonts w:ascii="Times New Roman" w:hAnsi="Times New Roman" w:cs="Times New Roman"/>
        </w:rPr>
        <w:t xml:space="preserve"> have a good one</w:t>
      </w:r>
      <w:r>
        <w:rPr>
          <w:rFonts w:ascii="Times New Roman" w:hAnsi="Times New Roman" w:cs="Times New Roman"/>
        </w:rPr>
        <w:t>.</w:t>
      </w:r>
      <w:r w:rsidR="00000000" w:rsidRPr="00176E58">
        <w:rPr>
          <w:rFonts w:ascii="Times New Roman" w:hAnsi="Times New Roman" w:cs="Times New Roman"/>
        </w:rPr>
        <w:t xml:space="preserve"> </w:t>
      </w:r>
    </w:p>
    <w:p w14:paraId="1AD4CF2C" w14:textId="77777777" w:rsidR="007F5873" w:rsidRDefault="007F5873">
      <w:pPr>
        <w:spacing w:after="0"/>
        <w:rPr>
          <w:rFonts w:ascii="Times New Roman" w:hAnsi="Times New Roman" w:cs="Times New Roman"/>
        </w:rPr>
      </w:pPr>
    </w:p>
    <w:p w14:paraId="6EA4D598" w14:textId="6A3DC1A9" w:rsidR="007F5873" w:rsidRDefault="007F5873">
      <w:pPr>
        <w:spacing w:after="0"/>
        <w:rPr>
          <w:rFonts w:ascii="Times New Roman" w:hAnsi="Times New Roman" w:cs="Times New Roman"/>
        </w:rPr>
      </w:pPr>
      <w:r w:rsidRPr="00176E58">
        <w:rPr>
          <w:rFonts w:ascii="Times New Roman" w:hAnsi="Times New Roman" w:cs="Times New Roman"/>
          <w:b/>
        </w:rPr>
        <w:t xml:space="preserve">Kit </w:t>
      </w:r>
      <w:proofErr w:type="gramStart"/>
      <w:r w:rsidRPr="00176E58">
        <w:rPr>
          <w:rFonts w:ascii="Times New Roman" w:hAnsi="Times New Roman" w:cs="Times New Roman"/>
          <w:b/>
        </w:rPr>
        <w:t xml:space="preserve">Heintzman  </w:t>
      </w:r>
      <w:r>
        <w:rPr>
          <w:rFonts w:ascii="Times New Roman" w:hAnsi="Times New Roman" w:cs="Times New Roman"/>
        </w:rPr>
        <w:t>20</w:t>
      </w:r>
      <w:r w:rsidRPr="00176E58">
        <w:rPr>
          <w:rFonts w:ascii="Times New Roman" w:hAnsi="Times New Roman" w:cs="Times New Roman"/>
        </w:rPr>
        <w:t>:</w:t>
      </w:r>
      <w:r>
        <w:rPr>
          <w:rFonts w:ascii="Times New Roman" w:hAnsi="Times New Roman" w:cs="Times New Roman"/>
        </w:rPr>
        <w:t>04</w:t>
      </w:r>
      <w:proofErr w:type="gramEnd"/>
    </w:p>
    <w:p w14:paraId="5C16D858" w14:textId="17B47737" w:rsidR="00F32E58" w:rsidRPr="00176E58" w:rsidRDefault="007F5873">
      <w:pPr>
        <w:spacing w:after="0"/>
        <w:rPr>
          <w:rFonts w:ascii="Times New Roman" w:hAnsi="Times New Roman" w:cs="Times New Roman"/>
        </w:rPr>
      </w:pPr>
      <w:proofErr w:type="gramStart"/>
      <w:r>
        <w:rPr>
          <w:rFonts w:ascii="Times New Roman" w:hAnsi="Times New Roman" w:cs="Times New Roman"/>
        </w:rPr>
        <w:t>Y</w:t>
      </w:r>
      <w:r w:rsidR="00000000" w:rsidRPr="00176E58">
        <w:rPr>
          <w:rFonts w:ascii="Times New Roman" w:hAnsi="Times New Roman" w:cs="Times New Roman"/>
        </w:rPr>
        <w:t>ou</w:t>
      </w:r>
      <w:proofErr w:type="gramEnd"/>
      <w:r w:rsidR="00000000" w:rsidRPr="00176E58">
        <w:rPr>
          <w:rFonts w:ascii="Times New Roman" w:hAnsi="Times New Roman" w:cs="Times New Roman"/>
        </w:rPr>
        <w:t xml:space="preserve"> too</w:t>
      </w:r>
      <w:r>
        <w:rPr>
          <w:rFonts w:ascii="Times New Roman" w:hAnsi="Times New Roman" w:cs="Times New Roman"/>
        </w:rPr>
        <w:t>.</w:t>
      </w:r>
    </w:p>
    <w:sectPr w:rsidR="00F32E58" w:rsidRPr="00176E58"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BE292" w14:textId="77777777" w:rsidR="001748CD" w:rsidRDefault="001748CD">
      <w:pPr>
        <w:spacing w:after="0" w:line="240" w:lineRule="auto"/>
      </w:pPr>
      <w:r>
        <w:separator/>
      </w:r>
    </w:p>
  </w:endnote>
  <w:endnote w:type="continuationSeparator" w:id="0">
    <w:p w14:paraId="08ACA42D" w14:textId="77777777" w:rsidR="001748CD" w:rsidRDefault="0017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D0247D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0B8C2FC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1178D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03DBB2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B40A912" w14:textId="5614F800"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CC44D" w14:textId="77777777" w:rsidR="001748CD" w:rsidRDefault="001748CD">
      <w:pPr>
        <w:spacing w:after="0" w:line="240" w:lineRule="auto"/>
      </w:pPr>
      <w:r>
        <w:separator/>
      </w:r>
    </w:p>
  </w:footnote>
  <w:footnote w:type="continuationSeparator" w:id="0">
    <w:p w14:paraId="670FFF9B" w14:textId="77777777" w:rsidR="001748CD" w:rsidRDefault="00174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956521276">
    <w:abstractNumId w:val="8"/>
  </w:num>
  <w:num w:numId="2" w16cid:durableId="632519317">
    <w:abstractNumId w:val="6"/>
  </w:num>
  <w:num w:numId="3" w16cid:durableId="559749677">
    <w:abstractNumId w:val="5"/>
  </w:num>
  <w:num w:numId="4" w16cid:durableId="1070884680">
    <w:abstractNumId w:val="4"/>
  </w:num>
  <w:num w:numId="5" w16cid:durableId="1584413191">
    <w:abstractNumId w:val="7"/>
  </w:num>
  <w:num w:numId="6" w16cid:durableId="79763598">
    <w:abstractNumId w:val="3"/>
  </w:num>
  <w:num w:numId="7" w16cid:durableId="24717316">
    <w:abstractNumId w:val="2"/>
  </w:num>
  <w:num w:numId="8" w16cid:durableId="1530486482">
    <w:abstractNumId w:val="1"/>
  </w:num>
  <w:num w:numId="9" w16cid:durableId="2116553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1679"/>
    <w:rsid w:val="00034616"/>
    <w:rsid w:val="00050A6B"/>
    <w:rsid w:val="0006063C"/>
    <w:rsid w:val="00066610"/>
    <w:rsid w:val="00107E8E"/>
    <w:rsid w:val="001216B9"/>
    <w:rsid w:val="00150695"/>
    <w:rsid w:val="0015074B"/>
    <w:rsid w:val="001748CD"/>
    <w:rsid w:val="00176E58"/>
    <w:rsid w:val="002247C2"/>
    <w:rsid w:val="0029639D"/>
    <w:rsid w:val="002B4BD8"/>
    <w:rsid w:val="00326F90"/>
    <w:rsid w:val="004A641F"/>
    <w:rsid w:val="004B593C"/>
    <w:rsid w:val="00550B67"/>
    <w:rsid w:val="006C20A4"/>
    <w:rsid w:val="006E2A8C"/>
    <w:rsid w:val="007521AF"/>
    <w:rsid w:val="007749AF"/>
    <w:rsid w:val="00794EBC"/>
    <w:rsid w:val="007A6D68"/>
    <w:rsid w:val="007F5873"/>
    <w:rsid w:val="00806F41"/>
    <w:rsid w:val="00930F33"/>
    <w:rsid w:val="00994AB8"/>
    <w:rsid w:val="009C3AF0"/>
    <w:rsid w:val="00A12EE5"/>
    <w:rsid w:val="00AA1D8D"/>
    <w:rsid w:val="00B47730"/>
    <w:rsid w:val="00BA4C2B"/>
    <w:rsid w:val="00BD0140"/>
    <w:rsid w:val="00C24502"/>
    <w:rsid w:val="00CB0664"/>
    <w:rsid w:val="00D57E81"/>
    <w:rsid w:val="00DC7B1C"/>
    <w:rsid w:val="00E27565"/>
    <w:rsid w:val="00ED3244"/>
    <w:rsid w:val="00F32E58"/>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1665A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2682</Words>
  <Characters>15290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2023-09-28T06:29:00Z</dcterms:created>
  <dcterms:modified xsi:type="dcterms:W3CDTF">2023-09-28T06:29:00Z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8d71d282857b2471f1e11b8dd574f164ec1f6a5110daba12b35f67336df72def</vt:lpwstr>
  </property>
</Properties>
</file>