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52EC" w14:textId="76138D36" w:rsidR="005A5BB2" w:rsidRPr="006160C6" w:rsidRDefault="005A5BB2" w:rsidP="005A5BB2">
      <w:pPr>
        <w:jc w:val="center"/>
        <w:rPr>
          <w:rFonts w:ascii="Times New Roman" w:hAnsi="Times New Roman" w:cs="Times New Roman"/>
          <w:b/>
          <w:sz w:val="28"/>
        </w:rPr>
      </w:pPr>
      <w:r w:rsidRPr="006160C6">
        <w:rPr>
          <w:rFonts w:ascii="Times New Roman" w:hAnsi="Times New Roman" w:cs="Times New Roman"/>
          <w:b/>
          <w:sz w:val="28"/>
        </w:rPr>
        <w:t xml:space="preserve">Transcript of Interview with </w:t>
      </w:r>
      <w:r w:rsidRPr="006160C6">
        <w:rPr>
          <w:rFonts w:ascii="Times New Roman" w:hAnsi="Times New Roman" w:cs="Times New Roman"/>
          <w:b/>
          <w:sz w:val="28"/>
          <w:szCs w:val="28"/>
        </w:rPr>
        <w:t>Mark Letourneau</w:t>
      </w:r>
      <w:r w:rsidRPr="006160C6">
        <w:rPr>
          <w:rFonts w:ascii="Times New Roman" w:hAnsi="Times New Roman" w:cs="Times New Roman"/>
          <w:b/>
        </w:rPr>
        <w:t xml:space="preserve"> </w:t>
      </w:r>
      <w:r w:rsidRPr="006160C6">
        <w:rPr>
          <w:rFonts w:ascii="Times New Roman" w:hAnsi="Times New Roman" w:cs="Times New Roman"/>
          <w:b/>
          <w:bCs/>
          <w:sz w:val="28"/>
          <w:szCs w:val="28"/>
        </w:rPr>
        <w:t>By Kit Heintzman</w:t>
      </w:r>
      <w:r w:rsidR="006160C6">
        <w:rPr>
          <w:rFonts w:ascii="Times New Roman" w:hAnsi="Times New Roman" w:cs="Times New Roman"/>
          <w:b/>
          <w:bCs/>
          <w:sz w:val="28"/>
          <w:szCs w:val="28"/>
        </w:rPr>
        <w:t xml:space="preserve"> pt 1</w:t>
      </w:r>
    </w:p>
    <w:p w14:paraId="7F3AE0C0" w14:textId="77777777" w:rsidR="005A5BB2" w:rsidRPr="006160C6" w:rsidRDefault="005A5BB2" w:rsidP="005A5BB2">
      <w:pPr>
        <w:pStyle w:val="NoSpacing"/>
        <w:rPr>
          <w:rFonts w:ascii="Times New Roman" w:hAnsi="Times New Roman" w:cs="Times New Roman"/>
        </w:rPr>
      </w:pPr>
      <w:r w:rsidRPr="006160C6">
        <w:rPr>
          <w:rFonts w:ascii="Times New Roman" w:hAnsi="Times New Roman" w:cs="Times New Roman"/>
          <w:b/>
        </w:rPr>
        <w:t>Interviewee:</w:t>
      </w:r>
      <w:r w:rsidRPr="006160C6">
        <w:rPr>
          <w:rFonts w:ascii="Times New Roman" w:hAnsi="Times New Roman" w:cs="Times New Roman"/>
        </w:rPr>
        <w:t xml:space="preserve"> Mark Letourneau</w:t>
      </w:r>
    </w:p>
    <w:p w14:paraId="10CD2EB9" w14:textId="77777777" w:rsidR="005A5BB2" w:rsidRPr="006160C6" w:rsidRDefault="005A5BB2" w:rsidP="005A5BB2">
      <w:pPr>
        <w:pStyle w:val="NoSpacing"/>
        <w:rPr>
          <w:rFonts w:ascii="Times New Roman" w:hAnsi="Times New Roman" w:cs="Times New Roman"/>
        </w:rPr>
      </w:pPr>
      <w:r w:rsidRPr="006160C6">
        <w:rPr>
          <w:rFonts w:ascii="Times New Roman" w:hAnsi="Times New Roman" w:cs="Times New Roman"/>
          <w:b/>
        </w:rPr>
        <w:t>Interviewer:</w:t>
      </w:r>
      <w:r w:rsidRPr="006160C6">
        <w:rPr>
          <w:rFonts w:ascii="Times New Roman" w:hAnsi="Times New Roman" w:cs="Times New Roman"/>
        </w:rPr>
        <w:t xml:space="preserve"> Kit Heintzman</w:t>
      </w:r>
    </w:p>
    <w:p w14:paraId="2A86242F" w14:textId="66345148" w:rsidR="005A5BB2" w:rsidRPr="006160C6" w:rsidRDefault="005A5BB2" w:rsidP="005A5BB2">
      <w:pPr>
        <w:pStyle w:val="NoSpacing"/>
        <w:rPr>
          <w:rFonts w:ascii="Times New Roman" w:hAnsi="Times New Roman" w:cs="Times New Roman"/>
        </w:rPr>
      </w:pPr>
      <w:r w:rsidRPr="006160C6">
        <w:rPr>
          <w:rFonts w:ascii="Times New Roman" w:hAnsi="Times New Roman" w:cs="Times New Roman"/>
          <w:b/>
        </w:rPr>
        <w:t>Date:</w:t>
      </w:r>
      <w:r w:rsidRPr="006160C6">
        <w:rPr>
          <w:rFonts w:ascii="Times New Roman" w:hAnsi="Times New Roman" w:cs="Times New Roman"/>
        </w:rPr>
        <w:t xml:space="preserve"> </w:t>
      </w:r>
      <w:r w:rsidRPr="006160C6">
        <w:rPr>
          <w:rFonts w:ascii="Times New Roman" w:hAnsi="Times New Roman" w:cs="Times New Roman"/>
        </w:rPr>
        <w:tab/>
        <w:t>0</w:t>
      </w:r>
      <w:r w:rsidR="006160C6" w:rsidRPr="006160C6">
        <w:rPr>
          <w:rFonts w:ascii="Times New Roman" w:hAnsi="Times New Roman" w:cs="Times New Roman"/>
        </w:rPr>
        <w:t>9</w:t>
      </w:r>
      <w:r w:rsidRPr="006160C6">
        <w:rPr>
          <w:rFonts w:ascii="Times New Roman" w:hAnsi="Times New Roman" w:cs="Times New Roman"/>
        </w:rPr>
        <w:t>/0</w:t>
      </w:r>
      <w:r w:rsidRPr="006160C6">
        <w:rPr>
          <w:rFonts w:ascii="Times New Roman" w:hAnsi="Times New Roman" w:cs="Times New Roman"/>
        </w:rPr>
        <w:t>7</w:t>
      </w:r>
      <w:r w:rsidRPr="006160C6">
        <w:rPr>
          <w:rFonts w:ascii="Times New Roman" w:hAnsi="Times New Roman" w:cs="Times New Roman"/>
        </w:rPr>
        <w:t>/202</w:t>
      </w:r>
      <w:r w:rsidRPr="006160C6">
        <w:rPr>
          <w:rFonts w:ascii="Times New Roman" w:hAnsi="Times New Roman" w:cs="Times New Roman"/>
        </w:rPr>
        <w:t>2</w:t>
      </w:r>
    </w:p>
    <w:p w14:paraId="7726E2A8" w14:textId="41AFE1A4" w:rsidR="005A5BB2" w:rsidRPr="006160C6" w:rsidRDefault="005A5BB2" w:rsidP="005A5BB2">
      <w:pPr>
        <w:pStyle w:val="NoSpacing"/>
        <w:rPr>
          <w:rFonts w:ascii="Times New Roman" w:hAnsi="Times New Roman" w:cs="Times New Roman"/>
        </w:rPr>
      </w:pPr>
      <w:r w:rsidRPr="006160C6">
        <w:rPr>
          <w:rFonts w:ascii="Times New Roman" w:hAnsi="Times New Roman" w:cs="Times New Roman"/>
          <w:b/>
        </w:rPr>
        <w:t>Location (Interviewee):</w:t>
      </w:r>
      <w:r w:rsidRPr="006160C6">
        <w:rPr>
          <w:rFonts w:ascii="Times New Roman" w:hAnsi="Times New Roman" w:cs="Times New Roman"/>
        </w:rPr>
        <w:t xml:space="preserve"> </w:t>
      </w:r>
      <w:r w:rsidRPr="006160C6">
        <w:rPr>
          <w:rFonts w:ascii="Times New Roman" w:hAnsi="Times New Roman" w:cs="Times New Roman"/>
        </w:rPr>
        <w:t>Los Angeles, California</w:t>
      </w:r>
    </w:p>
    <w:p w14:paraId="29D24117" w14:textId="77777777" w:rsidR="005A5BB2" w:rsidRPr="006160C6" w:rsidRDefault="005A5BB2" w:rsidP="005A5BB2">
      <w:pPr>
        <w:pStyle w:val="NoSpacing"/>
        <w:rPr>
          <w:rFonts w:ascii="Times New Roman" w:hAnsi="Times New Roman" w:cs="Times New Roman"/>
        </w:rPr>
      </w:pPr>
      <w:r w:rsidRPr="006160C6">
        <w:rPr>
          <w:rFonts w:ascii="Times New Roman" w:hAnsi="Times New Roman" w:cs="Times New Roman"/>
          <w:b/>
        </w:rPr>
        <w:t xml:space="preserve">Location (Interviewer): </w:t>
      </w:r>
    </w:p>
    <w:p w14:paraId="0217E527" w14:textId="77777777" w:rsidR="005A5BB2" w:rsidRPr="006160C6" w:rsidRDefault="005A5BB2" w:rsidP="005A5BB2">
      <w:pPr>
        <w:pStyle w:val="NoSpacing"/>
        <w:rPr>
          <w:rFonts w:ascii="Times New Roman" w:hAnsi="Times New Roman" w:cs="Times New Roman"/>
        </w:rPr>
      </w:pPr>
      <w:r w:rsidRPr="006160C6">
        <w:rPr>
          <w:rFonts w:ascii="Times New Roman" w:hAnsi="Times New Roman" w:cs="Times New Roman"/>
          <w:b/>
        </w:rPr>
        <w:t>Transcriber:</w:t>
      </w:r>
      <w:r w:rsidRPr="006160C6">
        <w:rPr>
          <w:rFonts w:ascii="Times New Roman" w:hAnsi="Times New Roman" w:cs="Times New Roman"/>
        </w:rPr>
        <w:t xml:space="preserve"> Angelica S Ramos</w:t>
      </w:r>
    </w:p>
    <w:p w14:paraId="69BEBBD1" w14:textId="77777777" w:rsidR="005A5BB2" w:rsidRPr="006160C6" w:rsidRDefault="005A5BB2" w:rsidP="005A5BB2">
      <w:pPr>
        <w:spacing w:after="0"/>
        <w:rPr>
          <w:rFonts w:ascii="Times New Roman" w:hAnsi="Times New Roman" w:cs="Times New Roman"/>
          <w:b/>
          <w:bCs/>
          <w:sz w:val="24"/>
          <w:szCs w:val="24"/>
        </w:rPr>
      </w:pPr>
    </w:p>
    <w:p w14:paraId="5068C46E" w14:textId="2F013BBE" w:rsidR="005A5BB2" w:rsidRPr="006160C6" w:rsidRDefault="005A5BB2" w:rsidP="005A5BB2">
      <w:pPr>
        <w:spacing w:after="0"/>
        <w:rPr>
          <w:rFonts w:ascii="Times New Roman" w:hAnsi="Times New Roman" w:cs="Times New Roman"/>
          <w:b/>
          <w:bCs/>
          <w:shd w:val="clear" w:color="auto" w:fill="FFFFFF"/>
        </w:rPr>
      </w:pPr>
      <w:r w:rsidRPr="006160C6">
        <w:rPr>
          <w:rFonts w:ascii="Times New Roman" w:hAnsi="Times New Roman" w:cs="Times New Roman"/>
          <w:b/>
          <w:bCs/>
          <w:shd w:val="clear" w:color="auto" w:fill="FFFFFF"/>
        </w:rPr>
        <w:t>Some of the things we spoke about include:</w:t>
      </w:r>
      <w:r w:rsidR="006160C6" w:rsidRPr="006160C6">
        <w:rPr>
          <w:rFonts w:ascii="Times New Roman" w:hAnsi="Times New Roman" w:cs="Times New Roman"/>
        </w:rPr>
        <w:br/>
      </w:r>
      <w:r w:rsidR="006160C6" w:rsidRPr="006160C6">
        <w:rPr>
          <w:rFonts w:ascii="Times New Roman" w:hAnsi="Times New Roman" w:cs="Times New Roman"/>
          <w:shd w:val="clear" w:color="auto" w:fill="FFFFFF"/>
        </w:rPr>
        <w:t xml:space="preserve">Being raised catholic, becoming an atheist who believed in evolution and then becoming a </w:t>
      </w:r>
      <w:proofErr w:type="spellStart"/>
      <w:r w:rsidR="006160C6" w:rsidRPr="006160C6">
        <w:rPr>
          <w:rFonts w:ascii="Times New Roman" w:hAnsi="Times New Roman" w:cs="Times New Roman"/>
          <w:shd w:val="clear" w:color="auto" w:fill="FFFFFF"/>
        </w:rPr>
        <w:t>Raelian</w:t>
      </w:r>
      <w:proofErr w:type="spellEnd"/>
      <w:r w:rsidR="006160C6" w:rsidRPr="006160C6">
        <w:rPr>
          <w:rFonts w:ascii="Times New Roman" w:hAnsi="Times New Roman" w:cs="Times New Roman"/>
          <w:shd w:val="clear" w:color="auto" w:fill="FFFFFF"/>
        </w:rPr>
        <w:t xml:space="preserve"> for the last 46 years.</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Inventing the correlation coefficient; publishing on YouTube.</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Getting sick in 2019.</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Extraterrestrials as the origin of human life on earth.</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 xml:space="preserve">Being a </w:t>
      </w:r>
      <w:proofErr w:type="spellStart"/>
      <w:r w:rsidR="006160C6" w:rsidRPr="006160C6">
        <w:rPr>
          <w:rFonts w:ascii="Times New Roman" w:hAnsi="Times New Roman" w:cs="Times New Roman"/>
          <w:shd w:val="clear" w:color="auto" w:fill="FFFFFF"/>
        </w:rPr>
        <w:t>Raelian</w:t>
      </w:r>
      <w:proofErr w:type="spellEnd"/>
      <w:r w:rsidR="006160C6" w:rsidRPr="006160C6">
        <w:rPr>
          <w:rFonts w:ascii="Times New Roman" w:hAnsi="Times New Roman" w:cs="Times New Roman"/>
          <w:shd w:val="clear" w:color="auto" w:fill="FFFFFF"/>
        </w:rPr>
        <w:t xml:space="preserve"> representative of the West Coast; the pandemic’s impact on programming, </w:t>
      </w:r>
      <w:proofErr w:type="spellStart"/>
      <w:r w:rsidR="006160C6" w:rsidRPr="006160C6">
        <w:rPr>
          <w:rFonts w:ascii="Times New Roman" w:hAnsi="Times New Roman" w:cs="Times New Roman"/>
          <w:shd w:val="clear" w:color="auto" w:fill="FFFFFF"/>
        </w:rPr>
        <w:t>eg.</w:t>
      </w:r>
      <w:proofErr w:type="spellEnd"/>
      <w:r w:rsidR="006160C6" w:rsidRPr="006160C6">
        <w:rPr>
          <w:rFonts w:ascii="Times New Roman" w:hAnsi="Times New Roman" w:cs="Times New Roman"/>
          <w:shd w:val="clear" w:color="auto" w:fill="FFFFFF"/>
        </w:rPr>
        <w:t xml:space="preserve"> cancellation of Go Topless protests (</w:t>
      </w:r>
      <w:hyperlink r:id="rId8" w:history="1">
        <w:r w:rsidR="006160C6" w:rsidRPr="00A82201">
          <w:rPr>
            <w:rStyle w:val="Hyperlink"/>
            <w:rFonts w:ascii="Times New Roman" w:hAnsi="Times New Roman" w:cs="Times New Roman"/>
            <w:shd w:val="clear" w:color="auto" w:fill="FFFFFF"/>
          </w:rPr>
          <w:t>https://gotopless.org/</w:t>
        </w:r>
      </w:hyperlink>
      <w:r w:rsidR="006160C6" w:rsidRPr="006160C6">
        <w:rPr>
          <w:rFonts w:ascii="Times New Roman" w:hAnsi="Times New Roman" w:cs="Times New Roman"/>
          <w:shd w:val="clear" w:color="auto" w:fill="FFFFFF"/>
        </w:rPr>
        <w:t>).</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 xml:space="preserve">Losing a fellow </w:t>
      </w:r>
      <w:proofErr w:type="spellStart"/>
      <w:r w:rsidR="006160C6" w:rsidRPr="006160C6">
        <w:rPr>
          <w:rFonts w:ascii="Times New Roman" w:hAnsi="Times New Roman" w:cs="Times New Roman"/>
          <w:shd w:val="clear" w:color="auto" w:fill="FFFFFF"/>
        </w:rPr>
        <w:t>Raelian</w:t>
      </w:r>
      <w:proofErr w:type="spellEnd"/>
      <w:r w:rsidR="006160C6" w:rsidRPr="006160C6">
        <w:rPr>
          <w:rFonts w:ascii="Times New Roman" w:hAnsi="Times New Roman" w:cs="Times New Roman"/>
          <w:shd w:val="clear" w:color="auto" w:fill="FFFFFF"/>
        </w:rPr>
        <w:t xml:space="preserve"> and friend to COVID [edit from Letourneau “and motorcycle accident that preceded the illness and was a factor of his weak health state”</w:t>
      </w:r>
      <w:proofErr w:type="gramStart"/>
      <w:r w:rsidR="006160C6" w:rsidRPr="006160C6">
        <w:rPr>
          <w:rFonts w:ascii="Times New Roman" w:hAnsi="Times New Roman" w:cs="Times New Roman"/>
          <w:shd w:val="clear" w:color="auto" w:fill="FFFFFF"/>
        </w:rPr>
        <w:t>];</w:t>
      </w:r>
      <w:proofErr w:type="gramEnd"/>
      <w:r w:rsidR="006160C6" w:rsidRPr="006160C6">
        <w:rPr>
          <w:rFonts w:ascii="Times New Roman" w:hAnsi="Times New Roman" w:cs="Times New Roman"/>
          <w:shd w:val="clear" w:color="auto" w:fill="FFFFFF"/>
        </w:rPr>
        <w:t xml:space="preserve"> alien cloning.</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Traveling back to Canada to visit sick family; mother dying; different ideas about vaccination from family members.</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The expenses associated with traveling unvaccinated.</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Hydroxychloroquine, Ivermectin, and Big Pharma.</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Vaccine development and experimentation; vaccine mandates; informed consent.</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Biological weapons.</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Recent Pentagon statements on UFOs.</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The Trucker Convery in Canada; martial law.</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The politicization of science; representations of scientists in the media; government control over the media.</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The villainization of Elon Musk, Russia, scientists.</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Automated labor and the right-not-to-work.</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Limiting democracy by forming tests that determine who is smart enough to run for office and who is smart enough to vote [Edit from Letourneau: “Definition of smart (important): Top level in being able to understand problems, even scientific ones + top level in being able to find solutions.”]; policies for reproduction [​​Edit from Letourneau: “Not completely similar- example of something similar: driver license: not all people can drive, they need training and pass a test / so to have children, a women would have to be trained and pass a test.”].</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The swastika as a symbol of infinity [Edit from Letourneau: “rehabilitation of the swastika by explaining that it is a symbol of Eastern religions- Buddhism for example, and North America via the native people symbolism.”].</w:t>
      </w:r>
      <w:r w:rsidR="006160C6">
        <w:rPr>
          <w:rFonts w:ascii="Times New Roman" w:hAnsi="Times New Roman" w:cs="Times New Roman"/>
        </w:rPr>
        <w:t xml:space="preserve"> </w:t>
      </w:r>
      <w:r w:rsidR="006160C6" w:rsidRPr="006160C6">
        <w:rPr>
          <w:rFonts w:ascii="Times New Roman" w:hAnsi="Times New Roman" w:cs="Times New Roman"/>
          <w:shd w:val="clear" w:color="auto" w:fill="FFFFFF"/>
        </w:rPr>
        <w:t>Calculated risk.</w:t>
      </w:r>
    </w:p>
    <w:p w14:paraId="508E6ADE" w14:textId="77777777" w:rsidR="005309A8" w:rsidRPr="006160C6" w:rsidRDefault="005309A8">
      <w:pPr>
        <w:spacing w:after="0"/>
        <w:rPr>
          <w:rFonts w:ascii="Times New Roman" w:hAnsi="Times New Roman" w:cs="Times New Roman"/>
        </w:rPr>
      </w:pPr>
    </w:p>
    <w:p w14:paraId="02A6A549"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00:03</w:t>
      </w:r>
      <w:proofErr w:type="gramEnd"/>
    </w:p>
    <w:p w14:paraId="4E1FA4CE"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Hello, would you please state your name, the date, the </w:t>
      </w:r>
      <w:proofErr w:type="gramStart"/>
      <w:r w:rsidRPr="006160C6">
        <w:rPr>
          <w:rFonts w:ascii="Times New Roman" w:hAnsi="Times New Roman" w:cs="Times New Roman"/>
        </w:rPr>
        <w:t>time</w:t>
      </w:r>
      <w:proofErr w:type="gramEnd"/>
      <w:r w:rsidRPr="006160C6">
        <w:rPr>
          <w:rFonts w:ascii="Times New Roman" w:hAnsi="Times New Roman" w:cs="Times New Roman"/>
        </w:rPr>
        <w:t xml:space="preserve"> and your location?</w:t>
      </w:r>
    </w:p>
    <w:p w14:paraId="2F025106" w14:textId="77777777" w:rsidR="005309A8" w:rsidRPr="006160C6" w:rsidRDefault="005309A8">
      <w:pPr>
        <w:spacing w:after="0"/>
        <w:rPr>
          <w:rFonts w:ascii="Times New Roman" w:hAnsi="Times New Roman" w:cs="Times New Roman"/>
        </w:rPr>
      </w:pPr>
    </w:p>
    <w:p w14:paraId="06EB2A06"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00:08</w:t>
      </w:r>
      <w:proofErr w:type="gramEnd"/>
    </w:p>
    <w:p w14:paraId="06B7EFAA"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My name is Marc Letourneau. I live in Los Angeles today it is September </w:t>
      </w:r>
      <w:proofErr w:type="spellStart"/>
      <w:r w:rsidRPr="006160C6">
        <w:rPr>
          <w:rFonts w:ascii="Times New Roman" w:hAnsi="Times New Roman" w:cs="Times New Roman"/>
        </w:rPr>
        <w:t>September</w:t>
      </w:r>
      <w:proofErr w:type="spellEnd"/>
      <w:r w:rsidRPr="006160C6">
        <w:rPr>
          <w:rFonts w:ascii="Times New Roman" w:hAnsi="Times New Roman" w:cs="Times New Roman"/>
        </w:rPr>
        <w:t xml:space="preserve"> 7</w:t>
      </w:r>
      <w:proofErr w:type="gramStart"/>
      <w:r w:rsidRPr="006160C6">
        <w:rPr>
          <w:rFonts w:ascii="Times New Roman" w:hAnsi="Times New Roman" w:cs="Times New Roman"/>
        </w:rPr>
        <w:t xml:space="preserve"> 2022</w:t>
      </w:r>
      <w:proofErr w:type="gramEnd"/>
      <w:r w:rsidRPr="006160C6">
        <w:rPr>
          <w:rFonts w:ascii="Times New Roman" w:hAnsi="Times New Roman" w:cs="Times New Roman"/>
        </w:rPr>
        <w:t xml:space="preserve">. It is nine, it is nine, nine in the morning and </w:t>
      </w:r>
    </w:p>
    <w:p w14:paraId="59720B2C" w14:textId="77777777" w:rsidR="005309A8" w:rsidRPr="006160C6" w:rsidRDefault="005309A8">
      <w:pPr>
        <w:spacing w:after="0"/>
        <w:rPr>
          <w:rFonts w:ascii="Times New Roman" w:hAnsi="Times New Roman" w:cs="Times New Roman"/>
        </w:rPr>
      </w:pPr>
    </w:p>
    <w:p w14:paraId="07237C97"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00:28</w:t>
      </w:r>
      <w:proofErr w:type="gramEnd"/>
    </w:p>
    <w:p w14:paraId="776F6C04"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6160C6">
        <w:rPr>
          <w:rFonts w:ascii="Times New Roman" w:hAnsi="Times New Roman" w:cs="Times New Roman"/>
        </w:rPr>
        <w:t>sharealike</w:t>
      </w:r>
      <w:proofErr w:type="spellEnd"/>
      <w:r w:rsidRPr="006160C6">
        <w:rPr>
          <w:rFonts w:ascii="Times New Roman" w:hAnsi="Times New Roman" w:cs="Times New Roman"/>
        </w:rPr>
        <w:t>?</w:t>
      </w:r>
    </w:p>
    <w:p w14:paraId="088FDA61" w14:textId="77777777" w:rsidR="005309A8" w:rsidRPr="006160C6" w:rsidRDefault="005309A8">
      <w:pPr>
        <w:spacing w:after="0"/>
        <w:rPr>
          <w:rFonts w:ascii="Times New Roman" w:hAnsi="Times New Roman" w:cs="Times New Roman"/>
        </w:rPr>
      </w:pPr>
    </w:p>
    <w:p w14:paraId="11B977B5"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00:38</w:t>
      </w:r>
      <w:proofErr w:type="gramEnd"/>
    </w:p>
    <w:p w14:paraId="133224A3"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Yes, I agree.</w:t>
      </w:r>
    </w:p>
    <w:p w14:paraId="05B43871" w14:textId="77777777" w:rsidR="005309A8" w:rsidRPr="006160C6" w:rsidRDefault="005309A8">
      <w:pPr>
        <w:spacing w:after="0"/>
        <w:rPr>
          <w:rFonts w:ascii="Times New Roman" w:hAnsi="Times New Roman" w:cs="Times New Roman"/>
        </w:rPr>
      </w:pPr>
    </w:p>
    <w:p w14:paraId="6DE5F581"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00:40</w:t>
      </w:r>
      <w:proofErr w:type="gramEnd"/>
    </w:p>
    <w:p w14:paraId="2A084762"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lastRenderedPageBreak/>
        <w:t>Thank you so much for being here</w:t>
      </w:r>
      <w:proofErr w:type="gramStart"/>
      <w:r w:rsidRPr="006160C6">
        <w:rPr>
          <w:rFonts w:ascii="Times New Roman" w:hAnsi="Times New Roman" w:cs="Times New Roman"/>
        </w:rPr>
        <w:t xml:space="preserve"> would</w:t>
      </w:r>
      <w:proofErr w:type="gramEnd"/>
      <w:r w:rsidRPr="006160C6">
        <w:rPr>
          <w:rFonts w:ascii="Times New Roman" w:hAnsi="Times New Roman" w:cs="Times New Roman"/>
        </w:rPr>
        <w:t xml:space="preserve"> you please start by introducing yourself to anyone who might find themselves listening to this?</w:t>
      </w:r>
    </w:p>
    <w:p w14:paraId="1AA73546" w14:textId="77777777" w:rsidR="005309A8" w:rsidRPr="006160C6" w:rsidRDefault="005309A8">
      <w:pPr>
        <w:spacing w:after="0"/>
        <w:rPr>
          <w:rFonts w:ascii="Times New Roman" w:hAnsi="Times New Roman" w:cs="Times New Roman"/>
        </w:rPr>
      </w:pPr>
    </w:p>
    <w:p w14:paraId="1BB37A86"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00:50</w:t>
      </w:r>
      <w:proofErr w:type="gramEnd"/>
    </w:p>
    <w:p w14:paraId="4F703414"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I was born in Quebec, Quebec suburb I am on my 22 and I was Catholic I was brought up </w:t>
      </w:r>
      <w:proofErr w:type="gramStart"/>
      <w:r w:rsidRPr="006160C6">
        <w:rPr>
          <w:rFonts w:ascii="Times New Roman" w:hAnsi="Times New Roman" w:cs="Times New Roman"/>
        </w:rPr>
        <w:t>Catholic</w:t>
      </w:r>
      <w:proofErr w:type="gramEnd"/>
      <w:r w:rsidRPr="006160C6">
        <w:rPr>
          <w:rFonts w:ascii="Times New Roman" w:hAnsi="Times New Roman" w:cs="Times New Roman"/>
        </w:rPr>
        <w:t xml:space="preserve"> but I became an atheist at 12 years 12 years old. And I was </w:t>
      </w:r>
      <w:proofErr w:type="gramStart"/>
      <w:r w:rsidRPr="006160C6">
        <w:rPr>
          <w:rFonts w:ascii="Times New Roman" w:hAnsi="Times New Roman" w:cs="Times New Roman"/>
        </w:rPr>
        <w:t>inclining</w:t>
      </w:r>
      <w:proofErr w:type="gramEnd"/>
      <w:r w:rsidRPr="006160C6">
        <w:rPr>
          <w:rFonts w:ascii="Times New Roman" w:hAnsi="Times New Roman" w:cs="Times New Roman"/>
        </w:rPr>
        <w:t xml:space="preserve"> to science was believed in evolution. And I was introduced to UF the UFO phenomenon at around 19 and I studied </w:t>
      </w:r>
      <w:proofErr w:type="gramStart"/>
      <w:r w:rsidRPr="006160C6">
        <w:rPr>
          <w:rFonts w:ascii="Times New Roman" w:hAnsi="Times New Roman" w:cs="Times New Roman"/>
        </w:rPr>
        <w:t>at</w:t>
      </w:r>
      <w:proofErr w:type="gramEnd"/>
      <w:r w:rsidRPr="006160C6">
        <w:rPr>
          <w:rFonts w:ascii="Times New Roman" w:hAnsi="Times New Roman" w:cs="Times New Roman"/>
        </w:rPr>
        <w:t xml:space="preserve"> and I ended up concluding that it was a real phenomenon and a, you know, I would be interested to have contact with them and learn what they know they must know better than more than we, we know so because they can travel here of course. And I learned about Rael and the fall of 1976 an article and now that was a question. Very question very interesting question to answer because I love mysteries and I love to resolve them. And it was said that the earth was Terra formed you know terraforming life has been created scientifically by being who came from another planet who had the technology to travel into space in the genetic engineering knowledge to create life easily. It is the most </w:t>
      </w:r>
      <w:proofErr w:type="gramStart"/>
      <w:r w:rsidRPr="006160C6">
        <w:rPr>
          <w:rFonts w:ascii="Times New Roman" w:hAnsi="Times New Roman" w:cs="Times New Roman"/>
        </w:rPr>
        <w:t>fitting with</w:t>
      </w:r>
      <w:proofErr w:type="gramEnd"/>
      <w:r w:rsidRPr="006160C6">
        <w:rPr>
          <w:rFonts w:ascii="Times New Roman" w:hAnsi="Times New Roman" w:cs="Times New Roman"/>
        </w:rPr>
        <w:t xml:space="preserve"> for me, for me, then Enrico Fermi, his ideas that life is spread out. </w:t>
      </w:r>
      <w:proofErr w:type="gramStart"/>
      <w:r w:rsidRPr="006160C6">
        <w:rPr>
          <w:rFonts w:ascii="Times New Roman" w:hAnsi="Times New Roman" w:cs="Times New Roman"/>
        </w:rPr>
        <w:t>Life is</w:t>
      </w:r>
      <w:proofErr w:type="gramEnd"/>
      <w:r w:rsidRPr="006160C6">
        <w:rPr>
          <w:rFonts w:ascii="Times New Roman" w:hAnsi="Times New Roman" w:cs="Times New Roman"/>
        </w:rPr>
        <w:t xml:space="preserve"> mean the universe is full of life because it spreads out, you know, exponential exponentially by 1, 2, 4, 8, 16 </w:t>
      </w:r>
      <w:proofErr w:type="gramStart"/>
      <w:r w:rsidRPr="006160C6">
        <w:rPr>
          <w:rFonts w:ascii="Times New Roman" w:hAnsi="Times New Roman" w:cs="Times New Roman"/>
        </w:rPr>
        <w:t>exponential</w:t>
      </w:r>
      <w:proofErr w:type="gramEnd"/>
      <w:r w:rsidRPr="006160C6">
        <w:rPr>
          <w:rFonts w:ascii="Times New Roman" w:hAnsi="Times New Roman" w:cs="Times New Roman"/>
        </w:rPr>
        <w:t xml:space="preserv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at some point doesn't take that much time to fill out the whole universe. And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it took me nine months. Gration evolution, I wanted to </w:t>
      </w:r>
      <w:proofErr w:type="gramStart"/>
      <w:r w:rsidRPr="006160C6">
        <w:rPr>
          <w:rFonts w:ascii="Times New Roman" w:hAnsi="Times New Roman" w:cs="Times New Roman"/>
        </w:rPr>
        <w:t>I</w:t>
      </w:r>
      <w:proofErr w:type="gramEnd"/>
      <w:r w:rsidRPr="006160C6">
        <w:rPr>
          <w:rFonts w:ascii="Times New Roman" w:hAnsi="Times New Roman" w:cs="Times New Roman"/>
        </w:rPr>
        <w:t xml:space="preserve"> wanted to know which one was true. And like a baby, you know, nine months. I agreed that yeah, that's the best explanation. For me, I rejected evolution at the time, I found out the failure to explain the origin of life. And I found out the I went into the rabbit hole, I would say, and I know if it was not true, he must have been a problem and to that theory, so I found out what problem it was two problems but anyway, so and discover that ready there was a lot of evidence of creation that they didn't notice because I had the evolutionist glasses, and I couldn't see them. I quit school. I was in administration. At the university for three years, I </w:t>
      </w:r>
      <w:proofErr w:type="gramStart"/>
      <w:r w:rsidRPr="006160C6">
        <w:rPr>
          <w:rFonts w:ascii="Times New Roman" w:hAnsi="Times New Roman" w:cs="Times New Roman"/>
        </w:rPr>
        <w:t>quit</w:t>
      </w:r>
      <w:proofErr w:type="gramEnd"/>
      <w:r w:rsidRPr="006160C6">
        <w:rPr>
          <w:rFonts w:ascii="Times New Roman" w:hAnsi="Times New Roman" w:cs="Times New Roman"/>
        </w:rPr>
        <w:t xml:space="preserve"> and </w:t>
      </w:r>
      <w:proofErr w:type="gramStart"/>
      <w:r w:rsidRPr="006160C6">
        <w:rPr>
          <w:rFonts w:ascii="Times New Roman" w:hAnsi="Times New Roman" w:cs="Times New Roman"/>
        </w:rPr>
        <w:t>I reorient</w:t>
      </w:r>
      <w:proofErr w:type="gramEnd"/>
      <w:r w:rsidRPr="006160C6">
        <w:rPr>
          <w:rFonts w:ascii="Times New Roman" w:hAnsi="Times New Roman" w:cs="Times New Roman"/>
        </w:rPr>
        <w:t xml:space="preserve"> </w:t>
      </w:r>
      <w:proofErr w:type="spellStart"/>
      <w:r w:rsidRPr="006160C6">
        <w:rPr>
          <w:rFonts w:ascii="Times New Roman" w:hAnsi="Times New Roman" w:cs="Times New Roman"/>
        </w:rPr>
        <w:t>reorient</w:t>
      </w:r>
      <w:proofErr w:type="spellEnd"/>
      <w:r w:rsidRPr="006160C6">
        <w:rPr>
          <w:rFonts w:ascii="Times New Roman" w:hAnsi="Times New Roman" w:cs="Times New Roman"/>
        </w:rPr>
        <w:t xml:space="preserve"> myself. You know, refocus, because my family was against it.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you know, when you become </w:t>
      </w:r>
      <w:proofErr w:type="spellStart"/>
      <w:r w:rsidRPr="006160C6">
        <w:rPr>
          <w:rFonts w:ascii="Times New Roman" w:hAnsi="Times New Roman" w:cs="Times New Roman"/>
        </w:rPr>
        <w:t>Raelian</w:t>
      </w:r>
      <w:proofErr w:type="spellEnd"/>
      <w:r w:rsidRPr="006160C6">
        <w:rPr>
          <w:rFonts w:ascii="Times New Roman" w:hAnsi="Times New Roman" w:cs="Times New Roman"/>
        </w:rPr>
        <w:t xml:space="preserve"> you, you don't it doesn't come from your parents, you know, you have to make a revolution in yourself.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like I did, so family reject you, you know, you have your friends laugh now.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you have to go through a period where if you're not strong enough in your conviction, you're going to just let go and continue in the path of your family because you want to be loved again. And so now, I </w:t>
      </w:r>
      <w:proofErr w:type="gramStart"/>
      <w:r w:rsidRPr="006160C6">
        <w:rPr>
          <w:rFonts w:ascii="Times New Roman" w:hAnsi="Times New Roman" w:cs="Times New Roman"/>
        </w:rPr>
        <w:t>loved</w:t>
      </w:r>
      <w:proofErr w:type="gramEnd"/>
      <w:r w:rsidRPr="006160C6">
        <w:rPr>
          <w:rFonts w:ascii="Times New Roman" w:hAnsi="Times New Roman" w:cs="Times New Roman"/>
        </w:rPr>
        <w:t xml:space="preserve"> it. I love the truth more than myself. So that came from my father </w:t>
      </w:r>
      <w:proofErr w:type="gramStart"/>
      <w:r w:rsidRPr="006160C6">
        <w:rPr>
          <w:rFonts w:ascii="Times New Roman" w:hAnsi="Times New Roman" w:cs="Times New Roman"/>
        </w:rPr>
        <w:t>actually gave</w:t>
      </w:r>
      <w:proofErr w:type="gramEnd"/>
      <w:r w:rsidRPr="006160C6">
        <w:rPr>
          <w:rFonts w:ascii="Times New Roman" w:hAnsi="Times New Roman" w:cs="Times New Roman"/>
        </w:rPr>
        <w:t xml:space="preserve"> me that he was a doctor and an inventor also. But I liked this philosophy </w:t>
      </w:r>
      <w:proofErr w:type="gramStart"/>
      <w:r w:rsidRPr="006160C6">
        <w:rPr>
          <w:rFonts w:ascii="Times New Roman" w:hAnsi="Times New Roman" w:cs="Times New Roman"/>
        </w:rPr>
        <w:t>so I,</w:t>
      </w:r>
      <w:proofErr w:type="gramEnd"/>
      <w:r w:rsidRPr="006160C6">
        <w:rPr>
          <w:rFonts w:ascii="Times New Roman" w:hAnsi="Times New Roman" w:cs="Times New Roman"/>
        </w:rPr>
        <w:t xml:space="preserve"> I stick to it. And I became </w:t>
      </w:r>
      <w:proofErr w:type="spellStart"/>
      <w:r w:rsidRPr="006160C6">
        <w:rPr>
          <w:rFonts w:ascii="Times New Roman" w:hAnsi="Times New Roman" w:cs="Times New Roman"/>
        </w:rPr>
        <w:t>Raelian</w:t>
      </w:r>
      <w:proofErr w:type="spellEnd"/>
      <w:r w:rsidRPr="006160C6">
        <w:rPr>
          <w:rFonts w:ascii="Times New Roman" w:hAnsi="Times New Roman" w:cs="Times New Roman"/>
        </w:rPr>
        <w:t xml:space="preserve"> and since then there's 45 years 46 no, maybe. And more and more, I discovered because I read a </w:t>
      </w:r>
      <w:proofErr w:type="gramStart"/>
      <w:r w:rsidRPr="006160C6">
        <w:rPr>
          <w:rFonts w:ascii="Times New Roman" w:hAnsi="Times New Roman" w:cs="Times New Roman"/>
        </w:rPr>
        <w:t>lot</w:t>
      </w:r>
      <w:proofErr w:type="gramEnd"/>
      <w:r w:rsidRPr="006160C6">
        <w:rPr>
          <w:rFonts w:ascii="Times New Roman" w:hAnsi="Times New Roman" w:cs="Times New Roman"/>
        </w:rPr>
        <w:t xml:space="preserve"> and I discovered it. Yeah. It's more and more call confirmation that life has been created here on Earth, but not by magical God, but by </w:t>
      </w:r>
      <w:proofErr w:type="spellStart"/>
      <w:r w:rsidRPr="006160C6">
        <w:rPr>
          <w:rFonts w:ascii="Times New Roman" w:hAnsi="Times New Roman" w:cs="Times New Roman"/>
        </w:rPr>
        <w:t>scientis</w:t>
      </w:r>
      <w:proofErr w:type="spellEnd"/>
      <w:r w:rsidRPr="006160C6">
        <w:rPr>
          <w:rFonts w:ascii="Times New Roman" w:hAnsi="Times New Roman" w:cs="Times New Roman"/>
        </w:rPr>
        <w:t xml:space="preserve"> who came from the skies. Yeah.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did videos on YouTube, explaining that, you know, explaining infinity, actually, I did develop, develop arguments, I wrote a book, you know, UFOs plus DNA equal life to explain the arguments, that </w:t>
      </w:r>
      <w:proofErr w:type="spellStart"/>
      <w:r w:rsidRPr="006160C6">
        <w:rPr>
          <w:rFonts w:ascii="Times New Roman" w:hAnsi="Times New Roman" w:cs="Times New Roman"/>
        </w:rPr>
        <w:t>Raelian</w:t>
      </w:r>
      <w:proofErr w:type="spellEnd"/>
      <w:r w:rsidRPr="006160C6">
        <w:rPr>
          <w:rFonts w:ascii="Times New Roman" w:hAnsi="Times New Roman" w:cs="Times New Roman"/>
        </w:rPr>
        <w:t xml:space="preserve"> is legit. He must be the messenger of the creators. Because there's so much in that message, it's </w:t>
      </w:r>
      <w:proofErr w:type="gramStart"/>
      <w:r w:rsidRPr="006160C6">
        <w:rPr>
          <w:rFonts w:ascii="Times New Roman" w:hAnsi="Times New Roman" w:cs="Times New Roman"/>
        </w:rPr>
        <w:t>really</w:t>
      </w:r>
      <w:proofErr w:type="gramEnd"/>
      <w:r w:rsidRPr="006160C6">
        <w:rPr>
          <w:rFonts w:ascii="Times New Roman" w:hAnsi="Times New Roman" w:cs="Times New Roman"/>
        </w:rPr>
        <w:t xml:space="preserve"> </w:t>
      </w:r>
      <w:proofErr w:type="gramStart"/>
      <w:r w:rsidRPr="006160C6">
        <w:rPr>
          <w:rFonts w:ascii="Times New Roman" w:hAnsi="Times New Roman" w:cs="Times New Roman"/>
        </w:rPr>
        <w:t>it's</w:t>
      </w:r>
      <w:proofErr w:type="gramEnd"/>
      <w:r w:rsidRPr="006160C6">
        <w:rPr>
          <w:rFonts w:ascii="Times New Roman" w:hAnsi="Times New Roman" w:cs="Times New Roman"/>
        </w:rPr>
        <w:t xml:space="preserve"> really fits. What would happen if life had been created here, and we've got a messenger like up in the past many, many years and messenger was sent created religions. In fact, religions are traces of extraterrestrial who created life here. And the UFOs are there to wake us up to, you know, if it's if it's if it's, and there was there was some evidence of UFOs recently by the Pentagon, so they confirmed but they don't want to admit to </w:t>
      </w:r>
      <w:proofErr w:type="spellStart"/>
      <w:r w:rsidRPr="006160C6">
        <w:rPr>
          <w:rFonts w:ascii="Times New Roman" w:hAnsi="Times New Roman" w:cs="Times New Roman"/>
        </w:rPr>
        <w:t>extra terrestrial</w:t>
      </w:r>
      <w:proofErr w:type="spellEnd"/>
      <w:r w:rsidRPr="006160C6">
        <w:rPr>
          <w:rFonts w:ascii="Times New Roman" w:hAnsi="Times New Roman" w:cs="Times New Roman"/>
        </w:rPr>
        <w:t xml:space="preserve"> when they say we don't explain we cannot explain it, it's an option, the door open at least that it could be extraterrestrial. Joe Rogan </w:t>
      </w:r>
      <w:proofErr w:type="gramStart"/>
      <w:r w:rsidRPr="006160C6">
        <w:rPr>
          <w:rFonts w:ascii="Times New Roman" w:hAnsi="Times New Roman" w:cs="Times New Roman"/>
        </w:rPr>
        <w:t>mention</w:t>
      </w:r>
      <w:proofErr w:type="gramEnd"/>
      <w:r w:rsidRPr="006160C6">
        <w:rPr>
          <w:rFonts w:ascii="Times New Roman" w:hAnsi="Times New Roman" w:cs="Times New Roman"/>
        </w:rPr>
        <w:t xml:space="preserve"> it. And yeah, so I watched a lot of </w:t>
      </w:r>
      <w:proofErr w:type="gramStart"/>
      <w:r w:rsidRPr="006160C6">
        <w:rPr>
          <w:rFonts w:ascii="Times New Roman" w:hAnsi="Times New Roman" w:cs="Times New Roman"/>
        </w:rPr>
        <w:t>YouTube and read</w:t>
      </w:r>
      <w:proofErr w:type="gramEnd"/>
      <w:r w:rsidRPr="006160C6">
        <w:rPr>
          <w:rFonts w:ascii="Times New Roman" w:hAnsi="Times New Roman" w:cs="Times New Roman"/>
        </w:rPr>
        <w:t xml:space="preserve"> </w:t>
      </w:r>
      <w:proofErr w:type="spellStart"/>
      <w:r w:rsidRPr="006160C6">
        <w:rPr>
          <w:rFonts w:ascii="Times New Roman" w:hAnsi="Times New Roman" w:cs="Times New Roman"/>
        </w:rPr>
        <w:t>read</w:t>
      </w:r>
      <w:proofErr w:type="spellEnd"/>
      <w:r w:rsidRPr="006160C6">
        <w:rPr>
          <w:rFonts w:ascii="Times New Roman" w:hAnsi="Times New Roman" w:cs="Times New Roman"/>
        </w:rPr>
        <w:t xml:space="preserve"> a lot too. And everything confirmed that. Yeah, so that's me in a nutshell, because the writing movement is my passion. So, but I became also, when I came back to the maybe my tradition is too long. But I came back to </w:t>
      </w:r>
      <w:proofErr w:type="gramStart"/>
      <w:r w:rsidRPr="006160C6">
        <w:rPr>
          <w:rFonts w:ascii="Times New Roman" w:hAnsi="Times New Roman" w:cs="Times New Roman"/>
        </w:rPr>
        <w:t>school</w:t>
      </w:r>
      <w:proofErr w:type="gramEnd"/>
      <w:r w:rsidRPr="006160C6">
        <w:rPr>
          <w:rFonts w:ascii="Times New Roman" w:hAnsi="Times New Roman" w:cs="Times New Roman"/>
        </w:rPr>
        <w:t xml:space="preserve"> and I </w:t>
      </w:r>
      <w:proofErr w:type="gramStart"/>
      <w:r w:rsidRPr="006160C6">
        <w:rPr>
          <w:rFonts w:ascii="Times New Roman" w:hAnsi="Times New Roman" w:cs="Times New Roman"/>
        </w:rPr>
        <w:t>study</w:t>
      </w:r>
      <w:proofErr w:type="gramEnd"/>
      <w:r w:rsidRPr="006160C6">
        <w:rPr>
          <w:rFonts w:ascii="Times New Roman" w:hAnsi="Times New Roman" w:cs="Times New Roman"/>
        </w:rPr>
        <w:t xml:space="preserve"> psychology, it became, I got a license in counseling. And after that, I did a master in statistical measurement to measure like the psychometric, you know, make the tests like the SAT and, and vision test, my master's was </w:t>
      </w:r>
      <w:proofErr w:type="spellStart"/>
      <w:r w:rsidRPr="006160C6">
        <w:rPr>
          <w:rFonts w:ascii="Times New Roman" w:hAnsi="Times New Roman" w:cs="Times New Roman"/>
        </w:rPr>
        <w:t>was</w:t>
      </w:r>
      <w:proofErr w:type="spellEnd"/>
      <w:r w:rsidRPr="006160C6">
        <w:rPr>
          <w:rFonts w:ascii="Times New Roman" w:hAnsi="Times New Roman" w:cs="Times New Roman"/>
        </w:rPr>
        <w:t xml:space="preserve"> on the test, and decorated, and after that, I became </w:t>
      </w:r>
      <w:proofErr w:type="gramStart"/>
      <w:r w:rsidRPr="006160C6">
        <w:rPr>
          <w:rFonts w:ascii="Times New Roman" w:hAnsi="Times New Roman" w:cs="Times New Roman"/>
        </w:rPr>
        <w:t>an</w:t>
      </w:r>
      <w:proofErr w:type="gramEnd"/>
      <w:r w:rsidRPr="006160C6">
        <w:rPr>
          <w:rFonts w:ascii="Times New Roman" w:hAnsi="Times New Roman" w:cs="Times New Roman"/>
        </w:rPr>
        <w:t xml:space="preserve"> by myself, I studied programming because </w:t>
      </w:r>
      <w:r w:rsidRPr="006160C6">
        <w:rPr>
          <w:rFonts w:ascii="Times New Roman" w:hAnsi="Times New Roman" w:cs="Times New Roman"/>
        </w:rPr>
        <w:lastRenderedPageBreak/>
        <w:t xml:space="preserve">when you are a statistician, you need to learn programming.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study SAS, statistical analytical system that was kind of you. And I became a specialist. I wrote two books on that and </w:t>
      </w:r>
      <w:proofErr w:type="spellStart"/>
      <w:r w:rsidRPr="006160C6">
        <w:rPr>
          <w:rFonts w:ascii="Times New Roman" w:hAnsi="Times New Roman" w:cs="Times New Roman"/>
        </w:rPr>
        <w:t>and</w:t>
      </w:r>
      <w:proofErr w:type="spellEnd"/>
      <w:r w:rsidRPr="006160C6">
        <w:rPr>
          <w:rFonts w:ascii="Times New Roman" w:hAnsi="Times New Roman" w:cs="Times New Roman"/>
        </w:rPr>
        <w:t xml:space="preserve"> that put bread on my table because I started to get job and had left to United States and work as a SAS programmer. And after that this biostatistician, and I got trained </w:t>
      </w:r>
      <w:proofErr w:type="gramStart"/>
      <w:r w:rsidRPr="006160C6">
        <w:rPr>
          <w:rFonts w:ascii="Times New Roman" w:hAnsi="Times New Roman" w:cs="Times New Roman"/>
        </w:rPr>
        <w:t>into</w:t>
      </w:r>
      <w:proofErr w:type="gramEnd"/>
      <w:r w:rsidRPr="006160C6">
        <w:rPr>
          <w:rFonts w:ascii="Times New Roman" w:hAnsi="Times New Roman" w:cs="Times New Roman"/>
        </w:rPr>
        <w:t xml:space="preserve"> pharmaceutical studies, clinical studies. And I lead, I ended up leading studies and the reporting aspect. And now I'm retired. And I </w:t>
      </w:r>
      <w:proofErr w:type="gramStart"/>
      <w:r w:rsidRPr="006160C6">
        <w:rPr>
          <w:rFonts w:ascii="Times New Roman" w:hAnsi="Times New Roman" w:cs="Times New Roman"/>
        </w:rPr>
        <w:t>am in charge of</w:t>
      </w:r>
      <w:proofErr w:type="gramEnd"/>
      <w:r w:rsidRPr="006160C6">
        <w:rPr>
          <w:rFonts w:ascii="Times New Roman" w:hAnsi="Times New Roman" w:cs="Times New Roman"/>
        </w:rPr>
        <w:t xml:space="preserve"> the west coast as a </w:t>
      </w:r>
      <w:proofErr w:type="spellStart"/>
      <w:r w:rsidRPr="006160C6">
        <w:rPr>
          <w:rFonts w:ascii="Times New Roman" w:hAnsi="Times New Roman" w:cs="Times New Roman"/>
        </w:rPr>
        <w:t>Raelian</w:t>
      </w:r>
      <w:proofErr w:type="spellEnd"/>
      <w:r w:rsidRPr="006160C6">
        <w:rPr>
          <w:rFonts w:ascii="Times New Roman" w:hAnsi="Times New Roman" w:cs="Times New Roman"/>
        </w:rPr>
        <w:t xml:space="preserve"> representative, including Alaska and Hawaii to answer your question, and organize meeting and stuff.</w:t>
      </w:r>
    </w:p>
    <w:p w14:paraId="1E8AD575" w14:textId="77777777" w:rsidR="005309A8" w:rsidRPr="006160C6" w:rsidRDefault="005309A8">
      <w:pPr>
        <w:spacing w:after="0"/>
        <w:rPr>
          <w:rFonts w:ascii="Times New Roman" w:hAnsi="Times New Roman" w:cs="Times New Roman"/>
        </w:rPr>
      </w:pPr>
    </w:p>
    <w:p w14:paraId="4F2BBC73"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08:53</w:t>
      </w:r>
      <w:proofErr w:type="gramEnd"/>
    </w:p>
    <w:p w14:paraId="5BE9648A"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Tell me a story about your life during the pandemic.</w:t>
      </w:r>
    </w:p>
    <w:p w14:paraId="23C2D707" w14:textId="77777777" w:rsidR="005309A8" w:rsidRPr="006160C6" w:rsidRDefault="005309A8">
      <w:pPr>
        <w:spacing w:after="0"/>
        <w:rPr>
          <w:rFonts w:ascii="Times New Roman" w:hAnsi="Times New Roman" w:cs="Times New Roman"/>
        </w:rPr>
      </w:pPr>
    </w:p>
    <w:p w14:paraId="04BFF9AB"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08:58</w:t>
      </w:r>
      <w:proofErr w:type="gramEnd"/>
    </w:p>
    <w:p w14:paraId="53D9CB98"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Ah, that was that was disappointing to see how much politics was involve and science was put aside and the specialist also was were muted the great ones and I, you know, for me, it's you know, it's when you have to travel and I'd be tested as you know, it's not you know, you have to fight but I didn't know I didn't want to be vaccinated. First of </w:t>
      </w:r>
      <w:proofErr w:type="gramStart"/>
      <w:r w:rsidRPr="006160C6">
        <w:rPr>
          <w:rFonts w:ascii="Times New Roman" w:hAnsi="Times New Roman" w:cs="Times New Roman"/>
        </w:rPr>
        <w:t>all</w:t>
      </w:r>
      <w:proofErr w:type="gramEnd"/>
      <w:r w:rsidRPr="006160C6">
        <w:rPr>
          <w:rFonts w:ascii="Times New Roman" w:hAnsi="Times New Roman" w:cs="Times New Roman"/>
        </w:rPr>
        <w:t xml:space="preserve"> I know about clinical studies, right.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know that vaccine was not didn't even </w:t>
      </w:r>
      <w:proofErr w:type="spellStart"/>
      <w:r w:rsidRPr="006160C6">
        <w:rPr>
          <w:rFonts w:ascii="Times New Roman" w:hAnsi="Times New Roman" w:cs="Times New Roman"/>
        </w:rPr>
        <w:t>even</w:t>
      </w:r>
      <w:proofErr w:type="spellEnd"/>
      <w:r w:rsidRPr="006160C6">
        <w:rPr>
          <w:rFonts w:ascii="Times New Roman" w:hAnsi="Times New Roman" w:cs="Times New Roman"/>
        </w:rPr>
        <w:t xml:space="preserve"> past phase four, phase three.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You don't want to and there was so much so much I would say century sensor sends a lot of specialists with sensors and there was a It looks like there was a secret plan to force the vaccination on people because scientifically this is wrong to do that. You cannot do that unless you pay people to be able to bribe people to do this. You cannot do this. I mean, it's you </w:t>
      </w:r>
      <w:proofErr w:type="gramStart"/>
      <w:r w:rsidRPr="006160C6">
        <w:rPr>
          <w:rFonts w:ascii="Times New Roman" w:hAnsi="Times New Roman" w:cs="Times New Roman"/>
        </w:rPr>
        <w:t>have to</w:t>
      </w:r>
      <w:proofErr w:type="gramEnd"/>
      <w:r w:rsidRPr="006160C6">
        <w:rPr>
          <w:rFonts w:ascii="Times New Roman" w:hAnsi="Times New Roman" w:cs="Times New Roman"/>
        </w:rPr>
        <w:t xml:space="preserve"> do the experiment, whatever it takes 11 years to </w:t>
      </w:r>
      <w:proofErr w:type="spellStart"/>
      <w:r w:rsidRPr="006160C6">
        <w:rPr>
          <w:rFonts w:ascii="Times New Roman" w:hAnsi="Times New Roman" w:cs="Times New Roman"/>
        </w:rPr>
        <w:t>to</w:t>
      </w:r>
      <w:proofErr w:type="spellEnd"/>
      <w:r w:rsidRPr="006160C6">
        <w:rPr>
          <w:rFonts w:ascii="Times New Roman" w:hAnsi="Times New Roman" w:cs="Times New Roman"/>
        </w:rPr>
        <w:t xml:space="preserve"> develop the vaccine. You cannot just put the vaccine in one year there, you know, it's, it's, it's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not </w:t>
      </w:r>
      <w:proofErr w:type="spellStart"/>
      <w:r w:rsidRPr="006160C6">
        <w:rPr>
          <w:rFonts w:ascii="Times New Roman" w:hAnsi="Times New Roman" w:cs="Times New Roman"/>
        </w:rPr>
        <w:t>not</w:t>
      </w:r>
      <w:proofErr w:type="spellEnd"/>
      <w:r w:rsidRPr="006160C6">
        <w:rPr>
          <w:rFonts w:ascii="Times New Roman" w:hAnsi="Times New Roman" w:cs="Times New Roman"/>
        </w:rPr>
        <w:t xml:space="preserve"> at all it's </w:t>
      </w:r>
      <w:proofErr w:type="gramStart"/>
      <w:r w:rsidRPr="006160C6">
        <w:rPr>
          <w:rFonts w:ascii="Times New Roman" w:hAnsi="Times New Roman" w:cs="Times New Roman"/>
        </w:rPr>
        <w:t>a you</w:t>
      </w:r>
      <w:proofErr w:type="gramEnd"/>
      <w:r w:rsidRPr="006160C6">
        <w:rPr>
          <w:rFonts w:ascii="Times New Roman" w:hAnsi="Times New Roman" w:cs="Times New Roman"/>
        </w:rPr>
        <w:t xml:space="preserve"> don't know what's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happen in the future, you cannot do that. You </w:t>
      </w:r>
      <w:proofErr w:type="gramStart"/>
      <w:r w:rsidRPr="006160C6">
        <w:rPr>
          <w:rFonts w:ascii="Times New Roman" w:hAnsi="Times New Roman" w:cs="Times New Roman"/>
        </w:rPr>
        <w:t>have to</w:t>
      </w:r>
      <w:proofErr w:type="gramEnd"/>
      <w:r w:rsidRPr="006160C6">
        <w:rPr>
          <w:rFonts w:ascii="Times New Roman" w:hAnsi="Times New Roman" w:cs="Times New Roman"/>
        </w:rPr>
        <w:t xml:space="preserve"> be very careful. And it was not any. And </w:t>
      </w:r>
      <w:proofErr w:type="gramStart"/>
      <w:r w:rsidRPr="006160C6">
        <w:rPr>
          <w:rFonts w:ascii="Times New Roman" w:hAnsi="Times New Roman" w:cs="Times New Roman"/>
        </w:rPr>
        <w:t>also</w:t>
      </w:r>
      <w:proofErr w:type="gramEnd"/>
      <w:r w:rsidRPr="006160C6">
        <w:rPr>
          <w:rFonts w:ascii="Times New Roman" w:hAnsi="Times New Roman" w:cs="Times New Roman"/>
        </w:rPr>
        <w:t xml:space="preserve"> the vilification of actual treatment was terrible, false article in Nature. Hydro Chloroquine. hydroxychloroquine was vilified crazy to struck that it's so common and false article was written on it. And </w:t>
      </w:r>
      <w:proofErr w:type="gramStart"/>
      <w:r w:rsidRPr="006160C6">
        <w:rPr>
          <w:rFonts w:ascii="Times New Roman" w:hAnsi="Times New Roman" w:cs="Times New Roman"/>
        </w:rPr>
        <w:t>also</w:t>
      </w:r>
      <w:proofErr w:type="gramEnd"/>
      <w:r w:rsidRPr="006160C6">
        <w:rPr>
          <w:rFonts w:ascii="Times New Roman" w:hAnsi="Times New Roman" w:cs="Times New Roman"/>
        </w:rPr>
        <w:t xml:space="preserve"> ivermectin as, I mean, those medications are constantly accepted naturally, a long time ago. And they were vilified. Why because a vaccine needs to be to be approved needs to, you </w:t>
      </w:r>
      <w:proofErr w:type="gramStart"/>
      <w:r w:rsidRPr="006160C6">
        <w:rPr>
          <w:rFonts w:ascii="Times New Roman" w:hAnsi="Times New Roman" w:cs="Times New Roman"/>
        </w:rPr>
        <w:t>have to</w:t>
      </w:r>
      <w:proofErr w:type="gramEnd"/>
      <w:r w:rsidRPr="006160C6">
        <w:rPr>
          <w:rFonts w:ascii="Times New Roman" w:hAnsi="Times New Roman" w:cs="Times New Roman"/>
        </w:rPr>
        <w:t xml:space="preserve"> have no other treatment. That's why those drugs were codified.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 vaccine could be accepted, but actually raised this kind of emergency authorization or something like that. It's terrible what happened, I mean, that you could see the level of corruption in the government, controlled by the pharmaceutical it was terrible, it was terrible to see it's very disappointing. To see where the world was going, why, why forcing this vaccine on people there </w:t>
      </w:r>
      <w:proofErr w:type="gramStart"/>
      <w:r w:rsidRPr="006160C6">
        <w:rPr>
          <w:rFonts w:ascii="Times New Roman" w:hAnsi="Times New Roman" w:cs="Times New Roman"/>
        </w:rPr>
        <w:t>was must be</w:t>
      </w:r>
      <w:proofErr w:type="gramEnd"/>
      <w:r w:rsidRPr="006160C6">
        <w:rPr>
          <w:rFonts w:ascii="Times New Roman" w:hAnsi="Times New Roman" w:cs="Times New Roman"/>
        </w:rPr>
        <w:t xml:space="preserve"> something going on more than why maybe just money's involved. But many scientists have studied those. What happened in the blood after vaccination, and they found that something very something bad blood was losing their electricity feature there was they were plugging into each other. And some people notice micro block law happening everywhere in the body. But not affecting too </w:t>
      </w:r>
      <w:proofErr w:type="gramStart"/>
      <w:r w:rsidRPr="006160C6">
        <w:rPr>
          <w:rFonts w:ascii="Times New Roman" w:hAnsi="Times New Roman" w:cs="Times New Roman"/>
        </w:rPr>
        <w:t>much, but</w:t>
      </w:r>
      <w:proofErr w:type="gramEnd"/>
      <w:r w:rsidRPr="006160C6">
        <w:rPr>
          <w:rFonts w:ascii="Times New Roman" w:hAnsi="Times New Roman" w:cs="Times New Roman"/>
        </w:rPr>
        <w:t xml:space="preserve"> creating </w:t>
      </w:r>
      <w:proofErr w:type="gramStart"/>
      <w:r w:rsidRPr="006160C6">
        <w:rPr>
          <w:rFonts w:ascii="Times New Roman" w:hAnsi="Times New Roman" w:cs="Times New Roman"/>
        </w:rPr>
        <w:t xml:space="preserve">some </w:t>
      </w:r>
      <w:proofErr w:type="spellStart"/>
      <w:r w:rsidRPr="006160C6">
        <w:rPr>
          <w:rFonts w:ascii="Times New Roman" w:hAnsi="Times New Roman" w:cs="Times New Roman"/>
        </w:rPr>
        <w:t>some</w:t>
      </w:r>
      <w:proofErr w:type="spellEnd"/>
      <w:r w:rsidRPr="006160C6">
        <w:rPr>
          <w:rFonts w:ascii="Times New Roman" w:hAnsi="Times New Roman" w:cs="Times New Roman"/>
        </w:rPr>
        <w:t xml:space="preserve"> problem</w:t>
      </w:r>
      <w:proofErr w:type="gramEnd"/>
      <w:r w:rsidRPr="006160C6">
        <w:rPr>
          <w:rFonts w:ascii="Times New Roman" w:hAnsi="Times New Roman" w:cs="Times New Roman"/>
        </w:rPr>
        <w:t xml:space="preserve"> in people. And somewhere very drastic, you know, I did some die. But I probably did, those vaccine would have run them in the future by limiting the oxygenation of the blood. People would not know why </w:t>
      </w:r>
      <w:proofErr w:type="gramStart"/>
      <w:r w:rsidRPr="006160C6">
        <w:rPr>
          <w:rFonts w:ascii="Times New Roman" w:hAnsi="Times New Roman" w:cs="Times New Roman"/>
        </w:rPr>
        <w:t>don't people</w:t>
      </w:r>
      <w:proofErr w:type="gramEnd"/>
      <w:r w:rsidRPr="006160C6">
        <w:rPr>
          <w:rFonts w:ascii="Times New Roman" w:hAnsi="Times New Roman" w:cs="Times New Roman"/>
        </w:rPr>
        <w:t xml:space="preserve"> die, it's just an effect of lack of oxygen. Because of the blood, the way, the way this vaccine is putting the </w:t>
      </w:r>
      <w:proofErr w:type="spellStart"/>
      <w:r w:rsidRPr="006160C6">
        <w:rPr>
          <w:rFonts w:ascii="Times New Roman" w:hAnsi="Times New Roman" w:cs="Times New Roman"/>
        </w:rPr>
        <w:t>the</w:t>
      </w:r>
      <w:proofErr w:type="spellEnd"/>
      <w:r w:rsidRPr="006160C6">
        <w:rPr>
          <w:rFonts w:ascii="Times New Roman" w:hAnsi="Times New Roman" w:cs="Times New Roman"/>
        </w:rPr>
        <w:t xml:space="preserve"> blots together, stuck together. In a word weird for which we're rich word shape. Anyway, so that was something that exists of people who analyze the blog just after vaccination. And so there was a lot of going </w:t>
      </w:r>
      <w:proofErr w:type="spellStart"/>
      <w:r w:rsidRPr="006160C6">
        <w:rPr>
          <w:rFonts w:ascii="Times New Roman" w:hAnsi="Times New Roman" w:cs="Times New Roman"/>
        </w:rPr>
        <w:t>going</w:t>
      </w:r>
      <w:proofErr w:type="spellEnd"/>
      <w:r w:rsidRPr="006160C6">
        <w:rPr>
          <w:rFonts w:ascii="Times New Roman" w:hAnsi="Times New Roman" w:cs="Times New Roman"/>
        </w:rPr>
        <w:t xml:space="preserve"> on so you know, so that there was something nefarious or just money, but maybe there is a legitimate go, because this this, this virus found out that came from alive and not from the bat and the United States audit and China because they wanted to us to make virus that can, you know, kill people. So why </w:t>
      </w:r>
      <w:proofErr w:type="gramStart"/>
      <w:r w:rsidRPr="006160C6">
        <w:rPr>
          <w:rFonts w:ascii="Times New Roman" w:hAnsi="Times New Roman" w:cs="Times New Roman"/>
        </w:rPr>
        <w:t>do</w:t>
      </w:r>
      <w:proofErr w:type="gramEnd"/>
      <w:r w:rsidRPr="006160C6">
        <w:rPr>
          <w:rFonts w:ascii="Times New Roman" w:hAnsi="Times New Roman" w:cs="Times New Roman"/>
        </w:rPr>
        <w:t xml:space="preserve"> that hurt in the first place? Right. So biological weapon </w:t>
      </w:r>
      <w:proofErr w:type="spellStart"/>
      <w:r w:rsidRPr="006160C6">
        <w:rPr>
          <w:rFonts w:ascii="Times New Roman" w:hAnsi="Times New Roman" w:cs="Times New Roman"/>
        </w:rPr>
        <w:t>weapon</w:t>
      </w:r>
      <w:proofErr w:type="spellEnd"/>
      <w:r w:rsidRPr="006160C6">
        <w:rPr>
          <w:rFonts w:ascii="Times New Roman" w:hAnsi="Times New Roman" w:cs="Times New Roman"/>
        </w:rPr>
        <w:t xml:space="preserve"> and they do that in China, in the first place was going on there. And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we learned that they were ahead had biolab in Ukraine to a lot of them.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 government, the US government is not for the people is there is, you know, so you can see that there is a problem that some elites are controlling the government and they, if they cannot control under the </w:t>
      </w:r>
      <w:r w:rsidRPr="006160C6">
        <w:rPr>
          <w:rFonts w:ascii="Times New Roman" w:hAnsi="Times New Roman" w:cs="Times New Roman"/>
        </w:rPr>
        <w:lastRenderedPageBreak/>
        <w:t xml:space="preserve">country, they, they can change the regime, or they're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go to war with it. That's what is happening with Russia right now. And Russia is vilified. And because Russia or China, they don't want to be to be controlled by USA, that's normal. You know, nobody wants to be controlled by anybody. So that's why I </w:t>
      </w:r>
      <w:proofErr w:type="gramStart"/>
      <w:r w:rsidRPr="006160C6">
        <w:rPr>
          <w:rFonts w:ascii="Times New Roman" w:hAnsi="Times New Roman" w:cs="Times New Roman"/>
        </w:rPr>
        <w:t>record</w:t>
      </w:r>
      <w:proofErr w:type="gramEnd"/>
      <w:r w:rsidRPr="006160C6">
        <w:rPr>
          <w:rFonts w:ascii="Times New Roman" w:hAnsi="Times New Roman" w:cs="Times New Roman"/>
        </w:rPr>
        <w:t xml:space="preserve"> it was destroyed. That's why Libya was destroyed. He didn't want to join us.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they were destroyed and Syria was about to be destroyed. But they asked help to Russia and Russia intervened. And that's why they save Syria, in a way. Even though right now the odd American bases in Syria to extract the oil they are sitting in the face of everybody. This is this is the United State is a pirate. It's terrible, but it's not the American is the leaders that are controlled by submit it's there to control the media. That's why That's why there was so much sensor of the scientists about the pandemic, the sensor, </w:t>
      </w:r>
      <w:proofErr w:type="gramStart"/>
      <w:r w:rsidRPr="006160C6">
        <w:rPr>
          <w:rFonts w:ascii="Times New Roman" w:hAnsi="Times New Roman" w:cs="Times New Roman"/>
        </w:rPr>
        <w:t>all of</w:t>
      </w:r>
      <w:proofErr w:type="gramEnd"/>
      <w:r w:rsidRPr="006160C6">
        <w:rPr>
          <w:rFonts w:ascii="Times New Roman" w:hAnsi="Times New Roman" w:cs="Times New Roman"/>
        </w:rPr>
        <w:t xml:space="preserve"> the great scientists like Dr. Rowe in France, I mean, it was the best virologist in the world. And he used hydroxychloroquine and his hospital they </w:t>
      </w:r>
      <w:proofErr w:type="spellStart"/>
      <w:r w:rsidRPr="006160C6">
        <w:rPr>
          <w:rFonts w:ascii="Times New Roman" w:hAnsi="Times New Roman" w:cs="Times New Roman"/>
        </w:rPr>
        <w:t>they</w:t>
      </w:r>
      <w:proofErr w:type="spellEnd"/>
      <w:r w:rsidRPr="006160C6">
        <w:rPr>
          <w:rFonts w:ascii="Times New Roman" w:hAnsi="Times New Roman" w:cs="Times New Roman"/>
        </w:rPr>
        <w:t xml:space="preserve"> succeeded to save a lot of people they have the success was completely in </w:t>
      </w:r>
      <w:proofErr w:type="gramStart"/>
      <w:r w:rsidRPr="006160C6">
        <w:rPr>
          <w:rFonts w:ascii="Times New Roman" w:hAnsi="Times New Roman" w:cs="Times New Roman"/>
        </w:rPr>
        <w:t>their</w:t>
      </w:r>
      <w:proofErr w:type="gramEnd"/>
      <w:r w:rsidRPr="006160C6">
        <w:rPr>
          <w:rFonts w:ascii="Times New Roman" w:hAnsi="Times New Roman" w:cs="Times New Roman"/>
        </w:rPr>
        <w:t xml:space="preserve"> in what is in his region that is controlled. They didn't have it I think they had very minimum there because they were using treatment. Here my friend died because he went to the hospital Yes, you have COVID Go back home. </w:t>
      </w:r>
      <w:proofErr w:type="spellStart"/>
      <w:r w:rsidRPr="006160C6">
        <w:rPr>
          <w:rFonts w:ascii="Times New Roman" w:hAnsi="Times New Roman" w:cs="Times New Roman"/>
        </w:rPr>
        <w:t>i</w:t>
      </w:r>
      <w:proofErr w:type="spellEnd"/>
      <w:r w:rsidRPr="006160C6">
        <w:rPr>
          <w:rFonts w:ascii="Times New Roman" w:hAnsi="Times New Roman" w:cs="Times New Roman"/>
        </w:rPr>
        <w:t xml:space="preserve"> One is bad, come back.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they didn't give any treatment and when he came back it was buddy I had a very hard to breed they put a tube in his mouth and he died no treatment. I mean </w:t>
      </w:r>
      <w:proofErr w:type="gramStart"/>
      <w:r w:rsidRPr="006160C6">
        <w:rPr>
          <w:rFonts w:ascii="Times New Roman" w:hAnsi="Times New Roman" w:cs="Times New Roman"/>
        </w:rPr>
        <w:t>this this</w:t>
      </w:r>
      <w:proofErr w:type="gramEnd"/>
      <w:r w:rsidRPr="006160C6">
        <w:rPr>
          <w:rFonts w:ascii="Times New Roman" w:hAnsi="Times New Roman" w:cs="Times New Roman"/>
        </w:rPr>
        <w:t xml:space="preserve"> is criminal. This is criminal. I'm angry with that. I couldn't do anything Yes, but I had control. And, but those who follow the treatment with whatever ivermectin and some Assam famines and some other things, they there was a high rate of success getting out of COVID and Japan di D at some point the </w:t>
      </w:r>
      <w:proofErr w:type="spellStart"/>
      <w:r w:rsidRPr="006160C6">
        <w:rPr>
          <w:rFonts w:ascii="Times New Roman" w:hAnsi="Times New Roman" w:cs="Times New Roman"/>
        </w:rPr>
        <w:t>the</w:t>
      </w:r>
      <w:proofErr w:type="spellEnd"/>
      <w:r w:rsidRPr="006160C6">
        <w:rPr>
          <w:rFonts w:ascii="Times New Roman" w:hAnsi="Times New Roman" w:cs="Times New Roman"/>
        </w:rPr>
        <w:t xml:space="preserve"> include of ivermectin and sanitary bond, less death. You know, it's a mystery them the Japan miracle. They don't want to say it's my daughter, </w:t>
      </w:r>
      <w:proofErr w:type="gramStart"/>
      <w:r w:rsidRPr="006160C6">
        <w:rPr>
          <w:rFonts w:ascii="Times New Roman" w:hAnsi="Times New Roman" w:cs="Times New Roman"/>
        </w:rPr>
        <w:t>McCain</w:t>
      </w:r>
      <w:proofErr w:type="gramEnd"/>
      <w:r w:rsidRPr="006160C6">
        <w:rPr>
          <w:rFonts w:ascii="Times New Roman" w:hAnsi="Times New Roman" w:cs="Times New Roman"/>
        </w:rPr>
        <w:t xml:space="preserve"> and our CO advisor, try to imitate, create a kind of another analog of advert ivermectin, if I decoded, I think Pfizer make 10 or something. Just, I mean, it's not even that good. Anyway, it's, it's terrible what's happening in the world. But, okay, but they're right. It's not that this is my personal view doesn't involve radians. Right. It's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just </w:t>
      </w:r>
      <w:proofErr w:type="gramStart"/>
      <w:r w:rsidRPr="006160C6">
        <w:rPr>
          <w:rFonts w:ascii="Times New Roman" w:hAnsi="Times New Roman" w:cs="Times New Roman"/>
        </w:rPr>
        <w:t>my</w:t>
      </w:r>
      <w:proofErr w:type="gramEnd"/>
      <w:r w:rsidRPr="006160C6">
        <w:rPr>
          <w:rFonts w:ascii="Times New Roman" w:hAnsi="Times New Roman" w:cs="Times New Roman"/>
        </w:rPr>
        <w:t xml:space="preserve"> because you know, the radians you don't do not like, following the open to other things. So, especially with my </w:t>
      </w:r>
      <w:proofErr w:type="spellStart"/>
      <w:r w:rsidRPr="006160C6">
        <w:rPr>
          <w:rFonts w:ascii="Times New Roman" w:hAnsi="Times New Roman" w:cs="Times New Roman"/>
        </w:rPr>
        <w:t>speciality</w:t>
      </w:r>
      <w:proofErr w:type="spellEnd"/>
      <w:r w:rsidRPr="006160C6">
        <w:rPr>
          <w:rFonts w:ascii="Times New Roman" w:hAnsi="Times New Roman" w:cs="Times New Roman"/>
        </w:rPr>
        <w:t>, I can understand a little bit more in there. The problem with this Yeah, so we have a problem this society because the media spokesperson of the government propaganda is now of the government then so had the censoring everything that contradicts the government, so it's kind of thick texture. It's kind of becoming a dictator.</w:t>
      </w:r>
    </w:p>
    <w:p w14:paraId="65646214" w14:textId="77777777" w:rsidR="005309A8" w:rsidRPr="006160C6" w:rsidRDefault="005309A8">
      <w:pPr>
        <w:spacing w:after="0"/>
        <w:rPr>
          <w:rFonts w:ascii="Times New Roman" w:hAnsi="Times New Roman" w:cs="Times New Roman"/>
        </w:rPr>
      </w:pPr>
    </w:p>
    <w:p w14:paraId="57138DA1"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19:28</w:t>
      </w:r>
      <w:proofErr w:type="gramEnd"/>
    </w:p>
    <w:p w14:paraId="242D36B3"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What would you tell me about the friend who died? Who was that person to you?</w:t>
      </w:r>
    </w:p>
    <w:p w14:paraId="7598495D" w14:textId="77777777" w:rsidR="005309A8" w:rsidRPr="006160C6" w:rsidRDefault="005309A8">
      <w:pPr>
        <w:spacing w:after="0"/>
        <w:rPr>
          <w:rFonts w:ascii="Times New Roman" w:hAnsi="Times New Roman" w:cs="Times New Roman"/>
        </w:rPr>
      </w:pPr>
    </w:p>
    <w:p w14:paraId="6E437AE8"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19:33</w:t>
      </w:r>
      <w:proofErr w:type="gramEnd"/>
    </w:p>
    <w:p w14:paraId="2DCEF584"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He was my best friend. He was a teacher martial art teacher. That's why I moved to California. To be with him, and so, but the thing is, yeah, well, you had a bike, the bike, motorcycle accident. He would he Ospital long time his leg was completely kaput.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he did give us so much drug and so he was weak. And when he got COVID He had COVID with without this accident, he would have, you know, BAC like me I got COVID in before it was declared </w:t>
      </w:r>
      <w:proofErr w:type="gramStart"/>
      <w:r w:rsidRPr="006160C6">
        <w:rPr>
          <w:rFonts w:ascii="Times New Roman" w:hAnsi="Times New Roman" w:cs="Times New Roman"/>
        </w:rPr>
        <w:t>9000</w:t>
      </w:r>
      <w:proofErr w:type="gramEnd"/>
      <w:r w:rsidRPr="006160C6">
        <w:rPr>
          <w:rFonts w:ascii="Times New Roman" w:hAnsi="Times New Roman" w:cs="Times New Roman"/>
        </w:rPr>
        <w:t xml:space="preserve"> I think, I mean, I got COVID Because I got a I was traveling, you know, redeye and your immune system is very low at that time. And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got COVID One week, you know, I didn't </w:t>
      </w:r>
      <w:proofErr w:type="gramStart"/>
      <w:r w:rsidRPr="006160C6">
        <w:rPr>
          <w:rFonts w:ascii="Times New Roman" w:hAnsi="Times New Roman" w:cs="Times New Roman"/>
        </w:rPr>
        <w:t>do</w:t>
      </w:r>
      <w:proofErr w:type="gramEnd"/>
      <w:r w:rsidRPr="006160C6">
        <w:rPr>
          <w:rFonts w:ascii="Times New Roman" w:hAnsi="Times New Roman" w:cs="Times New Roman"/>
        </w:rPr>
        <w:t xml:space="preserve"> fever, we have very strong immune system. So, but it was a special call. I mean, I had never had this strong before. But you know, so I when I think about that back I think that was COVID and </w:t>
      </w:r>
      <w:proofErr w:type="spellStart"/>
      <w:r w:rsidRPr="006160C6">
        <w:rPr>
          <w:rFonts w:ascii="Times New Roman" w:hAnsi="Times New Roman" w:cs="Times New Roman"/>
        </w:rPr>
        <w:t>and</w:t>
      </w:r>
      <w:proofErr w:type="spellEnd"/>
      <w:r w:rsidRPr="006160C6">
        <w:rPr>
          <w:rFonts w:ascii="Times New Roman" w:hAnsi="Times New Roman" w:cs="Times New Roman"/>
        </w:rPr>
        <w:t xml:space="preserve"> me and I went through easy and under the time also traveling I got another time I think one year after that. But I thought my friend would go through </w:t>
      </w:r>
      <w:proofErr w:type="gramStart"/>
      <w:r w:rsidRPr="006160C6">
        <w:rPr>
          <w:rFonts w:ascii="Times New Roman" w:hAnsi="Times New Roman" w:cs="Times New Roman"/>
        </w:rPr>
        <w:t>lazy</w:t>
      </w:r>
      <w:proofErr w:type="gramEnd"/>
      <w:r w:rsidRPr="006160C6">
        <w:rPr>
          <w:rFonts w:ascii="Times New Roman" w:hAnsi="Times New Roman" w:cs="Times New Roman"/>
        </w:rPr>
        <w:t xml:space="preserve"> you </w:t>
      </w:r>
      <w:proofErr w:type="gramStart"/>
      <w:r w:rsidRPr="006160C6">
        <w:rPr>
          <w:rFonts w:ascii="Times New Roman" w:hAnsi="Times New Roman" w:cs="Times New Roman"/>
        </w:rPr>
        <w:t>know,</w:t>
      </w:r>
      <w:proofErr w:type="gramEnd"/>
      <w:r w:rsidRPr="006160C6">
        <w:rPr>
          <w:rFonts w:ascii="Times New Roman" w:hAnsi="Times New Roman" w:cs="Times New Roman"/>
        </w:rPr>
        <w:t xml:space="preserve"> I actually should have used ivermectin or something but I think he got lazy or he was affected by his situation. Maybe </w:t>
      </w:r>
      <w:proofErr w:type="gramStart"/>
      <w:r w:rsidRPr="006160C6">
        <w:rPr>
          <w:rFonts w:ascii="Times New Roman" w:hAnsi="Times New Roman" w:cs="Times New Roman"/>
        </w:rPr>
        <w:t>believe</w:t>
      </w:r>
      <w:proofErr w:type="gramEnd"/>
      <w:r w:rsidRPr="006160C6">
        <w:rPr>
          <w:rFonts w:ascii="Times New Roman" w:hAnsi="Times New Roman" w:cs="Times New Roman"/>
        </w:rPr>
        <w:t xml:space="preserve"> too much in himself or something, you know? And away he went to the </w:t>
      </w:r>
      <w:proofErr w:type="gramStart"/>
      <w:r w:rsidRPr="006160C6">
        <w:rPr>
          <w:rFonts w:ascii="Times New Roman" w:hAnsi="Times New Roman" w:cs="Times New Roman"/>
        </w:rPr>
        <w:t>hospital</w:t>
      </w:r>
      <w:proofErr w:type="gramEnd"/>
      <w:r w:rsidRPr="006160C6">
        <w:rPr>
          <w:rFonts w:ascii="Times New Roman" w:hAnsi="Times New Roman" w:cs="Times New Roman"/>
        </w:rPr>
        <w:t xml:space="preserve"> and we don't know what the hospital would do at a time you know? But it just put a tube in for him.</w:t>
      </w:r>
    </w:p>
    <w:p w14:paraId="77AD9DB2" w14:textId="77777777" w:rsidR="005309A8" w:rsidRPr="006160C6" w:rsidRDefault="005309A8">
      <w:pPr>
        <w:spacing w:after="0"/>
        <w:rPr>
          <w:rFonts w:ascii="Times New Roman" w:hAnsi="Times New Roman" w:cs="Times New Roman"/>
        </w:rPr>
      </w:pPr>
    </w:p>
    <w:p w14:paraId="5A87A036"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lastRenderedPageBreak/>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21:43</w:t>
      </w:r>
      <w:proofErr w:type="gramEnd"/>
    </w:p>
    <w:p w14:paraId="201A1CD9"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How did you find out he was sick?</w:t>
      </w:r>
    </w:p>
    <w:p w14:paraId="24D17385" w14:textId="77777777" w:rsidR="005309A8" w:rsidRPr="006160C6" w:rsidRDefault="005309A8">
      <w:pPr>
        <w:spacing w:after="0"/>
        <w:rPr>
          <w:rFonts w:ascii="Times New Roman" w:hAnsi="Times New Roman" w:cs="Times New Roman"/>
        </w:rPr>
      </w:pPr>
    </w:p>
    <w:p w14:paraId="1249821F"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21:46</w:t>
      </w:r>
      <w:proofErr w:type="gramEnd"/>
    </w:p>
    <w:p w14:paraId="291199B5"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He just called me one day. Say I got </w:t>
      </w:r>
      <w:proofErr w:type="gramStart"/>
      <w:r w:rsidRPr="006160C6">
        <w:rPr>
          <w:rFonts w:ascii="Times New Roman" w:hAnsi="Times New Roman" w:cs="Times New Roman"/>
        </w:rPr>
        <w:t>COVID</w:t>
      </w:r>
      <w:proofErr w:type="gramEnd"/>
      <w:r w:rsidRPr="006160C6">
        <w:rPr>
          <w:rFonts w:ascii="Times New Roman" w:hAnsi="Times New Roman" w:cs="Times New Roman"/>
        </w:rPr>
        <w:t xml:space="preserve"> And I said oh, and so we talked about it and I said yeah, take the demand and talk about things and I didn't think I thought it would go through his because he's a martial art teacher he's very well no, because of his leg you know, so this is a this is a problem. He was weakened </w:t>
      </w:r>
      <w:proofErr w:type="gramStart"/>
      <w:r w:rsidRPr="006160C6">
        <w:rPr>
          <w:rFonts w:ascii="Times New Roman" w:hAnsi="Times New Roman" w:cs="Times New Roman"/>
        </w:rPr>
        <w:t>by</w:t>
      </w:r>
      <w:proofErr w:type="gramEnd"/>
      <w:r w:rsidRPr="006160C6">
        <w:rPr>
          <w:rFonts w:ascii="Times New Roman" w:hAnsi="Times New Roman" w:cs="Times New Roman"/>
        </w:rPr>
        <w:t xml:space="preserve"> </w:t>
      </w:r>
      <w:proofErr w:type="gramStart"/>
      <w:r w:rsidRPr="006160C6">
        <w:rPr>
          <w:rFonts w:ascii="Times New Roman" w:hAnsi="Times New Roman" w:cs="Times New Roman"/>
        </w:rPr>
        <w:t>he</w:t>
      </w:r>
      <w:proofErr w:type="gramEnd"/>
      <w:r w:rsidRPr="006160C6">
        <w:rPr>
          <w:rFonts w:ascii="Times New Roman" w:hAnsi="Times New Roman" w:cs="Times New Roman"/>
        </w:rPr>
        <w:t xml:space="preserve"> had a black cloth and the red day he had so much thing going on in his by the time so yeah, when his wife called me you know that he was very bad.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said okay, calling that bonanza. And we stayed we stayed like format as we thought he was a fighter but they put him in kind of They drugged them so much at one point he removed his two, yeah, but yeah, we learned that you know, you know, the thing radian we always try to be positive and </w:t>
      </w:r>
      <w:proofErr w:type="spellStart"/>
      <w:r w:rsidRPr="006160C6">
        <w:rPr>
          <w:rFonts w:ascii="Times New Roman" w:hAnsi="Times New Roman" w:cs="Times New Roman"/>
        </w:rPr>
        <w:t>and</w:t>
      </w:r>
      <w:proofErr w:type="spellEnd"/>
      <w:r w:rsidRPr="006160C6">
        <w:rPr>
          <w:rFonts w:ascii="Times New Roman" w:hAnsi="Times New Roman" w:cs="Times New Roman"/>
        </w:rPr>
        <w:t xml:space="preserve"> we learned that he has been recruited on the planet so it's for him because that's what they do </w:t>
      </w:r>
      <w:proofErr w:type="spellStart"/>
      <w:r w:rsidRPr="006160C6">
        <w:rPr>
          <w:rFonts w:ascii="Times New Roman" w:hAnsi="Times New Roman" w:cs="Times New Roman"/>
        </w:rPr>
        <w:t>do</w:t>
      </w:r>
      <w:proofErr w:type="spellEnd"/>
      <w:r w:rsidRPr="006160C6">
        <w:rPr>
          <w:rFonts w:ascii="Times New Roman" w:hAnsi="Times New Roman" w:cs="Times New Roman"/>
        </w:rPr>
        <w:t xml:space="preserve"> him the extra cherish well they </w:t>
      </w:r>
      <w:proofErr w:type="spellStart"/>
      <w:r w:rsidRPr="006160C6">
        <w:rPr>
          <w:rFonts w:ascii="Times New Roman" w:hAnsi="Times New Roman" w:cs="Times New Roman"/>
        </w:rPr>
        <w:t>they</w:t>
      </w:r>
      <w:proofErr w:type="spellEnd"/>
      <w:r w:rsidRPr="006160C6">
        <w:rPr>
          <w:rFonts w:ascii="Times New Roman" w:hAnsi="Times New Roman" w:cs="Times New Roman"/>
        </w:rPr>
        <w:t xml:space="preserve"> can recreate somebody from cloning process and if somebody did well in his life, they can they can live on with them. They do that for some people.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we learn from Ryle that he was because he had he was a great </w:t>
      </w:r>
      <w:proofErr w:type="spellStart"/>
      <w:r w:rsidRPr="006160C6">
        <w:rPr>
          <w:rFonts w:ascii="Times New Roman" w:hAnsi="Times New Roman" w:cs="Times New Roman"/>
        </w:rPr>
        <w:t>great</w:t>
      </w:r>
      <w:proofErr w:type="spellEnd"/>
      <w:r w:rsidRPr="006160C6">
        <w:rPr>
          <w:rFonts w:ascii="Times New Roman" w:hAnsi="Times New Roman" w:cs="Times New Roman"/>
        </w:rPr>
        <w:t xml:space="preserve"> things at the right moment.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was happy for him. </w:t>
      </w:r>
      <w:proofErr w:type="gramStart"/>
      <w:r w:rsidRPr="006160C6">
        <w:rPr>
          <w:rFonts w:ascii="Times New Roman" w:hAnsi="Times New Roman" w:cs="Times New Roman"/>
        </w:rPr>
        <w:t>It's not it's</w:t>
      </w:r>
      <w:proofErr w:type="gramEnd"/>
      <w:r w:rsidRPr="006160C6">
        <w:rPr>
          <w:rFonts w:ascii="Times New Roman" w:hAnsi="Times New Roman" w:cs="Times New Roman"/>
        </w:rPr>
        <w:t xml:space="preserve"> not that prom is that that is the justice is traveling is on another planet. My </w:t>
      </w:r>
      <w:proofErr w:type="spellStart"/>
      <w:proofErr w:type="gramStart"/>
      <w:r w:rsidRPr="006160C6">
        <w:rPr>
          <w:rFonts w:ascii="Times New Roman" w:hAnsi="Times New Roman" w:cs="Times New Roman"/>
        </w:rPr>
        <w:t>my</w:t>
      </w:r>
      <w:proofErr w:type="spellEnd"/>
      <w:proofErr w:type="gramEnd"/>
      <w:r w:rsidRPr="006160C6">
        <w:rPr>
          <w:rFonts w:ascii="Times New Roman" w:hAnsi="Times New Roman" w:cs="Times New Roman"/>
        </w:rPr>
        <w:t xml:space="preserve"> seems crazy for people who don't know, this message and how it is organized and how you do that and why we all have the possibilities and technology they have. But yeah, that's what it is.</w:t>
      </w:r>
    </w:p>
    <w:p w14:paraId="2342824F" w14:textId="77777777" w:rsidR="005309A8" w:rsidRPr="006160C6" w:rsidRDefault="005309A8">
      <w:pPr>
        <w:spacing w:after="0"/>
        <w:rPr>
          <w:rFonts w:ascii="Times New Roman" w:hAnsi="Times New Roman" w:cs="Times New Roman"/>
        </w:rPr>
      </w:pPr>
    </w:p>
    <w:p w14:paraId="498DC41A"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24:14</w:t>
      </w:r>
      <w:proofErr w:type="gramEnd"/>
    </w:p>
    <w:p w14:paraId="5EA8E426"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Were you able to have any kind of funeral for him?</w:t>
      </w:r>
    </w:p>
    <w:p w14:paraId="10456352" w14:textId="77777777" w:rsidR="005309A8" w:rsidRPr="006160C6" w:rsidRDefault="005309A8">
      <w:pPr>
        <w:spacing w:after="0"/>
        <w:rPr>
          <w:rFonts w:ascii="Times New Roman" w:hAnsi="Times New Roman" w:cs="Times New Roman"/>
        </w:rPr>
      </w:pPr>
    </w:p>
    <w:p w14:paraId="50FFE847"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24:18</w:t>
      </w:r>
      <w:proofErr w:type="gramEnd"/>
    </w:p>
    <w:p w14:paraId="047EBB12"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Yeah, yeah, we got to ash ceremony and the ocean. Yeah.</w:t>
      </w:r>
    </w:p>
    <w:p w14:paraId="0CDB5BC3" w14:textId="77777777" w:rsidR="005309A8" w:rsidRPr="006160C6" w:rsidRDefault="005309A8">
      <w:pPr>
        <w:spacing w:after="0"/>
        <w:rPr>
          <w:rFonts w:ascii="Times New Roman" w:hAnsi="Times New Roman" w:cs="Times New Roman"/>
        </w:rPr>
      </w:pPr>
    </w:p>
    <w:p w14:paraId="565C007C"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24:29</w:t>
      </w:r>
      <w:proofErr w:type="gramEnd"/>
    </w:p>
    <w:p w14:paraId="228B7B2D"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Do you remember when you first heard about COVID-19?</w:t>
      </w:r>
    </w:p>
    <w:p w14:paraId="5C0136ED" w14:textId="77777777" w:rsidR="005309A8" w:rsidRPr="006160C6" w:rsidRDefault="005309A8">
      <w:pPr>
        <w:spacing w:after="0"/>
        <w:rPr>
          <w:rFonts w:ascii="Times New Roman" w:hAnsi="Times New Roman" w:cs="Times New Roman"/>
        </w:rPr>
      </w:pPr>
    </w:p>
    <w:p w14:paraId="35A50A2D"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24:36</w:t>
      </w:r>
      <w:proofErr w:type="gramEnd"/>
    </w:p>
    <w:p w14:paraId="17841F4A"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Oh, I don't remember exactly. You know, he started very slowly, you know. We heard that or this and gradually they implement more problematic rules. Gradually. It's like, like a frog. If you </w:t>
      </w:r>
      <w:proofErr w:type="gramStart"/>
      <w:r w:rsidRPr="006160C6">
        <w:rPr>
          <w:rFonts w:ascii="Times New Roman" w:hAnsi="Times New Roman" w:cs="Times New Roman"/>
        </w:rPr>
        <w:t>put directly</w:t>
      </w:r>
      <w:proofErr w:type="gramEnd"/>
      <w:r w:rsidRPr="006160C6">
        <w:rPr>
          <w:rFonts w:ascii="Times New Roman" w:hAnsi="Times New Roman" w:cs="Times New Roman"/>
        </w:rPr>
        <w:t xml:space="preserve"> a frog in boiling water, the frog is going to get out. Right?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but if you put the frog in the water and you call the water and you eat up gradually, the frog will stay in the water and die.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it's a little bit like that that happened. They increased the </w:t>
      </w:r>
      <w:proofErr w:type="spellStart"/>
      <w:r w:rsidRPr="006160C6">
        <w:rPr>
          <w:rFonts w:ascii="Times New Roman" w:hAnsi="Times New Roman" w:cs="Times New Roman"/>
        </w:rPr>
        <w:t>the</w:t>
      </w:r>
      <w:proofErr w:type="spellEnd"/>
      <w:r w:rsidRPr="006160C6">
        <w:rPr>
          <w:rFonts w:ascii="Times New Roman" w:hAnsi="Times New Roman" w:cs="Times New Roman"/>
        </w:rPr>
        <w:t xml:space="preserve"> restriction more and more. I tell </w:t>
      </w:r>
      <w:proofErr w:type="gramStart"/>
      <w:r w:rsidRPr="006160C6">
        <w:rPr>
          <w:rFonts w:ascii="Times New Roman" w:hAnsi="Times New Roman" w:cs="Times New Roman"/>
        </w:rPr>
        <w:t>people couldn't</w:t>
      </w:r>
      <w:proofErr w:type="gramEnd"/>
      <w:r w:rsidRPr="006160C6">
        <w:rPr>
          <w:rFonts w:ascii="Times New Roman" w:hAnsi="Times New Roman" w:cs="Times New Roman"/>
        </w:rPr>
        <w:t xml:space="preserve"> even travel. I mean, everybody had to be vaccinated, otherwise, you were a villain. You were a party. I said, so this by the government. </w:t>
      </w:r>
      <w:proofErr w:type="gramStart"/>
      <w:r w:rsidRPr="006160C6">
        <w:rPr>
          <w:rFonts w:ascii="Times New Roman" w:hAnsi="Times New Roman" w:cs="Times New Roman"/>
        </w:rPr>
        <w:t>Government</w:t>
      </w:r>
      <w:proofErr w:type="gramEnd"/>
      <w:r w:rsidRPr="006160C6">
        <w:rPr>
          <w:rFonts w:ascii="Times New Roman" w:hAnsi="Times New Roman" w:cs="Times New Roman"/>
        </w:rPr>
        <w:t xml:space="preserve"> was doing that it was terrible. It's </w:t>
      </w:r>
      <w:proofErr w:type="spellStart"/>
      <w:proofErr w:type="gramStart"/>
      <w:r w:rsidRPr="006160C6">
        <w:rPr>
          <w:rFonts w:ascii="Times New Roman" w:hAnsi="Times New Roman" w:cs="Times New Roman"/>
        </w:rPr>
        <w:t>a</w:t>
      </w:r>
      <w:proofErr w:type="spellEnd"/>
      <w:r w:rsidRPr="006160C6">
        <w:rPr>
          <w:rFonts w:ascii="Times New Roman" w:hAnsi="Times New Roman" w:cs="Times New Roman"/>
        </w:rPr>
        <w:t xml:space="preserve"> it's</w:t>
      </w:r>
      <w:proofErr w:type="gramEnd"/>
      <w:r w:rsidRPr="006160C6">
        <w:rPr>
          <w:rFonts w:ascii="Times New Roman" w:hAnsi="Times New Roman" w:cs="Times New Roman"/>
        </w:rPr>
        <w:t xml:space="preserve"> a freedom of choice Java to be to be injected something strange project and you there was no informed consent didn't end form there was, you know, it was against all of the law of clinical studies. I mean, it's we're becoming like a Soviet Union was we're going that direction is terrible reason for losing freedom. Look at what happened in Canada with this convoy of freedom with Trudeau did with those truckers. They blocked their bank account. They were arrested, of course. Some </w:t>
      </w:r>
      <w:proofErr w:type="gramStart"/>
      <w:r w:rsidRPr="006160C6">
        <w:rPr>
          <w:rFonts w:ascii="Times New Roman" w:hAnsi="Times New Roman" w:cs="Times New Roman"/>
        </w:rPr>
        <w:t>put</w:t>
      </w:r>
      <w:proofErr w:type="gramEnd"/>
      <w:r w:rsidRPr="006160C6">
        <w:rPr>
          <w:rFonts w:ascii="Times New Roman" w:hAnsi="Times New Roman" w:cs="Times New Roman"/>
        </w:rPr>
        <w:t xml:space="preserve"> in prison. But martial law, comma, it's just a protest. Martial law. It's terrible. </w:t>
      </w:r>
      <w:proofErr w:type="gramStart"/>
      <w:r w:rsidRPr="006160C6">
        <w:rPr>
          <w:rFonts w:ascii="Times New Roman" w:hAnsi="Times New Roman" w:cs="Times New Roman"/>
        </w:rPr>
        <w:t>They the</w:t>
      </w:r>
      <w:proofErr w:type="gramEnd"/>
      <w:r w:rsidRPr="006160C6">
        <w:rPr>
          <w:rFonts w:ascii="Times New Roman" w:hAnsi="Times New Roman" w:cs="Times New Roman"/>
        </w:rPr>
        <w:t xml:space="preserve"> government is going through very big means to stop people from being independent. Anyway, you have another question?</w:t>
      </w:r>
    </w:p>
    <w:p w14:paraId="42B1238A" w14:textId="77777777" w:rsidR="005309A8" w:rsidRPr="006160C6" w:rsidRDefault="005309A8">
      <w:pPr>
        <w:spacing w:after="0"/>
        <w:rPr>
          <w:rFonts w:ascii="Times New Roman" w:hAnsi="Times New Roman" w:cs="Times New Roman"/>
        </w:rPr>
      </w:pPr>
    </w:p>
    <w:p w14:paraId="20AD2DD1"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27:09</w:t>
      </w:r>
      <w:proofErr w:type="gramEnd"/>
    </w:p>
    <w:p w14:paraId="2EC365BF"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lastRenderedPageBreak/>
        <w:t>Plenty. Were so at the beginning, what were some of your early reactions to hearing about COVID? And then would you say a little bit more about how the restrictions impacted you personally?</w:t>
      </w:r>
    </w:p>
    <w:p w14:paraId="19231A6B" w14:textId="77777777" w:rsidR="005309A8" w:rsidRPr="006160C6" w:rsidRDefault="005309A8">
      <w:pPr>
        <w:spacing w:after="0"/>
        <w:rPr>
          <w:rFonts w:ascii="Times New Roman" w:hAnsi="Times New Roman" w:cs="Times New Roman"/>
        </w:rPr>
      </w:pPr>
    </w:p>
    <w:p w14:paraId="72B94007"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27:30</w:t>
      </w:r>
      <w:proofErr w:type="gramEnd"/>
    </w:p>
    <w:p w14:paraId="47DA3F7C"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Well, I saw this coming with the kind of things when he started to talk about the vaccine. </w:t>
      </w:r>
      <w:proofErr w:type="gramStart"/>
      <w:r w:rsidRPr="006160C6">
        <w:rPr>
          <w:rFonts w:ascii="Times New Roman" w:hAnsi="Times New Roman" w:cs="Times New Roman"/>
        </w:rPr>
        <w:t>First of all</w:t>
      </w:r>
      <w:proofErr w:type="gramEnd"/>
      <w:r w:rsidRPr="006160C6">
        <w:rPr>
          <w:rFonts w:ascii="Times New Roman" w:hAnsi="Times New Roman" w:cs="Times New Roman"/>
        </w:rPr>
        <w:t xml:space="preserve">, looks like it was impacting on the old people that usually die from cold to old people. If they have a cold, they can die.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there was a lot of exaggeration. I could, I could see that the government was trying too much. The CIA was involved. The CIA was </w:t>
      </w:r>
      <w:proofErr w:type="gramStart"/>
      <w:r w:rsidRPr="006160C6">
        <w:rPr>
          <w:rFonts w:ascii="Times New Roman" w:hAnsi="Times New Roman" w:cs="Times New Roman"/>
        </w:rPr>
        <w:t>involved</w:t>
      </w:r>
      <w:proofErr w:type="gramEnd"/>
      <w:r w:rsidRPr="006160C6">
        <w:rPr>
          <w:rFonts w:ascii="Times New Roman" w:hAnsi="Times New Roman" w:cs="Times New Roman"/>
        </w:rPr>
        <w:t xml:space="preserve"> and you know, some.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there was there </w:t>
      </w:r>
      <w:proofErr w:type="gramStart"/>
      <w:r w:rsidRPr="006160C6">
        <w:rPr>
          <w:rFonts w:ascii="Times New Roman" w:hAnsi="Times New Roman" w:cs="Times New Roman"/>
        </w:rPr>
        <w:t>was</w:t>
      </w:r>
      <w:proofErr w:type="gramEnd"/>
      <w:r w:rsidRPr="006160C6">
        <w:rPr>
          <w:rFonts w:ascii="Times New Roman" w:hAnsi="Times New Roman" w:cs="Times New Roman"/>
        </w:rPr>
        <w:t xml:space="preserve"> some clues that there was something nefarious going on. </w:t>
      </w:r>
      <w:proofErr w:type="gramStart"/>
      <w:r w:rsidRPr="006160C6">
        <w:rPr>
          <w:rFonts w:ascii="Times New Roman" w:hAnsi="Times New Roman" w:cs="Times New Roman"/>
        </w:rPr>
        <w:t>Because</w:t>
      </w:r>
      <w:proofErr w:type="gramEnd"/>
      <w:r w:rsidRPr="006160C6">
        <w:rPr>
          <w:rFonts w:ascii="Times New Roman" w:hAnsi="Times New Roman" w:cs="Times New Roman"/>
        </w:rPr>
        <w:t xml:space="preserve"> all of this and so I had my eye open. I was looking, you know, I was looking. I was, you know, I'm not listening to CNN.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always go, I found journalists that are very honest and tell the truth and the gray zone green, you know, Glenn Greenwald? I didn't Francis Hydras. Ever Kane. Pam Iverson. I love Kevin Kim Iverson. And </w:t>
      </w:r>
      <w:proofErr w:type="spellStart"/>
      <w:r w:rsidRPr="006160C6">
        <w:rPr>
          <w:rFonts w:ascii="Times New Roman" w:hAnsi="Times New Roman" w:cs="Times New Roman"/>
        </w:rPr>
        <w:t>paradex</w:t>
      </w:r>
      <w:proofErr w:type="spellEnd"/>
      <w:r w:rsidRPr="006160C6">
        <w:rPr>
          <w:rFonts w:ascii="Times New Roman" w:hAnsi="Times New Roman" w:cs="Times New Roman"/>
        </w:rPr>
        <w:t xml:space="preserve"> le, there was a comedian that is very close to the truth, the Jimmy Dore show, I mean, this heist is funny, but this is, you know, it's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good. It's good in terms of trying to find the truth. You </w:t>
      </w:r>
      <w:proofErr w:type="gramStart"/>
      <w:r w:rsidRPr="006160C6">
        <w:rPr>
          <w:rFonts w:ascii="Times New Roman" w:hAnsi="Times New Roman" w:cs="Times New Roman"/>
        </w:rPr>
        <w:t>have always</w:t>
      </w:r>
      <w:proofErr w:type="gramEnd"/>
      <w:r w:rsidRPr="006160C6">
        <w:rPr>
          <w:rFonts w:ascii="Times New Roman" w:hAnsi="Times New Roman" w:cs="Times New Roman"/>
        </w:rPr>
        <w:t xml:space="preserve"> to be skeptical of the government, you cannot just believe the government like that you need to research is there a path the animal this, you know, and but most media, they just repeating what the government is saying. And the electors and I personally, I mean, Biden is I mean, what we should elect the most brilliant people, not the most denial. I mean, I don't understand this. I mean, because the because the government is you know, some people in the government controlled the media, you know, it's the culture of the government and the media, so they do what they </w:t>
      </w:r>
      <w:proofErr w:type="gramStart"/>
      <w:r w:rsidRPr="006160C6">
        <w:rPr>
          <w:rFonts w:ascii="Times New Roman" w:hAnsi="Times New Roman" w:cs="Times New Roman"/>
        </w:rPr>
        <w:t>want</w:t>
      </w:r>
      <w:proofErr w:type="gramEnd"/>
      <w:r w:rsidRPr="006160C6">
        <w:rPr>
          <w:rFonts w:ascii="Times New Roman" w:hAnsi="Times New Roman" w:cs="Times New Roman"/>
        </w:rPr>
        <w:t xml:space="preserve"> and people just follow. Most people didn't </w:t>
      </w:r>
      <w:proofErr w:type="spellStart"/>
      <w:r w:rsidRPr="006160C6">
        <w:rPr>
          <w:rFonts w:ascii="Times New Roman" w:hAnsi="Times New Roman" w:cs="Times New Roman"/>
        </w:rPr>
        <w:t>didn't</w:t>
      </w:r>
      <w:proofErr w:type="spellEnd"/>
      <w:r w:rsidRPr="006160C6">
        <w:rPr>
          <w:rFonts w:ascii="Times New Roman" w:hAnsi="Times New Roman" w:cs="Times New Roman"/>
        </w:rPr>
        <w:t xml:space="preserve"> have time to research things. They weren't called day and so they just </w:t>
      </w:r>
      <w:proofErr w:type="gramStart"/>
      <w:r w:rsidRPr="006160C6">
        <w:rPr>
          <w:rFonts w:ascii="Times New Roman" w:hAnsi="Times New Roman" w:cs="Times New Roman"/>
        </w:rPr>
        <w:t>listen</w:t>
      </w:r>
      <w:proofErr w:type="gramEnd"/>
      <w:r w:rsidRPr="006160C6">
        <w:rPr>
          <w:rFonts w:ascii="Times New Roman" w:hAnsi="Times New Roman" w:cs="Times New Roman"/>
        </w:rPr>
        <w:t xml:space="preserve"> to the CNN and their local TV that repeats. You know, it's the They repeat the same text. It's propaganda. And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they are lied to, and they believe the lie. And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people they gather the rules on there get vaccinated and you know you to save other people. And the vaccinated God calling, you know, you're not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die, okay. But they die. Many, but they don't know that because the media will then form only what fits the government narrative and the narrative of the government. So, we were lied to, and people believed the vaccine was the Savior, but it was not the case. You </w:t>
      </w:r>
      <w:proofErr w:type="gramStart"/>
      <w:r w:rsidRPr="006160C6">
        <w:rPr>
          <w:rFonts w:ascii="Times New Roman" w:hAnsi="Times New Roman" w:cs="Times New Roman"/>
        </w:rPr>
        <w:t>have to</w:t>
      </w:r>
      <w:proofErr w:type="gramEnd"/>
      <w:r w:rsidRPr="006160C6">
        <w:rPr>
          <w:rFonts w:ascii="Times New Roman" w:hAnsi="Times New Roman" w:cs="Times New Roman"/>
        </w:rPr>
        <w:t xml:space="preserve"> be boosted and get the boost again. And so, who is making the money </w:t>
      </w:r>
      <w:proofErr w:type="gramStart"/>
      <w:r w:rsidRPr="006160C6">
        <w:rPr>
          <w:rFonts w:ascii="Times New Roman" w:hAnsi="Times New Roman" w:cs="Times New Roman"/>
        </w:rPr>
        <w:t>follow</w:t>
      </w:r>
      <w:proofErr w:type="gramEnd"/>
      <w:r w:rsidRPr="006160C6">
        <w:rPr>
          <w:rFonts w:ascii="Times New Roman" w:hAnsi="Times New Roman" w:cs="Times New Roman"/>
        </w:rPr>
        <w:t xml:space="preserve"> the money, right? Pharmaceutical cartel in some politicians, but money in your pocket. But people get sick, young people die of bad cloth or cerebral strokes. There </w:t>
      </w:r>
      <w:proofErr w:type="gramStart"/>
      <w:r w:rsidRPr="006160C6">
        <w:rPr>
          <w:rFonts w:ascii="Times New Roman" w:hAnsi="Times New Roman" w:cs="Times New Roman"/>
        </w:rPr>
        <w:t>is</w:t>
      </w:r>
      <w:proofErr w:type="gramEnd"/>
      <w:r w:rsidRPr="006160C6">
        <w:rPr>
          <w:rFonts w:ascii="Times New Roman" w:hAnsi="Times New Roman" w:cs="Times New Roman"/>
        </w:rPr>
        <w:t xml:space="preserve"> more and more autopsies going on right now by independence that shows that a lot of death that was not attributed to the vaccine are caused by the vaccine. Because of the </w:t>
      </w:r>
      <w:proofErr w:type="spellStart"/>
      <w:r w:rsidRPr="006160C6">
        <w:rPr>
          <w:rFonts w:ascii="Times New Roman" w:hAnsi="Times New Roman" w:cs="Times New Roman"/>
        </w:rPr>
        <w:t>the</w:t>
      </w:r>
      <w:proofErr w:type="spellEnd"/>
      <w:r w:rsidRPr="006160C6">
        <w:rPr>
          <w:rFonts w:ascii="Times New Roman" w:hAnsi="Times New Roman" w:cs="Times New Roman"/>
        </w:rPr>
        <w:t xml:space="preserve"> way the blood is and define the spine, the spine, molecule protein in there. And there was so much hiding and censure that it's hard for people to notice you </w:t>
      </w:r>
      <w:proofErr w:type="gramStart"/>
      <w:r w:rsidRPr="006160C6">
        <w:rPr>
          <w:rFonts w:ascii="Times New Roman" w:hAnsi="Times New Roman" w:cs="Times New Roman"/>
        </w:rPr>
        <w:t>have to</w:t>
      </w:r>
      <w:proofErr w:type="gramEnd"/>
      <w:r w:rsidRPr="006160C6">
        <w:rPr>
          <w:rFonts w:ascii="Times New Roman" w:hAnsi="Times New Roman" w:cs="Times New Roman"/>
        </w:rPr>
        <w:t xml:space="preserve"> search you have to go in the rabbit hole, you have to go find the pathologists that do that. You have to find the scientists </w:t>
      </w:r>
      <w:proofErr w:type="gramStart"/>
      <w:r w:rsidRPr="006160C6">
        <w:rPr>
          <w:rFonts w:ascii="Times New Roman" w:hAnsi="Times New Roman" w:cs="Times New Roman"/>
        </w:rPr>
        <w:t>that are</w:t>
      </w:r>
      <w:proofErr w:type="gramEnd"/>
      <w:r w:rsidRPr="006160C6">
        <w:rPr>
          <w:rFonts w:ascii="Times New Roman" w:hAnsi="Times New Roman" w:cs="Times New Roman"/>
        </w:rPr>
        <w:t xml:space="preserve"> you need to really find I </w:t>
      </w:r>
      <w:proofErr w:type="gramStart"/>
      <w:r w:rsidRPr="006160C6">
        <w:rPr>
          <w:rFonts w:ascii="Times New Roman" w:hAnsi="Times New Roman" w:cs="Times New Roman"/>
        </w:rPr>
        <w:t>mean,</w:t>
      </w:r>
      <w:proofErr w:type="gramEnd"/>
      <w:r w:rsidRPr="006160C6">
        <w:rPr>
          <w:rFonts w:ascii="Times New Roman" w:hAnsi="Times New Roman" w:cs="Times New Roman"/>
        </w:rPr>
        <w:t xml:space="preserve"> you need to really deep go deep. If you just Google Now the mass </w:t>
      </w:r>
      <w:proofErr w:type="gramStart"/>
      <w:r w:rsidRPr="006160C6">
        <w:rPr>
          <w:rFonts w:ascii="Times New Roman" w:hAnsi="Times New Roman" w:cs="Times New Roman"/>
        </w:rPr>
        <w:t>media</w:t>
      </w:r>
      <w:proofErr w:type="gramEnd"/>
      <w:r w:rsidRPr="006160C6">
        <w:rPr>
          <w:rFonts w:ascii="Times New Roman" w:hAnsi="Times New Roman" w:cs="Times New Roman"/>
        </w:rPr>
        <w:t xml:space="preserve"> they follow they were just learned. The Twitter now, Facebook, was blocking the information just before the election about the Biden </w:t>
      </w:r>
      <w:proofErr w:type="gramStart"/>
      <w:r w:rsidRPr="006160C6">
        <w:rPr>
          <w:rFonts w:ascii="Times New Roman" w:hAnsi="Times New Roman" w:cs="Times New Roman"/>
        </w:rPr>
        <w:t>sons</w:t>
      </w:r>
      <w:proofErr w:type="gramEnd"/>
      <w:r w:rsidRPr="006160C6">
        <w:rPr>
          <w:rFonts w:ascii="Times New Roman" w:hAnsi="Times New Roman" w:cs="Times New Roman"/>
        </w:rPr>
        <w:t xml:space="preserve"> laptop that the FBI blocked that the FBI talked to me Facebook to block this information. Okay, so you have the proof here, the government the FBI, is influencing the election. By controlling the information and Facebook Coby and all the obey the Google search now they don't show you what is against the narrative. So, people are brainwashed to follow the narrative of the government. And those who are finding out by different other sources that are looking more in depth, the information, they have CDR seen as a conspiracy to a tourist. And, you know, but people kind of this is how it's done.</w:t>
      </w:r>
    </w:p>
    <w:p w14:paraId="1AC2441A" w14:textId="77777777" w:rsidR="005309A8" w:rsidRPr="006160C6" w:rsidRDefault="005309A8">
      <w:pPr>
        <w:spacing w:after="0"/>
        <w:rPr>
          <w:rFonts w:ascii="Times New Roman" w:hAnsi="Times New Roman" w:cs="Times New Roman"/>
        </w:rPr>
      </w:pPr>
    </w:p>
    <w:p w14:paraId="29BB5AEF"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33:40</w:t>
      </w:r>
      <w:proofErr w:type="gramEnd"/>
    </w:p>
    <w:p w14:paraId="139C533A"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To the extent that you're comfortable sharing, would you say Sonics, would you share some of your experiences of health and healthcare infrastructure before the pandemic?</w:t>
      </w:r>
    </w:p>
    <w:p w14:paraId="6F3187B9" w14:textId="77777777" w:rsidR="005309A8" w:rsidRPr="006160C6" w:rsidRDefault="005309A8">
      <w:pPr>
        <w:spacing w:after="0"/>
        <w:rPr>
          <w:rFonts w:ascii="Times New Roman" w:hAnsi="Times New Roman" w:cs="Times New Roman"/>
        </w:rPr>
      </w:pPr>
    </w:p>
    <w:p w14:paraId="5A30B220"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lastRenderedPageBreak/>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33:53</w:t>
      </w:r>
      <w:proofErr w:type="gramEnd"/>
    </w:p>
    <w:p w14:paraId="192E6173"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To healthcare infrastructure? Why don't I what I learn is that well you know, healthcare is very vast as big and then you have the hospital. Yeah, so I don't know much about I just know that the nurse and the doctor were forced to be vaccinated. I have a friend of </w:t>
      </w:r>
      <w:proofErr w:type="gramStart"/>
      <w:r w:rsidRPr="006160C6">
        <w:rPr>
          <w:rFonts w:ascii="Times New Roman" w:hAnsi="Times New Roman" w:cs="Times New Roman"/>
        </w:rPr>
        <w:t>his a</w:t>
      </w:r>
      <w:proofErr w:type="gramEnd"/>
      <w:r w:rsidRPr="006160C6">
        <w:rPr>
          <w:rFonts w:ascii="Times New Roman" w:hAnsi="Times New Roman" w:cs="Times New Roman"/>
        </w:rPr>
        <w:t xml:space="preserve"> nurse, and she, she was thinking moving from, from Los Angeles. That's where I live, and to go to a place a state where they don't force a nurse to be vaccinated. A lot of nurses in all over the country and other countries. They understood what clinical trial </w:t>
      </w:r>
      <w:proofErr w:type="gramStart"/>
      <w:r w:rsidRPr="006160C6">
        <w:rPr>
          <w:rFonts w:ascii="Times New Roman" w:hAnsi="Times New Roman" w:cs="Times New Roman"/>
        </w:rPr>
        <w:t>is, because</w:t>
      </w:r>
      <w:proofErr w:type="gramEnd"/>
      <w:r w:rsidRPr="006160C6">
        <w:rPr>
          <w:rFonts w:ascii="Times New Roman" w:hAnsi="Times New Roman" w:cs="Times New Roman"/>
        </w:rPr>
        <w:t xml:space="preserve"> they have to learn that being a nurse. They understood that the vaccine was not didn't pass off the phases. And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you don't know what's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happen in </w:t>
      </w:r>
      <w:proofErr w:type="gramStart"/>
      <w:r w:rsidRPr="006160C6">
        <w:rPr>
          <w:rFonts w:ascii="Times New Roman" w:hAnsi="Times New Roman" w:cs="Times New Roman"/>
        </w:rPr>
        <w:t>long</w:t>
      </w:r>
      <w:proofErr w:type="gramEnd"/>
      <w:r w:rsidRPr="006160C6">
        <w:rPr>
          <w:rFonts w:ascii="Times New Roman" w:hAnsi="Times New Roman" w:cs="Times New Roman"/>
        </w:rPr>
        <w:t xml:space="preserve"> term. It's an experimentation vaccine. It's a different view. teeny it's not like the other vaccine where you find you remove from the virus it's little feature and you put it in somebody so the virus has the external feature of itself but not the weapon inside the body so it doesn't do anything to buddy </w:t>
      </w:r>
      <w:proofErr w:type="gramStart"/>
      <w:r w:rsidRPr="006160C6">
        <w:rPr>
          <w:rFonts w:ascii="Times New Roman" w:hAnsi="Times New Roman" w:cs="Times New Roman"/>
        </w:rPr>
        <w:t>but</w:t>
      </w:r>
      <w:proofErr w:type="gramEnd"/>
      <w:r w:rsidRPr="006160C6">
        <w:rPr>
          <w:rFonts w:ascii="Times New Roman" w:hAnsi="Times New Roman" w:cs="Times New Roman"/>
        </w:rPr>
        <w:t xml:space="preserve"> </w:t>
      </w:r>
      <w:proofErr w:type="spellStart"/>
      <w:r w:rsidRPr="006160C6">
        <w:rPr>
          <w:rFonts w:ascii="Times New Roman" w:hAnsi="Times New Roman" w:cs="Times New Roman"/>
        </w:rPr>
        <w:t>but</w:t>
      </w:r>
      <w:proofErr w:type="spellEnd"/>
      <w:r w:rsidRPr="006160C6">
        <w:rPr>
          <w:rFonts w:ascii="Times New Roman" w:hAnsi="Times New Roman" w:cs="Times New Roman"/>
        </w:rPr>
        <w:t xml:space="preserve"> the body learn about it and destroy it. It's a wonder really what comes it buddies in ready prepared to fight it. That's what a vaccine is normally, but this is completely different and modify your DNA.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this is completely experimental. It's, I mean, it's crazy to, for this new technology to nuts go through the four phases. This is criminal This is it </w:t>
      </w:r>
      <w:proofErr w:type="spellStart"/>
      <w:r w:rsidRPr="006160C6">
        <w:rPr>
          <w:rFonts w:ascii="Times New Roman" w:hAnsi="Times New Roman" w:cs="Times New Roman"/>
        </w:rPr>
        <w:t>ain't</w:t>
      </w:r>
      <w:proofErr w:type="spellEnd"/>
      <w:r w:rsidRPr="006160C6">
        <w:rPr>
          <w:rFonts w:ascii="Times New Roman" w:hAnsi="Times New Roman" w:cs="Times New Roman"/>
        </w:rPr>
        <w:t xml:space="preserve"> a kid, how corrupt? Is the government? corrupt the call to have allowed us? It's terrible. It's a crime, it will be revealed one day he </w:t>
      </w:r>
      <w:proofErr w:type="gramStart"/>
      <w:r w:rsidRPr="006160C6">
        <w:rPr>
          <w:rFonts w:ascii="Times New Roman" w:hAnsi="Times New Roman" w:cs="Times New Roman"/>
        </w:rPr>
        <w:t>piss</w:t>
      </w:r>
      <w:proofErr w:type="gramEnd"/>
      <w:r w:rsidRPr="006160C6">
        <w:rPr>
          <w:rFonts w:ascii="Times New Roman" w:hAnsi="Times New Roman" w:cs="Times New Roman"/>
        </w:rPr>
        <w:t xml:space="preserve"> me. This </w:t>
      </w:r>
      <w:proofErr w:type="gramStart"/>
      <w:r w:rsidRPr="006160C6">
        <w:rPr>
          <w:rFonts w:ascii="Times New Roman" w:hAnsi="Times New Roman" w:cs="Times New Roman"/>
        </w:rPr>
        <w:t>piss me off</w:t>
      </w:r>
      <w:proofErr w:type="gramEnd"/>
      <w:r w:rsidRPr="006160C6">
        <w:rPr>
          <w:rFonts w:ascii="Times New Roman" w:hAnsi="Times New Roman" w:cs="Times New Roman"/>
        </w:rPr>
        <w:t>. Some point,</w:t>
      </w:r>
    </w:p>
    <w:p w14:paraId="235D3ADE" w14:textId="77777777" w:rsidR="005309A8" w:rsidRPr="006160C6" w:rsidRDefault="005309A8">
      <w:pPr>
        <w:spacing w:after="0"/>
        <w:rPr>
          <w:rFonts w:ascii="Times New Roman" w:hAnsi="Times New Roman" w:cs="Times New Roman"/>
        </w:rPr>
      </w:pPr>
    </w:p>
    <w:p w14:paraId="4AA81211"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36:08</w:t>
      </w:r>
      <w:proofErr w:type="gramEnd"/>
    </w:p>
    <w:p w14:paraId="2CC9F197"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I was asking about your own personal experience with health care.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before we get before the pandemic, so when you get sick before pandemic, what would you do?</w:t>
      </w:r>
    </w:p>
    <w:p w14:paraId="5A45F868" w14:textId="77777777" w:rsidR="005309A8" w:rsidRPr="006160C6" w:rsidRDefault="005309A8">
      <w:pPr>
        <w:spacing w:after="0"/>
        <w:rPr>
          <w:rFonts w:ascii="Times New Roman" w:hAnsi="Times New Roman" w:cs="Times New Roman"/>
        </w:rPr>
      </w:pPr>
    </w:p>
    <w:p w14:paraId="4957A3B8"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36:23</w:t>
      </w:r>
      <w:proofErr w:type="gramEnd"/>
    </w:p>
    <w:p w14:paraId="42309FF0"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Well, I really </w:t>
      </w:r>
      <w:proofErr w:type="gramStart"/>
      <w:r w:rsidRPr="006160C6">
        <w:rPr>
          <w:rFonts w:ascii="Times New Roman" w:hAnsi="Times New Roman" w:cs="Times New Roman"/>
        </w:rPr>
        <w:t>get</w:t>
      </w:r>
      <w:proofErr w:type="gramEnd"/>
      <w:r w:rsidRPr="006160C6">
        <w:rPr>
          <w:rFonts w:ascii="Times New Roman" w:hAnsi="Times New Roman" w:cs="Times New Roman"/>
        </w:rPr>
        <w:t xml:space="preserve"> sick, I got a call on way too fast. </w:t>
      </w:r>
      <w:proofErr w:type="gramStart"/>
      <w:r w:rsidRPr="006160C6">
        <w:rPr>
          <w:rFonts w:ascii="Times New Roman" w:hAnsi="Times New Roman" w:cs="Times New Roman"/>
        </w:rPr>
        <w:t>I'm fasting</w:t>
      </w:r>
      <w:proofErr w:type="gramEnd"/>
      <w:r w:rsidRPr="006160C6">
        <w:rPr>
          <w:rFonts w:ascii="Times New Roman" w:hAnsi="Times New Roman" w:cs="Times New Roman"/>
        </w:rPr>
        <w:t xml:space="preserve"> and fasting from time to time.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don't go to surely, no, I don't I went to this. Why did I go to Oh, yeah, I got I got a bicycle accident, I hit the car. In front of me, I hit the car like that. And that's the only time I went to hospital. But, you know, didn't change anything </w:t>
      </w:r>
      <w:proofErr w:type="gramStart"/>
      <w:r w:rsidRPr="006160C6">
        <w:rPr>
          <w:rFonts w:ascii="Times New Roman" w:hAnsi="Times New Roman" w:cs="Times New Roman"/>
        </w:rPr>
        <w:t>to</w:t>
      </w:r>
      <w:proofErr w:type="gramEnd"/>
      <w:r w:rsidRPr="006160C6">
        <w:rPr>
          <w:rFonts w:ascii="Times New Roman" w:hAnsi="Times New Roman" w:cs="Times New Roman"/>
        </w:rPr>
        <w:t xml:space="preserve"> me because I am very sick. When I go like just don't eat much drink, water takes damage goes away. I'm not afraid of </w:t>
      </w:r>
      <w:proofErr w:type="gramStart"/>
      <w:r w:rsidRPr="006160C6">
        <w:rPr>
          <w:rFonts w:ascii="Times New Roman" w:hAnsi="Times New Roman" w:cs="Times New Roman"/>
        </w:rPr>
        <w:t>COVID</w:t>
      </w:r>
      <w:proofErr w:type="gramEnd"/>
      <w:r w:rsidRPr="006160C6">
        <w:rPr>
          <w:rFonts w:ascii="Times New Roman" w:hAnsi="Times New Roman" w:cs="Times New Roman"/>
        </w:rPr>
        <w:t xml:space="preserve"> I didn't fall into that panic mode. I'm a healthy guy.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there was no risk, you know, you have to analyze the risk for yourself. I didn't want to be vaccinated because we don't know what's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happen with that vaccine when the study was already done.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didn't want to be vaccinated. My father is a doctor.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learned a lot about things to sorry, we got out of the vaccine at a time, but they're good vaccines. I'm not against vaccines have against bad ones. The one that we don't know the future of it, you know, that's normal. That's logical human, a good thinking person would understand that. And it's so obvious I so push us on us and vaccine that is not. So that's why anyway, I want to finish that.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don't mind it didn't change anything to me. Didn't change when I traveled away, you know, I had to get to pay $2 to get the test and, and go when I come back and other tests, you know, it's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a hassle. It's a hassle. And </w:t>
      </w:r>
      <w:proofErr w:type="gramStart"/>
      <w:r w:rsidRPr="006160C6">
        <w:rPr>
          <w:rFonts w:ascii="Times New Roman" w:hAnsi="Times New Roman" w:cs="Times New Roman"/>
        </w:rPr>
        <w:t>also</w:t>
      </w:r>
      <w:proofErr w:type="gramEnd"/>
      <w:r w:rsidRPr="006160C6">
        <w:rPr>
          <w:rFonts w:ascii="Times New Roman" w:hAnsi="Times New Roman" w:cs="Times New Roman"/>
        </w:rPr>
        <w:t xml:space="preserve"> it those tests are problematic, too. There's a problem with those tests, too.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this doesn't </w:t>
      </w:r>
      <w:proofErr w:type="gramStart"/>
      <w:r w:rsidRPr="006160C6">
        <w:rPr>
          <w:rFonts w:ascii="Times New Roman" w:hAnsi="Times New Roman" w:cs="Times New Roman"/>
        </w:rPr>
        <w:t>see</w:t>
      </w:r>
      <w:proofErr w:type="gramEnd"/>
      <w:r w:rsidRPr="006160C6">
        <w:rPr>
          <w:rFonts w:ascii="Times New Roman" w:hAnsi="Times New Roman" w:cs="Times New Roman"/>
        </w:rPr>
        <w:t xml:space="preserve"> the whole story. Anyway, it's</w:t>
      </w:r>
      <w:proofErr w:type="gramStart"/>
      <w:r w:rsidRPr="006160C6">
        <w:rPr>
          <w:rFonts w:ascii="Times New Roman" w:hAnsi="Times New Roman" w:cs="Times New Roman"/>
        </w:rPr>
        <w:t>, it's</w:t>
      </w:r>
      <w:proofErr w:type="gramEnd"/>
      <w:r w:rsidRPr="006160C6">
        <w:rPr>
          <w:rFonts w:ascii="Times New Roman" w:hAnsi="Times New Roman" w:cs="Times New Roman"/>
        </w:rPr>
        <w:t xml:space="preserve">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w:t>
      </w:r>
      <w:proofErr w:type="gramStart"/>
      <w:r w:rsidRPr="006160C6">
        <w:rPr>
          <w:rFonts w:ascii="Times New Roman" w:hAnsi="Times New Roman" w:cs="Times New Roman"/>
        </w:rPr>
        <w:t>an</w:t>
      </w:r>
      <w:proofErr w:type="gramEnd"/>
      <w:r w:rsidRPr="006160C6">
        <w:rPr>
          <w:rFonts w:ascii="Times New Roman" w:hAnsi="Times New Roman" w:cs="Times New Roman"/>
        </w:rPr>
        <w:t xml:space="preserve"> hassle. And it stopped many people from traveling, but it didn't stop me why it stopped me from </w:t>
      </w:r>
      <w:proofErr w:type="spellStart"/>
      <w:r w:rsidRPr="006160C6">
        <w:rPr>
          <w:rFonts w:ascii="Times New Roman" w:hAnsi="Times New Roman" w:cs="Times New Roman"/>
        </w:rPr>
        <w:t>from</w:t>
      </w:r>
      <w:proofErr w:type="spellEnd"/>
      <w:r w:rsidRPr="006160C6">
        <w:rPr>
          <w:rFonts w:ascii="Times New Roman" w:hAnsi="Times New Roman" w:cs="Times New Roman"/>
        </w:rPr>
        <w:t xml:space="preserve"> going to Canada. Early on, but when my mother got sick, and they </w:t>
      </w:r>
      <w:proofErr w:type="gramStart"/>
      <w:r w:rsidRPr="006160C6">
        <w:rPr>
          <w:rFonts w:ascii="Times New Roman" w:hAnsi="Times New Roman" w:cs="Times New Roman"/>
        </w:rPr>
        <w:t>move</w:t>
      </w:r>
      <w:proofErr w:type="gramEnd"/>
      <w:r w:rsidRPr="006160C6">
        <w:rPr>
          <w:rFonts w:ascii="Times New Roman" w:hAnsi="Times New Roman" w:cs="Times New Roman"/>
        </w:rPr>
        <w:t xml:space="preserve"> from their home to residence from what people I decided to go and go through all this. But I drove there down to because I had time.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it's I want to stay a long time there.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I'm going to try and I passed a border test and everything. I didn't get the current time quarantine. I didn't get the quarantine. The officer did decide you know if you get an A because that took me one week to go because I travel north first day.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since I was in my car I know for one week I think they need to be quarantine.</w:t>
      </w:r>
    </w:p>
    <w:p w14:paraId="5E7488B6" w14:textId="77777777" w:rsidR="005309A8" w:rsidRPr="006160C6" w:rsidRDefault="005309A8">
      <w:pPr>
        <w:spacing w:after="0"/>
        <w:rPr>
          <w:rFonts w:ascii="Times New Roman" w:hAnsi="Times New Roman" w:cs="Times New Roman"/>
        </w:rPr>
      </w:pPr>
    </w:p>
    <w:p w14:paraId="37AD95BE"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39:41</w:t>
      </w:r>
      <w:proofErr w:type="gramEnd"/>
    </w:p>
    <w:p w14:paraId="19567BE2"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lastRenderedPageBreak/>
        <w:t xml:space="preserve">You've mentioned some separation from your family earlier in life. When you became interested in </w:t>
      </w:r>
      <w:proofErr w:type="spellStart"/>
      <w:r w:rsidRPr="006160C6">
        <w:rPr>
          <w:rFonts w:ascii="Times New Roman" w:hAnsi="Times New Roman" w:cs="Times New Roman"/>
        </w:rPr>
        <w:t>ralien</w:t>
      </w:r>
      <w:proofErr w:type="spellEnd"/>
      <w:r w:rsidRPr="006160C6">
        <w:rPr>
          <w:rFonts w:ascii="Times New Roman" w:hAnsi="Times New Roman" w:cs="Times New Roman"/>
        </w:rPr>
        <w:t xml:space="preserve"> ism. Would you tell me a bit about what the dynamic with your family </w:t>
      </w:r>
      <w:proofErr w:type="gramStart"/>
      <w:r w:rsidRPr="006160C6">
        <w:rPr>
          <w:rFonts w:ascii="Times New Roman" w:hAnsi="Times New Roman" w:cs="Times New Roman"/>
        </w:rPr>
        <w:t>has been</w:t>
      </w:r>
      <w:proofErr w:type="gramEnd"/>
      <w:r w:rsidRPr="006160C6">
        <w:rPr>
          <w:rFonts w:ascii="Times New Roman" w:hAnsi="Times New Roman" w:cs="Times New Roman"/>
        </w:rPr>
        <w:t xml:space="preserve"> like during the pandemic? Now, you've been </w:t>
      </w:r>
      <w:proofErr w:type="gramStart"/>
      <w:r w:rsidRPr="006160C6">
        <w:rPr>
          <w:rFonts w:ascii="Times New Roman" w:hAnsi="Times New Roman" w:cs="Times New Roman"/>
        </w:rPr>
        <w:t>communicating?</w:t>
      </w:r>
      <w:proofErr w:type="gramEnd"/>
    </w:p>
    <w:p w14:paraId="25DB491F" w14:textId="77777777" w:rsidR="005309A8" w:rsidRPr="006160C6" w:rsidRDefault="005309A8">
      <w:pPr>
        <w:spacing w:after="0"/>
        <w:rPr>
          <w:rFonts w:ascii="Times New Roman" w:hAnsi="Times New Roman" w:cs="Times New Roman"/>
        </w:rPr>
      </w:pPr>
    </w:p>
    <w:p w14:paraId="6890F0B1"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39:58</w:t>
      </w:r>
      <w:proofErr w:type="gramEnd"/>
    </w:p>
    <w:p w14:paraId="1B6EAC9D"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Oh yeah, yeah.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They all they were vaccinated. And I didn't want to go to seminars, I'm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Okay, so when they learned that couldn't go because I was not vaccinated at the time they were, you know, at the beginning, you know, you couldn't go.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they were angry with me. So, you know, my ice and I don't understand it, it's a vaccine is science. You know why, you know? Here you go again. If you believe in things that you </w:t>
      </w:r>
      <w:proofErr w:type="gramStart"/>
      <w:r w:rsidRPr="006160C6">
        <w:rPr>
          <w:rFonts w:ascii="Times New Roman" w:hAnsi="Times New Roman" w:cs="Times New Roman"/>
        </w:rPr>
        <w:t>know,</w:t>
      </w:r>
      <w:proofErr w:type="gramEnd"/>
      <w:r w:rsidRPr="006160C6">
        <w:rPr>
          <w:rFonts w:ascii="Times New Roman" w:hAnsi="Times New Roman" w:cs="Times New Roman"/>
        </w:rPr>
        <w:t xml:space="preserve"> are not normal, and it's you prefer believing in this then come and give love to your parents, you know? Well, I understand the teachings and understand so one of my one of my sisters were close to me, so she could talk to them. And then I came to visit them and everything's fine. You know? Parents? Yeah. Sometimes they overreact.</w:t>
      </w:r>
    </w:p>
    <w:p w14:paraId="7FE0D59A" w14:textId="77777777" w:rsidR="005309A8" w:rsidRPr="006160C6" w:rsidRDefault="005309A8">
      <w:pPr>
        <w:spacing w:after="0"/>
        <w:rPr>
          <w:rFonts w:ascii="Times New Roman" w:hAnsi="Times New Roman" w:cs="Times New Roman"/>
        </w:rPr>
      </w:pPr>
    </w:p>
    <w:p w14:paraId="6F6F7B97"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41:32</w:t>
      </w:r>
      <w:proofErr w:type="gramEnd"/>
    </w:p>
    <w:p w14:paraId="22E5396E"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You've mentioned some of this already, </w:t>
      </w:r>
    </w:p>
    <w:p w14:paraId="4ED90840" w14:textId="77777777" w:rsidR="005309A8" w:rsidRPr="006160C6" w:rsidRDefault="005309A8">
      <w:pPr>
        <w:spacing w:after="0"/>
        <w:rPr>
          <w:rFonts w:ascii="Times New Roman" w:hAnsi="Times New Roman" w:cs="Times New Roman"/>
        </w:rPr>
      </w:pPr>
    </w:p>
    <w:p w14:paraId="771E708A"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41:34</w:t>
      </w:r>
      <w:proofErr w:type="gramEnd"/>
    </w:p>
    <w:p w14:paraId="65D0508C"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I had a problem with my sister and </w:t>
      </w:r>
      <w:proofErr w:type="gramStart"/>
      <w:r w:rsidRPr="006160C6">
        <w:rPr>
          <w:rFonts w:ascii="Times New Roman" w:hAnsi="Times New Roman" w:cs="Times New Roman"/>
        </w:rPr>
        <w:t>my one</w:t>
      </w:r>
      <w:proofErr w:type="gramEnd"/>
      <w:r w:rsidRPr="006160C6">
        <w:rPr>
          <w:rFonts w:ascii="Times New Roman" w:hAnsi="Times New Roman" w:cs="Times New Roman"/>
        </w:rPr>
        <w:t xml:space="preserve"> of my sisters isn't as a nurse, and she is sorry to interrupt you. And </w:t>
      </w:r>
      <w:proofErr w:type="gramStart"/>
      <w:r w:rsidRPr="006160C6">
        <w:rPr>
          <w:rFonts w:ascii="Times New Roman" w:hAnsi="Times New Roman" w:cs="Times New Roman"/>
        </w:rPr>
        <w:t>she, because</w:t>
      </w:r>
      <w:proofErr w:type="gramEnd"/>
      <w:r w:rsidRPr="006160C6">
        <w:rPr>
          <w:rFonts w:ascii="Times New Roman" w:hAnsi="Times New Roman" w:cs="Times New Roman"/>
        </w:rPr>
        <w:t xml:space="preserve"> Carrie just came to my mind. And she got it. She was okay with the vaccine. And, you know, she was against me. I think she talked </w:t>
      </w:r>
      <w:proofErr w:type="gramStart"/>
      <w:r w:rsidRPr="006160C6">
        <w:rPr>
          <w:rFonts w:ascii="Times New Roman" w:hAnsi="Times New Roman" w:cs="Times New Roman"/>
        </w:rPr>
        <w:t>negative</w:t>
      </w:r>
      <w:proofErr w:type="gramEnd"/>
      <w:r w:rsidRPr="006160C6">
        <w:rPr>
          <w:rFonts w:ascii="Times New Roman" w:hAnsi="Times New Roman" w:cs="Times New Roman"/>
        </w:rPr>
        <w:t xml:space="preserve"> with my parents about me at the time, you know, giving false information and you know, I was trying to protect them against because, though, you know, my father is old. My mother died </w:t>
      </w:r>
      <w:proofErr w:type="gramStart"/>
      <w:r w:rsidRPr="006160C6">
        <w:rPr>
          <w:rFonts w:ascii="Times New Roman" w:hAnsi="Times New Roman" w:cs="Times New Roman"/>
        </w:rPr>
        <w:t>actually died</w:t>
      </w:r>
      <w:proofErr w:type="gramEnd"/>
      <w:r w:rsidRPr="006160C6">
        <w:rPr>
          <w:rFonts w:ascii="Times New Roman" w:hAnsi="Times New Roman" w:cs="Times New Roman"/>
        </w:rPr>
        <w:t xml:space="preserve"> not too long ago. She had the sorrows of livers. She's 90, 90 years old. It's her time you </w:t>
      </w:r>
      <w:proofErr w:type="gramStart"/>
      <w:r w:rsidRPr="006160C6">
        <w:rPr>
          <w:rFonts w:ascii="Times New Roman" w:hAnsi="Times New Roman" w:cs="Times New Roman"/>
        </w:rPr>
        <w:t>know?</w:t>
      </w:r>
      <w:proofErr w:type="gramEnd"/>
      <w:r w:rsidRPr="006160C6">
        <w:rPr>
          <w:rFonts w:ascii="Times New Roman" w:hAnsi="Times New Roman" w:cs="Times New Roman"/>
        </w:rPr>
        <w:t xml:space="preserve"> And she was suffering so now she's not as good and so yeah, there was some proud my </w:t>
      </w:r>
      <w:proofErr w:type="gramStart"/>
      <w:r w:rsidRPr="006160C6">
        <w:rPr>
          <w:rFonts w:ascii="Times New Roman" w:hAnsi="Times New Roman" w:cs="Times New Roman"/>
        </w:rPr>
        <w:t>sister</w:t>
      </w:r>
      <w:proofErr w:type="gramEnd"/>
      <w:r w:rsidRPr="006160C6">
        <w:rPr>
          <w:rFonts w:ascii="Times New Roman" w:hAnsi="Times New Roman" w:cs="Times New Roman"/>
        </w:rPr>
        <w:t xml:space="preserve"> but I think that Brazil I don't know what she might forgive to </w:t>
      </w:r>
      <w:proofErr w:type="spellStart"/>
      <w:r w:rsidRPr="006160C6">
        <w:rPr>
          <w:rFonts w:ascii="Times New Roman" w:hAnsi="Times New Roman" w:cs="Times New Roman"/>
        </w:rPr>
        <w:t>to</w:t>
      </w:r>
      <w:proofErr w:type="spellEnd"/>
      <w:r w:rsidRPr="006160C6">
        <w:rPr>
          <w:rFonts w:ascii="Times New Roman" w:hAnsi="Times New Roman" w:cs="Times New Roman"/>
        </w:rPr>
        <w:t xml:space="preserve"> have giving a vaccine to her children now. Because the more we learn about this vaccine, the more we </w:t>
      </w:r>
      <w:proofErr w:type="spellStart"/>
      <w:r w:rsidRPr="006160C6">
        <w:rPr>
          <w:rFonts w:ascii="Times New Roman" w:hAnsi="Times New Roman" w:cs="Times New Roman"/>
        </w:rPr>
        <w:t>we</w:t>
      </w:r>
      <w:proofErr w:type="spellEnd"/>
      <w:r w:rsidRPr="006160C6">
        <w:rPr>
          <w:rFonts w:ascii="Times New Roman" w:hAnsi="Times New Roman" w:cs="Times New Roman"/>
        </w:rPr>
        <w:t xml:space="preserve"> think there was a risk and greater than we thought especially for children and so maybe if she gets access to that information but </w:t>
      </w:r>
      <w:proofErr w:type="spellStart"/>
      <w:proofErr w:type="gramStart"/>
      <w:r w:rsidRPr="006160C6">
        <w:rPr>
          <w:rFonts w:ascii="Times New Roman" w:hAnsi="Times New Roman" w:cs="Times New Roman"/>
        </w:rPr>
        <w:t>But</w:t>
      </w:r>
      <w:proofErr w:type="spellEnd"/>
      <w:proofErr w:type="gramEnd"/>
      <w:r w:rsidRPr="006160C6">
        <w:rPr>
          <w:rFonts w:ascii="Times New Roman" w:hAnsi="Times New Roman" w:cs="Times New Roman"/>
        </w:rPr>
        <w:t xml:space="preserve"> understanding psychologist you might call in itself it's all fine, you know?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we'll see what happens. I hope it shed on and [inaudible].</w:t>
      </w:r>
    </w:p>
    <w:p w14:paraId="03AEF2CA" w14:textId="77777777" w:rsidR="005309A8" w:rsidRPr="006160C6" w:rsidRDefault="005309A8">
      <w:pPr>
        <w:spacing w:after="0"/>
        <w:rPr>
          <w:rFonts w:ascii="Times New Roman" w:hAnsi="Times New Roman" w:cs="Times New Roman"/>
        </w:rPr>
      </w:pPr>
    </w:p>
    <w:p w14:paraId="69A4E062"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43:12</w:t>
      </w:r>
      <w:proofErr w:type="gramEnd"/>
    </w:p>
    <w:p w14:paraId="754107DC"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Can you think extraterrestrials will clone your mother? </w:t>
      </w:r>
    </w:p>
    <w:p w14:paraId="5AD77137" w14:textId="77777777" w:rsidR="005309A8" w:rsidRPr="006160C6" w:rsidRDefault="005309A8">
      <w:pPr>
        <w:spacing w:after="0"/>
        <w:rPr>
          <w:rFonts w:ascii="Times New Roman" w:hAnsi="Times New Roman" w:cs="Times New Roman"/>
        </w:rPr>
      </w:pPr>
    </w:p>
    <w:p w14:paraId="161F3335"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43:17</w:t>
      </w:r>
      <w:proofErr w:type="gramEnd"/>
    </w:p>
    <w:p w14:paraId="45FC4521"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No. Now they do </w:t>
      </w:r>
      <w:proofErr w:type="spellStart"/>
      <w:r w:rsidRPr="006160C6">
        <w:rPr>
          <w:rFonts w:ascii="Times New Roman" w:hAnsi="Times New Roman" w:cs="Times New Roman"/>
        </w:rPr>
        <w:t>do</w:t>
      </w:r>
      <w:proofErr w:type="spellEnd"/>
      <w:r w:rsidRPr="006160C6">
        <w:rPr>
          <w:rFonts w:ascii="Times New Roman" w:hAnsi="Times New Roman" w:cs="Times New Roman"/>
        </w:rPr>
        <w:t xml:space="preserve"> that exceptionally. Even me, I don't know if it's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happen. Now, right, yeah. And they learn to be happy in their life. And if you read them on the planet, they will know it at the time. But the just </w:t>
      </w:r>
      <w:proofErr w:type="gramStart"/>
      <w:r w:rsidRPr="006160C6">
        <w:rPr>
          <w:rFonts w:ascii="Times New Roman" w:hAnsi="Times New Roman" w:cs="Times New Roman"/>
        </w:rPr>
        <w:t>like a wake</w:t>
      </w:r>
      <w:proofErr w:type="gramEnd"/>
      <w:r w:rsidRPr="006160C6">
        <w:rPr>
          <w:rFonts w:ascii="Times New Roman" w:hAnsi="Times New Roman" w:cs="Times New Roman"/>
        </w:rPr>
        <w:t xml:space="preserve"> up in the morning, hey, haven't you recruited? That's nice. You wake up at 20 years old, and by the world There you have 25,000 years in advance. It's another </w:t>
      </w:r>
      <w:proofErr w:type="gramStart"/>
      <w:r w:rsidRPr="006160C6">
        <w:rPr>
          <w:rFonts w:ascii="Times New Roman" w:hAnsi="Times New Roman" w:cs="Times New Roman"/>
        </w:rPr>
        <w:t>world</w:t>
      </w:r>
      <w:proofErr w:type="gramEnd"/>
      <w:r w:rsidRPr="006160C6">
        <w:rPr>
          <w:rFonts w:ascii="Times New Roman" w:hAnsi="Times New Roman" w:cs="Times New Roman"/>
        </w:rPr>
        <w:t xml:space="preserve"> it's completely different than a year. Here. We are going through a bad time right now. Yeah, to choose between worldwide peace and </w:t>
      </w:r>
      <w:proofErr w:type="spellStart"/>
      <w:r w:rsidRPr="006160C6">
        <w:rPr>
          <w:rFonts w:ascii="Times New Roman" w:hAnsi="Times New Roman" w:cs="Times New Roman"/>
        </w:rPr>
        <w:t>self destruction</w:t>
      </w:r>
      <w:proofErr w:type="spellEnd"/>
      <w:r w:rsidRPr="006160C6">
        <w:rPr>
          <w:rFonts w:ascii="Times New Roman" w:hAnsi="Times New Roman" w:cs="Times New Roman"/>
        </w:rPr>
        <w:t xml:space="preserv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it's, it's a test of passage. You know, it's like, if you go and some Africa or Amazonian tribes, you know, they don't know anything about science. The way they live is completely different </w:t>
      </w:r>
      <w:proofErr w:type="gramStart"/>
      <w:r w:rsidRPr="006160C6">
        <w:rPr>
          <w:rFonts w:ascii="Times New Roman" w:hAnsi="Times New Roman" w:cs="Times New Roman"/>
        </w:rPr>
        <w:t>than</w:t>
      </w:r>
      <w:proofErr w:type="gramEnd"/>
      <w:r w:rsidRPr="006160C6">
        <w:rPr>
          <w:rFonts w:ascii="Times New Roman" w:hAnsi="Times New Roman" w:cs="Times New Roman"/>
        </w:rPr>
        <w:t xml:space="preserve"> the way we live right? coppers, and is competent, different is the same from us compared to them. Because they have 25,000 years and others and so it's cognitive difference.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what we think is difficult and easy for them. It's like, they can </w:t>
      </w:r>
      <w:proofErr w:type="gramStart"/>
      <w:r w:rsidRPr="006160C6">
        <w:rPr>
          <w:rFonts w:ascii="Times New Roman" w:hAnsi="Times New Roman" w:cs="Times New Roman"/>
        </w:rPr>
        <w:t>traveled</w:t>
      </w:r>
      <w:proofErr w:type="gramEnd"/>
      <w:r w:rsidRPr="006160C6">
        <w:rPr>
          <w:rFonts w:ascii="Times New Roman" w:hAnsi="Times New Roman" w:cs="Times New Roman"/>
        </w:rPr>
        <w:t xml:space="preserve"> between planets, like when we traveled between they were here, worked with the neighbors. They do that in this complicated, different mind. Setting your mind though. It's mind boggling. But for me, it's since I've been 45 years in the writing movement. For me, it's like it's integrated. I know that we're have been created here and we're wondering </w:t>
      </w:r>
      <w:r w:rsidRPr="006160C6">
        <w:rPr>
          <w:rFonts w:ascii="Times New Roman" w:hAnsi="Times New Roman" w:cs="Times New Roman"/>
        </w:rPr>
        <w:lastRenderedPageBreak/>
        <w:t xml:space="preserve">will create another humanity somewhere they will think of </w:t>
      </w:r>
      <w:proofErr w:type="gramStart"/>
      <w:r w:rsidRPr="006160C6">
        <w:rPr>
          <w:rFonts w:ascii="Times New Roman" w:hAnsi="Times New Roman" w:cs="Times New Roman"/>
        </w:rPr>
        <w:t>gods</w:t>
      </w:r>
      <w:proofErr w:type="gramEnd"/>
      <w:r w:rsidRPr="006160C6">
        <w:rPr>
          <w:rFonts w:ascii="Times New Roman" w:hAnsi="Times New Roman" w:cs="Times New Roman"/>
        </w:rPr>
        <w:t xml:space="preserve"> and they will see our moving like, will they will consider us as magic beings. Like we did an abbess that the technology will be very primitive compared to ours at the time. So yeah, so my mother was not to recreate it because she </w:t>
      </w:r>
      <w:proofErr w:type="spellStart"/>
      <w:r w:rsidRPr="006160C6">
        <w:rPr>
          <w:rFonts w:ascii="Times New Roman" w:hAnsi="Times New Roman" w:cs="Times New Roman"/>
        </w:rPr>
        <w:t>she</w:t>
      </w:r>
      <w:proofErr w:type="spellEnd"/>
      <w:r w:rsidRPr="006160C6">
        <w:rPr>
          <w:rFonts w:ascii="Times New Roman" w:hAnsi="Times New Roman" w:cs="Times New Roman"/>
        </w:rPr>
        <w:t xml:space="preserve"> wasn't a special. She wasn't </w:t>
      </w:r>
      <w:proofErr w:type="gramStart"/>
      <w:r w:rsidRPr="006160C6">
        <w:rPr>
          <w:rFonts w:ascii="Times New Roman" w:hAnsi="Times New Roman" w:cs="Times New Roman"/>
        </w:rPr>
        <w:t>a special</w:t>
      </w:r>
      <w:proofErr w:type="gramEnd"/>
      <w:r w:rsidRPr="006160C6">
        <w:rPr>
          <w:rFonts w:ascii="Times New Roman" w:hAnsi="Times New Roman" w:cs="Times New Roman"/>
        </w:rPr>
        <w:t xml:space="preserve"> she was a good model for me. But I mean, she was like any other mother. But when I </w:t>
      </w:r>
      <w:proofErr w:type="gramStart"/>
      <w:r w:rsidRPr="006160C6">
        <w:rPr>
          <w:rFonts w:ascii="Times New Roman" w:hAnsi="Times New Roman" w:cs="Times New Roman"/>
        </w:rPr>
        <w:t>became</w:t>
      </w:r>
      <w:proofErr w:type="gramEnd"/>
      <w:r w:rsidRPr="006160C6">
        <w:rPr>
          <w:rFonts w:ascii="Times New Roman" w:hAnsi="Times New Roman" w:cs="Times New Roman"/>
        </w:rPr>
        <w:t xml:space="preserve"> writing, and of course, she was, you know, my parents, my father </w:t>
      </w:r>
      <w:proofErr w:type="gramStart"/>
      <w:r w:rsidRPr="006160C6">
        <w:rPr>
          <w:rFonts w:ascii="Times New Roman" w:hAnsi="Times New Roman" w:cs="Times New Roman"/>
        </w:rPr>
        <w:t>actually was</w:t>
      </w:r>
      <w:proofErr w:type="gramEnd"/>
      <w:r w:rsidRPr="006160C6">
        <w:rPr>
          <w:rFonts w:ascii="Times New Roman" w:hAnsi="Times New Roman" w:cs="Times New Roman"/>
        </w:rPr>
        <w:t xml:space="preserve"> positive about it at the beginning. Which word my mother, but after you read the books, there were so many values that he didn't agree with. Because He's conservative, kind of mine.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you rejected that. And after that is, oh, you're brainwashed by this guy. He didn't believe that. It was not the guy. It was the message the guy just in the center. You know, the random movement, it's not people following a guru. It's people who read that message and agree with that message. Oh, okay. Is there a representative of the to him or help him now? But he's in the center? It's not a God is not a well cool respect him because you represent him of course we respect him a lot. Because you know, like, if we get the president of Australia come here, we're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have respect the president of Japan coming here we're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respect the guy you know, because he's representing Japan, the same thing. Rail is presenting D O. </w:t>
      </w:r>
      <w:proofErr w:type="gramStart"/>
      <w:r w:rsidRPr="006160C6">
        <w:rPr>
          <w:rFonts w:ascii="Times New Roman" w:hAnsi="Times New Roman" w:cs="Times New Roman"/>
        </w:rPr>
        <w:t>M,</w:t>
      </w:r>
      <w:proofErr w:type="gramEnd"/>
      <w:r w:rsidRPr="006160C6">
        <w:rPr>
          <w:rFonts w:ascii="Times New Roman" w:hAnsi="Times New Roman" w:cs="Times New Roman"/>
        </w:rPr>
        <w:t xml:space="preserve"> those are created live here.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we're sure respect but it is seen as either radians though, right, like a guru, like the blindly know what a blind we know. He's a messenger. And he, he admits himself he </w:t>
      </w:r>
      <w:proofErr w:type="gramStart"/>
      <w:r w:rsidRPr="006160C6">
        <w:rPr>
          <w:rFonts w:ascii="Times New Roman" w:hAnsi="Times New Roman" w:cs="Times New Roman"/>
        </w:rPr>
        <w:t>making</w:t>
      </w:r>
      <w:proofErr w:type="gramEnd"/>
      <w:r w:rsidRPr="006160C6">
        <w:rPr>
          <w:rFonts w:ascii="Times New Roman" w:hAnsi="Times New Roman" w:cs="Times New Roman"/>
        </w:rPr>
        <w:t xml:space="preserve"> mistakes, and we understand that he might have </w:t>
      </w:r>
      <w:proofErr w:type="gramStart"/>
      <w:r w:rsidRPr="006160C6">
        <w:rPr>
          <w:rFonts w:ascii="Times New Roman" w:hAnsi="Times New Roman" w:cs="Times New Roman"/>
        </w:rPr>
        <w:t>done</w:t>
      </w:r>
      <w:proofErr w:type="gramEnd"/>
      <w:r w:rsidRPr="006160C6">
        <w:rPr>
          <w:rFonts w:ascii="Times New Roman" w:hAnsi="Times New Roman" w:cs="Times New Roman"/>
        </w:rPr>
        <w:t xml:space="preserve"> some mistake in the past. And that's okay. It's human. It's not a god.</w:t>
      </w:r>
    </w:p>
    <w:p w14:paraId="79F4EAC3" w14:textId="77777777" w:rsidR="005309A8" w:rsidRPr="006160C6" w:rsidRDefault="005309A8">
      <w:pPr>
        <w:spacing w:after="0"/>
        <w:rPr>
          <w:rFonts w:ascii="Times New Roman" w:hAnsi="Times New Roman" w:cs="Times New Roman"/>
        </w:rPr>
      </w:pPr>
    </w:p>
    <w:p w14:paraId="43DF2AA2"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47:12</w:t>
      </w:r>
      <w:proofErr w:type="gramEnd"/>
    </w:p>
    <w:p w14:paraId="637362FD"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I'd be delighted if you shared more about the experience you had in the 90s. </w:t>
      </w:r>
    </w:p>
    <w:p w14:paraId="5CA97174" w14:textId="77777777" w:rsidR="005309A8" w:rsidRPr="006160C6" w:rsidRDefault="005309A8">
      <w:pPr>
        <w:spacing w:after="0"/>
        <w:rPr>
          <w:rFonts w:ascii="Times New Roman" w:hAnsi="Times New Roman" w:cs="Times New Roman"/>
        </w:rPr>
      </w:pPr>
    </w:p>
    <w:p w14:paraId="6B725E68"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47:18</w:t>
      </w:r>
      <w:proofErr w:type="gramEnd"/>
    </w:p>
    <w:p w14:paraId="1D9CB1DF"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I moved. I moved to United States in the 90s in 1990.</w:t>
      </w:r>
    </w:p>
    <w:p w14:paraId="1F6075AE" w14:textId="77777777" w:rsidR="005309A8" w:rsidRPr="006160C6" w:rsidRDefault="005309A8">
      <w:pPr>
        <w:spacing w:after="0"/>
        <w:rPr>
          <w:rFonts w:ascii="Times New Roman" w:hAnsi="Times New Roman" w:cs="Times New Roman"/>
        </w:rPr>
      </w:pPr>
    </w:p>
    <w:p w14:paraId="528F5A7E"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47:26</w:t>
      </w:r>
      <w:proofErr w:type="gramEnd"/>
    </w:p>
    <w:p w14:paraId="608F7C26"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What brought you to </w:t>
      </w:r>
      <w:proofErr w:type="spellStart"/>
      <w:r w:rsidRPr="006160C6">
        <w:rPr>
          <w:rFonts w:ascii="Times New Roman" w:hAnsi="Times New Roman" w:cs="Times New Roman"/>
        </w:rPr>
        <w:t>Raelianism</w:t>
      </w:r>
      <w:proofErr w:type="spellEnd"/>
      <w:r w:rsidRPr="006160C6">
        <w:rPr>
          <w:rFonts w:ascii="Times New Roman" w:hAnsi="Times New Roman" w:cs="Times New Roman"/>
        </w:rPr>
        <w:t>?</w:t>
      </w:r>
    </w:p>
    <w:p w14:paraId="7B9A989D" w14:textId="77777777" w:rsidR="005309A8" w:rsidRPr="006160C6" w:rsidRDefault="005309A8">
      <w:pPr>
        <w:spacing w:after="0"/>
        <w:rPr>
          <w:rFonts w:ascii="Times New Roman" w:hAnsi="Times New Roman" w:cs="Times New Roman"/>
        </w:rPr>
      </w:pPr>
    </w:p>
    <w:p w14:paraId="74DDC4EE"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47:28</w:t>
      </w:r>
      <w:proofErr w:type="gramEnd"/>
    </w:p>
    <w:p w14:paraId="7AD8CF13"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That was in the 70s 76. And Titan took me nine months to study to go into the rabbit holes of </w:t>
      </w:r>
      <w:proofErr w:type="gramStart"/>
      <w:r w:rsidRPr="006160C6">
        <w:rPr>
          <w:rFonts w:ascii="Times New Roman" w:hAnsi="Times New Roman" w:cs="Times New Roman"/>
        </w:rPr>
        <w:t>the evolution</w:t>
      </w:r>
      <w:proofErr w:type="gramEnd"/>
      <w:r w:rsidRPr="006160C6">
        <w:rPr>
          <w:rFonts w:ascii="Times New Roman" w:hAnsi="Times New Roman" w:cs="Times New Roman"/>
        </w:rPr>
        <w:t xml:space="preserve"> theory because I thought I knew it. But as if rallies, right, so evolution should be wrong somewhere.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play chess </w:t>
      </w:r>
      <w:proofErr w:type="gramStart"/>
      <w:r w:rsidRPr="006160C6">
        <w:rPr>
          <w:rFonts w:ascii="Times New Roman" w:hAnsi="Times New Roman" w:cs="Times New Roman"/>
        </w:rPr>
        <w:t>with</w:t>
      </w:r>
      <w:proofErr w:type="gramEnd"/>
      <w:r w:rsidRPr="006160C6">
        <w:rPr>
          <w:rFonts w:ascii="Times New Roman" w:hAnsi="Times New Roman" w:cs="Times New Roman"/>
        </w:rPr>
        <w:t xml:space="preserve"> myself. You know, when you play chess, you change </w:t>
      </w:r>
      <w:proofErr w:type="gramStart"/>
      <w:r w:rsidRPr="006160C6">
        <w:rPr>
          <w:rFonts w:ascii="Times New Roman" w:hAnsi="Times New Roman" w:cs="Times New Roman"/>
        </w:rPr>
        <w:t>side</w:t>
      </w:r>
      <w:proofErr w:type="gramEnd"/>
      <w:r w:rsidRPr="006160C6">
        <w:rPr>
          <w:rFonts w:ascii="Times New Roman" w:hAnsi="Times New Roman" w:cs="Times New Roman"/>
        </w:rPr>
        <w:t xml:space="preserve"> and you play and you change that up.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was evolution against Croatia, I wanted to know which one is right.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both are wrong. But so. But gradually, during the nine months, I </w:t>
      </w:r>
      <w:proofErr w:type="gramStart"/>
      <w:r w:rsidRPr="006160C6">
        <w:rPr>
          <w:rFonts w:ascii="Times New Roman" w:hAnsi="Times New Roman" w:cs="Times New Roman"/>
        </w:rPr>
        <w:t>realize</w:t>
      </w:r>
      <w:proofErr w:type="gramEnd"/>
      <w:r w:rsidRPr="006160C6">
        <w:rPr>
          <w:rFonts w:ascii="Times New Roman" w:hAnsi="Times New Roman" w:cs="Times New Roman"/>
        </w:rPr>
        <w:t xml:space="preserve"> that, for example, evolution is to engine into evolution. There is accidental mutation that needs to happen first, and after that natural selection that selects that mutation.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 problem is not natural selection. The problem is the accidental mutation needs to happen first. And what made me think Well, </w:t>
      </w:r>
      <w:proofErr w:type="gramStart"/>
      <w:r w:rsidRPr="006160C6">
        <w:rPr>
          <w:rFonts w:ascii="Times New Roman" w:hAnsi="Times New Roman" w:cs="Times New Roman"/>
        </w:rPr>
        <w:t>first of all</w:t>
      </w:r>
      <w:proofErr w:type="gramEnd"/>
      <w:r w:rsidRPr="006160C6">
        <w:rPr>
          <w:rFonts w:ascii="Times New Roman" w:hAnsi="Times New Roman" w:cs="Times New Roman"/>
        </w:rPr>
        <w:t xml:space="preserve">, the DNA code is very complicated that I began I started to be a programmer at a time and to think that the sophisticated program can occur can be coded by itself just by accident. It's very, very, very improbable dirt probability so slim. But evolution is </w:t>
      </w:r>
      <w:proofErr w:type="gramStart"/>
      <w:r w:rsidRPr="006160C6">
        <w:rPr>
          <w:rFonts w:ascii="Times New Roman" w:hAnsi="Times New Roman" w:cs="Times New Roman"/>
        </w:rPr>
        <w:t>see</w:t>
      </w:r>
      <w:proofErr w:type="gramEnd"/>
      <w:r w:rsidRPr="006160C6">
        <w:rPr>
          <w:rFonts w:ascii="Times New Roman" w:hAnsi="Times New Roman" w:cs="Times New Roman"/>
        </w:rPr>
        <w:t xml:space="preserve"> with time it happened. You have a lot of time and </w:t>
      </w:r>
      <w:proofErr w:type="gramStart"/>
      <w:r w:rsidRPr="006160C6">
        <w:rPr>
          <w:rFonts w:ascii="Times New Roman" w:hAnsi="Times New Roman" w:cs="Times New Roman"/>
        </w:rPr>
        <w:t>accident</w:t>
      </w:r>
      <w:proofErr w:type="gramEnd"/>
      <w:r w:rsidRPr="006160C6">
        <w:rPr>
          <w:rFonts w:ascii="Times New Roman" w:hAnsi="Times New Roman" w:cs="Times New Roman"/>
        </w:rPr>
        <w:t xml:space="preserve"> happen. But there was another problem with that. But first, that was this and after that, I look at the art and Life for tropical fish. Butterflies. Bird birds to colors. If it was accidental, first should be like psychedelic Color all mixed up. But </w:t>
      </w:r>
      <w:proofErr w:type="gramStart"/>
      <w:r w:rsidRPr="006160C6">
        <w:rPr>
          <w:rFonts w:ascii="Times New Roman" w:hAnsi="Times New Roman" w:cs="Times New Roman"/>
        </w:rPr>
        <w:t>no</w:t>
      </w:r>
      <w:proofErr w:type="gramEnd"/>
      <w:r w:rsidRPr="006160C6">
        <w:rPr>
          <w:rFonts w:ascii="Times New Roman" w:hAnsi="Times New Roman" w:cs="Times New Roman"/>
        </w:rPr>
        <w:t xml:space="preserve"> you see, design, you see line lines of color, you see colors around the eyes. And on this, you see design see a design, it can see there is a design. And so that was first and </w:t>
      </w:r>
      <w:proofErr w:type="spellStart"/>
      <w:r w:rsidRPr="006160C6">
        <w:rPr>
          <w:rFonts w:ascii="Times New Roman" w:hAnsi="Times New Roman" w:cs="Times New Roman"/>
        </w:rPr>
        <w:t>and</w:t>
      </w:r>
      <w:proofErr w:type="spellEnd"/>
      <w:r w:rsidRPr="006160C6">
        <w:rPr>
          <w:rFonts w:ascii="Times New Roman" w:hAnsi="Times New Roman" w:cs="Times New Roman"/>
        </w:rPr>
        <w:t xml:space="preserve"> one time I found the butterfly that was dead. But it was intact. There's a monarch or I think he had a tiger or one or two. And I looked at it and at the time the printers started to be more precise, the dots you know, because it is in the 70s. It is, </w:t>
      </w:r>
      <w:proofErr w:type="gramStart"/>
      <w:r w:rsidRPr="006160C6">
        <w:rPr>
          <w:rFonts w:ascii="Times New Roman" w:hAnsi="Times New Roman" w:cs="Times New Roman"/>
        </w:rPr>
        <w:t>too</w:t>
      </w:r>
      <w:proofErr w:type="gramEnd"/>
      <w:r w:rsidRPr="006160C6">
        <w:rPr>
          <w:rFonts w:ascii="Times New Roman" w:hAnsi="Times New Roman" w:cs="Times New Roman"/>
        </w:rPr>
        <w:t xml:space="preserve"> it's very early on. Or maybe this was after, but when one </w:t>
      </w:r>
      <w:proofErr w:type="spellStart"/>
      <w:r w:rsidRPr="006160C6">
        <w:rPr>
          <w:rFonts w:ascii="Times New Roman" w:hAnsi="Times New Roman" w:cs="Times New Roman"/>
        </w:rPr>
        <w:t>one</w:t>
      </w:r>
      <w:proofErr w:type="spellEnd"/>
      <w:r w:rsidRPr="006160C6">
        <w:rPr>
          <w:rFonts w:ascii="Times New Roman" w:hAnsi="Times New Roman" w:cs="Times New Roman"/>
        </w:rPr>
        <w:t xml:space="preserve"> thing that may </w:t>
      </w:r>
      <w:proofErr w:type="gramStart"/>
      <w:r w:rsidRPr="006160C6">
        <w:rPr>
          <w:rFonts w:ascii="Times New Roman" w:hAnsi="Times New Roman" w:cs="Times New Roman"/>
        </w:rPr>
        <w:t>be</w:t>
      </w:r>
      <w:proofErr w:type="gramEnd"/>
      <w:r w:rsidRPr="006160C6">
        <w:rPr>
          <w:rFonts w:ascii="Times New Roman" w:hAnsi="Times New Roman" w:cs="Times New Roman"/>
        </w:rPr>
        <w:t xml:space="preserve"> made me very certain. Since one iPhone, I look at the </w:t>
      </w:r>
      <w:r w:rsidRPr="006160C6">
        <w:rPr>
          <w:rFonts w:ascii="Times New Roman" w:hAnsi="Times New Roman" w:cs="Times New Roman"/>
        </w:rPr>
        <w:lastRenderedPageBreak/>
        <w:t xml:space="preserve">butterfly. And because I had put, I was open to creationist, ISIS, something I never noticed before. It was obvious that it was designed, you know, what I saw, the black pigment of the butterfly was exactly disposed on the nerves of the wings. The odd independent feature, to program descended DNA, it needs to be programmed, needs to be thought. Because those </w:t>
      </w:r>
      <w:proofErr w:type="gramStart"/>
      <w:r w:rsidRPr="006160C6">
        <w:rPr>
          <w:rFonts w:ascii="Times New Roman" w:hAnsi="Times New Roman" w:cs="Times New Roman"/>
        </w:rPr>
        <w:t>pigments, they</w:t>
      </w:r>
      <w:proofErr w:type="gramEnd"/>
      <w:r w:rsidRPr="006160C6">
        <w:rPr>
          <w:rFonts w:ascii="Times New Roman" w:hAnsi="Times New Roman" w:cs="Times New Roman"/>
        </w:rPr>
        <w:t xml:space="preserve"> could be anywhere. I know, they were exactly. It's like if you throw painting on the walls like you are, you're blinded, and you put that kind of painting. And after that you open your eyes, and you see lines that fit the beam behind the wall, the two by fours, you know, and the colors are exactly the black line you have black line exactly where the beams are in the back, it could be like What is your property that could happen.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started to learn </w:t>
      </w:r>
      <w:proofErr w:type="gramStart"/>
      <w:r w:rsidRPr="006160C6">
        <w:rPr>
          <w:rFonts w:ascii="Times New Roman" w:hAnsi="Times New Roman" w:cs="Times New Roman"/>
        </w:rPr>
        <w:t>statistic</w:t>
      </w:r>
      <w:proofErr w:type="gramEnd"/>
      <w:r w:rsidRPr="006160C6">
        <w:rPr>
          <w:rFonts w:ascii="Times New Roman" w:hAnsi="Times New Roman" w:cs="Times New Roman"/>
        </w:rPr>
        <w:t xml:space="preserve"> the time.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calculated the probability of that it was one chance or the number that is so big that you would fit in the book that you have to write that number you know, in the book 10056 in your area, you and you have 500 pages of that the size, how big the number would be. And so on, you find that everywhere I studied life, so and so the color in the line of color and wings of a bird from one feather to the other. The line is at a different position on the feather. But it forms a lie. To program this is very interesting. It takes a lot of proof the DNA and after all that DNA is information. Right? This is </w:t>
      </w:r>
      <w:proofErr w:type="gramStart"/>
      <w:r w:rsidRPr="006160C6">
        <w:rPr>
          <w:rFonts w:ascii="Times New Roman" w:hAnsi="Times New Roman" w:cs="Times New Roman"/>
        </w:rPr>
        <w:t>information</w:t>
      </w:r>
      <w:proofErr w:type="gramEnd"/>
      <w:r w:rsidRPr="006160C6">
        <w:rPr>
          <w:rFonts w:ascii="Times New Roman" w:hAnsi="Times New Roman" w:cs="Times New Roman"/>
        </w:rPr>
        <w:t xml:space="preserve">. And today we know that information can be created only by intelligence. It takes intelligence to create information, we know that this is proven, we cannot create information without a mind. By accident, we cannot do that by accident, create information, especially at the level of the DNA. </w:t>
      </w:r>
      <w:proofErr w:type="gramStart"/>
      <w:r w:rsidRPr="006160C6">
        <w:rPr>
          <w:rFonts w:ascii="Times New Roman" w:hAnsi="Times New Roman" w:cs="Times New Roman"/>
        </w:rPr>
        <w:t>The DNA</w:t>
      </w:r>
      <w:proofErr w:type="gramEnd"/>
      <w:r w:rsidRPr="006160C6">
        <w:rPr>
          <w:rFonts w:ascii="Times New Roman" w:hAnsi="Times New Roman" w:cs="Times New Roman"/>
        </w:rPr>
        <w:t xml:space="preserve"> content is the most spectacular storage of information that exists that we know of. And we're starting </w:t>
      </w:r>
      <w:proofErr w:type="gramStart"/>
      <w:r w:rsidRPr="006160C6">
        <w:rPr>
          <w:rFonts w:ascii="Times New Roman" w:hAnsi="Times New Roman" w:cs="Times New Roman"/>
        </w:rPr>
        <w:t>we learn</w:t>
      </w:r>
      <w:proofErr w:type="gramEnd"/>
      <w:r w:rsidRPr="006160C6">
        <w:rPr>
          <w:rFonts w:ascii="Times New Roman" w:hAnsi="Times New Roman" w:cs="Times New Roman"/>
        </w:rPr>
        <w:t xml:space="preserve"> we know it even more and more as we go. It says it's an advanced </w:t>
      </w:r>
      <w:proofErr w:type="gramStart"/>
      <w:r w:rsidRPr="006160C6">
        <w:rPr>
          <w:rFonts w:ascii="Times New Roman" w:hAnsi="Times New Roman" w:cs="Times New Roman"/>
        </w:rPr>
        <w:t>technology actually</w:t>
      </w:r>
      <w:proofErr w:type="gramEnd"/>
      <w:r w:rsidRPr="006160C6">
        <w:rPr>
          <w:rFonts w:ascii="Times New Roman" w:hAnsi="Times New Roman" w:cs="Times New Roman"/>
        </w:rPr>
        <w:t xml:space="preserve">. It's, it's if we want to prove Extraterrestrial Alien, this is the proof of extraterrestrial, we have it's in our face, our DNA. It's technology. It's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w:t>
      </w:r>
      <w:proofErr w:type="spellStart"/>
      <w:proofErr w:type="gramStart"/>
      <w:r w:rsidRPr="006160C6">
        <w:rPr>
          <w:rFonts w:ascii="Times New Roman" w:hAnsi="Times New Roman" w:cs="Times New Roman"/>
        </w:rPr>
        <w:t>extra terrestrial</w:t>
      </w:r>
      <w:proofErr w:type="spellEnd"/>
      <w:proofErr w:type="gramEnd"/>
      <w:r w:rsidRPr="006160C6">
        <w:rPr>
          <w:rFonts w:ascii="Times New Roman" w:hAnsi="Times New Roman" w:cs="Times New Roman"/>
        </w:rPr>
        <w:t xml:space="preserve"> technology. It's so in everything because </w:t>
      </w:r>
      <w:proofErr w:type="gramStart"/>
      <w:r w:rsidRPr="006160C6">
        <w:rPr>
          <w:rFonts w:ascii="Times New Roman" w:hAnsi="Times New Roman" w:cs="Times New Roman"/>
        </w:rPr>
        <w:t>I was</w:t>
      </w:r>
      <w:proofErr w:type="gramEnd"/>
      <w:r w:rsidRPr="006160C6">
        <w:rPr>
          <w:rFonts w:ascii="Times New Roman" w:hAnsi="Times New Roman" w:cs="Times New Roman"/>
        </w:rPr>
        <w:t xml:space="preserve"> </w:t>
      </w:r>
      <w:proofErr w:type="gramStart"/>
      <w:r w:rsidRPr="006160C6">
        <w:rPr>
          <w:rFonts w:ascii="Times New Roman" w:hAnsi="Times New Roman" w:cs="Times New Roman"/>
        </w:rPr>
        <w:t>became</w:t>
      </w:r>
      <w:proofErr w:type="gramEnd"/>
      <w:r w:rsidRPr="006160C6">
        <w:rPr>
          <w:rFonts w:ascii="Times New Roman" w:hAnsi="Times New Roman" w:cs="Times New Roman"/>
        </w:rPr>
        <w:t xml:space="preserve"> a programmer. And as I understand how it takes to make a program, you make it in error, you put the comma to a different place and the old program doesn't work. I mean, and so on just </w:t>
      </w:r>
      <w:proofErr w:type="spellStart"/>
      <w:r w:rsidRPr="006160C6">
        <w:rPr>
          <w:rFonts w:ascii="Times New Roman" w:hAnsi="Times New Roman" w:cs="Times New Roman"/>
        </w:rPr>
        <w:t>just</w:t>
      </w:r>
      <w:proofErr w:type="spellEnd"/>
      <w:r w:rsidRPr="006160C6">
        <w:rPr>
          <w:rFonts w:ascii="Times New Roman" w:hAnsi="Times New Roman" w:cs="Times New Roman"/>
        </w:rPr>
        <w:t xml:space="preserve"> something else. You think </w:t>
      </w:r>
      <w:proofErr w:type="gramStart"/>
      <w:r w:rsidRPr="006160C6">
        <w:rPr>
          <w:rFonts w:ascii="Times New Roman" w:hAnsi="Times New Roman" w:cs="Times New Roman"/>
        </w:rPr>
        <w:t>puzzle</w:t>
      </w:r>
      <w:proofErr w:type="gramEnd"/>
      <w:r w:rsidRPr="006160C6">
        <w:rPr>
          <w:rFonts w:ascii="Times New Roman" w:hAnsi="Times New Roman" w:cs="Times New Roman"/>
        </w:rPr>
        <w:t xml:space="preserve">, for example, take a puzzle, you mix on a piece of a puzzle. You </w:t>
      </w:r>
      <w:proofErr w:type="gramStart"/>
      <w:r w:rsidRPr="006160C6">
        <w:rPr>
          <w:rFonts w:ascii="Times New Roman" w:hAnsi="Times New Roman" w:cs="Times New Roman"/>
        </w:rPr>
        <w:t>throw</w:t>
      </w:r>
      <w:proofErr w:type="gramEnd"/>
      <w:r w:rsidRPr="006160C6">
        <w:rPr>
          <w:rFonts w:ascii="Times New Roman" w:hAnsi="Times New Roman" w:cs="Times New Roman"/>
        </w:rPr>
        <w:t xml:space="preserve"> in the air, where is the chance that it falls on the ground? All done. Exactly. You know it's impossible. It's </w:t>
      </w:r>
      <w:proofErr w:type="gramStart"/>
      <w:r w:rsidRPr="006160C6">
        <w:rPr>
          <w:rFonts w:ascii="Times New Roman" w:hAnsi="Times New Roman" w:cs="Times New Roman"/>
        </w:rPr>
        <w:t>not</w:t>
      </w:r>
      <w:proofErr w:type="gramEnd"/>
      <w:r w:rsidRPr="006160C6">
        <w:rPr>
          <w:rFonts w:ascii="Times New Roman" w:hAnsi="Times New Roman" w:cs="Times New Roman"/>
        </w:rPr>
        <w:t xml:space="preserve"> it doesn't take time. You know the Every shouldn't say he's going to with the alarm time it's going to happen at some point. No, </w:t>
      </w:r>
      <w:proofErr w:type="gramStart"/>
      <w:r w:rsidRPr="006160C6">
        <w:rPr>
          <w:rFonts w:ascii="Times New Roman" w:hAnsi="Times New Roman" w:cs="Times New Roman"/>
        </w:rPr>
        <w:t>because</w:t>
      </w:r>
      <w:proofErr w:type="gramEnd"/>
      <w:r w:rsidRPr="006160C6">
        <w:rPr>
          <w:rFonts w:ascii="Times New Roman" w:hAnsi="Times New Roman" w:cs="Times New Roman"/>
        </w:rPr>
        <w:t xml:space="preserve"> the puzzle, you need to click piece together, it needs it's greater than gravity, you need to apply a pressure, a specific pressure on the piece to click. And gravity cannot do that. So that's why it's impossible. There's zero chance, not a minimum, not a small chance, no zero.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life is the same thing, because the DNA is a lot to click in the DNA, to create the DNA to put the information together as a lot of click between the molecules in more than gravity to do that, and lightning and stuff like that happening by accident. And there is Fermi and Enrico Fermi, that was the nail in the coffin. </w:t>
      </w:r>
      <w:proofErr w:type="gramStart"/>
      <w:r w:rsidRPr="006160C6">
        <w:rPr>
          <w:rFonts w:ascii="Times New Roman" w:hAnsi="Times New Roman" w:cs="Times New Roman"/>
        </w:rPr>
        <w:t>Because</w:t>
      </w:r>
      <w:proofErr w:type="gramEnd"/>
      <w:r w:rsidRPr="006160C6">
        <w:rPr>
          <w:rFonts w:ascii="Times New Roman" w:hAnsi="Times New Roman" w:cs="Times New Roman"/>
        </w:rPr>
        <w:t xml:space="preserve"> his idea, they call it the power of the Fermi Paradox. Now, you're very </w:t>
      </w:r>
      <w:proofErr w:type="spellStart"/>
      <w:r w:rsidRPr="006160C6">
        <w:rPr>
          <w:rFonts w:ascii="Times New Roman" w:hAnsi="Times New Roman" w:cs="Times New Roman"/>
        </w:rPr>
        <w:t>fluido</w:t>
      </w:r>
      <w:proofErr w:type="spellEnd"/>
      <w:r w:rsidRPr="006160C6">
        <w:rPr>
          <w:rFonts w:ascii="Times New Roman" w:hAnsi="Times New Roman" w:cs="Times New Roman"/>
        </w:rPr>
        <w:t xml:space="preserve">, your video is very, you </w:t>
      </w:r>
      <w:proofErr w:type="gramStart"/>
      <w:r w:rsidRPr="006160C6">
        <w:rPr>
          <w:rFonts w:ascii="Times New Roman" w:hAnsi="Times New Roman" w:cs="Times New Roman"/>
        </w:rPr>
        <w:t>losing</w:t>
      </w:r>
      <w:proofErr w:type="gramEnd"/>
      <w:r w:rsidRPr="006160C6">
        <w:rPr>
          <w:rFonts w:ascii="Times New Roman" w:hAnsi="Times New Roman" w:cs="Times New Roman"/>
        </w:rPr>
        <w:t xml:space="preserve"> quality.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bought the Fermi Paradox, it's not a paradox. His idea was, if many years ago, civilization existed in a galaxy or anywhere, they would have developed to a point where they would have put life on the planet like Elon Musk is trying to do on Mars, right? That's just a natural tendency. When you develop the technology of trolling to space, you do that. And especially at the same time, genetic engineering would be developed. And we could create life there too, or just put live can just put live, if you want to. But if you had the technology to create it, you can create a life that is going to be adapted to that planet specific planet. Maybe you </w:t>
      </w:r>
      <w:proofErr w:type="gramStart"/>
      <w:r w:rsidRPr="006160C6">
        <w:rPr>
          <w:rFonts w:ascii="Times New Roman" w:hAnsi="Times New Roman" w:cs="Times New Roman"/>
        </w:rPr>
        <w:t>have to</w:t>
      </w:r>
      <w:proofErr w:type="gramEnd"/>
      <w:r w:rsidRPr="006160C6">
        <w:rPr>
          <w:rFonts w:ascii="Times New Roman" w:hAnsi="Times New Roman" w:cs="Times New Roman"/>
        </w:rPr>
        <w:t xml:space="preserve"> change your planet a little bit, you know, so there was a time. But anyway, so one </w:t>
      </w:r>
      <w:proofErr w:type="gramStart"/>
      <w:r w:rsidRPr="006160C6">
        <w:rPr>
          <w:rFonts w:ascii="Times New Roman" w:hAnsi="Times New Roman" w:cs="Times New Roman"/>
        </w:rPr>
        <w:t>become</w:t>
      </w:r>
      <w:proofErr w:type="gramEnd"/>
      <w:r w:rsidRPr="006160C6">
        <w:rPr>
          <w:rFonts w:ascii="Times New Roman" w:hAnsi="Times New Roman" w:cs="Times New Roman"/>
        </w:rPr>
        <w:t xml:space="preserve"> two. And now those two, great add that one after a certain </w:t>
      </w:r>
      <w:proofErr w:type="gramStart"/>
      <w:r w:rsidRPr="006160C6">
        <w:rPr>
          <w:rFonts w:ascii="Times New Roman" w:hAnsi="Times New Roman" w:cs="Times New Roman"/>
        </w:rPr>
        <w:t>period of time</w:t>
      </w:r>
      <w:proofErr w:type="gramEnd"/>
      <w:r w:rsidRPr="006160C6">
        <w:rPr>
          <w:rFonts w:ascii="Times New Roman" w:hAnsi="Times New Roman" w:cs="Times New Roman"/>
        </w:rPr>
        <w:t xml:space="preserve">. And it was for </w:t>
      </w:r>
      <w:proofErr w:type="gramStart"/>
      <w:r w:rsidRPr="006160C6">
        <w:rPr>
          <w:rFonts w:ascii="Times New Roman" w:hAnsi="Times New Roman" w:cs="Times New Roman"/>
        </w:rPr>
        <w:t>great</w:t>
      </w:r>
      <w:proofErr w:type="gramEnd"/>
      <w:r w:rsidRPr="006160C6">
        <w:rPr>
          <w:rFonts w:ascii="Times New Roman" w:hAnsi="Times New Roman" w:cs="Times New Roman"/>
        </w:rPr>
        <w:t xml:space="preserve"> one, I'm at the minimum at the minimum, the gray one, this is the minimum to become eight, if that 16.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this is an exponential, if you know about the exponential curve, it goes very fast. At some point, it takes about six to eight </w:t>
      </w:r>
      <w:proofErr w:type="gramStart"/>
      <w:r w:rsidRPr="006160C6">
        <w:rPr>
          <w:rFonts w:ascii="Times New Roman" w:hAnsi="Times New Roman" w:cs="Times New Roman"/>
        </w:rPr>
        <w:t>duration</w:t>
      </w:r>
      <w:proofErr w:type="gramEnd"/>
      <w:r w:rsidRPr="006160C6">
        <w:rPr>
          <w:rFonts w:ascii="Times New Roman" w:hAnsi="Times New Roman" w:cs="Times New Roman"/>
        </w:rPr>
        <w:t xml:space="preserve">. The number is enormous, more than the grain of sand on the earth. And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he said, Okay, that the universe would be full of life. And he said this famous question, where are they? So where are they? We should see </w:t>
      </w:r>
      <w:proofErr w:type="gramStart"/>
      <w:r w:rsidRPr="006160C6">
        <w:rPr>
          <w:rFonts w:ascii="Times New Roman" w:hAnsi="Times New Roman" w:cs="Times New Roman"/>
        </w:rPr>
        <w:t>them?</w:t>
      </w:r>
      <w:proofErr w:type="gramEnd"/>
      <w:r w:rsidRPr="006160C6">
        <w:rPr>
          <w:rFonts w:ascii="Times New Roman" w:hAnsi="Times New Roman" w:cs="Times New Roman"/>
        </w:rPr>
        <w:t xml:space="preserve"> Where are they? And it wasn't a few days, and the UFOs </w:t>
      </w:r>
      <w:proofErr w:type="gramStart"/>
      <w:r w:rsidRPr="006160C6">
        <w:rPr>
          <w:rFonts w:ascii="Times New Roman" w:hAnsi="Times New Roman" w:cs="Times New Roman"/>
        </w:rPr>
        <w:t>didn't</w:t>
      </w:r>
      <w:proofErr w:type="gramEnd"/>
      <w:r w:rsidRPr="006160C6">
        <w:rPr>
          <w:rFonts w:ascii="Times New Roman" w:hAnsi="Times New Roman" w:cs="Times New Roman"/>
        </w:rPr>
        <w:t xml:space="preserve"> </w:t>
      </w:r>
      <w:proofErr w:type="gramStart"/>
      <w:r w:rsidRPr="006160C6">
        <w:rPr>
          <w:rFonts w:ascii="Times New Roman" w:hAnsi="Times New Roman" w:cs="Times New Roman"/>
        </w:rPr>
        <w:t>started</w:t>
      </w:r>
      <w:proofErr w:type="gramEnd"/>
      <w:r w:rsidRPr="006160C6">
        <w:rPr>
          <w:rFonts w:ascii="Times New Roman" w:hAnsi="Times New Roman" w:cs="Times New Roman"/>
        </w:rPr>
        <w:t xml:space="preserve"> to appear yet. But a few years after that. You </w:t>
      </w:r>
      <w:proofErr w:type="gramStart"/>
      <w:r w:rsidRPr="006160C6">
        <w:rPr>
          <w:rFonts w:ascii="Times New Roman" w:hAnsi="Times New Roman" w:cs="Times New Roman"/>
        </w:rPr>
        <w:t>first started,</w:t>
      </w:r>
      <w:proofErr w:type="gramEnd"/>
      <w:r w:rsidRPr="006160C6">
        <w:rPr>
          <w:rFonts w:ascii="Times New Roman" w:hAnsi="Times New Roman" w:cs="Times New Roman"/>
        </w:rPr>
        <w:t xml:space="preserve"> it was like an answer. So yes, the UFO phenomena is a real phenomenon, the </w:t>
      </w:r>
      <w:r w:rsidRPr="006160C6">
        <w:rPr>
          <w:rFonts w:ascii="Times New Roman" w:hAnsi="Times New Roman" w:cs="Times New Roman"/>
        </w:rPr>
        <w:lastRenderedPageBreak/>
        <w:t xml:space="preserve">Pentagon confirmed that she is back. And they're ready gents confirmed I do with what the religions are seeing beings from the sky came here, and they create life. And they made love in their image. Thereby their religions are another clue that life was </w:t>
      </w:r>
      <w:proofErr w:type="spellStart"/>
      <w:r w:rsidRPr="006160C6">
        <w:rPr>
          <w:rFonts w:ascii="Times New Roman" w:hAnsi="Times New Roman" w:cs="Times New Roman"/>
        </w:rPr>
        <w:t>TerraForm</w:t>
      </w:r>
      <w:proofErr w:type="spellEnd"/>
      <w:r w:rsidRPr="006160C6">
        <w:rPr>
          <w:rFonts w:ascii="Times New Roman" w:hAnsi="Times New Roman" w:cs="Times New Roman"/>
        </w:rPr>
        <w:t xml:space="preserve"> on Earth.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for me was right. It's not a paradox. But scientists are so </w:t>
      </w:r>
      <w:proofErr w:type="spellStart"/>
      <w:r w:rsidRPr="006160C6">
        <w:rPr>
          <w:rFonts w:ascii="Times New Roman" w:hAnsi="Times New Roman" w:cs="Times New Roman"/>
        </w:rPr>
        <w:t>so</w:t>
      </w:r>
      <w:proofErr w:type="spellEnd"/>
      <w:r w:rsidRPr="006160C6">
        <w:rPr>
          <w:rFonts w:ascii="Times New Roman" w:hAnsi="Times New Roman" w:cs="Times New Roman"/>
        </w:rPr>
        <w:t xml:space="preserve"> programmed and brainwashed into evolution, and </w:t>
      </w:r>
      <w:proofErr w:type="gramStart"/>
      <w:r w:rsidRPr="006160C6">
        <w:rPr>
          <w:rFonts w:ascii="Times New Roman" w:hAnsi="Times New Roman" w:cs="Times New Roman"/>
        </w:rPr>
        <w:t>to believe</w:t>
      </w:r>
      <w:proofErr w:type="gramEnd"/>
      <w:r w:rsidRPr="006160C6">
        <w:rPr>
          <w:rFonts w:ascii="Times New Roman" w:hAnsi="Times New Roman" w:cs="Times New Roman"/>
        </w:rPr>
        <w:t xml:space="preserve"> that the speed of light is a limit. Being entrenched in a religion, that they reject anything that could involve Extra Terrestrial </w:t>
      </w:r>
      <w:proofErr w:type="gramStart"/>
      <w:r w:rsidRPr="006160C6">
        <w:rPr>
          <w:rFonts w:ascii="Times New Roman" w:hAnsi="Times New Roman" w:cs="Times New Roman"/>
        </w:rPr>
        <w:t>and also</w:t>
      </w:r>
      <w:proofErr w:type="gramEnd"/>
      <w:r w:rsidRPr="006160C6">
        <w:rPr>
          <w:rFonts w:ascii="Times New Roman" w:hAnsi="Times New Roman" w:cs="Times New Roman"/>
        </w:rPr>
        <w:t xml:space="preserve"> because they are at war with a creationist who wants to bring God Of course it's </w:t>
      </w:r>
      <w:proofErr w:type="spellStart"/>
      <w:r w:rsidRPr="006160C6">
        <w:rPr>
          <w:rFonts w:ascii="Times New Roman" w:hAnsi="Times New Roman" w:cs="Times New Roman"/>
        </w:rPr>
        <w:t>it's</w:t>
      </w:r>
      <w:proofErr w:type="spellEnd"/>
      <w:r w:rsidRPr="006160C6">
        <w:rPr>
          <w:rFonts w:ascii="Times New Roman" w:hAnsi="Times New Roman" w:cs="Times New Roman"/>
        </w:rPr>
        <w:t xml:space="preserve"> not it's not scientific to bring a god but everything that was that could have supported the creation or a young earth or something like that. They rejected it in a paper in publication and everything.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there was science become part of polity size, I would say by really rejecting all of the ideas and papers at scientists that would bring something that would support even a little bit creation. And so that's why we brainwash the world into evolution. Because we throw the baby with the bathwater, it's okay to say yeah, God is not a good idea. Because it doesn't explain anything, you know, who's got you know, what they, but it's not science, but </w:t>
      </w:r>
      <w:proofErr w:type="gramStart"/>
      <w:r w:rsidRPr="006160C6">
        <w:rPr>
          <w:rFonts w:ascii="Times New Roman" w:hAnsi="Times New Roman" w:cs="Times New Roman"/>
        </w:rPr>
        <w:t>Had</w:t>
      </w:r>
      <w:proofErr w:type="gramEnd"/>
      <w:r w:rsidRPr="006160C6">
        <w:rPr>
          <w:rFonts w:ascii="Times New Roman" w:hAnsi="Times New Roman" w:cs="Times New Roman"/>
        </w:rPr>
        <w:t xml:space="preserve"> they rejected the idea of a Christian by extraterrestrials who still is in the scientific domain? We would do that one day. I mean, people can read the sky quick line here this science could be it's part of the science it could. But they rejected the whole thing, everything creation, external intervention, they rejected the whole thing. And we program all </w:t>
      </w:r>
      <w:proofErr w:type="gramStart"/>
      <w:r w:rsidRPr="006160C6">
        <w:rPr>
          <w:rFonts w:ascii="Times New Roman" w:hAnsi="Times New Roman" w:cs="Times New Roman"/>
        </w:rPr>
        <w:t>generation</w:t>
      </w:r>
      <w:proofErr w:type="gramEnd"/>
      <w:r w:rsidRPr="006160C6">
        <w:rPr>
          <w:rFonts w:ascii="Times New Roman" w:hAnsi="Times New Roman" w:cs="Times New Roman"/>
        </w:rPr>
        <w:t xml:space="preserve"> into the illusion theory, which doesn't make sense at all in my eyes. Now that I know what I know,</w:t>
      </w:r>
    </w:p>
    <w:p w14:paraId="6A8D0C67" w14:textId="77777777" w:rsidR="005309A8" w:rsidRPr="006160C6" w:rsidRDefault="005309A8">
      <w:pPr>
        <w:spacing w:after="0"/>
        <w:rPr>
          <w:rFonts w:ascii="Times New Roman" w:hAnsi="Times New Roman" w:cs="Times New Roman"/>
        </w:rPr>
      </w:pPr>
    </w:p>
    <w:p w14:paraId="4021B90A"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1:00:34</w:t>
      </w:r>
      <w:proofErr w:type="gramEnd"/>
    </w:p>
    <w:p w14:paraId="68C48481"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Forgive the naivete of this question. Who created the extraterrestrials?</w:t>
      </w:r>
    </w:p>
    <w:p w14:paraId="561C3AD4" w14:textId="77777777" w:rsidR="005309A8" w:rsidRPr="006160C6" w:rsidRDefault="005309A8">
      <w:pPr>
        <w:spacing w:after="0"/>
        <w:rPr>
          <w:rFonts w:ascii="Times New Roman" w:hAnsi="Times New Roman" w:cs="Times New Roman"/>
        </w:rPr>
      </w:pPr>
    </w:p>
    <w:p w14:paraId="1409BB6C"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1:00:43</w:t>
      </w:r>
      <w:proofErr w:type="gramEnd"/>
    </w:p>
    <w:p w14:paraId="5467E0FF"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Gee, I want to explain something to </w:t>
      </w:r>
      <w:proofErr w:type="gramStart"/>
      <w:r w:rsidRPr="006160C6">
        <w:rPr>
          <w:rFonts w:ascii="Times New Roman" w:hAnsi="Times New Roman" w:cs="Times New Roman"/>
        </w:rPr>
        <w:t>you the all</w:t>
      </w:r>
      <w:proofErr w:type="gramEnd"/>
      <w:r w:rsidRPr="006160C6">
        <w:rPr>
          <w:rFonts w:ascii="Times New Roman" w:hAnsi="Times New Roman" w:cs="Times New Roman"/>
        </w:rPr>
        <w:t xml:space="preserve"> the fact that life exists contain DNA, not only DNA, but the information in DNA. And since we know that information is artificial, that means it </w:t>
      </w:r>
      <w:proofErr w:type="gramStart"/>
      <w:r w:rsidRPr="006160C6">
        <w:rPr>
          <w:rFonts w:ascii="Times New Roman" w:hAnsi="Times New Roman" w:cs="Times New Roman"/>
        </w:rPr>
        <w:t>has to</w:t>
      </w:r>
      <w:proofErr w:type="gramEnd"/>
      <w:r w:rsidRPr="006160C6">
        <w:rPr>
          <w:rFonts w:ascii="Times New Roman" w:hAnsi="Times New Roman" w:cs="Times New Roman"/>
        </w:rPr>
        <w:t xml:space="preserve"> be created by a mind that needs it has to be created by something else, it has to be created, that imposes an infinity </w:t>
      </w:r>
      <w:proofErr w:type="spellStart"/>
      <w:r w:rsidRPr="006160C6">
        <w:rPr>
          <w:rFonts w:ascii="Times New Roman" w:hAnsi="Times New Roman" w:cs="Times New Roman"/>
        </w:rPr>
        <w:t>infinity</w:t>
      </w:r>
      <w:proofErr w:type="spellEnd"/>
      <w:r w:rsidRPr="006160C6">
        <w:rPr>
          <w:rFonts w:ascii="Times New Roman" w:hAnsi="Times New Roman" w:cs="Times New Roman"/>
        </w:rPr>
        <w:t xml:space="preserve"> circle. And </w:t>
      </w:r>
      <w:proofErr w:type="gramStart"/>
      <w:r w:rsidRPr="006160C6">
        <w:rPr>
          <w:rFonts w:ascii="Times New Roman" w:hAnsi="Times New Roman" w:cs="Times New Roman"/>
        </w:rPr>
        <w:t>fit</w:t>
      </w:r>
      <w:proofErr w:type="gramEnd"/>
      <w:r w:rsidRPr="006160C6">
        <w:rPr>
          <w:rFonts w:ascii="Times New Roman" w:hAnsi="Times New Roman" w:cs="Times New Roman"/>
        </w:rPr>
        <w:t xml:space="preserve"> is like an infinite cycle. Because it cannot have a beginning, cannot come from. From nothing, just by accident, because it is artificial by nature. Nature is artificial. You know, it's hard to, it's hard to realize that. But nature because there is a difference between dirt, rocks, and life. Life. There are machines with biological </w:t>
      </w:r>
      <w:proofErr w:type="gramStart"/>
      <w:r w:rsidRPr="006160C6">
        <w:rPr>
          <w:rFonts w:ascii="Times New Roman" w:hAnsi="Times New Roman" w:cs="Times New Roman"/>
        </w:rPr>
        <w:t>machine</w:t>
      </w:r>
      <w:proofErr w:type="gramEnd"/>
      <w:r w:rsidRPr="006160C6">
        <w:rPr>
          <w:rFonts w:ascii="Times New Roman" w:hAnsi="Times New Roman" w:cs="Times New Roman"/>
        </w:rPr>
        <w:t xml:space="preserve">, you find a computer on the planet, you see somebody made it, but you find a life more complicated than the computer, it's hired technologically. And so that's nature and made by itself is crazy, but we have we don't see it because we're brainwashed.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life because it is such a show. There is no bigger has to be no beginning and is sent and sent interesting because independently of that, we can understand that the universe is </w:t>
      </w:r>
      <w:proofErr w:type="gramStart"/>
      <w:r w:rsidRPr="006160C6">
        <w:rPr>
          <w:rFonts w:ascii="Times New Roman" w:hAnsi="Times New Roman" w:cs="Times New Roman"/>
        </w:rPr>
        <w:t>infinity</w:t>
      </w:r>
      <w:proofErr w:type="gramEnd"/>
      <w:r w:rsidRPr="006160C6">
        <w:rPr>
          <w:rFonts w:ascii="Times New Roman" w:hAnsi="Times New Roman" w:cs="Times New Roman"/>
        </w:rPr>
        <w:t xml:space="preserve"> and this is part of the message that the universe is infinite in time and space. And I made a demonstration on YouTube about that. So dear to him </w:t>
      </w:r>
      <w:proofErr w:type="gramStart"/>
      <w:r w:rsidRPr="006160C6">
        <w:rPr>
          <w:rFonts w:ascii="Times New Roman" w:hAnsi="Times New Roman" w:cs="Times New Roman"/>
        </w:rPr>
        <w:t>was has</w:t>
      </w:r>
      <w:proofErr w:type="gramEnd"/>
      <w:r w:rsidRPr="006160C6">
        <w:rPr>
          <w:rFonts w:ascii="Times New Roman" w:hAnsi="Times New Roman" w:cs="Times New Roman"/>
        </w:rPr>
        <w:t xml:space="preserve"> been created by </w:t>
      </w:r>
      <w:proofErr w:type="gramStart"/>
      <w:r w:rsidRPr="006160C6">
        <w:rPr>
          <w:rFonts w:ascii="Times New Roman" w:hAnsi="Times New Roman" w:cs="Times New Roman"/>
        </w:rPr>
        <w:t>other</w:t>
      </w:r>
      <w:proofErr w:type="gramEnd"/>
      <w:r w:rsidRPr="006160C6">
        <w:rPr>
          <w:rFonts w:ascii="Times New Roman" w:hAnsi="Times New Roman" w:cs="Times New Roman"/>
        </w:rPr>
        <w:t xml:space="preserve"> and the others have been created by others. And this is like Fermi said, this goes forever. But it started by one but this one has </w:t>
      </w:r>
      <w:proofErr w:type="gramStart"/>
      <w:r w:rsidRPr="006160C6">
        <w:rPr>
          <w:rFonts w:ascii="Times New Roman" w:hAnsi="Times New Roman" w:cs="Times New Roman"/>
        </w:rPr>
        <w:t>was</w:t>
      </w:r>
      <w:proofErr w:type="gramEnd"/>
      <w:r w:rsidRPr="006160C6">
        <w:rPr>
          <w:rFonts w:ascii="Times New Roman" w:hAnsi="Times New Roman" w:cs="Times New Roman"/>
        </w:rPr>
        <w:t xml:space="preserve"> created cannot have a beginning like the universe.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90 minute cycle goes very well with an infinite universe. Both are infinite. But scientists are so don't like infinity, </w:t>
      </w:r>
      <w:proofErr w:type="gramStart"/>
      <w:r w:rsidRPr="006160C6">
        <w:rPr>
          <w:rFonts w:ascii="Times New Roman" w:hAnsi="Times New Roman" w:cs="Times New Roman"/>
        </w:rPr>
        <w:t>you cannot you cannot</w:t>
      </w:r>
      <w:proofErr w:type="gramEnd"/>
      <w:r w:rsidRPr="006160C6">
        <w:rPr>
          <w:rFonts w:ascii="Times New Roman" w:hAnsi="Times New Roman" w:cs="Times New Roman"/>
        </w:rPr>
        <w:t xml:space="preserve"> you know all of the medical multiple medical equation, they want to resolve them by eliminating the Infinity aspect of the equation, the Infinity they don't like infinity because they cannot define it infinity you cannot define it.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they want to define so I said they define I want to define this I want to find the beginning you want to you want to find define things. But infinity cannot be defined can be defined in a way that it's infinity you can see it. But it's not satisfying what your mind is programmed to see a beginning and the end </w:t>
      </w:r>
      <w:proofErr w:type="gramStart"/>
      <w:r w:rsidRPr="006160C6">
        <w:rPr>
          <w:rFonts w:ascii="Times New Roman" w:hAnsi="Times New Roman" w:cs="Times New Roman"/>
        </w:rPr>
        <w:t>on</w:t>
      </w:r>
      <w:proofErr w:type="gramEnd"/>
      <w:r w:rsidRPr="006160C6">
        <w:rPr>
          <w:rFonts w:ascii="Times New Roman" w:hAnsi="Times New Roman" w:cs="Times New Roman"/>
        </w:rPr>
        <w:t xml:space="preserve"> everything. You make a cake you have to start </w:t>
      </w:r>
      <w:proofErr w:type="gramStart"/>
      <w:r w:rsidRPr="006160C6">
        <w:rPr>
          <w:rFonts w:ascii="Times New Roman" w:hAnsi="Times New Roman" w:cs="Times New Roman"/>
        </w:rPr>
        <w:t>by</w:t>
      </w:r>
      <w:proofErr w:type="gramEnd"/>
      <w:r w:rsidRPr="006160C6">
        <w:rPr>
          <w:rFonts w:ascii="Times New Roman" w:hAnsi="Times New Roman" w:cs="Times New Roman"/>
        </w:rPr>
        <w:t xml:space="preserve"> </w:t>
      </w:r>
      <w:proofErr w:type="gramStart"/>
      <w:r w:rsidRPr="006160C6">
        <w:rPr>
          <w:rFonts w:ascii="Times New Roman" w:hAnsi="Times New Roman" w:cs="Times New Roman"/>
        </w:rPr>
        <w:t>something</w:t>
      </w:r>
      <w:proofErr w:type="gramEnd"/>
      <w:r w:rsidRPr="006160C6">
        <w:rPr>
          <w:rFonts w:ascii="Times New Roman" w:hAnsi="Times New Roman" w:cs="Times New Roman"/>
        </w:rPr>
        <w:t xml:space="preserve"> but you forget that yeah, the flower come from the plants that come from the dirt that come from the sun and the sun come from something else. It's there is an infinite cycle and </w:t>
      </w:r>
      <w:proofErr w:type="gramStart"/>
      <w:r w:rsidRPr="006160C6">
        <w:rPr>
          <w:rFonts w:ascii="Times New Roman" w:hAnsi="Times New Roman" w:cs="Times New Roman"/>
        </w:rPr>
        <w:t>all everything</w:t>
      </w:r>
      <w:proofErr w:type="gramEnd"/>
      <w:r w:rsidRPr="006160C6">
        <w:rPr>
          <w:rFonts w:ascii="Times New Roman" w:hAnsi="Times New Roman" w:cs="Times New Roman"/>
        </w:rPr>
        <w:t xml:space="preserve">. But the mind is programmed to see this illusion of a smaller, smallest, biggest beginning and enter things. And they were programmed to think that way.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we don't want to go towards infinity </w:t>
      </w:r>
      <w:r w:rsidRPr="006160C6">
        <w:rPr>
          <w:rFonts w:ascii="Times New Roman" w:hAnsi="Times New Roman" w:cs="Times New Roman"/>
        </w:rPr>
        <w:lastRenderedPageBreak/>
        <w:t xml:space="preserve">theory because a group of scientists believe the universe is infinite. It's part if it's not the majority, but as a group, so but </w:t>
      </w:r>
      <w:proofErr w:type="gramStart"/>
      <w:r w:rsidRPr="006160C6">
        <w:rPr>
          <w:rFonts w:ascii="Times New Roman" w:hAnsi="Times New Roman" w:cs="Times New Roman"/>
        </w:rPr>
        <w:t>the majority of</w:t>
      </w:r>
      <w:proofErr w:type="gramEnd"/>
      <w:r w:rsidRPr="006160C6">
        <w:rPr>
          <w:rFonts w:ascii="Times New Roman" w:hAnsi="Times New Roman" w:cs="Times New Roman"/>
        </w:rPr>
        <w:t xml:space="preserve"> the end who invented the Big Bang, a priest, of course, needs the beginning for God to exist. It's a priest who invented that biometric the redshift, you know, you know, you know, I don't know if you know about the redshift, but you know, the Doppler effect of the light starts going away with turn into a red light because they're going away. It's lower frequency. They forget that they forget one thing. That higher for can see, don't go for the lower frequency go further. That's quick, we see the redshift that because they are going away, it's because they are far away. And the higher frequency </w:t>
      </w:r>
      <w:proofErr w:type="gramStart"/>
      <w:r w:rsidRPr="006160C6">
        <w:rPr>
          <w:rFonts w:ascii="Times New Roman" w:hAnsi="Times New Roman" w:cs="Times New Roman"/>
        </w:rPr>
        <w:t>don't</w:t>
      </w:r>
      <w:proofErr w:type="gramEnd"/>
      <w:r w:rsidRPr="006160C6">
        <w:rPr>
          <w:rFonts w:ascii="Times New Roman" w:hAnsi="Times New Roman" w:cs="Times New Roman"/>
        </w:rPr>
        <w:t xml:space="preserve"> travel very fast. It's like FM radio or the wave, the sound, the sound the same thing, the sound or frequency go further than the higher frequency. Some birds in the woods </w:t>
      </w:r>
      <w:proofErr w:type="gramStart"/>
      <w:r w:rsidRPr="006160C6">
        <w:rPr>
          <w:rFonts w:ascii="Times New Roman" w:hAnsi="Times New Roman" w:cs="Times New Roman"/>
        </w:rPr>
        <w:t>they're</w:t>
      </w:r>
      <w:proofErr w:type="gramEnd"/>
      <w:r w:rsidRPr="006160C6">
        <w:rPr>
          <w:rFonts w:ascii="Times New Roman" w:hAnsi="Times New Roman" w:cs="Times New Roman"/>
        </w:rPr>
        <w:t xml:space="preserve">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so lower frequency in the woods, because they're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go further in the field they can, they can sing higher frequency, sonar, the same thing in water. So light is the same thing. Why the why it's all red is because they are far away. But they don't want that they don't like that explanation because they prefer the Big Bang. Because it's more understandable. It's modified is, you know, what is what happened before the Big Bang? Oh, this is philosophy called the science doesn't take care of it. Well, you're not a real scientist, you don't care about that. And what I what I said is that, in my demonstration, is that if there was nothing before the Big Bang, if there was nothing before the beginning of the universe? Because if you believe in the beginning, you </w:t>
      </w:r>
      <w:proofErr w:type="gramStart"/>
      <w:r w:rsidRPr="006160C6">
        <w:rPr>
          <w:rFonts w:ascii="Times New Roman" w:hAnsi="Times New Roman" w:cs="Times New Roman"/>
        </w:rPr>
        <w:t>have to</w:t>
      </w:r>
      <w:proofErr w:type="gramEnd"/>
      <w:r w:rsidRPr="006160C6">
        <w:rPr>
          <w:rFonts w:ascii="Times New Roman" w:hAnsi="Times New Roman" w:cs="Times New Roman"/>
        </w:rPr>
        <w:t xml:space="preserve"> have nothing before because if you have something that's not the real beginning, right?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if there's nothing before the beginning, nothing could an app, because there's nothing How can something happen when there was nothing? That thing mentioned that existing aka icon, we're </w:t>
      </w:r>
      <w:proofErr w:type="spellStart"/>
      <w:r w:rsidRPr="006160C6">
        <w:rPr>
          <w:rFonts w:ascii="Times New Roman" w:hAnsi="Times New Roman" w:cs="Times New Roman"/>
        </w:rPr>
        <w:t>gonna</w:t>
      </w:r>
      <w:proofErr w:type="spellEnd"/>
      <w:r w:rsidRPr="006160C6">
        <w:rPr>
          <w:rFonts w:ascii="Times New Roman" w:hAnsi="Times New Roman" w:cs="Times New Roman"/>
        </w:rPr>
        <w:t xml:space="preserve"> see what doesn't exist, exist, you're contradicting yourself. Something that </w:t>
      </w:r>
      <w:proofErr w:type="gramStart"/>
      <w:r w:rsidRPr="006160C6">
        <w:rPr>
          <w:rFonts w:ascii="Times New Roman" w:hAnsi="Times New Roman" w:cs="Times New Roman"/>
        </w:rPr>
        <w:t>doesn't exist doesn't exist</w:t>
      </w:r>
      <w:proofErr w:type="gramEnd"/>
      <w:r w:rsidRPr="006160C6">
        <w:rPr>
          <w:rFonts w:ascii="Times New Roman" w:hAnsi="Times New Roman" w:cs="Times New Roman"/>
        </w:rPr>
        <w:t xml:space="preserve">, cannot say it exists.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when you talk about there was nothing before you're, you're saying, which doesn't exist, exist. It's </w:t>
      </w:r>
      <w:proofErr w:type="gramStart"/>
      <w:r w:rsidRPr="006160C6">
        <w:rPr>
          <w:rFonts w:ascii="Times New Roman" w:hAnsi="Times New Roman" w:cs="Times New Roman"/>
        </w:rPr>
        <w:t>a nonsense</w:t>
      </w:r>
      <w:proofErr w:type="gramEnd"/>
      <w:r w:rsidRPr="006160C6">
        <w:rPr>
          <w:rFonts w:ascii="Times New Roman" w:hAnsi="Times New Roman" w:cs="Times New Roman"/>
        </w:rPr>
        <w:t xml:space="preserve">. semantically speaking.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 prefer because of that, a beginning exclude itself, a finite universe, exclude itself, but it's nonsense. And the only other option we have is infinity. And that's what the mid the disabled means. Infinity in space and in time, the symbol of the Elohim because it's scientific. And we've copied it here on Earth, partially or entirely. And it's funny because the East adore this Rustica</w:t>
      </w:r>
      <w:proofErr w:type="gramStart"/>
      <w:r w:rsidRPr="006160C6">
        <w:rPr>
          <w:rFonts w:ascii="Times New Roman" w:hAnsi="Times New Roman" w:cs="Times New Roman"/>
        </w:rPr>
        <w:t xml:space="preserve"> this</w:t>
      </w:r>
      <w:proofErr w:type="gramEnd"/>
      <w:r w:rsidRPr="006160C6">
        <w:rPr>
          <w:rFonts w:ascii="Times New Roman" w:hAnsi="Times New Roman" w:cs="Times New Roman"/>
        </w:rPr>
        <w:t xml:space="preserve"> is their religious and blame and put this symbol is </w:t>
      </w:r>
      <w:proofErr w:type="spellStart"/>
      <w:r w:rsidRPr="006160C6">
        <w:rPr>
          <w:rFonts w:ascii="Times New Roman" w:hAnsi="Times New Roman" w:cs="Times New Roman"/>
        </w:rPr>
        <w:t>rustico</w:t>
      </w:r>
      <w:proofErr w:type="spellEnd"/>
      <w:r w:rsidRPr="006160C6">
        <w:rPr>
          <w:rFonts w:ascii="Times New Roman" w:hAnsi="Times New Roman" w:cs="Times New Roman"/>
        </w:rPr>
        <w:t xml:space="preserve">. No, we forgot Hitler, Hitler just anomaly in history. Jessica, you find it in everywhere in China, and Japan, Thailand, it is their symbol, their religious symbol in the West. Okay, we have the cross, but it comes from Jewish, okay, it put the cross to make the Jewish people guilty of killing Jesus. Otherwise, if Jesus would have succeeded his mission, we will be all Jewish, </w:t>
      </w:r>
      <w:proofErr w:type="gramStart"/>
      <w:r w:rsidRPr="006160C6">
        <w:rPr>
          <w:rFonts w:ascii="Times New Roman" w:hAnsi="Times New Roman" w:cs="Times New Roman"/>
        </w:rPr>
        <w:t>all of</w:t>
      </w:r>
      <w:proofErr w:type="gramEnd"/>
      <w:r w:rsidRPr="006160C6">
        <w:rPr>
          <w:rFonts w:ascii="Times New Roman" w:hAnsi="Times New Roman" w:cs="Times New Roman"/>
        </w:rPr>
        <w:t xml:space="preserve"> the Catholic Christian would be Jewish. Because that's what Jesus wanted to do.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we'll have the Star of David, the West will have the star David, the east will have this </w:t>
      </w:r>
      <w:proofErr w:type="spellStart"/>
      <w:r w:rsidRPr="006160C6">
        <w:rPr>
          <w:rFonts w:ascii="Times New Roman" w:hAnsi="Times New Roman" w:cs="Times New Roman"/>
        </w:rPr>
        <w:t>westacre</w:t>
      </w:r>
      <w:proofErr w:type="spellEnd"/>
      <w:r w:rsidRPr="006160C6">
        <w:rPr>
          <w:rFonts w:ascii="Times New Roman" w:hAnsi="Times New Roman" w:cs="Times New Roman"/>
        </w:rPr>
        <w:t xml:space="preserve">.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both together as the unification of the world, the West and the East.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it's interesting to see how history and how the rising movement is bringing the west of the East together. But if there isn't a way to explain to people that just because not a bad sample is just ether was bad, but not the symbol.</w:t>
      </w:r>
    </w:p>
    <w:p w14:paraId="302F6A68" w14:textId="77777777" w:rsidR="005309A8" w:rsidRPr="006160C6" w:rsidRDefault="005309A8">
      <w:pPr>
        <w:spacing w:after="0"/>
        <w:rPr>
          <w:rFonts w:ascii="Times New Roman" w:hAnsi="Times New Roman" w:cs="Times New Roman"/>
        </w:rPr>
      </w:pPr>
    </w:p>
    <w:p w14:paraId="2611F478"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Kit </w:t>
      </w:r>
      <w:proofErr w:type="gramStart"/>
      <w:r w:rsidRPr="006160C6">
        <w:rPr>
          <w:rFonts w:ascii="Times New Roman" w:hAnsi="Times New Roman" w:cs="Times New Roman"/>
          <w:b/>
        </w:rPr>
        <w:t xml:space="preserve">Heintzman  </w:t>
      </w:r>
      <w:r w:rsidRPr="006160C6">
        <w:rPr>
          <w:rFonts w:ascii="Times New Roman" w:hAnsi="Times New Roman" w:cs="Times New Roman"/>
        </w:rPr>
        <w:t>1:08:57</w:t>
      </w:r>
      <w:proofErr w:type="gramEnd"/>
    </w:p>
    <w:p w14:paraId="19DC6D86"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Other than the pandemic, what have been some of the social and political issues on your mind over the last two years?</w:t>
      </w:r>
    </w:p>
    <w:p w14:paraId="38625D8F" w14:textId="77777777" w:rsidR="005309A8" w:rsidRPr="006160C6" w:rsidRDefault="005309A8">
      <w:pPr>
        <w:spacing w:after="0"/>
        <w:rPr>
          <w:rFonts w:ascii="Times New Roman" w:hAnsi="Times New Roman" w:cs="Times New Roman"/>
        </w:rPr>
      </w:pPr>
    </w:p>
    <w:p w14:paraId="30AC1369" w14:textId="77777777" w:rsidR="005309A8" w:rsidRPr="006160C6" w:rsidRDefault="00000000">
      <w:pPr>
        <w:spacing w:after="0"/>
        <w:rPr>
          <w:rFonts w:ascii="Times New Roman" w:hAnsi="Times New Roman" w:cs="Times New Roman"/>
        </w:rPr>
      </w:pPr>
      <w:r w:rsidRPr="006160C6">
        <w:rPr>
          <w:rFonts w:ascii="Times New Roman" w:hAnsi="Times New Roman" w:cs="Times New Roman"/>
          <w:b/>
        </w:rPr>
        <w:t xml:space="preserve">Marc </w:t>
      </w:r>
      <w:proofErr w:type="gramStart"/>
      <w:r w:rsidRPr="006160C6">
        <w:rPr>
          <w:rFonts w:ascii="Times New Roman" w:hAnsi="Times New Roman" w:cs="Times New Roman"/>
          <w:b/>
        </w:rPr>
        <w:t xml:space="preserve">Letourneau  </w:t>
      </w:r>
      <w:r w:rsidRPr="006160C6">
        <w:rPr>
          <w:rFonts w:ascii="Times New Roman" w:hAnsi="Times New Roman" w:cs="Times New Roman"/>
        </w:rPr>
        <w:t>1:09:12</w:t>
      </w:r>
      <w:proofErr w:type="gramEnd"/>
    </w:p>
    <w:p w14:paraId="54718287" w14:textId="77777777" w:rsidR="005309A8" w:rsidRPr="006160C6" w:rsidRDefault="00000000">
      <w:pPr>
        <w:spacing w:after="0"/>
        <w:rPr>
          <w:rFonts w:ascii="Times New Roman" w:hAnsi="Times New Roman" w:cs="Times New Roman"/>
        </w:rPr>
      </w:pPr>
      <w:r w:rsidRPr="006160C6">
        <w:rPr>
          <w:rFonts w:ascii="Times New Roman" w:hAnsi="Times New Roman" w:cs="Times New Roman"/>
        </w:rPr>
        <w:t xml:space="preserve">So many, but I'm not worried about that, because I must </w:t>
      </w:r>
      <w:proofErr w:type="gramStart"/>
      <w:r w:rsidRPr="006160C6">
        <w:rPr>
          <w:rFonts w:ascii="Times New Roman" w:hAnsi="Times New Roman" w:cs="Times New Roman"/>
        </w:rPr>
        <w:t>optimistic</w:t>
      </w:r>
      <w:proofErr w:type="gramEnd"/>
      <w:r w:rsidRPr="006160C6">
        <w:rPr>
          <w:rFonts w:ascii="Times New Roman" w:hAnsi="Times New Roman" w:cs="Times New Roman"/>
        </w:rPr>
        <w:t xml:space="preserve">. There's a lot of suggestion </w:t>
      </w:r>
      <w:proofErr w:type="gramStart"/>
      <w:r w:rsidRPr="006160C6">
        <w:rPr>
          <w:rFonts w:ascii="Times New Roman" w:hAnsi="Times New Roman" w:cs="Times New Roman"/>
        </w:rPr>
        <w:t>at</w:t>
      </w:r>
      <w:proofErr w:type="gramEnd"/>
      <w:r w:rsidRPr="006160C6">
        <w:rPr>
          <w:rFonts w:ascii="Times New Roman" w:hAnsi="Times New Roman" w:cs="Times New Roman"/>
        </w:rPr>
        <w:t xml:space="preserve"> this message that makes sense, like general </w:t>
      </w:r>
      <w:proofErr w:type="spellStart"/>
      <w:r w:rsidRPr="006160C6">
        <w:rPr>
          <w:rFonts w:ascii="Times New Roman" w:hAnsi="Times New Roman" w:cs="Times New Roman"/>
        </w:rPr>
        <w:t>cracy</w:t>
      </w:r>
      <w:proofErr w:type="spellEnd"/>
      <w:r w:rsidRPr="006160C6">
        <w:rPr>
          <w:rFonts w:ascii="Times New Roman" w:hAnsi="Times New Roman" w:cs="Times New Roman"/>
        </w:rPr>
        <w:t xml:space="preserve">, which is make sure that people we put in power are smart. I think it's obvious. But we believe in democracy that is kind of wild democracy. That is artificial is that doesn't exist naturally. </w:t>
      </w:r>
      <w:proofErr w:type="gramStart"/>
      <w:r w:rsidRPr="006160C6">
        <w:rPr>
          <w:rFonts w:ascii="Times New Roman" w:hAnsi="Times New Roman" w:cs="Times New Roman"/>
        </w:rPr>
        <w:t>So</w:t>
      </w:r>
      <w:proofErr w:type="gramEnd"/>
      <w:r w:rsidRPr="006160C6">
        <w:rPr>
          <w:rFonts w:ascii="Times New Roman" w:hAnsi="Times New Roman" w:cs="Times New Roman"/>
        </w:rPr>
        <w:t xml:space="preserve"> one, when we form a hockey team, for example, which was the best they can play hockey, right? We don't know democratically picking people we don't make election we measure people towards their </w:t>
      </w:r>
      <w:proofErr w:type="spellStart"/>
      <w:proofErr w:type="gramStart"/>
      <w:r w:rsidRPr="006160C6">
        <w:rPr>
          <w:rFonts w:ascii="Times New Roman" w:hAnsi="Times New Roman" w:cs="Times New Roman"/>
        </w:rPr>
        <w:t>hability</w:t>
      </w:r>
      <w:proofErr w:type="spellEnd"/>
      <w:proofErr w:type="gramEnd"/>
      <w:r w:rsidRPr="006160C6">
        <w:rPr>
          <w:rFonts w:ascii="Times New Roman" w:hAnsi="Times New Roman" w:cs="Times New Roman"/>
        </w:rPr>
        <w:t xml:space="preserve"> and we take the best</w:t>
      </w:r>
    </w:p>
    <w:sectPr w:rsidR="005309A8" w:rsidRPr="006160C6"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1E57" w14:textId="77777777" w:rsidR="00D72969" w:rsidRDefault="00D72969">
      <w:pPr>
        <w:spacing w:after="0" w:line="240" w:lineRule="auto"/>
      </w:pPr>
      <w:r>
        <w:separator/>
      </w:r>
    </w:p>
  </w:endnote>
  <w:endnote w:type="continuationSeparator" w:id="0">
    <w:p w14:paraId="496687AC" w14:textId="77777777" w:rsidR="00D72969" w:rsidRDefault="00D7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D6804E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A91A7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EFF5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E87E23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DFD49EA" w14:textId="3BCAFB43" w:rsidR="00930F33" w:rsidRPr="009C3AF0" w:rsidRDefault="00930F33" w:rsidP="007D50D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429D" w14:textId="77777777" w:rsidR="00D72969" w:rsidRDefault="00D72969">
      <w:pPr>
        <w:spacing w:after="0" w:line="240" w:lineRule="auto"/>
      </w:pPr>
      <w:r>
        <w:separator/>
      </w:r>
    </w:p>
  </w:footnote>
  <w:footnote w:type="continuationSeparator" w:id="0">
    <w:p w14:paraId="5AF66D28" w14:textId="77777777" w:rsidR="00D72969" w:rsidRDefault="00D72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7814599">
    <w:abstractNumId w:val="8"/>
  </w:num>
  <w:num w:numId="2" w16cid:durableId="1567838029">
    <w:abstractNumId w:val="6"/>
  </w:num>
  <w:num w:numId="3" w16cid:durableId="91512898">
    <w:abstractNumId w:val="5"/>
  </w:num>
  <w:num w:numId="4" w16cid:durableId="642193865">
    <w:abstractNumId w:val="4"/>
  </w:num>
  <w:num w:numId="5" w16cid:durableId="2145735467">
    <w:abstractNumId w:val="7"/>
  </w:num>
  <w:num w:numId="6" w16cid:durableId="1710955000">
    <w:abstractNumId w:val="3"/>
  </w:num>
  <w:num w:numId="7" w16cid:durableId="1106778643">
    <w:abstractNumId w:val="2"/>
  </w:num>
  <w:num w:numId="8" w16cid:durableId="757873908">
    <w:abstractNumId w:val="1"/>
  </w:num>
  <w:num w:numId="9" w16cid:durableId="167117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309A8"/>
    <w:rsid w:val="005A5BB2"/>
    <w:rsid w:val="006160C6"/>
    <w:rsid w:val="006E2A8C"/>
    <w:rsid w:val="007749AF"/>
    <w:rsid w:val="00794EBC"/>
    <w:rsid w:val="007D50D2"/>
    <w:rsid w:val="00930F33"/>
    <w:rsid w:val="009C3AF0"/>
    <w:rsid w:val="00A12EE5"/>
    <w:rsid w:val="00AA1D8D"/>
    <w:rsid w:val="00B47730"/>
    <w:rsid w:val="00BA4C2B"/>
    <w:rsid w:val="00BD0140"/>
    <w:rsid w:val="00C24502"/>
    <w:rsid w:val="00CB0664"/>
    <w:rsid w:val="00D57E81"/>
    <w:rsid w:val="00D7296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D5113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pl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9097</Words>
  <Characters>40120</Characters>
  <Application>Microsoft Office Word</Application>
  <DocSecurity>0</DocSecurity>
  <Lines>527</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2023-12-28T01:36:00Z</dcterms:created>
  <dcterms:modified xsi:type="dcterms:W3CDTF">2023-12-28T01:36:00Z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aed65aea332b623a82e8bcac9b08e73ccf30876735c375a32e975ab5d4a14867</vt:lpwstr>
  </property>
</Properties>
</file>