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150FE7C7" w14:textId="6BF3C07D" w:rsidR="000B350A" w:rsidRPr="00A61F62" w:rsidRDefault="00A61F62">
      <w:pPr>
        <w:spacing w:after="0"/>
        <w:rPr>
          <w:rFonts w:ascii="Arial" w:hAnsi="Arial" w:cs="Arial"/>
          <w:b/>
          <w:bCs/>
          <w:shd w:val="clear" w:color="auto" w:fill="FFFFFF"/>
        </w:rPr>
      </w:pPr>
      <w:r w:rsidRPr="00A61F62">
        <w:rPr>
          <w:rFonts w:ascii="Arial" w:hAnsi="Arial" w:cs="Arial"/>
          <w:b/>
          <w:bCs/>
          <w:shd w:val="clear" w:color="auto" w:fill="FFFFFF"/>
        </w:rPr>
        <w:t>Carla Dollar</w:t>
      </w:r>
      <w:r w:rsidRPr="00A61F62">
        <w:rPr>
          <w:rFonts w:ascii="Arial" w:hAnsi="Arial" w:cs="Arial"/>
          <w:b/>
          <w:bCs/>
          <w:shd w:val="clear" w:color="auto" w:fill="FFFFFF"/>
        </w:rPr>
        <w:t xml:space="preserve"> </w:t>
      </w:r>
      <w:r w:rsidRPr="00A61F62">
        <w:rPr>
          <w:rFonts w:ascii="Arial" w:hAnsi="Arial"/>
          <w:b/>
          <w:bCs/>
        </w:rPr>
        <w:t>00:01</w:t>
      </w:r>
    </w:p>
    <w:p w14:paraId="1127880A" w14:textId="6DAD3A3D" w:rsidR="000B350A" w:rsidRDefault="00A61F62">
      <w:pPr>
        <w:spacing w:after="0"/>
      </w:pPr>
      <w:r>
        <w:rPr>
          <w:rFonts w:ascii="Arial" w:hAnsi="Arial"/>
        </w:rPr>
        <w:t>Hello, I'm Carla D</w:t>
      </w:r>
      <w:r>
        <w:rPr>
          <w:rFonts w:ascii="Arial" w:hAnsi="Arial"/>
        </w:rPr>
        <w:t>ollar, and I am in H</w:t>
      </w:r>
      <w:r>
        <w:rPr>
          <w:rFonts w:ascii="Arial" w:hAnsi="Arial"/>
        </w:rPr>
        <w:t>istory 515</w:t>
      </w:r>
      <w:r>
        <w:rPr>
          <w:rFonts w:ascii="Arial" w:hAnsi="Arial"/>
        </w:rPr>
        <w:t xml:space="preserve"> food history at Arizona State University. And I have been given the assignment to share a recipe that I followed or that I, you k</w:t>
      </w:r>
      <w:r>
        <w:rPr>
          <w:rFonts w:ascii="Arial" w:hAnsi="Arial"/>
        </w:rPr>
        <w:t>now, made during the covid 19 pandemic, especially focusing on when we were quarantined. And so, before I share the recipe, I think that it's important to share a little bit about what our life looked like, during that time. I am, I live in N</w:t>
      </w:r>
      <w:r>
        <w:rPr>
          <w:rFonts w:ascii="Arial" w:hAnsi="Arial"/>
        </w:rPr>
        <w:t>ortheast Calif</w:t>
      </w:r>
      <w:r>
        <w:rPr>
          <w:rFonts w:ascii="Arial" w:hAnsi="Arial"/>
        </w:rPr>
        <w:t xml:space="preserve">ornia. We are a very small community that has made national news over the last couple of years, mostly because we are a very conservative community. We're in the middle of the Dixie fire right now. We have a prison that's being shut down. And we also have </w:t>
      </w:r>
      <w:r>
        <w:rPr>
          <w:rFonts w:ascii="Arial" w:hAnsi="Arial"/>
        </w:rPr>
        <w:t xml:space="preserve">very conservative views and not so conservative state. Now, what does that mean in the scheme of all things, COVID. It </w:t>
      </w:r>
      <w:proofErr w:type="gramStart"/>
      <w:r>
        <w:rPr>
          <w:rFonts w:ascii="Arial" w:hAnsi="Arial"/>
        </w:rPr>
        <w:t>actually</w:t>
      </w:r>
      <w:proofErr w:type="gramEnd"/>
      <w:r>
        <w:rPr>
          <w:rFonts w:ascii="Arial" w:hAnsi="Arial"/>
        </w:rPr>
        <w:t xml:space="preserve"> factors in quite a bit, because of how we looked at and how we handled the pandemic. Now at first our community we,</w:t>
      </w:r>
      <w:r>
        <w:rPr>
          <w:rFonts w:ascii="Arial" w:hAnsi="Arial"/>
        </w:rPr>
        <w:t xml:space="preserve"> we did what e</w:t>
      </w:r>
      <w:r>
        <w:rPr>
          <w:rFonts w:ascii="Arial" w:hAnsi="Arial"/>
        </w:rPr>
        <w:t>veryone else was doing, we shut businesses down. I'm part of a local theater that shut down literally the day before our opening weekend. That was pretty painful. But our kids were sent home from school, they were sent home for the rest of the school year.</w:t>
      </w:r>
      <w:r>
        <w:rPr>
          <w:rFonts w:ascii="Arial" w:hAnsi="Arial"/>
        </w:rPr>
        <w:t xml:space="preserve"> And so yeah, we </w:t>
      </w:r>
      <w:proofErr w:type="spellStart"/>
      <w:r>
        <w:rPr>
          <w:rFonts w:ascii="Arial" w:hAnsi="Arial"/>
        </w:rPr>
        <w:t>we</w:t>
      </w:r>
      <w:proofErr w:type="spellEnd"/>
      <w:r>
        <w:rPr>
          <w:rFonts w:ascii="Arial" w:hAnsi="Arial"/>
        </w:rPr>
        <w:t xml:space="preserve"> did shut down. But over as time was kind of progressing and moving on, the more we loosened up. Now, while our public health was involved, and we couldn't open up businesses, we definitely have this rallying cry to support local busines</w:t>
      </w:r>
      <w:r>
        <w:rPr>
          <w:rFonts w:ascii="Arial" w:hAnsi="Arial"/>
        </w:rPr>
        <w:t>s as much as possible. And that meant doing takeout doing whatever we could, because these restaurants were owned by our neighbors, our friends, our family, and we wanted to support them as much as possible. Now you add to the fact that I am an essential w</w:t>
      </w:r>
      <w:r>
        <w:rPr>
          <w:rFonts w:ascii="Arial" w:hAnsi="Arial"/>
        </w:rPr>
        <w:t xml:space="preserve">orker. And anyone who is an essential worker knows that during that time, not only did we work our normal hours, but we usually put in a whole lot of extra hours. So as an essential worker, I'm working a whole lot during this time, and then I'm also going </w:t>
      </w:r>
      <w:r>
        <w:rPr>
          <w:rFonts w:ascii="Arial" w:hAnsi="Arial"/>
        </w:rPr>
        <w:t xml:space="preserve">to school. </w:t>
      </w:r>
      <w:proofErr w:type="gramStart"/>
      <w:r>
        <w:rPr>
          <w:rFonts w:ascii="Arial" w:hAnsi="Arial"/>
        </w:rPr>
        <w:t>So</w:t>
      </w:r>
      <w:proofErr w:type="gramEnd"/>
      <w:r>
        <w:rPr>
          <w:rFonts w:ascii="Arial" w:hAnsi="Arial"/>
        </w:rPr>
        <w:t xml:space="preserve"> I definitely didn't want to cook, I would come home pretty tired and then need to do school. Now my children are home and so my children would do some cooking, they would pick up the slack a little bit there. My youngest learned how to cook p</w:t>
      </w:r>
      <w:r>
        <w:rPr>
          <w:rFonts w:ascii="Arial" w:hAnsi="Arial"/>
        </w:rPr>
        <w:t xml:space="preserve">otatoes and how to make </w:t>
      </w:r>
      <w:proofErr w:type="gramStart"/>
      <w:r>
        <w:rPr>
          <w:rFonts w:ascii="Arial" w:hAnsi="Arial"/>
        </w:rPr>
        <w:t>a</w:t>
      </w:r>
      <w:proofErr w:type="gramEnd"/>
      <w:r>
        <w:rPr>
          <w:rFonts w:ascii="Arial" w:hAnsi="Arial"/>
        </w:rPr>
        <w:t xml:space="preserve"> eggs. She would read the back of a box and make a cake or make a frozen dinner or something along those lines. But I myself definitely did not want to cook. And </w:t>
      </w:r>
      <w:proofErr w:type="gramStart"/>
      <w:r>
        <w:rPr>
          <w:rFonts w:ascii="Arial" w:hAnsi="Arial"/>
        </w:rPr>
        <w:t>so</w:t>
      </w:r>
      <w:proofErr w:type="gramEnd"/>
      <w:r>
        <w:rPr>
          <w:rFonts w:ascii="Arial" w:hAnsi="Arial"/>
        </w:rPr>
        <w:t xml:space="preserve"> when I'm asked to share a recipe, I asked my kids what did I cook </w:t>
      </w:r>
      <w:r>
        <w:rPr>
          <w:rFonts w:ascii="Arial" w:hAnsi="Arial"/>
        </w:rPr>
        <w:t>during that time I literally cannot remember cooking anything at all. I'm sure I cooked some but I definitely wasn't following any recipes I quite honestly ordered.</w:t>
      </w:r>
      <w:r>
        <w:t xml:space="preserve"> </w:t>
      </w:r>
      <w:r>
        <w:rPr>
          <w:rFonts w:ascii="Arial" w:hAnsi="Arial"/>
        </w:rPr>
        <w:t xml:space="preserve">It wasn't </w:t>
      </w:r>
      <w:proofErr w:type="spellStart"/>
      <w:r>
        <w:rPr>
          <w:rFonts w:ascii="Arial" w:hAnsi="Arial"/>
        </w:rPr>
        <w:t>hellofresh</w:t>
      </w:r>
      <w:proofErr w:type="spellEnd"/>
      <w:r>
        <w:rPr>
          <w:rFonts w:ascii="Arial" w:hAnsi="Arial"/>
        </w:rPr>
        <w:t xml:space="preserve"> but it was the green one because it's you know organic foods so</w:t>
      </w:r>
      <w:r>
        <w:rPr>
          <w:rFonts w:ascii="Arial" w:hAnsi="Arial"/>
        </w:rPr>
        <w:t xml:space="preserve"> </w:t>
      </w:r>
      <w:proofErr w:type="spellStart"/>
      <w:r>
        <w:rPr>
          <w:rFonts w:ascii="Arial" w:hAnsi="Arial"/>
        </w:rPr>
        <w:t>so</w:t>
      </w:r>
      <w:proofErr w:type="spellEnd"/>
      <w:r>
        <w:rPr>
          <w:rFonts w:ascii="Arial" w:hAnsi="Arial"/>
        </w:rPr>
        <w:t xml:space="preserve"> I kind of did that sort of thing we did the box dinners that would come home on occasion not often. And then my biggest thing quite honestly was to do takeout because of being in this conservative little town. We're wanting to support our friends and f</w:t>
      </w:r>
      <w:r>
        <w:rPr>
          <w:rFonts w:ascii="Arial" w:hAnsi="Arial"/>
        </w:rPr>
        <w:t xml:space="preserve">amily who are owning these restaurants and we want to see them survive and </w:t>
      </w:r>
      <w:proofErr w:type="spellStart"/>
      <w:r>
        <w:rPr>
          <w:rFonts w:ascii="Arial" w:hAnsi="Arial"/>
        </w:rPr>
        <w:t>and</w:t>
      </w:r>
      <w:proofErr w:type="spellEnd"/>
      <w:r>
        <w:rPr>
          <w:rFonts w:ascii="Arial" w:hAnsi="Arial"/>
        </w:rPr>
        <w:t xml:space="preserve"> </w:t>
      </w:r>
      <w:proofErr w:type="spellStart"/>
      <w:r>
        <w:rPr>
          <w:rFonts w:ascii="Arial" w:hAnsi="Arial"/>
        </w:rPr>
        <w:t>and</w:t>
      </w:r>
      <w:proofErr w:type="spellEnd"/>
      <w:r>
        <w:rPr>
          <w:rFonts w:ascii="Arial" w:hAnsi="Arial"/>
        </w:rPr>
        <w:t xml:space="preserve"> thrive if possible. </w:t>
      </w:r>
      <w:proofErr w:type="gramStart"/>
      <w:r>
        <w:rPr>
          <w:rFonts w:ascii="Arial" w:hAnsi="Arial"/>
        </w:rPr>
        <w:t>So</w:t>
      </w:r>
      <w:proofErr w:type="gramEnd"/>
      <w:r>
        <w:rPr>
          <w:rFonts w:ascii="Arial" w:hAnsi="Arial"/>
        </w:rPr>
        <w:t xml:space="preserve"> I definitely don't have a recipe to share. And where does the </w:t>
      </w:r>
      <w:proofErr w:type="spellStart"/>
      <w:r>
        <w:rPr>
          <w:rFonts w:ascii="Arial" w:hAnsi="Arial"/>
        </w:rPr>
        <w:t>the</w:t>
      </w:r>
      <w:proofErr w:type="spellEnd"/>
      <w:r>
        <w:rPr>
          <w:rFonts w:ascii="Arial" w:hAnsi="Arial"/>
        </w:rPr>
        <w:t xml:space="preserve"> small town play a factor into that? Well, again, like I said, we </w:t>
      </w:r>
      <w:proofErr w:type="spellStart"/>
      <w:r>
        <w:rPr>
          <w:rFonts w:ascii="Arial" w:hAnsi="Arial"/>
        </w:rPr>
        <w:t>we</w:t>
      </w:r>
      <w:proofErr w:type="spellEnd"/>
      <w:r>
        <w:rPr>
          <w:rFonts w:ascii="Arial" w:hAnsi="Arial"/>
        </w:rPr>
        <w:t xml:space="preserve"> know everybody b</w:t>
      </w:r>
      <w:r>
        <w:rPr>
          <w:rFonts w:ascii="Arial" w:hAnsi="Arial"/>
        </w:rPr>
        <w:t xml:space="preserve">ut it was short lived. You know by the time summer hit we were definitely moving back into restaurants, those spaced we were doing whatever we could to live as normally as possible by the following school year. Most </w:t>
      </w:r>
      <w:proofErr w:type="spellStart"/>
      <w:r>
        <w:rPr>
          <w:rFonts w:ascii="Arial" w:hAnsi="Arial"/>
        </w:rPr>
        <w:t>Most</w:t>
      </w:r>
      <w:proofErr w:type="spellEnd"/>
      <w:r>
        <w:rPr>
          <w:rFonts w:ascii="Arial" w:hAnsi="Arial"/>
        </w:rPr>
        <w:t xml:space="preserve"> of our kids were back in class. The</w:t>
      </w:r>
      <w:r>
        <w:rPr>
          <w:rFonts w:ascii="Arial" w:hAnsi="Arial"/>
        </w:rPr>
        <w:t xml:space="preserve">re </w:t>
      </w:r>
      <w:proofErr w:type="gramStart"/>
      <w:r>
        <w:rPr>
          <w:rFonts w:ascii="Arial" w:hAnsi="Arial"/>
        </w:rPr>
        <w:t>were</w:t>
      </w:r>
      <w:proofErr w:type="gramEnd"/>
      <w:r>
        <w:rPr>
          <w:rFonts w:ascii="Arial" w:hAnsi="Arial"/>
        </w:rPr>
        <w:t xml:space="preserve"> some fluctuating where they were sent home for a week or two, and then they would go back again. But for the most part out of the school year, our kids were in a classroom setting. Still working a whole lot of extra hours. So even though when we go</w:t>
      </w:r>
      <w:r>
        <w:rPr>
          <w:rFonts w:ascii="Arial" w:hAnsi="Arial"/>
        </w:rPr>
        <w:t>t back to normal-</w:t>
      </w:r>
      <w:proofErr w:type="spellStart"/>
      <w:r>
        <w:rPr>
          <w:rFonts w:ascii="Arial" w:hAnsi="Arial"/>
        </w:rPr>
        <w:t>ish</w:t>
      </w:r>
      <w:proofErr w:type="spellEnd"/>
      <w:r>
        <w:rPr>
          <w:rFonts w:ascii="Arial" w:hAnsi="Arial"/>
        </w:rPr>
        <w:t xml:space="preserve">, for the most part, I still was not cooking. Definitely looking at that takeout so I go back to and I said it already, I didn't have a recipe to share. If anything, my children have learned how to be a little bit more </w:t>
      </w:r>
      <w:proofErr w:type="spellStart"/>
      <w:r>
        <w:rPr>
          <w:rFonts w:ascii="Arial" w:hAnsi="Arial"/>
        </w:rPr>
        <w:t>self reliant</w:t>
      </w:r>
      <w:proofErr w:type="spellEnd"/>
      <w:r>
        <w:rPr>
          <w:rFonts w:ascii="Arial" w:hAnsi="Arial"/>
        </w:rPr>
        <w:t>, not</w:t>
      </w:r>
      <w:r>
        <w:rPr>
          <w:rFonts w:ascii="Arial" w:hAnsi="Arial"/>
        </w:rPr>
        <w:t xml:space="preserve"> necessarily eating the best foods, but because of where we live. It wasn't. It wasn't long lived and we spent a lot of time doing that takeout.</w:t>
      </w:r>
    </w:p>
    <w:sectPr w:rsidR="000B350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60599589" w:rsidR="00930F33" w:rsidRPr="009C3AF0" w:rsidRDefault="00930F33" w:rsidP="00A61F62">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sTQ0MDEzMTO2NDNR0lEKTi0uzszPAykwrAUAxyhfyCwAAAA="/>
  </w:docVars>
  <w:rsids>
    <w:rsidRoot w:val="00B47730"/>
    <w:rsid w:val="00034616"/>
    <w:rsid w:val="00050A6B"/>
    <w:rsid w:val="0006063C"/>
    <w:rsid w:val="00066610"/>
    <w:rsid w:val="000B350A"/>
    <w:rsid w:val="001216B9"/>
    <w:rsid w:val="0015074B"/>
    <w:rsid w:val="0029639D"/>
    <w:rsid w:val="00326F90"/>
    <w:rsid w:val="004A641F"/>
    <w:rsid w:val="004B593C"/>
    <w:rsid w:val="006E2A8C"/>
    <w:rsid w:val="007749AF"/>
    <w:rsid w:val="00794EBC"/>
    <w:rsid w:val="00930F33"/>
    <w:rsid w:val="009C3AF0"/>
    <w:rsid w:val="00A12EE5"/>
    <w:rsid w:val="00A61F62"/>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2021-08-10T06:14:00Z</dcterms:created>
  <dcterms:modified xsi:type="dcterms:W3CDTF">2021-08-10T06:14:00Z</dcterms:modified>
  <cp:category/>
</cp:coreProperties>
</file>