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808A6" w14:textId="6E9AEB7C" w:rsidR="0071549A" w:rsidRPr="0020207C" w:rsidRDefault="0071549A" w:rsidP="0071549A">
      <w:pPr>
        <w:jc w:val="center"/>
        <w:rPr>
          <w:rFonts w:ascii="Times New Roman" w:hAnsi="Times New Roman" w:cs="Times New Roman"/>
          <w:b/>
          <w:sz w:val="28"/>
          <w:szCs w:val="28"/>
        </w:rPr>
      </w:pPr>
      <w:r w:rsidRPr="0020207C">
        <w:rPr>
          <w:rFonts w:ascii="Times New Roman" w:eastAsia="Times New Roman" w:hAnsi="Times New Roman" w:cs="Times New Roman"/>
          <w:b/>
          <w:sz w:val="28"/>
          <w:szCs w:val="28"/>
        </w:rPr>
        <w:t xml:space="preserve">Transcript of Interview with William P by Kit </w:t>
      </w:r>
      <w:proofErr w:type="spellStart"/>
      <w:r w:rsidRPr="0020207C">
        <w:rPr>
          <w:rFonts w:ascii="Times New Roman" w:eastAsia="Times New Roman" w:hAnsi="Times New Roman" w:cs="Times New Roman"/>
          <w:b/>
          <w:sz w:val="28"/>
          <w:szCs w:val="28"/>
        </w:rPr>
        <w:t>Heintzman</w:t>
      </w:r>
      <w:proofErr w:type="spellEnd"/>
    </w:p>
    <w:p w14:paraId="11508573" w14:textId="77777777" w:rsidR="0071549A" w:rsidRPr="0020207C" w:rsidRDefault="0071549A" w:rsidP="0020207C">
      <w:pPr>
        <w:pStyle w:val="NoSpacing"/>
        <w:rPr>
          <w:rFonts w:ascii="Times New Roman" w:hAnsi="Times New Roman" w:cs="Times New Roman"/>
        </w:rPr>
      </w:pPr>
      <w:r w:rsidRPr="0020207C">
        <w:rPr>
          <w:rFonts w:ascii="Times New Roman" w:hAnsi="Times New Roman" w:cs="Times New Roman"/>
        </w:rPr>
        <w:t xml:space="preserve"> </w:t>
      </w:r>
    </w:p>
    <w:p w14:paraId="591C48A5" w14:textId="63E7806B" w:rsidR="0071549A" w:rsidRPr="0020207C" w:rsidRDefault="0071549A" w:rsidP="0020207C">
      <w:pPr>
        <w:pStyle w:val="NoSpacing"/>
        <w:rPr>
          <w:rFonts w:ascii="Times New Roman" w:eastAsia="Times New Roman" w:hAnsi="Times New Roman" w:cs="Times New Roman"/>
        </w:rPr>
      </w:pPr>
      <w:r w:rsidRPr="0020207C">
        <w:rPr>
          <w:rFonts w:ascii="Times New Roman" w:eastAsia="Times New Roman" w:hAnsi="Times New Roman" w:cs="Times New Roman"/>
          <w:b/>
        </w:rPr>
        <w:t>Interviewee:</w:t>
      </w:r>
      <w:r w:rsidRPr="0020207C">
        <w:rPr>
          <w:rFonts w:ascii="Times New Roman" w:hAnsi="Times New Roman" w:cs="Times New Roman"/>
        </w:rPr>
        <w:t xml:space="preserve"> </w:t>
      </w:r>
      <w:r w:rsidRPr="0020207C">
        <w:rPr>
          <w:rFonts w:ascii="Times New Roman" w:eastAsia="Times New Roman" w:hAnsi="Times New Roman" w:cs="Times New Roman"/>
        </w:rPr>
        <w:t>William P</w:t>
      </w:r>
    </w:p>
    <w:p w14:paraId="2D1BC0CD" w14:textId="77777777" w:rsidR="0071549A" w:rsidRPr="0020207C" w:rsidRDefault="0071549A" w:rsidP="0020207C">
      <w:pPr>
        <w:pStyle w:val="NoSpacing"/>
        <w:rPr>
          <w:rFonts w:ascii="Times New Roman" w:hAnsi="Times New Roman" w:cs="Times New Roman"/>
        </w:rPr>
      </w:pPr>
      <w:r w:rsidRPr="0020207C">
        <w:rPr>
          <w:rFonts w:ascii="Times New Roman" w:eastAsia="Times New Roman" w:hAnsi="Times New Roman" w:cs="Times New Roman"/>
          <w:b/>
        </w:rPr>
        <w:t>Interviewer:</w:t>
      </w:r>
      <w:r w:rsidRPr="0020207C">
        <w:rPr>
          <w:rFonts w:ascii="Times New Roman" w:hAnsi="Times New Roman" w:cs="Times New Roman"/>
        </w:rPr>
        <w:t xml:space="preserve">  </w:t>
      </w:r>
      <w:r w:rsidRPr="0020207C">
        <w:rPr>
          <w:rFonts w:ascii="Times New Roman" w:hAnsi="Times New Roman" w:cs="Times New Roman"/>
          <w:shd w:val="clear" w:color="auto" w:fill="FFFFFF"/>
        </w:rPr>
        <w:t xml:space="preserve">Kit </w:t>
      </w:r>
      <w:proofErr w:type="spellStart"/>
      <w:r w:rsidRPr="0020207C">
        <w:rPr>
          <w:rFonts w:ascii="Times New Roman" w:hAnsi="Times New Roman" w:cs="Times New Roman"/>
          <w:shd w:val="clear" w:color="auto" w:fill="FFFFFF"/>
        </w:rPr>
        <w:t>Heintzman</w:t>
      </w:r>
      <w:proofErr w:type="spellEnd"/>
    </w:p>
    <w:p w14:paraId="1CC050AA" w14:textId="255F66E8" w:rsidR="0071549A" w:rsidRPr="0020207C" w:rsidRDefault="0071549A" w:rsidP="0020207C">
      <w:pPr>
        <w:pStyle w:val="NoSpacing"/>
        <w:rPr>
          <w:rFonts w:ascii="Times New Roman" w:hAnsi="Times New Roman" w:cs="Times New Roman"/>
        </w:rPr>
      </w:pPr>
      <w:r w:rsidRPr="0020207C">
        <w:rPr>
          <w:rFonts w:ascii="Times New Roman" w:eastAsia="Times New Roman" w:hAnsi="Times New Roman" w:cs="Times New Roman"/>
          <w:b/>
        </w:rPr>
        <w:t>Date:</w:t>
      </w:r>
      <w:r w:rsidRPr="0020207C">
        <w:rPr>
          <w:rFonts w:ascii="Times New Roman" w:hAnsi="Times New Roman" w:cs="Times New Roman"/>
        </w:rPr>
        <w:t xml:space="preserve">   02/11/2022</w:t>
      </w:r>
    </w:p>
    <w:p w14:paraId="18E35B95" w14:textId="2C38B2DA" w:rsidR="0071549A" w:rsidRPr="0020207C" w:rsidRDefault="0071549A" w:rsidP="0020207C">
      <w:pPr>
        <w:pStyle w:val="NoSpacing"/>
        <w:rPr>
          <w:rFonts w:ascii="Times New Roman" w:hAnsi="Times New Roman" w:cs="Times New Roman"/>
          <w:u w:val="single"/>
        </w:rPr>
      </w:pPr>
      <w:r w:rsidRPr="0020207C">
        <w:rPr>
          <w:rFonts w:ascii="Times New Roman" w:eastAsia="Times New Roman" w:hAnsi="Times New Roman" w:cs="Times New Roman"/>
          <w:b/>
        </w:rPr>
        <w:t>Location (Interviewee):</w:t>
      </w:r>
      <w:r w:rsidRPr="0020207C">
        <w:rPr>
          <w:rFonts w:ascii="Times New Roman" w:hAnsi="Times New Roman" w:cs="Times New Roman"/>
        </w:rPr>
        <w:t xml:space="preserve">  Philadelphia, Pennsylvania</w:t>
      </w:r>
    </w:p>
    <w:p w14:paraId="7DFFE31F" w14:textId="77777777" w:rsidR="0020207C" w:rsidRPr="0020207C" w:rsidRDefault="0071549A" w:rsidP="0020207C">
      <w:pPr>
        <w:pStyle w:val="NoSpacing"/>
        <w:rPr>
          <w:rFonts w:ascii="Times New Roman" w:hAnsi="Times New Roman" w:cs="Times New Roman"/>
        </w:rPr>
      </w:pPr>
      <w:r w:rsidRPr="0020207C">
        <w:rPr>
          <w:rFonts w:ascii="Times New Roman" w:eastAsia="Times New Roman" w:hAnsi="Times New Roman" w:cs="Times New Roman"/>
          <w:b/>
        </w:rPr>
        <w:t>Location (Interviewer):</w:t>
      </w:r>
      <w:r w:rsidRPr="0020207C">
        <w:rPr>
          <w:rFonts w:ascii="Times New Roman" w:hAnsi="Times New Roman" w:cs="Times New Roman"/>
        </w:rPr>
        <w:t xml:space="preserve">  </w:t>
      </w:r>
    </w:p>
    <w:p w14:paraId="653D2417" w14:textId="646DDCB6" w:rsidR="0071549A" w:rsidRPr="0020207C" w:rsidRDefault="0020207C" w:rsidP="0020207C">
      <w:pPr>
        <w:pStyle w:val="NoSpacing"/>
        <w:rPr>
          <w:rFonts w:ascii="Times New Roman" w:hAnsi="Times New Roman" w:cs="Times New Roman"/>
        </w:rPr>
      </w:pPr>
      <w:r w:rsidRPr="0020207C">
        <w:rPr>
          <w:rFonts w:ascii="Times New Roman" w:hAnsi="Times New Roman" w:cs="Times New Roman"/>
          <w:b/>
          <w:bCs/>
        </w:rPr>
        <w:t>Transcribed By:</w:t>
      </w:r>
      <w:r w:rsidRPr="0020207C">
        <w:rPr>
          <w:rFonts w:ascii="Times New Roman" w:hAnsi="Times New Roman" w:cs="Times New Roman"/>
        </w:rPr>
        <w:t xml:space="preserve"> Angelica S Ramos</w:t>
      </w:r>
      <w:r w:rsidR="0071549A" w:rsidRPr="0020207C">
        <w:rPr>
          <w:rFonts w:ascii="Times New Roman" w:hAnsi="Times New Roman" w:cs="Times New Roman"/>
        </w:rPr>
        <w:tab/>
        <w:t xml:space="preserve"> </w:t>
      </w:r>
    </w:p>
    <w:p w14:paraId="759E72B3" w14:textId="77777777" w:rsidR="0071549A" w:rsidRPr="0020207C" w:rsidRDefault="0071549A" w:rsidP="0071549A">
      <w:pPr>
        <w:rPr>
          <w:rFonts w:ascii="Times New Roman" w:eastAsia="Times New Roman" w:hAnsi="Times New Roman" w:cs="Times New Roman"/>
        </w:rPr>
      </w:pPr>
    </w:p>
    <w:p w14:paraId="0D345D93" w14:textId="64441F42" w:rsidR="00930F33" w:rsidRPr="0020207C" w:rsidRDefault="0071549A" w:rsidP="0071549A">
      <w:pPr>
        <w:spacing w:after="0"/>
        <w:rPr>
          <w:rFonts w:ascii="Times New Roman" w:hAnsi="Times New Roman" w:cs="Times New Roman"/>
          <w:lang w:eastAsia="zh-CN"/>
        </w:rPr>
      </w:pPr>
      <w:r w:rsidRPr="0020207C">
        <w:rPr>
          <w:rFonts w:ascii="Times New Roman" w:hAnsi="Times New Roman" w:cs="Times New Roman"/>
          <w:b/>
          <w:bCs/>
          <w:shd w:val="clear" w:color="auto" w:fill="FFFFFF"/>
        </w:rPr>
        <w:t>Some of the things we spoke about included</w:t>
      </w:r>
      <w:r w:rsidR="0020207C" w:rsidRPr="0020207C">
        <w:rPr>
          <w:rFonts w:ascii="Times New Roman" w:hAnsi="Times New Roman" w:cs="Times New Roman"/>
          <w:b/>
          <w:bCs/>
          <w:shd w:val="clear" w:color="auto" w:fill="FFFFFF"/>
        </w:rPr>
        <w:t>:</w:t>
      </w:r>
      <w:r w:rsidRPr="0020207C">
        <w:rPr>
          <w:rFonts w:ascii="Times New Roman" w:hAnsi="Times New Roman" w:cs="Times New Roman"/>
        </w:rPr>
        <w:br/>
      </w:r>
      <w:r w:rsidRPr="0020207C">
        <w:rPr>
          <w:rFonts w:ascii="Times New Roman" w:hAnsi="Times New Roman" w:cs="Times New Roman"/>
          <w:shd w:val="clear" w:color="auto" w:fill="FFFFFF"/>
        </w:rPr>
        <w:t>Being on the streets for 2 years, waiting for social security, which was interrupted by COVID</w:t>
      </w:r>
      <w:r w:rsidRPr="0020207C">
        <w:rPr>
          <w:rFonts w:ascii="Times New Roman" w:hAnsi="Times New Roman" w:cs="Times New Roman"/>
        </w:rPr>
        <w:br/>
      </w:r>
      <w:r w:rsidRPr="0020207C">
        <w:rPr>
          <w:rFonts w:ascii="Times New Roman" w:hAnsi="Times New Roman" w:cs="Times New Roman"/>
          <w:shd w:val="clear" w:color="auto" w:fill="FFFFFF"/>
        </w:rPr>
        <w:t>Wanting to work, having worked in construction: Building the Fillmore, the Coat Factory, a grocery store on 69th St.</w:t>
      </w:r>
      <w:r w:rsidRPr="0020207C">
        <w:rPr>
          <w:rFonts w:ascii="Times New Roman" w:hAnsi="Times New Roman" w:cs="Times New Roman"/>
        </w:rPr>
        <w:t xml:space="preserve"> </w:t>
      </w:r>
      <w:r w:rsidRPr="0020207C">
        <w:rPr>
          <w:rFonts w:ascii="Times New Roman" w:hAnsi="Times New Roman" w:cs="Times New Roman"/>
          <w:shd w:val="clear" w:color="auto" w:fill="FFFFFF"/>
        </w:rPr>
        <w:t>Having a social worker and a lawyer, long court dates; making an appointment 3 months out when you have nowhere to go in between</w:t>
      </w:r>
      <w:r w:rsidRPr="0020207C">
        <w:rPr>
          <w:rFonts w:ascii="Times New Roman" w:hAnsi="Times New Roman" w:cs="Times New Roman"/>
        </w:rPr>
        <w:t xml:space="preserve">. </w:t>
      </w:r>
      <w:r w:rsidRPr="0020207C">
        <w:rPr>
          <w:rFonts w:ascii="Times New Roman" w:hAnsi="Times New Roman" w:cs="Times New Roman"/>
          <w:shd w:val="clear" w:color="auto" w:fill="FFFFFF"/>
        </w:rPr>
        <w:t xml:space="preserve">Being in and out of shelters, fear of murder in west </w:t>
      </w:r>
      <w:proofErr w:type="spellStart"/>
      <w:r w:rsidRPr="0020207C">
        <w:rPr>
          <w:rFonts w:ascii="Times New Roman" w:hAnsi="Times New Roman" w:cs="Times New Roman"/>
          <w:shd w:val="clear" w:color="auto" w:fill="FFFFFF"/>
        </w:rPr>
        <w:t>philly</w:t>
      </w:r>
      <w:proofErr w:type="spellEnd"/>
      <w:r w:rsidRPr="0020207C">
        <w:rPr>
          <w:rFonts w:ascii="Times New Roman" w:hAnsi="Times New Roman" w:cs="Times New Roman"/>
        </w:rPr>
        <w:t xml:space="preserve">. </w:t>
      </w:r>
      <w:r w:rsidRPr="0020207C">
        <w:rPr>
          <w:rFonts w:ascii="Times New Roman" w:hAnsi="Times New Roman" w:cs="Times New Roman"/>
          <w:shd w:val="clear" w:color="auto" w:fill="FFFFFF"/>
        </w:rPr>
        <w:t>Having a seizure disorder from an assault/head injury in 2002, not able to drive</w:t>
      </w:r>
      <w:r w:rsidRPr="0020207C">
        <w:rPr>
          <w:rFonts w:ascii="Times New Roman" w:hAnsi="Times New Roman" w:cs="Times New Roman"/>
        </w:rPr>
        <w:t xml:space="preserve">. </w:t>
      </w:r>
      <w:r w:rsidRPr="0020207C">
        <w:rPr>
          <w:rFonts w:ascii="Times New Roman" w:hAnsi="Times New Roman" w:cs="Times New Roman"/>
          <w:shd w:val="clear" w:color="auto" w:fill="FFFFFF"/>
        </w:rPr>
        <w:t>Getting vaccinated; comparisons between getting COVID and the negative effects of vaccination, and of having the flu</w:t>
      </w:r>
      <w:r w:rsidRPr="0020207C">
        <w:rPr>
          <w:rFonts w:ascii="Times New Roman" w:hAnsi="Times New Roman" w:cs="Times New Roman"/>
        </w:rPr>
        <w:t xml:space="preserve">. </w:t>
      </w:r>
      <w:r w:rsidRPr="0020207C">
        <w:rPr>
          <w:rFonts w:ascii="Times New Roman" w:hAnsi="Times New Roman" w:cs="Times New Roman"/>
          <w:shd w:val="clear" w:color="auto" w:fill="FFFFFF"/>
        </w:rPr>
        <w:t>Global population management and COVID</w:t>
      </w:r>
      <w:r w:rsidRPr="0020207C">
        <w:rPr>
          <w:rFonts w:ascii="Times New Roman" w:hAnsi="Times New Roman" w:cs="Times New Roman"/>
        </w:rPr>
        <w:t xml:space="preserve">. </w:t>
      </w:r>
      <w:r w:rsidRPr="0020207C">
        <w:rPr>
          <w:rFonts w:ascii="Times New Roman" w:hAnsi="Times New Roman" w:cs="Times New Roman"/>
          <w:shd w:val="clear" w:color="auto" w:fill="FFFFFF"/>
        </w:rPr>
        <w:t>Immigration</w:t>
      </w:r>
      <w:r w:rsidRPr="0020207C">
        <w:rPr>
          <w:rFonts w:ascii="Times New Roman" w:hAnsi="Times New Roman" w:cs="Times New Roman"/>
        </w:rPr>
        <w:t xml:space="preserve">. </w:t>
      </w:r>
      <w:r w:rsidRPr="0020207C">
        <w:rPr>
          <w:rFonts w:ascii="Times New Roman" w:hAnsi="Times New Roman" w:cs="Times New Roman"/>
          <w:shd w:val="clear" w:color="auto" w:fill="FFFFFF"/>
        </w:rPr>
        <w:t>Never had the flu shot, comparisons between the deaths from COVID and from the flu</w:t>
      </w:r>
      <w:r w:rsidRPr="0020207C">
        <w:rPr>
          <w:rFonts w:ascii="Times New Roman" w:hAnsi="Times New Roman" w:cs="Times New Roman"/>
        </w:rPr>
        <w:br/>
      </w:r>
      <w:r w:rsidRPr="0020207C">
        <w:rPr>
          <w:rFonts w:ascii="Times New Roman" w:hAnsi="Times New Roman" w:cs="Times New Roman"/>
          <w:shd w:val="clear" w:color="auto" w:fill="FFFFFF"/>
        </w:rPr>
        <w:t>Worries about COVID treatments, people dying from ventilators and laying on their backs; medicine as dangerous</w:t>
      </w:r>
      <w:r w:rsidRPr="0020207C">
        <w:rPr>
          <w:rFonts w:ascii="Times New Roman" w:hAnsi="Times New Roman" w:cs="Times New Roman"/>
        </w:rPr>
        <w:t xml:space="preserve">. </w:t>
      </w:r>
      <w:r w:rsidRPr="0020207C">
        <w:rPr>
          <w:rFonts w:ascii="Times New Roman" w:hAnsi="Times New Roman" w:cs="Times New Roman"/>
          <w:shd w:val="clear" w:color="auto" w:fill="FFFFFF"/>
        </w:rPr>
        <w:t>Not being allowed to stay in the shelter during the day, jail as a place to sleep and eat</w:t>
      </w:r>
      <w:r w:rsidRPr="0020207C">
        <w:rPr>
          <w:rFonts w:ascii="Times New Roman" w:hAnsi="Times New Roman" w:cs="Times New Roman"/>
        </w:rPr>
        <w:br/>
      </w:r>
      <w:r w:rsidRPr="0020207C">
        <w:rPr>
          <w:rFonts w:ascii="Times New Roman" w:hAnsi="Times New Roman" w:cs="Times New Roman"/>
          <w:shd w:val="clear" w:color="auto" w:fill="FFFFFF"/>
        </w:rPr>
        <w:t>Thefts in shelters</w:t>
      </w:r>
      <w:r w:rsidRPr="0020207C">
        <w:rPr>
          <w:rFonts w:ascii="Times New Roman" w:hAnsi="Times New Roman" w:cs="Times New Roman"/>
        </w:rPr>
        <w:t xml:space="preserve">. </w:t>
      </w:r>
      <w:r w:rsidRPr="0020207C">
        <w:rPr>
          <w:rFonts w:ascii="Times New Roman" w:hAnsi="Times New Roman" w:cs="Times New Roman"/>
          <w:shd w:val="clear" w:color="auto" w:fill="FFFFFF"/>
        </w:rPr>
        <w:t>Getting more money when panhandling from Black people than white people; having regulars give money</w:t>
      </w:r>
      <w:r w:rsidRPr="0020207C">
        <w:rPr>
          <w:rFonts w:ascii="Times New Roman" w:hAnsi="Times New Roman" w:cs="Times New Roman"/>
        </w:rPr>
        <w:t xml:space="preserve">. </w:t>
      </w:r>
      <w:r w:rsidRPr="0020207C">
        <w:rPr>
          <w:rFonts w:ascii="Times New Roman" w:hAnsi="Times New Roman" w:cs="Times New Roman"/>
          <w:shd w:val="clear" w:color="auto" w:fill="FFFFFF"/>
        </w:rPr>
        <w:t>Technology from UFOs</w:t>
      </w:r>
      <w:r w:rsidRPr="0020207C">
        <w:rPr>
          <w:rFonts w:ascii="Times New Roman" w:hAnsi="Times New Roman" w:cs="Times New Roman"/>
        </w:rPr>
        <w:t xml:space="preserve">. </w:t>
      </w:r>
      <w:r w:rsidRPr="0020207C">
        <w:rPr>
          <w:rFonts w:ascii="Times New Roman" w:hAnsi="Times New Roman" w:cs="Times New Roman"/>
          <w:shd w:val="clear" w:color="auto" w:fill="FFFFFF"/>
        </w:rPr>
        <w:t>The environmental crisis: humans have ruined the planet with lead and toxins, searches for other suitable and habitable planets</w:t>
      </w:r>
      <w:r w:rsidRPr="0020207C">
        <w:rPr>
          <w:rFonts w:ascii="Times New Roman" w:hAnsi="Times New Roman" w:cs="Times New Roman"/>
        </w:rPr>
        <w:t xml:space="preserve">. </w:t>
      </w:r>
      <w:r w:rsidRPr="0020207C">
        <w:rPr>
          <w:rFonts w:ascii="Times New Roman" w:hAnsi="Times New Roman" w:cs="Times New Roman"/>
          <w:shd w:val="clear" w:color="auto" w:fill="FFFFFF"/>
        </w:rPr>
        <w:t xml:space="preserve">“If you die you die. It’s </w:t>
      </w:r>
      <w:proofErr w:type="spellStart"/>
      <w:r w:rsidRPr="0020207C">
        <w:rPr>
          <w:rFonts w:ascii="Times New Roman" w:hAnsi="Times New Roman" w:cs="Times New Roman"/>
          <w:shd w:val="clear" w:color="auto" w:fill="FFFFFF"/>
        </w:rPr>
        <w:t>gonna</w:t>
      </w:r>
      <w:proofErr w:type="spellEnd"/>
      <w:r w:rsidRPr="0020207C">
        <w:rPr>
          <w:rFonts w:ascii="Times New Roman" w:hAnsi="Times New Roman" w:cs="Times New Roman"/>
          <w:shd w:val="clear" w:color="auto" w:fill="FFFFFF"/>
        </w:rPr>
        <w:t xml:space="preserve"> be.”</w:t>
      </w:r>
      <w:r w:rsidRPr="0020207C">
        <w:rPr>
          <w:rFonts w:ascii="Times New Roman" w:hAnsi="Times New Roman" w:cs="Times New Roman"/>
        </w:rPr>
        <w:t xml:space="preserve">  </w:t>
      </w:r>
      <w:r w:rsidRPr="0020207C">
        <w:rPr>
          <w:rFonts w:ascii="Times New Roman" w:hAnsi="Times New Roman" w:cs="Times New Roman"/>
          <w:shd w:val="clear" w:color="auto" w:fill="FFFFFF"/>
        </w:rPr>
        <w:t>People are like cars, some Chevys built to last vs. FORD (Found On Road Dead); “Only the strong survive”</w:t>
      </w:r>
      <w:r w:rsidRPr="0020207C">
        <w:rPr>
          <w:rFonts w:ascii="Times New Roman" w:hAnsi="Times New Roman" w:cs="Times New Roman"/>
        </w:rPr>
        <w:t xml:space="preserve"> </w:t>
      </w:r>
      <w:r w:rsidRPr="0020207C">
        <w:rPr>
          <w:rFonts w:ascii="Times New Roman" w:hAnsi="Times New Roman" w:cs="Times New Roman"/>
          <w:shd w:val="clear" w:color="auto" w:fill="FFFFFF"/>
        </w:rPr>
        <w:t>Harsh winters and snow storms</w:t>
      </w:r>
    </w:p>
    <w:p w14:paraId="1820D9F7" w14:textId="77777777" w:rsidR="0000262C" w:rsidRPr="0020207C" w:rsidRDefault="0000262C">
      <w:pPr>
        <w:spacing w:after="0"/>
        <w:rPr>
          <w:rFonts w:ascii="Times New Roman" w:hAnsi="Times New Roman" w:cs="Times New Roman"/>
        </w:rPr>
      </w:pPr>
    </w:p>
    <w:p w14:paraId="13679F54" w14:textId="77777777" w:rsidR="0071549A" w:rsidRPr="0020207C" w:rsidRDefault="0071549A">
      <w:pPr>
        <w:spacing w:after="0"/>
        <w:rPr>
          <w:rFonts w:ascii="Times New Roman" w:hAnsi="Times New Roman" w:cs="Times New Roman"/>
          <w:b/>
        </w:rPr>
      </w:pPr>
    </w:p>
    <w:p w14:paraId="3F56A190" w14:textId="52B20B48" w:rsidR="0000262C" w:rsidRPr="0020207C" w:rsidRDefault="0071549A">
      <w:pPr>
        <w:spacing w:after="0"/>
        <w:rPr>
          <w:rFonts w:ascii="Times New Roman" w:hAnsi="Times New Roman" w:cs="Times New Roman"/>
        </w:rPr>
      </w:pPr>
      <w:r w:rsidRPr="0020207C">
        <w:rPr>
          <w:rFonts w:ascii="Times New Roman" w:hAnsi="Times New Roman" w:cs="Times New Roman"/>
          <w:b/>
        </w:rPr>
        <w:t xml:space="preserve">Kit </w:t>
      </w:r>
      <w:proofErr w:type="spellStart"/>
      <w:r w:rsidRPr="0020207C">
        <w:rPr>
          <w:rFonts w:ascii="Times New Roman" w:hAnsi="Times New Roman" w:cs="Times New Roman"/>
          <w:b/>
        </w:rPr>
        <w:t>Heintzman</w:t>
      </w:r>
      <w:proofErr w:type="spellEnd"/>
      <w:r w:rsidRPr="0020207C">
        <w:rPr>
          <w:rFonts w:ascii="Times New Roman" w:hAnsi="Times New Roman" w:cs="Times New Roman"/>
          <w:b/>
        </w:rPr>
        <w:t xml:space="preserve">  </w:t>
      </w:r>
      <w:r w:rsidRPr="0020207C">
        <w:rPr>
          <w:rFonts w:ascii="Times New Roman" w:hAnsi="Times New Roman" w:cs="Times New Roman"/>
          <w:color w:val="5D7284"/>
        </w:rPr>
        <w:t>00:00</w:t>
      </w:r>
    </w:p>
    <w:p w14:paraId="7980DA11" w14:textId="77777777" w:rsidR="0000262C" w:rsidRPr="0020207C" w:rsidRDefault="0071549A">
      <w:pPr>
        <w:spacing w:after="0"/>
        <w:rPr>
          <w:rFonts w:ascii="Times New Roman" w:hAnsi="Times New Roman" w:cs="Times New Roman"/>
        </w:rPr>
      </w:pPr>
      <w:r w:rsidRPr="0020207C">
        <w:rPr>
          <w:rFonts w:ascii="Times New Roman" w:hAnsi="Times New Roman" w:cs="Times New Roman"/>
        </w:rPr>
        <w:t>Hi, you can hold it because it's more important to hear you than me.</w:t>
      </w:r>
    </w:p>
    <w:p w14:paraId="5F3AA653" w14:textId="77777777" w:rsidR="0000262C" w:rsidRPr="0020207C" w:rsidRDefault="0000262C">
      <w:pPr>
        <w:spacing w:after="0"/>
        <w:rPr>
          <w:rFonts w:ascii="Times New Roman" w:hAnsi="Times New Roman" w:cs="Times New Roman"/>
        </w:rPr>
      </w:pPr>
    </w:p>
    <w:p w14:paraId="680BAA92" w14:textId="77777777" w:rsidR="0000262C" w:rsidRPr="0020207C" w:rsidRDefault="0071549A">
      <w:pPr>
        <w:spacing w:after="0"/>
        <w:rPr>
          <w:rFonts w:ascii="Times New Roman" w:hAnsi="Times New Roman" w:cs="Times New Roman"/>
        </w:rPr>
      </w:pPr>
      <w:r w:rsidRPr="0020207C">
        <w:rPr>
          <w:rFonts w:ascii="Times New Roman" w:hAnsi="Times New Roman" w:cs="Times New Roman"/>
          <w:b/>
        </w:rPr>
        <w:t xml:space="preserve">William P  </w:t>
      </w:r>
      <w:r w:rsidRPr="0020207C">
        <w:rPr>
          <w:rFonts w:ascii="Times New Roman" w:hAnsi="Times New Roman" w:cs="Times New Roman"/>
          <w:color w:val="5D7284"/>
        </w:rPr>
        <w:t>00:03</w:t>
      </w:r>
    </w:p>
    <w:p w14:paraId="229B9CE0" w14:textId="77777777" w:rsidR="0000262C" w:rsidRPr="0020207C" w:rsidRDefault="0071549A">
      <w:pPr>
        <w:spacing w:after="0"/>
        <w:rPr>
          <w:rFonts w:ascii="Times New Roman" w:hAnsi="Times New Roman" w:cs="Times New Roman"/>
        </w:rPr>
      </w:pPr>
      <w:r w:rsidRPr="0020207C">
        <w:rPr>
          <w:rFonts w:ascii="Times New Roman" w:hAnsi="Times New Roman" w:cs="Times New Roman"/>
        </w:rPr>
        <w:t>Okay? So it's just the video.</w:t>
      </w:r>
    </w:p>
    <w:p w14:paraId="46DDFE30" w14:textId="77777777" w:rsidR="0000262C" w:rsidRPr="0020207C" w:rsidRDefault="0000262C">
      <w:pPr>
        <w:spacing w:after="0"/>
        <w:rPr>
          <w:rFonts w:ascii="Times New Roman" w:hAnsi="Times New Roman" w:cs="Times New Roman"/>
        </w:rPr>
      </w:pPr>
    </w:p>
    <w:p w14:paraId="4D6D55D9" w14:textId="77777777" w:rsidR="0000262C" w:rsidRPr="0020207C" w:rsidRDefault="0071549A">
      <w:pPr>
        <w:spacing w:after="0"/>
        <w:rPr>
          <w:rFonts w:ascii="Times New Roman" w:hAnsi="Times New Roman" w:cs="Times New Roman"/>
        </w:rPr>
      </w:pPr>
      <w:r w:rsidRPr="0020207C">
        <w:rPr>
          <w:rFonts w:ascii="Times New Roman" w:hAnsi="Times New Roman" w:cs="Times New Roman"/>
          <w:b/>
        </w:rPr>
        <w:t xml:space="preserve">Kit </w:t>
      </w:r>
      <w:proofErr w:type="spellStart"/>
      <w:r w:rsidRPr="0020207C">
        <w:rPr>
          <w:rFonts w:ascii="Times New Roman" w:hAnsi="Times New Roman" w:cs="Times New Roman"/>
          <w:b/>
        </w:rPr>
        <w:t>Heintzman</w:t>
      </w:r>
      <w:proofErr w:type="spellEnd"/>
      <w:r w:rsidRPr="0020207C">
        <w:rPr>
          <w:rFonts w:ascii="Times New Roman" w:hAnsi="Times New Roman" w:cs="Times New Roman"/>
          <w:b/>
        </w:rPr>
        <w:t xml:space="preserve">  </w:t>
      </w:r>
      <w:r w:rsidRPr="0020207C">
        <w:rPr>
          <w:rFonts w:ascii="Times New Roman" w:hAnsi="Times New Roman" w:cs="Times New Roman"/>
          <w:color w:val="5D7284"/>
        </w:rPr>
        <w:t>00:06</w:t>
      </w:r>
    </w:p>
    <w:p w14:paraId="76833A93" w14:textId="77777777" w:rsidR="0000262C" w:rsidRPr="0020207C" w:rsidRDefault="0071549A">
      <w:pPr>
        <w:spacing w:after="0"/>
        <w:rPr>
          <w:rFonts w:ascii="Times New Roman" w:hAnsi="Times New Roman" w:cs="Times New Roman"/>
        </w:rPr>
      </w:pPr>
      <w:r w:rsidRPr="0020207C">
        <w:rPr>
          <w:rFonts w:ascii="Times New Roman" w:hAnsi="Times New Roman" w:cs="Times New Roman"/>
        </w:rPr>
        <w:t>It's just audio</w:t>
      </w:r>
    </w:p>
    <w:p w14:paraId="236B03F4" w14:textId="77777777" w:rsidR="0000262C" w:rsidRPr="0020207C" w:rsidRDefault="0000262C">
      <w:pPr>
        <w:spacing w:after="0"/>
        <w:rPr>
          <w:rFonts w:ascii="Times New Roman" w:hAnsi="Times New Roman" w:cs="Times New Roman"/>
        </w:rPr>
      </w:pPr>
    </w:p>
    <w:p w14:paraId="5B836681" w14:textId="77777777" w:rsidR="0000262C" w:rsidRPr="0020207C" w:rsidRDefault="0071549A">
      <w:pPr>
        <w:spacing w:after="0"/>
        <w:rPr>
          <w:rFonts w:ascii="Times New Roman" w:hAnsi="Times New Roman" w:cs="Times New Roman"/>
        </w:rPr>
      </w:pPr>
      <w:r w:rsidRPr="0020207C">
        <w:rPr>
          <w:rFonts w:ascii="Times New Roman" w:hAnsi="Times New Roman" w:cs="Times New Roman"/>
          <w:b/>
        </w:rPr>
        <w:t xml:space="preserve">William P  </w:t>
      </w:r>
      <w:r w:rsidRPr="0020207C">
        <w:rPr>
          <w:rFonts w:ascii="Times New Roman" w:hAnsi="Times New Roman" w:cs="Times New Roman"/>
          <w:color w:val="5D7284"/>
        </w:rPr>
        <w:t>00:07</w:t>
      </w:r>
    </w:p>
    <w:p w14:paraId="5B004BE9" w14:textId="77777777" w:rsidR="0000262C" w:rsidRPr="0020207C" w:rsidRDefault="0071549A">
      <w:pPr>
        <w:spacing w:after="0"/>
        <w:rPr>
          <w:rFonts w:ascii="Times New Roman" w:hAnsi="Times New Roman" w:cs="Times New Roman"/>
        </w:rPr>
      </w:pPr>
      <w:r w:rsidRPr="0020207C">
        <w:rPr>
          <w:rFonts w:ascii="Times New Roman" w:hAnsi="Times New Roman" w:cs="Times New Roman"/>
        </w:rPr>
        <w:t>audio recording.</w:t>
      </w:r>
    </w:p>
    <w:p w14:paraId="356D1CCF" w14:textId="77777777" w:rsidR="0000262C" w:rsidRPr="0020207C" w:rsidRDefault="0000262C">
      <w:pPr>
        <w:spacing w:after="0"/>
        <w:rPr>
          <w:rFonts w:ascii="Times New Roman" w:hAnsi="Times New Roman" w:cs="Times New Roman"/>
        </w:rPr>
      </w:pPr>
    </w:p>
    <w:p w14:paraId="35F71202" w14:textId="77777777" w:rsidR="0000262C" w:rsidRPr="0020207C" w:rsidRDefault="0071549A">
      <w:pPr>
        <w:spacing w:after="0"/>
        <w:rPr>
          <w:rFonts w:ascii="Times New Roman" w:hAnsi="Times New Roman" w:cs="Times New Roman"/>
        </w:rPr>
      </w:pPr>
      <w:r w:rsidRPr="0020207C">
        <w:rPr>
          <w:rFonts w:ascii="Times New Roman" w:hAnsi="Times New Roman" w:cs="Times New Roman"/>
          <w:b/>
        </w:rPr>
        <w:t xml:space="preserve">Kit </w:t>
      </w:r>
      <w:proofErr w:type="spellStart"/>
      <w:r w:rsidRPr="0020207C">
        <w:rPr>
          <w:rFonts w:ascii="Times New Roman" w:hAnsi="Times New Roman" w:cs="Times New Roman"/>
          <w:b/>
        </w:rPr>
        <w:t>Heintzman</w:t>
      </w:r>
      <w:proofErr w:type="spellEnd"/>
      <w:r w:rsidRPr="0020207C">
        <w:rPr>
          <w:rFonts w:ascii="Times New Roman" w:hAnsi="Times New Roman" w:cs="Times New Roman"/>
          <w:b/>
        </w:rPr>
        <w:t xml:space="preserve">  </w:t>
      </w:r>
      <w:r w:rsidRPr="0020207C">
        <w:rPr>
          <w:rFonts w:ascii="Times New Roman" w:hAnsi="Times New Roman" w:cs="Times New Roman"/>
          <w:color w:val="5D7284"/>
        </w:rPr>
        <w:t>00:10</w:t>
      </w:r>
    </w:p>
    <w:p w14:paraId="627AA447" w14:textId="77777777" w:rsidR="0000262C" w:rsidRPr="0020207C" w:rsidRDefault="0071549A">
      <w:pPr>
        <w:spacing w:after="0"/>
        <w:rPr>
          <w:rFonts w:ascii="Times New Roman" w:hAnsi="Times New Roman" w:cs="Times New Roman"/>
        </w:rPr>
      </w:pPr>
      <w:r w:rsidRPr="0020207C">
        <w:rPr>
          <w:rFonts w:ascii="Times New Roman" w:hAnsi="Times New Roman" w:cs="Times New Roman"/>
        </w:rPr>
        <w:t>Well, you tell me your name, the date, the time and our location. Where are we right now?</w:t>
      </w:r>
    </w:p>
    <w:p w14:paraId="15FD118F" w14:textId="77777777" w:rsidR="0000262C" w:rsidRPr="0020207C" w:rsidRDefault="0000262C">
      <w:pPr>
        <w:spacing w:after="0"/>
        <w:rPr>
          <w:rFonts w:ascii="Times New Roman" w:hAnsi="Times New Roman" w:cs="Times New Roman"/>
        </w:rPr>
      </w:pPr>
    </w:p>
    <w:p w14:paraId="289765A8" w14:textId="77777777" w:rsidR="0000262C" w:rsidRPr="0020207C" w:rsidRDefault="0071549A">
      <w:pPr>
        <w:spacing w:after="0"/>
        <w:rPr>
          <w:rFonts w:ascii="Times New Roman" w:hAnsi="Times New Roman" w:cs="Times New Roman"/>
        </w:rPr>
      </w:pPr>
      <w:r w:rsidRPr="0020207C">
        <w:rPr>
          <w:rFonts w:ascii="Times New Roman" w:hAnsi="Times New Roman" w:cs="Times New Roman"/>
          <w:b/>
        </w:rPr>
        <w:t xml:space="preserve">William P  </w:t>
      </w:r>
      <w:r w:rsidRPr="0020207C">
        <w:rPr>
          <w:rFonts w:ascii="Times New Roman" w:hAnsi="Times New Roman" w:cs="Times New Roman"/>
          <w:color w:val="5D7284"/>
        </w:rPr>
        <w:t>00:14</w:t>
      </w:r>
    </w:p>
    <w:p w14:paraId="5323952D" w14:textId="77777777" w:rsidR="0000262C" w:rsidRPr="0020207C" w:rsidRDefault="0071549A">
      <w:pPr>
        <w:spacing w:after="0"/>
        <w:rPr>
          <w:rFonts w:ascii="Times New Roman" w:hAnsi="Times New Roman" w:cs="Times New Roman"/>
        </w:rPr>
      </w:pPr>
      <w:r w:rsidRPr="0020207C">
        <w:rPr>
          <w:rFonts w:ascii="Times New Roman" w:hAnsi="Times New Roman" w:cs="Times New Roman"/>
        </w:rPr>
        <w:t xml:space="preserve">William </w:t>
      </w:r>
      <w:proofErr w:type="spellStart"/>
      <w:r w:rsidRPr="0020207C">
        <w:rPr>
          <w:rFonts w:ascii="Times New Roman" w:hAnsi="Times New Roman" w:cs="Times New Roman"/>
        </w:rPr>
        <w:t>Paligno</w:t>
      </w:r>
      <w:proofErr w:type="spellEnd"/>
      <w:r w:rsidRPr="0020207C">
        <w:rPr>
          <w:rFonts w:ascii="Times New Roman" w:hAnsi="Times New Roman" w:cs="Times New Roman"/>
        </w:rPr>
        <w:t>? No. It's 2 11 22, two 2022, chestnut, 13th and chestnut</w:t>
      </w:r>
    </w:p>
    <w:p w14:paraId="171ED390" w14:textId="77777777" w:rsidR="0000262C" w:rsidRPr="0020207C" w:rsidRDefault="0000262C">
      <w:pPr>
        <w:spacing w:after="0"/>
        <w:rPr>
          <w:rFonts w:ascii="Times New Roman" w:hAnsi="Times New Roman" w:cs="Times New Roman"/>
        </w:rPr>
      </w:pPr>
    </w:p>
    <w:p w14:paraId="14A70A97" w14:textId="77777777" w:rsidR="0000262C" w:rsidRPr="0020207C" w:rsidRDefault="0071549A">
      <w:pPr>
        <w:spacing w:after="0"/>
        <w:rPr>
          <w:rFonts w:ascii="Times New Roman" w:hAnsi="Times New Roman" w:cs="Times New Roman"/>
        </w:rPr>
      </w:pPr>
      <w:r w:rsidRPr="0020207C">
        <w:rPr>
          <w:rFonts w:ascii="Times New Roman" w:hAnsi="Times New Roman" w:cs="Times New Roman"/>
          <w:b/>
        </w:rPr>
        <w:t xml:space="preserve">Kit </w:t>
      </w:r>
      <w:proofErr w:type="spellStart"/>
      <w:r w:rsidRPr="0020207C">
        <w:rPr>
          <w:rFonts w:ascii="Times New Roman" w:hAnsi="Times New Roman" w:cs="Times New Roman"/>
          <w:b/>
        </w:rPr>
        <w:t>Heintzman</w:t>
      </w:r>
      <w:proofErr w:type="spellEnd"/>
      <w:r w:rsidRPr="0020207C">
        <w:rPr>
          <w:rFonts w:ascii="Times New Roman" w:hAnsi="Times New Roman" w:cs="Times New Roman"/>
          <w:b/>
        </w:rPr>
        <w:t xml:space="preserve">  </w:t>
      </w:r>
      <w:r w:rsidRPr="0020207C">
        <w:rPr>
          <w:rFonts w:ascii="Times New Roman" w:hAnsi="Times New Roman" w:cs="Times New Roman"/>
          <w:color w:val="5D7284"/>
        </w:rPr>
        <w:t>00:24</w:t>
      </w:r>
    </w:p>
    <w:p w14:paraId="674DFD13" w14:textId="77777777" w:rsidR="0000262C" w:rsidRPr="0020207C" w:rsidRDefault="0071549A">
      <w:pPr>
        <w:spacing w:after="0"/>
        <w:rPr>
          <w:rFonts w:ascii="Times New Roman" w:hAnsi="Times New Roman" w:cs="Times New Roman"/>
        </w:rPr>
      </w:pPr>
      <w:r w:rsidRPr="0020207C">
        <w:rPr>
          <w:rFonts w:ascii="Times New Roman" w:hAnsi="Times New Roman" w:cs="Times New Roman"/>
        </w:rPr>
        <w:t>and Philadelphia. And you consent to have this interview recorded, digitally uploaded and publicly released on an archive? Yes. Tell me a bit about yourself.</w:t>
      </w:r>
    </w:p>
    <w:p w14:paraId="35F2A0EA" w14:textId="77777777" w:rsidR="0000262C" w:rsidRPr="0020207C" w:rsidRDefault="0000262C">
      <w:pPr>
        <w:spacing w:after="0"/>
        <w:rPr>
          <w:rFonts w:ascii="Times New Roman" w:hAnsi="Times New Roman" w:cs="Times New Roman"/>
        </w:rPr>
      </w:pPr>
    </w:p>
    <w:p w14:paraId="3813F0C6" w14:textId="77777777" w:rsidR="0000262C" w:rsidRPr="0020207C" w:rsidRDefault="0071549A">
      <w:pPr>
        <w:spacing w:after="0"/>
        <w:rPr>
          <w:rFonts w:ascii="Times New Roman" w:hAnsi="Times New Roman" w:cs="Times New Roman"/>
        </w:rPr>
      </w:pPr>
      <w:r w:rsidRPr="0020207C">
        <w:rPr>
          <w:rFonts w:ascii="Times New Roman" w:hAnsi="Times New Roman" w:cs="Times New Roman"/>
          <w:b/>
        </w:rPr>
        <w:t xml:space="preserve">William P  </w:t>
      </w:r>
      <w:r w:rsidRPr="0020207C">
        <w:rPr>
          <w:rFonts w:ascii="Times New Roman" w:hAnsi="Times New Roman" w:cs="Times New Roman"/>
          <w:color w:val="5D7284"/>
        </w:rPr>
        <w:t>00:39</w:t>
      </w:r>
    </w:p>
    <w:p w14:paraId="7008A582" w14:textId="77777777" w:rsidR="0000262C" w:rsidRPr="0020207C" w:rsidRDefault="0071549A">
      <w:pPr>
        <w:spacing w:after="0"/>
        <w:rPr>
          <w:rFonts w:ascii="Times New Roman" w:hAnsi="Times New Roman" w:cs="Times New Roman"/>
        </w:rPr>
      </w:pPr>
      <w:r w:rsidRPr="0020207C">
        <w:rPr>
          <w:rFonts w:ascii="Times New Roman" w:hAnsi="Times New Roman" w:cs="Times New Roman"/>
        </w:rPr>
        <w:t xml:space="preserve">I've been on the streets here like two years now waiting for security but COVID Actually, they stopped it. And they actually stopped it for like a year. So now I </w:t>
      </w:r>
      <w:proofErr w:type="spellStart"/>
      <w:r w:rsidRPr="0020207C">
        <w:rPr>
          <w:rFonts w:ascii="Times New Roman" w:hAnsi="Times New Roman" w:cs="Times New Roman"/>
        </w:rPr>
        <w:t>gotta</w:t>
      </w:r>
      <w:proofErr w:type="spellEnd"/>
      <w:r w:rsidRPr="0020207C">
        <w:rPr>
          <w:rFonts w:ascii="Times New Roman" w:hAnsi="Times New Roman" w:cs="Times New Roman"/>
        </w:rPr>
        <w:t xml:space="preserve"> go see the doctors over again and everything. So now I'm going to shelter </w:t>
      </w:r>
      <w:proofErr w:type="spellStart"/>
      <w:r w:rsidRPr="0020207C">
        <w:rPr>
          <w:rFonts w:ascii="Times New Roman" w:hAnsi="Times New Roman" w:cs="Times New Roman"/>
        </w:rPr>
        <w:t>xe</w:t>
      </w:r>
      <w:proofErr w:type="spellEnd"/>
      <w:r w:rsidRPr="0020207C">
        <w:rPr>
          <w:rFonts w:ascii="Times New Roman" w:hAnsi="Times New Roman" w:cs="Times New Roman"/>
        </w:rPr>
        <w:t xml:space="preserve"> at least now I but I stayed in the shelter and five months. And while I was there five months actually had a seizure and went to the hospital for like three days when I came out of there. They discharged me from there because I was in a hospital and I showed them paperwork and everything and I was in a hospital and all and they were like, Oh, we got to come back Monday. It was a Friday when I got released in the hospital which was temple so when I came back on Monday they want to send me out the Western West Philly 69th street to another shelter and to stay on the street three days after meeting there five months on the streets you know, I mean, out off the streets so when I went back did he want to send me on West </w:t>
      </w:r>
      <w:proofErr w:type="spellStart"/>
      <w:r w:rsidRPr="0020207C">
        <w:rPr>
          <w:rFonts w:ascii="Times New Roman" w:hAnsi="Times New Roman" w:cs="Times New Roman"/>
        </w:rPr>
        <w:t>Phily</w:t>
      </w:r>
      <w:proofErr w:type="spellEnd"/>
      <w:r w:rsidRPr="0020207C">
        <w:rPr>
          <w:rFonts w:ascii="Times New Roman" w:hAnsi="Times New Roman" w:cs="Times New Roman"/>
        </w:rPr>
        <w:t xml:space="preserve"> I told him no I'm not going to go to West Philly and walk 10 blocks and shelter right get robbed standards on Yummy </w:t>
      </w:r>
      <w:proofErr w:type="spellStart"/>
      <w:r w:rsidRPr="0020207C">
        <w:rPr>
          <w:rFonts w:ascii="Times New Roman" w:hAnsi="Times New Roman" w:cs="Times New Roman"/>
        </w:rPr>
        <w:t>yummy</w:t>
      </w:r>
      <w:proofErr w:type="spellEnd"/>
      <w:r w:rsidRPr="0020207C">
        <w:rPr>
          <w:rFonts w:ascii="Times New Roman" w:hAnsi="Times New Roman" w:cs="Times New Roman"/>
        </w:rPr>
        <w:t xml:space="preserve"> probably no shot by accident. So not going out there and everything that's why the guy was just yearning to see them come by right now but um yeah that's basically my story waiting on security right now I get seizures actually add medicine right here actually</w:t>
      </w:r>
    </w:p>
    <w:p w14:paraId="16C2544E" w14:textId="77777777" w:rsidR="0000262C" w:rsidRPr="0020207C" w:rsidRDefault="0000262C">
      <w:pPr>
        <w:spacing w:after="0"/>
        <w:rPr>
          <w:rFonts w:ascii="Times New Roman" w:hAnsi="Times New Roman" w:cs="Times New Roman"/>
        </w:rPr>
      </w:pPr>
    </w:p>
    <w:p w14:paraId="3828F35A" w14:textId="77777777" w:rsidR="0000262C" w:rsidRPr="0020207C" w:rsidRDefault="0071549A">
      <w:pPr>
        <w:spacing w:after="0"/>
        <w:rPr>
          <w:rFonts w:ascii="Times New Roman" w:hAnsi="Times New Roman" w:cs="Times New Roman"/>
        </w:rPr>
      </w:pPr>
      <w:r w:rsidRPr="0020207C">
        <w:rPr>
          <w:rFonts w:ascii="Times New Roman" w:hAnsi="Times New Roman" w:cs="Times New Roman"/>
          <w:b/>
        </w:rPr>
        <w:t xml:space="preserve">Kit </w:t>
      </w:r>
      <w:proofErr w:type="spellStart"/>
      <w:r w:rsidRPr="0020207C">
        <w:rPr>
          <w:rFonts w:ascii="Times New Roman" w:hAnsi="Times New Roman" w:cs="Times New Roman"/>
          <w:b/>
        </w:rPr>
        <w:t>Heintzman</w:t>
      </w:r>
      <w:proofErr w:type="spellEnd"/>
      <w:r w:rsidRPr="0020207C">
        <w:rPr>
          <w:rFonts w:ascii="Times New Roman" w:hAnsi="Times New Roman" w:cs="Times New Roman"/>
          <w:b/>
        </w:rPr>
        <w:t xml:space="preserve">  </w:t>
      </w:r>
      <w:r w:rsidRPr="0020207C">
        <w:rPr>
          <w:rFonts w:ascii="Times New Roman" w:hAnsi="Times New Roman" w:cs="Times New Roman"/>
          <w:color w:val="5D7284"/>
        </w:rPr>
        <w:t>02:01</w:t>
      </w:r>
    </w:p>
    <w:p w14:paraId="160C9452" w14:textId="77777777" w:rsidR="0000262C" w:rsidRPr="0020207C" w:rsidRDefault="0071549A">
      <w:pPr>
        <w:spacing w:after="0"/>
        <w:rPr>
          <w:rFonts w:ascii="Times New Roman" w:hAnsi="Times New Roman" w:cs="Times New Roman"/>
        </w:rPr>
      </w:pPr>
      <w:r w:rsidRPr="0020207C">
        <w:rPr>
          <w:rFonts w:ascii="Times New Roman" w:hAnsi="Times New Roman" w:cs="Times New Roman"/>
        </w:rPr>
        <w:t>yeah I'll hold that for a second</w:t>
      </w:r>
    </w:p>
    <w:p w14:paraId="7BA2D258" w14:textId="77777777" w:rsidR="0000262C" w:rsidRPr="0020207C" w:rsidRDefault="0000262C">
      <w:pPr>
        <w:spacing w:after="0"/>
        <w:rPr>
          <w:rFonts w:ascii="Times New Roman" w:hAnsi="Times New Roman" w:cs="Times New Roman"/>
        </w:rPr>
      </w:pPr>
    </w:p>
    <w:p w14:paraId="306C81E4" w14:textId="77777777" w:rsidR="0000262C" w:rsidRPr="0020207C" w:rsidRDefault="0071549A">
      <w:pPr>
        <w:spacing w:after="0"/>
        <w:rPr>
          <w:rFonts w:ascii="Times New Roman" w:hAnsi="Times New Roman" w:cs="Times New Roman"/>
        </w:rPr>
      </w:pPr>
      <w:r w:rsidRPr="0020207C">
        <w:rPr>
          <w:rFonts w:ascii="Times New Roman" w:hAnsi="Times New Roman" w:cs="Times New Roman"/>
          <w:b/>
        </w:rPr>
        <w:t xml:space="preserve">William P  </w:t>
      </w:r>
      <w:r w:rsidRPr="0020207C">
        <w:rPr>
          <w:rFonts w:ascii="Times New Roman" w:hAnsi="Times New Roman" w:cs="Times New Roman"/>
          <w:color w:val="5D7284"/>
        </w:rPr>
        <w:t>02:11</w:t>
      </w:r>
    </w:p>
    <w:p w14:paraId="4DBFCE7C" w14:textId="77777777" w:rsidR="0000262C" w:rsidRPr="0020207C" w:rsidRDefault="0071549A">
      <w:pPr>
        <w:spacing w:after="0"/>
        <w:rPr>
          <w:rFonts w:ascii="Times New Roman" w:hAnsi="Times New Roman" w:cs="Times New Roman"/>
        </w:rPr>
      </w:pPr>
      <w:r w:rsidRPr="0020207C">
        <w:rPr>
          <w:rFonts w:ascii="Times New Roman" w:hAnsi="Times New Roman" w:cs="Times New Roman"/>
        </w:rPr>
        <w:t>kept to the state medicine but that's not too much really. Like being out here really sitting out here not really great actually true.</w:t>
      </w:r>
    </w:p>
    <w:p w14:paraId="52614FE6" w14:textId="77777777" w:rsidR="0000262C" w:rsidRPr="0020207C" w:rsidRDefault="0000262C">
      <w:pPr>
        <w:spacing w:after="0"/>
        <w:rPr>
          <w:rFonts w:ascii="Times New Roman" w:hAnsi="Times New Roman" w:cs="Times New Roman"/>
        </w:rPr>
      </w:pPr>
    </w:p>
    <w:p w14:paraId="7A43171F" w14:textId="77777777" w:rsidR="0000262C" w:rsidRPr="0020207C" w:rsidRDefault="0071549A">
      <w:pPr>
        <w:spacing w:after="0"/>
        <w:rPr>
          <w:rFonts w:ascii="Times New Roman" w:hAnsi="Times New Roman" w:cs="Times New Roman"/>
        </w:rPr>
      </w:pPr>
      <w:r w:rsidRPr="0020207C">
        <w:rPr>
          <w:rFonts w:ascii="Times New Roman" w:hAnsi="Times New Roman" w:cs="Times New Roman"/>
          <w:b/>
        </w:rPr>
        <w:t xml:space="preserve">Kit </w:t>
      </w:r>
      <w:proofErr w:type="spellStart"/>
      <w:r w:rsidRPr="0020207C">
        <w:rPr>
          <w:rFonts w:ascii="Times New Roman" w:hAnsi="Times New Roman" w:cs="Times New Roman"/>
          <w:b/>
        </w:rPr>
        <w:t>Heintzman</w:t>
      </w:r>
      <w:proofErr w:type="spellEnd"/>
      <w:r w:rsidRPr="0020207C">
        <w:rPr>
          <w:rFonts w:ascii="Times New Roman" w:hAnsi="Times New Roman" w:cs="Times New Roman"/>
          <w:b/>
        </w:rPr>
        <w:t xml:space="preserve">  </w:t>
      </w:r>
      <w:r w:rsidRPr="0020207C">
        <w:rPr>
          <w:rFonts w:ascii="Times New Roman" w:hAnsi="Times New Roman" w:cs="Times New Roman"/>
          <w:color w:val="5D7284"/>
        </w:rPr>
        <w:t>02:27</w:t>
      </w:r>
    </w:p>
    <w:p w14:paraId="7ADB0807" w14:textId="77777777" w:rsidR="0000262C" w:rsidRPr="0020207C" w:rsidRDefault="0071549A">
      <w:pPr>
        <w:spacing w:after="0"/>
        <w:rPr>
          <w:rFonts w:ascii="Times New Roman" w:hAnsi="Times New Roman" w:cs="Times New Roman"/>
        </w:rPr>
      </w:pPr>
      <w:r w:rsidRPr="0020207C">
        <w:rPr>
          <w:rFonts w:ascii="Times New Roman" w:hAnsi="Times New Roman" w:cs="Times New Roman"/>
        </w:rPr>
        <w:t>And you're telling me you got vaccinated?</w:t>
      </w:r>
    </w:p>
    <w:p w14:paraId="3FCFF9D7" w14:textId="77777777" w:rsidR="0000262C" w:rsidRPr="0020207C" w:rsidRDefault="0000262C">
      <w:pPr>
        <w:spacing w:after="0"/>
        <w:rPr>
          <w:rFonts w:ascii="Times New Roman" w:hAnsi="Times New Roman" w:cs="Times New Roman"/>
        </w:rPr>
      </w:pPr>
    </w:p>
    <w:p w14:paraId="28B08C57" w14:textId="77777777" w:rsidR="0000262C" w:rsidRPr="0020207C" w:rsidRDefault="0071549A">
      <w:pPr>
        <w:spacing w:after="0"/>
        <w:rPr>
          <w:rFonts w:ascii="Times New Roman" w:hAnsi="Times New Roman" w:cs="Times New Roman"/>
        </w:rPr>
      </w:pPr>
      <w:r w:rsidRPr="0020207C">
        <w:rPr>
          <w:rFonts w:ascii="Times New Roman" w:hAnsi="Times New Roman" w:cs="Times New Roman"/>
          <w:b/>
        </w:rPr>
        <w:t xml:space="preserve">William P  </w:t>
      </w:r>
      <w:r w:rsidRPr="0020207C">
        <w:rPr>
          <w:rFonts w:ascii="Times New Roman" w:hAnsi="Times New Roman" w:cs="Times New Roman"/>
          <w:color w:val="5D7284"/>
        </w:rPr>
        <w:t>02:30</w:t>
      </w:r>
    </w:p>
    <w:p w14:paraId="1804BA47" w14:textId="77777777" w:rsidR="0000262C" w:rsidRPr="0020207C" w:rsidRDefault="0071549A">
      <w:pPr>
        <w:spacing w:after="0"/>
        <w:rPr>
          <w:rFonts w:ascii="Times New Roman" w:hAnsi="Times New Roman" w:cs="Times New Roman"/>
        </w:rPr>
      </w:pPr>
      <w:r w:rsidRPr="0020207C">
        <w:rPr>
          <w:rFonts w:ascii="Times New Roman" w:hAnsi="Times New Roman" w:cs="Times New Roman"/>
        </w:rPr>
        <w:t xml:space="preserve">No, see I got vaccinated but the thing is like I didn't know that it was going they're giving you covid badly give you the shot. So I didn't know the axe you know basically give you a shot to go spread the shot around I'll be giving you it you got the covid but you know me I was already headed X you already without getting a shot like two times actually had that because I felt that same way my arm was hurt my head like a ton of bricks heavy. And that was actually the feeling the same thing when I got that shot. It was the same thing so I was already sick by it already really? To other times and that was like probably the third time now that I had it but I had the shot so that actually gives you the shot and then I got papers right here you were like I should have been giving you a shot now you can you could spread that around and they do with giving you shot which is I think is dirt. I think that's their I think that's what's their </w:t>
      </w:r>
      <w:proofErr w:type="spellStart"/>
      <w:r w:rsidRPr="0020207C">
        <w:rPr>
          <w:rFonts w:ascii="Times New Roman" w:hAnsi="Times New Roman" w:cs="Times New Roman"/>
        </w:rPr>
        <w:t>their</w:t>
      </w:r>
      <w:proofErr w:type="spellEnd"/>
      <w:r w:rsidRPr="0020207C">
        <w:rPr>
          <w:rFonts w:ascii="Times New Roman" w:hAnsi="Times New Roman" w:cs="Times New Roman"/>
        </w:rPr>
        <w:t xml:space="preserve"> plan is to anyway eliminate the population anyhow, that's why it all occurred out anywhere. Yeah, I mean that COVID populations are very overcrowded. You know, how tiny is China? Can you have more than two kids?</w:t>
      </w:r>
    </w:p>
    <w:p w14:paraId="086AF303" w14:textId="77777777" w:rsidR="0000262C" w:rsidRPr="0020207C" w:rsidRDefault="0000262C">
      <w:pPr>
        <w:spacing w:after="0"/>
        <w:rPr>
          <w:rFonts w:ascii="Times New Roman" w:hAnsi="Times New Roman" w:cs="Times New Roman"/>
        </w:rPr>
      </w:pPr>
    </w:p>
    <w:p w14:paraId="09F97CEE" w14:textId="77777777" w:rsidR="0000262C" w:rsidRPr="0020207C" w:rsidRDefault="0071549A">
      <w:pPr>
        <w:spacing w:after="0"/>
        <w:rPr>
          <w:rFonts w:ascii="Times New Roman" w:hAnsi="Times New Roman" w:cs="Times New Roman"/>
        </w:rPr>
      </w:pPr>
      <w:r w:rsidRPr="0020207C">
        <w:rPr>
          <w:rFonts w:ascii="Times New Roman" w:hAnsi="Times New Roman" w:cs="Times New Roman"/>
          <w:b/>
        </w:rPr>
        <w:t xml:space="preserve">William P  </w:t>
      </w:r>
      <w:r w:rsidRPr="0020207C">
        <w:rPr>
          <w:rFonts w:ascii="Times New Roman" w:hAnsi="Times New Roman" w:cs="Times New Roman"/>
          <w:color w:val="5D7284"/>
        </w:rPr>
        <w:t>03:42</w:t>
      </w:r>
    </w:p>
    <w:p w14:paraId="433A6AD6" w14:textId="77777777" w:rsidR="0000262C" w:rsidRPr="0020207C" w:rsidRDefault="0071549A">
      <w:pPr>
        <w:spacing w:after="0"/>
        <w:rPr>
          <w:rFonts w:ascii="Times New Roman" w:hAnsi="Times New Roman" w:cs="Times New Roman"/>
        </w:rPr>
      </w:pPr>
      <w:r w:rsidRPr="0020207C">
        <w:rPr>
          <w:rFonts w:ascii="Times New Roman" w:hAnsi="Times New Roman" w:cs="Times New Roman"/>
        </w:rPr>
        <w:lastRenderedPageBreak/>
        <w:t>And then the other one, you know, do you see still goodwill? So that's why I want to come to America that's free I</w:t>
      </w:r>
    </w:p>
    <w:p w14:paraId="33216C4F" w14:textId="77777777" w:rsidR="0000262C" w:rsidRPr="0020207C" w:rsidRDefault="0000262C">
      <w:pPr>
        <w:spacing w:after="0"/>
        <w:rPr>
          <w:rFonts w:ascii="Times New Roman" w:hAnsi="Times New Roman" w:cs="Times New Roman"/>
        </w:rPr>
      </w:pPr>
    </w:p>
    <w:p w14:paraId="2444E100" w14:textId="77777777" w:rsidR="0000262C" w:rsidRPr="0020207C" w:rsidRDefault="0071549A">
      <w:pPr>
        <w:spacing w:after="0"/>
        <w:rPr>
          <w:rFonts w:ascii="Times New Roman" w:hAnsi="Times New Roman" w:cs="Times New Roman"/>
        </w:rPr>
      </w:pPr>
      <w:r w:rsidRPr="0020207C">
        <w:rPr>
          <w:rFonts w:ascii="Times New Roman" w:hAnsi="Times New Roman" w:cs="Times New Roman"/>
          <w:b/>
        </w:rPr>
        <w:t xml:space="preserve">William P  </w:t>
      </w:r>
      <w:r w:rsidRPr="0020207C">
        <w:rPr>
          <w:rFonts w:ascii="Times New Roman" w:hAnsi="Times New Roman" w:cs="Times New Roman"/>
          <w:color w:val="5D7284"/>
        </w:rPr>
        <w:t>03:48</w:t>
      </w:r>
    </w:p>
    <w:p w14:paraId="01788FBA" w14:textId="77777777" w:rsidR="0000262C" w:rsidRPr="0020207C" w:rsidRDefault="0071549A">
      <w:pPr>
        <w:spacing w:after="0"/>
        <w:rPr>
          <w:rFonts w:ascii="Times New Roman" w:hAnsi="Times New Roman" w:cs="Times New Roman"/>
        </w:rPr>
      </w:pPr>
      <w:r w:rsidRPr="0020207C">
        <w:rPr>
          <w:rFonts w:ascii="Times New Roman" w:hAnsi="Times New Roman" w:cs="Times New Roman"/>
        </w:rPr>
        <w:t>guess yummy, like free living I guess. And he completed so bad here then. Right? You have a lot of different issues, different stuff. Different things that I don't agree with. was like I never had the flu shot. I'm 46 years I just turned 46 January 28 And I never had the flu shot ever. Never add very bad in and I had it actually but you know, you know 160 168,000 People die from the flu shot and 2020 Yeah 2020 168 They'll die they never close doors up and everything but that yeah, like 100 Some 1000 dive into COVID All that closed down the city and everything places</w:t>
      </w:r>
    </w:p>
    <w:p w14:paraId="092E7411" w14:textId="77777777" w:rsidR="0000262C" w:rsidRPr="0020207C" w:rsidRDefault="0000262C">
      <w:pPr>
        <w:spacing w:after="0"/>
        <w:rPr>
          <w:rFonts w:ascii="Times New Roman" w:hAnsi="Times New Roman" w:cs="Times New Roman"/>
        </w:rPr>
      </w:pPr>
    </w:p>
    <w:p w14:paraId="56276B12" w14:textId="77777777" w:rsidR="0000262C" w:rsidRPr="0020207C" w:rsidRDefault="0071549A">
      <w:pPr>
        <w:spacing w:after="0"/>
        <w:rPr>
          <w:rFonts w:ascii="Times New Roman" w:hAnsi="Times New Roman" w:cs="Times New Roman"/>
        </w:rPr>
      </w:pPr>
      <w:r w:rsidRPr="0020207C">
        <w:rPr>
          <w:rFonts w:ascii="Times New Roman" w:hAnsi="Times New Roman" w:cs="Times New Roman"/>
          <w:b/>
        </w:rPr>
        <w:t xml:space="preserve">Kit </w:t>
      </w:r>
      <w:proofErr w:type="spellStart"/>
      <w:r w:rsidRPr="0020207C">
        <w:rPr>
          <w:rFonts w:ascii="Times New Roman" w:hAnsi="Times New Roman" w:cs="Times New Roman"/>
          <w:b/>
        </w:rPr>
        <w:t>Heintzman</w:t>
      </w:r>
      <w:proofErr w:type="spellEnd"/>
      <w:r w:rsidRPr="0020207C">
        <w:rPr>
          <w:rFonts w:ascii="Times New Roman" w:hAnsi="Times New Roman" w:cs="Times New Roman"/>
          <w:b/>
        </w:rPr>
        <w:t xml:space="preserve">  </w:t>
      </w:r>
      <w:r w:rsidRPr="0020207C">
        <w:rPr>
          <w:rFonts w:ascii="Times New Roman" w:hAnsi="Times New Roman" w:cs="Times New Roman"/>
          <w:color w:val="5D7284"/>
        </w:rPr>
        <w:t>04:35</w:t>
      </w:r>
    </w:p>
    <w:p w14:paraId="41436E0A" w14:textId="77777777" w:rsidR="0000262C" w:rsidRPr="0020207C" w:rsidRDefault="0071549A">
      <w:pPr>
        <w:spacing w:after="0"/>
        <w:rPr>
          <w:rFonts w:ascii="Times New Roman" w:hAnsi="Times New Roman" w:cs="Times New Roman"/>
        </w:rPr>
      </w:pPr>
      <w:r w:rsidRPr="0020207C">
        <w:rPr>
          <w:rFonts w:ascii="Times New Roman" w:hAnsi="Times New Roman" w:cs="Times New Roman"/>
        </w:rPr>
        <w:t>like that it's closer yeah what was it like when you had COVID</w:t>
      </w:r>
    </w:p>
    <w:p w14:paraId="52E1455B" w14:textId="77777777" w:rsidR="0000262C" w:rsidRPr="0020207C" w:rsidRDefault="0000262C">
      <w:pPr>
        <w:spacing w:after="0"/>
        <w:rPr>
          <w:rFonts w:ascii="Times New Roman" w:hAnsi="Times New Roman" w:cs="Times New Roman"/>
        </w:rPr>
      </w:pPr>
    </w:p>
    <w:p w14:paraId="272E9817" w14:textId="77777777" w:rsidR="0000262C" w:rsidRPr="0020207C" w:rsidRDefault="0071549A">
      <w:pPr>
        <w:spacing w:after="0"/>
        <w:rPr>
          <w:rFonts w:ascii="Times New Roman" w:hAnsi="Times New Roman" w:cs="Times New Roman"/>
        </w:rPr>
      </w:pPr>
      <w:r w:rsidRPr="0020207C">
        <w:rPr>
          <w:rFonts w:ascii="Times New Roman" w:hAnsi="Times New Roman" w:cs="Times New Roman"/>
          <w:b/>
        </w:rPr>
        <w:t xml:space="preserve">William P  </w:t>
      </w:r>
      <w:r w:rsidRPr="0020207C">
        <w:rPr>
          <w:rFonts w:ascii="Times New Roman" w:hAnsi="Times New Roman" w:cs="Times New Roman"/>
          <w:color w:val="5D7284"/>
        </w:rPr>
        <w:t>04:44</w:t>
      </w:r>
    </w:p>
    <w:p w14:paraId="418D70A3" w14:textId="77777777" w:rsidR="0000262C" w:rsidRPr="0020207C" w:rsidRDefault="0071549A">
      <w:pPr>
        <w:spacing w:after="0"/>
        <w:rPr>
          <w:rFonts w:ascii="Times New Roman" w:hAnsi="Times New Roman" w:cs="Times New Roman"/>
        </w:rPr>
      </w:pPr>
      <w:r w:rsidRPr="0020207C">
        <w:rPr>
          <w:rFonts w:ascii="Times New Roman" w:hAnsi="Times New Roman" w:cs="Times New Roman"/>
        </w:rPr>
        <w:t xml:space="preserve">I mean, it feels like the flu. It is like the flu like it feels your body hurts and everything like your left side hurts though. It's like something like when </w:t>
      </w:r>
      <w:proofErr w:type="spellStart"/>
      <w:r w:rsidRPr="0020207C">
        <w:rPr>
          <w:rFonts w:ascii="Times New Roman" w:hAnsi="Times New Roman" w:cs="Times New Roman"/>
        </w:rPr>
        <w:t>when</w:t>
      </w:r>
      <w:proofErr w:type="spellEnd"/>
      <w:r w:rsidRPr="0020207C">
        <w:rPr>
          <w:rFonts w:ascii="Times New Roman" w:hAnsi="Times New Roman" w:cs="Times New Roman"/>
        </w:rPr>
        <w:t xml:space="preserve"> your arm it feels like it didn't like a ton of bricks. You're like a hit your head up like that. That's bad really your head It's like the worst. Like, like you feel like nonstop headache. I get them already with seizures already. The no one drink coffee anymore not because that's why I'll drink coffee no more. But yeah, other than that you had it here. Yeah. Sweet, sexy. That was the only time I actually went there to the hospital because I had thing on my arm and everything. And that's when I went to the hospital and then they offered me to shop there and every day but I wanted to get it but I didn't know that was already ahead twice already. Because when I gave it to me I was he bowed out that year because that was the same amount of feelings and everything that I had from getting the shotgun. Down. Yeah.</w:t>
      </w:r>
    </w:p>
    <w:p w14:paraId="6A270596" w14:textId="77777777" w:rsidR="0000262C" w:rsidRPr="0020207C" w:rsidRDefault="0000262C">
      <w:pPr>
        <w:spacing w:after="0"/>
        <w:rPr>
          <w:rFonts w:ascii="Times New Roman" w:hAnsi="Times New Roman" w:cs="Times New Roman"/>
        </w:rPr>
      </w:pPr>
    </w:p>
    <w:p w14:paraId="760E4CAA" w14:textId="77777777" w:rsidR="0000262C" w:rsidRPr="0020207C" w:rsidRDefault="0071549A">
      <w:pPr>
        <w:spacing w:after="0"/>
        <w:rPr>
          <w:rFonts w:ascii="Times New Roman" w:hAnsi="Times New Roman" w:cs="Times New Roman"/>
        </w:rPr>
      </w:pPr>
      <w:r w:rsidRPr="0020207C">
        <w:rPr>
          <w:rFonts w:ascii="Times New Roman" w:hAnsi="Times New Roman" w:cs="Times New Roman"/>
          <w:b/>
        </w:rPr>
        <w:t xml:space="preserve">Kit </w:t>
      </w:r>
      <w:proofErr w:type="spellStart"/>
      <w:r w:rsidRPr="0020207C">
        <w:rPr>
          <w:rFonts w:ascii="Times New Roman" w:hAnsi="Times New Roman" w:cs="Times New Roman"/>
          <w:b/>
        </w:rPr>
        <w:t>Heintzman</w:t>
      </w:r>
      <w:proofErr w:type="spellEnd"/>
      <w:r w:rsidRPr="0020207C">
        <w:rPr>
          <w:rFonts w:ascii="Times New Roman" w:hAnsi="Times New Roman" w:cs="Times New Roman"/>
          <w:b/>
        </w:rPr>
        <w:t xml:space="preserve">  </w:t>
      </w:r>
      <w:r w:rsidRPr="0020207C">
        <w:rPr>
          <w:rFonts w:ascii="Times New Roman" w:hAnsi="Times New Roman" w:cs="Times New Roman"/>
          <w:color w:val="5D7284"/>
        </w:rPr>
        <w:t>05:51</w:t>
      </w:r>
    </w:p>
    <w:p w14:paraId="1DA01BA8" w14:textId="77777777" w:rsidR="0000262C" w:rsidRPr="0020207C" w:rsidRDefault="0071549A">
      <w:pPr>
        <w:spacing w:after="0"/>
        <w:rPr>
          <w:rFonts w:ascii="Times New Roman" w:hAnsi="Times New Roman" w:cs="Times New Roman"/>
        </w:rPr>
      </w:pPr>
      <w:r w:rsidRPr="0020207C">
        <w:rPr>
          <w:rFonts w:ascii="Times New Roman" w:hAnsi="Times New Roman" w:cs="Times New Roman"/>
        </w:rPr>
        <w:t>We're talking about COVID We're talking about COVID</w:t>
      </w:r>
    </w:p>
    <w:p w14:paraId="2251C64A" w14:textId="77777777" w:rsidR="0000262C" w:rsidRPr="0020207C" w:rsidRDefault="0000262C">
      <w:pPr>
        <w:spacing w:after="0"/>
        <w:rPr>
          <w:rFonts w:ascii="Times New Roman" w:hAnsi="Times New Roman" w:cs="Times New Roman"/>
        </w:rPr>
      </w:pPr>
    </w:p>
    <w:p w14:paraId="3630B896" w14:textId="77777777" w:rsidR="0000262C" w:rsidRPr="0020207C" w:rsidRDefault="0071549A">
      <w:pPr>
        <w:spacing w:after="0"/>
        <w:rPr>
          <w:rFonts w:ascii="Times New Roman" w:hAnsi="Times New Roman" w:cs="Times New Roman"/>
        </w:rPr>
      </w:pPr>
      <w:r w:rsidRPr="0020207C">
        <w:rPr>
          <w:rFonts w:ascii="Times New Roman" w:hAnsi="Times New Roman" w:cs="Times New Roman"/>
          <w:b/>
        </w:rPr>
        <w:t xml:space="preserve">William P  </w:t>
      </w:r>
      <w:r w:rsidRPr="0020207C">
        <w:rPr>
          <w:rFonts w:ascii="Times New Roman" w:hAnsi="Times New Roman" w:cs="Times New Roman"/>
          <w:color w:val="5D7284"/>
        </w:rPr>
        <w:t>05:57</w:t>
      </w:r>
    </w:p>
    <w:p w14:paraId="062612B6" w14:textId="77777777" w:rsidR="0000262C" w:rsidRPr="0020207C" w:rsidRDefault="0071549A">
      <w:pPr>
        <w:spacing w:after="0"/>
        <w:rPr>
          <w:rFonts w:ascii="Times New Roman" w:hAnsi="Times New Roman" w:cs="Times New Roman"/>
        </w:rPr>
      </w:pPr>
      <w:r w:rsidRPr="0020207C">
        <w:rPr>
          <w:rFonts w:ascii="Times New Roman" w:hAnsi="Times New Roman" w:cs="Times New Roman"/>
        </w:rPr>
        <w:t xml:space="preserve">I got I got all three shot. Yeah. I get no more they get anymore. I mean, the one can't do it. I mean, I actually had it without having the shots. You know? And I didn't know I'm not I don't consider young you know, 46 years old, but I don't consider younger anything active. Athlete active or anything? Yeah. But um, I mean, like really old or anything to </w:t>
      </w:r>
      <w:proofErr w:type="spellStart"/>
      <w:r w:rsidRPr="0020207C">
        <w:rPr>
          <w:rFonts w:ascii="Times New Roman" w:hAnsi="Times New Roman" w:cs="Times New Roman"/>
        </w:rPr>
        <w:t>to</w:t>
      </w:r>
      <w:proofErr w:type="spellEnd"/>
      <w:r w:rsidRPr="0020207C">
        <w:rPr>
          <w:rFonts w:ascii="Times New Roman" w:hAnsi="Times New Roman" w:cs="Times New Roman"/>
        </w:rPr>
        <w:t xml:space="preserve"> die from it. I think most likely things die, people die is from the evaporators they're not clean. And then they got that thing smuggling and smuggled. And you're </w:t>
      </w:r>
      <w:proofErr w:type="spellStart"/>
      <w:r w:rsidRPr="0020207C">
        <w:rPr>
          <w:rFonts w:ascii="Times New Roman" w:hAnsi="Times New Roman" w:cs="Times New Roman"/>
        </w:rPr>
        <w:t>laying</w:t>
      </w:r>
      <w:proofErr w:type="spellEnd"/>
      <w:r w:rsidRPr="0020207C">
        <w:rPr>
          <w:rFonts w:ascii="Times New Roman" w:hAnsi="Times New Roman" w:cs="Times New Roman"/>
        </w:rPr>
        <w:t xml:space="preserve"> on their backs at that to see when you have seizures. You're not laying you're not supposed to lay on your back, you're </w:t>
      </w:r>
      <w:proofErr w:type="spellStart"/>
      <w:r w:rsidRPr="0020207C">
        <w:rPr>
          <w:rFonts w:ascii="Times New Roman" w:hAnsi="Times New Roman" w:cs="Times New Roman"/>
        </w:rPr>
        <w:t>gonna</w:t>
      </w:r>
      <w:proofErr w:type="spellEnd"/>
      <w:r w:rsidRPr="0020207C">
        <w:rPr>
          <w:rFonts w:ascii="Times New Roman" w:hAnsi="Times New Roman" w:cs="Times New Roman"/>
        </w:rPr>
        <w:t xml:space="preserve"> get put on your side. So I don't know how they lay on their backs when they had that Coven or anything you know, I don't understand that. But or is them you know, dying is most likely I think it's from that me it's smuggled from the oxygen tanks they got on their faces. Right a lot of different things going on off release.</w:t>
      </w:r>
    </w:p>
    <w:p w14:paraId="7DA876C7" w14:textId="77777777" w:rsidR="0000262C" w:rsidRPr="0020207C" w:rsidRDefault="0000262C">
      <w:pPr>
        <w:spacing w:after="0"/>
        <w:rPr>
          <w:rFonts w:ascii="Times New Roman" w:hAnsi="Times New Roman" w:cs="Times New Roman"/>
        </w:rPr>
      </w:pPr>
    </w:p>
    <w:p w14:paraId="42E1A601" w14:textId="77777777" w:rsidR="0000262C" w:rsidRPr="0020207C" w:rsidRDefault="0071549A">
      <w:pPr>
        <w:spacing w:after="0"/>
        <w:rPr>
          <w:rFonts w:ascii="Times New Roman" w:hAnsi="Times New Roman" w:cs="Times New Roman"/>
        </w:rPr>
      </w:pPr>
      <w:r w:rsidRPr="0020207C">
        <w:rPr>
          <w:rFonts w:ascii="Times New Roman" w:hAnsi="Times New Roman" w:cs="Times New Roman"/>
          <w:b/>
        </w:rPr>
        <w:t xml:space="preserve">Kit </w:t>
      </w:r>
      <w:proofErr w:type="spellStart"/>
      <w:r w:rsidRPr="0020207C">
        <w:rPr>
          <w:rFonts w:ascii="Times New Roman" w:hAnsi="Times New Roman" w:cs="Times New Roman"/>
          <w:b/>
        </w:rPr>
        <w:t>Heintzman</w:t>
      </w:r>
      <w:proofErr w:type="spellEnd"/>
      <w:r w:rsidRPr="0020207C">
        <w:rPr>
          <w:rFonts w:ascii="Times New Roman" w:hAnsi="Times New Roman" w:cs="Times New Roman"/>
          <w:b/>
        </w:rPr>
        <w:t xml:space="preserve">  </w:t>
      </w:r>
      <w:r w:rsidRPr="0020207C">
        <w:rPr>
          <w:rFonts w:ascii="Times New Roman" w:hAnsi="Times New Roman" w:cs="Times New Roman"/>
          <w:color w:val="5D7284"/>
        </w:rPr>
        <w:t>07:05</w:t>
      </w:r>
    </w:p>
    <w:p w14:paraId="65AA5BFD" w14:textId="77777777" w:rsidR="0000262C" w:rsidRPr="0020207C" w:rsidRDefault="0071549A">
      <w:pPr>
        <w:spacing w:after="0"/>
        <w:rPr>
          <w:rFonts w:ascii="Times New Roman" w:hAnsi="Times New Roman" w:cs="Times New Roman"/>
        </w:rPr>
      </w:pPr>
      <w:r w:rsidRPr="0020207C">
        <w:rPr>
          <w:rFonts w:ascii="Times New Roman" w:hAnsi="Times New Roman" w:cs="Times New Roman"/>
        </w:rPr>
        <w:t>Where were you last week when there was a really heavy snow?</w:t>
      </w:r>
    </w:p>
    <w:p w14:paraId="5397DAC4" w14:textId="77777777" w:rsidR="0000262C" w:rsidRPr="0020207C" w:rsidRDefault="0000262C">
      <w:pPr>
        <w:spacing w:after="0"/>
        <w:rPr>
          <w:rFonts w:ascii="Times New Roman" w:hAnsi="Times New Roman" w:cs="Times New Roman"/>
        </w:rPr>
      </w:pPr>
    </w:p>
    <w:p w14:paraId="03B07397" w14:textId="77777777" w:rsidR="0000262C" w:rsidRPr="0020207C" w:rsidRDefault="0071549A">
      <w:pPr>
        <w:spacing w:after="0"/>
        <w:rPr>
          <w:rFonts w:ascii="Times New Roman" w:hAnsi="Times New Roman" w:cs="Times New Roman"/>
        </w:rPr>
      </w:pPr>
      <w:r w:rsidRPr="0020207C">
        <w:rPr>
          <w:rFonts w:ascii="Times New Roman" w:hAnsi="Times New Roman" w:cs="Times New Roman"/>
          <w:b/>
        </w:rPr>
        <w:t xml:space="preserve">William P  </w:t>
      </w:r>
      <w:r w:rsidRPr="0020207C">
        <w:rPr>
          <w:rFonts w:ascii="Times New Roman" w:hAnsi="Times New Roman" w:cs="Times New Roman"/>
          <w:color w:val="5D7284"/>
        </w:rPr>
        <w:t>07:09</w:t>
      </w:r>
    </w:p>
    <w:p w14:paraId="234F07ED" w14:textId="77777777" w:rsidR="0000262C" w:rsidRPr="0020207C" w:rsidRDefault="0071549A">
      <w:pPr>
        <w:spacing w:after="0"/>
        <w:rPr>
          <w:rFonts w:ascii="Times New Roman" w:hAnsi="Times New Roman" w:cs="Times New Roman"/>
        </w:rPr>
      </w:pPr>
      <w:r w:rsidRPr="0020207C">
        <w:rPr>
          <w:rFonts w:ascii="Times New Roman" w:hAnsi="Times New Roman" w:cs="Times New Roman"/>
        </w:rPr>
        <w:lastRenderedPageBreak/>
        <w:t xml:space="preserve">I was out here. Well, I just got I got gotten to shelter </w:t>
      </w:r>
      <w:proofErr w:type="spellStart"/>
      <w:r w:rsidRPr="0020207C">
        <w:rPr>
          <w:rFonts w:ascii="Times New Roman" w:hAnsi="Times New Roman" w:cs="Times New Roman"/>
        </w:rPr>
        <w:t>xe</w:t>
      </w:r>
      <w:proofErr w:type="spellEnd"/>
      <w:r w:rsidRPr="0020207C">
        <w:rPr>
          <w:rFonts w:ascii="Times New Roman" w:hAnsi="Times New Roman" w:cs="Times New Roman"/>
        </w:rPr>
        <w:t xml:space="preserve"> like a week ago. So it was like around, right like the day afterwards </w:t>
      </w:r>
      <w:proofErr w:type="spellStart"/>
      <w:r w:rsidRPr="0020207C">
        <w:rPr>
          <w:rFonts w:ascii="Times New Roman" w:hAnsi="Times New Roman" w:cs="Times New Roman"/>
        </w:rPr>
        <w:t>afterwards</w:t>
      </w:r>
      <w:proofErr w:type="spellEnd"/>
      <w:r w:rsidRPr="0020207C">
        <w:rPr>
          <w:rFonts w:ascii="Times New Roman" w:hAnsi="Times New Roman" w:cs="Times New Roman"/>
        </w:rPr>
        <w:t xml:space="preserve">. day afterwards, I got it. From outreach </w:t>
      </w:r>
      <w:proofErr w:type="spellStart"/>
      <w:r w:rsidRPr="0020207C">
        <w:rPr>
          <w:rFonts w:ascii="Times New Roman" w:hAnsi="Times New Roman" w:cs="Times New Roman"/>
        </w:rPr>
        <w:t>outreach</w:t>
      </w:r>
      <w:proofErr w:type="spellEnd"/>
      <w:r w:rsidRPr="0020207C">
        <w:rPr>
          <w:rFonts w:ascii="Times New Roman" w:hAnsi="Times New Roman" w:cs="Times New Roman"/>
        </w:rPr>
        <w:t>. I got me there it's just kind of dolphins. And</w:t>
      </w:r>
    </w:p>
    <w:p w14:paraId="29EFDF0C" w14:textId="77777777" w:rsidR="0000262C" w:rsidRPr="0020207C" w:rsidRDefault="0000262C">
      <w:pPr>
        <w:spacing w:after="0"/>
        <w:rPr>
          <w:rFonts w:ascii="Times New Roman" w:hAnsi="Times New Roman" w:cs="Times New Roman"/>
        </w:rPr>
      </w:pPr>
    </w:p>
    <w:p w14:paraId="724CA1ED" w14:textId="77777777" w:rsidR="0000262C" w:rsidRPr="0020207C" w:rsidRDefault="0071549A">
      <w:pPr>
        <w:spacing w:after="0"/>
        <w:rPr>
          <w:rFonts w:ascii="Times New Roman" w:hAnsi="Times New Roman" w:cs="Times New Roman"/>
        </w:rPr>
      </w:pPr>
      <w:r w:rsidRPr="0020207C">
        <w:rPr>
          <w:rFonts w:ascii="Times New Roman" w:hAnsi="Times New Roman" w:cs="Times New Roman"/>
          <w:b/>
        </w:rPr>
        <w:t xml:space="preserve">Kit </w:t>
      </w:r>
      <w:proofErr w:type="spellStart"/>
      <w:r w:rsidRPr="0020207C">
        <w:rPr>
          <w:rFonts w:ascii="Times New Roman" w:hAnsi="Times New Roman" w:cs="Times New Roman"/>
          <w:b/>
        </w:rPr>
        <w:t>Heintzman</w:t>
      </w:r>
      <w:proofErr w:type="spellEnd"/>
      <w:r w:rsidRPr="0020207C">
        <w:rPr>
          <w:rFonts w:ascii="Times New Roman" w:hAnsi="Times New Roman" w:cs="Times New Roman"/>
          <w:b/>
        </w:rPr>
        <w:t xml:space="preserve">  </w:t>
      </w:r>
      <w:r w:rsidRPr="0020207C">
        <w:rPr>
          <w:rFonts w:ascii="Times New Roman" w:hAnsi="Times New Roman" w:cs="Times New Roman"/>
          <w:color w:val="5D7284"/>
        </w:rPr>
        <w:t>07:26</w:t>
      </w:r>
    </w:p>
    <w:p w14:paraId="00ED07BF" w14:textId="77777777" w:rsidR="0000262C" w:rsidRPr="0020207C" w:rsidRDefault="0071549A">
      <w:pPr>
        <w:spacing w:after="0"/>
        <w:rPr>
          <w:rFonts w:ascii="Times New Roman" w:hAnsi="Times New Roman" w:cs="Times New Roman"/>
        </w:rPr>
      </w:pPr>
      <w:proofErr w:type="spellStart"/>
      <w:r w:rsidRPr="0020207C">
        <w:rPr>
          <w:rFonts w:ascii="Times New Roman" w:hAnsi="Times New Roman" w:cs="Times New Roman"/>
        </w:rPr>
        <w:t>Whats</w:t>
      </w:r>
      <w:proofErr w:type="spellEnd"/>
      <w:r w:rsidRPr="0020207C">
        <w:rPr>
          <w:rFonts w:ascii="Times New Roman" w:hAnsi="Times New Roman" w:cs="Times New Roman"/>
        </w:rPr>
        <w:t xml:space="preserve"> it like being in the shelter's here</w:t>
      </w:r>
    </w:p>
    <w:p w14:paraId="204EED9A" w14:textId="77777777" w:rsidR="0000262C" w:rsidRPr="0020207C" w:rsidRDefault="0000262C">
      <w:pPr>
        <w:spacing w:after="0"/>
        <w:rPr>
          <w:rFonts w:ascii="Times New Roman" w:hAnsi="Times New Roman" w:cs="Times New Roman"/>
        </w:rPr>
      </w:pPr>
    </w:p>
    <w:p w14:paraId="0EFDDDCE" w14:textId="77777777" w:rsidR="0000262C" w:rsidRPr="0020207C" w:rsidRDefault="0071549A">
      <w:pPr>
        <w:spacing w:after="0"/>
        <w:rPr>
          <w:rFonts w:ascii="Times New Roman" w:hAnsi="Times New Roman" w:cs="Times New Roman"/>
        </w:rPr>
      </w:pPr>
      <w:r w:rsidRPr="0020207C">
        <w:rPr>
          <w:rFonts w:ascii="Times New Roman" w:hAnsi="Times New Roman" w:cs="Times New Roman"/>
          <w:b/>
        </w:rPr>
        <w:t xml:space="preserve">William P  </w:t>
      </w:r>
      <w:r w:rsidRPr="0020207C">
        <w:rPr>
          <w:rFonts w:ascii="Times New Roman" w:hAnsi="Times New Roman" w:cs="Times New Roman"/>
          <w:color w:val="5D7284"/>
        </w:rPr>
        <w:t>07:29</w:t>
      </w:r>
    </w:p>
    <w:p w14:paraId="3C32D0EF" w14:textId="77777777" w:rsidR="0000262C" w:rsidRPr="0020207C" w:rsidRDefault="0071549A">
      <w:pPr>
        <w:spacing w:after="0"/>
        <w:rPr>
          <w:rFonts w:ascii="Times New Roman" w:hAnsi="Times New Roman" w:cs="Times New Roman"/>
        </w:rPr>
      </w:pPr>
      <w:r w:rsidRPr="0020207C">
        <w:rPr>
          <w:rFonts w:ascii="Times New Roman" w:hAnsi="Times New Roman" w:cs="Times New Roman"/>
        </w:rPr>
        <w:t xml:space="preserve">it's actually I leave all day I just come back at night to sleep there Yeah, yeah, I mean </w:t>
      </w:r>
      <w:proofErr w:type="spellStart"/>
      <w:r w:rsidRPr="0020207C">
        <w:rPr>
          <w:rFonts w:ascii="Times New Roman" w:hAnsi="Times New Roman" w:cs="Times New Roman"/>
        </w:rPr>
        <w:t>cuz</w:t>
      </w:r>
      <w:proofErr w:type="spellEnd"/>
      <w:r w:rsidRPr="0020207C">
        <w:rPr>
          <w:rFonts w:ascii="Times New Roman" w:hAnsi="Times New Roman" w:cs="Times New Roman"/>
        </w:rPr>
        <w:t xml:space="preserve"> it's like a lot of people don't leave some of the places make you leave all day. You know, I mean, some of you can't stay there all day. I never was a combined person to sit home and everything Yeah. So I didn't like sitting around doing anything yeah that's </w:t>
      </w:r>
      <w:proofErr w:type="spellStart"/>
      <w:r w:rsidRPr="0020207C">
        <w:rPr>
          <w:rFonts w:ascii="Times New Roman" w:hAnsi="Times New Roman" w:cs="Times New Roman"/>
        </w:rPr>
        <w:t>that's</w:t>
      </w:r>
      <w:proofErr w:type="spellEnd"/>
      <w:r w:rsidRPr="0020207C">
        <w:rPr>
          <w:rFonts w:ascii="Times New Roman" w:hAnsi="Times New Roman" w:cs="Times New Roman"/>
        </w:rPr>
        <w:t xml:space="preserve"> this meet a lot of people this Oh, I got to play sit around so I got to jails overcrowded they don't care to go to jail you got to play see sleep all day</w:t>
      </w:r>
    </w:p>
    <w:p w14:paraId="04863FA6" w14:textId="77777777" w:rsidR="0000262C" w:rsidRPr="0020207C" w:rsidRDefault="0000262C">
      <w:pPr>
        <w:spacing w:after="0"/>
        <w:rPr>
          <w:rFonts w:ascii="Times New Roman" w:hAnsi="Times New Roman" w:cs="Times New Roman"/>
        </w:rPr>
      </w:pPr>
    </w:p>
    <w:p w14:paraId="2D4484CB" w14:textId="77777777" w:rsidR="0000262C" w:rsidRPr="0020207C" w:rsidRDefault="0071549A">
      <w:pPr>
        <w:spacing w:after="0"/>
        <w:rPr>
          <w:rFonts w:ascii="Times New Roman" w:hAnsi="Times New Roman" w:cs="Times New Roman"/>
        </w:rPr>
      </w:pPr>
      <w:r w:rsidRPr="0020207C">
        <w:rPr>
          <w:rFonts w:ascii="Times New Roman" w:hAnsi="Times New Roman" w:cs="Times New Roman"/>
          <w:b/>
        </w:rPr>
        <w:t xml:space="preserve">Kit </w:t>
      </w:r>
      <w:proofErr w:type="spellStart"/>
      <w:r w:rsidRPr="0020207C">
        <w:rPr>
          <w:rFonts w:ascii="Times New Roman" w:hAnsi="Times New Roman" w:cs="Times New Roman"/>
          <w:b/>
        </w:rPr>
        <w:t>Heintzman</w:t>
      </w:r>
      <w:proofErr w:type="spellEnd"/>
      <w:r w:rsidRPr="0020207C">
        <w:rPr>
          <w:rFonts w:ascii="Times New Roman" w:hAnsi="Times New Roman" w:cs="Times New Roman"/>
          <w:b/>
        </w:rPr>
        <w:t xml:space="preserve">  </w:t>
      </w:r>
      <w:r w:rsidRPr="0020207C">
        <w:rPr>
          <w:rFonts w:ascii="Times New Roman" w:hAnsi="Times New Roman" w:cs="Times New Roman"/>
          <w:color w:val="5D7284"/>
        </w:rPr>
        <w:t>08:00</w:t>
      </w:r>
    </w:p>
    <w:p w14:paraId="38A73025" w14:textId="77777777" w:rsidR="0000262C" w:rsidRPr="0020207C" w:rsidRDefault="0071549A">
      <w:pPr>
        <w:spacing w:after="0"/>
        <w:rPr>
          <w:rFonts w:ascii="Times New Roman" w:hAnsi="Times New Roman" w:cs="Times New Roman"/>
        </w:rPr>
      </w:pPr>
      <w:r w:rsidRPr="0020207C">
        <w:rPr>
          <w:rFonts w:ascii="Times New Roman" w:hAnsi="Times New Roman" w:cs="Times New Roman"/>
        </w:rPr>
        <w:t>have the shelters been different since covid started?</w:t>
      </w:r>
    </w:p>
    <w:p w14:paraId="00EED177" w14:textId="77777777" w:rsidR="0000262C" w:rsidRPr="0020207C" w:rsidRDefault="0000262C">
      <w:pPr>
        <w:spacing w:after="0"/>
        <w:rPr>
          <w:rFonts w:ascii="Times New Roman" w:hAnsi="Times New Roman" w:cs="Times New Roman"/>
        </w:rPr>
      </w:pPr>
    </w:p>
    <w:p w14:paraId="64E6636C" w14:textId="77777777" w:rsidR="0000262C" w:rsidRPr="0020207C" w:rsidRDefault="0071549A">
      <w:pPr>
        <w:spacing w:after="0"/>
        <w:rPr>
          <w:rFonts w:ascii="Times New Roman" w:hAnsi="Times New Roman" w:cs="Times New Roman"/>
        </w:rPr>
      </w:pPr>
      <w:r w:rsidRPr="0020207C">
        <w:rPr>
          <w:rFonts w:ascii="Times New Roman" w:hAnsi="Times New Roman" w:cs="Times New Roman"/>
          <w:b/>
        </w:rPr>
        <w:t xml:space="preserve">William P  </w:t>
      </w:r>
      <w:r w:rsidRPr="0020207C">
        <w:rPr>
          <w:rFonts w:ascii="Times New Roman" w:hAnsi="Times New Roman" w:cs="Times New Roman"/>
          <w:color w:val="5D7284"/>
        </w:rPr>
        <w:t>08:12</w:t>
      </w:r>
    </w:p>
    <w:p w14:paraId="758111FB" w14:textId="77777777" w:rsidR="0000262C" w:rsidRPr="0020207C" w:rsidRDefault="0071549A">
      <w:pPr>
        <w:spacing w:after="0"/>
        <w:rPr>
          <w:rFonts w:ascii="Times New Roman" w:hAnsi="Times New Roman" w:cs="Times New Roman"/>
        </w:rPr>
      </w:pPr>
      <w:r w:rsidRPr="0020207C">
        <w:rPr>
          <w:rFonts w:ascii="Times New Roman" w:hAnsi="Times New Roman" w:cs="Times New Roman"/>
        </w:rPr>
        <w:t>are well it's about the still seem really it's not no different analysts consider it any different Yeah, I don't think it's any different you got to go get your food and all that someplace they got places to eat you know that you go eat at but it's just basically keep your stuff back you still get your stuff stolen and all that you don't lock it up and everything Yeah, you leave it out on your bed and also get stolen and shit so just like being on the streets really to just help me get a place help you get a place to them I'll be getting placed basically that's all that is</w:t>
      </w:r>
    </w:p>
    <w:p w14:paraId="739BB720" w14:textId="77777777" w:rsidR="0000262C" w:rsidRPr="0020207C" w:rsidRDefault="0000262C">
      <w:pPr>
        <w:spacing w:after="0"/>
        <w:rPr>
          <w:rFonts w:ascii="Times New Roman" w:hAnsi="Times New Roman" w:cs="Times New Roman"/>
        </w:rPr>
      </w:pPr>
    </w:p>
    <w:p w14:paraId="37CD4B06" w14:textId="77777777" w:rsidR="0000262C" w:rsidRPr="0020207C" w:rsidRDefault="0071549A">
      <w:pPr>
        <w:spacing w:after="0"/>
        <w:rPr>
          <w:rFonts w:ascii="Times New Roman" w:hAnsi="Times New Roman" w:cs="Times New Roman"/>
        </w:rPr>
      </w:pPr>
      <w:r w:rsidRPr="0020207C">
        <w:rPr>
          <w:rFonts w:ascii="Times New Roman" w:hAnsi="Times New Roman" w:cs="Times New Roman"/>
          <w:b/>
        </w:rPr>
        <w:t xml:space="preserve">Kit </w:t>
      </w:r>
      <w:proofErr w:type="spellStart"/>
      <w:r w:rsidRPr="0020207C">
        <w:rPr>
          <w:rFonts w:ascii="Times New Roman" w:hAnsi="Times New Roman" w:cs="Times New Roman"/>
          <w:b/>
        </w:rPr>
        <w:t>Heintzman</w:t>
      </w:r>
      <w:proofErr w:type="spellEnd"/>
      <w:r w:rsidRPr="0020207C">
        <w:rPr>
          <w:rFonts w:ascii="Times New Roman" w:hAnsi="Times New Roman" w:cs="Times New Roman"/>
          <w:b/>
        </w:rPr>
        <w:t xml:space="preserve">  </w:t>
      </w:r>
      <w:r w:rsidRPr="0020207C">
        <w:rPr>
          <w:rFonts w:ascii="Times New Roman" w:hAnsi="Times New Roman" w:cs="Times New Roman"/>
          <w:color w:val="5D7284"/>
        </w:rPr>
        <w:t>08:45</w:t>
      </w:r>
    </w:p>
    <w:p w14:paraId="59C3FD85" w14:textId="77777777" w:rsidR="0000262C" w:rsidRPr="0020207C" w:rsidRDefault="0071549A">
      <w:pPr>
        <w:spacing w:after="0"/>
        <w:rPr>
          <w:rFonts w:ascii="Times New Roman" w:hAnsi="Times New Roman" w:cs="Times New Roman"/>
        </w:rPr>
      </w:pPr>
      <w:r w:rsidRPr="0020207C">
        <w:rPr>
          <w:rFonts w:ascii="Times New Roman" w:hAnsi="Times New Roman" w:cs="Times New Roman"/>
        </w:rPr>
        <w:t>What does the word health mean to you?</w:t>
      </w:r>
    </w:p>
    <w:p w14:paraId="4EE1B713" w14:textId="77777777" w:rsidR="0000262C" w:rsidRPr="0020207C" w:rsidRDefault="0000262C">
      <w:pPr>
        <w:spacing w:after="0"/>
        <w:rPr>
          <w:rFonts w:ascii="Times New Roman" w:hAnsi="Times New Roman" w:cs="Times New Roman"/>
        </w:rPr>
      </w:pPr>
    </w:p>
    <w:p w14:paraId="443932FD" w14:textId="77777777" w:rsidR="0000262C" w:rsidRPr="0020207C" w:rsidRDefault="0071549A">
      <w:pPr>
        <w:spacing w:after="0"/>
        <w:rPr>
          <w:rFonts w:ascii="Times New Roman" w:hAnsi="Times New Roman" w:cs="Times New Roman"/>
        </w:rPr>
      </w:pPr>
      <w:r w:rsidRPr="0020207C">
        <w:rPr>
          <w:rFonts w:ascii="Times New Roman" w:hAnsi="Times New Roman" w:cs="Times New Roman"/>
          <w:b/>
        </w:rPr>
        <w:t xml:space="preserve">William P  </w:t>
      </w:r>
      <w:r w:rsidRPr="0020207C">
        <w:rPr>
          <w:rFonts w:ascii="Times New Roman" w:hAnsi="Times New Roman" w:cs="Times New Roman"/>
          <w:color w:val="5D7284"/>
        </w:rPr>
        <w:t>08:53</w:t>
      </w:r>
    </w:p>
    <w:p w14:paraId="6165DAA4" w14:textId="77777777" w:rsidR="0000262C" w:rsidRPr="0020207C" w:rsidRDefault="0071549A">
      <w:pPr>
        <w:spacing w:after="0"/>
        <w:rPr>
          <w:rFonts w:ascii="Times New Roman" w:hAnsi="Times New Roman" w:cs="Times New Roman"/>
        </w:rPr>
      </w:pPr>
      <w:r w:rsidRPr="0020207C">
        <w:rPr>
          <w:rFonts w:ascii="Times New Roman" w:hAnsi="Times New Roman" w:cs="Times New Roman"/>
        </w:rPr>
        <w:t xml:space="preserve">nice really sure about the health like I guess better be in better health and it's better to be in good health than being in bad health is really worse at in my life. I had like eight medications to take my only take the ones just to seizure medicine not dying from the 100 medications you got to give me now you know I mean just take the one medicine procedures to have to because if you don't take that medicine, you will get seizures still to mean I </w:t>
      </w:r>
      <w:proofErr w:type="spellStart"/>
      <w:r w:rsidRPr="0020207C">
        <w:rPr>
          <w:rFonts w:ascii="Times New Roman" w:hAnsi="Times New Roman" w:cs="Times New Roman"/>
        </w:rPr>
        <w:t>gotta</w:t>
      </w:r>
      <w:proofErr w:type="spellEnd"/>
      <w:r w:rsidRPr="0020207C">
        <w:rPr>
          <w:rFonts w:ascii="Times New Roman" w:hAnsi="Times New Roman" w:cs="Times New Roman"/>
        </w:rPr>
        <w:t xml:space="preserve"> get them combined and taking it can't drive anymore at all. So that's like 17 years I still tried to go back to work and everything and all too but had had problems with jobs and everything to that like pulling up ladders and so</w:t>
      </w:r>
    </w:p>
    <w:p w14:paraId="1B81B167" w14:textId="77777777" w:rsidR="0000262C" w:rsidRPr="0020207C" w:rsidRDefault="0000262C">
      <w:pPr>
        <w:spacing w:after="0"/>
        <w:rPr>
          <w:rFonts w:ascii="Times New Roman" w:hAnsi="Times New Roman" w:cs="Times New Roman"/>
        </w:rPr>
      </w:pPr>
    </w:p>
    <w:p w14:paraId="597F7E81" w14:textId="77777777" w:rsidR="0000262C" w:rsidRPr="0020207C" w:rsidRDefault="0071549A">
      <w:pPr>
        <w:spacing w:after="0"/>
        <w:rPr>
          <w:rFonts w:ascii="Times New Roman" w:hAnsi="Times New Roman" w:cs="Times New Roman"/>
        </w:rPr>
      </w:pPr>
      <w:r w:rsidRPr="0020207C">
        <w:rPr>
          <w:rFonts w:ascii="Times New Roman" w:hAnsi="Times New Roman" w:cs="Times New Roman"/>
          <w:b/>
        </w:rPr>
        <w:t xml:space="preserve">Kit </w:t>
      </w:r>
      <w:proofErr w:type="spellStart"/>
      <w:r w:rsidRPr="0020207C">
        <w:rPr>
          <w:rFonts w:ascii="Times New Roman" w:hAnsi="Times New Roman" w:cs="Times New Roman"/>
          <w:b/>
        </w:rPr>
        <w:t>Heintzman</w:t>
      </w:r>
      <w:proofErr w:type="spellEnd"/>
      <w:r w:rsidRPr="0020207C">
        <w:rPr>
          <w:rFonts w:ascii="Times New Roman" w:hAnsi="Times New Roman" w:cs="Times New Roman"/>
          <w:b/>
        </w:rPr>
        <w:t xml:space="preserve">  </w:t>
      </w:r>
      <w:r w:rsidRPr="0020207C">
        <w:rPr>
          <w:rFonts w:ascii="Times New Roman" w:hAnsi="Times New Roman" w:cs="Times New Roman"/>
          <w:color w:val="5D7284"/>
        </w:rPr>
        <w:t>09:39</w:t>
      </w:r>
    </w:p>
    <w:p w14:paraId="0B24FCA6" w14:textId="77777777" w:rsidR="0000262C" w:rsidRPr="0020207C" w:rsidRDefault="0071549A">
      <w:pPr>
        <w:spacing w:after="0"/>
        <w:rPr>
          <w:rFonts w:ascii="Times New Roman" w:hAnsi="Times New Roman" w:cs="Times New Roman"/>
        </w:rPr>
      </w:pPr>
      <w:r w:rsidRPr="0020207C">
        <w:rPr>
          <w:rFonts w:ascii="Times New Roman" w:hAnsi="Times New Roman" w:cs="Times New Roman"/>
        </w:rPr>
        <w:t>that's really scary. Yeah.</w:t>
      </w:r>
    </w:p>
    <w:p w14:paraId="24FD215B" w14:textId="77777777" w:rsidR="0000262C" w:rsidRPr="0020207C" w:rsidRDefault="0000262C">
      <w:pPr>
        <w:spacing w:after="0"/>
        <w:rPr>
          <w:rFonts w:ascii="Times New Roman" w:hAnsi="Times New Roman" w:cs="Times New Roman"/>
        </w:rPr>
      </w:pPr>
    </w:p>
    <w:p w14:paraId="1DF56A9D" w14:textId="77777777" w:rsidR="0000262C" w:rsidRPr="0020207C" w:rsidRDefault="0071549A">
      <w:pPr>
        <w:spacing w:after="0"/>
        <w:rPr>
          <w:rFonts w:ascii="Times New Roman" w:hAnsi="Times New Roman" w:cs="Times New Roman"/>
        </w:rPr>
      </w:pPr>
      <w:r w:rsidRPr="0020207C">
        <w:rPr>
          <w:rFonts w:ascii="Times New Roman" w:hAnsi="Times New Roman" w:cs="Times New Roman"/>
          <w:b/>
        </w:rPr>
        <w:t xml:space="preserve">William P  </w:t>
      </w:r>
      <w:r w:rsidRPr="0020207C">
        <w:rPr>
          <w:rFonts w:ascii="Times New Roman" w:hAnsi="Times New Roman" w:cs="Times New Roman"/>
          <w:color w:val="5D7284"/>
        </w:rPr>
        <w:t>09:41</w:t>
      </w:r>
    </w:p>
    <w:p w14:paraId="6B07D89B" w14:textId="77777777" w:rsidR="0000262C" w:rsidRPr="0020207C" w:rsidRDefault="0071549A">
      <w:pPr>
        <w:spacing w:after="0"/>
        <w:rPr>
          <w:rFonts w:ascii="Times New Roman" w:hAnsi="Times New Roman" w:cs="Times New Roman"/>
        </w:rPr>
      </w:pPr>
      <w:r w:rsidRPr="0020207C">
        <w:rPr>
          <w:rFonts w:ascii="Times New Roman" w:hAnsi="Times New Roman" w:cs="Times New Roman"/>
        </w:rPr>
        <w:t>I had to tough to break my teeth down. The last two I broken that pool over there. I busted my teeth that Polaroid did last year. That was he said yeah, they're still there. I never got taken out yet but eligible right here all broke my face. Got What's on my top my head No</w:t>
      </w:r>
    </w:p>
    <w:p w14:paraId="270DAEC4" w14:textId="77777777" w:rsidR="0000262C" w:rsidRPr="0020207C" w:rsidRDefault="0000262C">
      <w:pPr>
        <w:spacing w:after="0"/>
        <w:rPr>
          <w:rFonts w:ascii="Times New Roman" w:hAnsi="Times New Roman" w:cs="Times New Roman"/>
        </w:rPr>
      </w:pPr>
    </w:p>
    <w:p w14:paraId="52F663CD" w14:textId="77777777" w:rsidR="0000262C" w:rsidRPr="0020207C" w:rsidRDefault="0071549A">
      <w:pPr>
        <w:spacing w:after="0"/>
        <w:rPr>
          <w:rFonts w:ascii="Times New Roman" w:hAnsi="Times New Roman" w:cs="Times New Roman"/>
        </w:rPr>
      </w:pPr>
      <w:r w:rsidRPr="0020207C">
        <w:rPr>
          <w:rFonts w:ascii="Times New Roman" w:hAnsi="Times New Roman" w:cs="Times New Roman"/>
          <w:b/>
        </w:rPr>
        <w:t xml:space="preserve">William P  </w:t>
      </w:r>
      <w:r w:rsidRPr="0020207C">
        <w:rPr>
          <w:rFonts w:ascii="Times New Roman" w:hAnsi="Times New Roman" w:cs="Times New Roman"/>
          <w:color w:val="5D7284"/>
        </w:rPr>
        <w:t>10:02</w:t>
      </w:r>
    </w:p>
    <w:p w14:paraId="515F9E11" w14:textId="77777777" w:rsidR="0000262C" w:rsidRPr="0020207C" w:rsidRDefault="0071549A">
      <w:pPr>
        <w:spacing w:after="0"/>
        <w:rPr>
          <w:rFonts w:ascii="Times New Roman" w:hAnsi="Times New Roman" w:cs="Times New Roman"/>
        </w:rPr>
      </w:pPr>
      <w:r w:rsidRPr="0020207C">
        <w:rPr>
          <w:rFonts w:ascii="Times New Roman" w:hAnsi="Times New Roman" w:cs="Times New Roman"/>
        </w:rPr>
        <w:lastRenderedPageBreak/>
        <w:t xml:space="preserve">I mean I'm still waiting I'm here to get house and you know that it's been like nine months I probably get six security for housing and if anything </w:t>
      </w:r>
      <w:proofErr w:type="spellStart"/>
      <w:r w:rsidRPr="0020207C">
        <w:rPr>
          <w:rFonts w:ascii="Times New Roman" w:hAnsi="Times New Roman" w:cs="Times New Roman"/>
        </w:rPr>
        <w:t>it's</w:t>
      </w:r>
      <w:proofErr w:type="spellEnd"/>
      <w:r w:rsidRPr="0020207C">
        <w:rPr>
          <w:rFonts w:ascii="Times New Roman" w:hAnsi="Times New Roman" w:cs="Times New Roman"/>
        </w:rPr>
        <w:t xml:space="preserve"> but geez I get that place anyway all back money they'll be anyway happy I did email please anyway then mother back money they owe me anyway almost two years almost now it's been well over two years actually I don't see how they take that long to give you security and understand how long I got a social worker and everything a lawyer and everything I mean Oh stay out of court dates are that far apart so you had to go actually you had to make an appointment I had three months away just working my appointment had to go back and see him you can't just walk in there you have to make an appointment and it was like three months 90 days later</w:t>
      </w:r>
    </w:p>
    <w:p w14:paraId="5C3FCFE9" w14:textId="77777777" w:rsidR="0000262C" w:rsidRPr="0020207C" w:rsidRDefault="0000262C">
      <w:pPr>
        <w:spacing w:after="0"/>
        <w:rPr>
          <w:rFonts w:ascii="Times New Roman" w:hAnsi="Times New Roman" w:cs="Times New Roman"/>
        </w:rPr>
      </w:pPr>
    </w:p>
    <w:p w14:paraId="17180067" w14:textId="77777777" w:rsidR="0000262C" w:rsidRPr="0020207C" w:rsidRDefault="0071549A">
      <w:pPr>
        <w:spacing w:after="0"/>
        <w:rPr>
          <w:rFonts w:ascii="Times New Roman" w:hAnsi="Times New Roman" w:cs="Times New Roman"/>
        </w:rPr>
      </w:pPr>
      <w:r w:rsidRPr="0020207C">
        <w:rPr>
          <w:rFonts w:ascii="Times New Roman" w:hAnsi="Times New Roman" w:cs="Times New Roman"/>
          <w:b/>
        </w:rPr>
        <w:t xml:space="preserve">Kit </w:t>
      </w:r>
      <w:proofErr w:type="spellStart"/>
      <w:r w:rsidRPr="0020207C">
        <w:rPr>
          <w:rFonts w:ascii="Times New Roman" w:hAnsi="Times New Roman" w:cs="Times New Roman"/>
          <w:b/>
        </w:rPr>
        <w:t>Heintzman</w:t>
      </w:r>
      <w:proofErr w:type="spellEnd"/>
      <w:r w:rsidRPr="0020207C">
        <w:rPr>
          <w:rFonts w:ascii="Times New Roman" w:hAnsi="Times New Roman" w:cs="Times New Roman"/>
          <w:b/>
        </w:rPr>
        <w:t xml:space="preserve">  </w:t>
      </w:r>
      <w:r w:rsidRPr="0020207C">
        <w:rPr>
          <w:rFonts w:ascii="Times New Roman" w:hAnsi="Times New Roman" w:cs="Times New Roman"/>
          <w:color w:val="5D7284"/>
        </w:rPr>
        <w:t>11:04</w:t>
      </w:r>
    </w:p>
    <w:p w14:paraId="0ED43255" w14:textId="77777777" w:rsidR="0000262C" w:rsidRPr="0020207C" w:rsidRDefault="0071549A">
      <w:pPr>
        <w:spacing w:after="0"/>
        <w:rPr>
          <w:rFonts w:ascii="Times New Roman" w:hAnsi="Times New Roman" w:cs="Times New Roman"/>
        </w:rPr>
      </w:pPr>
      <w:r w:rsidRPr="0020207C">
        <w:rPr>
          <w:rFonts w:ascii="Times New Roman" w:hAnsi="Times New Roman" w:cs="Times New Roman"/>
        </w:rPr>
        <w:t>people so the people walking around when you're panhandling have did their responses change at all.</w:t>
      </w:r>
    </w:p>
    <w:p w14:paraId="7D9BA238" w14:textId="77777777" w:rsidR="0000262C" w:rsidRPr="0020207C" w:rsidRDefault="0000262C">
      <w:pPr>
        <w:spacing w:after="0"/>
        <w:rPr>
          <w:rFonts w:ascii="Times New Roman" w:hAnsi="Times New Roman" w:cs="Times New Roman"/>
        </w:rPr>
      </w:pPr>
    </w:p>
    <w:p w14:paraId="56AB3926" w14:textId="77777777" w:rsidR="0000262C" w:rsidRPr="0020207C" w:rsidRDefault="0071549A">
      <w:pPr>
        <w:spacing w:after="0"/>
        <w:rPr>
          <w:rFonts w:ascii="Times New Roman" w:hAnsi="Times New Roman" w:cs="Times New Roman"/>
        </w:rPr>
      </w:pPr>
      <w:r w:rsidRPr="0020207C">
        <w:rPr>
          <w:rFonts w:ascii="Times New Roman" w:hAnsi="Times New Roman" w:cs="Times New Roman"/>
          <w:b/>
        </w:rPr>
        <w:t xml:space="preserve">William P  </w:t>
      </w:r>
      <w:r w:rsidRPr="0020207C">
        <w:rPr>
          <w:rFonts w:ascii="Times New Roman" w:hAnsi="Times New Roman" w:cs="Times New Roman"/>
          <w:color w:val="5D7284"/>
        </w:rPr>
        <w:t>11:11</w:t>
      </w:r>
    </w:p>
    <w:p w14:paraId="01BC5BEC" w14:textId="77777777" w:rsidR="0000262C" w:rsidRPr="0020207C" w:rsidRDefault="0071549A">
      <w:pPr>
        <w:spacing w:after="0"/>
        <w:rPr>
          <w:rFonts w:ascii="Times New Roman" w:hAnsi="Times New Roman" w:cs="Times New Roman"/>
        </w:rPr>
      </w:pPr>
      <w:r w:rsidRPr="0020207C">
        <w:rPr>
          <w:rFonts w:ascii="Times New Roman" w:hAnsi="Times New Roman" w:cs="Times New Roman"/>
        </w:rPr>
        <w:t xml:space="preserve">They don't help you really not much not that many people have you know like Jada Trudeau actually let's just put it like this color people black people to help you more I'm just to say that out loud like that. They help me more than my own race house I'm white Italian Irish. They help you more yeah that you would think that be backwards actually been done. It's not you don't get that many you got maybe a very few that will help you out and I've been here for a while so that people like regular people come by see me all the time years they kind of help you </w:t>
      </w:r>
      <w:proofErr w:type="spellStart"/>
      <w:r w:rsidRPr="0020207C">
        <w:rPr>
          <w:rFonts w:ascii="Times New Roman" w:hAnsi="Times New Roman" w:cs="Times New Roman"/>
        </w:rPr>
        <w:t>you</w:t>
      </w:r>
      <w:proofErr w:type="spellEnd"/>
      <w:r w:rsidRPr="0020207C">
        <w:rPr>
          <w:rFonts w:ascii="Times New Roman" w:hAnsi="Times New Roman" w:cs="Times New Roman"/>
        </w:rPr>
        <w:t xml:space="preserve"> know the ones that really help</w:t>
      </w:r>
    </w:p>
    <w:p w14:paraId="321F1C8A" w14:textId="77777777" w:rsidR="0000262C" w:rsidRPr="0020207C" w:rsidRDefault="0000262C">
      <w:pPr>
        <w:spacing w:after="0"/>
        <w:rPr>
          <w:rFonts w:ascii="Times New Roman" w:hAnsi="Times New Roman" w:cs="Times New Roman"/>
        </w:rPr>
      </w:pPr>
    </w:p>
    <w:p w14:paraId="6E96AFA0" w14:textId="77777777" w:rsidR="0000262C" w:rsidRPr="0020207C" w:rsidRDefault="0071549A">
      <w:pPr>
        <w:spacing w:after="0"/>
        <w:rPr>
          <w:rFonts w:ascii="Times New Roman" w:hAnsi="Times New Roman" w:cs="Times New Roman"/>
        </w:rPr>
      </w:pPr>
      <w:r w:rsidRPr="0020207C">
        <w:rPr>
          <w:rFonts w:ascii="Times New Roman" w:hAnsi="Times New Roman" w:cs="Times New Roman"/>
          <w:b/>
        </w:rPr>
        <w:t xml:space="preserve">Kit </w:t>
      </w:r>
      <w:proofErr w:type="spellStart"/>
      <w:r w:rsidRPr="0020207C">
        <w:rPr>
          <w:rFonts w:ascii="Times New Roman" w:hAnsi="Times New Roman" w:cs="Times New Roman"/>
          <w:b/>
        </w:rPr>
        <w:t>Heintzman</w:t>
      </w:r>
      <w:proofErr w:type="spellEnd"/>
      <w:r w:rsidRPr="0020207C">
        <w:rPr>
          <w:rFonts w:ascii="Times New Roman" w:hAnsi="Times New Roman" w:cs="Times New Roman"/>
          <w:b/>
        </w:rPr>
        <w:t xml:space="preserve">  </w:t>
      </w:r>
      <w:r w:rsidRPr="0020207C">
        <w:rPr>
          <w:rFonts w:ascii="Times New Roman" w:hAnsi="Times New Roman" w:cs="Times New Roman"/>
          <w:color w:val="5D7284"/>
        </w:rPr>
        <w:t>11:50</w:t>
      </w:r>
    </w:p>
    <w:p w14:paraId="25DC87A2" w14:textId="77777777" w:rsidR="0000262C" w:rsidRPr="0020207C" w:rsidRDefault="0071549A">
      <w:pPr>
        <w:spacing w:after="0"/>
        <w:rPr>
          <w:rFonts w:ascii="Times New Roman" w:hAnsi="Times New Roman" w:cs="Times New Roman"/>
        </w:rPr>
      </w:pPr>
      <w:proofErr w:type="spellStart"/>
      <w:r w:rsidRPr="0020207C">
        <w:rPr>
          <w:rFonts w:ascii="Times New Roman" w:hAnsi="Times New Roman" w:cs="Times New Roman"/>
        </w:rPr>
        <w:t>Whats</w:t>
      </w:r>
      <w:proofErr w:type="spellEnd"/>
      <w:r w:rsidRPr="0020207C">
        <w:rPr>
          <w:rFonts w:ascii="Times New Roman" w:hAnsi="Times New Roman" w:cs="Times New Roman"/>
        </w:rPr>
        <w:t xml:space="preserve"> the word safety mean to you?</w:t>
      </w:r>
    </w:p>
    <w:p w14:paraId="184C2B18" w14:textId="77777777" w:rsidR="0000262C" w:rsidRPr="0020207C" w:rsidRDefault="0000262C">
      <w:pPr>
        <w:spacing w:after="0"/>
        <w:rPr>
          <w:rFonts w:ascii="Times New Roman" w:hAnsi="Times New Roman" w:cs="Times New Roman"/>
        </w:rPr>
      </w:pPr>
    </w:p>
    <w:p w14:paraId="3D1DF802" w14:textId="77777777" w:rsidR="0000262C" w:rsidRPr="0020207C" w:rsidRDefault="0071549A">
      <w:pPr>
        <w:spacing w:after="0"/>
        <w:rPr>
          <w:rFonts w:ascii="Times New Roman" w:hAnsi="Times New Roman" w:cs="Times New Roman"/>
        </w:rPr>
      </w:pPr>
      <w:r w:rsidRPr="0020207C">
        <w:rPr>
          <w:rFonts w:ascii="Times New Roman" w:hAnsi="Times New Roman" w:cs="Times New Roman"/>
          <w:b/>
        </w:rPr>
        <w:t xml:space="preserve">William P  </w:t>
      </w:r>
      <w:r w:rsidRPr="0020207C">
        <w:rPr>
          <w:rFonts w:ascii="Times New Roman" w:hAnsi="Times New Roman" w:cs="Times New Roman"/>
          <w:color w:val="5D7284"/>
        </w:rPr>
        <w:t>11:58</w:t>
      </w:r>
    </w:p>
    <w:p w14:paraId="41C038B9" w14:textId="77777777" w:rsidR="0000262C" w:rsidRPr="0020207C" w:rsidRDefault="0071549A">
      <w:pPr>
        <w:spacing w:after="0"/>
        <w:rPr>
          <w:rFonts w:ascii="Times New Roman" w:hAnsi="Times New Roman" w:cs="Times New Roman"/>
        </w:rPr>
      </w:pPr>
      <w:r w:rsidRPr="0020207C">
        <w:rPr>
          <w:rFonts w:ascii="Times New Roman" w:hAnsi="Times New Roman" w:cs="Times New Roman"/>
        </w:rPr>
        <w:t xml:space="preserve">safety and they really take it day by day whatever happens in that day is </w:t>
      </w:r>
      <w:proofErr w:type="spellStart"/>
      <w:r w:rsidRPr="0020207C">
        <w:rPr>
          <w:rFonts w:ascii="Times New Roman" w:hAnsi="Times New Roman" w:cs="Times New Roman"/>
        </w:rPr>
        <w:t>gonna</w:t>
      </w:r>
      <w:proofErr w:type="spellEnd"/>
      <w:r w:rsidRPr="0020207C">
        <w:rPr>
          <w:rFonts w:ascii="Times New Roman" w:hAnsi="Times New Roman" w:cs="Times New Roman"/>
        </w:rPr>
        <w:t xml:space="preserve"> happen anyway. He can't stop what's </w:t>
      </w:r>
      <w:proofErr w:type="spellStart"/>
      <w:r w:rsidRPr="0020207C">
        <w:rPr>
          <w:rFonts w:ascii="Times New Roman" w:hAnsi="Times New Roman" w:cs="Times New Roman"/>
        </w:rPr>
        <w:t>gonna</w:t>
      </w:r>
      <w:proofErr w:type="spellEnd"/>
      <w:r w:rsidRPr="0020207C">
        <w:rPr>
          <w:rFonts w:ascii="Times New Roman" w:hAnsi="Times New Roman" w:cs="Times New Roman"/>
        </w:rPr>
        <w:t xml:space="preserve"> happen you could go across to get by bus by then you never know it just take it day by day and use the word live every day come by everyday two o'clock every day </w:t>
      </w:r>
      <w:proofErr w:type="spellStart"/>
      <w:r w:rsidRPr="0020207C">
        <w:rPr>
          <w:rFonts w:ascii="Times New Roman" w:hAnsi="Times New Roman" w:cs="Times New Roman"/>
        </w:rPr>
        <w:t>theres</w:t>
      </w:r>
      <w:proofErr w:type="spellEnd"/>
      <w:r w:rsidRPr="0020207C">
        <w:rPr>
          <w:rFonts w:ascii="Times New Roman" w:hAnsi="Times New Roman" w:cs="Times New Roman"/>
        </w:rPr>
        <w:t xml:space="preserve"> usually two of them</w:t>
      </w:r>
    </w:p>
    <w:p w14:paraId="064CDC70" w14:textId="77777777" w:rsidR="0000262C" w:rsidRPr="0020207C" w:rsidRDefault="0000262C">
      <w:pPr>
        <w:spacing w:after="0"/>
        <w:rPr>
          <w:rFonts w:ascii="Times New Roman" w:hAnsi="Times New Roman" w:cs="Times New Roman"/>
        </w:rPr>
      </w:pPr>
    </w:p>
    <w:p w14:paraId="4DB17640" w14:textId="77777777" w:rsidR="0000262C" w:rsidRPr="0020207C" w:rsidRDefault="0071549A">
      <w:pPr>
        <w:spacing w:after="0"/>
        <w:rPr>
          <w:rFonts w:ascii="Times New Roman" w:hAnsi="Times New Roman" w:cs="Times New Roman"/>
        </w:rPr>
      </w:pPr>
      <w:r w:rsidRPr="0020207C">
        <w:rPr>
          <w:rFonts w:ascii="Times New Roman" w:hAnsi="Times New Roman" w:cs="Times New Roman"/>
          <w:b/>
        </w:rPr>
        <w:t xml:space="preserve">Kit </w:t>
      </w:r>
      <w:proofErr w:type="spellStart"/>
      <w:r w:rsidRPr="0020207C">
        <w:rPr>
          <w:rFonts w:ascii="Times New Roman" w:hAnsi="Times New Roman" w:cs="Times New Roman"/>
          <w:b/>
        </w:rPr>
        <w:t>Heintzman</w:t>
      </w:r>
      <w:proofErr w:type="spellEnd"/>
      <w:r w:rsidRPr="0020207C">
        <w:rPr>
          <w:rFonts w:ascii="Times New Roman" w:hAnsi="Times New Roman" w:cs="Times New Roman"/>
          <w:b/>
        </w:rPr>
        <w:t xml:space="preserve">  </w:t>
      </w:r>
      <w:r w:rsidRPr="0020207C">
        <w:rPr>
          <w:rFonts w:ascii="Times New Roman" w:hAnsi="Times New Roman" w:cs="Times New Roman"/>
          <w:color w:val="5D7284"/>
        </w:rPr>
        <w:t>12:34</w:t>
      </w:r>
    </w:p>
    <w:p w14:paraId="2C124C9E" w14:textId="77777777" w:rsidR="0000262C" w:rsidRPr="0020207C" w:rsidRDefault="0071549A">
      <w:pPr>
        <w:spacing w:after="0"/>
        <w:rPr>
          <w:rFonts w:ascii="Times New Roman" w:hAnsi="Times New Roman" w:cs="Times New Roman"/>
        </w:rPr>
      </w:pPr>
      <w:r w:rsidRPr="0020207C">
        <w:rPr>
          <w:rFonts w:ascii="Times New Roman" w:hAnsi="Times New Roman" w:cs="Times New Roman"/>
        </w:rPr>
        <w:t>what would you want a historian of the future to remember about this?</w:t>
      </w:r>
    </w:p>
    <w:p w14:paraId="55121B4B" w14:textId="77777777" w:rsidR="0000262C" w:rsidRPr="0020207C" w:rsidRDefault="0000262C">
      <w:pPr>
        <w:spacing w:after="0"/>
        <w:rPr>
          <w:rFonts w:ascii="Times New Roman" w:hAnsi="Times New Roman" w:cs="Times New Roman"/>
        </w:rPr>
      </w:pPr>
    </w:p>
    <w:p w14:paraId="32ADFA8B" w14:textId="77777777" w:rsidR="0000262C" w:rsidRPr="0020207C" w:rsidRDefault="0071549A">
      <w:pPr>
        <w:spacing w:after="0"/>
        <w:rPr>
          <w:rFonts w:ascii="Times New Roman" w:hAnsi="Times New Roman" w:cs="Times New Roman"/>
        </w:rPr>
      </w:pPr>
      <w:r w:rsidRPr="0020207C">
        <w:rPr>
          <w:rFonts w:ascii="Times New Roman" w:hAnsi="Times New Roman" w:cs="Times New Roman"/>
          <w:b/>
        </w:rPr>
        <w:t xml:space="preserve">William P  </w:t>
      </w:r>
      <w:r w:rsidRPr="0020207C">
        <w:rPr>
          <w:rFonts w:ascii="Times New Roman" w:hAnsi="Times New Roman" w:cs="Times New Roman"/>
          <w:color w:val="5D7284"/>
        </w:rPr>
        <w:t>12:41</w:t>
      </w:r>
    </w:p>
    <w:p w14:paraId="5771685B" w14:textId="77777777" w:rsidR="0000262C" w:rsidRPr="0020207C" w:rsidRDefault="0071549A">
      <w:pPr>
        <w:spacing w:after="0"/>
        <w:rPr>
          <w:rFonts w:ascii="Times New Roman" w:hAnsi="Times New Roman" w:cs="Times New Roman"/>
        </w:rPr>
      </w:pPr>
      <w:r w:rsidRPr="0020207C">
        <w:rPr>
          <w:rFonts w:ascii="Times New Roman" w:hAnsi="Times New Roman" w:cs="Times New Roman"/>
        </w:rPr>
        <w:t xml:space="preserve">I </w:t>
      </w:r>
      <w:proofErr w:type="spellStart"/>
      <w:r w:rsidRPr="0020207C">
        <w:rPr>
          <w:rFonts w:ascii="Times New Roman" w:hAnsi="Times New Roman" w:cs="Times New Roman"/>
        </w:rPr>
        <w:t>wouldnt</w:t>
      </w:r>
      <w:proofErr w:type="spellEnd"/>
      <w:r w:rsidRPr="0020207C">
        <w:rPr>
          <w:rFonts w:ascii="Times New Roman" w:hAnsi="Times New Roman" w:cs="Times New Roman"/>
        </w:rPr>
        <w:t xml:space="preserve"> recommend coming on the streets and living on the streets I tell you that it's not that easy as people think it is. Until they're out here you know people think it's so easy though when it gets cold though then on long standing and then go all go into hibernation you will see none of them out here today when it's cold unless they have to be out here then you see him out here at killing Wednesday live on the street that's how you can tell because other than that you don't see me there's nice </w:t>
      </w:r>
      <w:proofErr w:type="spellStart"/>
      <w:r w:rsidRPr="0020207C">
        <w:rPr>
          <w:rFonts w:ascii="Times New Roman" w:hAnsi="Times New Roman" w:cs="Times New Roman"/>
        </w:rPr>
        <w:t>nice</w:t>
      </w:r>
      <w:proofErr w:type="spellEnd"/>
      <w:r w:rsidRPr="0020207C">
        <w:rPr>
          <w:rFonts w:ascii="Times New Roman" w:hAnsi="Times New Roman" w:cs="Times New Roman"/>
        </w:rPr>
        <w:t xml:space="preserve"> </w:t>
      </w:r>
      <w:proofErr w:type="spellStart"/>
      <w:r w:rsidRPr="0020207C">
        <w:rPr>
          <w:rFonts w:ascii="Times New Roman" w:hAnsi="Times New Roman" w:cs="Times New Roman"/>
        </w:rPr>
        <w:t>nice</w:t>
      </w:r>
      <w:proofErr w:type="spellEnd"/>
      <w:r w:rsidRPr="0020207C">
        <w:rPr>
          <w:rFonts w:ascii="Times New Roman" w:hAnsi="Times New Roman" w:cs="Times New Roman"/>
        </w:rPr>
        <w:t xml:space="preserve"> days you see him come out you'll see anyways cold out here are all inside like mice Baxter Yes.</w:t>
      </w:r>
    </w:p>
    <w:p w14:paraId="34BD5E4D" w14:textId="77777777" w:rsidR="0000262C" w:rsidRPr="0020207C" w:rsidRDefault="0000262C">
      <w:pPr>
        <w:spacing w:after="0"/>
        <w:rPr>
          <w:rFonts w:ascii="Times New Roman" w:hAnsi="Times New Roman" w:cs="Times New Roman"/>
        </w:rPr>
      </w:pPr>
    </w:p>
    <w:p w14:paraId="5FD77162" w14:textId="77777777" w:rsidR="0000262C" w:rsidRPr="0020207C" w:rsidRDefault="0071549A">
      <w:pPr>
        <w:spacing w:after="0"/>
        <w:rPr>
          <w:rFonts w:ascii="Times New Roman" w:hAnsi="Times New Roman" w:cs="Times New Roman"/>
        </w:rPr>
      </w:pPr>
      <w:r w:rsidRPr="0020207C">
        <w:rPr>
          <w:rFonts w:ascii="Times New Roman" w:hAnsi="Times New Roman" w:cs="Times New Roman"/>
          <w:b/>
        </w:rPr>
        <w:t xml:space="preserve">Kit </w:t>
      </w:r>
      <w:proofErr w:type="spellStart"/>
      <w:r w:rsidRPr="0020207C">
        <w:rPr>
          <w:rFonts w:ascii="Times New Roman" w:hAnsi="Times New Roman" w:cs="Times New Roman"/>
          <w:b/>
        </w:rPr>
        <w:t>Heintzman</w:t>
      </w:r>
      <w:proofErr w:type="spellEnd"/>
      <w:r w:rsidRPr="0020207C">
        <w:rPr>
          <w:rFonts w:ascii="Times New Roman" w:hAnsi="Times New Roman" w:cs="Times New Roman"/>
          <w:b/>
        </w:rPr>
        <w:t xml:space="preserve">  </w:t>
      </w:r>
      <w:r w:rsidRPr="0020207C">
        <w:rPr>
          <w:rFonts w:ascii="Times New Roman" w:hAnsi="Times New Roman" w:cs="Times New Roman"/>
          <w:color w:val="5D7284"/>
        </w:rPr>
        <w:t>13:20</w:t>
      </w:r>
    </w:p>
    <w:p w14:paraId="6725AC64" w14:textId="77777777" w:rsidR="0000262C" w:rsidRPr="0020207C" w:rsidRDefault="0071549A">
      <w:pPr>
        <w:spacing w:after="0"/>
        <w:rPr>
          <w:rFonts w:ascii="Times New Roman" w:hAnsi="Times New Roman" w:cs="Times New Roman"/>
        </w:rPr>
      </w:pPr>
      <w:r w:rsidRPr="0020207C">
        <w:rPr>
          <w:rFonts w:ascii="Times New Roman" w:hAnsi="Times New Roman" w:cs="Times New Roman"/>
        </w:rPr>
        <w:t xml:space="preserve">You remember when you first heard about COVID Yeah What </w:t>
      </w:r>
      <w:proofErr w:type="spellStart"/>
      <w:r w:rsidRPr="0020207C">
        <w:rPr>
          <w:rFonts w:ascii="Times New Roman" w:hAnsi="Times New Roman" w:cs="Times New Roman"/>
        </w:rPr>
        <w:t>what</w:t>
      </w:r>
      <w:proofErr w:type="spellEnd"/>
      <w:r w:rsidRPr="0020207C">
        <w:rPr>
          <w:rFonts w:ascii="Times New Roman" w:hAnsi="Times New Roman" w:cs="Times New Roman"/>
        </w:rPr>
        <w:t xml:space="preserve"> do you hear? What was it like?</w:t>
      </w:r>
    </w:p>
    <w:p w14:paraId="2B5378D5" w14:textId="77777777" w:rsidR="0000262C" w:rsidRPr="0020207C" w:rsidRDefault="0000262C">
      <w:pPr>
        <w:spacing w:after="0"/>
        <w:rPr>
          <w:rFonts w:ascii="Times New Roman" w:hAnsi="Times New Roman" w:cs="Times New Roman"/>
        </w:rPr>
      </w:pPr>
    </w:p>
    <w:p w14:paraId="3C4F4A90" w14:textId="77777777" w:rsidR="0000262C" w:rsidRPr="0020207C" w:rsidRDefault="0071549A">
      <w:pPr>
        <w:spacing w:after="0"/>
        <w:rPr>
          <w:rFonts w:ascii="Times New Roman" w:hAnsi="Times New Roman" w:cs="Times New Roman"/>
        </w:rPr>
      </w:pPr>
      <w:r w:rsidRPr="0020207C">
        <w:rPr>
          <w:rFonts w:ascii="Times New Roman" w:hAnsi="Times New Roman" w:cs="Times New Roman"/>
          <w:b/>
        </w:rPr>
        <w:t xml:space="preserve">William P  </w:t>
      </w:r>
      <w:r w:rsidRPr="0020207C">
        <w:rPr>
          <w:rFonts w:ascii="Times New Roman" w:hAnsi="Times New Roman" w:cs="Times New Roman"/>
          <w:color w:val="5D7284"/>
        </w:rPr>
        <w:t>13:28</w:t>
      </w:r>
    </w:p>
    <w:p w14:paraId="48EC3F38" w14:textId="77777777" w:rsidR="0000262C" w:rsidRPr="0020207C" w:rsidRDefault="0071549A">
      <w:pPr>
        <w:spacing w:after="0"/>
        <w:rPr>
          <w:rFonts w:ascii="Times New Roman" w:hAnsi="Times New Roman" w:cs="Times New Roman"/>
        </w:rPr>
      </w:pPr>
      <w:r w:rsidRPr="0020207C">
        <w:rPr>
          <w:rFonts w:ascii="Times New Roman" w:hAnsi="Times New Roman" w:cs="Times New Roman"/>
        </w:rPr>
        <w:lastRenderedPageBreak/>
        <w:t>It was just like on the news it's just it's really like they're like the blue same thing basically hey this made it a little stronger actually blaming it on another country they came from and all that knows you never know the real truth many things they never tell you they will do anything same to me UFO is and all that out to get technology you know I think they got technology from the area 51 And on that as I got flat screen TV telephones and all that</w:t>
      </w:r>
    </w:p>
    <w:p w14:paraId="2A421712" w14:textId="77777777" w:rsidR="0000262C" w:rsidRPr="0020207C" w:rsidRDefault="0000262C">
      <w:pPr>
        <w:spacing w:after="0"/>
        <w:rPr>
          <w:rFonts w:ascii="Times New Roman" w:hAnsi="Times New Roman" w:cs="Times New Roman"/>
        </w:rPr>
      </w:pPr>
    </w:p>
    <w:p w14:paraId="447BCB35" w14:textId="77777777" w:rsidR="0000262C" w:rsidRPr="0020207C" w:rsidRDefault="0071549A">
      <w:pPr>
        <w:spacing w:after="0"/>
        <w:rPr>
          <w:rFonts w:ascii="Times New Roman" w:hAnsi="Times New Roman" w:cs="Times New Roman"/>
        </w:rPr>
      </w:pPr>
      <w:r w:rsidRPr="0020207C">
        <w:rPr>
          <w:rFonts w:ascii="Times New Roman" w:hAnsi="Times New Roman" w:cs="Times New Roman"/>
          <w:b/>
        </w:rPr>
        <w:t xml:space="preserve">Kit </w:t>
      </w:r>
      <w:proofErr w:type="spellStart"/>
      <w:r w:rsidRPr="0020207C">
        <w:rPr>
          <w:rFonts w:ascii="Times New Roman" w:hAnsi="Times New Roman" w:cs="Times New Roman"/>
          <w:b/>
        </w:rPr>
        <w:t>Heintzman</w:t>
      </w:r>
      <w:proofErr w:type="spellEnd"/>
      <w:r w:rsidRPr="0020207C">
        <w:rPr>
          <w:rFonts w:ascii="Times New Roman" w:hAnsi="Times New Roman" w:cs="Times New Roman"/>
          <w:b/>
        </w:rPr>
        <w:t xml:space="preserve">  </w:t>
      </w:r>
      <w:r w:rsidRPr="0020207C">
        <w:rPr>
          <w:rFonts w:ascii="Times New Roman" w:hAnsi="Times New Roman" w:cs="Times New Roman"/>
          <w:color w:val="5D7284"/>
        </w:rPr>
        <w:t>14:04</w:t>
      </w:r>
    </w:p>
    <w:p w14:paraId="5C2F7689" w14:textId="77777777" w:rsidR="0000262C" w:rsidRPr="0020207C" w:rsidRDefault="0071549A">
      <w:pPr>
        <w:spacing w:after="0"/>
        <w:rPr>
          <w:rFonts w:ascii="Times New Roman" w:hAnsi="Times New Roman" w:cs="Times New Roman"/>
        </w:rPr>
      </w:pPr>
      <w:r w:rsidRPr="0020207C">
        <w:rPr>
          <w:rFonts w:ascii="Times New Roman" w:hAnsi="Times New Roman" w:cs="Times New Roman"/>
        </w:rPr>
        <w:t>How are you feeling about the immediate future</w:t>
      </w:r>
    </w:p>
    <w:p w14:paraId="23E34E26" w14:textId="77777777" w:rsidR="0000262C" w:rsidRPr="0020207C" w:rsidRDefault="0000262C">
      <w:pPr>
        <w:spacing w:after="0"/>
        <w:rPr>
          <w:rFonts w:ascii="Times New Roman" w:hAnsi="Times New Roman" w:cs="Times New Roman"/>
        </w:rPr>
      </w:pPr>
    </w:p>
    <w:p w14:paraId="6239BC41" w14:textId="77777777" w:rsidR="0000262C" w:rsidRPr="0020207C" w:rsidRDefault="0071549A">
      <w:pPr>
        <w:spacing w:after="0"/>
        <w:rPr>
          <w:rFonts w:ascii="Times New Roman" w:hAnsi="Times New Roman" w:cs="Times New Roman"/>
        </w:rPr>
      </w:pPr>
      <w:r w:rsidRPr="0020207C">
        <w:rPr>
          <w:rFonts w:ascii="Times New Roman" w:hAnsi="Times New Roman" w:cs="Times New Roman"/>
          <w:b/>
        </w:rPr>
        <w:t xml:space="preserve">William P  </w:t>
      </w:r>
      <w:r w:rsidRPr="0020207C">
        <w:rPr>
          <w:rFonts w:ascii="Times New Roman" w:hAnsi="Times New Roman" w:cs="Times New Roman"/>
          <w:color w:val="5D7284"/>
        </w:rPr>
        <w:t>14:08</w:t>
      </w:r>
    </w:p>
    <w:p w14:paraId="5BF7E925" w14:textId="77777777" w:rsidR="0000262C" w:rsidRPr="0020207C" w:rsidRDefault="0071549A">
      <w:pPr>
        <w:spacing w:after="0"/>
        <w:rPr>
          <w:rFonts w:ascii="Times New Roman" w:hAnsi="Times New Roman" w:cs="Times New Roman"/>
        </w:rPr>
      </w:pPr>
      <w:r w:rsidRPr="0020207C">
        <w:rPr>
          <w:rFonts w:ascii="Times New Roman" w:hAnsi="Times New Roman" w:cs="Times New Roman"/>
        </w:rPr>
        <w:t xml:space="preserve">I don't know if I'll be here but it but I mean I'm sure it's wider does China discover another planet knowing that because to basically ruin this one with the toxins and everything and leaded everything in the atmosphere, atmospheres and all that here pretty much ruin that pretty much out here. So they're looking for a new planet. That's why they keep discovering other planets and all that got water on it. Like Jupiter. You never knew Jupiter have what are known as like, like, like regular Planet, Mars and all Yeah, and that's not good. But Jupiter has the moon and the sun and everything there too and all that it's got water on the earth and all that they just discovered that. Yeah, they see that they had down there and watch the documentary stuff yourself about it. Some of that stuff I </w:t>
      </w:r>
      <w:proofErr w:type="spellStart"/>
      <w:r w:rsidRPr="0020207C">
        <w:rPr>
          <w:rFonts w:ascii="Times New Roman" w:hAnsi="Times New Roman" w:cs="Times New Roman"/>
        </w:rPr>
        <w:t>cant</w:t>
      </w:r>
      <w:proofErr w:type="spellEnd"/>
      <w:r w:rsidRPr="0020207C">
        <w:rPr>
          <w:rFonts w:ascii="Times New Roman" w:hAnsi="Times New Roman" w:cs="Times New Roman"/>
        </w:rPr>
        <w:t xml:space="preserve"> anyway</w:t>
      </w:r>
    </w:p>
    <w:p w14:paraId="50B820FC" w14:textId="77777777" w:rsidR="0000262C" w:rsidRPr="0020207C" w:rsidRDefault="0000262C">
      <w:pPr>
        <w:spacing w:after="0"/>
        <w:rPr>
          <w:rFonts w:ascii="Times New Roman" w:hAnsi="Times New Roman" w:cs="Times New Roman"/>
        </w:rPr>
      </w:pPr>
    </w:p>
    <w:p w14:paraId="42D636A4" w14:textId="77777777" w:rsidR="0000262C" w:rsidRPr="0020207C" w:rsidRDefault="0071549A">
      <w:pPr>
        <w:spacing w:after="0"/>
        <w:rPr>
          <w:rFonts w:ascii="Times New Roman" w:hAnsi="Times New Roman" w:cs="Times New Roman"/>
        </w:rPr>
      </w:pPr>
      <w:r w:rsidRPr="0020207C">
        <w:rPr>
          <w:rFonts w:ascii="Times New Roman" w:hAnsi="Times New Roman" w:cs="Times New Roman"/>
          <w:b/>
        </w:rPr>
        <w:t xml:space="preserve">Kit </w:t>
      </w:r>
      <w:proofErr w:type="spellStart"/>
      <w:r w:rsidRPr="0020207C">
        <w:rPr>
          <w:rFonts w:ascii="Times New Roman" w:hAnsi="Times New Roman" w:cs="Times New Roman"/>
          <w:b/>
        </w:rPr>
        <w:t>Heintzman</w:t>
      </w:r>
      <w:proofErr w:type="spellEnd"/>
      <w:r w:rsidRPr="0020207C">
        <w:rPr>
          <w:rFonts w:ascii="Times New Roman" w:hAnsi="Times New Roman" w:cs="Times New Roman"/>
          <w:b/>
        </w:rPr>
        <w:t xml:space="preserve">  </w:t>
      </w:r>
      <w:r w:rsidRPr="0020207C">
        <w:rPr>
          <w:rFonts w:ascii="Times New Roman" w:hAnsi="Times New Roman" w:cs="Times New Roman"/>
          <w:color w:val="5D7284"/>
        </w:rPr>
        <w:t>15:05</w:t>
      </w:r>
    </w:p>
    <w:p w14:paraId="2EFB1C47" w14:textId="77777777" w:rsidR="0000262C" w:rsidRPr="0020207C" w:rsidRDefault="0071549A">
      <w:pPr>
        <w:spacing w:after="0"/>
        <w:rPr>
          <w:rFonts w:ascii="Times New Roman" w:hAnsi="Times New Roman" w:cs="Times New Roman"/>
        </w:rPr>
      </w:pPr>
      <w:r w:rsidRPr="0020207C">
        <w:rPr>
          <w:rFonts w:ascii="Times New Roman" w:hAnsi="Times New Roman" w:cs="Times New Roman"/>
        </w:rPr>
        <w:t>so it sounds like in the last few years COVID has not been that important to you.</w:t>
      </w:r>
    </w:p>
    <w:p w14:paraId="72789C71" w14:textId="77777777" w:rsidR="0000262C" w:rsidRPr="0020207C" w:rsidRDefault="0000262C">
      <w:pPr>
        <w:spacing w:after="0"/>
        <w:rPr>
          <w:rFonts w:ascii="Times New Roman" w:hAnsi="Times New Roman" w:cs="Times New Roman"/>
        </w:rPr>
      </w:pPr>
    </w:p>
    <w:p w14:paraId="1816944A" w14:textId="77777777" w:rsidR="0000262C" w:rsidRPr="0020207C" w:rsidRDefault="0071549A">
      <w:pPr>
        <w:spacing w:after="0"/>
        <w:rPr>
          <w:rFonts w:ascii="Times New Roman" w:hAnsi="Times New Roman" w:cs="Times New Roman"/>
        </w:rPr>
      </w:pPr>
      <w:r w:rsidRPr="0020207C">
        <w:rPr>
          <w:rFonts w:ascii="Times New Roman" w:hAnsi="Times New Roman" w:cs="Times New Roman"/>
          <w:b/>
        </w:rPr>
        <w:t xml:space="preserve">William P  </w:t>
      </w:r>
      <w:r w:rsidRPr="0020207C">
        <w:rPr>
          <w:rFonts w:ascii="Times New Roman" w:hAnsi="Times New Roman" w:cs="Times New Roman"/>
          <w:color w:val="5D7284"/>
        </w:rPr>
        <w:t>15:11</w:t>
      </w:r>
    </w:p>
    <w:p w14:paraId="35438A77" w14:textId="77777777" w:rsidR="0000262C" w:rsidRPr="0020207C" w:rsidRDefault="0071549A">
      <w:pPr>
        <w:spacing w:after="0"/>
        <w:rPr>
          <w:rFonts w:ascii="Times New Roman" w:hAnsi="Times New Roman" w:cs="Times New Roman"/>
        </w:rPr>
      </w:pPr>
      <w:r w:rsidRPr="0020207C">
        <w:rPr>
          <w:rFonts w:ascii="Times New Roman" w:hAnsi="Times New Roman" w:cs="Times New Roman"/>
        </w:rPr>
        <w:t xml:space="preserve">Really if you get it you get it. Basically when you die you die you're </w:t>
      </w:r>
      <w:proofErr w:type="spellStart"/>
      <w:r w:rsidRPr="0020207C">
        <w:rPr>
          <w:rFonts w:ascii="Times New Roman" w:hAnsi="Times New Roman" w:cs="Times New Roman"/>
        </w:rPr>
        <w:t>gonna</w:t>
      </w:r>
      <w:proofErr w:type="spellEnd"/>
      <w:r w:rsidRPr="0020207C">
        <w:rPr>
          <w:rFonts w:ascii="Times New Roman" w:hAnsi="Times New Roman" w:cs="Times New Roman"/>
        </w:rPr>
        <w:t xml:space="preserve"> die it's meant to be you're </w:t>
      </w:r>
      <w:proofErr w:type="spellStart"/>
      <w:r w:rsidRPr="0020207C">
        <w:rPr>
          <w:rFonts w:ascii="Times New Roman" w:hAnsi="Times New Roman" w:cs="Times New Roman"/>
        </w:rPr>
        <w:t>gonna</w:t>
      </w:r>
      <w:proofErr w:type="spellEnd"/>
      <w:r w:rsidRPr="0020207C">
        <w:rPr>
          <w:rFonts w:ascii="Times New Roman" w:hAnsi="Times New Roman" w:cs="Times New Roman"/>
        </w:rPr>
        <w:t xml:space="preserve"> die. Yeah, it's not just it's not something that happens to you in life that it's meant to be you can't stop nothing that's been going on. You could be walking down the ladder up there that brick and fall down busting your head and you'd be dead from it. You never know you </w:t>
      </w:r>
      <w:proofErr w:type="spellStart"/>
      <w:r w:rsidRPr="0020207C">
        <w:rPr>
          <w:rFonts w:ascii="Times New Roman" w:hAnsi="Times New Roman" w:cs="Times New Roman"/>
        </w:rPr>
        <w:t>you</w:t>
      </w:r>
      <w:proofErr w:type="spellEnd"/>
      <w:r w:rsidRPr="0020207C">
        <w:rPr>
          <w:rFonts w:ascii="Times New Roman" w:hAnsi="Times New Roman" w:cs="Times New Roman"/>
        </w:rPr>
        <w:t xml:space="preserve"> have young kids run around don't bricks and everything. Yeah, actually, I got seizures I get hit. With ended I got hit in the head but ends of a broom. That tie up sees you got to crack stuff on that 16 staples in my head. So that's how I got seizures now and to play with some money getting into a broom busting my head with it. So yeah, that's how I got seizure now since 2002. I still tried to go back to work and everything. I mean, I guess I'm like I don't know how they I guess like you know Chevy Volt last I guess. You got four dates a two word forward, down the road dead. So different cars, different things for different things to you know at stronger survive and that's really true jokes.</w:t>
      </w:r>
    </w:p>
    <w:p w14:paraId="7B23B7D1" w14:textId="77777777" w:rsidR="0000262C" w:rsidRPr="0020207C" w:rsidRDefault="0000262C">
      <w:pPr>
        <w:spacing w:after="0"/>
        <w:rPr>
          <w:rFonts w:ascii="Times New Roman" w:hAnsi="Times New Roman" w:cs="Times New Roman"/>
        </w:rPr>
      </w:pPr>
    </w:p>
    <w:p w14:paraId="244FBCCC" w14:textId="77777777" w:rsidR="0000262C" w:rsidRPr="0020207C" w:rsidRDefault="0071549A">
      <w:pPr>
        <w:spacing w:after="0"/>
        <w:rPr>
          <w:rFonts w:ascii="Times New Roman" w:hAnsi="Times New Roman" w:cs="Times New Roman"/>
        </w:rPr>
      </w:pPr>
      <w:r w:rsidRPr="0020207C">
        <w:rPr>
          <w:rFonts w:ascii="Times New Roman" w:hAnsi="Times New Roman" w:cs="Times New Roman"/>
          <w:b/>
        </w:rPr>
        <w:t xml:space="preserve">Kit </w:t>
      </w:r>
      <w:proofErr w:type="spellStart"/>
      <w:r w:rsidRPr="0020207C">
        <w:rPr>
          <w:rFonts w:ascii="Times New Roman" w:hAnsi="Times New Roman" w:cs="Times New Roman"/>
          <w:b/>
        </w:rPr>
        <w:t>Heintzman</w:t>
      </w:r>
      <w:proofErr w:type="spellEnd"/>
      <w:r w:rsidRPr="0020207C">
        <w:rPr>
          <w:rFonts w:ascii="Times New Roman" w:hAnsi="Times New Roman" w:cs="Times New Roman"/>
          <w:b/>
        </w:rPr>
        <w:t xml:space="preserve">  </w:t>
      </w:r>
      <w:r w:rsidRPr="0020207C">
        <w:rPr>
          <w:rFonts w:ascii="Times New Roman" w:hAnsi="Times New Roman" w:cs="Times New Roman"/>
          <w:color w:val="5D7284"/>
        </w:rPr>
        <w:t>16:26</w:t>
      </w:r>
    </w:p>
    <w:p w14:paraId="220A98EE" w14:textId="77777777" w:rsidR="0000262C" w:rsidRPr="0020207C" w:rsidRDefault="0071549A">
      <w:pPr>
        <w:spacing w:after="0"/>
        <w:rPr>
          <w:rFonts w:ascii="Times New Roman" w:hAnsi="Times New Roman" w:cs="Times New Roman"/>
        </w:rPr>
      </w:pPr>
      <w:r w:rsidRPr="0020207C">
        <w:rPr>
          <w:rFonts w:ascii="Times New Roman" w:hAnsi="Times New Roman" w:cs="Times New Roman"/>
        </w:rPr>
        <w:t>What do you think that means?</w:t>
      </w:r>
    </w:p>
    <w:p w14:paraId="0B99AC7E" w14:textId="77777777" w:rsidR="0000262C" w:rsidRPr="0020207C" w:rsidRDefault="0000262C">
      <w:pPr>
        <w:spacing w:after="0"/>
        <w:rPr>
          <w:rFonts w:ascii="Times New Roman" w:hAnsi="Times New Roman" w:cs="Times New Roman"/>
        </w:rPr>
      </w:pPr>
    </w:p>
    <w:p w14:paraId="217B22EF" w14:textId="77777777" w:rsidR="0000262C" w:rsidRPr="0020207C" w:rsidRDefault="0071549A">
      <w:pPr>
        <w:spacing w:after="0"/>
        <w:rPr>
          <w:rFonts w:ascii="Times New Roman" w:hAnsi="Times New Roman" w:cs="Times New Roman"/>
        </w:rPr>
      </w:pPr>
      <w:r w:rsidRPr="0020207C">
        <w:rPr>
          <w:rFonts w:ascii="Times New Roman" w:hAnsi="Times New Roman" w:cs="Times New Roman"/>
          <w:b/>
        </w:rPr>
        <w:t xml:space="preserve">William P  </w:t>
      </w:r>
      <w:r w:rsidRPr="0020207C">
        <w:rPr>
          <w:rFonts w:ascii="Times New Roman" w:hAnsi="Times New Roman" w:cs="Times New Roman"/>
          <w:color w:val="5D7284"/>
        </w:rPr>
        <w:t>16:28</w:t>
      </w:r>
    </w:p>
    <w:p w14:paraId="0BF7F768" w14:textId="77777777" w:rsidR="0000262C" w:rsidRPr="0020207C" w:rsidRDefault="0071549A">
      <w:pPr>
        <w:spacing w:after="0"/>
        <w:rPr>
          <w:rFonts w:ascii="Times New Roman" w:hAnsi="Times New Roman" w:cs="Times New Roman"/>
        </w:rPr>
      </w:pPr>
      <w:r w:rsidRPr="0020207C">
        <w:rPr>
          <w:rFonts w:ascii="Times New Roman" w:hAnsi="Times New Roman" w:cs="Times New Roman"/>
        </w:rPr>
        <w:t>Maybe stay strong, most likely you'll live you get through it you'll make you'll make it through if you most likely weaker they give up and you're going to ask them about them give it up</w:t>
      </w:r>
    </w:p>
    <w:p w14:paraId="42DAF652" w14:textId="77777777" w:rsidR="0000262C" w:rsidRPr="0020207C" w:rsidRDefault="0000262C">
      <w:pPr>
        <w:spacing w:after="0"/>
        <w:rPr>
          <w:rFonts w:ascii="Times New Roman" w:hAnsi="Times New Roman" w:cs="Times New Roman"/>
        </w:rPr>
      </w:pPr>
    </w:p>
    <w:p w14:paraId="652881B3" w14:textId="77777777" w:rsidR="0000262C" w:rsidRPr="0020207C" w:rsidRDefault="0071549A">
      <w:pPr>
        <w:spacing w:after="0"/>
        <w:rPr>
          <w:rFonts w:ascii="Times New Roman" w:hAnsi="Times New Roman" w:cs="Times New Roman"/>
        </w:rPr>
      </w:pPr>
      <w:r w:rsidRPr="0020207C">
        <w:rPr>
          <w:rFonts w:ascii="Times New Roman" w:hAnsi="Times New Roman" w:cs="Times New Roman"/>
          <w:b/>
        </w:rPr>
        <w:t xml:space="preserve">Kit </w:t>
      </w:r>
      <w:proofErr w:type="spellStart"/>
      <w:r w:rsidRPr="0020207C">
        <w:rPr>
          <w:rFonts w:ascii="Times New Roman" w:hAnsi="Times New Roman" w:cs="Times New Roman"/>
          <w:b/>
        </w:rPr>
        <w:t>Heintzman</w:t>
      </w:r>
      <w:proofErr w:type="spellEnd"/>
      <w:r w:rsidRPr="0020207C">
        <w:rPr>
          <w:rFonts w:ascii="Times New Roman" w:hAnsi="Times New Roman" w:cs="Times New Roman"/>
          <w:b/>
        </w:rPr>
        <w:t xml:space="preserve">  </w:t>
      </w:r>
      <w:r w:rsidRPr="0020207C">
        <w:rPr>
          <w:rFonts w:ascii="Times New Roman" w:hAnsi="Times New Roman" w:cs="Times New Roman"/>
          <w:color w:val="5D7284"/>
        </w:rPr>
        <w:t>16:46</w:t>
      </w:r>
    </w:p>
    <w:p w14:paraId="5E04AF07" w14:textId="77777777" w:rsidR="0000262C" w:rsidRPr="0020207C" w:rsidRDefault="0071549A">
      <w:pPr>
        <w:spacing w:after="0"/>
        <w:rPr>
          <w:rFonts w:ascii="Times New Roman" w:hAnsi="Times New Roman" w:cs="Times New Roman"/>
        </w:rPr>
      </w:pPr>
      <w:r w:rsidRPr="0020207C">
        <w:rPr>
          <w:rFonts w:ascii="Times New Roman" w:hAnsi="Times New Roman" w:cs="Times New Roman"/>
        </w:rPr>
        <w:t>the last two years feel different than say the year or so before that.</w:t>
      </w:r>
    </w:p>
    <w:p w14:paraId="74BB9B2C" w14:textId="77777777" w:rsidR="0000262C" w:rsidRPr="0020207C" w:rsidRDefault="0000262C">
      <w:pPr>
        <w:spacing w:after="0"/>
        <w:rPr>
          <w:rFonts w:ascii="Times New Roman" w:hAnsi="Times New Roman" w:cs="Times New Roman"/>
        </w:rPr>
      </w:pPr>
    </w:p>
    <w:p w14:paraId="5C3CDBF2" w14:textId="77777777" w:rsidR="0000262C" w:rsidRPr="0020207C" w:rsidRDefault="0071549A">
      <w:pPr>
        <w:spacing w:after="0"/>
        <w:rPr>
          <w:rFonts w:ascii="Times New Roman" w:hAnsi="Times New Roman" w:cs="Times New Roman"/>
        </w:rPr>
      </w:pPr>
      <w:r w:rsidRPr="0020207C">
        <w:rPr>
          <w:rFonts w:ascii="Times New Roman" w:hAnsi="Times New Roman" w:cs="Times New Roman"/>
          <w:b/>
        </w:rPr>
        <w:t xml:space="preserve">William P  </w:t>
      </w:r>
      <w:r w:rsidRPr="0020207C">
        <w:rPr>
          <w:rFonts w:ascii="Times New Roman" w:hAnsi="Times New Roman" w:cs="Times New Roman"/>
          <w:color w:val="5D7284"/>
        </w:rPr>
        <w:t>16:51</w:t>
      </w:r>
    </w:p>
    <w:p w14:paraId="25CEC196" w14:textId="77777777" w:rsidR="0000262C" w:rsidRPr="0020207C" w:rsidRDefault="0071549A">
      <w:pPr>
        <w:spacing w:after="0"/>
        <w:rPr>
          <w:rFonts w:ascii="Times New Roman" w:hAnsi="Times New Roman" w:cs="Times New Roman"/>
        </w:rPr>
      </w:pPr>
      <w:r w:rsidRPr="0020207C">
        <w:rPr>
          <w:rFonts w:ascii="Times New Roman" w:hAnsi="Times New Roman" w:cs="Times New Roman"/>
        </w:rPr>
        <w:lastRenderedPageBreak/>
        <w:t xml:space="preserve">Actually, I was working in everything though. I have a daughter actually 16 years old CFC that's long story. I won't get into that story and everything knows but I don't get into that story himself. But yeah, it was definitely different for me ever that read </w:t>
      </w:r>
      <w:proofErr w:type="spellStart"/>
      <w:r w:rsidRPr="0020207C">
        <w:rPr>
          <w:rFonts w:ascii="Times New Roman" w:hAnsi="Times New Roman" w:cs="Times New Roman"/>
        </w:rPr>
        <w:t>Ratibor</w:t>
      </w:r>
      <w:proofErr w:type="spellEnd"/>
      <w:r w:rsidRPr="0020207C">
        <w:rPr>
          <w:rFonts w:ascii="Times New Roman" w:hAnsi="Times New Roman" w:cs="Times New Roman"/>
        </w:rPr>
        <w:t xml:space="preserve"> work they go and get some security mine Wait my shit every month. Yeah, me too. I tried to like 20 years I had this shit and couldn't drive for 20 years and had to take buses to work and all that stuff. Bring bills I get Bremen she rocking it on that she like that. I mean, I built the Burlington </w:t>
      </w:r>
      <w:proofErr w:type="spellStart"/>
      <w:r w:rsidRPr="0020207C">
        <w:rPr>
          <w:rFonts w:ascii="Times New Roman" w:hAnsi="Times New Roman" w:cs="Times New Roman"/>
        </w:rPr>
        <w:t>xe</w:t>
      </w:r>
      <w:proofErr w:type="spellEnd"/>
      <w:r w:rsidRPr="0020207C">
        <w:rPr>
          <w:rFonts w:ascii="Times New Roman" w:hAnsi="Times New Roman" w:cs="Times New Roman"/>
        </w:rPr>
        <w:t xml:space="preserve"> a bill more in a bowling alley and Gomorrah is regarding the new one I got over there I rebuilt model that joy Are you mad remodel that joint and over here in Frankfort rolling the coop factory we did that round to go back through to see Raven she </w:t>
      </w:r>
      <w:proofErr w:type="spellStart"/>
      <w:r w:rsidRPr="0020207C">
        <w:rPr>
          <w:rFonts w:ascii="Times New Roman" w:hAnsi="Times New Roman" w:cs="Times New Roman"/>
        </w:rPr>
        <w:t>rockin</w:t>
      </w:r>
      <w:proofErr w:type="spellEnd"/>
      <w:r w:rsidRPr="0020207C">
        <w:rPr>
          <w:rFonts w:ascii="Times New Roman" w:hAnsi="Times New Roman" w:cs="Times New Roman"/>
        </w:rPr>
        <w:t xml:space="preserve"> and all that back linen oh </w:t>
      </w:r>
      <w:proofErr w:type="spellStart"/>
      <w:r w:rsidRPr="0020207C">
        <w:rPr>
          <w:rFonts w:ascii="Times New Roman" w:hAnsi="Times New Roman" w:cs="Times New Roman"/>
        </w:rPr>
        <w:t>oh</w:t>
      </w:r>
      <w:proofErr w:type="spellEnd"/>
      <w:r w:rsidRPr="0020207C">
        <w:rPr>
          <w:rFonts w:ascii="Times New Roman" w:hAnsi="Times New Roman" w:cs="Times New Roman"/>
        </w:rPr>
        <w:t xml:space="preserve"> 69 </w:t>
      </w:r>
      <w:proofErr w:type="spellStart"/>
      <w:r w:rsidRPr="0020207C">
        <w:rPr>
          <w:rFonts w:ascii="Times New Roman" w:hAnsi="Times New Roman" w:cs="Times New Roman"/>
        </w:rPr>
        <w:t>st</w:t>
      </w:r>
      <w:proofErr w:type="spellEnd"/>
      <w:r w:rsidRPr="0020207C">
        <w:rPr>
          <w:rFonts w:ascii="Times New Roman" w:hAnsi="Times New Roman" w:cs="Times New Roman"/>
        </w:rPr>
        <w:t xml:space="preserve"> Dreama the grocery store they got built there the reed did that too. I tried to work with my kids you know but am I being seizures you can't work sometimes I go and work like a little bit when I was carrying and stuff in and you know I got actually build the whole house doing other everything in the house separately. Air conditioning basically and I'm in the water basically but I've never gotten to know that stuff I've done welding and everything but at solder with the water and also it's no different but um yeah I mean I could build the whole house myself and then everything's I mean it's not too hard to buy Benson and all that and yeah and water really but never got into that stuff nobody's done right or not</w:t>
      </w:r>
    </w:p>
    <w:p w14:paraId="07E555D6" w14:textId="77777777" w:rsidR="0000262C" w:rsidRPr="0020207C" w:rsidRDefault="0000262C">
      <w:pPr>
        <w:spacing w:after="0"/>
        <w:rPr>
          <w:rFonts w:ascii="Times New Roman" w:hAnsi="Times New Roman" w:cs="Times New Roman"/>
        </w:rPr>
      </w:pPr>
    </w:p>
    <w:p w14:paraId="041AAB04" w14:textId="77777777" w:rsidR="0000262C" w:rsidRPr="0020207C" w:rsidRDefault="0071549A">
      <w:pPr>
        <w:spacing w:after="0"/>
        <w:rPr>
          <w:rFonts w:ascii="Times New Roman" w:hAnsi="Times New Roman" w:cs="Times New Roman"/>
        </w:rPr>
      </w:pPr>
      <w:r w:rsidRPr="0020207C">
        <w:rPr>
          <w:rFonts w:ascii="Times New Roman" w:hAnsi="Times New Roman" w:cs="Times New Roman"/>
          <w:b/>
        </w:rPr>
        <w:t xml:space="preserve">William P  </w:t>
      </w:r>
      <w:r w:rsidRPr="0020207C">
        <w:rPr>
          <w:rFonts w:ascii="Times New Roman" w:hAnsi="Times New Roman" w:cs="Times New Roman"/>
          <w:color w:val="5D7284"/>
        </w:rPr>
        <w:t>18:46</w:t>
      </w:r>
    </w:p>
    <w:p w14:paraId="0E1F7BBE" w14:textId="77777777" w:rsidR="0000262C" w:rsidRPr="0020207C" w:rsidRDefault="0071549A">
      <w:pPr>
        <w:spacing w:after="0"/>
        <w:rPr>
          <w:rFonts w:ascii="Times New Roman" w:hAnsi="Times New Roman" w:cs="Times New Roman"/>
        </w:rPr>
      </w:pPr>
      <w:r w:rsidRPr="0020207C">
        <w:rPr>
          <w:rFonts w:ascii="Times New Roman" w:hAnsi="Times New Roman" w:cs="Times New Roman"/>
        </w:rPr>
        <w:t>I think I see everything I hear every day you see more every day surprises yeah here every day we majors Yeah Here boy. I think I see it all every time I come by I see something new every day amazes me like what just different things this different stuff you know people out here too and just stuff that goes on iron is a lot of different things especially down into ghetto areas. They're even worse</w:t>
      </w:r>
    </w:p>
    <w:p w14:paraId="68DADFD8" w14:textId="77777777" w:rsidR="0000262C" w:rsidRPr="0020207C" w:rsidRDefault="0000262C">
      <w:pPr>
        <w:spacing w:after="0"/>
        <w:rPr>
          <w:rFonts w:ascii="Times New Roman" w:hAnsi="Times New Roman" w:cs="Times New Roman"/>
        </w:rPr>
      </w:pPr>
    </w:p>
    <w:p w14:paraId="2FCA47AC" w14:textId="77777777" w:rsidR="0000262C" w:rsidRPr="0020207C" w:rsidRDefault="0071549A">
      <w:pPr>
        <w:spacing w:after="0"/>
        <w:rPr>
          <w:rFonts w:ascii="Times New Roman" w:hAnsi="Times New Roman" w:cs="Times New Roman"/>
        </w:rPr>
      </w:pPr>
      <w:r w:rsidRPr="0020207C">
        <w:rPr>
          <w:rFonts w:ascii="Times New Roman" w:hAnsi="Times New Roman" w:cs="Times New Roman"/>
          <w:b/>
        </w:rPr>
        <w:t xml:space="preserve">Kit </w:t>
      </w:r>
      <w:proofErr w:type="spellStart"/>
      <w:r w:rsidRPr="0020207C">
        <w:rPr>
          <w:rFonts w:ascii="Times New Roman" w:hAnsi="Times New Roman" w:cs="Times New Roman"/>
          <w:b/>
        </w:rPr>
        <w:t>Heintzman</w:t>
      </w:r>
      <w:proofErr w:type="spellEnd"/>
      <w:r w:rsidRPr="0020207C">
        <w:rPr>
          <w:rFonts w:ascii="Times New Roman" w:hAnsi="Times New Roman" w:cs="Times New Roman"/>
          <w:b/>
        </w:rPr>
        <w:t xml:space="preserve">  </w:t>
      </w:r>
      <w:r w:rsidRPr="0020207C">
        <w:rPr>
          <w:rFonts w:ascii="Times New Roman" w:hAnsi="Times New Roman" w:cs="Times New Roman"/>
          <w:color w:val="5D7284"/>
        </w:rPr>
        <w:t>19:16</w:t>
      </w:r>
    </w:p>
    <w:p w14:paraId="7E2C6207" w14:textId="77777777" w:rsidR="0000262C" w:rsidRPr="0020207C" w:rsidRDefault="0071549A">
      <w:pPr>
        <w:spacing w:after="0"/>
        <w:rPr>
          <w:rFonts w:ascii="Times New Roman" w:hAnsi="Times New Roman" w:cs="Times New Roman"/>
        </w:rPr>
      </w:pPr>
      <w:r w:rsidRPr="0020207C">
        <w:rPr>
          <w:rFonts w:ascii="Times New Roman" w:hAnsi="Times New Roman" w:cs="Times New Roman"/>
        </w:rPr>
        <w:t>what's different there</w:t>
      </w:r>
    </w:p>
    <w:p w14:paraId="07B9B0DD" w14:textId="77777777" w:rsidR="0000262C" w:rsidRPr="0020207C" w:rsidRDefault="0000262C">
      <w:pPr>
        <w:spacing w:after="0"/>
        <w:rPr>
          <w:rFonts w:ascii="Times New Roman" w:hAnsi="Times New Roman" w:cs="Times New Roman"/>
        </w:rPr>
      </w:pPr>
    </w:p>
    <w:p w14:paraId="79C2CDBF" w14:textId="77777777" w:rsidR="0000262C" w:rsidRPr="0020207C" w:rsidRDefault="0071549A">
      <w:pPr>
        <w:spacing w:after="0"/>
        <w:rPr>
          <w:rFonts w:ascii="Times New Roman" w:hAnsi="Times New Roman" w:cs="Times New Roman"/>
        </w:rPr>
      </w:pPr>
      <w:r w:rsidRPr="0020207C">
        <w:rPr>
          <w:rFonts w:ascii="Times New Roman" w:hAnsi="Times New Roman" w:cs="Times New Roman"/>
          <w:b/>
        </w:rPr>
        <w:t xml:space="preserve">William P  </w:t>
      </w:r>
      <w:r w:rsidRPr="0020207C">
        <w:rPr>
          <w:rFonts w:ascii="Times New Roman" w:hAnsi="Times New Roman" w:cs="Times New Roman"/>
          <w:color w:val="5D7284"/>
        </w:rPr>
        <w:t>19:19</w:t>
      </w:r>
    </w:p>
    <w:p w14:paraId="415C12D2" w14:textId="77777777" w:rsidR="0000262C" w:rsidRPr="0020207C" w:rsidRDefault="0071549A">
      <w:pPr>
        <w:spacing w:after="0"/>
        <w:rPr>
          <w:rFonts w:ascii="Times New Roman" w:hAnsi="Times New Roman" w:cs="Times New Roman"/>
        </w:rPr>
      </w:pPr>
      <w:r w:rsidRPr="0020207C">
        <w:rPr>
          <w:rFonts w:ascii="Times New Roman" w:hAnsi="Times New Roman" w:cs="Times New Roman"/>
        </w:rPr>
        <w:t xml:space="preserve">well it's nothing really any </w:t>
      </w:r>
      <w:proofErr w:type="spellStart"/>
      <w:r w:rsidRPr="0020207C">
        <w:rPr>
          <w:rFonts w:ascii="Times New Roman" w:hAnsi="Times New Roman" w:cs="Times New Roman"/>
        </w:rPr>
        <w:t>any</w:t>
      </w:r>
      <w:proofErr w:type="spellEnd"/>
      <w:r w:rsidRPr="0020207C">
        <w:rPr>
          <w:rFonts w:ascii="Times New Roman" w:hAnsi="Times New Roman" w:cs="Times New Roman"/>
        </w:rPr>
        <w:t xml:space="preserve"> different but just it's not really anything different really by you know you just know different areas that you don't go to an everything you know he just don't bother you know around there areas. You're not wanting to know you can tell different areas you not go but any areas that could happen to you yeah, it'll make a difference really good just the people around you in your areas.</w:t>
      </w:r>
    </w:p>
    <w:p w14:paraId="044AD4A4" w14:textId="77777777" w:rsidR="0000262C" w:rsidRPr="0020207C" w:rsidRDefault="0000262C">
      <w:pPr>
        <w:spacing w:after="0"/>
        <w:rPr>
          <w:rFonts w:ascii="Times New Roman" w:hAnsi="Times New Roman" w:cs="Times New Roman"/>
        </w:rPr>
      </w:pPr>
    </w:p>
    <w:p w14:paraId="45CC3C98" w14:textId="77777777" w:rsidR="0000262C" w:rsidRPr="0020207C" w:rsidRDefault="0071549A">
      <w:pPr>
        <w:spacing w:after="0"/>
        <w:rPr>
          <w:rFonts w:ascii="Times New Roman" w:hAnsi="Times New Roman" w:cs="Times New Roman"/>
        </w:rPr>
      </w:pPr>
      <w:r w:rsidRPr="0020207C">
        <w:rPr>
          <w:rFonts w:ascii="Times New Roman" w:hAnsi="Times New Roman" w:cs="Times New Roman"/>
          <w:b/>
        </w:rPr>
        <w:t xml:space="preserve">Kit </w:t>
      </w:r>
      <w:proofErr w:type="spellStart"/>
      <w:r w:rsidRPr="0020207C">
        <w:rPr>
          <w:rFonts w:ascii="Times New Roman" w:hAnsi="Times New Roman" w:cs="Times New Roman"/>
          <w:b/>
        </w:rPr>
        <w:t>Heintzman</w:t>
      </w:r>
      <w:proofErr w:type="spellEnd"/>
      <w:r w:rsidRPr="0020207C">
        <w:rPr>
          <w:rFonts w:ascii="Times New Roman" w:hAnsi="Times New Roman" w:cs="Times New Roman"/>
          <w:b/>
        </w:rPr>
        <w:t xml:space="preserve">  </w:t>
      </w:r>
      <w:r w:rsidRPr="0020207C">
        <w:rPr>
          <w:rFonts w:ascii="Times New Roman" w:hAnsi="Times New Roman" w:cs="Times New Roman"/>
          <w:color w:val="5D7284"/>
        </w:rPr>
        <w:t>19:53</w:t>
      </w:r>
    </w:p>
    <w:p w14:paraId="473D62B8" w14:textId="77777777" w:rsidR="0000262C" w:rsidRPr="0020207C" w:rsidRDefault="0071549A">
      <w:pPr>
        <w:spacing w:after="0"/>
        <w:rPr>
          <w:rFonts w:ascii="Times New Roman" w:hAnsi="Times New Roman" w:cs="Times New Roman"/>
        </w:rPr>
      </w:pPr>
      <w:r w:rsidRPr="0020207C">
        <w:rPr>
          <w:rFonts w:ascii="Times New Roman" w:hAnsi="Times New Roman" w:cs="Times New Roman"/>
        </w:rPr>
        <w:t>Questions unless there's something you want the world to know. of you. That's basically it. All right yeah, that's pretty much it thanks</w:t>
      </w:r>
    </w:p>
    <w:sectPr w:rsidR="0000262C" w:rsidRPr="0020207C"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6D461" w14:textId="77777777" w:rsidR="00021529" w:rsidRDefault="00021529">
      <w:pPr>
        <w:spacing w:after="0" w:line="240" w:lineRule="auto"/>
      </w:pPr>
      <w:r>
        <w:separator/>
      </w:r>
    </w:p>
  </w:endnote>
  <w:endnote w:type="continuationSeparator" w:id="0">
    <w:p w14:paraId="60ECB307" w14:textId="77777777" w:rsidR="00021529" w:rsidRDefault="00021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1363E854"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7AD4A8D7"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5E4780"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78AAF346"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5143B2A6" w14:textId="2DF4F04F"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712ED" w14:textId="77777777" w:rsidR="00021529" w:rsidRDefault="00021529">
      <w:pPr>
        <w:spacing w:after="0" w:line="240" w:lineRule="auto"/>
      </w:pPr>
      <w:r>
        <w:separator/>
      </w:r>
    </w:p>
  </w:footnote>
  <w:footnote w:type="continuationSeparator" w:id="0">
    <w:p w14:paraId="27226A59" w14:textId="77777777" w:rsidR="00021529" w:rsidRDefault="000215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088578805">
    <w:abstractNumId w:val="8"/>
  </w:num>
  <w:num w:numId="2" w16cid:durableId="1686514561">
    <w:abstractNumId w:val="6"/>
  </w:num>
  <w:num w:numId="3" w16cid:durableId="641425593">
    <w:abstractNumId w:val="5"/>
  </w:num>
  <w:num w:numId="4" w16cid:durableId="2020227940">
    <w:abstractNumId w:val="4"/>
  </w:num>
  <w:num w:numId="5" w16cid:durableId="2064481416">
    <w:abstractNumId w:val="7"/>
  </w:num>
  <w:num w:numId="6" w16cid:durableId="1929655307">
    <w:abstractNumId w:val="3"/>
  </w:num>
  <w:num w:numId="7" w16cid:durableId="720055761">
    <w:abstractNumId w:val="2"/>
  </w:num>
  <w:num w:numId="8" w16cid:durableId="1918052832">
    <w:abstractNumId w:val="1"/>
  </w:num>
  <w:num w:numId="9" w16cid:durableId="339044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0262C"/>
    <w:rsid w:val="00021529"/>
    <w:rsid w:val="00034616"/>
    <w:rsid w:val="00050A6B"/>
    <w:rsid w:val="0006063C"/>
    <w:rsid w:val="00066610"/>
    <w:rsid w:val="001216B9"/>
    <w:rsid w:val="0015074B"/>
    <w:rsid w:val="0020207C"/>
    <w:rsid w:val="0029639D"/>
    <w:rsid w:val="00326F90"/>
    <w:rsid w:val="004A641F"/>
    <w:rsid w:val="004B593C"/>
    <w:rsid w:val="006E2A8C"/>
    <w:rsid w:val="0071549A"/>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DC5BC1"/>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3644</Words>
  <Characters>15419</Characters>
  <Application>Microsoft Office Word</Application>
  <DocSecurity>0</DocSecurity>
  <Lines>308</Lines>
  <Paragraphs>129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18934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sara ramos</cp:lastModifiedBy>
  <cp:revision>2</cp:revision>
  <dcterms:created xsi:type="dcterms:W3CDTF">2023-04-08T03:11:00Z</dcterms:created>
  <dcterms:modified xsi:type="dcterms:W3CDTF">2023-04-08T03:11:00Z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8a3ec474e7a77451f68fe557aa031e94738aee200de8326b9611384c1d39c335</vt:lpwstr>
  </property>
</Properties>
</file>