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BCE6A" w14:textId="00E8A9F3" w:rsidR="00660CB7" w:rsidRPr="00660CB7" w:rsidRDefault="00660CB7" w:rsidP="00660CB7">
      <w:pPr>
        <w:jc w:val="center"/>
        <w:rPr>
          <w:rFonts w:ascii="Times New Roman" w:hAnsi="Times New Roman" w:cs="Times New Roman"/>
          <w:b/>
          <w:color w:val="000000" w:themeColor="text1"/>
          <w:sz w:val="28"/>
        </w:rPr>
      </w:pPr>
      <w:r w:rsidRPr="00660CB7">
        <w:rPr>
          <w:rFonts w:ascii="Times New Roman" w:hAnsi="Times New Roman" w:cs="Times New Roman"/>
          <w:b/>
          <w:color w:val="000000" w:themeColor="text1"/>
          <w:sz w:val="28"/>
        </w:rPr>
        <w:t xml:space="preserve">Transcript </w:t>
      </w:r>
      <w:r w:rsidRPr="00660CB7">
        <w:rPr>
          <w:rFonts w:ascii="Times New Roman" w:hAnsi="Times New Roman" w:cs="Times New Roman"/>
          <w:b/>
          <w:color w:val="000000" w:themeColor="text1"/>
          <w:sz w:val="28"/>
          <w:szCs w:val="28"/>
        </w:rPr>
        <w:t xml:space="preserve">of Interview of </w:t>
      </w:r>
      <w:r w:rsidRPr="00660CB7">
        <w:rPr>
          <w:rFonts w:ascii="Times New Roman" w:hAnsi="Times New Roman" w:cs="Times New Roman"/>
          <w:b/>
          <w:color w:val="000000" w:themeColor="text1"/>
          <w:sz w:val="28"/>
          <w:szCs w:val="28"/>
        </w:rPr>
        <w:t>Jennifer Martin</w:t>
      </w:r>
      <w:r w:rsidRPr="00660CB7">
        <w:rPr>
          <w:rFonts w:ascii="Times New Roman" w:hAnsi="Times New Roman" w:cs="Times New Roman"/>
          <w:b/>
          <w:color w:val="000000" w:themeColor="text1"/>
          <w:sz w:val="28"/>
          <w:szCs w:val="28"/>
        </w:rPr>
        <w:t xml:space="preserve"> by Angelica</w:t>
      </w:r>
      <w:r w:rsidRPr="00660CB7">
        <w:rPr>
          <w:rFonts w:ascii="Times New Roman" w:hAnsi="Times New Roman" w:cs="Times New Roman"/>
          <w:b/>
          <w:color w:val="000000" w:themeColor="text1"/>
          <w:sz w:val="28"/>
        </w:rPr>
        <w:t xml:space="preserve"> S Ramos </w:t>
      </w:r>
    </w:p>
    <w:p w14:paraId="758AA095" w14:textId="42D6E144" w:rsidR="00660CB7" w:rsidRPr="00660CB7" w:rsidRDefault="00660CB7" w:rsidP="00660CB7">
      <w:pPr>
        <w:pStyle w:val="NoSpacing"/>
        <w:rPr>
          <w:rFonts w:ascii="Times New Roman" w:hAnsi="Times New Roman" w:cs="Times New Roman"/>
          <w:color w:val="000000" w:themeColor="text1"/>
        </w:rPr>
      </w:pPr>
      <w:r w:rsidRPr="00660CB7">
        <w:rPr>
          <w:rFonts w:ascii="Times New Roman" w:hAnsi="Times New Roman" w:cs="Times New Roman"/>
          <w:b/>
          <w:color w:val="000000" w:themeColor="text1"/>
        </w:rPr>
        <w:t>Interviewee:</w:t>
      </w:r>
      <w:r w:rsidRP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Jennifer Martin</w:t>
      </w:r>
    </w:p>
    <w:p w14:paraId="623F5981" w14:textId="77777777" w:rsidR="00660CB7" w:rsidRPr="00660CB7" w:rsidRDefault="00660CB7" w:rsidP="00660CB7">
      <w:pPr>
        <w:pStyle w:val="NoSpacing"/>
        <w:rPr>
          <w:rFonts w:ascii="Times New Roman" w:hAnsi="Times New Roman" w:cs="Times New Roman"/>
          <w:color w:val="000000" w:themeColor="text1"/>
        </w:rPr>
      </w:pPr>
      <w:r w:rsidRPr="00660CB7">
        <w:rPr>
          <w:rFonts w:ascii="Times New Roman" w:hAnsi="Times New Roman" w:cs="Times New Roman"/>
          <w:b/>
          <w:color w:val="000000" w:themeColor="text1"/>
        </w:rPr>
        <w:t>Interviewer:</w:t>
      </w:r>
      <w:r w:rsidRPr="00660CB7">
        <w:rPr>
          <w:rFonts w:ascii="Times New Roman" w:hAnsi="Times New Roman" w:cs="Times New Roman"/>
          <w:color w:val="000000" w:themeColor="text1"/>
        </w:rPr>
        <w:t xml:space="preserve"> Angelica S Ramos</w:t>
      </w:r>
    </w:p>
    <w:p w14:paraId="3359A0ED" w14:textId="577B147E" w:rsidR="00660CB7" w:rsidRPr="00660CB7" w:rsidRDefault="00660CB7" w:rsidP="00660CB7">
      <w:pPr>
        <w:pStyle w:val="NoSpacing"/>
        <w:rPr>
          <w:rFonts w:ascii="Times New Roman" w:hAnsi="Times New Roman" w:cs="Times New Roman"/>
          <w:color w:val="000000" w:themeColor="text1"/>
        </w:rPr>
      </w:pPr>
      <w:r w:rsidRPr="00660CB7">
        <w:rPr>
          <w:rFonts w:ascii="Times New Roman" w:hAnsi="Times New Roman" w:cs="Times New Roman"/>
          <w:b/>
          <w:color w:val="000000" w:themeColor="text1"/>
        </w:rPr>
        <w:t>Date:</w:t>
      </w:r>
      <w:r w:rsidRP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ab/>
      </w:r>
      <w:r w:rsidRPr="00660CB7">
        <w:rPr>
          <w:rFonts w:ascii="Times New Roman" w:eastAsia="Times New Roman" w:hAnsi="Times New Roman" w:cs="Times New Roman"/>
          <w:color w:val="000000" w:themeColor="text1"/>
        </w:rPr>
        <w:t>10</w:t>
      </w:r>
      <w:r w:rsidRPr="00660CB7">
        <w:rPr>
          <w:rFonts w:ascii="Times New Roman" w:eastAsia="Times New Roman" w:hAnsi="Times New Roman" w:cs="Times New Roman"/>
          <w:color w:val="000000" w:themeColor="text1"/>
        </w:rPr>
        <w:t>/</w:t>
      </w:r>
      <w:r w:rsidRPr="00660CB7">
        <w:rPr>
          <w:rFonts w:ascii="Times New Roman" w:eastAsia="Times New Roman" w:hAnsi="Times New Roman" w:cs="Times New Roman"/>
          <w:color w:val="000000" w:themeColor="text1"/>
        </w:rPr>
        <w:t>03</w:t>
      </w:r>
      <w:r w:rsidRPr="00660CB7">
        <w:rPr>
          <w:rFonts w:ascii="Times New Roman" w:eastAsia="Times New Roman" w:hAnsi="Times New Roman" w:cs="Times New Roman"/>
          <w:color w:val="000000" w:themeColor="text1"/>
        </w:rPr>
        <w:t>/2020</w:t>
      </w:r>
    </w:p>
    <w:p w14:paraId="107F6FA1" w14:textId="6F6786A2" w:rsidR="00660CB7" w:rsidRPr="00660CB7" w:rsidRDefault="00660CB7" w:rsidP="00660CB7">
      <w:pPr>
        <w:spacing w:after="0"/>
        <w:rPr>
          <w:rFonts w:ascii="Times New Roman" w:hAnsi="Times New Roman" w:cs="Times New Roman"/>
          <w:color w:val="000000" w:themeColor="text1"/>
        </w:rPr>
      </w:pPr>
      <w:r w:rsidRPr="00660CB7">
        <w:rPr>
          <w:rFonts w:ascii="Times New Roman" w:hAnsi="Times New Roman" w:cs="Times New Roman"/>
          <w:b/>
          <w:color w:val="000000" w:themeColor="text1"/>
        </w:rPr>
        <w:t>Location (Interviewee):</w:t>
      </w:r>
      <w:r w:rsidRP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Georgetown, Kentucky</w:t>
      </w:r>
    </w:p>
    <w:p w14:paraId="03EA2A91" w14:textId="78B51B94" w:rsidR="00660CB7" w:rsidRPr="00660CB7" w:rsidRDefault="00660CB7" w:rsidP="00660CB7">
      <w:pPr>
        <w:pStyle w:val="NoSpacing"/>
        <w:rPr>
          <w:rFonts w:ascii="Times New Roman" w:hAnsi="Times New Roman" w:cs="Times New Roman"/>
          <w:color w:val="000000" w:themeColor="text1"/>
        </w:rPr>
      </w:pPr>
      <w:r w:rsidRPr="00660CB7">
        <w:rPr>
          <w:rFonts w:ascii="Times New Roman" w:hAnsi="Times New Roman" w:cs="Times New Roman"/>
          <w:b/>
          <w:color w:val="000000" w:themeColor="text1"/>
        </w:rPr>
        <w:t>Location (Interviewer):</w:t>
      </w:r>
      <w:r w:rsidRP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Gilbert, Arizona</w:t>
      </w:r>
    </w:p>
    <w:p w14:paraId="496F9D32" w14:textId="77777777" w:rsidR="00660CB7" w:rsidRPr="00660CB7" w:rsidRDefault="00660CB7" w:rsidP="00660CB7">
      <w:pPr>
        <w:pStyle w:val="NoSpacing"/>
        <w:rPr>
          <w:rFonts w:ascii="Times New Roman" w:hAnsi="Times New Roman" w:cs="Times New Roman"/>
          <w:color w:val="000000" w:themeColor="text1"/>
        </w:rPr>
      </w:pPr>
      <w:r w:rsidRPr="00660CB7">
        <w:rPr>
          <w:rFonts w:ascii="Times New Roman" w:hAnsi="Times New Roman" w:cs="Times New Roman"/>
          <w:b/>
          <w:color w:val="000000" w:themeColor="text1"/>
        </w:rPr>
        <w:t>Transcriber:</w:t>
      </w:r>
      <w:r w:rsidRPr="00660CB7">
        <w:rPr>
          <w:rFonts w:ascii="Times New Roman" w:hAnsi="Times New Roman" w:cs="Times New Roman"/>
          <w:color w:val="000000" w:themeColor="text1"/>
        </w:rPr>
        <w:t xml:space="preserve"> Angelica S Ramos</w:t>
      </w:r>
    </w:p>
    <w:p w14:paraId="59EE5A8F" w14:textId="77777777" w:rsidR="00660CB7" w:rsidRPr="00660CB7" w:rsidRDefault="00660CB7" w:rsidP="00660CB7">
      <w:pPr>
        <w:rPr>
          <w:rFonts w:ascii="Times New Roman" w:hAnsi="Times New Roman" w:cs="Times New Roman"/>
          <w:color w:val="000000" w:themeColor="text1"/>
        </w:rPr>
      </w:pPr>
    </w:p>
    <w:p w14:paraId="28150029" w14:textId="1E0619D3" w:rsidR="00660CB7" w:rsidRPr="00993BC8" w:rsidRDefault="00660CB7" w:rsidP="00660CB7">
      <w:pPr>
        <w:spacing w:after="0"/>
        <w:rPr>
          <w:rFonts w:ascii="Times New Roman" w:hAnsi="Times New Roman" w:cs="Times New Roman"/>
          <w:color w:val="000000" w:themeColor="text1"/>
        </w:rPr>
      </w:pPr>
      <w:r w:rsidRPr="00660CB7">
        <w:rPr>
          <w:rFonts w:ascii="Times New Roman" w:hAnsi="Times New Roman" w:cs="Times New Roman"/>
          <w:b/>
          <w:bCs/>
          <w:color w:val="000000" w:themeColor="text1"/>
        </w:rPr>
        <w:t xml:space="preserve">Abstract – </w:t>
      </w:r>
      <w:r w:rsidR="00F10C30" w:rsidRPr="00993BC8">
        <w:rPr>
          <w:rFonts w:ascii="Times New Roman" w:hAnsi="Times New Roman" w:cs="Times New Roman"/>
          <w:color w:val="000000" w:themeColor="text1"/>
        </w:rPr>
        <w:t xml:space="preserve">Graduate student at ASU, Angelica S Ramos interviews </w:t>
      </w:r>
      <w:r w:rsidR="00993BC8">
        <w:rPr>
          <w:rFonts w:ascii="Times New Roman" w:hAnsi="Times New Roman" w:cs="Times New Roman"/>
          <w:color w:val="000000" w:themeColor="text1"/>
        </w:rPr>
        <w:t xml:space="preserve">mother of four, </w:t>
      </w:r>
      <w:r w:rsidR="00F10C30" w:rsidRPr="00993BC8">
        <w:rPr>
          <w:rFonts w:ascii="Times New Roman" w:hAnsi="Times New Roman" w:cs="Times New Roman"/>
          <w:color w:val="000000" w:themeColor="text1"/>
        </w:rPr>
        <w:t>Jennifer Martin of Kentucky</w:t>
      </w:r>
      <w:r w:rsidR="00993BC8">
        <w:rPr>
          <w:rFonts w:ascii="Times New Roman" w:hAnsi="Times New Roman" w:cs="Times New Roman"/>
          <w:color w:val="000000" w:themeColor="text1"/>
        </w:rPr>
        <w:t>,</w:t>
      </w:r>
      <w:r w:rsidR="00F10C30" w:rsidRPr="00993BC8">
        <w:rPr>
          <w:rFonts w:ascii="Times New Roman" w:hAnsi="Times New Roman" w:cs="Times New Roman"/>
          <w:color w:val="000000" w:themeColor="text1"/>
        </w:rPr>
        <w:t xml:space="preserve"> to get her </w:t>
      </w:r>
      <w:r w:rsidR="00993BC8" w:rsidRPr="00993BC8">
        <w:rPr>
          <w:rFonts w:ascii="Times New Roman" w:hAnsi="Times New Roman" w:cs="Times New Roman"/>
          <w:color w:val="000000" w:themeColor="text1"/>
        </w:rPr>
        <w:t>first-hand</w:t>
      </w:r>
      <w:r w:rsidR="00F10C30" w:rsidRPr="00993BC8">
        <w:rPr>
          <w:rFonts w:ascii="Times New Roman" w:hAnsi="Times New Roman" w:cs="Times New Roman"/>
          <w:color w:val="000000" w:themeColor="text1"/>
        </w:rPr>
        <w:t xml:space="preserve"> experience of being a working mom during COVID. In this interview they discuss the hardships of motherhood, how the routine of the household has changed </w:t>
      </w:r>
      <w:r w:rsidR="00993BC8" w:rsidRPr="00993BC8">
        <w:rPr>
          <w:rFonts w:ascii="Times New Roman" w:hAnsi="Times New Roman" w:cs="Times New Roman"/>
          <w:color w:val="000000" w:themeColor="text1"/>
        </w:rPr>
        <w:t xml:space="preserve">and the hardships Jennifer has encountered. Jennifer also expresses excitement for moving out of the suburbs and into a farm, a decision which was made during COVID. </w:t>
      </w:r>
    </w:p>
    <w:p w14:paraId="0F4E16BD" w14:textId="77777777" w:rsidR="0089483F" w:rsidRPr="00660CB7" w:rsidRDefault="0089483F">
      <w:pPr>
        <w:spacing w:after="0"/>
        <w:rPr>
          <w:rFonts w:ascii="Times New Roman" w:hAnsi="Times New Roman" w:cs="Times New Roman"/>
          <w:color w:val="000000" w:themeColor="text1"/>
        </w:rPr>
      </w:pPr>
    </w:p>
    <w:p w14:paraId="41CB106D" w14:textId="4E3468AD"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Angelica Ramos </w:t>
      </w:r>
      <w:r w:rsidR="00993BC8" w:rsidRPr="00660CB7">
        <w:rPr>
          <w:rFonts w:ascii="Times New Roman" w:hAnsi="Times New Roman" w:cs="Times New Roman"/>
          <w:b/>
          <w:bCs/>
          <w:color w:val="000000" w:themeColor="text1"/>
        </w:rPr>
        <w:t>00:01</w:t>
      </w:r>
    </w:p>
    <w:p w14:paraId="22A6BCCA" w14:textId="37686277"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All right</w:t>
      </w:r>
      <w:r w:rsid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Can you please state your name, date and your location?</w:t>
      </w:r>
    </w:p>
    <w:p w14:paraId="71A55A10" w14:textId="77777777" w:rsidR="0089483F" w:rsidRPr="00660CB7" w:rsidRDefault="0089483F">
      <w:pPr>
        <w:spacing w:after="0"/>
        <w:rPr>
          <w:rFonts w:ascii="Times New Roman" w:hAnsi="Times New Roman" w:cs="Times New Roman"/>
          <w:color w:val="000000" w:themeColor="text1"/>
        </w:rPr>
      </w:pPr>
    </w:p>
    <w:p w14:paraId="6F7CF8FE" w14:textId="0036BAE3"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Jennifer Martin </w:t>
      </w:r>
      <w:r w:rsidR="00993BC8" w:rsidRPr="00660CB7">
        <w:rPr>
          <w:rFonts w:ascii="Times New Roman" w:hAnsi="Times New Roman" w:cs="Times New Roman"/>
          <w:b/>
          <w:bCs/>
          <w:color w:val="000000" w:themeColor="text1"/>
        </w:rPr>
        <w:t>00:05</w:t>
      </w:r>
    </w:p>
    <w:p w14:paraId="286918BE" w14:textId="1EA4198D"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Jennifer Martin, it's November 3</w:t>
      </w:r>
      <w:r w:rsidR="00660CB7">
        <w:rPr>
          <w:rFonts w:ascii="Times New Roman" w:hAnsi="Times New Roman" w:cs="Times New Roman"/>
          <w:color w:val="000000" w:themeColor="text1"/>
        </w:rPr>
        <w:t>,</w:t>
      </w:r>
      <w:r w:rsidRPr="00660CB7">
        <w:rPr>
          <w:rFonts w:ascii="Times New Roman" w:hAnsi="Times New Roman" w:cs="Times New Roman"/>
          <w:color w:val="000000" w:themeColor="text1"/>
        </w:rPr>
        <w:t xml:space="preserve"> 2020. And I'm here in Georgetown, Kentucky.</w:t>
      </w:r>
    </w:p>
    <w:p w14:paraId="62E6FD39" w14:textId="77777777" w:rsidR="0089483F" w:rsidRPr="00660CB7" w:rsidRDefault="0089483F">
      <w:pPr>
        <w:spacing w:after="0"/>
        <w:rPr>
          <w:rFonts w:ascii="Times New Roman" w:hAnsi="Times New Roman" w:cs="Times New Roman"/>
          <w:color w:val="000000" w:themeColor="text1"/>
        </w:rPr>
      </w:pPr>
    </w:p>
    <w:p w14:paraId="528D697E" w14:textId="6A29CBF5"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AR </w:t>
      </w:r>
      <w:r w:rsidR="00993BC8" w:rsidRPr="00660CB7">
        <w:rPr>
          <w:rFonts w:ascii="Times New Roman" w:hAnsi="Times New Roman" w:cs="Times New Roman"/>
          <w:b/>
          <w:bCs/>
          <w:color w:val="000000" w:themeColor="text1"/>
        </w:rPr>
        <w:t>00:12</w:t>
      </w:r>
    </w:p>
    <w:p w14:paraId="1614F54C" w14:textId="77777777"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How many children do you have? And how old are they?</w:t>
      </w:r>
    </w:p>
    <w:p w14:paraId="3D131503" w14:textId="77777777" w:rsidR="0089483F" w:rsidRPr="00660CB7" w:rsidRDefault="0089483F">
      <w:pPr>
        <w:spacing w:after="0"/>
        <w:rPr>
          <w:rFonts w:ascii="Times New Roman" w:hAnsi="Times New Roman" w:cs="Times New Roman"/>
          <w:color w:val="000000" w:themeColor="text1"/>
        </w:rPr>
      </w:pPr>
    </w:p>
    <w:p w14:paraId="2019FAF8" w14:textId="124C78A4"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JM </w:t>
      </w:r>
      <w:r w:rsidR="00993BC8" w:rsidRPr="00660CB7">
        <w:rPr>
          <w:rFonts w:ascii="Times New Roman" w:hAnsi="Times New Roman" w:cs="Times New Roman"/>
          <w:b/>
          <w:bCs/>
          <w:color w:val="000000" w:themeColor="text1"/>
        </w:rPr>
        <w:t>00:16</w:t>
      </w:r>
    </w:p>
    <w:p w14:paraId="4A4CB235" w14:textId="1F47C02C" w:rsidR="0089483F" w:rsidRPr="00660CB7" w:rsidRDefault="00660CB7">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Four, </w:t>
      </w:r>
      <w:r w:rsidR="00993BC8" w:rsidRPr="00660CB7">
        <w:rPr>
          <w:rFonts w:ascii="Times New Roman" w:hAnsi="Times New Roman" w:cs="Times New Roman"/>
          <w:color w:val="000000" w:themeColor="text1"/>
        </w:rPr>
        <w:t>I have a 14</w:t>
      </w:r>
      <w:r>
        <w:rPr>
          <w:rFonts w:ascii="Times New Roman" w:hAnsi="Times New Roman" w:cs="Times New Roman"/>
          <w:color w:val="000000" w:themeColor="text1"/>
        </w:rPr>
        <w:t xml:space="preserve">, </w:t>
      </w:r>
      <w:r w:rsidR="00993BC8" w:rsidRPr="00660CB7">
        <w:rPr>
          <w:rFonts w:ascii="Times New Roman" w:hAnsi="Times New Roman" w:cs="Times New Roman"/>
          <w:color w:val="000000" w:themeColor="text1"/>
        </w:rPr>
        <w:t>13</w:t>
      </w:r>
      <w:r>
        <w:rPr>
          <w:rFonts w:ascii="Times New Roman" w:hAnsi="Times New Roman" w:cs="Times New Roman"/>
          <w:color w:val="000000" w:themeColor="text1"/>
        </w:rPr>
        <w:t>,</w:t>
      </w:r>
      <w:r w:rsidR="00993BC8" w:rsidRPr="00660CB7">
        <w:rPr>
          <w:rFonts w:ascii="Times New Roman" w:hAnsi="Times New Roman" w:cs="Times New Roman"/>
          <w:color w:val="000000" w:themeColor="text1"/>
        </w:rPr>
        <w:t>12</w:t>
      </w:r>
      <w:r>
        <w:rPr>
          <w:rFonts w:ascii="Times New Roman" w:hAnsi="Times New Roman" w:cs="Times New Roman"/>
          <w:color w:val="000000" w:themeColor="text1"/>
        </w:rPr>
        <w:t xml:space="preserve">, and a 2-year-old. </w:t>
      </w:r>
    </w:p>
    <w:p w14:paraId="7B5D7C0F" w14:textId="77777777" w:rsidR="0089483F" w:rsidRPr="00660CB7" w:rsidRDefault="0089483F">
      <w:pPr>
        <w:spacing w:after="0"/>
        <w:rPr>
          <w:rFonts w:ascii="Times New Roman" w:hAnsi="Times New Roman" w:cs="Times New Roman"/>
          <w:color w:val="000000" w:themeColor="text1"/>
        </w:rPr>
      </w:pPr>
    </w:p>
    <w:p w14:paraId="4C6D3F5D" w14:textId="7EA28B05"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AR </w:t>
      </w:r>
      <w:r w:rsidR="00993BC8" w:rsidRPr="00660CB7">
        <w:rPr>
          <w:rFonts w:ascii="Times New Roman" w:hAnsi="Times New Roman" w:cs="Times New Roman"/>
          <w:b/>
          <w:bCs/>
          <w:color w:val="000000" w:themeColor="text1"/>
        </w:rPr>
        <w:t>00:24</w:t>
      </w:r>
    </w:p>
    <w:p w14:paraId="1624ACA1" w14:textId="1EF25BBC" w:rsidR="0089483F" w:rsidRPr="00660CB7" w:rsidRDefault="00660CB7">
      <w:pPr>
        <w:spacing w:after="0"/>
        <w:rPr>
          <w:rFonts w:ascii="Times New Roman" w:hAnsi="Times New Roman" w:cs="Times New Roman"/>
          <w:color w:val="000000" w:themeColor="text1"/>
        </w:rPr>
      </w:pPr>
      <w:r>
        <w:rPr>
          <w:rFonts w:ascii="Times New Roman" w:hAnsi="Times New Roman" w:cs="Times New Roman"/>
          <w:color w:val="000000" w:themeColor="text1"/>
        </w:rPr>
        <w:t>D</w:t>
      </w:r>
      <w:r w:rsidR="00993BC8" w:rsidRPr="00660CB7">
        <w:rPr>
          <w:rFonts w:ascii="Times New Roman" w:hAnsi="Times New Roman" w:cs="Times New Roman"/>
          <w:color w:val="000000" w:themeColor="text1"/>
        </w:rPr>
        <w:t>escribed the moment you first learned about COVID, and how it made you feel.</w:t>
      </w:r>
    </w:p>
    <w:p w14:paraId="17FF47CD" w14:textId="77777777" w:rsidR="0089483F" w:rsidRPr="00660CB7" w:rsidRDefault="0089483F">
      <w:pPr>
        <w:spacing w:after="0"/>
        <w:rPr>
          <w:rFonts w:ascii="Times New Roman" w:hAnsi="Times New Roman" w:cs="Times New Roman"/>
          <w:color w:val="000000" w:themeColor="text1"/>
        </w:rPr>
      </w:pPr>
    </w:p>
    <w:p w14:paraId="37723680" w14:textId="032A5536"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JM </w:t>
      </w:r>
      <w:r w:rsidR="00993BC8" w:rsidRPr="00660CB7">
        <w:rPr>
          <w:rFonts w:ascii="Times New Roman" w:hAnsi="Times New Roman" w:cs="Times New Roman"/>
          <w:b/>
          <w:bCs/>
          <w:color w:val="000000" w:themeColor="text1"/>
        </w:rPr>
        <w:t>00:30</w:t>
      </w:r>
    </w:p>
    <w:p w14:paraId="50C9E3DF" w14:textId="18E26D76"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So</w:t>
      </w:r>
      <w:r w:rsidR="00660CB7">
        <w:rPr>
          <w:rFonts w:ascii="Times New Roman" w:hAnsi="Times New Roman" w:cs="Times New Roman"/>
          <w:color w:val="000000" w:themeColor="text1"/>
        </w:rPr>
        <w:t>,</w:t>
      </w:r>
      <w:r w:rsidRPr="00660CB7">
        <w:rPr>
          <w:rFonts w:ascii="Times New Roman" w:hAnsi="Times New Roman" w:cs="Times New Roman"/>
          <w:color w:val="000000" w:themeColor="text1"/>
        </w:rPr>
        <w:t xml:space="preserve"> I had been following the COVID </w:t>
      </w:r>
      <w:r w:rsidR="00660CB7">
        <w:rPr>
          <w:rFonts w:ascii="Times New Roman" w:hAnsi="Times New Roman" w:cs="Times New Roman"/>
          <w:color w:val="000000" w:themeColor="text1"/>
        </w:rPr>
        <w:t>n</w:t>
      </w:r>
      <w:r w:rsidRPr="00660CB7">
        <w:rPr>
          <w:rFonts w:ascii="Times New Roman" w:hAnsi="Times New Roman" w:cs="Times New Roman"/>
          <w:color w:val="000000" w:themeColor="text1"/>
        </w:rPr>
        <w:t>ews pretty closely when it was primarily overseas. Because I am a project</w:t>
      </w:r>
      <w:r w:rsidRPr="00660CB7">
        <w:rPr>
          <w:rFonts w:ascii="Times New Roman" w:hAnsi="Times New Roman" w:cs="Times New Roman"/>
          <w:color w:val="000000" w:themeColor="text1"/>
        </w:rPr>
        <w:t xml:space="preserve"> manager. And so</w:t>
      </w:r>
      <w:r w:rsidR="00660CB7">
        <w:rPr>
          <w:rFonts w:ascii="Times New Roman" w:hAnsi="Times New Roman" w:cs="Times New Roman"/>
          <w:color w:val="000000" w:themeColor="text1"/>
        </w:rPr>
        <w:t>,</w:t>
      </w:r>
      <w:r w:rsidRPr="00660CB7">
        <w:rPr>
          <w:rFonts w:ascii="Times New Roman" w:hAnsi="Times New Roman" w:cs="Times New Roman"/>
          <w:color w:val="000000" w:themeColor="text1"/>
        </w:rPr>
        <w:t xml:space="preserve"> I, I was paying attention to what the impact would be on the projects that I was managing. </w:t>
      </w:r>
      <w:r w:rsidR="00660CB7">
        <w:rPr>
          <w:rFonts w:ascii="Times New Roman" w:hAnsi="Times New Roman" w:cs="Times New Roman"/>
          <w:color w:val="000000" w:themeColor="text1"/>
        </w:rPr>
        <w:t xml:space="preserve">Um I </w:t>
      </w:r>
      <w:r w:rsidRPr="00660CB7">
        <w:rPr>
          <w:rFonts w:ascii="Times New Roman" w:hAnsi="Times New Roman" w:cs="Times New Roman"/>
          <w:color w:val="000000" w:themeColor="text1"/>
        </w:rPr>
        <w:t>was a bit nervous. There was a lot of conflicting information on is it just like a cold? Is it worse than that? What's so there was a lot of uncerta</w:t>
      </w:r>
      <w:r w:rsidRPr="00660CB7">
        <w:rPr>
          <w:rFonts w:ascii="Times New Roman" w:hAnsi="Times New Roman" w:cs="Times New Roman"/>
          <w:color w:val="000000" w:themeColor="text1"/>
        </w:rPr>
        <w:t>inty as to like, what the impact would be for us, in North America. You know, prior to really coming to the US, like in February, March timing. So</w:t>
      </w:r>
      <w:r w:rsidR="00660CB7">
        <w:rPr>
          <w:rFonts w:ascii="Times New Roman" w:hAnsi="Times New Roman" w:cs="Times New Roman"/>
          <w:color w:val="000000" w:themeColor="text1"/>
        </w:rPr>
        <w:t>,</w:t>
      </w:r>
      <w:r w:rsidRPr="00660CB7">
        <w:rPr>
          <w:rFonts w:ascii="Times New Roman" w:hAnsi="Times New Roman" w:cs="Times New Roman"/>
          <w:color w:val="000000" w:themeColor="text1"/>
        </w:rPr>
        <w:t xml:space="preserve"> like, November, December, I was watching and like around February, a lot of our overseas suppliers had starte</w:t>
      </w:r>
      <w:r w:rsidRPr="00660CB7">
        <w:rPr>
          <w:rFonts w:ascii="Times New Roman" w:hAnsi="Times New Roman" w:cs="Times New Roman"/>
          <w:color w:val="000000" w:themeColor="text1"/>
        </w:rPr>
        <w:t xml:space="preserve">d to shut down or have shop delays because their people were </w:t>
      </w:r>
      <w:proofErr w:type="spellStart"/>
      <w:proofErr w:type="gramStart"/>
      <w:r w:rsidRPr="00660CB7">
        <w:rPr>
          <w:rFonts w:ascii="Times New Roman" w:hAnsi="Times New Roman" w:cs="Times New Roman"/>
          <w:color w:val="000000" w:themeColor="text1"/>
        </w:rPr>
        <w:t>were</w:t>
      </w:r>
      <w:proofErr w:type="spellEnd"/>
      <w:proofErr w:type="gramEnd"/>
      <w:r w:rsidRPr="00660CB7">
        <w:rPr>
          <w:rFonts w:ascii="Times New Roman" w:hAnsi="Times New Roman" w:cs="Times New Roman"/>
          <w:color w:val="000000" w:themeColor="text1"/>
        </w:rPr>
        <w:t xml:space="preserve"> sick. And </w:t>
      </w:r>
      <w:proofErr w:type="gramStart"/>
      <w:r w:rsidRPr="00660CB7">
        <w:rPr>
          <w:rFonts w:ascii="Times New Roman" w:hAnsi="Times New Roman" w:cs="Times New Roman"/>
          <w:color w:val="000000" w:themeColor="text1"/>
        </w:rPr>
        <w:t>so</w:t>
      </w:r>
      <w:proofErr w:type="gramEnd"/>
      <w:r w:rsid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it was a little unsettling.</w:t>
      </w:r>
    </w:p>
    <w:p w14:paraId="6C37B687" w14:textId="77777777" w:rsidR="0089483F" w:rsidRPr="00660CB7" w:rsidRDefault="0089483F">
      <w:pPr>
        <w:spacing w:after="0"/>
        <w:rPr>
          <w:rFonts w:ascii="Times New Roman" w:hAnsi="Times New Roman" w:cs="Times New Roman"/>
          <w:color w:val="000000" w:themeColor="text1"/>
        </w:rPr>
      </w:pPr>
    </w:p>
    <w:p w14:paraId="3062550D" w14:textId="4C5C0EF3"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AR </w:t>
      </w:r>
      <w:r w:rsidR="00993BC8" w:rsidRPr="00660CB7">
        <w:rPr>
          <w:rFonts w:ascii="Times New Roman" w:hAnsi="Times New Roman" w:cs="Times New Roman"/>
          <w:b/>
          <w:bCs/>
          <w:color w:val="000000" w:themeColor="text1"/>
        </w:rPr>
        <w:t>01:36</w:t>
      </w:r>
    </w:p>
    <w:p w14:paraId="47659EE0" w14:textId="2BCDFE7D"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 xml:space="preserve">What is it like being a mother during the </w:t>
      </w:r>
      <w:r w:rsidR="00660CB7" w:rsidRPr="00660CB7">
        <w:rPr>
          <w:rFonts w:ascii="Times New Roman" w:hAnsi="Times New Roman" w:cs="Times New Roman"/>
          <w:color w:val="000000" w:themeColor="text1"/>
        </w:rPr>
        <w:t>pandemic?</w:t>
      </w:r>
    </w:p>
    <w:p w14:paraId="208CD856" w14:textId="77777777" w:rsidR="0089483F" w:rsidRPr="00660CB7" w:rsidRDefault="0089483F">
      <w:pPr>
        <w:spacing w:after="0"/>
        <w:rPr>
          <w:rFonts w:ascii="Times New Roman" w:hAnsi="Times New Roman" w:cs="Times New Roman"/>
          <w:color w:val="000000" w:themeColor="text1"/>
        </w:rPr>
      </w:pPr>
    </w:p>
    <w:p w14:paraId="5654105E" w14:textId="14B39F4C"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JM </w:t>
      </w:r>
      <w:r w:rsidR="00993BC8" w:rsidRPr="00660CB7">
        <w:rPr>
          <w:rFonts w:ascii="Times New Roman" w:hAnsi="Times New Roman" w:cs="Times New Roman"/>
          <w:b/>
          <w:bCs/>
          <w:color w:val="000000" w:themeColor="text1"/>
        </w:rPr>
        <w:t>01:40</w:t>
      </w:r>
    </w:p>
    <w:p w14:paraId="2D5CBE0D" w14:textId="7ED682A5" w:rsidR="0089483F" w:rsidRPr="00660CB7" w:rsidRDefault="00660CB7">
      <w:pPr>
        <w:spacing w:after="0"/>
        <w:rPr>
          <w:rFonts w:ascii="Times New Roman" w:hAnsi="Times New Roman" w:cs="Times New Roman"/>
          <w:color w:val="000000" w:themeColor="text1"/>
        </w:rPr>
      </w:pPr>
      <w:r>
        <w:rPr>
          <w:rFonts w:ascii="Times New Roman" w:hAnsi="Times New Roman" w:cs="Times New Roman"/>
          <w:color w:val="000000" w:themeColor="text1"/>
        </w:rPr>
        <w:lastRenderedPageBreak/>
        <w:t>I</w:t>
      </w:r>
      <w:r w:rsidR="00993BC8" w:rsidRPr="00660CB7">
        <w:rPr>
          <w:rFonts w:ascii="Times New Roman" w:hAnsi="Times New Roman" w:cs="Times New Roman"/>
          <w:color w:val="000000" w:themeColor="text1"/>
        </w:rPr>
        <w:t>t's been a challenge. It is.</w:t>
      </w:r>
      <w:r>
        <w:rPr>
          <w:rFonts w:ascii="Times New Roman" w:hAnsi="Times New Roman" w:cs="Times New Roman"/>
          <w:color w:val="000000" w:themeColor="text1"/>
        </w:rPr>
        <w:t xml:space="preserve"> </w:t>
      </w:r>
      <w:r w:rsidR="00993BC8" w:rsidRPr="00660CB7">
        <w:rPr>
          <w:rFonts w:ascii="Times New Roman" w:hAnsi="Times New Roman" w:cs="Times New Roman"/>
          <w:color w:val="000000" w:themeColor="text1"/>
        </w:rPr>
        <w:t>As a working mom, it's been a lot of tr</w:t>
      </w:r>
      <w:r w:rsidR="00993BC8" w:rsidRPr="00660CB7">
        <w:rPr>
          <w:rFonts w:ascii="Times New Roman" w:hAnsi="Times New Roman" w:cs="Times New Roman"/>
          <w:color w:val="000000" w:themeColor="text1"/>
        </w:rPr>
        <w:t>ying to keep track of children's schoolwork, assignments, my work my assignments, um,</w:t>
      </w:r>
      <w:r>
        <w:rPr>
          <w:rFonts w:ascii="Times New Roman" w:hAnsi="Times New Roman" w:cs="Times New Roman"/>
          <w:color w:val="000000" w:themeColor="text1"/>
        </w:rPr>
        <w:t xml:space="preserve"> </w:t>
      </w:r>
      <w:r w:rsidR="00993BC8" w:rsidRPr="00660CB7">
        <w:rPr>
          <w:rFonts w:ascii="Times New Roman" w:hAnsi="Times New Roman" w:cs="Times New Roman"/>
          <w:color w:val="000000" w:themeColor="text1"/>
        </w:rPr>
        <w:t>it's been hard.</w:t>
      </w:r>
    </w:p>
    <w:p w14:paraId="59F3B27E" w14:textId="77777777" w:rsidR="0089483F" w:rsidRPr="00660CB7" w:rsidRDefault="0089483F">
      <w:pPr>
        <w:spacing w:after="0"/>
        <w:rPr>
          <w:rFonts w:ascii="Times New Roman" w:hAnsi="Times New Roman" w:cs="Times New Roman"/>
          <w:color w:val="000000" w:themeColor="text1"/>
        </w:rPr>
      </w:pPr>
    </w:p>
    <w:p w14:paraId="75136755" w14:textId="1FE35478"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AR </w:t>
      </w:r>
      <w:r w:rsidR="00993BC8" w:rsidRPr="00660CB7">
        <w:rPr>
          <w:rFonts w:ascii="Times New Roman" w:hAnsi="Times New Roman" w:cs="Times New Roman"/>
          <w:b/>
          <w:bCs/>
          <w:color w:val="000000" w:themeColor="text1"/>
        </w:rPr>
        <w:t>02:01</w:t>
      </w:r>
    </w:p>
    <w:p w14:paraId="047026BD" w14:textId="77777777"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How has COVID changed your day to day routine?</w:t>
      </w:r>
    </w:p>
    <w:p w14:paraId="5D8AC1B4" w14:textId="77777777" w:rsidR="0089483F" w:rsidRPr="00660CB7" w:rsidRDefault="0089483F">
      <w:pPr>
        <w:spacing w:after="0"/>
        <w:rPr>
          <w:rFonts w:ascii="Times New Roman" w:hAnsi="Times New Roman" w:cs="Times New Roman"/>
          <w:color w:val="000000" w:themeColor="text1"/>
        </w:rPr>
      </w:pPr>
    </w:p>
    <w:p w14:paraId="2F35F434" w14:textId="17EC6FFB"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JM </w:t>
      </w:r>
      <w:r w:rsidR="00993BC8" w:rsidRPr="00660CB7">
        <w:rPr>
          <w:rFonts w:ascii="Times New Roman" w:hAnsi="Times New Roman" w:cs="Times New Roman"/>
          <w:b/>
          <w:bCs/>
          <w:color w:val="000000" w:themeColor="text1"/>
        </w:rPr>
        <w:t>02:08</w:t>
      </w:r>
    </w:p>
    <w:p w14:paraId="7C8A3472" w14:textId="047AE315"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 xml:space="preserve">In a lot of ways, it's been almost six months of new normal, preceded by about two </w:t>
      </w:r>
      <w:r w:rsidRPr="00660CB7">
        <w:rPr>
          <w:rFonts w:ascii="Times New Roman" w:hAnsi="Times New Roman" w:cs="Times New Roman"/>
          <w:color w:val="000000" w:themeColor="text1"/>
        </w:rPr>
        <w:t xml:space="preserve">months of everything shut down for a minute. It certainly made the decision to go run out to the store to get a small stable item, </w:t>
      </w:r>
      <w:r w:rsidR="00660CB7">
        <w:rPr>
          <w:rFonts w:ascii="Times New Roman" w:hAnsi="Times New Roman" w:cs="Times New Roman"/>
          <w:color w:val="000000" w:themeColor="text1"/>
        </w:rPr>
        <w:t>more of</w:t>
      </w:r>
      <w:r w:rsidRPr="00660CB7">
        <w:rPr>
          <w:rFonts w:ascii="Times New Roman" w:hAnsi="Times New Roman" w:cs="Times New Roman"/>
          <w:color w:val="000000" w:themeColor="text1"/>
        </w:rPr>
        <w:t xml:space="preserve"> a thoughtful task. You know, what else do we need? While we're making this journey out into</w:t>
      </w:r>
      <w:r w:rsid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exposure land,</w:t>
      </w:r>
      <w:r w:rsid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you know?</w:t>
      </w:r>
    </w:p>
    <w:p w14:paraId="5D0AEC0E" w14:textId="77777777" w:rsidR="0089483F" w:rsidRPr="00660CB7" w:rsidRDefault="0089483F">
      <w:pPr>
        <w:spacing w:after="0"/>
        <w:rPr>
          <w:rFonts w:ascii="Times New Roman" w:hAnsi="Times New Roman" w:cs="Times New Roman"/>
          <w:color w:val="000000" w:themeColor="text1"/>
        </w:rPr>
      </w:pPr>
    </w:p>
    <w:p w14:paraId="070EABA2" w14:textId="03E718AB"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AR </w:t>
      </w:r>
      <w:r w:rsidR="00993BC8" w:rsidRPr="00660CB7">
        <w:rPr>
          <w:rFonts w:ascii="Times New Roman" w:hAnsi="Times New Roman" w:cs="Times New Roman"/>
          <w:b/>
          <w:bCs/>
          <w:color w:val="000000" w:themeColor="text1"/>
        </w:rPr>
        <w:t>02:44</w:t>
      </w:r>
    </w:p>
    <w:p w14:paraId="58DB1175" w14:textId="77777777"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How has your role in the household changed?</w:t>
      </w:r>
    </w:p>
    <w:p w14:paraId="6739AAC4" w14:textId="77777777" w:rsidR="0089483F" w:rsidRPr="00660CB7" w:rsidRDefault="0089483F">
      <w:pPr>
        <w:spacing w:after="0"/>
        <w:rPr>
          <w:rFonts w:ascii="Times New Roman" w:hAnsi="Times New Roman" w:cs="Times New Roman"/>
          <w:color w:val="000000" w:themeColor="text1"/>
        </w:rPr>
      </w:pPr>
    </w:p>
    <w:p w14:paraId="2A59054F" w14:textId="62D219E2"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JM </w:t>
      </w:r>
      <w:r w:rsidR="00993BC8" w:rsidRPr="00660CB7">
        <w:rPr>
          <w:rFonts w:ascii="Times New Roman" w:hAnsi="Times New Roman" w:cs="Times New Roman"/>
          <w:b/>
          <w:bCs/>
          <w:color w:val="000000" w:themeColor="text1"/>
        </w:rPr>
        <w:t>02:50</w:t>
      </w:r>
    </w:p>
    <w:p w14:paraId="7AEDF13A" w14:textId="63D618AE"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Hmm.</w:t>
      </w:r>
      <w:r w:rsid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I would say my role as chief administrator of home IT systems has, has expanded with you know, three, three kids that are in like, elementary to high school age range, ther</w:t>
      </w:r>
      <w:r w:rsidRPr="00660CB7">
        <w:rPr>
          <w:rFonts w:ascii="Times New Roman" w:hAnsi="Times New Roman" w:cs="Times New Roman"/>
          <w:color w:val="000000" w:themeColor="text1"/>
        </w:rPr>
        <w:t>e's so many zoom meetings. tools that I have never used Google classrooms, that was not a thing when I was a student. And you know, just trying to troubleshoot everything from busted laptops to the screen broke and had to replace the screen and a laptop. I</w:t>
      </w:r>
      <w:r w:rsidRPr="00660CB7">
        <w:rPr>
          <w:rFonts w:ascii="Times New Roman" w:hAnsi="Times New Roman" w:cs="Times New Roman"/>
          <w:color w:val="000000" w:themeColor="text1"/>
        </w:rPr>
        <w:t xml:space="preserve">t's been a </w:t>
      </w:r>
      <w:r w:rsidR="00660CB7">
        <w:rPr>
          <w:rFonts w:ascii="Times New Roman" w:hAnsi="Times New Roman" w:cs="Times New Roman"/>
          <w:color w:val="000000" w:themeColor="text1"/>
        </w:rPr>
        <w:t xml:space="preserve">wild time. </w:t>
      </w:r>
    </w:p>
    <w:p w14:paraId="154C4060" w14:textId="77777777" w:rsidR="0089483F" w:rsidRPr="00660CB7" w:rsidRDefault="0089483F">
      <w:pPr>
        <w:spacing w:after="0"/>
        <w:rPr>
          <w:rFonts w:ascii="Times New Roman" w:hAnsi="Times New Roman" w:cs="Times New Roman"/>
          <w:color w:val="000000" w:themeColor="text1"/>
        </w:rPr>
      </w:pPr>
    </w:p>
    <w:p w14:paraId="294E518F" w14:textId="23CBC148"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AR </w:t>
      </w:r>
      <w:r w:rsidR="00993BC8" w:rsidRPr="00660CB7">
        <w:rPr>
          <w:rFonts w:ascii="Times New Roman" w:hAnsi="Times New Roman" w:cs="Times New Roman"/>
          <w:b/>
          <w:bCs/>
          <w:color w:val="000000" w:themeColor="text1"/>
        </w:rPr>
        <w:t>03:33</w:t>
      </w:r>
    </w:p>
    <w:p w14:paraId="3C9B94A5" w14:textId="79CC66D4" w:rsidR="0089483F" w:rsidRPr="00660CB7" w:rsidRDefault="00660CB7">
      <w:pPr>
        <w:spacing w:after="0"/>
        <w:rPr>
          <w:rFonts w:ascii="Times New Roman" w:hAnsi="Times New Roman" w:cs="Times New Roman"/>
          <w:color w:val="000000" w:themeColor="text1"/>
        </w:rPr>
      </w:pPr>
      <w:r>
        <w:rPr>
          <w:rFonts w:ascii="Times New Roman" w:hAnsi="Times New Roman" w:cs="Times New Roman"/>
          <w:color w:val="000000" w:themeColor="text1"/>
        </w:rPr>
        <w:t>W</w:t>
      </w:r>
      <w:r w:rsidR="00993BC8" w:rsidRPr="00660CB7">
        <w:rPr>
          <w:rFonts w:ascii="Times New Roman" w:hAnsi="Times New Roman" w:cs="Times New Roman"/>
          <w:color w:val="000000" w:themeColor="text1"/>
        </w:rPr>
        <w:t>hat have been the biggest challenges you faced due to COVID?</w:t>
      </w:r>
    </w:p>
    <w:p w14:paraId="37A25289" w14:textId="77777777" w:rsidR="0089483F" w:rsidRPr="00660CB7" w:rsidRDefault="0089483F">
      <w:pPr>
        <w:spacing w:after="0"/>
        <w:rPr>
          <w:rFonts w:ascii="Times New Roman" w:hAnsi="Times New Roman" w:cs="Times New Roman"/>
          <w:color w:val="000000" w:themeColor="text1"/>
        </w:rPr>
      </w:pPr>
    </w:p>
    <w:p w14:paraId="69452E61" w14:textId="7D977F59"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JM </w:t>
      </w:r>
      <w:r w:rsidR="00993BC8" w:rsidRPr="00660CB7">
        <w:rPr>
          <w:rFonts w:ascii="Times New Roman" w:hAnsi="Times New Roman" w:cs="Times New Roman"/>
          <w:b/>
          <w:bCs/>
          <w:color w:val="000000" w:themeColor="text1"/>
        </w:rPr>
        <w:t>03:44</w:t>
      </w:r>
    </w:p>
    <w:p w14:paraId="45731F0C" w14:textId="0F07C936"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For me, because I've been working half in the office and half at home for the past six months. The biggest challenge is being able to kind of separate those tw</w:t>
      </w:r>
      <w:r w:rsidRPr="00660CB7">
        <w:rPr>
          <w:rFonts w:ascii="Times New Roman" w:hAnsi="Times New Roman" w:cs="Times New Roman"/>
          <w:color w:val="000000" w:themeColor="text1"/>
        </w:rPr>
        <w:t>o personas you know</w:t>
      </w:r>
      <w:r w:rsidR="00660CB7">
        <w:rPr>
          <w:rFonts w:ascii="Times New Roman" w:hAnsi="Times New Roman" w:cs="Times New Roman"/>
          <w:color w:val="000000" w:themeColor="text1"/>
        </w:rPr>
        <w:t>. A</w:t>
      </w:r>
      <w:r w:rsidRPr="00660CB7">
        <w:rPr>
          <w:rFonts w:ascii="Times New Roman" w:hAnsi="Times New Roman" w:cs="Times New Roman"/>
          <w:color w:val="000000" w:themeColor="text1"/>
        </w:rPr>
        <w:t>t work</w:t>
      </w:r>
      <w:r w:rsidR="00660CB7">
        <w:rPr>
          <w:rFonts w:ascii="Times New Roman" w:hAnsi="Times New Roman" w:cs="Times New Roman"/>
          <w:color w:val="000000" w:themeColor="text1"/>
        </w:rPr>
        <w:t>,</w:t>
      </w:r>
      <w:r w:rsidRPr="00660CB7">
        <w:rPr>
          <w:rFonts w:ascii="Times New Roman" w:hAnsi="Times New Roman" w:cs="Times New Roman"/>
          <w:color w:val="000000" w:themeColor="text1"/>
        </w:rPr>
        <w:t xml:space="preserve"> I'm very direct and very blunt. And, you know, as Mom, I'm fairly emotional, fairly giving, you know, and when I'm working at home, the second I step out of the room that I'm in, which is my office, I have to be soft again, in</w:t>
      </w:r>
      <w:r w:rsidRPr="00660CB7">
        <w:rPr>
          <w:rFonts w:ascii="Times New Roman" w:hAnsi="Times New Roman" w:cs="Times New Roman"/>
          <w:color w:val="000000" w:themeColor="text1"/>
        </w:rPr>
        <w:t>stead of boss mom. So</w:t>
      </w:r>
      <w:r w:rsidR="00660CB7">
        <w:rPr>
          <w:rFonts w:ascii="Times New Roman" w:hAnsi="Times New Roman" w:cs="Times New Roman"/>
          <w:color w:val="000000" w:themeColor="text1"/>
        </w:rPr>
        <w:t>,</w:t>
      </w:r>
      <w:r w:rsidRPr="00660CB7">
        <w:rPr>
          <w:rFonts w:ascii="Times New Roman" w:hAnsi="Times New Roman" w:cs="Times New Roman"/>
          <w:color w:val="000000" w:themeColor="text1"/>
        </w:rPr>
        <w:t xml:space="preserve"> it's a</w:t>
      </w:r>
      <w:r w:rsidR="00660CB7">
        <w:rPr>
          <w:rFonts w:ascii="Times New Roman" w:hAnsi="Times New Roman" w:cs="Times New Roman"/>
          <w:color w:val="000000" w:themeColor="text1"/>
        </w:rPr>
        <w:t>,</w:t>
      </w:r>
      <w:r w:rsidRPr="00660CB7">
        <w:rPr>
          <w:rFonts w:ascii="Times New Roman" w:hAnsi="Times New Roman" w:cs="Times New Roman"/>
          <w:color w:val="000000" w:themeColor="text1"/>
        </w:rPr>
        <w:t xml:space="preserve"> it's a bit of a challenge. The kids have gotten used to it now. But the first eight weeks was very difficult for them because it was like, mom can't talk. She's </w:t>
      </w:r>
      <w:r w:rsidR="00660CB7">
        <w:rPr>
          <w:rFonts w:ascii="Times New Roman" w:hAnsi="Times New Roman" w:cs="Times New Roman"/>
          <w:color w:val="000000" w:themeColor="text1"/>
        </w:rPr>
        <w:t>in a meeting,</w:t>
      </w:r>
      <w:r w:rsidRPr="00660CB7">
        <w:rPr>
          <w:rFonts w:ascii="Times New Roman" w:hAnsi="Times New Roman" w:cs="Times New Roman"/>
          <w:color w:val="000000" w:themeColor="text1"/>
        </w:rPr>
        <w:t xml:space="preserve"> mom wants to have time for you, but now's not the momen</w:t>
      </w:r>
      <w:r w:rsidRPr="00660CB7">
        <w:rPr>
          <w:rFonts w:ascii="Times New Roman" w:hAnsi="Times New Roman" w:cs="Times New Roman"/>
          <w:color w:val="000000" w:themeColor="text1"/>
        </w:rPr>
        <w:t>t.</w:t>
      </w:r>
      <w:r w:rsid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Um, go ask that dad at home. Go ask dad.</w:t>
      </w:r>
      <w:r w:rsidR="00660CB7">
        <w:rPr>
          <w:rFonts w:ascii="Times New Roman" w:hAnsi="Times New Roman" w:cs="Times New Roman"/>
          <w:color w:val="000000" w:themeColor="text1"/>
        </w:rPr>
        <w:t xml:space="preserve"> </w:t>
      </w:r>
      <w:proofErr w:type="gramStart"/>
      <w:r w:rsidRPr="00660CB7">
        <w:rPr>
          <w:rFonts w:ascii="Times New Roman" w:hAnsi="Times New Roman" w:cs="Times New Roman"/>
          <w:color w:val="000000" w:themeColor="text1"/>
        </w:rPr>
        <w:t>So</w:t>
      </w:r>
      <w:proofErr w:type="gramEnd"/>
      <w:r w:rsidRPr="00660CB7">
        <w:rPr>
          <w:rFonts w:ascii="Times New Roman" w:hAnsi="Times New Roman" w:cs="Times New Roman"/>
          <w:color w:val="000000" w:themeColor="text1"/>
        </w:rPr>
        <w:t xml:space="preserve"> it's bee</w:t>
      </w:r>
      <w:r w:rsidR="00660CB7">
        <w:rPr>
          <w:rFonts w:ascii="Times New Roman" w:hAnsi="Times New Roman" w:cs="Times New Roman"/>
          <w:color w:val="000000" w:themeColor="text1"/>
        </w:rPr>
        <w:t xml:space="preserve">n </w:t>
      </w:r>
      <w:r w:rsidRPr="00660CB7">
        <w:rPr>
          <w:rFonts w:ascii="Times New Roman" w:hAnsi="Times New Roman" w:cs="Times New Roman"/>
          <w:color w:val="000000" w:themeColor="text1"/>
        </w:rPr>
        <w:t>a little bit of a an adjustment, I think.</w:t>
      </w:r>
    </w:p>
    <w:p w14:paraId="6C7AF5A2" w14:textId="77777777" w:rsidR="0089483F" w:rsidRPr="00660CB7" w:rsidRDefault="0089483F">
      <w:pPr>
        <w:spacing w:after="0"/>
        <w:rPr>
          <w:rFonts w:ascii="Times New Roman" w:hAnsi="Times New Roman" w:cs="Times New Roman"/>
          <w:color w:val="000000" w:themeColor="text1"/>
        </w:rPr>
      </w:pPr>
    </w:p>
    <w:p w14:paraId="442E45BB" w14:textId="5F13D05E" w:rsidR="0089483F" w:rsidRPr="00660CB7" w:rsidRDefault="00660CB7">
      <w:pPr>
        <w:spacing w:after="0"/>
        <w:rPr>
          <w:rFonts w:ascii="Times New Roman" w:hAnsi="Times New Roman" w:cs="Times New Roman"/>
          <w:b/>
          <w:bCs/>
          <w:color w:val="000000" w:themeColor="text1"/>
        </w:rPr>
      </w:pPr>
      <w:r w:rsidRPr="00660CB7">
        <w:rPr>
          <w:rFonts w:ascii="Times New Roman" w:hAnsi="Times New Roman" w:cs="Times New Roman"/>
          <w:b/>
          <w:bCs/>
          <w:color w:val="000000" w:themeColor="text1"/>
        </w:rPr>
        <w:t xml:space="preserve">AR </w:t>
      </w:r>
      <w:r w:rsidR="00993BC8" w:rsidRPr="00660CB7">
        <w:rPr>
          <w:rFonts w:ascii="Times New Roman" w:hAnsi="Times New Roman" w:cs="Times New Roman"/>
          <w:b/>
          <w:bCs/>
          <w:color w:val="000000" w:themeColor="text1"/>
        </w:rPr>
        <w:t>04:45</w:t>
      </w:r>
    </w:p>
    <w:p w14:paraId="3E35F6C4" w14:textId="77777777"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Can you tell me how you've been feeling lately?</w:t>
      </w:r>
    </w:p>
    <w:p w14:paraId="3748A342" w14:textId="77777777" w:rsidR="0089483F" w:rsidRPr="00660CB7" w:rsidRDefault="0089483F">
      <w:pPr>
        <w:spacing w:after="0"/>
        <w:rPr>
          <w:rFonts w:ascii="Times New Roman" w:hAnsi="Times New Roman" w:cs="Times New Roman"/>
          <w:color w:val="000000" w:themeColor="text1"/>
        </w:rPr>
      </w:pPr>
    </w:p>
    <w:p w14:paraId="78ABDD96" w14:textId="15119A81"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JM </w:t>
      </w:r>
      <w:r w:rsidR="00993BC8" w:rsidRPr="00F10C30">
        <w:rPr>
          <w:rFonts w:ascii="Times New Roman" w:hAnsi="Times New Roman" w:cs="Times New Roman"/>
          <w:b/>
          <w:bCs/>
          <w:color w:val="000000" w:themeColor="text1"/>
        </w:rPr>
        <w:t>04:50</w:t>
      </w:r>
    </w:p>
    <w:p w14:paraId="156CFCC9" w14:textId="77777777" w:rsidR="00F10C30"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 xml:space="preserve">Um, </w:t>
      </w:r>
      <w:proofErr w:type="gramStart"/>
      <w:r w:rsidRPr="00660CB7">
        <w:rPr>
          <w:rFonts w:ascii="Times New Roman" w:hAnsi="Times New Roman" w:cs="Times New Roman"/>
          <w:color w:val="000000" w:themeColor="text1"/>
        </w:rPr>
        <w:t>yeah</w:t>
      </w:r>
      <w:proofErr w:type="gramEnd"/>
      <w:r w:rsidR="00660CB7">
        <w:rPr>
          <w:rFonts w:ascii="Times New Roman" w:hAnsi="Times New Roman" w:cs="Times New Roman"/>
          <w:color w:val="000000" w:themeColor="text1"/>
        </w:rPr>
        <w:t xml:space="preserve"> I can</w:t>
      </w:r>
      <w:r w:rsidRPr="00660CB7">
        <w:rPr>
          <w:rFonts w:ascii="Times New Roman" w:hAnsi="Times New Roman" w:cs="Times New Roman"/>
          <w:color w:val="000000" w:themeColor="text1"/>
        </w:rPr>
        <w:t>. Um,</w:t>
      </w:r>
      <w:r w:rsid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 xml:space="preserve">I have absolutely struggled with anxiety and </w:t>
      </w:r>
      <w:r w:rsidRPr="00660CB7">
        <w:rPr>
          <w:rFonts w:ascii="Times New Roman" w:hAnsi="Times New Roman" w:cs="Times New Roman"/>
          <w:color w:val="000000" w:themeColor="text1"/>
        </w:rPr>
        <w:t>depression through this whole This whole shenanigans, um,</w:t>
      </w:r>
      <w:r w:rsid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I</w:t>
      </w:r>
      <w:r w:rsidR="00660CB7">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have, you know, been aware enough of what's going on with my emotional health to, you know, see the systems, you know, I, I meet regularly with a counselor to talk about all this stu</w:t>
      </w:r>
      <w:r w:rsidRPr="00660CB7">
        <w:rPr>
          <w:rFonts w:ascii="Times New Roman" w:hAnsi="Times New Roman" w:cs="Times New Roman"/>
          <w:color w:val="000000" w:themeColor="text1"/>
        </w:rPr>
        <w:t>ff and then not wanting to get out of bed not finding the joy and the things anymore</w:t>
      </w:r>
      <w:r w:rsidR="00F10C30">
        <w:rPr>
          <w:rFonts w:ascii="Times New Roman" w:hAnsi="Times New Roman" w:cs="Times New Roman"/>
          <w:color w:val="000000" w:themeColor="text1"/>
        </w:rPr>
        <w:t xml:space="preserve">. </w:t>
      </w:r>
    </w:p>
    <w:p w14:paraId="2599D038" w14:textId="77777777" w:rsidR="00F10C30" w:rsidRDefault="00F10C30">
      <w:pPr>
        <w:spacing w:after="0"/>
        <w:rPr>
          <w:rFonts w:ascii="Times New Roman" w:hAnsi="Times New Roman" w:cs="Times New Roman"/>
          <w:color w:val="000000" w:themeColor="text1"/>
        </w:rPr>
      </w:pPr>
    </w:p>
    <w:p w14:paraId="3A1F8FD8" w14:textId="50720508" w:rsidR="00F10C30"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AR 05:28</w:t>
      </w:r>
    </w:p>
    <w:p w14:paraId="7AE81D12" w14:textId="529BB29A"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lastRenderedPageBreak/>
        <w:t>is it affecting your mental or physical health?</w:t>
      </w:r>
    </w:p>
    <w:p w14:paraId="35B03C1E" w14:textId="77777777" w:rsidR="0089483F" w:rsidRPr="00660CB7" w:rsidRDefault="0089483F">
      <w:pPr>
        <w:spacing w:after="0"/>
        <w:rPr>
          <w:rFonts w:ascii="Times New Roman" w:hAnsi="Times New Roman" w:cs="Times New Roman"/>
          <w:color w:val="000000" w:themeColor="text1"/>
        </w:rPr>
      </w:pPr>
    </w:p>
    <w:p w14:paraId="44FF190C" w14:textId="160B1F6E"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JM </w:t>
      </w:r>
      <w:r w:rsidR="00993BC8" w:rsidRPr="00F10C30">
        <w:rPr>
          <w:rFonts w:ascii="Times New Roman" w:hAnsi="Times New Roman" w:cs="Times New Roman"/>
          <w:b/>
          <w:bCs/>
          <w:color w:val="000000" w:themeColor="text1"/>
        </w:rPr>
        <w:t>05:32</w:t>
      </w:r>
    </w:p>
    <w:p w14:paraId="3F8DA813" w14:textId="2EB7D573"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Definitely, I initially joked for the first eight weeks that we were all home, and everybody was just, you k</w:t>
      </w:r>
      <w:r w:rsidRPr="00660CB7">
        <w:rPr>
          <w:rFonts w:ascii="Times New Roman" w:hAnsi="Times New Roman" w:cs="Times New Roman"/>
          <w:color w:val="000000" w:themeColor="text1"/>
        </w:rPr>
        <w:t xml:space="preserve">now, oh, it's fine. You know, I gained 19 pounds. So, like, it's kind of a joke. And now I'm like, here, like, net 30. For the year, like, </w:t>
      </w:r>
      <w:r w:rsidR="00F10C30">
        <w:rPr>
          <w:rFonts w:ascii="Times New Roman" w:hAnsi="Times New Roman" w:cs="Times New Roman"/>
          <w:color w:val="000000" w:themeColor="text1"/>
        </w:rPr>
        <w:t>in a</w:t>
      </w:r>
      <w:r w:rsidRPr="00660CB7">
        <w:rPr>
          <w:rFonts w:ascii="Times New Roman" w:hAnsi="Times New Roman" w:cs="Times New Roman"/>
          <w:color w:val="000000" w:themeColor="text1"/>
        </w:rPr>
        <w:t xml:space="preserve"> year, I've gained 30 pounds, it's awful. You know, you</w:t>
      </w:r>
      <w:r w:rsidR="00F10C30">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just</w:t>
      </w:r>
      <w:r w:rsidR="00F10C30">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 xml:space="preserve">you have like, the emotional side of </w:t>
      </w:r>
      <w:r w:rsidRPr="00660CB7">
        <w:rPr>
          <w:rFonts w:ascii="Times New Roman" w:hAnsi="Times New Roman" w:cs="Times New Roman"/>
          <w:color w:val="000000" w:themeColor="text1"/>
        </w:rPr>
        <w:t>it, where, you know, like, I know how to eat, right</w:t>
      </w:r>
      <w:r w:rsidR="00F10C30">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I was eating right.</w:t>
      </w:r>
      <w:r w:rsidR="00F10C30">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But you know, put it all back on. So</w:t>
      </w:r>
      <w:r w:rsidR="00F10C30">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 xml:space="preserve">there's </w:t>
      </w:r>
      <w:r w:rsidR="00F10C30">
        <w:rPr>
          <w:rFonts w:ascii="Times New Roman" w:hAnsi="Times New Roman" w:cs="Times New Roman"/>
          <w:color w:val="000000" w:themeColor="text1"/>
        </w:rPr>
        <w:t xml:space="preserve">a </w:t>
      </w:r>
      <w:r w:rsidRPr="00660CB7">
        <w:rPr>
          <w:rFonts w:ascii="Times New Roman" w:hAnsi="Times New Roman" w:cs="Times New Roman"/>
          <w:color w:val="000000" w:themeColor="text1"/>
        </w:rPr>
        <w:t>little bit of a challenge there.</w:t>
      </w:r>
    </w:p>
    <w:p w14:paraId="3875B19A" w14:textId="77777777" w:rsidR="0089483F" w:rsidRPr="00660CB7" w:rsidRDefault="0089483F">
      <w:pPr>
        <w:spacing w:after="0"/>
        <w:rPr>
          <w:rFonts w:ascii="Times New Roman" w:hAnsi="Times New Roman" w:cs="Times New Roman"/>
          <w:color w:val="000000" w:themeColor="text1"/>
        </w:rPr>
      </w:pPr>
    </w:p>
    <w:p w14:paraId="162B2C7A" w14:textId="1278D00D"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AR </w:t>
      </w:r>
      <w:r w:rsidR="00993BC8" w:rsidRPr="00F10C30">
        <w:rPr>
          <w:rFonts w:ascii="Times New Roman" w:hAnsi="Times New Roman" w:cs="Times New Roman"/>
          <w:b/>
          <w:bCs/>
          <w:color w:val="000000" w:themeColor="text1"/>
        </w:rPr>
        <w:t>06:12</w:t>
      </w:r>
    </w:p>
    <w:p w14:paraId="1155FB65" w14:textId="3D79C090"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 xml:space="preserve">What kind of support </w:t>
      </w:r>
      <w:r w:rsidR="00F10C30">
        <w:rPr>
          <w:rFonts w:ascii="Times New Roman" w:hAnsi="Times New Roman" w:cs="Times New Roman"/>
          <w:color w:val="000000" w:themeColor="text1"/>
        </w:rPr>
        <w:t>d</w:t>
      </w:r>
      <w:r w:rsidRPr="00660CB7">
        <w:rPr>
          <w:rFonts w:ascii="Times New Roman" w:hAnsi="Times New Roman" w:cs="Times New Roman"/>
          <w:color w:val="000000" w:themeColor="text1"/>
        </w:rPr>
        <w:t xml:space="preserve">o you have, or wish that you had as a </w:t>
      </w:r>
      <w:r w:rsidRPr="00660CB7">
        <w:rPr>
          <w:rFonts w:ascii="Times New Roman" w:hAnsi="Times New Roman" w:cs="Times New Roman"/>
          <w:color w:val="000000" w:themeColor="text1"/>
        </w:rPr>
        <w:t>mother during the pandemi</w:t>
      </w:r>
      <w:r w:rsidR="00F10C30">
        <w:rPr>
          <w:rFonts w:ascii="Times New Roman" w:hAnsi="Times New Roman" w:cs="Times New Roman"/>
          <w:color w:val="000000" w:themeColor="text1"/>
        </w:rPr>
        <w:t>c?</w:t>
      </w:r>
    </w:p>
    <w:p w14:paraId="2A9A1893" w14:textId="77777777" w:rsidR="0089483F" w:rsidRPr="00660CB7" w:rsidRDefault="0089483F">
      <w:pPr>
        <w:spacing w:after="0"/>
        <w:rPr>
          <w:rFonts w:ascii="Times New Roman" w:hAnsi="Times New Roman" w:cs="Times New Roman"/>
          <w:color w:val="000000" w:themeColor="text1"/>
        </w:rPr>
      </w:pPr>
    </w:p>
    <w:p w14:paraId="74AD92CB" w14:textId="04FC00BC"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JM </w:t>
      </w:r>
      <w:r w:rsidR="00993BC8" w:rsidRPr="00F10C30">
        <w:rPr>
          <w:rFonts w:ascii="Times New Roman" w:hAnsi="Times New Roman" w:cs="Times New Roman"/>
          <w:b/>
          <w:bCs/>
          <w:color w:val="000000" w:themeColor="text1"/>
        </w:rPr>
        <w:t>06:24</w:t>
      </w:r>
    </w:p>
    <w:p w14:paraId="3C958F49" w14:textId="7722310B"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I do miss having, you know, friends or family to spend time with dad and I would trade off days where like, we would go out with our friends and just go do not stuff with the kids. Just whatever it is, and with everyone b</w:t>
      </w:r>
      <w:r w:rsidRPr="00660CB7">
        <w:rPr>
          <w:rFonts w:ascii="Times New Roman" w:hAnsi="Times New Roman" w:cs="Times New Roman"/>
          <w:color w:val="000000" w:themeColor="text1"/>
        </w:rPr>
        <w:t>eing so concerned about, you know, exposure and, you know, playing a safe for their own families, it's been really close in and a little bit difficult. You know, there have been a lot of tougher conversations at home too.</w:t>
      </w:r>
      <w:r w:rsidR="00F10C30">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Because</w:t>
      </w:r>
      <w:r w:rsidR="00F10C30">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 xml:space="preserve">we </w:t>
      </w:r>
      <w:r w:rsidR="00F10C30">
        <w:rPr>
          <w:rFonts w:ascii="Times New Roman" w:hAnsi="Times New Roman" w:cs="Times New Roman"/>
          <w:color w:val="000000" w:themeColor="text1"/>
        </w:rPr>
        <w:t xml:space="preserve">used to </w:t>
      </w:r>
      <w:r w:rsidRPr="00660CB7">
        <w:rPr>
          <w:rFonts w:ascii="Times New Roman" w:hAnsi="Times New Roman" w:cs="Times New Roman"/>
          <w:color w:val="000000" w:themeColor="text1"/>
        </w:rPr>
        <w:t>see each other a little bit</w:t>
      </w:r>
      <w:r w:rsidR="00F10C30">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and now we see each other all the time.</w:t>
      </w:r>
      <w:r w:rsidR="00F10C30">
        <w:rPr>
          <w:rFonts w:ascii="Times New Roman" w:hAnsi="Times New Roman" w:cs="Times New Roman"/>
          <w:color w:val="000000" w:themeColor="text1"/>
        </w:rPr>
        <w:t xml:space="preserve"> </w:t>
      </w:r>
      <w:r w:rsidRPr="00660CB7">
        <w:rPr>
          <w:rFonts w:ascii="Times New Roman" w:hAnsi="Times New Roman" w:cs="Times New Roman"/>
          <w:color w:val="000000" w:themeColor="text1"/>
        </w:rPr>
        <w:t xml:space="preserve">You know, I </w:t>
      </w:r>
      <w:proofErr w:type="spellStart"/>
      <w:r w:rsidRPr="00660CB7">
        <w:rPr>
          <w:rFonts w:ascii="Times New Roman" w:hAnsi="Times New Roman" w:cs="Times New Roman"/>
          <w:color w:val="000000" w:themeColor="text1"/>
        </w:rPr>
        <w:t>I</w:t>
      </w:r>
      <w:proofErr w:type="spellEnd"/>
      <w:r w:rsidRPr="00660CB7">
        <w:rPr>
          <w:rFonts w:ascii="Times New Roman" w:hAnsi="Times New Roman" w:cs="Times New Roman"/>
          <w:color w:val="000000" w:themeColor="text1"/>
        </w:rPr>
        <w:t xml:space="preserve"> do miss the free socialization, </w:t>
      </w:r>
      <w:r w:rsidRPr="00660CB7">
        <w:rPr>
          <w:rFonts w:ascii="Times New Roman" w:hAnsi="Times New Roman" w:cs="Times New Roman"/>
          <w:color w:val="000000" w:themeColor="text1"/>
        </w:rPr>
        <w:t>I don't know how to frame that.</w:t>
      </w:r>
    </w:p>
    <w:p w14:paraId="50A6C813" w14:textId="77777777" w:rsidR="0089483F" w:rsidRPr="00660CB7" w:rsidRDefault="0089483F">
      <w:pPr>
        <w:spacing w:after="0"/>
        <w:rPr>
          <w:rFonts w:ascii="Times New Roman" w:hAnsi="Times New Roman" w:cs="Times New Roman"/>
          <w:color w:val="000000" w:themeColor="text1"/>
        </w:rPr>
      </w:pPr>
    </w:p>
    <w:p w14:paraId="2956519A" w14:textId="75FA10C8"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AR </w:t>
      </w:r>
      <w:r w:rsidR="00993BC8" w:rsidRPr="00F10C30">
        <w:rPr>
          <w:rFonts w:ascii="Times New Roman" w:hAnsi="Times New Roman" w:cs="Times New Roman"/>
          <w:b/>
          <w:bCs/>
          <w:color w:val="000000" w:themeColor="text1"/>
        </w:rPr>
        <w:t>07:23</w:t>
      </w:r>
    </w:p>
    <w:p w14:paraId="6F854C78" w14:textId="77777777"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 xml:space="preserve">Are there any aspects of motherhood that you can think of, that maybe society </w:t>
      </w:r>
      <w:r w:rsidRPr="00660CB7">
        <w:rPr>
          <w:rFonts w:ascii="Times New Roman" w:hAnsi="Times New Roman" w:cs="Times New Roman"/>
          <w:color w:val="000000" w:themeColor="text1"/>
        </w:rPr>
        <w:t>doesn't understand that have been highlighted by COVID?</w:t>
      </w:r>
    </w:p>
    <w:p w14:paraId="67D39B64" w14:textId="77777777" w:rsidR="0089483F" w:rsidRPr="00660CB7" w:rsidRDefault="0089483F">
      <w:pPr>
        <w:spacing w:after="0"/>
        <w:rPr>
          <w:rFonts w:ascii="Times New Roman" w:hAnsi="Times New Roman" w:cs="Times New Roman"/>
          <w:color w:val="000000" w:themeColor="text1"/>
        </w:rPr>
      </w:pPr>
    </w:p>
    <w:p w14:paraId="3BFD38A6" w14:textId="6A9C0791"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JM </w:t>
      </w:r>
      <w:r w:rsidR="00993BC8" w:rsidRPr="00F10C30">
        <w:rPr>
          <w:rFonts w:ascii="Times New Roman" w:hAnsi="Times New Roman" w:cs="Times New Roman"/>
          <w:b/>
          <w:bCs/>
          <w:color w:val="000000" w:themeColor="text1"/>
        </w:rPr>
        <w:t>07:37</w:t>
      </w:r>
    </w:p>
    <w:p w14:paraId="7C7312AA" w14:textId="78617075"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 xml:space="preserve">I would say, you know, one thing that, that really showed up, in in our household, my </w:t>
      </w:r>
      <w:r w:rsidR="00F10C30" w:rsidRPr="00660CB7">
        <w:rPr>
          <w:rFonts w:ascii="Times New Roman" w:hAnsi="Times New Roman" w:cs="Times New Roman"/>
          <w:color w:val="000000" w:themeColor="text1"/>
        </w:rPr>
        <w:t>two-year-old</w:t>
      </w:r>
      <w:r w:rsidRPr="00660CB7">
        <w:rPr>
          <w:rFonts w:ascii="Times New Roman" w:hAnsi="Times New Roman" w:cs="Times New Roman"/>
          <w:color w:val="000000" w:themeColor="text1"/>
        </w:rPr>
        <w:t>, it didn't matter. If I was in a meeting, it didn't matter. Like he would come find me every t</w:t>
      </w:r>
      <w:r w:rsidRPr="00660CB7">
        <w:rPr>
          <w:rFonts w:ascii="Times New Roman" w:hAnsi="Times New Roman" w:cs="Times New Roman"/>
          <w:color w:val="000000" w:themeColor="text1"/>
        </w:rPr>
        <w:t xml:space="preserve">ime and I'm like dad's here. But, you know, my, my employees have all been fantastic. My supervisors have been fantastic. </w:t>
      </w:r>
      <w:r w:rsidR="00F10C30">
        <w:rPr>
          <w:rFonts w:ascii="Times New Roman" w:hAnsi="Times New Roman" w:cs="Times New Roman"/>
          <w:color w:val="000000" w:themeColor="text1"/>
        </w:rPr>
        <w:t xml:space="preserve">Every </w:t>
      </w:r>
      <w:proofErr w:type="spellStart"/>
      <w:r w:rsidR="00F10C30">
        <w:rPr>
          <w:rFonts w:ascii="Times New Roman" w:hAnsi="Times New Roman" w:cs="Times New Roman"/>
          <w:color w:val="000000" w:themeColor="text1"/>
        </w:rPr>
        <w:t>bodys</w:t>
      </w:r>
      <w:proofErr w:type="spellEnd"/>
      <w:r w:rsidRPr="00660CB7">
        <w:rPr>
          <w:rFonts w:ascii="Times New Roman" w:hAnsi="Times New Roman" w:cs="Times New Roman"/>
          <w:color w:val="000000" w:themeColor="text1"/>
        </w:rPr>
        <w:t xml:space="preserve">, like, we're all having the same problem. And so like, it's, it's been very clear that the burden of motherhood and </w:t>
      </w:r>
      <w:proofErr w:type="gramStart"/>
      <w:r w:rsidRPr="00660CB7">
        <w:rPr>
          <w:rFonts w:ascii="Times New Roman" w:hAnsi="Times New Roman" w:cs="Times New Roman"/>
          <w:color w:val="000000" w:themeColor="text1"/>
        </w:rPr>
        <w:t xml:space="preserve">those kind </w:t>
      </w:r>
      <w:r w:rsidRPr="00660CB7">
        <w:rPr>
          <w:rFonts w:ascii="Times New Roman" w:hAnsi="Times New Roman" w:cs="Times New Roman"/>
          <w:color w:val="000000" w:themeColor="text1"/>
        </w:rPr>
        <w:t>of traditional roles</w:t>
      </w:r>
      <w:proofErr w:type="gramEnd"/>
      <w:r w:rsidRPr="00660CB7">
        <w:rPr>
          <w:rFonts w:ascii="Times New Roman" w:hAnsi="Times New Roman" w:cs="Times New Roman"/>
          <w:color w:val="000000" w:themeColor="text1"/>
        </w:rPr>
        <w:t xml:space="preserve"> still exist. And many of the many of the </w:t>
      </w:r>
      <w:r w:rsidR="00F10C30">
        <w:rPr>
          <w:rFonts w:ascii="Times New Roman" w:hAnsi="Times New Roman" w:cs="Times New Roman"/>
          <w:color w:val="000000" w:themeColor="text1"/>
        </w:rPr>
        <w:t>m</w:t>
      </w:r>
      <w:r w:rsidRPr="00660CB7">
        <w:rPr>
          <w:rFonts w:ascii="Times New Roman" w:hAnsi="Times New Roman" w:cs="Times New Roman"/>
          <w:color w:val="000000" w:themeColor="text1"/>
        </w:rPr>
        <w:t xml:space="preserve">en at </w:t>
      </w:r>
      <w:r w:rsidR="00F10C30">
        <w:rPr>
          <w:rFonts w:ascii="Times New Roman" w:hAnsi="Times New Roman" w:cs="Times New Roman"/>
          <w:color w:val="000000" w:themeColor="text1"/>
        </w:rPr>
        <w:t>w</w:t>
      </w:r>
      <w:r w:rsidRPr="00660CB7">
        <w:rPr>
          <w:rFonts w:ascii="Times New Roman" w:hAnsi="Times New Roman" w:cs="Times New Roman"/>
          <w:color w:val="000000" w:themeColor="text1"/>
        </w:rPr>
        <w:t>ork don't necessarily have to deal with the same level of attention division among, among the crowd. So that's,</w:t>
      </w:r>
    </w:p>
    <w:p w14:paraId="65A00635" w14:textId="77777777" w:rsidR="0089483F" w:rsidRPr="00660CB7" w:rsidRDefault="0089483F">
      <w:pPr>
        <w:spacing w:after="0"/>
        <w:rPr>
          <w:rFonts w:ascii="Times New Roman" w:hAnsi="Times New Roman" w:cs="Times New Roman"/>
          <w:color w:val="000000" w:themeColor="text1"/>
        </w:rPr>
      </w:pPr>
    </w:p>
    <w:p w14:paraId="471B023C" w14:textId="3C7B5C0A"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AR </w:t>
      </w:r>
      <w:r w:rsidR="00993BC8" w:rsidRPr="00F10C30">
        <w:rPr>
          <w:rFonts w:ascii="Times New Roman" w:hAnsi="Times New Roman" w:cs="Times New Roman"/>
          <w:b/>
          <w:bCs/>
          <w:color w:val="000000" w:themeColor="text1"/>
        </w:rPr>
        <w:t>08:42</w:t>
      </w:r>
    </w:p>
    <w:p w14:paraId="72318F9C" w14:textId="77777777"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what are your hopes for the future?</w:t>
      </w:r>
    </w:p>
    <w:p w14:paraId="725F4F60" w14:textId="77777777" w:rsidR="0089483F" w:rsidRPr="00660CB7" w:rsidRDefault="0089483F">
      <w:pPr>
        <w:spacing w:after="0"/>
        <w:rPr>
          <w:rFonts w:ascii="Times New Roman" w:hAnsi="Times New Roman" w:cs="Times New Roman"/>
          <w:color w:val="000000" w:themeColor="text1"/>
        </w:rPr>
      </w:pPr>
    </w:p>
    <w:p w14:paraId="4D7511E1" w14:textId="699E5D91"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JM </w:t>
      </w:r>
      <w:r w:rsidR="00993BC8" w:rsidRPr="00F10C30">
        <w:rPr>
          <w:rFonts w:ascii="Times New Roman" w:hAnsi="Times New Roman" w:cs="Times New Roman"/>
          <w:b/>
          <w:bCs/>
          <w:color w:val="000000" w:themeColor="text1"/>
        </w:rPr>
        <w:t>08:47</w:t>
      </w:r>
    </w:p>
    <w:p w14:paraId="1F3BD642" w14:textId="77777777"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So, in September, we clo</w:t>
      </w:r>
      <w:r w:rsidRPr="00660CB7">
        <w:rPr>
          <w:rFonts w:ascii="Times New Roman" w:hAnsi="Times New Roman" w:cs="Times New Roman"/>
          <w:color w:val="000000" w:themeColor="text1"/>
        </w:rPr>
        <w:t xml:space="preserve">sed on a farm, and we are preparing to move, um, it's about an hour away from here. It's, it's a very large farm. It's over 200 acres. We are. We're really looking forward to getting away from being it we're in a suburb, it's, it's a good area, it's fine. </w:t>
      </w:r>
      <w:r w:rsidRPr="00660CB7">
        <w:rPr>
          <w:rFonts w:ascii="Times New Roman" w:hAnsi="Times New Roman" w:cs="Times New Roman"/>
          <w:color w:val="000000" w:themeColor="text1"/>
        </w:rPr>
        <w:t>But you know, being cooped up here, we really both wanted to move out into the country. We had been talking about it casually about getting like a small patch of land for recreational use. But, you know, during the pandemic, we spent a lot more time poking</w:t>
      </w:r>
      <w:r w:rsidRPr="00660CB7">
        <w:rPr>
          <w:rFonts w:ascii="Times New Roman" w:hAnsi="Times New Roman" w:cs="Times New Roman"/>
          <w:color w:val="000000" w:themeColor="text1"/>
        </w:rPr>
        <w:t xml:space="preserve"> around on the real estate apps, and we found a place that we love and we're working on renovating the farmhouse, um, and so hopefully it'll be ready to move into around Thanksgiving.</w:t>
      </w:r>
    </w:p>
    <w:p w14:paraId="55975C92" w14:textId="77777777" w:rsidR="0089483F" w:rsidRPr="00660CB7" w:rsidRDefault="0089483F">
      <w:pPr>
        <w:spacing w:after="0"/>
        <w:rPr>
          <w:rFonts w:ascii="Times New Roman" w:hAnsi="Times New Roman" w:cs="Times New Roman"/>
          <w:color w:val="000000" w:themeColor="text1"/>
        </w:rPr>
      </w:pPr>
    </w:p>
    <w:p w14:paraId="2AC72887" w14:textId="72778CAB"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lastRenderedPageBreak/>
        <w:t xml:space="preserve">AR </w:t>
      </w:r>
      <w:r w:rsidR="00993BC8" w:rsidRPr="00F10C30">
        <w:rPr>
          <w:rFonts w:ascii="Times New Roman" w:hAnsi="Times New Roman" w:cs="Times New Roman"/>
          <w:b/>
          <w:bCs/>
          <w:color w:val="000000" w:themeColor="text1"/>
        </w:rPr>
        <w:t>09:48</w:t>
      </w:r>
    </w:p>
    <w:p w14:paraId="356A9491" w14:textId="0A10974C"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Oh, wow, that's so exciting. So</w:t>
      </w:r>
      <w:r w:rsidR="00F10C30">
        <w:rPr>
          <w:rFonts w:ascii="Times New Roman" w:hAnsi="Times New Roman" w:cs="Times New Roman"/>
          <w:color w:val="000000" w:themeColor="text1"/>
        </w:rPr>
        <w:t>,</w:t>
      </w:r>
      <w:r w:rsidRPr="00660CB7">
        <w:rPr>
          <w:rFonts w:ascii="Times New Roman" w:hAnsi="Times New Roman" w:cs="Times New Roman"/>
          <w:color w:val="000000" w:themeColor="text1"/>
        </w:rPr>
        <w:t xml:space="preserve"> this interview is going to be put</w:t>
      </w:r>
      <w:r w:rsidRPr="00660CB7">
        <w:rPr>
          <w:rFonts w:ascii="Times New Roman" w:hAnsi="Times New Roman" w:cs="Times New Roman"/>
          <w:color w:val="000000" w:themeColor="text1"/>
        </w:rPr>
        <w:t xml:space="preserve"> up in the archive. For the pandemic. Is there anything else you would like to add about your life as </w:t>
      </w:r>
      <w:r w:rsidR="00F10C30">
        <w:rPr>
          <w:rFonts w:ascii="Times New Roman" w:hAnsi="Times New Roman" w:cs="Times New Roman"/>
          <w:color w:val="000000" w:themeColor="text1"/>
        </w:rPr>
        <w:t>a mother</w:t>
      </w:r>
      <w:r w:rsidRPr="00660CB7">
        <w:rPr>
          <w:rFonts w:ascii="Times New Roman" w:hAnsi="Times New Roman" w:cs="Times New Roman"/>
          <w:color w:val="000000" w:themeColor="text1"/>
        </w:rPr>
        <w:t xml:space="preserve"> during </w:t>
      </w:r>
      <w:proofErr w:type="gramStart"/>
      <w:r w:rsidRPr="00660CB7">
        <w:rPr>
          <w:rFonts w:ascii="Times New Roman" w:hAnsi="Times New Roman" w:cs="Times New Roman"/>
          <w:color w:val="000000" w:themeColor="text1"/>
        </w:rPr>
        <w:t>COVID.</w:t>
      </w:r>
      <w:proofErr w:type="gramEnd"/>
    </w:p>
    <w:p w14:paraId="54D24A21" w14:textId="77777777" w:rsidR="0089483F" w:rsidRPr="00660CB7" w:rsidRDefault="0089483F">
      <w:pPr>
        <w:spacing w:after="0"/>
        <w:rPr>
          <w:rFonts w:ascii="Times New Roman" w:hAnsi="Times New Roman" w:cs="Times New Roman"/>
          <w:color w:val="000000" w:themeColor="text1"/>
        </w:rPr>
      </w:pPr>
    </w:p>
    <w:p w14:paraId="2272AA75" w14:textId="6A72502D"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JM </w:t>
      </w:r>
      <w:r w:rsidR="00993BC8" w:rsidRPr="00F10C30">
        <w:rPr>
          <w:rFonts w:ascii="Times New Roman" w:hAnsi="Times New Roman" w:cs="Times New Roman"/>
          <w:b/>
          <w:bCs/>
          <w:color w:val="000000" w:themeColor="text1"/>
        </w:rPr>
        <w:t>10:05</w:t>
      </w:r>
    </w:p>
    <w:p w14:paraId="24021582" w14:textId="1D86C406"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As, as a mother during COVID, there were a lot of moments that I had to consider the health and safety of my children an</w:t>
      </w:r>
      <w:r w:rsidRPr="00660CB7">
        <w:rPr>
          <w:rFonts w:ascii="Times New Roman" w:hAnsi="Times New Roman" w:cs="Times New Roman"/>
          <w:color w:val="000000" w:themeColor="text1"/>
        </w:rPr>
        <w:t xml:space="preserve">d my family and make decisions that were a little bit harder than me people that only had to worry about </w:t>
      </w:r>
      <w:r w:rsidR="00F10C30" w:rsidRPr="00660CB7">
        <w:rPr>
          <w:rFonts w:ascii="Times New Roman" w:hAnsi="Times New Roman" w:cs="Times New Roman"/>
          <w:color w:val="000000" w:themeColor="text1"/>
        </w:rPr>
        <w:t>themselves</w:t>
      </w:r>
      <w:r w:rsidRPr="00660CB7">
        <w:rPr>
          <w:rFonts w:ascii="Times New Roman" w:hAnsi="Times New Roman" w:cs="Times New Roman"/>
          <w:color w:val="000000" w:themeColor="text1"/>
        </w:rPr>
        <w:t xml:space="preserve">, or, you know, a </w:t>
      </w:r>
      <w:r w:rsidR="00F10C30" w:rsidRPr="00660CB7">
        <w:rPr>
          <w:rFonts w:ascii="Times New Roman" w:hAnsi="Times New Roman" w:cs="Times New Roman"/>
          <w:color w:val="000000" w:themeColor="text1"/>
        </w:rPr>
        <w:t>two-person</w:t>
      </w:r>
      <w:r w:rsidRPr="00660CB7">
        <w:rPr>
          <w:rFonts w:ascii="Times New Roman" w:hAnsi="Times New Roman" w:cs="Times New Roman"/>
          <w:color w:val="000000" w:themeColor="text1"/>
        </w:rPr>
        <w:t xml:space="preserve"> family. My </w:t>
      </w:r>
      <w:r w:rsidR="00F10C30" w:rsidRPr="00660CB7">
        <w:rPr>
          <w:rFonts w:ascii="Times New Roman" w:hAnsi="Times New Roman" w:cs="Times New Roman"/>
          <w:color w:val="000000" w:themeColor="text1"/>
        </w:rPr>
        <w:t>two-year-old</w:t>
      </w:r>
      <w:r w:rsidRPr="00660CB7">
        <w:rPr>
          <w:rFonts w:ascii="Times New Roman" w:hAnsi="Times New Roman" w:cs="Times New Roman"/>
          <w:color w:val="000000" w:themeColor="text1"/>
        </w:rPr>
        <w:t xml:space="preserve">, was a premature baby. And </w:t>
      </w:r>
      <w:r w:rsidR="00F10C30" w:rsidRPr="00660CB7">
        <w:rPr>
          <w:rFonts w:ascii="Times New Roman" w:hAnsi="Times New Roman" w:cs="Times New Roman"/>
          <w:color w:val="000000" w:themeColor="text1"/>
        </w:rPr>
        <w:t>so,</w:t>
      </w:r>
      <w:r w:rsidRPr="00660CB7">
        <w:rPr>
          <w:rFonts w:ascii="Times New Roman" w:hAnsi="Times New Roman" w:cs="Times New Roman"/>
          <w:color w:val="000000" w:themeColor="text1"/>
        </w:rPr>
        <w:t xml:space="preserve"> he has traditionally had a lot of issues with lung issues</w:t>
      </w:r>
      <w:r w:rsidRPr="00660CB7">
        <w:rPr>
          <w:rFonts w:ascii="Times New Roman" w:hAnsi="Times New Roman" w:cs="Times New Roman"/>
          <w:color w:val="000000" w:themeColor="text1"/>
        </w:rPr>
        <w:t xml:space="preserve">. And </w:t>
      </w:r>
      <w:r w:rsidR="00F10C30" w:rsidRPr="00660CB7">
        <w:rPr>
          <w:rFonts w:ascii="Times New Roman" w:hAnsi="Times New Roman" w:cs="Times New Roman"/>
          <w:color w:val="000000" w:themeColor="text1"/>
        </w:rPr>
        <w:t>so,</w:t>
      </w:r>
      <w:r w:rsidRPr="00660CB7">
        <w:rPr>
          <w:rFonts w:ascii="Times New Roman" w:hAnsi="Times New Roman" w:cs="Times New Roman"/>
          <w:color w:val="000000" w:themeColor="text1"/>
        </w:rPr>
        <w:t xml:space="preserve"> we made a lot of decisions about like, </w:t>
      </w:r>
      <w:r w:rsidR="00F10C30" w:rsidRPr="00660CB7">
        <w:rPr>
          <w:rFonts w:ascii="Times New Roman" w:hAnsi="Times New Roman" w:cs="Times New Roman"/>
          <w:color w:val="000000" w:themeColor="text1"/>
        </w:rPr>
        <w:t>who’s</w:t>
      </w:r>
      <w:r w:rsidRPr="00660CB7">
        <w:rPr>
          <w:rFonts w:ascii="Times New Roman" w:hAnsi="Times New Roman" w:cs="Times New Roman"/>
          <w:color w:val="000000" w:themeColor="text1"/>
        </w:rPr>
        <w:t xml:space="preserve"> going to go shopping? Who's going to do this? Who's going to do that? And it was, it was a bit of a challenge. Like when we ran out of something, we had to make hard choices like can we go another three</w:t>
      </w:r>
      <w:r w:rsidRPr="00660CB7">
        <w:rPr>
          <w:rFonts w:ascii="Times New Roman" w:hAnsi="Times New Roman" w:cs="Times New Roman"/>
          <w:color w:val="000000" w:themeColor="text1"/>
        </w:rPr>
        <w:t xml:space="preserve"> days because we don't want to go every day to the store. Or, you know, if we want to make a click order click list or whatever curbside pickup order, we want to make sure that we get everything we need.</w:t>
      </w:r>
    </w:p>
    <w:p w14:paraId="7EFFEF3E" w14:textId="77777777" w:rsidR="0089483F" w:rsidRPr="00660CB7" w:rsidRDefault="0089483F">
      <w:pPr>
        <w:spacing w:after="0"/>
        <w:rPr>
          <w:rFonts w:ascii="Times New Roman" w:hAnsi="Times New Roman" w:cs="Times New Roman"/>
          <w:color w:val="000000" w:themeColor="text1"/>
        </w:rPr>
      </w:pPr>
    </w:p>
    <w:p w14:paraId="3B8A279E" w14:textId="2614B1D5"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AR </w:t>
      </w:r>
      <w:r w:rsidR="00993BC8" w:rsidRPr="00F10C30">
        <w:rPr>
          <w:rFonts w:ascii="Times New Roman" w:hAnsi="Times New Roman" w:cs="Times New Roman"/>
          <w:b/>
          <w:bCs/>
          <w:color w:val="000000" w:themeColor="text1"/>
        </w:rPr>
        <w:t>11:11</w:t>
      </w:r>
    </w:p>
    <w:p w14:paraId="3E1EA93F" w14:textId="543202B6"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And then last question, how has your thoughts</w:t>
      </w:r>
      <w:r w:rsidRPr="00660CB7">
        <w:rPr>
          <w:rFonts w:ascii="Times New Roman" w:hAnsi="Times New Roman" w:cs="Times New Roman"/>
          <w:color w:val="000000" w:themeColor="text1"/>
        </w:rPr>
        <w:t xml:space="preserve"> changed on COVID from when you first heard about it to now</w:t>
      </w:r>
      <w:r w:rsidR="00F10C30">
        <w:rPr>
          <w:rFonts w:ascii="Times New Roman" w:hAnsi="Times New Roman" w:cs="Times New Roman"/>
          <w:color w:val="000000" w:themeColor="text1"/>
        </w:rPr>
        <w:t>?</w:t>
      </w:r>
    </w:p>
    <w:p w14:paraId="394FAF5A" w14:textId="77777777" w:rsidR="0089483F" w:rsidRPr="00660CB7" w:rsidRDefault="0089483F">
      <w:pPr>
        <w:spacing w:after="0"/>
        <w:rPr>
          <w:rFonts w:ascii="Times New Roman" w:hAnsi="Times New Roman" w:cs="Times New Roman"/>
          <w:color w:val="000000" w:themeColor="text1"/>
        </w:rPr>
      </w:pPr>
    </w:p>
    <w:p w14:paraId="4106E4E4" w14:textId="6FBD8206"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JM </w:t>
      </w:r>
      <w:r w:rsidR="00993BC8" w:rsidRPr="00F10C30">
        <w:rPr>
          <w:rFonts w:ascii="Times New Roman" w:hAnsi="Times New Roman" w:cs="Times New Roman"/>
          <w:b/>
          <w:bCs/>
          <w:color w:val="000000" w:themeColor="text1"/>
        </w:rPr>
        <w:t>11:20</w:t>
      </w:r>
    </w:p>
    <w:p w14:paraId="5946BB69" w14:textId="3BA1BC38" w:rsidR="0089483F" w:rsidRPr="00660CB7" w:rsidRDefault="00F10C30">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Um, </w:t>
      </w:r>
      <w:r w:rsidR="00993BC8" w:rsidRPr="00660CB7">
        <w:rPr>
          <w:rFonts w:ascii="Times New Roman" w:hAnsi="Times New Roman" w:cs="Times New Roman"/>
          <w:color w:val="000000" w:themeColor="text1"/>
        </w:rPr>
        <w:t xml:space="preserve">I'm certainly more concerned about the impact of the virus after seeing like, how much it spread in Kentucky it's been slower than other states. But you know, as </w:t>
      </w:r>
      <w:proofErr w:type="spellStart"/>
      <w:r w:rsidR="00993BC8" w:rsidRPr="00660CB7">
        <w:rPr>
          <w:rFonts w:ascii="Times New Roman" w:hAnsi="Times New Roman" w:cs="Times New Roman"/>
          <w:color w:val="000000" w:themeColor="text1"/>
        </w:rPr>
        <w:t>as</w:t>
      </w:r>
      <w:proofErr w:type="spellEnd"/>
      <w:r w:rsidR="00993BC8" w:rsidRPr="00660CB7">
        <w:rPr>
          <w:rFonts w:ascii="Times New Roman" w:hAnsi="Times New Roman" w:cs="Times New Roman"/>
          <w:color w:val="000000" w:themeColor="text1"/>
        </w:rPr>
        <w:t xml:space="preserve"> a </w:t>
      </w:r>
      <w:r w:rsidR="00993BC8" w:rsidRPr="00660CB7">
        <w:rPr>
          <w:rFonts w:ascii="Times New Roman" w:hAnsi="Times New Roman" w:cs="Times New Roman"/>
          <w:color w:val="000000" w:themeColor="text1"/>
        </w:rPr>
        <w:t xml:space="preserve">state, we haven't been continuing to follow safety protocol. And </w:t>
      </w:r>
      <w:r w:rsidRPr="00660CB7">
        <w:rPr>
          <w:rFonts w:ascii="Times New Roman" w:hAnsi="Times New Roman" w:cs="Times New Roman"/>
          <w:color w:val="000000" w:themeColor="text1"/>
        </w:rPr>
        <w:t>so,</w:t>
      </w:r>
      <w:r w:rsidR="00993BC8" w:rsidRPr="00660CB7">
        <w:rPr>
          <w:rFonts w:ascii="Times New Roman" w:hAnsi="Times New Roman" w:cs="Times New Roman"/>
          <w:color w:val="000000" w:themeColor="text1"/>
        </w:rPr>
        <w:t xml:space="preserve"> my opinion on it is it like it's </w:t>
      </w:r>
      <w:proofErr w:type="spellStart"/>
      <w:r w:rsidR="00993BC8" w:rsidRPr="00660CB7">
        <w:rPr>
          <w:rFonts w:ascii="Times New Roman" w:hAnsi="Times New Roman" w:cs="Times New Roman"/>
          <w:color w:val="000000" w:themeColor="text1"/>
        </w:rPr>
        <w:t>it's</w:t>
      </w:r>
      <w:proofErr w:type="spellEnd"/>
      <w:r w:rsidR="00993BC8" w:rsidRPr="00660CB7">
        <w:rPr>
          <w:rFonts w:ascii="Times New Roman" w:hAnsi="Times New Roman" w:cs="Times New Roman"/>
          <w:color w:val="000000" w:themeColor="text1"/>
        </w:rPr>
        <w:t xml:space="preserve"> getting worse. I thought it was </w:t>
      </w:r>
      <w:proofErr w:type="spellStart"/>
      <w:r w:rsidR="00993BC8" w:rsidRPr="00660CB7">
        <w:rPr>
          <w:rFonts w:ascii="Times New Roman" w:hAnsi="Times New Roman" w:cs="Times New Roman"/>
          <w:color w:val="000000" w:themeColor="text1"/>
        </w:rPr>
        <w:t>gonna</w:t>
      </w:r>
      <w:proofErr w:type="spellEnd"/>
      <w:r w:rsidR="00993BC8" w:rsidRPr="00660CB7">
        <w:rPr>
          <w:rFonts w:ascii="Times New Roman" w:hAnsi="Times New Roman" w:cs="Times New Roman"/>
          <w:color w:val="000000" w:themeColor="text1"/>
        </w:rPr>
        <w:t xml:space="preserve"> be bad, and I thought it was going to be over maybe around summertime.</w:t>
      </w:r>
      <w:r>
        <w:rPr>
          <w:rFonts w:ascii="Times New Roman" w:hAnsi="Times New Roman" w:cs="Times New Roman"/>
          <w:color w:val="000000" w:themeColor="text1"/>
        </w:rPr>
        <w:t xml:space="preserve"> </w:t>
      </w:r>
      <w:r w:rsidR="00993BC8" w:rsidRPr="00660CB7">
        <w:rPr>
          <w:rFonts w:ascii="Times New Roman" w:hAnsi="Times New Roman" w:cs="Times New Roman"/>
          <w:color w:val="000000" w:themeColor="text1"/>
        </w:rPr>
        <w:t>And then it didn't stop.</w:t>
      </w:r>
    </w:p>
    <w:p w14:paraId="0990941F" w14:textId="77777777" w:rsidR="0089483F" w:rsidRPr="00660CB7" w:rsidRDefault="0089483F">
      <w:pPr>
        <w:spacing w:after="0"/>
        <w:rPr>
          <w:rFonts w:ascii="Times New Roman" w:hAnsi="Times New Roman" w:cs="Times New Roman"/>
          <w:color w:val="000000" w:themeColor="text1"/>
        </w:rPr>
      </w:pPr>
    </w:p>
    <w:p w14:paraId="0A8F2F19" w14:textId="371D0946" w:rsidR="0089483F" w:rsidRPr="00F10C30" w:rsidRDefault="00F10C30">
      <w:pPr>
        <w:spacing w:after="0"/>
        <w:rPr>
          <w:rFonts w:ascii="Times New Roman" w:hAnsi="Times New Roman" w:cs="Times New Roman"/>
          <w:b/>
          <w:bCs/>
          <w:color w:val="000000" w:themeColor="text1"/>
        </w:rPr>
      </w:pPr>
      <w:r w:rsidRPr="00F10C30">
        <w:rPr>
          <w:rFonts w:ascii="Times New Roman" w:hAnsi="Times New Roman" w:cs="Times New Roman"/>
          <w:b/>
          <w:bCs/>
          <w:color w:val="000000" w:themeColor="text1"/>
        </w:rPr>
        <w:t xml:space="preserve">AR </w:t>
      </w:r>
      <w:r w:rsidR="00993BC8" w:rsidRPr="00F10C30">
        <w:rPr>
          <w:rFonts w:ascii="Times New Roman" w:hAnsi="Times New Roman" w:cs="Times New Roman"/>
          <w:b/>
          <w:bCs/>
          <w:color w:val="000000" w:themeColor="text1"/>
        </w:rPr>
        <w:t>12:01</w:t>
      </w:r>
    </w:p>
    <w:p w14:paraId="320E90A6" w14:textId="77777777" w:rsidR="0089483F" w:rsidRPr="00660CB7" w:rsidRDefault="00993BC8">
      <w:pPr>
        <w:spacing w:after="0"/>
        <w:rPr>
          <w:rFonts w:ascii="Times New Roman" w:hAnsi="Times New Roman" w:cs="Times New Roman"/>
          <w:color w:val="000000" w:themeColor="text1"/>
        </w:rPr>
      </w:pPr>
      <w:r w:rsidRPr="00660CB7">
        <w:rPr>
          <w:rFonts w:ascii="Times New Roman" w:hAnsi="Times New Roman" w:cs="Times New Roman"/>
          <w:color w:val="000000" w:themeColor="text1"/>
        </w:rPr>
        <w:t>Al</w:t>
      </w:r>
      <w:r w:rsidRPr="00660CB7">
        <w:rPr>
          <w:rFonts w:ascii="Times New Roman" w:hAnsi="Times New Roman" w:cs="Times New Roman"/>
          <w:color w:val="000000" w:themeColor="text1"/>
        </w:rPr>
        <w:t xml:space="preserve">right, that's actually the end of my question list. </w:t>
      </w:r>
      <w:proofErr w:type="gramStart"/>
      <w:r w:rsidRPr="00660CB7">
        <w:rPr>
          <w:rFonts w:ascii="Times New Roman" w:hAnsi="Times New Roman" w:cs="Times New Roman"/>
          <w:color w:val="000000" w:themeColor="text1"/>
        </w:rPr>
        <w:t>So</w:t>
      </w:r>
      <w:proofErr w:type="gramEnd"/>
      <w:r w:rsidRPr="00660CB7">
        <w:rPr>
          <w:rFonts w:ascii="Times New Roman" w:hAnsi="Times New Roman" w:cs="Times New Roman"/>
          <w:color w:val="000000" w:themeColor="text1"/>
        </w:rPr>
        <w:t xml:space="preserve"> I just wanted to thank you so much for taking time out of your day. </w:t>
      </w:r>
      <w:proofErr w:type="gramStart"/>
      <w:r w:rsidRPr="00660CB7">
        <w:rPr>
          <w:rFonts w:ascii="Times New Roman" w:hAnsi="Times New Roman" w:cs="Times New Roman"/>
          <w:color w:val="000000" w:themeColor="text1"/>
        </w:rPr>
        <w:t>So</w:t>
      </w:r>
      <w:proofErr w:type="gramEnd"/>
      <w:r w:rsidRPr="00660CB7">
        <w:rPr>
          <w:rFonts w:ascii="Times New Roman" w:hAnsi="Times New Roman" w:cs="Times New Roman"/>
          <w:color w:val="000000" w:themeColor="text1"/>
        </w:rPr>
        <w:t xml:space="preserve"> I did this. For my own purposes, this is actually where I'm going to</w:t>
      </w:r>
    </w:p>
    <w:sectPr w:rsidR="0089483F" w:rsidRPr="00660CB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B670" w14:textId="77777777" w:rsidR="00ED3244" w:rsidRDefault="00ED3244">
      <w:pPr>
        <w:spacing w:after="0" w:line="240" w:lineRule="auto"/>
      </w:pPr>
      <w:r>
        <w:separator/>
      </w:r>
    </w:p>
  </w:endnote>
  <w:endnote w:type="continuationSeparator" w:id="0">
    <w:p w14:paraId="0A891321"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7F2035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A76276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D1456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760A4A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198BD4E" w14:textId="041FBCA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FFD7A" w14:textId="77777777" w:rsidR="00ED3244" w:rsidRDefault="00ED3244">
      <w:pPr>
        <w:spacing w:after="0" w:line="240" w:lineRule="auto"/>
      </w:pPr>
      <w:r>
        <w:separator/>
      </w:r>
    </w:p>
  </w:footnote>
  <w:footnote w:type="continuationSeparator" w:id="0">
    <w:p w14:paraId="59C8ED7A"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NzUxMjUwMzUwNjRS0lEKTi0uzszPAykwrAUA2bk9bywAAAA="/>
  </w:docVars>
  <w:rsids>
    <w:rsidRoot w:val="00B47730"/>
    <w:rsid w:val="00034616"/>
    <w:rsid w:val="00050A6B"/>
    <w:rsid w:val="0006063C"/>
    <w:rsid w:val="00066610"/>
    <w:rsid w:val="001216B9"/>
    <w:rsid w:val="0015074B"/>
    <w:rsid w:val="0029639D"/>
    <w:rsid w:val="00326F90"/>
    <w:rsid w:val="004A641F"/>
    <w:rsid w:val="004B593C"/>
    <w:rsid w:val="00660CB7"/>
    <w:rsid w:val="006E2A8C"/>
    <w:rsid w:val="007749AF"/>
    <w:rsid w:val="00794EBC"/>
    <w:rsid w:val="0089483F"/>
    <w:rsid w:val="00930F33"/>
    <w:rsid w:val="00993BC8"/>
    <w:rsid w:val="009C3AF0"/>
    <w:rsid w:val="00A12EE5"/>
    <w:rsid w:val="00AA1D8D"/>
    <w:rsid w:val="00B47730"/>
    <w:rsid w:val="00BA4C2B"/>
    <w:rsid w:val="00BD0140"/>
    <w:rsid w:val="00C24502"/>
    <w:rsid w:val="00CB0664"/>
    <w:rsid w:val="00D57E81"/>
    <w:rsid w:val="00ED3244"/>
    <w:rsid w:val="00F10C3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E59A8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2020-11-09T06:25:00Z</dcterms:created>
  <dcterms:modified xsi:type="dcterms:W3CDTF">2020-11-09T06:25:00Z</dcterms:modified>
  <cp:category/>
</cp:coreProperties>
</file>