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A354" w14:textId="6F2948E3" w:rsidR="00073C0B" w:rsidRPr="00073C0B" w:rsidRDefault="00073C0B" w:rsidP="00073C0B">
      <w:pPr>
        <w:spacing w:after="0"/>
        <w:jc w:val="center"/>
        <w:rPr>
          <w:rFonts w:ascii="Times New Roman" w:hAnsi="Times New Roman" w:cs="Times New Roman"/>
          <w:b/>
          <w:bCs/>
          <w:sz w:val="28"/>
          <w:szCs w:val="28"/>
          <w:lang w:eastAsia="zh-CN"/>
        </w:rPr>
      </w:pPr>
      <w:r w:rsidRPr="00073C0B">
        <w:rPr>
          <w:rFonts w:ascii="Times New Roman" w:hAnsi="Times New Roman" w:cs="Times New Roman"/>
          <w:b/>
          <w:bCs/>
          <w:sz w:val="28"/>
          <w:szCs w:val="28"/>
          <w:lang w:eastAsia="zh-CN"/>
        </w:rPr>
        <w:t xml:space="preserve">Transcript of Interview with </w:t>
      </w:r>
      <w:r w:rsidRPr="00073C0B">
        <w:rPr>
          <w:rFonts w:ascii="Times New Roman" w:hAnsi="Times New Roman" w:cs="Times New Roman"/>
          <w:b/>
          <w:bCs/>
          <w:sz w:val="28"/>
          <w:szCs w:val="28"/>
          <w:lang w:eastAsia="zh-CN"/>
        </w:rPr>
        <w:t>Ben and Ludo</w:t>
      </w:r>
      <w:r w:rsidRPr="00073C0B">
        <w:rPr>
          <w:rFonts w:ascii="Times New Roman" w:hAnsi="Times New Roman" w:cs="Times New Roman"/>
          <w:b/>
          <w:bCs/>
          <w:sz w:val="28"/>
          <w:szCs w:val="28"/>
          <w:lang w:eastAsia="zh-CN"/>
        </w:rPr>
        <w:t xml:space="preserve"> by</w:t>
      </w:r>
      <w:r w:rsidRPr="00073C0B">
        <w:rPr>
          <w:rFonts w:ascii="Times New Roman" w:hAnsi="Times New Roman" w:cs="Times New Roman"/>
          <w:b/>
          <w:bCs/>
          <w:sz w:val="28"/>
          <w:szCs w:val="28"/>
          <w:lang w:eastAsia="zh-CN"/>
        </w:rPr>
        <w:t xml:space="preserve"> </w:t>
      </w:r>
      <w:proofErr w:type="spellStart"/>
      <w:r w:rsidRPr="00073C0B">
        <w:rPr>
          <w:rFonts w:ascii="Times New Roman" w:hAnsi="Times New Roman" w:cs="Times New Roman"/>
          <w:b/>
          <w:bCs/>
          <w:sz w:val="28"/>
          <w:szCs w:val="28"/>
          <w:lang w:eastAsia="zh-CN"/>
        </w:rPr>
        <w:t>Eachother</w:t>
      </w:r>
      <w:proofErr w:type="spellEnd"/>
    </w:p>
    <w:p w14:paraId="546AAE52" w14:textId="77777777" w:rsidR="00073C0B" w:rsidRPr="00073C0B" w:rsidRDefault="00073C0B" w:rsidP="00073C0B">
      <w:pPr>
        <w:spacing w:after="0" w:line="240" w:lineRule="auto"/>
        <w:rPr>
          <w:rFonts w:ascii="Times New Roman" w:eastAsia="Times New Roman" w:hAnsi="Times New Roman" w:cs="Times New Roman"/>
          <w:b/>
          <w:bCs/>
          <w:color w:val="000000"/>
        </w:rPr>
      </w:pPr>
    </w:p>
    <w:p w14:paraId="1BAE73B5" w14:textId="7EF78630" w:rsidR="00073C0B" w:rsidRPr="00073C0B" w:rsidRDefault="00073C0B" w:rsidP="00073C0B">
      <w:pPr>
        <w:spacing w:after="0" w:line="240" w:lineRule="auto"/>
        <w:rPr>
          <w:rFonts w:ascii="Times New Roman" w:eastAsia="Times New Roman" w:hAnsi="Times New Roman" w:cs="Times New Roman"/>
          <w:sz w:val="24"/>
          <w:szCs w:val="24"/>
        </w:rPr>
      </w:pPr>
      <w:r w:rsidRPr="00073C0B">
        <w:rPr>
          <w:rFonts w:ascii="Times New Roman" w:eastAsia="Times New Roman" w:hAnsi="Times New Roman" w:cs="Times New Roman"/>
          <w:b/>
          <w:bCs/>
          <w:color w:val="000000"/>
        </w:rPr>
        <w:t>Interviewee</w:t>
      </w:r>
      <w:r w:rsidRPr="00073C0B">
        <w:rPr>
          <w:rFonts w:ascii="Times New Roman" w:eastAsia="Times New Roman" w:hAnsi="Times New Roman" w:cs="Times New Roman"/>
          <w:b/>
          <w:bCs/>
          <w:color w:val="000000"/>
        </w:rPr>
        <w:t xml:space="preserve">/Interviewer: </w:t>
      </w:r>
      <w:r w:rsidRPr="00073C0B">
        <w:rPr>
          <w:rFonts w:ascii="Times New Roman" w:eastAsia="Times New Roman" w:hAnsi="Times New Roman" w:cs="Times New Roman"/>
          <w:color w:val="000000"/>
        </w:rPr>
        <w:t>Ben</w:t>
      </w:r>
    </w:p>
    <w:p w14:paraId="0E999A28" w14:textId="56DCCA53" w:rsidR="00073C0B" w:rsidRPr="00073C0B" w:rsidRDefault="00073C0B" w:rsidP="00073C0B">
      <w:pPr>
        <w:spacing w:after="0" w:line="240" w:lineRule="auto"/>
        <w:rPr>
          <w:rFonts w:ascii="Times New Roman" w:eastAsia="Times New Roman" w:hAnsi="Times New Roman" w:cs="Times New Roman"/>
          <w:sz w:val="24"/>
          <w:szCs w:val="24"/>
        </w:rPr>
      </w:pPr>
      <w:r w:rsidRPr="00073C0B">
        <w:rPr>
          <w:rFonts w:ascii="Times New Roman" w:eastAsia="Times New Roman" w:hAnsi="Times New Roman" w:cs="Times New Roman"/>
          <w:b/>
          <w:bCs/>
          <w:color w:val="000000"/>
        </w:rPr>
        <w:t>Interviewe</w:t>
      </w:r>
      <w:r w:rsidRPr="00073C0B">
        <w:rPr>
          <w:rFonts w:ascii="Times New Roman" w:eastAsia="Times New Roman" w:hAnsi="Times New Roman" w:cs="Times New Roman"/>
          <w:b/>
          <w:bCs/>
          <w:color w:val="000000"/>
        </w:rPr>
        <w:t xml:space="preserve">e/Interviewer: </w:t>
      </w:r>
      <w:r w:rsidRPr="00073C0B">
        <w:rPr>
          <w:rFonts w:ascii="Times New Roman" w:eastAsia="Times New Roman" w:hAnsi="Times New Roman" w:cs="Times New Roman"/>
          <w:color w:val="000000"/>
        </w:rPr>
        <w:t>Ludo</w:t>
      </w:r>
    </w:p>
    <w:p w14:paraId="35BBBB3C" w14:textId="3F18BCEC" w:rsidR="00073C0B" w:rsidRPr="00073C0B" w:rsidRDefault="00073C0B" w:rsidP="00073C0B">
      <w:pPr>
        <w:spacing w:after="0" w:line="240" w:lineRule="auto"/>
        <w:rPr>
          <w:rFonts w:ascii="Times New Roman" w:eastAsia="Times New Roman" w:hAnsi="Times New Roman" w:cs="Times New Roman"/>
          <w:sz w:val="24"/>
          <w:szCs w:val="24"/>
        </w:rPr>
      </w:pPr>
      <w:r w:rsidRPr="00073C0B">
        <w:rPr>
          <w:rFonts w:ascii="Times New Roman" w:eastAsia="Times New Roman" w:hAnsi="Times New Roman" w:cs="Times New Roman"/>
          <w:b/>
          <w:bCs/>
          <w:color w:val="000000"/>
        </w:rPr>
        <w:t>Date: </w:t>
      </w:r>
      <w:r w:rsidRPr="00073C0B">
        <w:rPr>
          <w:rFonts w:ascii="Times New Roman" w:eastAsia="Times New Roman" w:hAnsi="Times New Roman" w:cs="Times New Roman"/>
          <w:color w:val="000000"/>
        </w:rPr>
        <w:t>09/21/2021</w:t>
      </w:r>
    </w:p>
    <w:p w14:paraId="7E0ACA4E" w14:textId="33146E98" w:rsidR="00073C0B" w:rsidRPr="00073C0B" w:rsidRDefault="00073C0B" w:rsidP="00073C0B">
      <w:pPr>
        <w:spacing w:after="0" w:line="240" w:lineRule="auto"/>
        <w:rPr>
          <w:rFonts w:ascii="Times New Roman" w:eastAsia="Times New Roman" w:hAnsi="Times New Roman" w:cs="Times New Roman"/>
          <w:sz w:val="24"/>
          <w:szCs w:val="24"/>
        </w:rPr>
      </w:pPr>
      <w:r w:rsidRPr="00073C0B">
        <w:rPr>
          <w:rFonts w:ascii="Times New Roman" w:eastAsia="Times New Roman" w:hAnsi="Times New Roman" w:cs="Times New Roman"/>
          <w:b/>
          <w:bCs/>
          <w:color w:val="000000"/>
        </w:rPr>
        <w:t>Location (Interviewee): </w:t>
      </w:r>
    </w:p>
    <w:p w14:paraId="7F00068C" w14:textId="31E39449" w:rsidR="00073C0B" w:rsidRPr="00073C0B" w:rsidRDefault="00073C0B" w:rsidP="00073C0B">
      <w:pPr>
        <w:spacing w:after="0" w:line="240" w:lineRule="auto"/>
        <w:rPr>
          <w:rFonts w:ascii="Times New Roman" w:eastAsia="Times New Roman" w:hAnsi="Times New Roman" w:cs="Times New Roman"/>
          <w:sz w:val="24"/>
          <w:szCs w:val="24"/>
        </w:rPr>
      </w:pPr>
      <w:r w:rsidRPr="00073C0B">
        <w:rPr>
          <w:rFonts w:ascii="Times New Roman" w:eastAsia="Times New Roman" w:hAnsi="Times New Roman" w:cs="Times New Roman"/>
          <w:b/>
          <w:bCs/>
          <w:color w:val="000000"/>
        </w:rPr>
        <w:t>Location (Interviewer): </w:t>
      </w:r>
    </w:p>
    <w:p w14:paraId="3F081E92" w14:textId="77777777" w:rsidR="00073C0B" w:rsidRPr="00073C0B" w:rsidRDefault="00073C0B" w:rsidP="00073C0B">
      <w:pPr>
        <w:spacing w:after="0" w:line="240" w:lineRule="auto"/>
        <w:rPr>
          <w:rFonts w:ascii="Times New Roman" w:eastAsia="Times New Roman" w:hAnsi="Times New Roman" w:cs="Times New Roman"/>
          <w:sz w:val="24"/>
          <w:szCs w:val="24"/>
        </w:rPr>
      </w:pPr>
      <w:r w:rsidRPr="00073C0B">
        <w:rPr>
          <w:rFonts w:ascii="Times New Roman" w:eastAsia="Times New Roman" w:hAnsi="Times New Roman" w:cs="Times New Roman"/>
          <w:b/>
          <w:bCs/>
          <w:color w:val="000000"/>
        </w:rPr>
        <w:t xml:space="preserve">Transcriber: </w:t>
      </w:r>
      <w:r w:rsidRPr="00073C0B">
        <w:rPr>
          <w:rFonts w:ascii="Times New Roman" w:eastAsia="Times New Roman" w:hAnsi="Times New Roman" w:cs="Times New Roman"/>
          <w:color w:val="000000"/>
        </w:rPr>
        <w:t>Lily Crigler</w:t>
      </w:r>
    </w:p>
    <w:p w14:paraId="3589AEAA" w14:textId="77777777" w:rsidR="00073C0B" w:rsidRPr="00073C0B" w:rsidRDefault="00073C0B" w:rsidP="00073C0B">
      <w:pPr>
        <w:spacing w:after="0" w:line="240" w:lineRule="auto"/>
        <w:rPr>
          <w:rFonts w:ascii="Times New Roman" w:eastAsia="Times New Roman" w:hAnsi="Times New Roman" w:cs="Times New Roman"/>
          <w:sz w:val="24"/>
          <w:szCs w:val="24"/>
        </w:rPr>
      </w:pPr>
    </w:p>
    <w:p w14:paraId="44EF6D46" w14:textId="2C99911F" w:rsidR="0072471D" w:rsidRPr="00073C0B" w:rsidRDefault="00073C0B" w:rsidP="00073C0B">
      <w:pPr>
        <w:spacing w:after="0"/>
        <w:rPr>
          <w:rFonts w:ascii="Times New Roman" w:hAnsi="Times New Roman" w:cs="Times New Roman"/>
        </w:rPr>
      </w:pPr>
      <w:r w:rsidRPr="00073C0B">
        <w:rPr>
          <w:rFonts w:ascii="Times New Roman" w:eastAsia="Times New Roman" w:hAnsi="Times New Roman" w:cs="Times New Roman"/>
          <w:b/>
          <w:bCs/>
          <w:color w:val="000000"/>
        </w:rPr>
        <w:t>Abstract:</w:t>
      </w:r>
      <w:r w:rsidRPr="00073C0B">
        <w:rPr>
          <w:rFonts w:ascii="Times New Roman" w:eastAsia="Times New Roman" w:hAnsi="Times New Roman" w:cs="Times New Roman"/>
          <w:b/>
          <w:bCs/>
          <w:color w:val="000000"/>
        </w:rPr>
        <w:t xml:space="preserve"> </w:t>
      </w:r>
      <w:r w:rsidRPr="00073C0B">
        <w:rPr>
          <w:rFonts w:ascii="Times New Roman" w:hAnsi="Times New Roman" w:cs="Times New Roman"/>
          <w:shd w:val="clear" w:color="auto" w:fill="FFFFFF"/>
        </w:rPr>
        <w:t xml:space="preserve">Two current Northeastern students discuss their experiences in Covid. One of the individuals recalls London during Covid and the strict nature of the </w:t>
      </w:r>
      <w:proofErr w:type="gramStart"/>
      <w:r w:rsidRPr="00073C0B">
        <w:rPr>
          <w:rFonts w:ascii="Times New Roman" w:hAnsi="Times New Roman" w:cs="Times New Roman"/>
          <w:shd w:val="clear" w:color="auto" w:fill="FFFFFF"/>
        </w:rPr>
        <w:t>stay at home</w:t>
      </w:r>
      <w:proofErr w:type="gramEnd"/>
      <w:r w:rsidRPr="00073C0B">
        <w:rPr>
          <w:rFonts w:ascii="Times New Roman" w:hAnsi="Times New Roman" w:cs="Times New Roman"/>
          <w:shd w:val="clear" w:color="auto" w:fill="FFFFFF"/>
        </w:rPr>
        <w:t xml:space="preserve"> orders while the other participant in the interview contrasts this experience with the mandates and orders in parts of the US.</w:t>
      </w:r>
    </w:p>
    <w:p w14:paraId="4FBF1FB4" w14:textId="77777777" w:rsidR="00073C0B" w:rsidRPr="00073C0B" w:rsidRDefault="00073C0B">
      <w:pPr>
        <w:spacing w:after="0"/>
        <w:rPr>
          <w:rFonts w:ascii="Times New Roman" w:hAnsi="Times New Roman" w:cs="Times New Roman"/>
          <w:b/>
        </w:rPr>
      </w:pPr>
    </w:p>
    <w:p w14:paraId="303FEB79" w14:textId="20CF676A"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00:00</w:t>
      </w:r>
      <w:proofErr w:type="gramEnd"/>
    </w:p>
    <w:p w14:paraId="391D626A" w14:textId="15586533" w:rsidR="0072471D" w:rsidRPr="00073C0B" w:rsidRDefault="00000000">
      <w:pPr>
        <w:spacing w:after="0"/>
        <w:rPr>
          <w:rFonts w:ascii="Times New Roman" w:hAnsi="Times New Roman" w:cs="Times New Roman"/>
        </w:rPr>
      </w:pPr>
      <w:r w:rsidRPr="00073C0B">
        <w:rPr>
          <w:rFonts w:ascii="Times New Roman" w:hAnsi="Times New Roman" w:cs="Times New Roman"/>
        </w:rPr>
        <w:t>Hi,</w:t>
      </w:r>
      <w:r w:rsidR="00073C0B">
        <w:rPr>
          <w:rFonts w:ascii="Times New Roman" w:hAnsi="Times New Roman" w:cs="Times New Roman"/>
        </w:rPr>
        <w:t xml:space="preserve"> </w:t>
      </w:r>
      <w:r w:rsidRPr="00073C0B">
        <w:rPr>
          <w:rFonts w:ascii="Times New Roman" w:hAnsi="Times New Roman" w:cs="Times New Roman"/>
        </w:rPr>
        <w:t xml:space="preserve">I'm Ludo, and I'm interviewing Ben for the COVID-19 Archive project. Ben, do you give consent to be interviewed for the COVID-19 Archive project? </w:t>
      </w:r>
    </w:p>
    <w:p w14:paraId="375556DF" w14:textId="77777777" w:rsidR="0072471D" w:rsidRPr="00073C0B" w:rsidRDefault="0072471D">
      <w:pPr>
        <w:spacing w:after="0"/>
        <w:rPr>
          <w:rFonts w:ascii="Times New Roman" w:hAnsi="Times New Roman" w:cs="Times New Roman"/>
        </w:rPr>
      </w:pPr>
    </w:p>
    <w:p w14:paraId="5FF28519"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00:07</w:t>
      </w:r>
      <w:proofErr w:type="gramEnd"/>
    </w:p>
    <w:p w14:paraId="75E8F2FC"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Yes, I give consent to be interviewed for the COVID-19 Archive project. </w:t>
      </w:r>
    </w:p>
    <w:p w14:paraId="04BEA4C3" w14:textId="77777777" w:rsidR="0072471D" w:rsidRPr="00073C0B" w:rsidRDefault="0072471D">
      <w:pPr>
        <w:spacing w:after="0"/>
        <w:rPr>
          <w:rFonts w:ascii="Times New Roman" w:hAnsi="Times New Roman" w:cs="Times New Roman"/>
        </w:rPr>
      </w:pPr>
    </w:p>
    <w:p w14:paraId="20C38005"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00:10</w:t>
      </w:r>
      <w:proofErr w:type="gramEnd"/>
    </w:p>
    <w:p w14:paraId="0712F59E"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Can you please state the date and time? </w:t>
      </w:r>
    </w:p>
    <w:p w14:paraId="7D6571E8" w14:textId="77777777" w:rsidR="0072471D" w:rsidRPr="00073C0B" w:rsidRDefault="0072471D">
      <w:pPr>
        <w:spacing w:after="0"/>
        <w:rPr>
          <w:rFonts w:ascii="Times New Roman" w:hAnsi="Times New Roman" w:cs="Times New Roman"/>
        </w:rPr>
      </w:pPr>
    </w:p>
    <w:p w14:paraId="37CFC45F"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00:13</w:t>
      </w:r>
      <w:proofErr w:type="gramEnd"/>
    </w:p>
    <w:p w14:paraId="38AD4A5A"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The date is September 21st, 2021, and the time is 12:34pm. </w:t>
      </w:r>
    </w:p>
    <w:p w14:paraId="6B0A305D" w14:textId="77777777" w:rsidR="0072471D" w:rsidRPr="00073C0B" w:rsidRDefault="0072471D">
      <w:pPr>
        <w:spacing w:after="0"/>
        <w:rPr>
          <w:rFonts w:ascii="Times New Roman" w:hAnsi="Times New Roman" w:cs="Times New Roman"/>
        </w:rPr>
      </w:pPr>
    </w:p>
    <w:p w14:paraId="00EE5F8B"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00:17</w:t>
      </w:r>
      <w:proofErr w:type="gramEnd"/>
    </w:p>
    <w:p w14:paraId="53D3FF6F"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All right, I'm </w:t>
      </w:r>
      <w:proofErr w:type="spellStart"/>
      <w:r w:rsidRPr="00073C0B">
        <w:rPr>
          <w:rFonts w:ascii="Times New Roman" w:hAnsi="Times New Roman" w:cs="Times New Roman"/>
        </w:rPr>
        <w:t>gonna</w:t>
      </w:r>
      <w:proofErr w:type="spellEnd"/>
      <w:r w:rsidRPr="00073C0B">
        <w:rPr>
          <w:rFonts w:ascii="Times New Roman" w:hAnsi="Times New Roman" w:cs="Times New Roman"/>
        </w:rPr>
        <w:t xml:space="preserve"> ask you some questions now. So how did schooling change once you went online?</w:t>
      </w:r>
    </w:p>
    <w:p w14:paraId="06FB180D" w14:textId="77777777" w:rsidR="0072471D" w:rsidRPr="00073C0B" w:rsidRDefault="0072471D">
      <w:pPr>
        <w:spacing w:after="0"/>
        <w:rPr>
          <w:rFonts w:ascii="Times New Roman" w:hAnsi="Times New Roman" w:cs="Times New Roman"/>
        </w:rPr>
      </w:pPr>
    </w:p>
    <w:p w14:paraId="69D657AD"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00:18</w:t>
      </w:r>
      <w:proofErr w:type="gramEnd"/>
    </w:p>
    <w:p w14:paraId="5EEE8773"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For the most part, schooling became a lot easier. Everything was online, things became a lot more consolidated, you didn't have to deal with handing things into teachers. It became a lot easier to be productive, but also </w:t>
      </w:r>
      <w:proofErr w:type="gramStart"/>
      <w:r w:rsidRPr="00073C0B">
        <w:rPr>
          <w:rFonts w:ascii="Times New Roman" w:hAnsi="Times New Roman" w:cs="Times New Roman"/>
        </w:rPr>
        <w:t>as a result of</w:t>
      </w:r>
      <w:proofErr w:type="gramEnd"/>
      <w:r w:rsidRPr="00073C0B">
        <w:rPr>
          <w:rFonts w:ascii="Times New Roman" w:hAnsi="Times New Roman" w:cs="Times New Roman"/>
        </w:rPr>
        <w:t xml:space="preserve"> that, I would say I became a lot less adamant with schoolwork. I stopped participating in class for the most part; I </w:t>
      </w:r>
      <w:proofErr w:type="gramStart"/>
      <w:r w:rsidRPr="00073C0B">
        <w:rPr>
          <w:rFonts w:ascii="Times New Roman" w:hAnsi="Times New Roman" w:cs="Times New Roman"/>
        </w:rPr>
        <w:t>definitely stopped</w:t>
      </w:r>
      <w:proofErr w:type="gramEnd"/>
      <w:r w:rsidRPr="00073C0B">
        <w:rPr>
          <w:rFonts w:ascii="Times New Roman" w:hAnsi="Times New Roman" w:cs="Times New Roman"/>
        </w:rPr>
        <w:t xml:space="preserve"> going to classes, at least to some degree. And I think </w:t>
      </w:r>
      <w:proofErr w:type="gramStart"/>
      <w:r w:rsidRPr="00073C0B">
        <w:rPr>
          <w:rFonts w:ascii="Times New Roman" w:hAnsi="Times New Roman" w:cs="Times New Roman"/>
        </w:rPr>
        <w:t>as a result of</w:t>
      </w:r>
      <w:proofErr w:type="gramEnd"/>
      <w:r w:rsidRPr="00073C0B">
        <w:rPr>
          <w:rFonts w:ascii="Times New Roman" w:hAnsi="Times New Roman" w:cs="Times New Roman"/>
        </w:rPr>
        <w:t xml:space="preserve"> all of that, I took schooling a lot less seriously. And it didn't necessarily impact my grades, but long term, I think it hurt my work ethic. </w:t>
      </w:r>
      <w:proofErr w:type="gramStart"/>
      <w:r w:rsidRPr="00073C0B">
        <w:rPr>
          <w:rFonts w:ascii="Times New Roman" w:hAnsi="Times New Roman" w:cs="Times New Roman"/>
        </w:rPr>
        <w:t>And definitely, I</w:t>
      </w:r>
      <w:proofErr w:type="gramEnd"/>
      <w:r w:rsidRPr="00073C0B">
        <w:rPr>
          <w:rFonts w:ascii="Times New Roman" w:hAnsi="Times New Roman" w:cs="Times New Roman"/>
        </w:rPr>
        <w:t xml:space="preserve"> lost a lot of relationships with my teachers.</w:t>
      </w:r>
    </w:p>
    <w:p w14:paraId="7FCF2D6D" w14:textId="77777777" w:rsidR="0072471D" w:rsidRPr="00073C0B" w:rsidRDefault="0072471D">
      <w:pPr>
        <w:spacing w:after="0"/>
        <w:rPr>
          <w:rFonts w:ascii="Times New Roman" w:hAnsi="Times New Roman" w:cs="Times New Roman"/>
        </w:rPr>
      </w:pPr>
    </w:p>
    <w:p w14:paraId="4A0EA8F5" w14:textId="02BCEED9" w:rsidR="0072471D" w:rsidRPr="00073C0B" w:rsidRDefault="00073C0B">
      <w:pPr>
        <w:spacing w:after="0"/>
        <w:rPr>
          <w:rFonts w:ascii="Times New Roman" w:hAnsi="Times New Roman" w:cs="Times New Roman"/>
        </w:rPr>
      </w:pPr>
      <w:proofErr w:type="gramStart"/>
      <w:r>
        <w:rPr>
          <w:rFonts w:ascii="Times New Roman" w:hAnsi="Times New Roman" w:cs="Times New Roman"/>
          <w:b/>
        </w:rPr>
        <w:t>Ludo</w:t>
      </w:r>
      <w:r w:rsidR="00000000" w:rsidRPr="00073C0B">
        <w:rPr>
          <w:rFonts w:ascii="Times New Roman" w:hAnsi="Times New Roman" w:cs="Times New Roman"/>
          <w:b/>
        </w:rPr>
        <w:t xml:space="preserve">  </w:t>
      </w:r>
      <w:r w:rsidR="00000000" w:rsidRPr="00073C0B">
        <w:rPr>
          <w:rFonts w:ascii="Times New Roman" w:hAnsi="Times New Roman" w:cs="Times New Roman"/>
          <w:color w:val="5D7284"/>
        </w:rPr>
        <w:t>00:27</w:t>
      </w:r>
      <w:proofErr w:type="gramEnd"/>
    </w:p>
    <w:p w14:paraId="2F748A4F"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In terms of habits and practices, how have you changed them during this time? </w:t>
      </w:r>
    </w:p>
    <w:p w14:paraId="24EAC13B" w14:textId="77777777" w:rsidR="0072471D" w:rsidRPr="00073C0B" w:rsidRDefault="0072471D">
      <w:pPr>
        <w:spacing w:after="0"/>
        <w:rPr>
          <w:rFonts w:ascii="Times New Roman" w:hAnsi="Times New Roman" w:cs="Times New Roman"/>
        </w:rPr>
      </w:pPr>
    </w:p>
    <w:p w14:paraId="5D03C7AD"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01:04</w:t>
      </w:r>
      <w:proofErr w:type="gramEnd"/>
    </w:p>
    <w:p w14:paraId="7510307B"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The number one thing for me is I've definitely become a lot more </w:t>
      </w:r>
      <w:proofErr w:type="spellStart"/>
      <w:r w:rsidRPr="00073C0B">
        <w:rPr>
          <w:rFonts w:ascii="Times New Roman" w:hAnsi="Times New Roman" w:cs="Times New Roman"/>
        </w:rPr>
        <w:t>self conscious</w:t>
      </w:r>
      <w:proofErr w:type="spellEnd"/>
      <w:r w:rsidRPr="00073C0B">
        <w:rPr>
          <w:rFonts w:ascii="Times New Roman" w:hAnsi="Times New Roman" w:cs="Times New Roman"/>
        </w:rPr>
        <w:t xml:space="preserve"> about surfaces I come in contact </w:t>
      </w:r>
      <w:proofErr w:type="gramStart"/>
      <w:r w:rsidRPr="00073C0B">
        <w:rPr>
          <w:rFonts w:ascii="Times New Roman" w:hAnsi="Times New Roman" w:cs="Times New Roman"/>
        </w:rPr>
        <w:t>with in</w:t>
      </w:r>
      <w:proofErr w:type="gramEnd"/>
      <w:r w:rsidRPr="00073C0B">
        <w:rPr>
          <w:rFonts w:ascii="Times New Roman" w:hAnsi="Times New Roman" w:cs="Times New Roman"/>
        </w:rPr>
        <w:t xml:space="preserve"> public, whether it be in stores, with people or on public transportation. I </w:t>
      </w:r>
      <w:proofErr w:type="gramStart"/>
      <w:r w:rsidRPr="00073C0B">
        <w:rPr>
          <w:rFonts w:ascii="Times New Roman" w:hAnsi="Times New Roman" w:cs="Times New Roman"/>
        </w:rPr>
        <w:t>definitely become</w:t>
      </w:r>
      <w:proofErr w:type="gramEnd"/>
      <w:r w:rsidRPr="00073C0B">
        <w:rPr>
          <w:rFonts w:ascii="Times New Roman" w:hAnsi="Times New Roman" w:cs="Times New Roman"/>
        </w:rPr>
        <w:t xml:space="preserve"> aware of when I touch something and am careful not to touch other things on my person, whether it be my wallet or my phone, and definitely aim to get hand sanitizer, wash my hands at the first possible opportunity. It's </w:t>
      </w:r>
      <w:proofErr w:type="gramStart"/>
      <w:r w:rsidRPr="00073C0B">
        <w:rPr>
          <w:rFonts w:ascii="Times New Roman" w:hAnsi="Times New Roman" w:cs="Times New Roman"/>
        </w:rPr>
        <w:t>definitely become</w:t>
      </w:r>
      <w:proofErr w:type="gramEnd"/>
      <w:r w:rsidRPr="00073C0B">
        <w:rPr>
          <w:rFonts w:ascii="Times New Roman" w:hAnsi="Times New Roman" w:cs="Times New Roman"/>
        </w:rPr>
        <w:t xml:space="preserve"> </w:t>
      </w:r>
      <w:r w:rsidRPr="00073C0B">
        <w:rPr>
          <w:rFonts w:ascii="Times New Roman" w:hAnsi="Times New Roman" w:cs="Times New Roman"/>
        </w:rPr>
        <w:lastRenderedPageBreak/>
        <w:t xml:space="preserve">almost compulsive at this point to keep your hands clean, with all this going on. </w:t>
      </w:r>
      <w:proofErr w:type="gramStart"/>
      <w:r w:rsidRPr="00073C0B">
        <w:rPr>
          <w:rFonts w:ascii="Times New Roman" w:hAnsi="Times New Roman" w:cs="Times New Roman"/>
        </w:rPr>
        <w:t>So</w:t>
      </w:r>
      <w:proofErr w:type="gramEnd"/>
      <w:r w:rsidRPr="00073C0B">
        <w:rPr>
          <w:rFonts w:ascii="Times New Roman" w:hAnsi="Times New Roman" w:cs="Times New Roman"/>
        </w:rPr>
        <w:t xml:space="preserve"> I'd say that's, that's the biggest thing.</w:t>
      </w:r>
    </w:p>
    <w:p w14:paraId="0920C976" w14:textId="77777777" w:rsidR="0072471D" w:rsidRPr="00073C0B" w:rsidRDefault="0072471D">
      <w:pPr>
        <w:spacing w:after="0"/>
        <w:rPr>
          <w:rFonts w:ascii="Times New Roman" w:hAnsi="Times New Roman" w:cs="Times New Roman"/>
        </w:rPr>
      </w:pPr>
    </w:p>
    <w:p w14:paraId="49DD6133"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01:39</w:t>
      </w:r>
      <w:proofErr w:type="gramEnd"/>
    </w:p>
    <w:p w14:paraId="4CE6B73F"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In terms of your perception of the real world, how has that changed during this time?</w:t>
      </w:r>
    </w:p>
    <w:p w14:paraId="4A10BDEF" w14:textId="77777777" w:rsidR="0072471D" w:rsidRPr="00073C0B" w:rsidRDefault="0072471D">
      <w:pPr>
        <w:spacing w:after="0"/>
        <w:rPr>
          <w:rFonts w:ascii="Times New Roman" w:hAnsi="Times New Roman" w:cs="Times New Roman"/>
        </w:rPr>
      </w:pPr>
    </w:p>
    <w:p w14:paraId="7F534FB0"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01:46</w:t>
      </w:r>
      <w:proofErr w:type="gramEnd"/>
    </w:p>
    <w:p w14:paraId="3A251949"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Um, nothing positive here. But the pandemic really revealed a lot of stubbornness and hypocrisy in a lot of people, particularly in the US. I, already in a </w:t>
      </w:r>
      <w:proofErr w:type="gramStart"/>
      <w:r w:rsidRPr="00073C0B">
        <w:rPr>
          <w:rFonts w:ascii="Times New Roman" w:hAnsi="Times New Roman" w:cs="Times New Roman"/>
        </w:rPr>
        <w:t>really political</w:t>
      </w:r>
      <w:proofErr w:type="gramEnd"/>
      <w:r w:rsidRPr="00073C0B">
        <w:rPr>
          <w:rFonts w:ascii="Times New Roman" w:hAnsi="Times New Roman" w:cs="Times New Roman"/>
        </w:rPr>
        <w:t xml:space="preserve"> divisive time, the pandemic really capitalized on that, turning what should be a public health issue, a public health issue into a political issue, whether it be with vaccines, or wearing masks, or getting tested, just being on top of your own health really became down to what politics you follow. And I think that's really upsetting and what's really perpetuated this crisis. </w:t>
      </w:r>
    </w:p>
    <w:p w14:paraId="3C47D339" w14:textId="77777777" w:rsidR="0072471D" w:rsidRPr="00073C0B" w:rsidRDefault="0072471D">
      <w:pPr>
        <w:spacing w:after="0"/>
        <w:rPr>
          <w:rFonts w:ascii="Times New Roman" w:hAnsi="Times New Roman" w:cs="Times New Roman"/>
        </w:rPr>
      </w:pPr>
    </w:p>
    <w:p w14:paraId="2A7EF30C"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02:20</w:t>
      </w:r>
      <w:proofErr w:type="gramEnd"/>
    </w:p>
    <w:p w14:paraId="633ED5D2"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And in terms of </w:t>
      </w:r>
      <w:proofErr w:type="gramStart"/>
      <w:r w:rsidRPr="00073C0B">
        <w:rPr>
          <w:rFonts w:ascii="Times New Roman" w:hAnsi="Times New Roman" w:cs="Times New Roman"/>
        </w:rPr>
        <w:t>stay at home</w:t>
      </w:r>
      <w:proofErr w:type="gramEnd"/>
      <w:r w:rsidRPr="00073C0B">
        <w:rPr>
          <w:rFonts w:ascii="Times New Roman" w:hAnsi="Times New Roman" w:cs="Times New Roman"/>
        </w:rPr>
        <w:t xml:space="preserve"> orders, what were they like, where you lived here in the US?</w:t>
      </w:r>
    </w:p>
    <w:p w14:paraId="7C9DB78C" w14:textId="77777777" w:rsidR="0072471D" w:rsidRPr="00073C0B" w:rsidRDefault="0072471D">
      <w:pPr>
        <w:spacing w:after="0"/>
        <w:rPr>
          <w:rFonts w:ascii="Times New Roman" w:hAnsi="Times New Roman" w:cs="Times New Roman"/>
        </w:rPr>
      </w:pPr>
    </w:p>
    <w:p w14:paraId="49976308"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02:24</w:t>
      </w:r>
      <w:proofErr w:type="gramEnd"/>
    </w:p>
    <w:p w14:paraId="4FBEF668" w14:textId="21A09410"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Um, when the </w:t>
      </w:r>
      <w:proofErr w:type="gramStart"/>
      <w:r w:rsidRPr="00073C0B">
        <w:rPr>
          <w:rFonts w:ascii="Times New Roman" w:hAnsi="Times New Roman" w:cs="Times New Roman"/>
        </w:rPr>
        <w:t>stay at home</w:t>
      </w:r>
      <w:proofErr w:type="gramEnd"/>
      <w:r w:rsidRPr="00073C0B">
        <w:rPr>
          <w:rFonts w:ascii="Times New Roman" w:hAnsi="Times New Roman" w:cs="Times New Roman"/>
        </w:rPr>
        <w:t xml:space="preserve"> orders were first put in place, schooling became online, masks were mandatory in essential stores that remained open. Most entertainment options </w:t>
      </w:r>
      <w:proofErr w:type="gramStart"/>
      <w:r w:rsidRPr="00073C0B">
        <w:rPr>
          <w:rFonts w:ascii="Times New Roman" w:hAnsi="Times New Roman" w:cs="Times New Roman"/>
        </w:rPr>
        <w:t>like,</w:t>
      </w:r>
      <w:proofErr w:type="gramEnd"/>
      <w:r w:rsidRPr="00073C0B">
        <w:rPr>
          <w:rFonts w:ascii="Times New Roman" w:hAnsi="Times New Roman" w:cs="Times New Roman"/>
        </w:rPr>
        <w:t xml:space="preserve"> restaurants or movie theaters, things of that nature </w:t>
      </w:r>
      <w:proofErr w:type="gramStart"/>
      <w:r w:rsidRPr="00073C0B">
        <w:rPr>
          <w:rFonts w:ascii="Times New Roman" w:hAnsi="Times New Roman" w:cs="Times New Roman"/>
        </w:rPr>
        <w:t>closed</w:t>
      </w:r>
      <w:proofErr w:type="gramEnd"/>
      <w:r w:rsidRPr="00073C0B">
        <w:rPr>
          <w:rFonts w:ascii="Times New Roman" w:hAnsi="Times New Roman" w:cs="Times New Roman"/>
        </w:rPr>
        <w:t xml:space="preserve"> and masks were mandatory in stores you went in. But as for enforcement, nobody could really stop you from going outside or hanging out with friends and not wearing a mask. So not much government involvement was there other than for maybe public funded areas such as parks or beaches</w:t>
      </w:r>
      <w:r w:rsidR="00073C0B">
        <w:rPr>
          <w:rFonts w:ascii="Times New Roman" w:hAnsi="Times New Roman" w:cs="Times New Roman"/>
        </w:rPr>
        <w:t>.</w:t>
      </w:r>
    </w:p>
    <w:p w14:paraId="6BFFDF14" w14:textId="77777777" w:rsidR="0072471D" w:rsidRPr="00073C0B" w:rsidRDefault="0072471D">
      <w:pPr>
        <w:spacing w:after="0"/>
        <w:rPr>
          <w:rFonts w:ascii="Times New Roman" w:hAnsi="Times New Roman" w:cs="Times New Roman"/>
        </w:rPr>
      </w:pPr>
    </w:p>
    <w:p w14:paraId="521DE04D"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02:55</w:t>
      </w:r>
      <w:proofErr w:type="gramEnd"/>
    </w:p>
    <w:p w14:paraId="5F32C250" w14:textId="285CF8B7" w:rsidR="0072471D" w:rsidRPr="00073C0B" w:rsidRDefault="00000000">
      <w:pPr>
        <w:spacing w:after="0"/>
        <w:rPr>
          <w:rFonts w:ascii="Times New Roman" w:hAnsi="Times New Roman" w:cs="Times New Roman"/>
        </w:rPr>
      </w:pPr>
      <w:r w:rsidRPr="00073C0B">
        <w:rPr>
          <w:rFonts w:ascii="Times New Roman" w:hAnsi="Times New Roman" w:cs="Times New Roman"/>
        </w:rPr>
        <w:t>I'm Ben</w:t>
      </w:r>
      <w:r w:rsidR="00073C0B">
        <w:rPr>
          <w:rFonts w:ascii="Times New Roman" w:hAnsi="Times New Roman" w:cs="Times New Roman"/>
        </w:rPr>
        <w:t>,</w:t>
      </w:r>
      <w:r w:rsidRPr="00073C0B">
        <w:rPr>
          <w:rFonts w:ascii="Times New Roman" w:hAnsi="Times New Roman" w:cs="Times New Roman"/>
        </w:rPr>
        <w:t xml:space="preserve"> and I'm interviewing Ludo for the COVID-19 Archive project. Ludo, do you consent to be interviewed? </w:t>
      </w:r>
    </w:p>
    <w:p w14:paraId="395556D2" w14:textId="77777777" w:rsidR="0072471D" w:rsidRPr="00073C0B" w:rsidRDefault="0072471D">
      <w:pPr>
        <w:spacing w:after="0"/>
        <w:rPr>
          <w:rFonts w:ascii="Times New Roman" w:hAnsi="Times New Roman" w:cs="Times New Roman"/>
        </w:rPr>
      </w:pPr>
    </w:p>
    <w:p w14:paraId="19F09560"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03:00</w:t>
      </w:r>
      <w:proofErr w:type="gramEnd"/>
    </w:p>
    <w:p w14:paraId="3D9F4A9C"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I do consent to be interviewed for the COVID-19 Archive project.</w:t>
      </w:r>
    </w:p>
    <w:p w14:paraId="22FE0822" w14:textId="77777777" w:rsidR="0072471D" w:rsidRPr="00073C0B" w:rsidRDefault="0072471D">
      <w:pPr>
        <w:spacing w:after="0"/>
        <w:rPr>
          <w:rFonts w:ascii="Times New Roman" w:hAnsi="Times New Roman" w:cs="Times New Roman"/>
        </w:rPr>
      </w:pPr>
    </w:p>
    <w:p w14:paraId="068AC271"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03:03</w:t>
      </w:r>
      <w:proofErr w:type="gramEnd"/>
    </w:p>
    <w:p w14:paraId="14522479"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Please state the date and time. </w:t>
      </w:r>
    </w:p>
    <w:p w14:paraId="2E4DEB02" w14:textId="77777777" w:rsidR="0072471D" w:rsidRPr="00073C0B" w:rsidRDefault="0072471D">
      <w:pPr>
        <w:spacing w:after="0"/>
        <w:rPr>
          <w:rFonts w:ascii="Times New Roman" w:hAnsi="Times New Roman" w:cs="Times New Roman"/>
        </w:rPr>
      </w:pPr>
    </w:p>
    <w:p w14:paraId="7E3D7647"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03:04</w:t>
      </w:r>
      <w:proofErr w:type="gramEnd"/>
    </w:p>
    <w:p w14:paraId="16EF77BC"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It is September 21st, 2021, and it is 12:39pm. </w:t>
      </w:r>
    </w:p>
    <w:p w14:paraId="7BD1172C" w14:textId="77777777" w:rsidR="0072471D" w:rsidRPr="00073C0B" w:rsidRDefault="0072471D">
      <w:pPr>
        <w:spacing w:after="0"/>
        <w:rPr>
          <w:rFonts w:ascii="Times New Roman" w:hAnsi="Times New Roman" w:cs="Times New Roman"/>
        </w:rPr>
      </w:pPr>
    </w:p>
    <w:p w14:paraId="1F72F5D0"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03:10</w:t>
      </w:r>
      <w:proofErr w:type="gramEnd"/>
    </w:p>
    <w:p w14:paraId="184CE5BC" w14:textId="4AFF51F5"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Okay. First question, </w:t>
      </w:r>
      <w:r w:rsidR="00073C0B">
        <w:rPr>
          <w:rFonts w:ascii="Times New Roman" w:hAnsi="Times New Roman" w:cs="Times New Roman"/>
        </w:rPr>
        <w:t>h</w:t>
      </w:r>
      <w:r w:rsidRPr="00073C0B">
        <w:rPr>
          <w:rFonts w:ascii="Times New Roman" w:hAnsi="Times New Roman" w:cs="Times New Roman"/>
        </w:rPr>
        <w:t>ow did schooling change once you went online?</w:t>
      </w:r>
    </w:p>
    <w:p w14:paraId="5916277A" w14:textId="77777777" w:rsidR="0072471D" w:rsidRPr="00073C0B" w:rsidRDefault="0072471D">
      <w:pPr>
        <w:spacing w:after="0"/>
        <w:rPr>
          <w:rFonts w:ascii="Times New Roman" w:hAnsi="Times New Roman" w:cs="Times New Roman"/>
        </w:rPr>
      </w:pPr>
    </w:p>
    <w:p w14:paraId="41F5466A"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03:15</w:t>
      </w:r>
      <w:proofErr w:type="gramEnd"/>
    </w:p>
    <w:p w14:paraId="799B3B34"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I </w:t>
      </w:r>
      <w:proofErr w:type="gramStart"/>
      <w:r w:rsidRPr="00073C0B">
        <w:rPr>
          <w:rFonts w:ascii="Times New Roman" w:hAnsi="Times New Roman" w:cs="Times New Roman"/>
        </w:rPr>
        <w:t>definitely say</w:t>
      </w:r>
      <w:proofErr w:type="gramEnd"/>
      <w:r w:rsidRPr="00073C0B">
        <w:rPr>
          <w:rFonts w:ascii="Times New Roman" w:hAnsi="Times New Roman" w:cs="Times New Roman"/>
        </w:rPr>
        <w:t xml:space="preserve"> that schooling took a weird turn, it became easier, which was obviously a good thing for us as students, but also connections with teachers were lost, which had a definitely negative impact on, on all of us, I'd say. And things like friendships were hard to maintain, good grades were sometimes hard to maintain for those of us that were struggling with being motivated. But it did also allow us some time to reflect on more important things like our own mental health and put that first in a time like this. And I </w:t>
      </w:r>
      <w:proofErr w:type="gramStart"/>
      <w:r w:rsidRPr="00073C0B">
        <w:rPr>
          <w:rFonts w:ascii="Times New Roman" w:hAnsi="Times New Roman" w:cs="Times New Roman"/>
        </w:rPr>
        <w:t>definitely say</w:t>
      </w:r>
      <w:proofErr w:type="gramEnd"/>
      <w:r w:rsidRPr="00073C0B">
        <w:rPr>
          <w:rFonts w:ascii="Times New Roman" w:hAnsi="Times New Roman" w:cs="Times New Roman"/>
        </w:rPr>
        <w:t xml:space="preserve"> that the, the ethic that I </w:t>
      </w:r>
      <w:r w:rsidRPr="00073C0B">
        <w:rPr>
          <w:rFonts w:ascii="Times New Roman" w:hAnsi="Times New Roman" w:cs="Times New Roman"/>
        </w:rPr>
        <w:lastRenderedPageBreak/>
        <w:t xml:space="preserve">got into, got into which was, you know, working harder, meaning diligent and responsible was definitely a life lesson that I picked up during, during this, this time. </w:t>
      </w:r>
    </w:p>
    <w:p w14:paraId="533B2CE8" w14:textId="77777777" w:rsidR="0072471D" w:rsidRPr="00073C0B" w:rsidRDefault="0072471D">
      <w:pPr>
        <w:spacing w:after="0"/>
        <w:rPr>
          <w:rFonts w:ascii="Times New Roman" w:hAnsi="Times New Roman" w:cs="Times New Roman"/>
        </w:rPr>
      </w:pPr>
    </w:p>
    <w:p w14:paraId="2036933B"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03:56</w:t>
      </w:r>
      <w:proofErr w:type="gramEnd"/>
    </w:p>
    <w:p w14:paraId="68BAF4D4"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All right. How have you changed your habits </w:t>
      </w:r>
      <w:proofErr w:type="gramStart"/>
      <w:r w:rsidRPr="00073C0B">
        <w:rPr>
          <w:rFonts w:ascii="Times New Roman" w:hAnsi="Times New Roman" w:cs="Times New Roman"/>
        </w:rPr>
        <w:t>during, since</w:t>
      </w:r>
      <w:proofErr w:type="gramEnd"/>
      <w:r w:rsidRPr="00073C0B">
        <w:rPr>
          <w:rFonts w:ascii="Times New Roman" w:hAnsi="Times New Roman" w:cs="Times New Roman"/>
        </w:rPr>
        <w:t xml:space="preserve"> the start of the pandemic? </w:t>
      </w:r>
    </w:p>
    <w:p w14:paraId="674F6445" w14:textId="77777777" w:rsidR="0072471D" w:rsidRPr="00073C0B" w:rsidRDefault="0072471D">
      <w:pPr>
        <w:spacing w:after="0"/>
        <w:rPr>
          <w:rFonts w:ascii="Times New Roman" w:hAnsi="Times New Roman" w:cs="Times New Roman"/>
        </w:rPr>
      </w:pPr>
    </w:p>
    <w:p w14:paraId="6BC6A38C"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04:01</w:t>
      </w:r>
      <w:proofErr w:type="gramEnd"/>
    </w:p>
    <w:p w14:paraId="3E7D350F"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I </w:t>
      </w:r>
      <w:proofErr w:type="gramStart"/>
      <w:r w:rsidRPr="00073C0B">
        <w:rPr>
          <w:rFonts w:ascii="Times New Roman" w:hAnsi="Times New Roman" w:cs="Times New Roman"/>
        </w:rPr>
        <w:t>definitely say</w:t>
      </w:r>
      <w:proofErr w:type="gramEnd"/>
      <w:r w:rsidRPr="00073C0B">
        <w:rPr>
          <w:rFonts w:ascii="Times New Roman" w:hAnsi="Times New Roman" w:cs="Times New Roman"/>
        </w:rPr>
        <w:t xml:space="preserve"> the norm like, now for me is washing hands on a regular even when just getting home. Like you said, I'm very wary of touching things on the subway. And before COVID, </w:t>
      </w:r>
      <w:proofErr w:type="gramStart"/>
      <w:r w:rsidRPr="00073C0B">
        <w:rPr>
          <w:rFonts w:ascii="Times New Roman" w:hAnsi="Times New Roman" w:cs="Times New Roman"/>
        </w:rPr>
        <w:t>definitely never</w:t>
      </w:r>
      <w:proofErr w:type="gramEnd"/>
      <w:r w:rsidRPr="00073C0B">
        <w:rPr>
          <w:rFonts w:ascii="Times New Roman" w:hAnsi="Times New Roman" w:cs="Times New Roman"/>
        </w:rPr>
        <w:t xml:space="preserve"> thought about that, had that in mind. But now I, it's </w:t>
      </w:r>
      <w:proofErr w:type="gramStart"/>
      <w:r w:rsidRPr="00073C0B">
        <w:rPr>
          <w:rFonts w:ascii="Times New Roman" w:hAnsi="Times New Roman" w:cs="Times New Roman"/>
        </w:rPr>
        <w:t>definitely on</w:t>
      </w:r>
      <w:proofErr w:type="gramEnd"/>
      <w:r w:rsidRPr="00073C0B">
        <w:rPr>
          <w:rFonts w:ascii="Times New Roman" w:hAnsi="Times New Roman" w:cs="Times New Roman"/>
        </w:rPr>
        <w:t xml:space="preserve"> my mind whenever I reach to grab a pole when I'm trying to stand straight and not fall over. At the start of the pandemic, my family and I were leaving packages outside for days on end, hearing that that would help ward away COVID if it was remaining on the packages. My mom had rules like no buying unpackaged clothing, unpackaged food sorry, not clothing. And now whenever I leave my room for college, I </w:t>
      </w:r>
      <w:proofErr w:type="gramStart"/>
      <w:r w:rsidRPr="00073C0B">
        <w:rPr>
          <w:rFonts w:ascii="Times New Roman" w:hAnsi="Times New Roman" w:cs="Times New Roman"/>
        </w:rPr>
        <w:t>realized</w:t>
      </w:r>
      <w:proofErr w:type="gramEnd"/>
      <w:r w:rsidRPr="00073C0B">
        <w:rPr>
          <w:rFonts w:ascii="Times New Roman" w:hAnsi="Times New Roman" w:cs="Times New Roman"/>
        </w:rPr>
        <w:t xml:space="preserve"> that I have a list of four things which is my phone, my </w:t>
      </w:r>
      <w:proofErr w:type="spellStart"/>
      <w:r w:rsidRPr="00073C0B">
        <w:rPr>
          <w:rFonts w:ascii="Times New Roman" w:hAnsi="Times New Roman" w:cs="Times New Roman"/>
        </w:rPr>
        <w:t>Airpods</w:t>
      </w:r>
      <w:proofErr w:type="spellEnd"/>
      <w:r w:rsidRPr="00073C0B">
        <w:rPr>
          <w:rFonts w:ascii="Times New Roman" w:hAnsi="Times New Roman" w:cs="Times New Roman"/>
        </w:rPr>
        <w:t xml:space="preserve">, my wallet, and my mask, and obviously before COVID, that last one wasn't on that list. But I'd also say that at the same time, I got into a habit of being a lot more active on social media than in real life. And now that we're back in person in college, I noticed that's kind of taking a toll on us, but I think we're getting back into the swing of things. </w:t>
      </w:r>
    </w:p>
    <w:p w14:paraId="64695C62" w14:textId="77777777" w:rsidR="0072471D" w:rsidRPr="00073C0B" w:rsidRDefault="0072471D">
      <w:pPr>
        <w:spacing w:after="0"/>
        <w:rPr>
          <w:rFonts w:ascii="Times New Roman" w:hAnsi="Times New Roman" w:cs="Times New Roman"/>
        </w:rPr>
      </w:pPr>
    </w:p>
    <w:p w14:paraId="390A16EF"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05:03</w:t>
      </w:r>
      <w:proofErr w:type="gramEnd"/>
    </w:p>
    <w:p w14:paraId="531EA7EA"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Okay. How has your perception of society changed since the start of the pandemic?</w:t>
      </w:r>
    </w:p>
    <w:p w14:paraId="5A1C94B9" w14:textId="77777777" w:rsidR="0072471D" w:rsidRPr="00073C0B" w:rsidRDefault="0072471D">
      <w:pPr>
        <w:spacing w:after="0"/>
        <w:rPr>
          <w:rFonts w:ascii="Times New Roman" w:hAnsi="Times New Roman" w:cs="Times New Roman"/>
        </w:rPr>
      </w:pPr>
    </w:p>
    <w:p w14:paraId="15825972"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05:09</w:t>
      </w:r>
      <w:proofErr w:type="gramEnd"/>
    </w:p>
    <w:p w14:paraId="44AE34E5"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I definitely say that I became very grateful for </w:t>
      </w:r>
      <w:proofErr w:type="gramStart"/>
      <w:r w:rsidRPr="00073C0B">
        <w:rPr>
          <w:rFonts w:ascii="Times New Roman" w:hAnsi="Times New Roman" w:cs="Times New Roman"/>
        </w:rPr>
        <w:t>both my</w:t>
      </w:r>
      <w:proofErr w:type="gramEnd"/>
      <w:r w:rsidRPr="00073C0B">
        <w:rPr>
          <w:rFonts w:ascii="Times New Roman" w:hAnsi="Times New Roman" w:cs="Times New Roman"/>
        </w:rPr>
        <w:t xml:space="preserve"> </w:t>
      </w:r>
      <w:proofErr w:type="gramStart"/>
      <w:r w:rsidRPr="00073C0B">
        <w:rPr>
          <w:rFonts w:ascii="Times New Roman" w:hAnsi="Times New Roman" w:cs="Times New Roman"/>
        </w:rPr>
        <w:t>family</w:t>
      </w:r>
      <w:proofErr w:type="gramEnd"/>
      <w:r w:rsidRPr="00073C0B">
        <w:rPr>
          <w:rFonts w:ascii="Times New Roman" w:hAnsi="Times New Roman" w:cs="Times New Roman"/>
        </w:rPr>
        <w:t xml:space="preserve"> my own health. And I also came to realize the social and economic split in London, which is where I was, you know, born and raised, and I spent the entirety of COVID. And I just, I sort of realized the, the split in between the different worlds that you don't really notice, but this, you know, this time has </w:t>
      </w:r>
      <w:proofErr w:type="gramStart"/>
      <w:r w:rsidRPr="00073C0B">
        <w:rPr>
          <w:rFonts w:ascii="Times New Roman" w:hAnsi="Times New Roman" w:cs="Times New Roman"/>
        </w:rPr>
        <w:t>definitely helped</w:t>
      </w:r>
      <w:proofErr w:type="gramEnd"/>
      <w:r w:rsidRPr="00073C0B">
        <w:rPr>
          <w:rFonts w:ascii="Times New Roman" w:hAnsi="Times New Roman" w:cs="Times New Roman"/>
        </w:rPr>
        <w:t xml:space="preserve"> shine through. I've come to appreciate the healthcare that I have access to in a first world country, and I've </w:t>
      </w:r>
      <w:proofErr w:type="gramStart"/>
      <w:r w:rsidRPr="00073C0B">
        <w:rPr>
          <w:rFonts w:ascii="Times New Roman" w:hAnsi="Times New Roman" w:cs="Times New Roman"/>
        </w:rPr>
        <w:t>definitely taken</w:t>
      </w:r>
      <w:proofErr w:type="gramEnd"/>
      <w:r w:rsidRPr="00073C0B">
        <w:rPr>
          <w:rFonts w:ascii="Times New Roman" w:hAnsi="Times New Roman" w:cs="Times New Roman"/>
        </w:rPr>
        <w:t xml:space="preserve"> my healthcare more seriously, like I was saying, getting into those habits, those good habits that we're all getting into. But I've also like, realized that we have a societal role to take care of each other, which is why, you know, we got vaccinated, you know, not mainly to protect ourselves as young kids, but to protect the oldest people and the </w:t>
      </w:r>
      <w:proofErr w:type="spellStart"/>
      <w:r w:rsidRPr="00073C0B">
        <w:rPr>
          <w:rFonts w:ascii="Times New Roman" w:hAnsi="Times New Roman" w:cs="Times New Roman"/>
        </w:rPr>
        <w:t>the</w:t>
      </w:r>
      <w:proofErr w:type="spellEnd"/>
      <w:r w:rsidRPr="00073C0B">
        <w:rPr>
          <w:rFonts w:ascii="Times New Roman" w:hAnsi="Times New Roman" w:cs="Times New Roman"/>
        </w:rPr>
        <w:t xml:space="preserve"> ones that are, that are at risk.</w:t>
      </w:r>
    </w:p>
    <w:p w14:paraId="6A2FFDCB" w14:textId="77777777" w:rsidR="0072471D" w:rsidRPr="00073C0B" w:rsidRDefault="0072471D">
      <w:pPr>
        <w:spacing w:after="0"/>
        <w:rPr>
          <w:rFonts w:ascii="Times New Roman" w:hAnsi="Times New Roman" w:cs="Times New Roman"/>
        </w:rPr>
      </w:pPr>
    </w:p>
    <w:p w14:paraId="4E285553"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Ben  </w:t>
      </w:r>
      <w:r w:rsidRPr="00073C0B">
        <w:rPr>
          <w:rFonts w:ascii="Times New Roman" w:hAnsi="Times New Roman" w:cs="Times New Roman"/>
          <w:color w:val="5D7284"/>
        </w:rPr>
        <w:t>05:57</w:t>
      </w:r>
      <w:proofErr w:type="gramEnd"/>
    </w:p>
    <w:p w14:paraId="7C5E1F4D"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All right. What </w:t>
      </w:r>
      <w:proofErr w:type="gramStart"/>
      <w:r w:rsidRPr="00073C0B">
        <w:rPr>
          <w:rFonts w:ascii="Times New Roman" w:hAnsi="Times New Roman" w:cs="Times New Roman"/>
        </w:rPr>
        <w:t>were</w:t>
      </w:r>
      <w:proofErr w:type="gramEnd"/>
      <w:r w:rsidRPr="00073C0B">
        <w:rPr>
          <w:rFonts w:ascii="Times New Roman" w:hAnsi="Times New Roman" w:cs="Times New Roman"/>
        </w:rPr>
        <w:t xml:space="preserve"> the nature of the state home orders where you live?</w:t>
      </w:r>
    </w:p>
    <w:p w14:paraId="41E3B81F" w14:textId="77777777" w:rsidR="0072471D" w:rsidRPr="00073C0B" w:rsidRDefault="0072471D">
      <w:pPr>
        <w:spacing w:after="0"/>
        <w:rPr>
          <w:rFonts w:ascii="Times New Roman" w:hAnsi="Times New Roman" w:cs="Times New Roman"/>
        </w:rPr>
      </w:pPr>
    </w:p>
    <w:p w14:paraId="581B4D82" w14:textId="77777777" w:rsidR="0072471D" w:rsidRPr="00073C0B" w:rsidRDefault="00000000">
      <w:pPr>
        <w:spacing w:after="0"/>
        <w:rPr>
          <w:rFonts w:ascii="Times New Roman" w:hAnsi="Times New Roman" w:cs="Times New Roman"/>
        </w:rPr>
      </w:pPr>
      <w:proofErr w:type="gramStart"/>
      <w:r w:rsidRPr="00073C0B">
        <w:rPr>
          <w:rFonts w:ascii="Times New Roman" w:hAnsi="Times New Roman" w:cs="Times New Roman"/>
          <w:b/>
        </w:rPr>
        <w:t xml:space="preserve">Ludo  </w:t>
      </w:r>
      <w:r w:rsidRPr="00073C0B">
        <w:rPr>
          <w:rFonts w:ascii="Times New Roman" w:hAnsi="Times New Roman" w:cs="Times New Roman"/>
          <w:color w:val="5D7284"/>
        </w:rPr>
        <w:t>06:01</w:t>
      </w:r>
      <w:proofErr w:type="gramEnd"/>
    </w:p>
    <w:p w14:paraId="2A7962AC" w14:textId="77777777" w:rsidR="0072471D" w:rsidRPr="00073C0B" w:rsidRDefault="00000000">
      <w:pPr>
        <w:spacing w:after="0"/>
        <w:rPr>
          <w:rFonts w:ascii="Times New Roman" w:hAnsi="Times New Roman" w:cs="Times New Roman"/>
        </w:rPr>
      </w:pPr>
      <w:r w:rsidRPr="00073C0B">
        <w:rPr>
          <w:rFonts w:ascii="Times New Roman" w:hAnsi="Times New Roman" w:cs="Times New Roman"/>
        </w:rPr>
        <w:t xml:space="preserve">In London, it was, it was </w:t>
      </w:r>
      <w:proofErr w:type="gramStart"/>
      <w:r w:rsidRPr="00073C0B">
        <w:rPr>
          <w:rFonts w:ascii="Times New Roman" w:hAnsi="Times New Roman" w:cs="Times New Roman"/>
        </w:rPr>
        <w:t>pretty crazy</w:t>
      </w:r>
      <w:proofErr w:type="gramEnd"/>
      <w:r w:rsidRPr="00073C0B">
        <w:rPr>
          <w:rFonts w:ascii="Times New Roman" w:hAnsi="Times New Roman" w:cs="Times New Roman"/>
        </w:rPr>
        <w:t xml:space="preserve">. There were masks everywhere, inside and outside </w:t>
      </w:r>
      <w:proofErr w:type="gramStart"/>
      <w:r w:rsidRPr="00073C0B">
        <w:rPr>
          <w:rFonts w:ascii="Times New Roman" w:hAnsi="Times New Roman" w:cs="Times New Roman"/>
        </w:rPr>
        <w:t>from the get go</w:t>
      </w:r>
      <w:proofErr w:type="gramEnd"/>
      <w:r w:rsidRPr="00073C0B">
        <w:rPr>
          <w:rFonts w:ascii="Times New Roman" w:hAnsi="Times New Roman" w:cs="Times New Roman"/>
        </w:rPr>
        <w:t xml:space="preserve">. There </w:t>
      </w:r>
      <w:proofErr w:type="gramStart"/>
      <w:r w:rsidRPr="00073C0B">
        <w:rPr>
          <w:rFonts w:ascii="Times New Roman" w:hAnsi="Times New Roman" w:cs="Times New Roman"/>
        </w:rPr>
        <w:t>was</w:t>
      </w:r>
      <w:proofErr w:type="gramEnd"/>
      <w:r w:rsidRPr="00073C0B">
        <w:rPr>
          <w:rFonts w:ascii="Times New Roman" w:hAnsi="Times New Roman" w:cs="Times New Roman"/>
        </w:rPr>
        <w:t xml:space="preserve"> no </w:t>
      </w:r>
      <w:proofErr w:type="gramStart"/>
      <w:r w:rsidRPr="00073C0B">
        <w:rPr>
          <w:rFonts w:ascii="Times New Roman" w:hAnsi="Times New Roman" w:cs="Times New Roman"/>
        </w:rPr>
        <w:t>excuses</w:t>
      </w:r>
      <w:proofErr w:type="gramEnd"/>
      <w:r w:rsidRPr="00073C0B">
        <w:rPr>
          <w:rFonts w:ascii="Times New Roman" w:hAnsi="Times New Roman" w:cs="Times New Roman"/>
        </w:rPr>
        <w:t xml:space="preserve">, there was police checking it. And volunteers on the streets making sure people had them over </w:t>
      </w:r>
      <w:proofErr w:type="gramStart"/>
      <w:r w:rsidRPr="00073C0B">
        <w:rPr>
          <w:rFonts w:ascii="Times New Roman" w:hAnsi="Times New Roman" w:cs="Times New Roman"/>
        </w:rPr>
        <w:t>nose</w:t>
      </w:r>
      <w:proofErr w:type="gramEnd"/>
      <w:r w:rsidRPr="00073C0B">
        <w:rPr>
          <w:rFonts w:ascii="Times New Roman" w:hAnsi="Times New Roman" w:cs="Times New Roman"/>
        </w:rPr>
        <w:t xml:space="preserve"> and mouth. </w:t>
      </w:r>
      <w:proofErr w:type="gramStart"/>
      <w:r w:rsidRPr="00073C0B">
        <w:rPr>
          <w:rFonts w:ascii="Times New Roman" w:hAnsi="Times New Roman" w:cs="Times New Roman"/>
        </w:rPr>
        <w:t>Definitely say</w:t>
      </w:r>
      <w:proofErr w:type="gramEnd"/>
      <w:r w:rsidRPr="00073C0B">
        <w:rPr>
          <w:rFonts w:ascii="Times New Roman" w:hAnsi="Times New Roman" w:cs="Times New Roman"/>
        </w:rPr>
        <w:t xml:space="preserve"> it was eerie for the first few months, you know, turning corners on streets, my parents told me to make a wide loop in case I brushed up against someone and the times that that happened once or twice my parents definitely gave me some hard time for that. But this was you know, in the time when we really knew nothing about the pandemic, just yet. Everything was said to be lifted July 19th of 2020, sorry of 2021. And that turned out to rebound </w:t>
      </w:r>
      <w:proofErr w:type="gramStart"/>
      <w:r w:rsidRPr="00073C0B">
        <w:rPr>
          <w:rFonts w:ascii="Times New Roman" w:hAnsi="Times New Roman" w:cs="Times New Roman"/>
        </w:rPr>
        <w:t>real</w:t>
      </w:r>
      <w:proofErr w:type="gramEnd"/>
      <w:r w:rsidRPr="00073C0B">
        <w:rPr>
          <w:rFonts w:ascii="Times New Roman" w:hAnsi="Times New Roman" w:cs="Times New Roman"/>
        </w:rPr>
        <w:t xml:space="preserve"> quick, and it's, it's honestly more tragic than anything that, that's what the UK had in mind. And it </w:t>
      </w:r>
      <w:proofErr w:type="gramStart"/>
      <w:r w:rsidRPr="00073C0B">
        <w:rPr>
          <w:rFonts w:ascii="Times New Roman" w:hAnsi="Times New Roman" w:cs="Times New Roman"/>
        </w:rPr>
        <w:t>really just</w:t>
      </w:r>
      <w:proofErr w:type="gramEnd"/>
      <w:r w:rsidRPr="00073C0B">
        <w:rPr>
          <w:rFonts w:ascii="Times New Roman" w:hAnsi="Times New Roman" w:cs="Times New Roman"/>
        </w:rPr>
        <w:t xml:space="preserve"> didn't turn out that way. And they realized that they needed more time to solve this crisis. </w:t>
      </w:r>
      <w:proofErr w:type="gramStart"/>
      <w:r w:rsidRPr="00073C0B">
        <w:rPr>
          <w:rFonts w:ascii="Times New Roman" w:hAnsi="Times New Roman" w:cs="Times New Roman"/>
        </w:rPr>
        <w:t>And at</w:t>
      </w:r>
      <w:proofErr w:type="gramEnd"/>
      <w:r w:rsidRPr="00073C0B">
        <w:rPr>
          <w:rFonts w:ascii="Times New Roman" w:hAnsi="Times New Roman" w:cs="Times New Roman"/>
        </w:rPr>
        <w:t xml:space="preserve"> first you know, you could only leave home to exercise to shop for essentials to go to the </w:t>
      </w:r>
      <w:r w:rsidRPr="00073C0B">
        <w:rPr>
          <w:rFonts w:ascii="Times New Roman" w:hAnsi="Times New Roman" w:cs="Times New Roman"/>
        </w:rPr>
        <w:lastRenderedPageBreak/>
        <w:t xml:space="preserve">doctor and to go to work if you had to work in person. </w:t>
      </w:r>
      <w:proofErr w:type="gramStart"/>
      <w:r w:rsidRPr="00073C0B">
        <w:rPr>
          <w:rFonts w:ascii="Times New Roman" w:hAnsi="Times New Roman" w:cs="Times New Roman"/>
        </w:rPr>
        <w:t>So</w:t>
      </w:r>
      <w:proofErr w:type="gramEnd"/>
      <w:r w:rsidRPr="00073C0B">
        <w:rPr>
          <w:rFonts w:ascii="Times New Roman" w:hAnsi="Times New Roman" w:cs="Times New Roman"/>
        </w:rPr>
        <w:t xml:space="preserve"> we had no real excuses for anything else. And you know, only essential stores were open, restaurants like you said were closed, movie theaters were closed, and it was, it was honestly like a zombie apocalypse. You'd walk out into the </w:t>
      </w:r>
      <w:proofErr w:type="gramStart"/>
      <w:r w:rsidRPr="00073C0B">
        <w:rPr>
          <w:rFonts w:ascii="Times New Roman" w:hAnsi="Times New Roman" w:cs="Times New Roman"/>
        </w:rPr>
        <w:t>most</w:t>
      </w:r>
      <w:proofErr w:type="gramEnd"/>
      <w:r w:rsidRPr="00073C0B">
        <w:rPr>
          <w:rFonts w:ascii="Times New Roman" w:hAnsi="Times New Roman" w:cs="Times New Roman"/>
        </w:rPr>
        <w:t xml:space="preserve"> you know, touristy parts of London, and it will be empty. It will be completely empty.</w:t>
      </w:r>
    </w:p>
    <w:sectPr w:rsidR="0072471D" w:rsidRPr="00073C0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E9FE" w14:textId="77777777" w:rsidR="000F1FEB" w:rsidRDefault="000F1FEB">
      <w:pPr>
        <w:spacing w:after="0" w:line="240" w:lineRule="auto"/>
      </w:pPr>
      <w:r>
        <w:separator/>
      </w:r>
    </w:p>
  </w:endnote>
  <w:endnote w:type="continuationSeparator" w:id="0">
    <w:p w14:paraId="53B6278D" w14:textId="77777777" w:rsidR="000F1FEB" w:rsidRDefault="000F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F62B1DC" w14:textId="5C8DE13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73C0B">
          <w:rPr>
            <w:rStyle w:val="PageNumber"/>
          </w:rPr>
          <w:fldChar w:fldCharType="separate"/>
        </w:r>
        <w:r w:rsidR="00073C0B">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84E2AD3" w14:textId="007A129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73C0B">
          <w:rPr>
            <w:rStyle w:val="PageNumber"/>
          </w:rPr>
          <w:fldChar w:fldCharType="separate"/>
        </w:r>
        <w:r w:rsidR="00073C0B">
          <w:rPr>
            <w:rStyle w:val="PageNumber"/>
            <w:noProof/>
          </w:rPr>
          <w:t>- 1 -</w:t>
        </w:r>
        <w:r>
          <w:rPr>
            <w:rStyle w:val="PageNumber"/>
          </w:rPr>
          <w:fldChar w:fldCharType="end"/>
        </w:r>
      </w:p>
    </w:sdtContent>
  </w:sdt>
  <w:p w14:paraId="29CDBBB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9739E0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383534E" w14:textId="1B959E0A"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073C0B"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A282" w14:textId="77777777" w:rsidR="000F1FEB" w:rsidRDefault="000F1FEB">
      <w:pPr>
        <w:spacing w:after="0" w:line="240" w:lineRule="auto"/>
      </w:pPr>
      <w:r>
        <w:separator/>
      </w:r>
    </w:p>
  </w:footnote>
  <w:footnote w:type="continuationSeparator" w:id="0">
    <w:p w14:paraId="665A1CD1" w14:textId="77777777" w:rsidR="000F1FEB" w:rsidRDefault="000F1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43034361">
    <w:abstractNumId w:val="8"/>
  </w:num>
  <w:num w:numId="2" w16cid:durableId="750002867">
    <w:abstractNumId w:val="6"/>
  </w:num>
  <w:num w:numId="3" w16cid:durableId="1807120527">
    <w:abstractNumId w:val="5"/>
  </w:num>
  <w:num w:numId="4" w16cid:durableId="1392192079">
    <w:abstractNumId w:val="4"/>
  </w:num>
  <w:num w:numId="5" w16cid:durableId="1294559398">
    <w:abstractNumId w:val="7"/>
  </w:num>
  <w:num w:numId="6" w16cid:durableId="1048727455">
    <w:abstractNumId w:val="3"/>
  </w:num>
  <w:num w:numId="7" w16cid:durableId="1312902689">
    <w:abstractNumId w:val="2"/>
  </w:num>
  <w:num w:numId="8" w16cid:durableId="1941064207">
    <w:abstractNumId w:val="1"/>
  </w:num>
  <w:num w:numId="9" w16cid:durableId="161876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3C0B"/>
    <w:rsid w:val="000F1FEB"/>
    <w:rsid w:val="001216B9"/>
    <w:rsid w:val="0015074B"/>
    <w:rsid w:val="0029639D"/>
    <w:rsid w:val="00326F90"/>
    <w:rsid w:val="004A641F"/>
    <w:rsid w:val="004B593C"/>
    <w:rsid w:val="006E2A8C"/>
    <w:rsid w:val="0072471D"/>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7F0DE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2023-07-12T14:59:00Z</dcterms:created>
  <dcterms:modified xsi:type="dcterms:W3CDTF">2023-07-12T14:59:00Z</dcterms:modified>
  <cp:category/>
</cp:coreProperties>
</file>